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DA2D" w14:textId="2F039B55" w:rsidR="00805B39" w:rsidRDefault="00C83B79" w:rsidP="00C83B79">
      <w:r w:rsidRPr="00C83B79">
        <w:rPr>
          <w:rFonts w:hint="eastAsia"/>
        </w:rPr>
        <w:t>Онуфриева</w:t>
      </w:r>
      <w:r w:rsidRPr="00C83B79">
        <w:t xml:space="preserve"> </w:t>
      </w:r>
      <w:r w:rsidRPr="00C83B79">
        <w:rPr>
          <w:rFonts w:hint="eastAsia"/>
        </w:rPr>
        <w:t>Елизавета</w:t>
      </w:r>
      <w:r w:rsidRPr="00C83B79">
        <w:t xml:space="preserve"> </w:t>
      </w:r>
      <w:r w:rsidRPr="00C83B79">
        <w:rPr>
          <w:rFonts w:hint="eastAsia"/>
        </w:rPr>
        <w:t>Сергеевна</w:t>
      </w:r>
      <w:r>
        <w:t xml:space="preserve"> </w:t>
      </w:r>
      <w:r w:rsidRPr="00C83B79">
        <w:rPr>
          <w:rFonts w:hint="eastAsia"/>
        </w:rPr>
        <w:t>Структурно</w:t>
      </w:r>
      <w:r w:rsidRPr="00C83B79">
        <w:t>-</w:t>
      </w:r>
      <w:r w:rsidRPr="00C83B79">
        <w:rPr>
          <w:rFonts w:hint="eastAsia"/>
        </w:rPr>
        <w:t>семантический</w:t>
      </w:r>
      <w:r w:rsidRPr="00C83B79">
        <w:t xml:space="preserve"> </w:t>
      </w:r>
      <w:r w:rsidRPr="00C83B79">
        <w:rPr>
          <w:rFonts w:hint="eastAsia"/>
        </w:rPr>
        <w:t>анализ</w:t>
      </w:r>
      <w:r w:rsidRPr="00C83B79">
        <w:t xml:space="preserve"> </w:t>
      </w:r>
      <w:r w:rsidRPr="00C83B79">
        <w:rPr>
          <w:rFonts w:hint="eastAsia"/>
        </w:rPr>
        <w:t>фразеологизмов</w:t>
      </w:r>
      <w:r w:rsidRPr="00C83B79">
        <w:t>-</w:t>
      </w:r>
      <w:r w:rsidRPr="00C83B79">
        <w:rPr>
          <w:rFonts w:hint="eastAsia"/>
        </w:rPr>
        <w:t>конструкций</w:t>
      </w:r>
      <w:r w:rsidRPr="00C83B79">
        <w:t xml:space="preserve"> </w:t>
      </w:r>
      <w:r w:rsidRPr="00C83B79">
        <w:rPr>
          <w:rFonts w:hint="eastAsia"/>
        </w:rPr>
        <w:t>новогреческого</w:t>
      </w:r>
      <w:r w:rsidRPr="00C83B79">
        <w:t xml:space="preserve"> </w:t>
      </w:r>
      <w:r w:rsidRPr="00C83B79">
        <w:rPr>
          <w:rFonts w:hint="eastAsia"/>
        </w:rPr>
        <w:t>языка</w:t>
      </w:r>
    </w:p>
    <w:p w14:paraId="07FC8DA7" w14:textId="77777777" w:rsidR="00C83B79" w:rsidRDefault="00C83B79" w:rsidP="00C83B79">
      <w:r>
        <w:rPr>
          <w:rFonts w:hint="eastAsia"/>
        </w:rPr>
        <w:t>ОГЛАВЛЕНИЕ</w:t>
      </w:r>
      <w:r>
        <w:t xml:space="preserve"> </w:t>
      </w:r>
      <w:r>
        <w:rPr>
          <w:rFonts w:hint="eastAsia"/>
        </w:rPr>
        <w:t>ДИССЕРТАЦИИ</w:t>
      </w:r>
    </w:p>
    <w:p w14:paraId="7ED2F743" w14:textId="77777777" w:rsidR="00C83B79" w:rsidRDefault="00C83B79" w:rsidP="00C83B79">
      <w:r>
        <w:rPr>
          <w:rFonts w:hint="eastAsia"/>
        </w:rPr>
        <w:t>кандидат</w:t>
      </w:r>
      <w:r>
        <w:t xml:space="preserve"> </w:t>
      </w:r>
      <w:r>
        <w:rPr>
          <w:rFonts w:hint="eastAsia"/>
        </w:rPr>
        <w:t>наук</w:t>
      </w:r>
      <w:r>
        <w:t xml:space="preserve"> </w:t>
      </w:r>
      <w:r>
        <w:rPr>
          <w:rFonts w:hint="eastAsia"/>
        </w:rPr>
        <w:t>Онуфриева</w:t>
      </w:r>
      <w:r>
        <w:t xml:space="preserve"> </w:t>
      </w:r>
      <w:r>
        <w:rPr>
          <w:rFonts w:hint="eastAsia"/>
        </w:rPr>
        <w:t>Елизавета</w:t>
      </w:r>
      <w:r>
        <w:t xml:space="preserve"> </w:t>
      </w:r>
      <w:r>
        <w:rPr>
          <w:rFonts w:hint="eastAsia"/>
        </w:rPr>
        <w:t>Сергеевна</w:t>
      </w:r>
    </w:p>
    <w:p w14:paraId="7E64BCFF" w14:textId="77777777" w:rsidR="00C83B79" w:rsidRDefault="00C83B79" w:rsidP="00C83B79">
      <w:r>
        <w:rPr>
          <w:rFonts w:hint="eastAsia"/>
        </w:rPr>
        <w:t>Введение</w:t>
      </w:r>
    </w:p>
    <w:p w14:paraId="79B385FC" w14:textId="77777777" w:rsidR="00C83B79" w:rsidRDefault="00C83B79" w:rsidP="00C83B79"/>
    <w:p w14:paraId="7727FE6B" w14:textId="77777777" w:rsidR="00C83B79" w:rsidRDefault="00C83B79" w:rsidP="00C83B79">
      <w:r>
        <w:rPr>
          <w:rFonts w:hint="eastAsia"/>
        </w:rPr>
        <w:t>Глава</w:t>
      </w:r>
      <w:r>
        <w:t xml:space="preserve"> 1. </w:t>
      </w:r>
      <w:r>
        <w:rPr>
          <w:rFonts w:hint="eastAsia"/>
        </w:rPr>
        <w:t>Теоретические</w:t>
      </w:r>
      <w:r>
        <w:t xml:space="preserve"> </w:t>
      </w:r>
      <w:r>
        <w:rPr>
          <w:rFonts w:hint="eastAsia"/>
        </w:rPr>
        <w:t>предпосылки</w:t>
      </w:r>
      <w:r>
        <w:t xml:space="preserve"> </w:t>
      </w:r>
      <w:r>
        <w:rPr>
          <w:rFonts w:hint="eastAsia"/>
        </w:rPr>
        <w:t>описания</w:t>
      </w:r>
      <w:r>
        <w:t xml:space="preserve"> </w:t>
      </w:r>
      <w:r>
        <w:rPr>
          <w:rFonts w:hint="eastAsia"/>
        </w:rPr>
        <w:t>фразеологизмов</w:t>
      </w:r>
      <w:r>
        <w:t>-</w:t>
      </w:r>
      <w:r>
        <w:rPr>
          <w:rFonts w:hint="eastAsia"/>
        </w:rPr>
        <w:t>конструкций</w:t>
      </w:r>
    </w:p>
    <w:p w14:paraId="54584209" w14:textId="77777777" w:rsidR="00C83B79" w:rsidRDefault="00C83B79" w:rsidP="00C83B79"/>
    <w:p w14:paraId="58EA3427" w14:textId="77777777" w:rsidR="00C83B79" w:rsidRDefault="00C83B79" w:rsidP="00C83B79">
      <w:r>
        <w:t xml:space="preserve">1.1. </w:t>
      </w:r>
      <w:r>
        <w:rPr>
          <w:rFonts w:hint="eastAsia"/>
        </w:rPr>
        <w:t>История</w:t>
      </w:r>
      <w:r>
        <w:t xml:space="preserve"> </w:t>
      </w:r>
      <w:r>
        <w:rPr>
          <w:rFonts w:hint="eastAsia"/>
        </w:rPr>
        <w:t>развития</w:t>
      </w:r>
      <w:r>
        <w:t xml:space="preserve"> </w:t>
      </w:r>
      <w:r>
        <w:rPr>
          <w:rFonts w:hint="eastAsia"/>
        </w:rPr>
        <w:t>взглядов</w:t>
      </w:r>
      <w:r>
        <w:t xml:space="preserve"> </w:t>
      </w:r>
      <w:r>
        <w:rPr>
          <w:rFonts w:hint="eastAsia"/>
        </w:rPr>
        <w:t>на</w:t>
      </w:r>
      <w:r>
        <w:t xml:space="preserve"> </w:t>
      </w:r>
      <w:r>
        <w:rPr>
          <w:rFonts w:hint="eastAsia"/>
        </w:rPr>
        <w:t>языковые</w:t>
      </w:r>
      <w:r>
        <w:t xml:space="preserve"> </w:t>
      </w:r>
      <w:r>
        <w:rPr>
          <w:rFonts w:hint="eastAsia"/>
        </w:rPr>
        <w:t>явления</w:t>
      </w:r>
      <w:r>
        <w:t xml:space="preserve">, </w:t>
      </w:r>
      <w:r>
        <w:rPr>
          <w:rFonts w:hint="eastAsia"/>
        </w:rPr>
        <w:t>соотносимые</w:t>
      </w:r>
      <w:r>
        <w:t xml:space="preserve"> </w:t>
      </w:r>
      <w:r>
        <w:rPr>
          <w:rFonts w:hint="eastAsia"/>
        </w:rPr>
        <w:t>с</w:t>
      </w:r>
      <w:r>
        <w:t xml:space="preserve"> </w:t>
      </w:r>
      <w:r>
        <w:rPr>
          <w:rFonts w:hint="eastAsia"/>
        </w:rPr>
        <w:t>фразеологизмами</w:t>
      </w:r>
      <w:r>
        <w:t>-</w:t>
      </w:r>
      <w:r>
        <w:rPr>
          <w:rFonts w:hint="eastAsia"/>
        </w:rPr>
        <w:t>конструкциями</w:t>
      </w:r>
    </w:p>
    <w:p w14:paraId="2BDF90B0" w14:textId="77777777" w:rsidR="00C83B79" w:rsidRDefault="00C83B79" w:rsidP="00C83B79"/>
    <w:p w14:paraId="3ABE8595" w14:textId="77777777" w:rsidR="00C83B79" w:rsidRDefault="00C83B79" w:rsidP="00C83B79">
      <w:r>
        <w:t xml:space="preserve">1.2. </w:t>
      </w:r>
      <w:r>
        <w:rPr>
          <w:rFonts w:hint="eastAsia"/>
        </w:rPr>
        <w:t>Состояние</w:t>
      </w:r>
      <w:r>
        <w:t xml:space="preserve"> </w:t>
      </w:r>
      <w:r>
        <w:rPr>
          <w:rFonts w:hint="eastAsia"/>
        </w:rPr>
        <w:t>фразеологии</w:t>
      </w:r>
      <w:r>
        <w:t xml:space="preserve"> </w:t>
      </w:r>
      <w:r>
        <w:rPr>
          <w:rFonts w:hint="eastAsia"/>
        </w:rPr>
        <w:t>как</w:t>
      </w:r>
      <w:r>
        <w:t xml:space="preserve"> </w:t>
      </w:r>
      <w:r>
        <w:rPr>
          <w:rFonts w:hint="eastAsia"/>
        </w:rPr>
        <w:t>научной</w:t>
      </w:r>
      <w:r>
        <w:t xml:space="preserve"> </w:t>
      </w:r>
      <w:r>
        <w:rPr>
          <w:rFonts w:hint="eastAsia"/>
        </w:rPr>
        <w:t>дисциплины</w:t>
      </w:r>
      <w:r>
        <w:t xml:space="preserve"> </w:t>
      </w:r>
      <w:r>
        <w:rPr>
          <w:rFonts w:hint="eastAsia"/>
        </w:rPr>
        <w:t>в</w:t>
      </w:r>
      <w:r>
        <w:t xml:space="preserve"> </w:t>
      </w:r>
      <w:r>
        <w:rPr>
          <w:rFonts w:hint="eastAsia"/>
        </w:rPr>
        <w:t>современной</w:t>
      </w:r>
    </w:p>
    <w:p w14:paraId="3A177035" w14:textId="77777777" w:rsidR="00C83B79" w:rsidRDefault="00C83B79" w:rsidP="00C83B79"/>
    <w:p w14:paraId="30387B3E" w14:textId="77777777" w:rsidR="00C83B79" w:rsidRDefault="00C83B79" w:rsidP="00C83B79">
      <w:r>
        <w:rPr>
          <w:rFonts w:hint="eastAsia"/>
        </w:rPr>
        <w:t>греческой</w:t>
      </w:r>
      <w:r>
        <w:t xml:space="preserve"> </w:t>
      </w:r>
      <w:r>
        <w:rPr>
          <w:rFonts w:hint="eastAsia"/>
        </w:rPr>
        <w:t>лингвистике</w:t>
      </w:r>
    </w:p>
    <w:p w14:paraId="01DCD923" w14:textId="77777777" w:rsidR="00C83B79" w:rsidRDefault="00C83B79" w:rsidP="00C83B79"/>
    <w:p w14:paraId="1082BE81" w14:textId="77777777" w:rsidR="00C83B79" w:rsidRDefault="00C83B79" w:rsidP="00C83B79">
      <w:r>
        <w:rPr>
          <w:rFonts w:hint="eastAsia"/>
        </w:rPr>
        <w:t>Выводы</w:t>
      </w:r>
      <w:r>
        <w:t xml:space="preserve"> </w:t>
      </w:r>
      <w:r>
        <w:rPr>
          <w:rFonts w:hint="eastAsia"/>
        </w:rPr>
        <w:t>по</w:t>
      </w:r>
      <w:r>
        <w:t xml:space="preserve"> </w:t>
      </w:r>
      <w:r>
        <w:rPr>
          <w:rFonts w:hint="eastAsia"/>
        </w:rPr>
        <w:t>главе</w:t>
      </w:r>
    </w:p>
    <w:p w14:paraId="02D3037B" w14:textId="77777777" w:rsidR="00C83B79" w:rsidRDefault="00C83B79" w:rsidP="00C83B79"/>
    <w:p w14:paraId="74393B08" w14:textId="77777777" w:rsidR="00C83B79" w:rsidRDefault="00C83B79" w:rsidP="00C83B79">
      <w:r>
        <w:rPr>
          <w:rFonts w:hint="eastAsia"/>
        </w:rPr>
        <w:t>Глава</w:t>
      </w:r>
      <w:r>
        <w:t xml:space="preserve"> 2. </w:t>
      </w:r>
      <w:r>
        <w:rPr>
          <w:rFonts w:hint="eastAsia"/>
        </w:rPr>
        <w:t>Фразеологизмы</w:t>
      </w:r>
      <w:r>
        <w:t>-</w:t>
      </w:r>
      <w:r>
        <w:rPr>
          <w:rFonts w:hint="eastAsia"/>
        </w:rPr>
        <w:t>конструкции</w:t>
      </w:r>
      <w:r>
        <w:t xml:space="preserve"> </w:t>
      </w:r>
      <w:r>
        <w:rPr>
          <w:rFonts w:hint="eastAsia"/>
        </w:rPr>
        <w:t>как</w:t>
      </w:r>
      <w:r>
        <w:t xml:space="preserve"> </w:t>
      </w:r>
      <w:r>
        <w:rPr>
          <w:rFonts w:hint="eastAsia"/>
        </w:rPr>
        <w:t>особый</w:t>
      </w:r>
      <w:r>
        <w:t xml:space="preserve"> </w:t>
      </w:r>
      <w:r>
        <w:rPr>
          <w:rFonts w:hint="eastAsia"/>
        </w:rPr>
        <w:t>класс</w:t>
      </w:r>
      <w:r>
        <w:t xml:space="preserve"> </w:t>
      </w:r>
      <w:r>
        <w:rPr>
          <w:rFonts w:hint="eastAsia"/>
        </w:rPr>
        <w:t>фразеологических</w:t>
      </w:r>
      <w:r>
        <w:t xml:space="preserve"> </w:t>
      </w:r>
      <w:r>
        <w:rPr>
          <w:rFonts w:hint="eastAsia"/>
        </w:rPr>
        <w:t>единиц</w:t>
      </w:r>
    </w:p>
    <w:p w14:paraId="529A8856" w14:textId="77777777" w:rsidR="00C83B79" w:rsidRDefault="00C83B79" w:rsidP="00C83B79"/>
    <w:p w14:paraId="0D6D2157" w14:textId="77777777" w:rsidR="00C83B79" w:rsidRDefault="00C83B79" w:rsidP="00C83B79">
      <w:r>
        <w:t xml:space="preserve">2.1. </w:t>
      </w:r>
      <w:r>
        <w:rPr>
          <w:rFonts w:hint="eastAsia"/>
        </w:rPr>
        <w:t>Понятие</w:t>
      </w:r>
      <w:r>
        <w:t xml:space="preserve"> </w:t>
      </w:r>
      <w:r>
        <w:rPr>
          <w:rFonts w:hint="eastAsia"/>
        </w:rPr>
        <w:t>фразеологизмов</w:t>
      </w:r>
      <w:r>
        <w:t>-</w:t>
      </w:r>
      <w:r>
        <w:rPr>
          <w:rFonts w:hint="eastAsia"/>
        </w:rPr>
        <w:t>конструкций</w:t>
      </w:r>
      <w:r>
        <w:t xml:space="preserve"> </w:t>
      </w:r>
      <w:r>
        <w:rPr>
          <w:rFonts w:hint="eastAsia"/>
        </w:rPr>
        <w:t>и</w:t>
      </w:r>
      <w:r>
        <w:t xml:space="preserve"> </w:t>
      </w:r>
      <w:r>
        <w:rPr>
          <w:rFonts w:hint="eastAsia"/>
        </w:rPr>
        <w:t>их</w:t>
      </w:r>
      <w:r>
        <w:t xml:space="preserve"> </w:t>
      </w:r>
      <w:r>
        <w:rPr>
          <w:rFonts w:hint="eastAsia"/>
        </w:rPr>
        <w:t>общая</w:t>
      </w:r>
      <w:r>
        <w:t xml:space="preserve"> </w:t>
      </w:r>
      <w:r>
        <w:rPr>
          <w:rFonts w:hint="eastAsia"/>
        </w:rPr>
        <w:t>характеристика</w:t>
      </w:r>
    </w:p>
    <w:p w14:paraId="2EA4AEC5" w14:textId="77777777" w:rsidR="00C83B79" w:rsidRDefault="00C83B79" w:rsidP="00C83B79"/>
    <w:p w14:paraId="7ED17CD3" w14:textId="77777777" w:rsidR="00C83B79" w:rsidRDefault="00C83B79" w:rsidP="00C83B79">
      <w:r>
        <w:t xml:space="preserve">2.2. </w:t>
      </w:r>
      <w:r>
        <w:rPr>
          <w:rFonts w:hint="eastAsia"/>
        </w:rPr>
        <w:t>Фиксированный</w:t>
      </w:r>
      <w:r>
        <w:t xml:space="preserve"> </w:t>
      </w:r>
      <w:r>
        <w:rPr>
          <w:rFonts w:hint="eastAsia"/>
        </w:rPr>
        <w:t>компонент</w:t>
      </w:r>
      <w:r>
        <w:t xml:space="preserve"> </w:t>
      </w:r>
      <w:r>
        <w:rPr>
          <w:rFonts w:hint="eastAsia"/>
        </w:rPr>
        <w:t>фразеологизма</w:t>
      </w:r>
      <w:r>
        <w:t>-</w:t>
      </w:r>
      <w:r>
        <w:rPr>
          <w:rFonts w:hint="eastAsia"/>
        </w:rPr>
        <w:t>конструкции</w:t>
      </w:r>
    </w:p>
    <w:p w14:paraId="45AEB2DF" w14:textId="77777777" w:rsidR="00C83B79" w:rsidRDefault="00C83B79" w:rsidP="00C83B79"/>
    <w:p w14:paraId="5A10F78B" w14:textId="77777777" w:rsidR="00C83B79" w:rsidRDefault="00C83B79" w:rsidP="00C83B79">
      <w:r>
        <w:t xml:space="preserve">2.3. </w:t>
      </w:r>
      <w:r>
        <w:rPr>
          <w:rFonts w:hint="eastAsia"/>
        </w:rPr>
        <w:t>Переменный</w:t>
      </w:r>
      <w:r>
        <w:t xml:space="preserve"> </w:t>
      </w:r>
      <w:r>
        <w:rPr>
          <w:rFonts w:hint="eastAsia"/>
        </w:rPr>
        <w:t>компонент</w:t>
      </w:r>
      <w:r>
        <w:t xml:space="preserve"> </w:t>
      </w:r>
      <w:r>
        <w:rPr>
          <w:rFonts w:hint="eastAsia"/>
        </w:rPr>
        <w:t>фразеологизма</w:t>
      </w:r>
      <w:r>
        <w:t>-</w:t>
      </w:r>
      <w:r>
        <w:rPr>
          <w:rFonts w:hint="eastAsia"/>
        </w:rPr>
        <w:t>конструкции</w:t>
      </w:r>
    </w:p>
    <w:p w14:paraId="57F563DD" w14:textId="77777777" w:rsidR="00C83B79" w:rsidRDefault="00C83B79" w:rsidP="00C83B79"/>
    <w:p w14:paraId="7C05035A" w14:textId="77777777" w:rsidR="00C83B79" w:rsidRDefault="00C83B79" w:rsidP="00C83B79">
      <w:r>
        <w:t xml:space="preserve">2.4. </w:t>
      </w:r>
      <w:r>
        <w:rPr>
          <w:rFonts w:hint="eastAsia"/>
        </w:rPr>
        <w:t>Анализ</w:t>
      </w:r>
      <w:r>
        <w:t xml:space="preserve"> </w:t>
      </w:r>
      <w:r>
        <w:rPr>
          <w:rFonts w:hint="eastAsia"/>
        </w:rPr>
        <w:t>словарной</w:t>
      </w:r>
      <w:r>
        <w:t xml:space="preserve"> </w:t>
      </w:r>
      <w:r>
        <w:rPr>
          <w:rFonts w:hint="eastAsia"/>
        </w:rPr>
        <w:t>репрезентации</w:t>
      </w:r>
      <w:r>
        <w:t xml:space="preserve"> </w:t>
      </w:r>
      <w:r>
        <w:rPr>
          <w:rFonts w:hint="eastAsia"/>
        </w:rPr>
        <w:t>новогреческих</w:t>
      </w:r>
      <w:r>
        <w:t xml:space="preserve"> </w:t>
      </w:r>
      <w:r>
        <w:rPr>
          <w:rFonts w:hint="eastAsia"/>
        </w:rPr>
        <w:t>фразеологизмов</w:t>
      </w:r>
      <w:r>
        <w:t>-</w:t>
      </w:r>
    </w:p>
    <w:p w14:paraId="675E8D60" w14:textId="77777777" w:rsidR="00C83B79" w:rsidRDefault="00C83B79" w:rsidP="00C83B79"/>
    <w:p w14:paraId="31629B7B" w14:textId="77777777" w:rsidR="00C83B79" w:rsidRDefault="00C83B79" w:rsidP="00C83B79">
      <w:r>
        <w:rPr>
          <w:rFonts w:hint="eastAsia"/>
        </w:rPr>
        <w:t>конструкций</w:t>
      </w:r>
    </w:p>
    <w:p w14:paraId="2EF37DF9" w14:textId="77777777" w:rsidR="00C83B79" w:rsidRDefault="00C83B79" w:rsidP="00C83B79"/>
    <w:p w14:paraId="4E348D73" w14:textId="77777777" w:rsidR="00C83B79" w:rsidRDefault="00C83B79" w:rsidP="00C83B79">
      <w:r>
        <w:rPr>
          <w:rFonts w:hint="eastAsia"/>
        </w:rPr>
        <w:t>Выводы</w:t>
      </w:r>
      <w:r>
        <w:t xml:space="preserve"> </w:t>
      </w:r>
      <w:r>
        <w:rPr>
          <w:rFonts w:hint="eastAsia"/>
        </w:rPr>
        <w:t>по</w:t>
      </w:r>
      <w:r>
        <w:t xml:space="preserve"> </w:t>
      </w:r>
      <w:r>
        <w:rPr>
          <w:rFonts w:hint="eastAsia"/>
        </w:rPr>
        <w:t>главе</w:t>
      </w:r>
    </w:p>
    <w:p w14:paraId="5123665E" w14:textId="77777777" w:rsidR="00C83B79" w:rsidRDefault="00C83B79" w:rsidP="00C83B79"/>
    <w:p w14:paraId="561B0C13" w14:textId="77777777" w:rsidR="00C83B79" w:rsidRDefault="00C83B79" w:rsidP="00C83B79">
      <w:r>
        <w:rPr>
          <w:rFonts w:hint="eastAsia"/>
        </w:rPr>
        <w:t>Глава</w:t>
      </w:r>
      <w:r>
        <w:t xml:space="preserve"> 3. </w:t>
      </w:r>
      <w:r>
        <w:rPr>
          <w:rFonts w:hint="eastAsia"/>
        </w:rPr>
        <w:t>Структура</w:t>
      </w:r>
      <w:r>
        <w:t xml:space="preserve"> </w:t>
      </w:r>
      <w:r>
        <w:rPr>
          <w:rFonts w:hint="eastAsia"/>
        </w:rPr>
        <w:t>и</w:t>
      </w:r>
      <w:r>
        <w:t xml:space="preserve"> </w:t>
      </w:r>
      <w:r>
        <w:rPr>
          <w:rFonts w:hint="eastAsia"/>
        </w:rPr>
        <w:t>значение</w:t>
      </w:r>
      <w:r>
        <w:t xml:space="preserve"> </w:t>
      </w:r>
      <w:r>
        <w:rPr>
          <w:rFonts w:hint="eastAsia"/>
        </w:rPr>
        <w:t>фразеологизмов</w:t>
      </w:r>
      <w:r>
        <w:t>-</w:t>
      </w:r>
      <w:r>
        <w:rPr>
          <w:rFonts w:hint="eastAsia"/>
        </w:rPr>
        <w:t>конструкций</w:t>
      </w:r>
      <w:r>
        <w:t xml:space="preserve"> </w:t>
      </w:r>
      <w:r>
        <w:rPr>
          <w:rFonts w:hint="eastAsia"/>
        </w:rPr>
        <w:t>новогреческого</w:t>
      </w:r>
      <w:r>
        <w:t xml:space="preserve"> </w:t>
      </w:r>
      <w:r>
        <w:rPr>
          <w:rFonts w:hint="eastAsia"/>
        </w:rPr>
        <w:t>языка</w:t>
      </w:r>
    </w:p>
    <w:p w14:paraId="66AB0C44" w14:textId="77777777" w:rsidR="00C83B79" w:rsidRDefault="00C83B79" w:rsidP="00C83B79"/>
    <w:p w14:paraId="4B0284F6" w14:textId="77777777" w:rsidR="00C83B79" w:rsidRDefault="00C83B79" w:rsidP="00C83B79">
      <w:r>
        <w:t xml:space="preserve">3.1. </w:t>
      </w:r>
      <w:r>
        <w:rPr>
          <w:rFonts w:hint="eastAsia"/>
        </w:rPr>
        <w:t>Структурные</w:t>
      </w:r>
      <w:r>
        <w:t xml:space="preserve"> </w:t>
      </w:r>
      <w:r>
        <w:rPr>
          <w:rFonts w:hint="eastAsia"/>
        </w:rPr>
        <w:t>типы</w:t>
      </w:r>
      <w:r>
        <w:t xml:space="preserve"> </w:t>
      </w:r>
      <w:r>
        <w:rPr>
          <w:rFonts w:hint="eastAsia"/>
        </w:rPr>
        <w:t>фразеологизмов</w:t>
      </w:r>
      <w:r>
        <w:t>-</w:t>
      </w:r>
      <w:r>
        <w:rPr>
          <w:rFonts w:hint="eastAsia"/>
        </w:rPr>
        <w:t>конструкций</w:t>
      </w:r>
      <w:r>
        <w:t xml:space="preserve"> </w:t>
      </w:r>
      <w:r>
        <w:rPr>
          <w:rFonts w:hint="eastAsia"/>
        </w:rPr>
        <w:t>новогреческого</w:t>
      </w:r>
      <w:r>
        <w:t xml:space="preserve"> </w:t>
      </w:r>
      <w:r>
        <w:rPr>
          <w:rFonts w:hint="eastAsia"/>
        </w:rPr>
        <w:t>языка</w:t>
      </w:r>
    </w:p>
    <w:p w14:paraId="3AB3BFAA" w14:textId="77777777" w:rsidR="00C83B79" w:rsidRDefault="00C83B79" w:rsidP="00C83B79"/>
    <w:p w14:paraId="1CCC9E9F" w14:textId="77777777" w:rsidR="00C83B79" w:rsidRDefault="00C83B79" w:rsidP="00C83B79">
      <w:r>
        <w:t xml:space="preserve">3.2. </w:t>
      </w:r>
      <w:r>
        <w:rPr>
          <w:rFonts w:hint="eastAsia"/>
        </w:rPr>
        <w:t>Фразеологизмы</w:t>
      </w:r>
      <w:r>
        <w:t>-</w:t>
      </w:r>
      <w:r>
        <w:rPr>
          <w:rFonts w:hint="eastAsia"/>
        </w:rPr>
        <w:t>конструкции</w:t>
      </w:r>
      <w:r>
        <w:t xml:space="preserve">, </w:t>
      </w:r>
      <w:r>
        <w:rPr>
          <w:rFonts w:hint="eastAsia"/>
        </w:rPr>
        <w:t>образованные</w:t>
      </w:r>
      <w:r>
        <w:t xml:space="preserve"> </w:t>
      </w:r>
      <w:r>
        <w:rPr>
          <w:rFonts w:hint="eastAsia"/>
        </w:rPr>
        <w:t>служебными</w:t>
      </w:r>
      <w:r>
        <w:t xml:space="preserve"> </w:t>
      </w:r>
      <w:r>
        <w:rPr>
          <w:rFonts w:hint="eastAsia"/>
        </w:rPr>
        <w:t>словами</w:t>
      </w:r>
      <w:r>
        <w:t xml:space="preserve">, </w:t>
      </w:r>
      <w:r>
        <w:rPr>
          <w:rFonts w:hint="eastAsia"/>
        </w:rPr>
        <w:t>местоименными</w:t>
      </w:r>
      <w:r>
        <w:t xml:space="preserve"> </w:t>
      </w:r>
      <w:r>
        <w:rPr>
          <w:rFonts w:hint="eastAsia"/>
        </w:rPr>
        <w:t>словами</w:t>
      </w:r>
      <w:r>
        <w:t xml:space="preserve"> </w:t>
      </w:r>
      <w:r>
        <w:rPr>
          <w:rFonts w:hint="eastAsia"/>
        </w:rPr>
        <w:t>или</w:t>
      </w:r>
      <w:r>
        <w:t xml:space="preserve"> </w:t>
      </w:r>
      <w:r>
        <w:rPr>
          <w:rFonts w:hint="eastAsia"/>
        </w:rPr>
        <w:t>неполнознаменательными</w:t>
      </w:r>
      <w:r>
        <w:t xml:space="preserve"> </w:t>
      </w:r>
      <w:r>
        <w:rPr>
          <w:rFonts w:hint="eastAsia"/>
        </w:rPr>
        <w:t>глаголами</w:t>
      </w:r>
    </w:p>
    <w:p w14:paraId="70EE06A3" w14:textId="77777777" w:rsidR="00C83B79" w:rsidRDefault="00C83B79" w:rsidP="00C83B79"/>
    <w:p w14:paraId="768182FD" w14:textId="77777777" w:rsidR="00C83B79" w:rsidRDefault="00C83B79" w:rsidP="00C83B79">
      <w:r>
        <w:t xml:space="preserve">3.3. </w:t>
      </w:r>
      <w:r>
        <w:rPr>
          <w:rFonts w:hint="eastAsia"/>
        </w:rPr>
        <w:t>Фразеологизмы</w:t>
      </w:r>
      <w:r>
        <w:t>-</w:t>
      </w:r>
      <w:r>
        <w:rPr>
          <w:rFonts w:hint="eastAsia"/>
        </w:rPr>
        <w:t>конструкции</w:t>
      </w:r>
      <w:r>
        <w:t xml:space="preserve">, </w:t>
      </w:r>
      <w:r>
        <w:rPr>
          <w:rFonts w:hint="eastAsia"/>
        </w:rPr>
        <w:t>фиксированный</w:t>
      </w:r>
      <w:r>
        <w:t xml:space="preserve"> </w:t>
      </w:r>
      <w:r>
        <w:rPr>
          <w:rFonts w:hint="eastAsia"/>
        </w:rPr>
        <w:t>компонент</w:t>
      </w:r>
      <w:r>
        <w:t xml:space="preserve"> </w:t>
      </w:r>
      <w:r>
        <w:rPr>
          <w:rFonts w:hint="eastAsia"/>
        </w:rPr>
        <w:t>которых</w:t>
      </w:r>
      <w:r>
        <w:t xml:space="preserve"> </w:t>
      </w:r>
      <w:r>
        <w:rPr>
          <w:rFonts w:hint="eastAsia"/>
        </w:rPr>
        <w:t>включает</w:t>
      </w:r>
      <w:r>
        <w:t xml:space="preserve"> </w:t>
      </w:r>
      <w:r>
        <w:rPr>
          <w:rFonts w:hint="eastAsia"/>
        </w:rPr>
        <w:t>полностью</w:t>
      </w:r>
      <w:r>
        <w:t xml:space="preserve"> </w:t>
      </w:r>
      <w:r>
        <w:rPr>
          <w:rFonts w:hint="eastAsia"/>
        </w:rPr>
        <w:t>десемантизированные</w:t>
      </w:r>
      <w:r>
        <w:t xml:space="preserve"> </w:t>
      </w:r>
      <w:r>
        <w:rPr>
          <w:rFonts w:hint="eastAsia"/>
        </w:rPr>
        <w:t>знаменательные</w:t>
      </w:r>
      <w:r>
        <w:t xml:space="preserve"> </w:t>
      </w:r>
      <w:r>
        <w:rPr>
          <w:rFonts w:hint="eastAsia"/>
        </w:rPr>
        <w:t>слова</w:t>
      </w:r>
    </w:p>
    <w:p w14:paraId="618B13C7" w14:textId="77777777" w:rsidR="00C83B79" w:rsidRDefault="00C83B79" w:rsidP="00C83B79"/>
    <w:p w14:paraId="2F829A7A" w14:textId="77777777" w:rsidR="00C83B79" w:rsidRDefault="00C83B79" w:rsidP="00C83B79">
      <w:r>
        <w:t xml:space="preserve">3.4. </w:t>
      </w:r>
      <w:r>
        <w:rPr>
          <w:rFonts w:hint="eastAsia"/>
        </w:rPr>
        <w:t>Фразеологизмы</w:t>
      </w:r>
      <w:r>
        <w:t>-</w:t>
      </w:r>
      <w:r>
        <w:rPr>
          <w:rFonts w:hint="eastAsia"/>
        </w:rPr>
        <w:t>конструкции</w:t>
      </w:r>
      <w:r>
        <w:t xml:space="preserve">, </w:t>
      </w:r>
      <w:r>
        <w:rPr>
          <w:rFonts w:hint="eastAsia"/>
        </w:rPr>
        <w:t>содержащие</w:t>
      </w:r>
      <w:r>
        <w:t xml:space="preserve"> </w:t>
      </w:r>
      <w:r>
        <w:rPr>
          <w:rFonts w:hint="eastAsia"/>
        </w:rPr>
        <w:t>полнозначные</w:t>
      </w:r>
      <w:r>
        <w:t xml:space="preserve"> </w:t>
      </w:r>
      <w:r>
        <w:rPr>
          <w:rFonts w:hint="eastAsia"/>
        </w:rPr>
        <w:t>знаменательные</w:t>
      </w:r>
      <w:r>
        <w:t xml:space="preserve"> </w:t>
      </w:r>
      <w:r>
        <w:rPr>
          <w:rFonts w:hint="eastAsia"/>
        </w:rPr>
        <w:t>слова</w:t>
      </w:r>
    </w:p>
    <w:p w14:paraId="406D045A" w14:textId="77777777" w:rsidR="00C83B79" w:rsidRDefault="00C83B79" w:rsidP="00C83B79"/>
    <w:p w14:paraId="314CB5DB" w14:textId="77777777" w:rsidR="00C83B79" w:rsidRDefault="00C83B79" w:rsidP="00C83B79">
      <w:r>
        <w:t xml:space="preserve">3.5. </w:t>
      </w:r>
      <w:r>
        <w:rPr>
          <w:rFonts w:hint="eastAsia"/>
        </w:rPr>
        <w:t>Структурные</w:t>
      </w:r>
      <w:r>
        <w:t xml:space="preserve"> </w:t>
      </w:r>
      <w:r>
        <w:rPr>
          <w:rFonts w:hint="eastAsia"/>
        </w:rPr>
        <w:t>типы</w:t>
      </w:r>
      <w:r>
        <w:t xml:space="preserve"> </w:t>
      </w:r>
      <w:r>
        <w:rPr>
          <w:rFonts w:hint="eastAsia"/>
        </w:rPr>
        <w:t>фразеологизмов</w:t>
      </w:r>
      <w:r>
        <w:t>-</w:t>
      </w:r>
      <w:r>
        <w:rPr>
          <w:rFonts w:hint="eastAsia"/>
        </w:rPr>
        <w:t>конструкций</w:t>
      </w:r>
      <w:r>
        <w:t xml:space="preserve"> </w:t>
      </w:r>
      <w:r>
        <w:rPr>
          <w:rFonts w:hint="eastAsia"/>
        </w:rPr>
        <w:t>новогреческого</w:t>
      </w:r>
      <w:r>
        <w:t xml:space="preserve"> </w:t>
      </w:r>
      <w:r>
        <w:rPr>
          <w:rFonts w:hint="eastAsia"/>
        </w:rPr>
        <w:t>языка</w:t>
      </w:r>
      <w:r>
        <w:t xml:space="preserve"> </w:t>
      </w:r>
      <w:r>
        <w:rPr>
          <w:rFonts w:hint="eastAsia"/>
        </w:rPr>
        <w:t>в</w:t>
      </w:r>
      <w:r>
        <w:t xml:space="preserve"> </w:t>
      </w:r>
      <w:r>
        <w:rPr>
          <w:rFonts w:hint="eastAsia"/>
        </w:rPr>
        <w:t>аспекте</w:t>
      </w:r>
      <w:r>
        <w:t xml:space="preserve"> </w:t>
      </w:r>
      <w:r>
        <w:rPr>
          <w:rFonts w:hint="eastAsia"/>
        </w:rPr>
        <w:t>лексико</w:t>
      </w:r>
      <w:r>
        <w:t>-</w:t>
      </w:r>
      <w:r>
        <w:rPr>
          <w:rFonts w:hint="eastAsia"/>
        </w:rPr>
        <w:t>синтаксического</w:t>
      </w:r>
      <w:r>
        <w:t xml:space="preserve"> </w:t>
      </w:r>
      <w:r>
        <w:rPr>
          <w:rFonts w:hint="eastAsia"/>
        </w:rPr>
        <w:t>континуума</w:t>
      </w:r>
    </w:p>
    <w:p w14:paraId="66E95F22" w14:textId="77777777" w:rsidR="00C83B79" w:rsidRDefault="00C83B79" w:rsidP="00C83B79"/>
    <w:p w14:paraId="21F38D9F" w14:textId="77777777" w:rsidR="00C83B79" w:rsidRDefault="00C83B79" w:rsidP="00C83B79">
      <w:r>
        <w:t xml:space="preserve">3.6. </w:t>
      </w:r>
      <w:r>
        <w:rPr>
          <w:rFonts w:hint="eastAsia"/>
        </w:rPr>
        <w:t>Семантические</w:t>
      </w:r>
      <w:r>
        <w:t xml:space="preserve"> </w:t>
      </w:r>
      <w:r>
        <w:rPr>
          <w:rFonts w:hint="eastAsia"/>
        </w:rPr>
        <w:t>группы</w:t>
      </w:r>
      <w:r>
        <w:t xml:space="preserve"> </w:t>
      </w:r>
      <w:r>
        <w:rPr>
          <w:rFonts w:hint="eastAsia"/>
        </w:rPr>
        <w:t>фразеологизмов</w:t>
      </w:r>
      <w:r>
        <w:t>-</w:t>
      </w:r>
      <w:r>
        <w:rPr>
          <w:rFonts w:hint="eastAsia"/>
        </w:rPr>
        <w:t>конструкций</w:t>
      </w:r>
      <w:r>
        <w:t xml:space="preserve"> </w:t>
      </w:r>
      <w:r>
        <w:rPr>
          <w:rFonts w:hint="eastAsia"/>
        </w:rPr>
        <w:t>новогреческого</w:t>
      </w:r>
      <w:r>
        <w:t xml:space="preserve"> </w:t>
      </w:r>
      <w:r>
        <w:rPr>
          <w:rFonts w:hint="eastAsia"/>
        </w:rPr>
        <w:t>языка</w:t>
      </w:r>
    </w:p>
    <w:p w14:paraId="178CC051" w14:textId="77777777" w:rsidR="00C83B79" w:rsidRDefault="00C83B79" w:rsidP="00C83B79"/>
    <w:p w14:paraId="0DBA95B5" w14:textId="77777777" w:rsidR="00C83B79" w:rsidRDefault="00C83B79" w:rsidP="00C83B79">
      <w:r>
        <w:rPr>
          <w:rFonts w:hint="eastAsia"/>
        </w:rPr>
        <w:t>Выводы</w:t>
      </w:r>
      <w:r>
        <w:t xml:space="preserve"> </w:t>
      </w:r>
      <w:r>
        <w:rPr>
          <w:rFonts w:hint="eastAsia"/>
        </w:rPr>
        <w:t>по</w:t>
      </w:r>
      <w:r>
        <w:t xml:space="preserve"> </w:t>
      </w:r>
      <w:r>
        <w:rPr>
          <w:rFonts w:hint="eastAsia"/>
        </w:rPr>
        <w:t>главе</w:t>
      </w:r>
    </w:p>
    <w:p w14:paraId="4A0DEFA9" w14:textId="77777777" w:rsidR="00C83B79" w:rsidRDefault="00C83B79" w:rsidP="00C83B79"/>
    <w:p w14:paraId="13AFF4FF" w14:textId="77777777" w:rsidR="00C83B79" w:rsidRDefault="00C83B79" w:rsidP="00C83B79">
      <w:r>
        <w:rPr>
          <w:rFonts w:hint="eastAsia"/>
        </w:rPr>
        <w:t>Глава</w:t>
      </w:r>
      <w:r>
        <w:t xml:space="preserve"> 4. </w:t>
      </w:r>
      <w:r>
        <w:rPr>
          <w:rFonts w:hint="eastAsia"/>
        </w:rPr>
        <w:t>Практический</w:t>
      </w:r>
      <w:r>
        <w:t xml:space="preserve"> </w:t>
      </w:r>
      <w:r>
        <w:rPr>
          <w:rFonts w:hint="eastAsia"/>
        </w:rPr>
        <w:t>анализ</w:t>
      </w:r>
      <w:r>
        <w:t xml:space="preserve"> </w:t>
      </w:r>
      <w:r>
        <w:rPr>
          <w:rFonts w:hint="eastAsia"/>
        </w:rPr>
        <w:t>структуры</w:t>
      </w:r>
      <w:r>
        <w:t xml:space="preserve"> </w:t>
      </w:r>
      <w:r>
        <w:rPr>
          <w:rFonts w:hint="eastAsia"/>
        </w:rPr>
        <w:t>и</w:t>
      </w:r>
      <w:r>
        <w:t xml:space="preserve"> </w:t>
      </w:r>
      <w:r>
        <w:rPr>
          <w:rFonts w:hint="eastAsia"/>
        </w:rPr>
        <w:t>семантики</w:t>
      </w:r>
      <w:r>
        <w:t xml:space="preserve"> </w:t>
      </w:r>
      <w:r>
        <w:rPr>
          <w:rFonts w:hint="eastAsia"/>
        </w:rPr>
        <w:t>фразеологизмов</w:t>
      </w:r>
      <w:r>
        <w:t>-</w:t>
      </w:r>
    </w:p>
    <w:p w14:paraId="6056A2DE" w14:textId="77777777" w:rsidR="00C83B79" w:rsidRDefault="00C83B79" w:rsidP="00C83B79"/>
    <w:p w14:paraId="76B2FC61" w14:textId="77777777" w:rsidR="00C83B79" w:rsidRDefault="00C83B79" w:rsidP="00C83B79">
      <w:r>
        <w:rPr>
          <w:rFonts w:hint="eastAsia"/>
        </w:rPr>
        <w:t>конструкций</w:t>
      </w:r>
      <w:r>
        <w:t xml:space="preserve"> </w:t>
      </w:r>
      <w:r>
        <w:rPr>
          <w:rFonts w:hint="eastAsia"/>
        </w:rPr>
        <w:t>новогреческого</w:t>
      </w:r>
      <w:r>
        <w:t xml:space="preserve"> </w:t>
      </w:r>
      <w:r>
        <w:rPr>
          <w:rFonts w:hint="eastAsia"/>
        </w:rPr>
        <w:t>языка</w:t>
      </w:r>
    </w:p>
    <w:p w14:paraId="4B891E5B" w14:textId="77777777" w:rsidR="00C83B79" w:rsidRDefault="00C83B79" w:rsidP="00C83B79"/>
    <w:p w14:paraId="665E727B" w14:textId="77777777" w:rsidR="00C83B79" w:rsidRDefault="00C83B79" w:rsidP="00C83B79">
      <w:r>
        <w:t xml:space="preserve">4.1. </w:t>
      </w:r>
      <w:r>
        <w:rPr>
          <w:rFonts w:hint="eastAsia"/>
        </w:rPr>
        <w:t>Фразеологизмы</w:t>
      </w:r>
      <w:r>
        <w:t>-</w:t>
      </w:r>
      <w:r>
        <w:rPr>
          <w:rFonts w:hint="eastAsia"/>
        </w:rPr>
        <w:t>конструкции</w:t>
      </w:r>
      <w:r>
        <w:t xml:space="preserve"> </w:t>
      </w:r>
      <w:r>
        <w:rPr>
          <w:rFonts w:hint="eastAsia"/>
        </w:rPr>
        <w:t>со</w:t>
      </w:r>
      <w:r>
        <w:t xml:space="preserve"> </w:t>
      </w:r>
      <w:r>
        <w:rPr>
          <w:rFonts w:hint="eastAsia"/>
        </w:rPr>
        <w:t>значением</w:t>
      </w:r>
      <w:r>
        <w:t xml:space="preserve"> </w:t>
      </w:r>
      <w:r>
        <w:rPr>
          <w:rFonts w:hint="eastAsia"/>
        </w:rPr>
        <w:t>отрицательной</w:t>
      </w:r>
      <w:r>
        <w:t xml:space="preserve"> </w:t>
      </w:r>
      <w:r>
        <w:rPr>
          <w:rFonts w:hint="eastAsia"/>
        </w:rPr>
        <w:t>оценки</w:t>
      </w:r>
    </w:p>
    <w:p w14:paraId="505AC853" w14:textId="77777777" w:rsidR="00C83B79" w:rsidRDefault="00C83B79" w:rsidP="00C83B79"/>
    <w:p w14:paraId="45C40AB8" w14:textId="77777777" w:rsidR="00C83B79" w:rsidRDefault="00C83B79" w:rsidP="00C83B79">
      <w:r>
        <w:t xml:space="preserve">4.1.1. </w:t>
      </w:r>
      <w:r>
        <w:rPr>
          <w:rFonts w:hint="eastAsia"/>
        </w:rPr>
        <w:t>Фразеологизм</w:t>
      </w:r>
      <w:r>
        <w:t>-</w:t>
      </w:r>
      <w:r>
        <w:rPr>
          <w:rFonts w:hint="eastAsia"/>
        </w:rPr>
        <w:t>конструкция</w:t>
      </w:r>
      <w:r>
        <w:t xml:space="preserve"> Xva aov (nejzvxsi</w:t>
      </w:r>
    </w:p>
    <w:p w14:paraId="0CDC0445" w14:textId="77777777" w:rsidR="00C83B79" w:rsidRDefault="00C83B79" w:rsidP="00C83B79"/>
    <w:p w14:paraId="6F9C9338" w14:textId="77777777" w:rsidR="00C83B79" w:rsidRDefault="00C83B79" w:rsidP="00C83B79">
      <w:r>
        <w:t xml:space="preserve">4.1.2. </w:t>
      </w:r>
      <w:r>
        <w:rPr>
          <w:rFonts w:hint="eastAsia"/>
        </w:rPr>
        <w:t>Фразеологизм</w:t>
      </w:r>
      <w:r>
        <w:t>-</w:t>
      </w:r>
      <w:r>
        <w:rPr>
          <w:rFonts w:hint="eastAsia"/>
        </w:rPr>
        <w:t>конструкция</w:t>
      </w:r>
      <w:r>
        <w:t xml:space="preserve"> Na X, va </w:t>
      </w:r>
      <w:r>
        <w:rPr>
          <w:rFonts w:hint="eastAsia"/>
        </w:rPr>
        <w:t>цаХаца</w:t>
      </w:r>
    </w:p>
    <w:p w14:paraId="64C8C879" w14:textId="77777777" w:rsidR="00C83B79" w:rsidRDefault="00C83B79" w:rsidP="00C83B79"/>
    <w:p w14:paraId="05BFB0FD" w14:textId="77777777" w:rsidR="00C83B79" w:rsidRDefault="00C83B79" w:rsidP="00C83B79">
      <w:r>
        <w:t xml:space="preserve">4.2. </w:t>
      </w:r>
      <w:r>
        <w:rPr>
          <w:rFonts w:hint="eastAsia"/>
        </w:rPr>
        <w:t>Фразеологизмы</w:t>
      </w:r>
      <w:r>
        <w:t>-</w:t>
      </w:r>
      <w:r>
        <w:rPr>
          <w:rFonts w:hint="eastAsia"/>
        </w:rPr>
        <w:t>конструкции</w:t>
      </w:r>
      <w:r>
        <w:t xml:space="preserve"> </w:t>
      </w:r>
      <w:r>
        <w:rPr>
          <w:rFonts w:hint="eastAsia"/>
        </w:rPr>
        <w:t>со</w:t>
      </w:r>
      <w:r>
        <w:t xml:space="preserve"> </w:t>
      </w:r>
      <w:r>
        <w:rPr>
          <w:rFonts w:hint="eastAsia"/>
        </w:rPr>
        <w:t>значением</w:t>
      </w:r>
      <w:r>
        <w:t xml:space="preserve"> </w:t>
      </w:r>
      <w:r>
        <w:rPr>
          <w:rFonts w:hint="eastAsia"/>
        </w:rPr>
        <w:t>неопределенно</w:t>
      </w:r>
      <w:r>
        <w:t xml:space="preserve"> </w:t>
      </w:r>
      <w:r>
        <w:rPr>
          <w:rFonts w:hint="eastAsia"/>
        </w:rPr>
        <w:t>большого</w:t>
      </w:r>
      <w:r>
        <w:t xml:space="preserve"> </w:t>
      </w:r>
      <w:r>
        <w:rPr>
          <w:rFonts w:hint="eastAsia"/>
        </w:rPr>
        <w:t>количества</w:t>
      </w:r>
    </w:p>
    <w:p w14:paraId="25F58406" w14:textId="77777777" w:rsidR="00C83B79" w:rsidRDefault="00C83B79" w:rsidP="00C83B79"/>
    <w:p w14:paraId="56D690CD" w14:textId="77777777" w:rsidR="00C83B79" w:rsidRDefault="00C83B79" w:rsidP="00C83B79">
      <w:r>
        <w:t xml:space="preserve">4.2.1. </w:t>
      </w:r>
      <w:r>
        <w:rPr>
          <w:rFonts w:hint="eastAsia"/>
        </w:rPr>
        <w:t>Фразеологизм</w:t>
      </w:r>
      <w:r>
        <w:t>-</w:t>
      </w:r>
      <w:r>
        <w:rPr>
          <w:rFonts w:hint="eastAsia"/>
        </w:rPr>
        <w:t>конструкция</w:t>
      </w:r>
      <w:r>
        <w:t xml:space="preserve"> </w:t>
      </w:r>
      <w:r>
        <w:rPr>
          <w:rFonts w:hint="eastAsia"/>
        </w:rPr>
        <w:t>Апо</w:t>
      </w:r>
      <w:r>
        <w:t xml:space="preserve"> Xalio nnom</w:t>
      </w:r>
    </w:p>
    <w:p w14:paraId="007DF247" w14:textId="77777777" w:rsidR="00C83B79" w:rsidRDefault="00C83B79" w:rsidP="00C83B79"/>
    <w:p w14:paraId="7AC42D2F" w14:textId="77777777" w:rsidR="00C83B79" w:rsidRDefault="00C83B79" w:rsidP="00C83B79">
      <w:r>
        <w:t xml:space="preserve">4.2.2. </w:t>
      </w:r>
      <w:r>
        <w:rPr>
          <w:rFonts w:hint="eastAsia"/>
        </w:rPr>
        <w:t>Фразеологизм</w:t>
      </w:r>
      <w:r>
        <w:t>-</w:t>
      </w:r>
      <w:r>
        <w:rPr>
          <w:rFonts w:hint="eastAsia"/>
        </w:rPr>
        <w:t>конструкция</w:t>
      </w:r>
      <w:r>
        <w:t xml:space="preserve"> Xva Sow </w:t>
      </w:r>
      <w:r>
        <w:rPr>
          <w:rFonts w:hint="eastAsia"/>
        </w:rPr>
        <w:t>та</w:t>
      </w:r>
      <w:r>
        <w:t xml:space="preserve"> ^ana aov</w:t>
      </w:r>
    </w:p>
    <w:p w14:paraId="53066866" w14:textId="77777777" w:rsidR="00C83B79" w:rsidRDefault="00C83B79" w:rsidP="00C83B79"/>
    <w:p w14:paraId="37DFEDE4" w14:textId="77777777" w:rsidR="00C83B79" w:rsidRDefault="00C83B79" w:rsidP="00C83B79">
      <w:r>
        <w:t xml:space="preserve">4.3. </w:t>
      </w:r>
      <w:r>
        <w:rPr>
          <w:rFonts w:hint="eastAsia"/>
        </w:rPr>
        <w:t>Фразеологизмы</w:t>
      </w:r>
      <w:r>
        <w:t>-</w:t>
      </w:r>
      <w:r>
        <w:rPr>
          <w:rFonts w:hint="eastAsia"/>
        </w:rPr>
        <w:t>конструкции</w:t>
      </w:r>
      <w:r>
        <w:t xml:space="preserve"> </w:t>
      </w:r>
      <w:r>
        <w:rPr>
          <w:rFonts w:hint="eastAsia"/>
        </w:rPr>
        <w:t>со</w:t>
      </w:r>
      <w:r>
        <w:t xml:space="preserve"> </w:t>
      </w:r>
      <w:r>
        <w:rPr>
          <w:rFonts w:hint="eastAsia"/>
        </w:rPr>
        <w:t>значением</w:t>
      </w:r>
      <w:r>
        <w:t xml:space="preserve"> </w:t>
      </w:r>
      <w:r>
        <w:rPr>
          <w:rFonts w:hint="eastAsia"/>
        </w:rPr>
        <w:t>тождества</w:t>
      </w:r>
      <w:r>
        <w:t xml:space="preserve">, </w:t>
      </w:r>
      <w:r>
        <w:rPr>
          <w:rFonts w:hint="eastAsia"/>
        </w:rPr>
        <w:t>сходства</w:t>
      </w:r>
      <w:r>
        <w:t xml:space="preserve"> </w:t>
      </w:r>
      <w:r>
        <w:rPr>
          <w:rFonts w:hint="eastAsia"/>
        </w:rPr>
        <w:t>или</w:t>
      </w:r>
      <w:r>
        <w:t xml:space="preserve"> </w:t>
      </w:r>
      <w:r>
        <w:rPr>
          <w:rFonts w:hint="eastAsia"/>
        </w:rPr>
        <w:t>превосходства</w:t>
      </w:r>
    </w:p>
    <w:p w14:paraId="24B61FB1" w14:textId="77777777" w:rsidR="00C83B79" w:rsidRDefault="00C83B79" w:rsidP="00C83B79"/>
    <w:p w14:paraId="79EA974C" w14:textId="77777777" w:rsidR="00C83B79" w:rsidRDefault="00C83B79" w:rsidP="00C83B79">
      <w:r>
        <w:t xml:space="preserve">4.3.1. </w:t>
      </w:r>
      <w:r>
        <w:rPr>
          <w:rFonts w:hint="eastAsia"/>
        </w:rPr>
        <w:t>Фразеологизм</w:t>
      </w:r>
      <w:r>
        <w:t>-</w:t>
      </w:r>
      <w:r>
        <w:rPr>
          <w:rFonts w:hint="eastAsia"/>
        </w:rPr>
        <w:t>конструкция</w:t>
      </w:r>
      <w:r>
        <w:t xml:space="preserve"> Ovte va </w:t>
      </w:r>
      <w:r>
        <w:rPr>
          <w:rFonts w:hint="eastAsia"/>
        </w:rPr>
        <w:t>Р</w:t>
      </w:r>
    </w:p>
    <w:p w14:paraId="37BB422F" w14:textId="77777777" w:rsidR="00C83B79" w:rsidRDefault="00C83B79" w:rsidP="00C83B79"/>
    <w:p w14:paraId="25E6DD6B" w14:textId="77777777" w:rsidR="00C83B79" w:rsidRDefault="00C83B79" w:rsidP="00C83B79">
      <w:r>
        <w:t xml:space="preserve">4.3.2. </w:t>
      </w:r>
      <w:r>
        <w:rPr>
          <w:rFonts w:hint="eastAsia"/>
        </w:rPr>
        <w:t>Фразеологизм</w:t>
      </w:r>
      <w:r>
        <w:t>-</w:t>
      </w:r>
      <w:r>
        <w:rPr>
          <w:rFonts w:hint="eastAsia"/>
        </w:rPr>
        <w:t>конструкция</w:t>
      </w:r>
      <w:r>
        <w:t xml:space="preserve"> Tvpla va (s)xeiX</w:t>
      </w:r>
    </w:p>
    <w:p w14:paraId="24C90B45" w14:textId="77777777" w:rsidR="00C83B79" w:rsidRDefault="00C83B79" w:rsidP="00C83B79"/>
    <w:p w14:paraId="4FC20EC9" w14:textId="77777777" w:rsidR="00C83B79" w:rsidRDefault="00C83B79" w:rsidP="00C83B79">
      <w:r>
        <w:t xml:space="preserve">4.4. </w:t>
      </w:r>
      <w:r>
        <w:rPr>
          <w:rFonts w:hint="eastAsia"/>
        </w:rPr>
        <w:t>Фразеологизмы</w:t>
      </w:r>
      <w:r>
        <w:t>-</w:t>
      </w:r>
      <w:r>
        <w:rPr>
          <w:rFonts w:hint="eastAsia"/>
        </w:rPr>
        <w:t>конструкции</w:t>
      </w:r>
      <w:r>
        <w:t xml:space="preserve"> </w:t>
      </w:r>
      <w:r>
        <w:rPr>
          <w:rFonts w:hint="eastAsia"/>
        </w:rPr>
        <w:t>со</w:t>
      </w:r>
      <w:r>
        <w:t xml:space="preserve"> </w:t>
      </w:r>
      <w:r>
        <w:rPr>
          <w:rFonts w:hint="eastAsia"/>
        </w:rPr>
        <w:t>значением</w:t>
      </w:r>
      <w:r>
        <w:t xml:space="preserve"> </w:t>
      </w:r>
      <w:r>
        <w:rPr>
          <w:rFonts w:hint="eastAsia"/>
        </w:rPr>
        <w:t>степени</w:t>
      </w:r>
      <w:r>
        <w:t xml:space="preserve"> </w:t>
      </w:r>
      <w:r>
        <w:rPr>
          <w:rFonts w:hint="eastAsia"/>
        </w:rPr>
        <w:t>проявления</w:t>
      </w:r>
      <w:r>
        <w:t xml:space="preserve"> </w:t>
      </w:r>
      <w:r>
        <w:rPr>
          <w:rFonts w:hint="eastAsia"/>
        </w:rPr>
        <w:t>признака</w:t>
      </w:r>
      <w:r>
        <w:t xml:space="preserve"> </w:t>
      </w:r>
      <w:r>
        <w:rPr>
          <w:rFonts w:hint="eastAsia"/>
        </w:rPr>
        <w:t>или</w:t>
      </w:r>
      <w:r>
        <w:t xml:space="preserve"> </w:t>
      </w:r>
      <w:r>
        <w:rPr>
          <w:rFonts w:hint="eastAsia"/>
        </w:rPr>
        <w:t>степени</w:t>
      </w:r>
      <w:r>
        <w:t xml:space="preserve"> </w:t>
      </w:r>
      <w:r>
        <w:rPr>
          <w:rFonts w:hint="eastAsia"/>
        </w:rPr>
        <w:t>приближения</w:t>
      </w:r>
      <w:r>
        <w:t xml:space="preserve"> </w:t>
      </w:r>
      <w:r>
        <w:rPr>
          <w:rFonts w:hint="eastAsia"/>
        </w:rPr>
        <w:t>к</w:t>
      </w:r>
      <w:r>
        <w:t xml:space="preserve"> </w:t>
      </w:r>
      <w:r>
        <w:rPr>
          <w:rFonts w:hint="eastAsia"/>
        </w:rPr>
        <w:t>признаку</w:t>
      </w:r>
    </w:p>
    <w:p w14:paraId="62BE221D" w14:textId="77777777" w:rsidR="00C83B79" w:rsidRDefault="00C83B79" w:rsidP="00C83B79"/>
    <w:p w14:paraId="332F9E5C" w14:textId="77777777" w:rsidR="00C83B79" w:rsidRDefault="00C83B79" w:rsidP="00C83B79">
      <w:r>
        <w:t xml:space="preserve">4.4.1. </w:t>
      </w:r>
      <w:r>
        <w:rPr>
          <w:rFonts w:hint="eastAsia"/>
        </w:rPr>
        <w:t>Фразеологизм</w:t>
      </w:r>
      <w:r>
        <w:t>-</w:t>
      </w:r>
      <w:r>
        <w:rPr>
          <w:rFonts w:hint="eastAsia"/>
        </w:rPr>
        <w:t>конструкция</w:t>
      </w:r>
      <w:r>
        <w:t xml:space="preserve"> </w:t>
      </w:r>
      <w:r>
        <w:rPr>
          <w:rFonts w:hint="eastAsia"/>
        </w:rPr>
        <w:t>Пю</w:t>
      </w:r>
      <w:r>
        <w:t xml:space="preserve"> X nsOaivsiq</w:t>
      </w:r>
    </w:p>
    <w:p w14:paraId="44DAF182" w14:textId="77777777" w:rsidR="00C83B79" w:rsidRDefault="00C83B79" w:rsidP="00C83B79"/>
    <w:p w14:paraId="1E6FEA03" w14:textId="77777777" w:rsidR="00C83B79" w:rsidRDefault="00C83B79" w:rsidP="00C83B79">
      <w:r>
        <w:t xml:space="preserve">4.4.2. </w:t>
      </w:r>
      <w:r>
        <w:rPr>
          <w:rFonts w:hint="eastAsia"/>
        </w:rPr>
        <w:t>Фразеологизм</w:t>
      </w:r>
      <w:r>
        <w:t>-</w:t>
      </w:r>
      <w:r>
        <w:rPr>
          <w:rFonts w:hint="eastAsia"/>
        </w:rPr>
        <w:t>конструкция</w:t>
      </w:r>
      <w:r>
        <w:t xml:space="preserve"> Movo (</w:t>
      </w:r>
      <w:r>
        <w:rPr>
          <w:rFonts w:hint="eastAsia"/>
        </w:rPr>
        <w:t>пои</w:t>
      </w:r>
      <w:r>
        <w:t xml:space="preserve">) Sev </w:t>
      </w:r>
      <w:r>
        <w:rPr>
          <w:rFonts w:hint="eastAsia"/>
        </w:rPr>
        <w:t>Р</w:t>
      </w:r>
    </w:p>
    <w:p w14:paraId="46712A24" w14:textId="77777777" w:rsidR="00C83B79" w:rsidRDefault="00C83B79" w:rsidP="00C83B79"/>
    <w:p w14:paraId="7E6A71A1" w14:textId="77777777" w:rsidR="00C83B79" w:rsidRDefault="00C83B79" w:rsidP="00C83B79">
      <w:r>
        <w:t xml:space="preserve">4.5. </w:t>
      </w:r>
      <w:r>
        <w:rPr>
          <w:rFonts w:hint="eastAsia"/>
        </w:rPr>
        <w:t>Фразеологизмы</w:t>
      </w:r>
      <w:r>
        <w:t>-</w:t>
      </w:r>
      <w:r>
        <w:rPr>
          <w:rFonts w:hint="eastAsia"/>
        </w:rPr>
        <w:t>конструкции</w:t>
      </w:r>
      <w:r>
        <w:t xml:space="preserve"> </w:t>
      </w:r>
      <w:r>
        <w:rPr>
          <w:rFonts w:hint="eastAsia"/>
        </w:rPr>
        <w:t>со</w:t>
      </w:r>
      <w:r>
        <w:t xml:space="preserve"> </w:t>
      </w:r>
      <w:r>
        <w:rPr>
          <w:rFonts w:hint="eastAsia"/>
        </w:rPr>
        <w:t>значением</w:t>
      </w:r>
      <w:r>
        <w:t xml:space="preserve"> </w:t>
      </w:r>
      <w:r>
        <w:rPr>
          <w:rFonts w:hint="eastAsia"/>
        </w:rPr>
        <w:t>повторяющегося</w:t>
      </w:r>
      <w:r>
        <w:t xml:space="preserve"> </w:t>
      </w:r>
      <w:r>
        <w:rPr>
          <w:rFonts w:hint="eastAsia"/>
        </w:rPr>
        <w:t>действия</w:t>
      </w:r>
      <w:r>
        <w:t xml:space="preserve"> </w:t>
      </w:r>
      <w:r>
        <w:rPr>
          <w:rFonts w:hint="eastAsia"/>
        </w:rPr>
        <w:t>или</w:t>
      </w:r>
      <w:r>
        <w:t xml:space="preserve"> </w:t>
      </w:r>
      <w:r>
        <w:rPr>
          <w:rFonts w:hint="eastAsia"/>
        </w:rPr>
        <w:t>постоянства</w:t>
      </w:r>
      <w:r>
        <w:t xml:space="preserve"> </w:t>
      </w:r>
      <w:r>
        <w:rPr>
          <w:rFonts w:hint="eastAsia"/>
        </w:rPr>
        <w:t>ситуации</w:t>
      </w:r>
    </w:p>
    <w:p w14:paraId="5496236D" w14:textId="77777777" w:rsidR="00C83B79" w:rsidRDefault="00C83B79" w:rsidP="00C83B79"/>
    <w:p w14:paraId="1ED9E2D8" w14:textId="77777777" w:rsidR="00C83B79" w:rsidRDefault="00C83B79" w:rsidP="00C83B79">
      <w:r>
        <w:lastRenderedPageBreak/>
        <w:t xml:space="preserve">4.5.1. </w:t>
      </w:r>
      <w:r>
        <w:rPr>
          <w:rFonts w:hint="eastAsia"/>
        </w:rPr>
        <w:t>Фразеологизм</w:t>
      </w:r>
      <w:r>
        <w:t>-</w:t>
      </w:r>
      <w:r>
        <w:rPr>
          <w:rFonts w:hint="eastAsia"/>
        </w:rPr>
        <w:t>конструкция</w:t>
      </w:r>
      <w:r>
        <w:t xml:space="preserve"> Xtov aveftaZei, X/ Ytov KaTefiaZei</w:t>
      </w:r>
    </w:p>
    <w:p w14:paraId="27E02E92" w14:textId="77777777" w:rsidR="00C83B79" w:rsidRDefault="00C83B79" w:rsidP="00C83B79"/>
    <w:p w14:paraId="5E67500F" w14:textId="77777777" w:rsidR="00C83B79" w:rsidRDefault="00C83B79" w:rsidP="00C83B79">
      <w:r>
        <w:t xml:space="preserve">4.5.2. </w:t>
      </w:r>
      <w:r>
        <w:rPr>
          <w:rFonts w:hint="eastAsia"/>
        </w:rPr>
        <w:t>Фразеологизм</w:t>
      </w:r>
      <w:r>
        <w:t>-</w:t>
      </w:r>
      <w:r>
        <w:rPr>
          <w:rFonts w:hint="eastAsia"/>
        </w:rPr>
        <w:t>конструкция</w:t>
      </w:r>
      <w:r>
        <w:t>X^naivei, Xfiyaivei</w:t>
      </w:r>
    </w:p>
    <w:p w14:paraId="3C77320E" w14:textId="77777777" w:rsidR="00C83B79" w:rsidRDefault="00C83B79" w:rsidP="00C83B79"/>
    <w:p w14:paraId="43C81E6C" w14:textId="77777777" w:rsidR="00C83B79" w:rsidRDefault="00C83B79" w:rsidP="00C83B79">
      <w:r>
        <w:t xml:space="preserve">4.6. </w:t>
      </w:r>
      <w:r>
        <w:rPr>
          <w:rFonts w:hint="eastAsia"/>
        </w:rPr>
        <w:t>Фразеологизмы</w:t>
      </w:r>
      <w:r>
        <w:t>-</w:t>
      </w:r>
      <w:r>
        <w:rPr>
          <w:rFonts w:hint="eastAsia"/>
        </w:rPr>
        <w:t>конструкции</w:t>
      </w:r>
      <w:r>
        <w:t xml:space="preserve"> </w:t>
      </w:r>
      <w:r>
        <w:rPr>
          <w:rFonts w:hint="eastAsia"/>
        </w:rPr>
        <w:t>со</w:t>
      </w:r>
      <w:r>
        <w:t xml:space="preserve"> </w:t>
      </w:r>
      <w:r>
        <w:rPr>
          <w:rFonts w:hint="eastAsia"/>
        </w:rPr>
        <w:t>значением</w:t>
      </w:r>
      <w:r>
        <w:t xml:space="preserve"> </w:t>
      </w:r>
      <w:r>
        <w:rPr>
          <w:rFonts w:hint="eastAsia"/>
        </w:rPr>
        <w:t>оценки</w:t>
      </w:r>
      <w:r>
        <w:t xml:space="preserve"> </w:t>
      </w:r>
      <w:r>
        <w:rPr>
          <w:rFonts w:hint="eastAsia"/>
        </w:rPr>
        <w:t>объекта</w:t>
      </w:r>
      <w:r>
        <w:t xml:space="preserve"> </w:t>
      </w:r>
      <w:r>
        <w:rPr>
          <w:rFonts w:hint="eastAsia"/>
        </w:rPr>
        <w:t>как</w:t>
      </w:r>
      <w:r>
        <w:t xml:space="preserve"> </w:t>
      </w:r>
      <w:r>
        <w:rPr>
          <w:rFonts w:hint="eastAsia"/>
        </w:rPr>
        <w:t>не</w:t>
      </w:r>
      <w:r>
        <w:t xml:space="preserve"> </w:t>
      </w:r>
      <w:r>
        <w:rPr>
          <w:rFonts w:hint="eastAsia"/>
        </w:rPr>
        <w:t>являющегося</w:t>
      </w:r>
      <w:r>
        <w:t xml:space="preserve"> </w:t>
      </w:r>
      <w:r>
        <w:rPr>
          <w:rFonts w:hint="eastAsia"/>
        </w:rPr>
        <w:t>ценным</w:t>
      </w:r>
      <w:r>
        <w:t xml:space="preserve">, </w:t>
      </w:r>
      <w:r>
        <w:rPr>
          <w:rFonts w:hint="eastAsia"/>
        </w:rPr>
        <w:t>важным</w:t>
      </w:r>
      <w:r>
        <w:t xml:space="preserve"> </w:t>
      </w:r>
      <w:r>
        <w:rPr>
          <w:rFonts w:hint="eastAsia"/>
        </w:rPr>
        <w:t>или</w:t>
      </w:r>
      <w:r>
        <w:t xml:space="preserve"> </w:t>
      </w:r>
      <w:r>
        <w:rPr>
          <w:rFonts w:hint="eastAsia"/>
        </w:rPr>
        <w:t>значимым</w:t>
      </w:r>
    </w:p>
    <w:p w14:paraId="6F43FF2E" w14:textId="77777777" w:rsidR="00C83B79" w:rsidRDefault="00C83B79" w:rsidP="00C83B79"/>
    <w:p w14:paraId="1EA181C6" w14:textId="77777777" w:rsidR="00C83B79" w:rsidRDefault="00C83B79" w:rsidP="00C83B79">
      <w:r>
        <w:t xml:space="preserve">4.6.1. </w:t>
      </w:r>
      <w:r>
        <w:rPr>
          <w:rFonts w:hint="eastAsia"/>
        </w:rPr>
        <w:t>Фразеологизм</w:t>
      </w:r>
      <w:r>
        <w:t>-</w:t>
      </w:r>
      <w:r>
        <w:rPr>
          <w:rFonts w:hint="eastAsia"/>
        </w:rPr>
        <w:t>конструкция</w:t>
      </w:r>
      <w:r>
        <w:t xml:space="preserve"> Ziya X</w:t>
      </w:r>
    </w:p>
    <w:p w14:paraId="34FC385C" w14:textId="77777777" w:rsidR="00C83B79" w:rsidRDefault="00C83B79" w:rsidP="00C83B79"/>
    <w:p w14:paraId="4B0AFA70" w14:textId="77777777" w:rsidR="00C83B79" w:rsidRDefault="00C83B79" w:rsidP="00C83B79">
      <w:r>
        <w:t xml:space="preserve">4.6.2. </w:t>
      </w:r>
      <w:r>
        <w:rPr>
          <w:rFonts w:hint="eastAsia"/>
        </w:rPr>
        <w:t>Фразеологизм</w:t>
      </w:r>
      <w:r>
        <w:t>-</w:t>
      </w:r>
      <w:r>
        <w:rPr>
          <w:rFonts w:hint="eastAsia"/>
        </w:rPr>
        <w:t>конструкция</w:t>
      </w:r>
      <w:r>
        <w:t xml:space="preserve"> Xapa ae X</w:t>
      </w:r>
    </w:p>
    <w:p w14:paraId="7F366C6E" w14:textId="77777777" w:rsidR="00C83B79" w:rsidRDefault="00C83B79" w:rsidP="00C83B79"/>
    <w:p w14:paraId="65EABEAE" w14:textId="77777777" w:rsidR="00C83B79" w:rsidRDefault="00C83B79" w:rsidP="00C83B79">
      <w:r>
        <w:t xml:space="preserve">4.6.3. </w:t>
      </w:r>
      <w:r>
        <w:rPr>
          <w:rFonts w:hint="eastAsia"/>
        </w:rPr>
        <w:t>Фразеологизм</w:t>
      </w:r>
      <w:r>
        <w:t>-</w:t>
      </w:r>
      <w:r>
        <w:rPr>
          <w:rFonts w:hint="eastAsia"/>
        </w:rPr>
        <w:t>конструкция</w:t>
      </w:r>
      <w:r>
        <w:t xml:space="preserve"> </w:t>
      </w:r>
      <w:r>
        <w:rPr>
          <w:rFonts w:hint="eastAsia"/>
        </w:rPr>
        <w:t>Мц</w:t>
      </w:r>
      <w:r>
        <w:t xml:space="preserve"> arnaei Kai / va </w:t>
      </w:r>
      <w:r>
        <w:rPr>
          <w:rFonts w:hint="eastAsia"/>
        </w:rPr>
        <w:t>Р</w:t>
      </w:r>
    </w:p>
    <w:p w14:paraId="79A209D3" w14:textId="77777777" w:rsidR="00C83B79" w:rsidRDefault="00C83B79" w:rsidP="00C83B79"/>
    <w:p w14:paraId="585FE414" w14:textId="77777777" w:rsidR="00C83B79" w:rsidRDefault="00C83B79" w:rsidP="00C83B79">
      <w:r>
        <w:t xml:space="preserve">4.7. </w:t>
      </w:r>
      <w:r>
        <w:rPr>
          <w:rFonts w:hint="eastAsia"/>
        </w:rPr>
        <w:t>Фразеологизмы</w:t>
      </w:r>
      <w:r>
        <w:t>-</w:t>
      </w:r>
      <w:r>
        <w:rPr>
          <w:rFonts w:hint="eastAsia"/>
        </w:rPr>
        <w:t>конструкции</w:t>
      </w:r>
      <w:r>
        <w:t xml:space="preserve"> </w:t>
      </w:r>
      <w:r>
        <w:rPr>
          <w:rFonts w:hint="eastAsia"/>
        </w:rPr>
        <w:t>со</w:t>
      </w:r>
      <w:r>
        <w:t xml:space="preserve"> </w:t>
      </w:r>
      <w:r>
        <w:rPr>
          <w:rFonts w:hint="eastAsia"/>
        </w:rPr>
        <w:t>значением</w:t>
      </w:r>
      <w:r>
        <w:t xml:space="preserve"> </w:t>
      </w:r>
      <w:r>
        <w:rPr>
          <w:rFonts w:hint="eastAsia"/>
        </w:rPr>
        <w:t>отрицания</w:t>
      </w:r>
    </w:p>
    <w:p w14:paraId="71BDB9FD" w14:textId="77777777" w:rsidR="00C83B79" w:rsidRDefault="00C83B79" w:rsidP="00C83B79"/>
    <w:p w14:paraId="1695203D" w14:textId="77777777" w:rsidR="00C83B79" w:rsidRDefault="00C83B79" w:rsidP="00C83B79">
      <w:r>
        <w:t xml:space="preserve">4.7.1. </w:t>
      </w:r>
      <w:r>
        <w:rPr>
          <w:rFonts w:hint="eastAsia"/>
        </w:rPr>
        <w:t>Фразеологизм</w:t>
      </w:r>
      <w:r>
        <w:t>-</w:t>
      </w:r>
      <w:r>
        <w:rPr>
          <w:rFonts w:hint="eastAsia"/>
        </w:rPr>
        <w:t>конструкция</w:t>
      </w:r>
      <w:r>
        <w:t xml:space="preserve"> </w:t>
      </w:r>
      <w:r>
        <w:rPr>
          <w:rFonts w:hint="eastAsia"/>
        </w:rPr>
        <w:t>ПоХЬ</w:t>
      </w:r>
      <w:r>
        <w:t xml:space="preserve"> </w:t>
      </w:r>
      <w:r>
        <w:rPr>
          <w:rFonts w:hint="eastAsia"/>
        </w:rPr>
        <w:t>пои</w:t>
      </w:r>
      <w:r>
        <w:t xml:space="preserve"> </w:t>
      </w:r>
      <w:r>
        <w:rPr>
          <w:rFonts w:hint="eastAsia"/>
        </w:rPr>
        <w:t>Р</w:t>
      </w:r>
    </w:p>
    <w:p w14:paraId="72028B6A" w14:textId="77777777" w:rsidR="00C83B79" w:rsidRDefault="00C83B79" w:rsidP="00C83B79"/>
    <w:p w14:paraId="66AB57BE" w14:textId="77777777" w:rsidR="00C83B79" w:rsidRDefault="00C83B79" w:rsidP="00C83B79">
      <w:r>
        <w:t xml:space="preserve">4.7.2. </w:t>
      </w:r>
      <w:r>
        <w:rPr>
          <w:rFonts w:hint="eastAsia"/>
        </w:rPr>
        <w:t>Фразеологизм</w:t>
      </w:r>
      <w:r>
        <w:t>-</w:t>
      </w:r>
      <w:r>
        <w:rPr>
          <w:rFonts w:hint="eastAsia"/>
        </w:rPr>
        <w:t>конструкция</w:t>
      </w:r>
      <w:r>
        <w:t xml:space="preserve"> Movo XSev Y</w:t>
      </w:r>
    </w:p>
    <w:p w14:paraId="56520623" w14:textId="77777777" w:rsidR="00C83B79" w:rsidRDefault="00C83B79" w:rsidP="00C83B79"/>
    <w:p w14:paraId="23C25F0F" w14:textId="77777777" w:rsidR="00C83B79" w:rsidRDefault="00C83B79" w:rsidP="00C83B79">
      <w:r>
        <w:rPr>
          <w:rFonts w:hint="eastAsia"/>
        </w:rPr>
        <w:t>Выводы</w:t>
      </w:r>
      <w:r>
        <w:t xml:space="preserve"> </w:t>
      </w:r>
      <w:r>
        <w:rPr>
          <w:rFonts w:hint="eastAsia"/>
        </w:rPr>
        <w:t>по</w:t>
      </w:r>
      <w:r>
        <w:t xml:space="preserve"> </w:t>
      </w:r>
      <w:r>
        <w:rPr>
          <w:rFonts w:hint="eastAsia"/>
        </w:rPr>
        <w:t>главе</w:t>
      </w:r>
    </w:p>
    <w:p w14:paraId="72C57CF7" w14:textId="77777777" w:rsidR="00C83B79" w:rsidRDefault="00C83B79" w:rsidP="00C83B79"/>
    <w:p w14:paraId="1D580A9E" w14:textId="77777777" w:rsidR="00C83B79" w:rsidRDefault="00C83B79" w:rsidP="00C83B79">
      <w:r>
        <w:rPr>
          <w:rFonts w:hint="eastAsia"/>
        </w:rPr>
        <w:t>Заключение</w:t>
      </w:r>
    </w:p>
    <w:p w14:paraId="559BFEAD" w14:textId="77777777" w:rsidR="00C83B79" w:rsidRDefault="00C83B79" w:rsidP="00C83B79"/>
    <w:p w14:paraId="5C86244A" w14:textId="77777777" w:rsidR="00C83B79" w:rsidRDefault="00C83B79" w:rsidP="00C83B79">
      <w:r>
        <w:rPr>
          <w:rFonts w:hint="eastAsia"/>
        </w:rPr>
        <w:t>Список</w:t>
      </w:r>
      <w:r>
        <w:t xml:space="preserve"> </w:t>
      </w:r>
      <w:r>
        <w:rPr>
          <w:rFonts w:hint="eastAsia"/>
        </w:rPr>
        <w:t>сокращений</w:t>
      </w:r>
    </w:p>
    <w:p w14:paraId="212B04E0" w14:textId="77777777" w:rsidR="00C83B79" w:rsidRDefault="00C83B79" w:rsidP="00C83B79"/>
    <w:p w14:paraId="0A66BEA0" w14:textId="77777777" w:rsidR="00C83B79" w:rsidRDefault="00C83B79" w:rsidP="00C83B79">
      <w:r>
        <w:rPr>
          <w:rFonts w:hint="eastAsia"/>
        </w:rPr>
        <w:t>Список</w:t>
      </w:r>
      <w:r>
        <w:t xml:space="preserve"> </w:t>
      </w:r>
      <w:r>
        <w:rPr>
          <w:rFonts w:hint="eastAsia"/>
        </w:rPr>
        <w:t>литературы</w:t>
      </w:r>
    </w:p>
    <w:p w14:paraId="22ABAAE9" w14:textId="77777777" w:rsidR="00C83B79" w:rsidRDefault="00C83B79" w:rsidP="00C83B79"/>
    <w:p w14:paraId="779F99A7" w14:textId="2EC87B9F" w:rsidR="00C83B79" w:rsidRPr="00C83B79" w:rsidRDefault="00C83B79" w:rsidP="00C83B79">
      <w:r>
        <w:rPr>
          <w:rFonts w:hint="eastAsia"/>
        </w:rPr>
        <w:t>Приложение</w:t>
      </w:r>
    </w:p>
    <w:sectPr w:rsidR="00C83B79" w:rsidRPr="00C83B79" w:rsidSect="005207F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F70F" w14:textId="77777777" w:rsidR="005207FB" w:rsidRDefault="005207FB">
      <w:pPr>
        <w:spacing w:after="0" w:line="240" w:lineRule="auto"/>
      </w:pPr>
      <w:r>
        <w:separator/>
      </w:r>
    </w:p>
  </w:endnote>
  <w:endnote w:type="continuationSeparator" w:id="0">
    <w:p w14:paraId="793EE11D" w14:textId="77777777" w:rsidR="005207FB" w:rsidRDefault="0052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7474" w14:textId="77777777" w:rsidR="005207FB" w:rsidRDefault="005207FB"/>
    <w:p w14:paraId="45C54DFF" w14:textId="77777777" w:rsidR="005207FB" w:rsidRDefault="005207FB"/>
    <w:p w14:paraId="3D4E10E5" w14:textId="77777777" w:rsidR="005207FB" w:rsidRDefault="005207FB"/>
    <w:p w14:paraId="76EAF230" w14:textId="77777777" w:rsidR="005207FB" w:rsidRDefault="005207FB"/>
    <w:p w14:paraId="2E5A02D7" w14:textId="77777777" w:rsidR="005207FB" w:rsidRDefault="005207FB"/>
    <w:p w14:paraId="4E2BBF0E" w14:textId="77777777" w:rsidR="005207FB" w:rsidRDefault="005207FB"/>
    <w:p w14:paraId="7F4D6AD4" w14:textId="77777777" w:rsidR="005207FB" w:rsidRDefault="005207F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8E60F3A" wp14:editId="0CE2FF4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1866" w14:textId="77777777" w:rsidR="005207FB" w:rsidRDefault="005207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E60F3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F1C1866" w14:textId="77777777" w:rsidR="005207FB" w:rsidRDefault="005207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80832B0" w14:textId="77777777" w:rsidR="005207FB" w:rsidRDefault="005207FB"/>
    <w:p w14:paraId="4D8D6486" w14:textId="77777777" w:rsidR="005207FB" w:rsidRDefault="005207FB"/>
    <w:p w14:paraId="445659AC" w14:textId="77777777" w:rsidR="005207FB" w:rsidRDefault="005207F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B6762FC" wp14:editId="484D5FD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8DE0" w14:textId="77777777" w:rsidR="005207FB" w:rsidRDefault="005207FB"/>
                          <w:p w14:paraId="3FB0D1C5" w14:textId="77777777" w:rsidR="005207FB" w:rsidRDefault="005207F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6762F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4D58DE0" w14:textId="77777777" w:rsidR="005207FB" w:rsidRDefault="005207FB"/>
                    <w:p w14:paraId="3FB0D1C5" w14:textId="77777777" w:rsidR="005207FB" w:rsidRDefault="005207F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FBAF207" w14:textId="77777777" w:rsidR="005207FB" w:rsidRDefault="005207FB"/>
    <w:p w14:paraId="01E3C885" w14:textId="77777777" w:rsidR="005207FB" w:rsidRDefault="005207FB">
      <w:pPr>
        <w:rPr>
          <w:sz w:val="2"/>
          <w:szCs w:val="2"/>
        </w:rPr>
      </w:pPr>
    </w:p>
    <w:p w14:paraId="1A903EDB" w14:textId="77777777" w:rsidR="005207FB" w:rsidRDefault="005207FB"/>
    <w:p w14:paraId="2AC8154E" w14:textId="77777777" w:rsidR="005207FB" w:rsidRDefault="005207FB">
      <w:pPr>
        <w:spacing w:after="0" w:line="240" w:lineRule="auto"/>
      </w:pPr>
    </w:p>
  </w:footnote>
  <w:footnote w:type="continuationSeparator" w:id="0">
    <w:p w14:paraId="7AC05D6E" w14:textId="77777777" w:rsidR="005207FB" w:rsidRDefault="0052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7FB"/>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50845</TotalTime>
  <Pages>4</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573</cp:revision>
  <cp:lastPrinted>2009-02-06T05:36:00Z</cp:lastPrinted>
  <dcterms:created xsi:type="dcterms:W3CDTF">2024-01-07T13:43:00Z</dcterms:created>
  <dcterms:modified xsi:type="dcterms:W3CDTF">2024-03-27T21:45:00Z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