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C8B0C" w14:textId="2D0D35CF" w:rsidR="00666971" w:rsidRDefault="007A3B00" w:rsidP="007A3B00">
      <w:pPr>
        <w:rPr>
          <w:rFonts w:ascii="Times New Roman" w:eastAsia="Arial Unicode MS" w:hAnsi="Times New Roman" w:cs="Times New Roman"/>
          <w:b/>
          <w:bCs/>
          <w:color w:val="000000"/>
          <w:kern w:val="0"/>
          <w:sz w:val="28"/>
          <w:szCs w:val="28"/>
          <w:lang w:eastAsia="ru-RU" w:bidi="uk-UA"/>
        </w:rPr>
      </w:pPr>
      <w:r w:rsidRPr="007A3B00">
        <w:rPr>
          <w:rFonts w:ascii="Times New Roman" w:eastAsia="Arial Unicode MS" w:hAnsi="Times New Roman" w:cs="Times New Roman" w:hint="eastAsia"/>
          <w:b/>
          <w:bCs/>
          <w:color w:val="000000"/>
          <w:kern w:val="0"/>
          <w:sz w:val="28"/>
          <w:szCs w:val="28"/>
          <w:lang w:eastAsia="ru-RU" w:bidi="uk-UA"/>
        </w:rPr>
        <w:t>Фицов</w:t>
      </w:r>
      <w:r w:rsidRPr="007A3B00">
        <w:rPr>
          <w:rFonts w:ascii="Times New Roman" w:eastAsia="Arial Unicode MS" w:hAnsi="Times New Roman" w:cs="Times New Roman"/>
          <w:b/>
          <w:bCs/>
          <w:color w:val="000000"/>
          <w:kern w:val="0"/>
          <w:sz w:val="28"/>
          <w:szCs w:val="28"/>
          <w:lang w:eastAsia="ru-RU" w:bidi="uk-UA"/>
        </w:rPr>
        <w:t xml:space="preserve"> </w:t>
      </w:r>
      <w:r w:rsidRPr="007A3B00">
        <w:rPr>
          <w:rFonts w:ascii="Times New Roman" w:eastAsia="Arial Unicode MS" w:hAnsi="Times New Roman" w:cs="Times New Roman" w:hint="eastAsia"/>
          <w:b/>
          <w:bCs/>
          <w:color w:val="000000"/>
          <w:kern w:val="0"/>
          <w:sz w:val="28"/>
          <w:szCs w:val="28"/>
          <w:lang w:eastAsia="ru-RU" w:bidi="uk-UA"/>
        </w:rPr>
        <w:t>Вадим</w:t>
      </w:r>
      <w:r w:rsidRPr="007A3B00">
        <w:rPr>
          <w:rFonts w:ascii="Times New Roman" w:eastAsia="Arial Unicode MS" w:hAnsi="Times New Roman" w:cs="Times New Roman"/>
          <w:b/>
          <w:bCs/>
          <w:color w:val="000000"/>
          <w:kern w:val="0"/>
          <w:sz w:val="28"/>
          <w:szCs w:val="28"/>
          <w:lang w:eastAsia="ru-RU" w:bidi="uk-UA"/>
        </w:rPr>
        <w:t xml:space="preserve"> </w:t>
      </w:r>
      <w:r w:rsidRPr="007A3B00">
        <w:rPr>
          <w:rFonts w:ascii="Times New Roman" w:eastAsia="Arial Unicode MS" w:hAnsi="Times New Roman" w:cs="Times New Roman" w:hint="eastAsia"/>
          <w:b/>
          <w:bCs/>
          <w:color w:val="000000"/>
          <w:kern w:val="0"/>
          <w:sz w:val="28"/>
          <w:szCs w:val="28"/>
          <w:lang w:eastAsia="ru-RU" w:bidi="uk-UA"/>
        </w:rPr>
        <w:t>Владленович</w:t>
      </w:r>
      <w:r>
        <w:rPr>
          <w:rFonts w:ascii="Times New Roman" w:eastAsia="Arial Unicode MS" w:hAnsi="Times New Roman" w:cs="Times New Roman" w:hint="eastAsia"/>
          <w:b/>
          <w:bCs/>
          <w:color w:val="000000"/>
          <w:kern w:val="0"/>
          <w:sz w:val="28"/>
          <w:szCs w:val="28"/>
          <w:lang w:eastAsia="ru-RU" w:bidi="uk-UA"/>
        </w:rPr>
        <w:t xml:space="preserve"> </w:t>
      </w:r>
      <w:r w:rsidRPr="007A3B00">
        <w:rPr>
          <w:rFonts w:ascii="Times New Roman" w:eastAsia="Arial Unicode MS" w:hAnsi="Times New Roman" w:cs="Times New Roman" w:hint="eastAsia"/>
          <w:b/>
          <w:bCs/>
          <w:color w:val="000000"/>
          <w:kern w:val="0"/>
          <w:sz w:val="28"/>
          <w:szCs w:val="28"/>
          <w:lang w:eastAsia="ru-RU" w:bidi="uk-UA"/>
        </w:rPr>
        <w:t>Модели</w:t>
      </w:r>
      <w:r w:rsidRPr="007A3B00">
        <w:rPr>
          <w:rFonts w:ascii="Times New Roman" w:eastAsia="Arial Unicode MS" w:hAnsi="Times New Roman" w:cs="Times New Roman"/>
          <w:b/>
          <w:bCs/>
          <w:color w:val="000000"/>
          <w:kern w:val="0"/>
          <w:sz w:val="28"/>
          <w:szCs w:val="28"/>
          <w:lang w:eastAsia="ru-RU" w:bidi="uk-UA"/>
        </w:rPr>
        <w:t xml:space="preserve"> </w:t>
      </w:r>
      <w:r w:rsidRPr="007A3B00">
        <w:rPr>
          <w:rFonts w:ascii="Times New Roman" w:eastAsia="Arial Unicode MS" w:hAnsi="Times New Roman" w:cs="Times New Roman" w:hint="eastAsia"/>
          <w:b/>
          <w:bCs/>
          <w:color w:val="000000"/>
          <w:kern w:val="0"/>
          <w:sz w:val="28"/>
          <w:szCs w:val="28"/>
          <w:lang w:eastAsia="ru-RU" w:bidi="uk-UA"/>
        </w:rPr>
        <w:t>и</w:t>
      </w:r>
      <w:r w:rsidRPr="007A3B00">
        <w:rPr>
          <w:rFonts w:ascii="Times New Roman" w:eastAsia="Arial Unicode MS" w:hAnsi="Times New Roman" w:cs="Times New Roman"/>
          <w:b/>
          <w:bCs/>
          <w:color w:val="000000"/>
          <w:kern w:val="0"/>
          <w:sz w:val="28"/>
          <w:szCs w:val="28"/>
          <w:lang w:eastAsia="ru-RU" w:bidi="uk-UA"/>
        </w:rPr>
        <w:t xml:space="preserve"> </w:t>
      </w:r>
      <w:r w:rsidRPr="007A3B00">
        <w:rPr>
          <w:rFonts w:ascii="Times New Roman" w:eastAsia="Arial Unicode MS" w:hAnsi="Times New Roman" w:cs="Times New Roman" w:hint="eastAsia"/>
          <w:b/>
          <w:bCs/>
          <w:color w:val="000000"/>
          <w:kern w:val="0"/>
          <w:sz w:val="28"/>
          <w:szCs w:val="28"/>
          <w:lang w:eastAsia="ru-RU" w:bidi="uk-UA"/>
        </w:rPr>
        <w:t>методы</w:t>
      </w:r>
      <w:r w:rsidRPr="007A3B00">
        <w:rPr>
          <w:rFonts w:ascii="Times New Roman" w:eastAsia="Arial Unicode MS" w:hAnsi="Times New Roman" w:cs="Times New Roman"/>
          <w:b/>
          <w:bCs/>
          <w:color w:val="000000"/>
          <w:kern w:val="0"/>
          <w:sz w:val="28"/>
          <w:szCs w:val="28"/>
          <w:lang w:eastAsia="ru-RU" w:bidi="uk-UA"/>
        </w:rPr>
        <w:t xml:space="preserve"> </w:t>
      </w:r>
      <w:r w:rsidRPr="007A3B00">
        <w:rPr>
          <w:rFonts w:ascii="Times New Roman" w:eastAsia="Arial Unicode MS" w:hAnsi="Times New Roman" w:cs="Times New Roman" w:hint="eastAsia"/>
          <w:b/>
          <w:bCs/>
          <w:color w:val="000000"/>
          <w:kern w:val="0"/>
          <w:sz w:val="28"/>
          <w:szCs w:val="28"/>
          <w:lang w:eastAsia="ru-RU" w:bidi="uk-UA"/>
        </w:rPr>
        <w:t>проектирования</w:t>
      </w:r>
      <w:r w:rsidRPr="007A3B00">
        <w:rPr>
          <w:rFonts w:ascii="Times New Roman" w:eastAsia="Arial Unicode MS" w:hAnsi="Times New Roman" w:cs="Times New Roman"/>
          <w:b/>
          <w:bCs/>
          <w:color w:val="000000"/>
          <w:kern w:val="0"/>
          <w:sz w:val="28"/>
          <w:szCs w:val="28"/>
          <w:lang w:eastAsia="ru-RU" w:bidi="uk-UA"/>
        </w:rPr>
        <w:t xml:space="preserve"> </w:t>
      </w:r>
      <w:r w:rsidRPr="007A3B00">
        <w:rPr>
          <w:rFonts w:ascii="Times New Roman" w:eastAsia="Arial Unicode MS" w:hAnsi="Times New Roman" w:cs="Times New Roman" w:hint="eastAsia"/>
          <w:b/>
          <w:bCs/>
          <w:color w:val="000000"/>
          <w:kern w:val="0"/>
          <w:sz w:val="28"/>
          <w:szCs w:val="28"/>
          <w:lang w:eastAsia="ru-RU" w:bidi="uk-UA"/>
        </w:rPr>
        <w:t>сетевой</w:t>
      </w:r>
      <w:r w:rsidRPr="007A3B00">
        <w:rPr>
          <w:rFonts w:ascii="Times New Roman" w:eastAsia="Arial Unicode MS" w:hAnsi="Times New Roman" w:cs="Times New Roman"/>
          <w:b/>
          <w:bCs/>
          <w:color w:val="000000"/>
          <w:kern w:val="0"/>
          <w:sz w:val="28"/>
          <w:szCs w:val="28"/>
          <w:lang w:eastAsia="ru-RU" w:bidi="uk-UA"/>
        </w:rPr>
        <w:t xml:space="preserve"> </w:t>
      </w:r>
      <w:r w:rsidRPr="007A3B00">
        <w:rPr>
          <w:rFonts w:ascii="Times New Roman" w:eastAsia="Arial Unicode MS" w:hAnsi="Times New Roman" w:cs="Times New Roman" w:hint="eastAsia"/>
          <w:b/>
          <w:bCs/>
          <w:color w:val="000000"/>
          <w:kern w:val="0"/>
          <w:sz w:val="28"/>
          <w:szCs w:val="28"/>
          <w:lang w:eastAsia="ru-RU" w:bidi="uk-UA"/>
        </w:rPr>
        <w:t>архитектуры</w:t>
      </w:r>
      <w:r w:rsidRPr="007A3B00">
        <w:rPr>
          <w:rFonts w:ascii="Times New Roman" w:eastAsia="Arial Unicode MS" w:hAnsi="Times New Roman" w:cs="Times New Roman"/>
          <w:b/>
          <w:bCs/>
          <w:color w:val="000000"/>
          <w:kern w:val="0"/>
          <w:sz w:val="28"/>
          <w:szCs w:val="28"/>
          <w:lang w:eastAsia="ru-RU" w:bidi="uk-UA"/>
        </w:rPr>
        <w:t xml:space="preserve"> </w:t>
      </w:r>
      <w:r w:rsidRPr="007A3B00">
        <w:rPr>
          <w:rFonts w:ascii="Times New Roman" w:eastAsia="Arial Unicode MS" w:hAnsi="Times New Roman" w:cs="Times New Roman" w:hint="eastAsia"/>
          <w:b/>
          <w:bCs/>
          <w:color w:val="000000"/>
          <w:kern w:val="0"/>
          <w:sz w:val="28"/>
          <w:szCs w:val="28"/>
          <w:lang w:eastAsia="ru-RU" w:bidi="uk-UA"/>
        </w:rPr>
        <w:t>глубокой</w:t>
      </w:r>
      <w:r w:rsidRPr="007A3B00">
        <w:rPr>
          <w:rFonts w:ascii="Times New Roman" w:eastAsia="Arial Unicode MS" w:hAnsi="Times New Roman" w:cs="Times New Roman"/>
          <w:b/>
          <w:bCs/>
          <w:color w:val="000000"/>
          <w:kern w:val="0"/>
          <w:sz w:val="28"/>
          <w:szCs w:val="28"/>
          <w:lang w:eastAsia="ru-RU" w:bidi="uk-UA"/>
        </w:rPr>
        <w:t xml:space="preserve"> </w:t>
      </w:r>
      <w:r w:rsidRPr="007A3B00">
        <w:rPr>
          <w:rFonts w:ascii="Times New Roman" w:eastAsia="Arial Unicode MS" w:hAnsi="Times New Roman" w:cs="Times New Roman" w:hint="eastAsia"/>
          <w:b/>
          <w:bCs/>
          <w:color w:val="000000"/>
          <w:kern w:val="0"/>
          <w:sz w:val="28"/>
          <w:szCs w:val="28"/>
          <w:lang w:eastAsia="ru-RU" w:bidi="uk-UA"/>
        </w:rPr>
        <w:t>инспекции</w:t>
      </w:r>
      <w:r w:rsidRPr="007A3B00">
        <w:rPr>
          <w:rFonts w:ascii="Times New Roman" w:eastAsia="Arial Unicode MS" w:hAnsi="Times New Roman" w:cs="Times New Roman"/>
          <w:b/>
          <w:bCs/>
          <w:color w:val="000000"/>
          <w:kern w:val="0"/>
          <w:sz w:val="28"/>
          <w:szCs w:val="28"/>
          <w:lang w:eastAsia="ru-RU" w:bidi="uk-UA"/>
        </w:rPr>
        <w:t xml:space="preserve"> </w:t>
      </w:r>
      <w:r w:rsidRPr="007A3B00">
        <w:rPr>
          <w:rFonts w:ascii="Times New Roman" w:eastAsia="Arial Unicode MS" w:hAnsi="Times New Roman" w:cs="Times New Roman" w:hint="eastAsia"/>
          <w:b/>
          <w:bCs/>
          <w:color w:val="000000"/>
          <w:kern w:val="0"/>
          <w:sz w:val="28"/>
          <w:szCs w:val="28"/>
          <w:lang w:eastAsia="ru-RU" w:bidi="uk-UA"/>
        </w:rPr>
        <w:t>пакетов</w:t>
      </w:r>
    </w:p>
    <w:p w14:paraId="3DC59EF7" w14:textId="77777777" w:rsidR="007A3B00" w:rsidRDefault="007A3B00" w:rsidP="007A3B00">
      <w:r>
        <w:rPr>
          <w:rFonts w:hint="eastAsia"/>
        </w:rPr>
        <w:t>ОГЛАВЛЕНИЕ</w:t>
      </w:r>
      <w:r>
        <w:t xml:space="preserve"> </w:t>
      </w:r>
      <w:r>
        <w:rPr>
          <w:rFonts w:hint="eastAsia"/>
        </w:rPr>
        <w:t>ДИССЕРТАЦИИ</w:t>
      </w:r>
    </w:p>
    <w:p w14:paraId="61704298" w14:textId="77777777" w:rsidR="007A3B00" w:rsidRDefault="007A3B00" w:rsidP="007A3B00">
      <w:r>
        <w:rPr>
          <w:rFonts w:hint="eastAsia"/>
        </w:rPr>
        <w:t>кандидат</w:t>
      </w:r>
      <w:r>
        <w:t xml:space="preserve"> </w:t>
      </w:r>
      <w:r>
        <w:rPr>
          <w:rFonts w:hint="eastAsia"/>
        </w:rPr>
        <w:t>наук</w:t>
      </w:r>
      <w:r>
        <w:t xml:space="preserve"> </w:t>
      </w:r>
      <w:r>
        <w:rPr>
          <w:rFonts w:hint="eastAsia"/>
        </w:rPr>
        <w:t>Фицов</w:t>
      </w:r>
      <w:r>
        <w:t xml:space="preserve"> </w:t>
      </w:r>
      <w:r>
        <w:rPr>
          <w:rFonts w:hint="eastAsia"/>
        </w:rPr>
        <w:t>Вадим</w:t>
      </w:r>
      <w:r>
        <w:t xml:space="preserve"> </w:t>
      </w:r>
      <w:r>
        <w:rPr>
          <w:rFonts w:hint="eastAsia"/>
        </w:rPr>
        <w:t>Владленович</w:t>
      </w:r>
    </w:p>
    <w:p w14:paraId="2AB7AB65" w14:textId="77777777" w:rsidR="007A3B00" w:rsidRDefault="007A3B00" w:rsidP="007A3B00">
      <w:r>
        <w:rPr>
          <w:rFonts w:hint="eastAsia"/>
        </w:rPr>
        <w:t>Введение</w:t>
      </w:r>
    </w:p>
    <w:p w14:paraId="633703ED" w14:textId="77777777" w:rsidR="007A3B00" w:rsidRDefault="007A3B00" w:rsidP="007A3B00"/>
    <w:p w14:paraId="509E8AD1" w14:textId="77777777" w:rsidR="007A3B00" w:rsidRDefault="007A3B00" w:rsidP="007A3B00">
      <w:r>
        <w:rPr>
          <w:rFonts w:hint="eastAsia"/>
        </w:rPr>
        <w:t>Глава</w:t>
      </w:r>
      <w:r>
        <w:t xml:space="preserve"> 1. </w:t>
      </w:r>
      <w:r>
        <w:rPr>
          <w:rFonts w:hint="eastAsia"/>
        </w:rPr>
        <w:t>Эволюция</w:t>
      </w:r>
      <w:r>
        <w:t xml:space="preserve"> </w:t>
      </w:r>
      <w:r>
        <w:rPr>
          <w:rFonts w:hint="eastAsia"/>
        </w:rPr>
        <w:t>методов</w:t>
      </w:r>
      <w:r>
        <w:t xml:space="preserve"> </w:t>
      </w:r>
      <w:r>
        <w:rPr>
          <w:rFonts w:hint="eastAsia"/>
        </w:rPr>
        <w:t>и</w:t>
      </w:r>
      <w:r>
        <w:t xml:space="preserve"> </w:t>
      </w:r>
      <w:r>
        <w:rPr>
          <w:rFonts w:hint="eastAsia"/>
        </w:rPr>
        <w:t>средств</w:t>
      </w:r>
      <w:r>
        <w:t xml:space="preserve"> </w:t>
      </w:r>
      <w:r>
        <w:rPr>
          <w:rFonts w:hint="eastAsia"/>
        </w:rPr>
        <w:t>анализа</w:t>
      </w:r>
      <w:r>
        <w:t xml:space="preserve"> </w:t>
      </w:r>
      <w:r>
        <w:rPr>
          <w:rFonts w:hint="eastAsia"/>
        </w:rPr>
        <w:t>сетевого</w:t>
      </w:r>
      <w:r>
        <w:t xml:space="preserve"> </w:t>
      </w:r>
      <w:r>
        <w:rPr>
          <w:rFonts w:hint="eastAsia"/>
        </w:rPr>
        <w:t>трафика</w:t>
      </w:r>
    </w:p>
    <w:p w14:paraId="6D404718" w14:textId="77777777" w:rsidR="007A3B00" w:rsidRDefault="007A3B00" w:rsidP="007A3B00"/>
    <w:p w14:paraId="55F45562" w14:textId="77777777" w:rsidR="007A3B00" w:rsidRDefault="007A3B00" w:rsidP="007A3B00">
      <w:r>
        <w:t xml:space="preserve">1.1 </w:t>
      </w:r>
      <w:r>
        <w:rPr>
          <w:rFonts w:hint="eastAsia"/>
        </w:rPr>
        <w:t>Анализ</w:t>
      </w:r>
      <w:r>
        <w:t xml:space="preserve"> </w:t>
      </w:r>
      <w:r>
        <w:rPr>
          <w:rFonts w:hint="eastAsia"/>
        </w:rPr>
        <w:t>подходов</w:t>
      </w:r>
      <w:r>
        <w:t xml:space="preserve"> </w:t>
      </w:r>
      <w:r>
        <w:rPr>
          <w:rFonts w:hint="eastAsia"/>
        </w:rPr>
        <w:t>к</w:t>
      </w:r>
      <w:r>
        <w:t xml:space="preserve"> </w:t>
      </w:r>
      <w:r>
        <w:rPr>
          <w:rFonts w:hint="eastAsia"/>
        </w:rPr>
        <w:t>расчету</w:t>
      </w:r>
      <w:r>
        <w:t xml:space="preserve"> </w:t>
      </w:r>
      <w:r>
        <w:rPr>
          <w:rFonts w:hint="eastAsia"/>
        </w:rPr>
        <w:t>сетей</w:t>
      </w:r>
      <w:r>
        <w:t xml:space="preserve"> </w:t>
      </w:r>
      <w:r>
        <w:rPr>
          <w:rFonts w:hint="eastAsia"/>
        </w:rPr>
        <w:t>и</w:t>
      </w:r>
      <w:r>
        <w:t xml:space="preserve"> </w:t>
      </w:r>
      <w:r>
        <w:rPr>
          <w:rFonts w:hint="eastAsia"/>
        </w:rPr>
        <w:t>систем</w:t>
      </w:r>
      <w:r>
        <w:t xml:space="preserve"> </w:t>
      </w:r>
      <w:r>
        <w:rPr>
          <w:rFonts w:hint="eastAsia"/>
        </w:rPr>
        <w:t>связи</w:t>
      </w:r>
      <w:r>
        <w:t xml:space="preserve"> XX </w:t>
      </w:r>
      <w:r>
        <w:rPr>
          <w:rFonts w:hint="eastAsia"/>
        </w:rPr>
        <w:t>века</w:t>
      </w:r>
      <w:r>
        <w:t xml:space="preserve"> </w:t>
      </w:r>
      <w:r>
        <w:rPr>
          <w:rFonts w:hint="eastAsia"/>
        </w:rPr>
        <w:t>методами</w:t>
      </w:r>
      <w:r>
        <w:t xml:space="preserve"> </w:t>
      </w:r>
      <w:r>
        <w:rPr>
          <w:rFonts w:hint="eastAsia"/>
        </w:rPr>
        <w:t>массового</w:t>
      </w:r>
      <w:r>
        <w:t xml:space="preserve"> </w:t>
      </w:r>
      <w:r>
        <w:rPr>
          <w:rFonts w:hint="eastAsia"/>
        </w:rPr>
        <w:t>обслуживания</w:t>
      </w:r>
    </w:p>
    <w:p w14:paraId="197C7F93" w14:textId="77777777" w:rsidR="007A3B00" w:rsidRDefault="007A3B00" w:rsidP="007A3B00"/>
    <w:p w14:paraId="5836DE40" w14:textId="77777777" w:rsidR="007A3B00" w:rsidRDefault="007A3B00" w:rsidP="007A3B00">
      <w:r>
        <w:t xml:space="preserve">1.2 </w:t>
      </w:r>
      <w:r>
        <w:rPr>
          <w:rFonts w:hint="eastAsia"/>
        </w:rPr>
        <w:t>Анализ</w:t>
      </w:r>
      <w:r>
        <w:t xml:space="preserve"> </w:t>
      </w:r>
      <w:r>
        <w:rPr>
          <w:rFonts w:hint="eastAsia"/>
        </w:rPr>
        <w:t>методов</w:t>
      </w:r>
      <w:r>
        <w:t xml:space="preserve"> </w:t>
      </w:r>
      <w:r>
        <w:rPr>
          <w:rFonts w:hint="eastAsia"/>
        </w:rPr>
        <w:t>расчета</w:t>
      </w:r>
      <w:r>
        <w:t xml:space="preserve"> </w:t>
      </w:r>
      <w:r>
        <w:rPr>
          <w:rFonts w:hint="eastAsia"/>
        </w:rPr>
        <w:t>мультимедийного</w:t>
      </w:r>
      <w:r>
        <w:t xml:space="preserve"> </w:t>
      </w:r>
      <w:r>
        <w:rPr>
          <w:rFonts w:hint="eastAsia"/>
        </w:rPr>
        <w:t>трафика</w:t>
      </w:r>
      <w:r>
        <w:t xml:space="preserve"> </w:t>
      </w:r>
      <w:r>
        <w:rPr>
          <w:rFonts w:hint="eastAsia"/>
        </w:rPr>
        <w:t>для</w:t>
      </w:r>
      <w:r>
        <w:t xml:space="preserve"> </w:t>
      </w:r>
      <w:r>
        <w:rPr>
          <w:rFonts w:hint="eastAsia"/>
        </w:rPr>
        <w:t>сетей</w:t>
      </w:r>
      <w:r>
        <w:t xml:space="preserve"> NGN</w:t>
      </w:r>
    </w:p>
    <w:p w14:paraId="4BF931C3" w14:textId="77777777" w:rsidR="007A3B00" w:rsidRDefault="007A3B00" w:rsidP="007A3B00"/>
    <w:p w14:paraId="31F6F0FD" w14:textId="77777777" w:rsidR="007A3B00" w:rsidRDefault="007A3B00" w:rsidP="007A3B00">
      <w:r>
        <w:t xml:space="preserve">1.3 </w:t>
      </w:r>
      <w:r>
        <w:rPr>
          <w:rFonts w:hint="eastAsia"/>
        </w:rPr>
        <w:t>Методы</w:t>
      </w:r>
      <w:r>
        <w:t xml:space="preserve"> </w:t>
      </w:r>
      <w:r>
        <w:rPr>
          <w:rFonts w:hint="eastAsia"/>
        </w:rPr>
        <w:t>имитационного</w:t>
      </w:r>
      <w:r>
        <w:t xml:space="preserve"> </w:t>
      </w:r>
      <w:r>
        <w:rPr>
          <w:rFonts w:hint="eastAsia"/>
        </w:rPr>
        <w:t>моделирования</w:t>
      </w:r>
    </w:p>
    <w:p w14:paraId="6987EA02" w14:textId="77777777" w:rsidR="007A3B00" w:rsidRDefault="007A3B00" w:rsidP="007A3B00"/>
    <w:p w14:paraId="1E292F3D" w14:textId="77777777" w:rsidR="007A3B00" w:rsidRDefault="007A3B00" w:rsidP="007A3B00">
      <w:r>
        <w:t xml:space="preserve">1.4 </w:t>
      </w:r>
      <w:r>
        <w:rPr>
          <w:rFonts w:hint="eastAsia"/>
        </w:rPr>
        <w:t>Методы</w:t>
      </w:r>
      <w:r>
        <w:t xml:space="preserve"> </w:t>
      </w:r>
      <w:r>
        <w:rPr>
          <w:rFonts w:hint="eastAsia"/>
        </w:rPr>
        <w:t>анализа</w:t>
      </w:r>
      <w:r>
        <w:t xml:space="preserve"> </w:t>
      </w:r>
      <w:r>
        <w:rPr>
          <w:rFonts w:hint="eastAsia"/>
        </w:rPr>
        <w:t>мультимедийного</w:t>
      </w:r>
      <w:r>
        <w:t xml:space="preserve"> </w:t>
      </w:r>
      <w:r>
        <w:rPr>
          <w:rFonts w:hint="eastAsia"/>
        </w:rPr>
        <w:t>трафика</w:t>
      </w:r>
      <w:r>
        <w:t xml:space="preserve"> </w:t>
      </w:r>
      <w:r>
        <w:rPr>
          <w:rFonts w:hint="eastAsia"/>
        </w:rPr>
        <w:t>в</w:t>
      </w:r>
      <w:r>
        <w:t xml:space="preserve"> </w:t>
      </w:r>
      <w:r>
        <w:rPr>
          <w:rFonts w:hint="eastAsia"/>
        </w:rPr>
        <w:t>сетях</w:t>
      </w:r>
      <w:r>
        <w:t xml:space="preserve"> NGN</w:t>
      </w:r>
    </w:p>
    <w:p w14:paraId="2D05E8D7" w14:textId="77777777" w:rsidR="007A3B00" w:rsidRDefault="007A3B00" w:rsidP="007A3B00"/>
    <w:p w14:paraId="56C243FD" w14:textId="77777777" w:rsidR="007A3B00" w:rsidRDefault="007A3B00" w:rsidP="007A3B00">
      <w:r>
        <w:t xml:space="preserve">1.5 </w:t>
      </w:r>
      <w:r>
        <w:rPr>
          <w:rFonts w:hint="eastAsia"/>
        </w:rPr>
        <w:t>Глубокая</w:t>
      </w:r>
      <w:r>
        <w:t xml:space="preserve"> </w:t>
      </w:r>
      <w:r>
        <w:rPr>
          <w:rFonts w:hint="eastAsia"/>
        </w:rPr>
        <w:t>инспекция</w:t>
      </w:r>
      <w:r>
        <w:t xml:space="preserve"> </w:t>
      </w:r>
      <w:r>
        <w:rPr>
          <w:rFonts w:hint="eastAsia"/>
        </w:rPr>
        <w:t>пакетов</w:t>
      </w:r>
    </w:p>
    <w:p w14:paraId="75B7307A" w14:textId="77777777" w:rsidR="007A3B00" w:rsidRDefault="007A3B00" w:rsidP="007A3B00"/>
    <w:p w14:paraId="0FCBA3EC" w14:textId="77777777" w:rsidR="007A3B00" w:rsidRDefault="007A3B00" w:rsidP="007A3B00">
      <w:r>
        <w:t xml:space="preserve">1.6 </w:t>
      </w:r>
      <w:r>
        <w:rPr>
          <w:rFonts w:hint="eastAsia"/>
        </w:rPr>
        <w:t>Постановка</w:t>
      </w:r>
      <w:r>
        <w:t xml:space="preserve"> </w:t>
      </w:r>
      <w:r>
        <w:rPr>
          <w:rFonts w:hint="eastAsia"/>
        </w:rPr>
        <w:t>задач</w:t>
      </w:r>
      <w:r>
        <w:t xml:space="preserve"> </w:t>
      </w:r>
      <w:r>
        <w:rPr>
          <w:rFonts w:hint="eastAsia"/>
        </w:rPr>
        <w:t>исследования</w:t>
      </w:r>
    </w:p>
    <w:p w14:paraId="125C41EB" w14:textId="77777777" w:rsidR="007A3B00" w:rsidRDefault="007A3B00" w:rsidP="007A3B00"/>
    <w:p w14:paraId="78599C26" w14:textId="77777777" w:rsidR="007A3B00" w:rsidRDefault="007A3B00" w:rsidP="007A3B00">
      <w:r>
        <w:t xml:space="preserve">1.7 </w:t>
      </w:r>
      <w:r>
        <w:rPr>
          <w:rFonts w:hint="eastAsia"/>
        </w:rPr>
        <w:t>Выводы</w:t>
      </w:r>
      <w:r>
        <w:t xml:space="preserve"> </w:t>
      </w:r>
      <w:r>
        <w:rPr>
          <w:rFonts w:hint="eastAsia"/>
        </w:rPr>
        <w:t>по</w:t>
      </w:r>
      <w:r>
        <w:t xml:space="preserve"> </w:t>
      </w:r>
      <w:r>
        <w:rPr>
          <w:rFonts w:hint="eastAsia"/>
        </w:rPr>
        <w:t>главе</w:t>
      </w:r>
    </w:p>
    <w:p w14:paraId="20C85E75" w14:textId="77777777" w:rsidR="007A3B00" w:rsidRDefault="007A3B00" w:rsidP="007A3B00"/>
    <w:p w14:paraId="41DC83B3" w14:textId="77777777" w:rsidR="007A3B00" w:rsidRDefault="007A3B00" w:rsidP="007A3B00">
      <w:r>
        <w:rPr>
          <w:rFonts w:hint="eastAsia"/>
        </w:rPr>
        <w:t>Глава</w:t>
      </w:r>
      <w:r>
        <w:t xml:space="preserve"> 2. </w:t>
      </w:r>
      <w:r>
        <w:rPr>
          <w:rFonts w:hint="eastAsia"/>
        </w:rPr>
        <w:t>Модель</w:t>
      </w:r>
      <w:r>
        <w:t xml:space="preserve"> </w:t>
      </w:r>
      <w:r>
        <w:rPr>
          <w:rFonts w:hint="eastAsia"/>
        </w:rPr>
        <w:t>сетевой</w:t>
      </w:r>
      <w:r>
        <w:t xml:space="preserve"> </w:t>
      </w:r>
      <w:r>
        <w:rPr>
          <w:rFonts w:hint="eastAsia"/>
        </w:rPr>
        <w:t>архитектуры</w:t>
      </w:r>
      <w:r>
        <w:t xml:space="preserve"> DPI</w:t>
      </w:r>
    </w:p>
    <w:p w14:paraId="43B531A9" w14:textId="77777777" w:rsidR="007A3B00" w:rsidRDefault="007A3B00" w:rsidP="007A3B00"/>
    <w:p w14:paraId="193EECC0" w14:textId="77777777" w:rsidR="007A3B00" w:rsidRDefault="007A3B00" w:rsidP="007A3B00">
      <w:r>
        <w:t xml:space="preserve">2.1 </w:t>
      </w:r>
      <w:r>
        <w:rPr>
          <w:rFonts w:hint="eastAsia"/>
        </w:rPr>
        <w:t>Физическая</w:t>
      </w:r>
      <w:r>
        <w:t xml:space="preserve"> </w:t>
      </w:r>
      <w:r>
        <w:rPr>
          <w:rFonts w:hint="eastAsia"/>
        </w:rPr>
        <w:t>модель</w:t>
      </w:r>
      <w:r>
        <w:t xml:space="preserve"> DPI</w:t>
      </w:r>
    </w:p>
    <w:p w14:paraId="1E0D38C0" w14:textId="77777777" w:rsidR="007A3B00" w:rsidRDefault="007A3B00" w:rsidP="007A3B00"/>
    <w:p w14:paraId="7C46DDA9" w14:textId="77777777" w:rsidR="007A3B00" w:rsidRDefault="007A3B00" w:rsidP="007A3B00">
      <w:r>
        <w:t xml:space="preserve">2.2 </w:t>
      </w:r>
      <w:r>
        <w:rPr>
          <w:rFonts w:hint="eastAsia"/>
        </w:rPr>
        <w:t>Формализованная</w:t>
      </w:r>
      <w:r>
        <w:t xml:space="preserve"> </w:t>
      </w:r>
      <w:r>
        <w:rPr>
          <w:rFonts w:hint="eastAsia"/>
        </w:rPr>
        <w:t>функциональная</w:t>
      </w:r>
      <w:r>
        <w:t xml:space="preserve"> </w:t>
      </w:r>
      <w:r>
        <w:rPr>
          <w:rFonts w:hint="eastAsia"/>
        </w:rPr>
        <w:t>модель</w:t>
      </w:r>
      <w:r>
        <w:t xml:space="preserve"> DPI</w:t>
      </w:r>
    </w:p>
    <w:p w14:paraId="45B29A46" w14:textId="77777777" w:rsidR="007A3B00" w:rsidRDefault="007A3B00" w:rsidP="007A3B00"/>
    <w:p w14:paraId="6FD54F43" w14:textId="77777777" w:rsidR="007A3B00" w:rsidRDefault="007A3B00" w:rsidP="007A3B00">
      <w:r>
        <w:t xml:space="preserve">2.3 </w:t>
      </w:r>
      <w:r>
        <w:rPr>
          <w:rFonts w:hint="eastAsia"/>
        </w:rPr>
        <w:t>Влияние</w:t>
      </w:r>
      <w:r>
        <w:t xml:space="preserve"> </w:t>
      </w:r>
      <w:r>
        <w:rPr>
          <w:rFonts w:hint="eastAsia"/>
        </w:rPr>
        <w:t>характеристик</w:t>
      </w:r>
      <w:r>
        <w:t xml:space="preserve"> </w:t>
      </w:r>
      <w:r>
        <w:rPr>
          <w:rFonts w:hint="eastAsia"/>
        </w:rPr>
        <w:t>поступающего</w:t>
      </w:r>
      <w:r>
        <w:t xml:space="preserve"> </w:t>
      </w:r>
      <w:r>
        <w:rPr>
          <w:rFonts w:hint="eastAsia"/>
        </w:rPr>
        <w:t>трафика</w:t>
      </w:r>
      <w:r>
        <w:t xml:space="preserve"> </w:t>
      </w:r>
      <w:r>
        <w:rPr>
          <w:rFonts w:hint="eastAsia"/>
        </w:rPr>
        <w:t>на</w:t>
      </w:r>
      <w:r>
        <w:t xml:space="preserve"> </w:t>
      </w:r>
      <w:r>
        <w:rPr>
          <w:rFonts w:hint="eastAsia"/>
        </w:rPr>
        <w:t>систему</w:t>
      </w:r>
      <w:r>
        <w:t xml:space="preserve"> DPI</w:t>
      </w:r>
    </w:p>
    <w:p w14:paraId="654EA364" w14:textId="77777777" w:rsidR="007A3B00" w:rsidRDefault="007A3B00" w:rsidP="007A3B00"/>
    <w:p w14:paraId="14DF1C75" w14:textId="77777777" w:rsidR="007A3B00" w:rsidRDefault="007A3B00" w:rsidP="007A3B00">
      <w:r>
        <w:t xml:space="preserve">2.4 </w:t>
      </w:r>
      <w:r>
        <w:rPr>
          <w:rFonts w:hint="eastAsia"/>
        </w:rPr>
        <w:t>Математическая</w:t>
      </w:r>
      <w:r>
        <w:t xml:space="preserve"> </w:t>
      </w:r>
      <w:r>
        <w:rPr>
          <w:rFonts w:hint="eastAsia"/>
        </w:rPr>
        <w:t>модель</w:t>
      </w:r>
      <w:r>
        <w:t xml:space="preserve"> </w:t>
      </w:r>
      <w:r>
        <w:rPr>
          <w:rFonts w:hint="eastAsia"/>
        </w:rPr>
        <w:t>сетевой</w:t>
      </w:r>
      <w:r>
        <w:t xml:space="preserve"> </w:t>
      </w:r>
      <w:r>
        <w:rPr>
          <w:rFonts w:hint="eastAsia"/>
        </w:rPr>
        <w:t>архитектуры</w:t>
      </w:r>
      <w:r>
        <w:t xml:space="preserve"> DPI</w:t>
      </w:r>
    </w:p>
    <w:p w14:paraId="4E5361E9" w14:textId="77777777" w:rsidR="007A3B00" w:rsidRDefault="007A3B00" w:rsidP="007A3B00"/>
    <w:p w14:paraId="6FE00454" w14:textId="77777777" w:rsidR="007A3B00" w:rsidRDefault="007A3B00" w:rsidP="007A3B00">
      <w:r>
        <w:t xml:space="preserve">2.4.1 </w:t>
      </w:r>
      <w:r>
        <w:rPr>
          <w:rFonts w:hint="eastAsia"/>
        </w:rPr>
        <w:t>Подход</w:t>
      </w:r>
      <w:r>
        <w:t xml:space="preserve"> </w:t>
      </w:r>
      <w:r>
        <w:rPr>
          <w:rFonts w:hint="eastAsia"/>
        </w:rPr>
        <w:t>к</w:t>
      </w:r>
      <w:r>
        <w:t xml:space="preserve"> </w:t>
      </w:r>
      <w:r>
        <w:rPr>
          <w:rFonts w:hint="eastAsia"/>
        </w:rPr>
        <w:t>построению</w:t>
      </w:r>
      <w:r>
        <w:t xml:space="preserve"> </w:t>
      </w:r>
      <w:r>
        <w:rPr>
          <w:rFonts w:hint="eastAsia"/>
        </w:rPr>
        <w:t>математической</w:t>
      </w:r>
      <w:r>
        <w:t xml:space="preserve"> </w:t>
      </w:r>
      <w:r>
        <w:rPr>
          <w:rFonts w:hint="eastAsia"/>
        </w:rPr>
        <w:t>модели</w:t>
      </w:r>
      <w:r>
        <w:t xml:space="preserve"> </w:t>
      </w:r>
      <w:r>
        <w:rPr>
          <w:rFonts w:hint="eastAsia"/>
        </w:rPr>
        <w:t>системы</w:t>
      </w:r>
      <w:r>
        <w:t xml:space="preserve"> DPI</w:t>
      </w:r>
    </w:p>
    <w:p w14:paraId="0012FECF" w14:textId="77777777" w:rsidR="007A3B00" w:rsidRDefault="007A3B00" w:rsidP="007A3B00"/>
    <w:p w14:paraId="73C5FB13" w14:textId="77777777" w:rsidR="007A3B00" w:rsidRDefault="007A3B00" w:rsidP="007A3B00">
      <w:r>
        <w:t xml:space="preserve">2.4.2 </w:t>
      </w:r>
      <w:r>
        <w:rPr>
          <w:rFonts w:hint="eastAsia"/>
        </w:rPr>
        <w:t>Развитие</w:t>
      </w:r>
      <w:r>
        <w:t xml:space="preserve"> </w:t>
      </w:r>
      <w:r>
        <w:rPr>
          <w:rFonts w:hint="eastAsia"/>
        </w:rPr>
        <w:t>модели</w:t>
      </w:r>
      <w:r>
        <w:t xml:space="preserve"> </w:t>
      </w:r>
      <w:r>
        <w:rPr>
          <w:rFonts w:hint="eastAsia"/>
        </w:rPr>
        <w:t>описанной</w:t>
      </w:r>
      <w:r>
        <w:t xml:space="preserve"> </w:t>
      </w:r>
      <w:r>
        <w:rPr>
          <w:rFonts w:hint="eastAsia"/>
        </w:rPr>
        <w:t>в</w:t>
      </w:r>
      <w:r>
        <w:t xml:space="preserve"> </w:t>
      </w:r>
      <w:r>
        <w:rPr>
          <w:rFonts w:hint="eastAsia"/>
        </w:rPr>
        <w:t>трудах</w:t>
      </w:r>
      <w:r>
        <w:t xml:space="preserve"> </w:t>
      </w:r>
      <w:r>
        <w:rPr>
          <w:rFonts w:hint="eastAsia"/>
        </w:rPr>
        <w:t>Норроса</w:t>
      </w:r>
      <w:r>
        <w:t xml:space="preserve"> </w:t>
      </w:r>
      <w:r>
        <w:rPr>
          <w:rFonts w:hint="eastAsia"/>
        </w:rPr>
        <w:t>для</w:t>
      </w:r>
    </w:p>
    <w:p w14:paraId="0D3E0ABB" w14:textId="77777777" w:rsidR="007A3B00" w:rsidRDefault="007A3B00" w:rsidP="007A3B00"/>
    <w:p w14:paraId="202E6EBE" w14:textId="77777777" w:rsidR="007A3B00" w:rsidRDefault="007A3B00" w:rsidP="007A3B00">
      <w:r>
        <w:rPr>
          <w:rFonts w:hint="eastAsia"/>
        </w:rPr>
        <w:t>расчета</w:t>
      </w:r>
      <w:r>
        <w:t xml:space="preserve"> </w:t>
      </w:r>
      <w:r>
        <w:rPr>
          <w:rFonts w:hint="eastAsia"/>
        </w:rPr>
        <w:t>аппаратного</w:t>
      </w:r>
      <w:r>
        <w:t xml:space="preserve"> </w:t>
      </w:r>
      <w:r>
        <w:rPr>
          <w:rFonts w:hint="eastAsia"/>
        </w:rPr>
        <w:t>фильтра</w:t>
      </w:r>
    </w:p>
    <w:p w14:paraId="305B3B74" w14:textId="77777777" w:rsidR="007A3B00" w:rsidRDefault="007A3B00" w:rsidP="007A3B00"/>
    <w:p w14:paraId="37048F1B" w14:textId="77777777" w:rsidR="007A3B00" w:rsidRDefault="007A3B00" w:rsidP="007A3B00">
      <w:r>
        <w:t xml:space="preserve">2.4.3 </w:t>
      </w:r>
      <w:r>
        <w:rPr>
          <w:rFonts w:hint="eastAsia"/>
        </w:rPr>
        <w:t>Расчет</w:t>
      </w:r>
      <w:r>
        <w:t xml:space="preserve"> </w:t>
      </w:r>
      <w:r>
        <w:rPr>
          <w:rFonts w:hint="eastAsia"/>
        </w:rPr>
        <w:t>СМО</w:t>
      </w:r>
      <w:r>
        <w:t xml:space="preserve">2 </w:t>
      </w:r>
      <w:r>
        <w:rPr>
          <w:rFonts w:hint="eastAsia"/>
        </w:rPr>
        <w:t>на</w:t>
      </w:r>
      <w:r>
        <w:t xml:space="preserve"> </w:t>
      </w:r>
      <w:r>
        <w:rPr>
          <w:rFonts w:hint="eastAsia"/>
        </w:rPr>
        <w:t>базе</w:t>
      </w:r>
      <w:r>
        <w:t xml:space="preserve"> </w:t>
      </w:r>
      <w:r>
        <w:rPr>
          <w:rFonts w:hint="eastAsia"/>
        </w:rPr>
        <w:t>модели</w:t>
      </w:r>
      <w:r>
        <w:t xml:space="preserve"> </w:t>
      </w:r>
      <w:r>
        <w:rPr>
          <w:rFonts w:hint="eastAsia"/>
        </w:rPr>
        <w:t>с</w:t>
      </w:r>
      <w:r>
        <w:t xml:space="preserve"> </w:t>
      </w:r>
      <w:r>
        <w:rPr>
          <w:rFonts w:hint="eastAsia"/>
        </w:rPr>
        <w:t>бесконечной</w:t>
      </w:r>
      <w:r>
        <w:t xml:space="preserve"> </w:t>
      </w:r>
      <w:r>
        <w:rPr>
          <w:rFonts w:hint="eastAsia"/>
        </w:rPr>
        <w:t>очередью</w:t>
      </w:r>
      <w:r>
        <w:t xml:space="preserve"> </w:t>
      </w:r>
      <w:r>
        <w:rPr>
          <w:rFonts w:hint="eastAsia"/>
        </w:rPr>
        <w:t>и</w:t>
      </w:r>
      <w:r>
        <w:t xml:space="preserve"> </w:t>
      </w:r>
      <w:r>
        <w:rPr>
          <w:rFonts w:hint="eastAsia"/>
        </w:rPr>
        <w:t>равномерным</w:t>
      </w:r>
      <w:r>
        <w:t xml:space="preserve"> </w:t>
      </w:r>
      <w:r>
        <w:rPr>
          <w:rFonts w:hint="eastAsia"/>
        </w:rPr>
        <w:t>взаимодействием</w:t>
      </w:r>
    </w:p>
    <w:p w14:paraId="44F2E0F7" w14:textId="77777777" w:rsidR="007A3B00" w:rsidRDefault="007A3B00" w:rsidP="007A3B00"/>
    <w:p w14:paraId="34AD3B9F" w14:textId="77777777" w:rsidR="007A3B00" w:rsidRDefault="007A3B00" w:rsidP="007A3B00">
      <w:r>
        <w:t xml:space="preserve">2.4.4 </w:t>
      </w:r>
      <w:r>
        <w:rPr>
          <w:rFonts w:hint="eastAsia"/>
        </w:rPr>
        <w:t>Математическая</w:t>
      </w:r>
      <w:r>
        <w:t xml:space="preserve"> </w:t>
      </w:r>
      <w:r>
        <w:rPr>
          <w:rFonts w:hint="eastAsia"/>
        </w:rPr>
        <w:t>модель</w:t>
      </w:r>
      <w:r>
        <w:t xml:space="preserve"> DPI</w:t>
      </w:r>
    </w:p>
    <w:p w14:paraId="74D51F12" w14:textId="77777777" w:rsidR="007A3B00" w:rsidRDefault="007A3B00" w:rsidP="007A3B00"/>
    <w:p w14:paraId="2F15ED5A" w14:textId="77777777" w:rsidR="007A3B00" w:rsidRDefault="007A3B00" w:rsidP="007A3B00">
      <w:r>
        <w:t xml:space="preserve">2.5 </w:t>
      </w:r>
      <w:r>
        <w:rPr>
          <w:rFonts w:hint="eastAsia"/>
        </w:rPr>
        <w:t>Численные</w:t>
      </w:r>
      <w:r>
        <w:t xml:space="preserve"> </w:t>
      </w:r>
      <w:r>
        <w:rPr>
          <w:rFonts w:hint="eastAsia"/>
        </w:rPr>
        <w:t>результаты</w:t>
      </w:r>
      <w:r>
        <w:t xml:space="preserve"> </w:t>
      </w:r>
      <w:r>
        <w:rPr>
          <w:rFonts w:hint="eastAsia"/>
        </w:rPr>
        <w:t>расчетов</w:t>
      </w:r>
      <w:r>
        <w:t xml:space="preserve"> </w:t>
      </w:r>
      <w:r>
        <w:rPr>
          <w:rFonts w:hint="eastAsia"/>
        </w:rPr>
        <w:t>сетевых</w:t>
      </w:r>
      <w:r>
        <w:t xml:space="preserve"> </w:t>
      </w:r>
      <w:r>
        <w:rPr>
          <w:rFonts w:hint="eastAsia"/>
        </w:rPr>
        <w:t>архитектур</w:t>
      </w:r>
      <w:r>
        <w:t xml:space="preserve"> DPI</w:t>
      </w:r>
    </w:p>
    <w:p w14:paraId="773F5A40" w14:textId="77777777" w:rsidR="007A3B00" w:rsidRDefault="007A3B00" w:rsidP="007A3B00"/>
    <w:p w14:paraId="5476512B" w14:textId="77777777" w:rsidR="007A3B00" w:rsidRDefault="007A3B00" w:rsidP="007A3B00">
      <w:r>
        <w:t xml:space="preserve">2.6 </w:t>
      </w:r>
      <w:r>
        <w:rPr>
          <w:rFonts w:hint="eastAsia"/>
        </w:rPr>
        <w:t>Выводы</w:t>
      </w:r>
      <w:r>
        <w:t xml:space="preserve"> </w:t>
      </w:r>
      <w:r>
        <w:rPr>
          <w:rFonts w:hint="eastAsia"/>
        </w:rPr>
        <w:t>по</w:t>
      </w:r>
      <w:r>
        <w:t xml:space="preserve"> </w:t>
      </w:r>
      <w:r>
        <w:rPr>
          <w:rFonts w:hint="eastAsia"/>
        </w:rPr>
        <w:t>главе</w:t>
      </w:r>
    </w:p>
    <w:p w14:paraId="5A14CBA4" w14:textId="77777777" w:rsidR="007A3B00" w:rsidRDefault="007A3B00" w:rsidP="007A3B00"/>
    <w:p w14:paraId="6AD5376E" w14:textId="77777777" w:rsidR="007A3B00" w:rsidRDefault="007A3B00" w:rsidP="007A3B00">
      <w:r>
        <w:rPr>
          <w:rFonts w:hint="eastAsia"/>
        </w:rPr>
        <w:t>Глава</w:t>
      </w:r>
      <w:r>
        <w:t xml:space="preserve"> 3. </w:t>
      </w:r>
      <w:r>
        <w:rPr>
          <w:rFonts w:hint="eastAsia"/>
        </w:rPr>
        <w:t>Построение</w:t>
      </w:r>
      <w:r>
        <w:t xml:space="preserve"> </w:t>
      </w:r>
      <w:r>
        <w:rPr>
          <w:rFonts w:hint="eastAsia"/>
        </w:rPr>
        <w:t>эффективных</w:t>
      </w:r>
      <w:r>
        <w:t xml:space="preserve"> </w:t>
      </w:r>
      <w:r>
        <w:rPr>
          <w:rFonts w:hint="eastAsia"/>
        </w:rPr>
        <w:t>сетевых</w:t>
      </w:r>
      <w:r>
        <w:t xml:space="preserve"> </w:t>
      </w:r>
      <w:r>
        <w:rPr>
          <w:rFonts w:hint="eastAsia"/>
        </w:rPr>
        <w:t>архитектур</w:t>
      </w:r>
    </w:p>
    <w:p w14:paraId="10BC6389" w14:textId="77777777" w:rsidR="007A3B00" w:rsidRDefault="007A3B00" w:rsidP="007A3B00"/>
    <w:p w14:paraId="264339E4" w14:textId="77777777" w:rsidR="007A3B00" w:rsidRDefault="007A3B00" w:rsidP="007A3B00">
      <w:r>
        <w:rPr>
          <w:rFonts w:hint="eastAsia"/>
        </w:rPr>
        <w:t>глубокой</w:t>
      </w:r>
      <w:r>
        <w:t xml:space="preserve"> </w:t>
      </w:r>
      <w:r>
        <w:rPr>
          <w:rFonts w:hint="eastAsia"/>
        </w:rPr>
        <w:t>инспекции</w:t>
      </w:r>
      <w:r>
        <w:t xml:space="preserve"> </w:t>
      </w:r>
      <w:r>
        <w:rPr>
          <w:rFonts w:hint="eastAsia"/>
        </w:rPr>
        <w:t>пакетов</w:t>
      </w:r>
    </w:p>
    <w:p w14:paraId="7C109F5D" w14:textId="77777777" w:rsidR="007A3B00" w:rsidRDefault="007A3B00" w:rsidP="007A3B00"/>
    <w:p w14:paraId="24BEB430" w14:textId="77777777" w:rsidR="007A3B00" w:rsidRDefault="007A3B00" w:rsidP="007A3B00">
      <w:r>
        <w:t xml:space="preserve">3.1 </w:t>
      </w:r>
      <w:r>
        <w:rPr>
          <w:rFonts w:hint="eastAsia"/>
        </w:rPr>
        <w:t>Построение</w:t>
      </w:r>
      <w:r>
        <w:t xml:space="preserve"> </w:t>
      </w:r>
      <w:r>
        <w:rPr>
          <w:rFonts w:hint="eastAsia"/>
        </w:rPr>
        <w:t>эффективных</w:t>
      </w:r>
      <w:r>
        <w:t xml:space="preserve"> </w:t>
      </w:r>
      <w:r>
        <w:rPr>
          <w:rFonts w:hint="eastAsia"/>
        </w:rPr>
        <w:t>сетевых</w:t>
      </w:r>
      <w:r>
        <w:t xml:space="preserve"> </w:t>
      </w:r>
      <w:r>
        <w:rPr>
          <w:rFonts w:hint="eastAsia"/>
        </w:rPr>
        <w:t>конфигураций</w:t>
      </w:r>
      <w:r>
        <w:t xml:space="preserve"> DPI</w:t>
      </w:r>
    </w:p>
    <w:p w14:paraId="43136396" w14:textId="77777777" w:rsidR="007A3B00" w:rsidRDefault="007A3B00" w:rsidP="007A3B00"/>
    <w:p w14:paraId="59E05CA3" w14:textId="77777777" w:rsidR="007A3B00" w:rsidRDefault="007A3B00" w:rsidP="007A3B00">
      <w:r>
        <w:t xml:space="preserve">3.1.1 </w:t>
      </w:r>
      <w:r>
        <w:rPr>
          <w:rFonts w:hint="eastAsia"/>
        </w:rPr>
        <w:t>Особенности</w:t>
      </w:r>
      <w:r>
        <w:t xml:space="preserve"> </w:t>
      </w:r>
      <w:r>
        <w:rPr>
          <w:rFonts w:hint="eastAsia"/>
        </w:rPr>
        <w:t>нахождения</w:t>
      </w:r>
      <w:r>
        <w:t xml:space="preserve"> </w:t>
      </w:r>
      <w:r>
        <w:rPr>
          <w:rFonts w:hint="eastAsia"/>
        </w:rPr>
        <w:t>подходящего</w:t>
      </w:r>
      <w:r>
        <w:t xml:space="preserve"> </w:t>
      </w:r>
      <w:r>
        <w:rPr>
          <w:rFonts w:hint="eastAsia"/>
        </w:rPr>
        <w:t>числа</w:t>
      </w:r>
      <w:r>
        <w:t xml:space="preserve"> </w:t>
      </w:r>
      <w:r>
        <w:rPr>
          <w:rFonts w:hint="eastAsia"/>
        </w:rPr>
        <w:t>устройств</w:t>
      </w:r>
    </w:p>
    <w:p w14:paraId="0F4ECFAE" w14:textId="77777777" w:rsidR="007A3B00" w:rsidRDefault="007A3B00" w:rsidP="007A3B00"/>
    <w:p w14:paraId="5D82005B" w14:textId="77777777" w:rsidR="007A3B00" w:rsidRDefault="007A3B00" w:rsidP="007A3B00">
      <w:r>
        <w:rPr>
          <w:rFonts w:hint="eastAsia"/>
        </w:rPr>
        <w:t>на</w:t>
      </w:r>
      <w:r>
        <w:t xml:space="preserve"> </w:t>
      </w:r>
      <w:r>
        <w:rPr>
          <w:rFonts w:hint="eastAsia"/>
        </w:rPr>
        <w:t>серверах</w:t>
      </w:r>
      <w:r>
        <w:t xml:space="preserve"> </w:t>
      </w:r>
      <w:r>
        <w:rPr>
          <w:rFonts w:hint="eastAsia"/>
        </w:rPr>
        <w:t>системы</w:t>
      </w:r>
      <w:r>
        <w:t xml:space="preserve"> DPI</w:t>
      </w:r>
    </w:p>
    <w:p w14:paraId="5F547B19" w14:textId="77777777" w:rsidR="007A3B00" w:rsidRDefault="007A3B00" w:rsidP="007A3B00"/>
    <w:p w14:paraId="47035855" w14:textId="77777777" w:rsidR="007A3B00" w:rsidRDefault="007A3B00" w:rsidP="007A3B00">
      <w:r>
        <w:rPr>
          <w:rFonts w:hint="eastAsia"/>
        </w:rPr>
        <w:t>Стр</w:t>
      </w:r>
      <w:r>
        <w:t>.</w:t>
      </w:r>
    </w:p>
    <w:p w14:paraId="66607E15" w14:textId="77777777" w:rsidR="007A3B00" w:rsidRDefault="007A3B00" w:rsidP="007A3B00"/>
    <w:p w14:paraId="1ED1D73A" w14:textId="77777777" w:rsidR="007A3B00" w:rsidRDefault="007A3B00" w:rsidP="007A3B00">
      <w:r>
        <w:t xml:space="preserve">3.1.2 </w:t>
      </w:r>
      <w:r>
        <w:rPr>
          <w:rFonts w:hint="eastAsia"/>
        </w:rPr>
        <w:t>Программная</w:t>
      </w:r>
      <w:r>
        <w:t xml:space="preserve"> </w:t>
      </w:r>
      <w:r>
        <w:rPr>
          <w:rFonts w:hint="eastAsia"/>
        </w:rPr>
        <w:t>реализация</w:t>
      </w:r>
      <w:r>
        <w:t xml:space="preserve"> </w:t>
      </w:r>
      <w:r>
        <w:rPr>
          <w:rFonts w:hint="eastAsia"/>
        </w:rPr>
        <w:t>поиска</w:t>
      </w:r>
      <w:r>
        <w:t xml:space="preserve"> </w:t>
      </w:r>
      <w:r>
        <w:rPr>
          <w:rFonts w:hint="eastAsia"/>
        </w:rPr>
        <w:t>на</w:t>
      </w:r>
      <w:r>
        <w:t xml:space="preserve"> </w:t>
      </w:r>
      <w:r>
        <w:rPr>
          <w:rFonts w:hint="eastAsia"/>
        </w:rPr>
        <w:t>основе</w:t>
      </w:r>
      <w:r>
        <w:t xml:space="preserve"> </w:t>
      </w:r>
      <w:r>
        <w:rPr>
          <w:rFonts w:hint="eastAsia"/>
        </w:rPr>
        <w:t>метода</w:t>
      </w:r>
      <w:r>
        <w:t xml:space="preserve"> </w:t>
      </w:r>
      <w:r>
        <w:rPr>
          <w:rFonts w:hint="eastAsia"/>
        </w:rPr>
        <w:t>ММЭ</w:t>
      </w:r>
    </w:p>
    <w:p w14:paraId="733A9F9D" w14:textId="77777777" w:rsidR="007A3B00" w:rsidRDefault="007A3B00" w:rsidP="007A3B00"/>
    <w:p w14:paraId="2B0A382E" w14:textId="77777777" w:rsidR="007A3B00" w:rsidRDefault="007A3B00" w:rsidP="007A3B00">
      <w:r>
        <w:rPr>
          <w:rFonts w:hint="eastAsia"/>
        </w:rPr>
        <w:t>для</w:t>
      </w:r>
      <w:r>
        <w:t xml:space="preserve"> </w:t>
      </w:r>
      <w:r>
        <w:rPr>
          <w:rFonts w:hint="eastAsia"/>
        </w:rPr>
        <w:t>СМО</w:t>
      </w:r>
    </w:p>
    <w:p w14:paraId="421A1726" w14:textId="77777777" w:rsidR="007A3B00" w:rsidRDefault="007A3B00" w:rsidP="007A3B00"/>
    <w:p w14:paraId="7DF6EFDB" w14:textId="77777777" w:rsidR="007A3B00" w:rsidRDefault="007A3B00" w:rsidP="007A3B00">
      <w:r>
        <w:t xml:space="preserve">3.1.3 </w:t>
      </w:r>
      <w:r>
        <w:rPr>
          <w:rFonts w:hint="eastAsia"/>
        </w:rPr>
        <w:t>Программная</w:t>
      </w:r>
      <w:r>
        <w:t xml:space="preserve"> </w:t>
      </w:r>
      <w:r>
        <w:rPr>
          <w:rFonts w:hint="eastAsia"/>
        </w:rPr>
        <w:t>реализация</w:t>
      </w:r>
      <w:r>
        <w:t xml:space="preserve"> </w:t>
      </w:r>
      <w:r>
        <w:rPr>
          <w:rFonts w:hint="eastAsia"/>
        </w:rPr>
        <w:t>поиска</w:t>
      </w:r>
      <w:r>
        <w:t xml:space="preserve"> </w:t>
      </w:r>
      <w:r>
        <w:rPr>
          <w:rFonts w:hint="eastAsia"/>
        </w:rPr>
        <w:t>на</w:t>
      </w:r>
      <w:r>
        <w:t xml:space="preserve"> </w:t>
      </w:r>
      <w:r>
        <w:rPr>
          <w:rFonts w:hint="eastAsia"/>
        </w:rPr>
        <w:t>основе</w:t>
      </w:r>
      <w:r>
        <w:t xml:space="preserve"> </w:t>
      </w:r>
      <w:r>
        <w:rPr>
          <w:rFonts w:hint="eastAsia"/>
        </w:rPr>
        <w:t>метода</w:t>
      </w:r>
      <w:r>
        <w:t xml:space="preserve"> </w:t>
      </w:r>
      <w:r>
        <w:rPr>
          <w:rFonts w:hint="eastAsia"/>
        </w:rPr>
        <w:t>Хука</w:t>
      </w:r>
      <w:r>
        <w:t>-</w:t>
      </w:r>
      <w:r>
        <w:rPr>
          <w:rFonts w:hint="eastAsia"/>
        </w:rPr>
        <w:t>Дживса</w:t>
      </w:r>
      <w:r>
        <w:t xml:space="preserve"> </w:t>
      </w:r>
      <w:r>
        <w:rPr>
          <w:rFonts w:hint="eastAsia"/>
        </w:rPr>
        <w:t>для</w:t>
      </w:r>
      <w:r>
        <w:t xml:space="preserve"> </w:t>
      </w:r>
      <w:r>
        <w:rPr>
          <w:rFonts w:hint="eastAsia"/>
        </w:rPr>
        <w:t>СМО</w:t>
      </w:r>
    </w:p>
    <w:p w14:paraId="055CA9B6" w14:textId="77777777" w:rsidR="007A3B00" w:rsidRDefault="007A3B00" w:rsidP="007A3B00"/>
    <w:p w14:paraId="4EE7560D" w14:textId="77777777" w:rsidR="007A3B00" w:rsidRDefault="007A3B00" w:rsidP="007A3B00">
      <w:r>
        <w:t xml:space="preserve">3.1.4 </w:t>
      </w:r>
      <w:r>
        <w:rPr>
          <w:rFonts w:hint="eastAsia"/>
        </w:rPr>
        <w:t>Особенности</w:t>
      </w:r>
      <w:r>
        <w:t xml:space="preserve"> </w:t>
      </w:r>
      <w:r>
        <w:rPr>
          <w:rFonts w:hint="eastAsia"/>
        </w:rPr>
        <w:t>поиска</w:t>
      </w:r>
      <w:r>
        <w:t xml:space="preserve"> </w:t>
      </w:r>
      <w:r>
        <w:rPr>
          <w:rFonts w:hint="eastAsia"/>
        </w:rPr>
        <w:t>методами</w:t>
      </w:r>
      <w:r>
        <w:t xml:space="preserve"> </w:t>
      </w:r>
      <w:r>
        <w:rPr>
          <w:rFonts w:hint="eastAsia"/>
        </w:rPr>
        <w:t>ММЭ</w:t>
      </w:r>
      <w:r>
        <w:t xml:space="preserve"> </w:t>
      </w:r>
      <w:r>
        <w:rPr>
          <w:rFonts w:hint="eastAsia"/>
        </w:rPr>
        <w:t>и</w:t>
      </w:r>
      <w:r>
        <w:t xml:space="preserve"> MHJ </w:t>
      </w:r>
      <w:r>
        <w:rPr>
          <w:rFonts w:hint="eastAsia"/>
        </w:rPr>
        <w:t>одновременно</w:t>
      </w:r>
      <w:r>
        <w:t xml:space="preserve"> </w:t>
      </w:r>
      <w:r>
        <w:rPr>
          <w:rFonts w:hint="eastAsia"/>
        </w:rPr>
        <w:t>для</w:t>
      </w:r>
      <w:r>
        <w:t xml:space="preserve"> </w:t>
      </w:r>
      <w:r>
        <w:rPr>
          <w:rFonts w:hint="eastAsia"/>
        </w:rPr>
        <w:t>нескольких</w:t>
      </w:r>
      <w:r>
        <w:t xml:space="preserve"> </w:t>
      </w:r>
      <w:r>
        <w:rPr>
          <w:rFonts w:hint="eastAsia"/>
        </w:rPr>
        <w:t>СМО</w:t>
      </w:r>
      <w:r>
        <w:t xml:space="preserve"> </w:t>
      </w:r>
      <w:r>
        <w:rPr>
          <w:rFonts w:hint="eastAsia"/>
        </w:rPr>
        <w:t>в</w:t>
      </w:r>
      <w:r>
        <w:t xml:space="preserve"> </w:t>
      </w:r>
      <w:r>
        <w:rPr>
          <w:rFonts w:hint="eastAsia"/>
        </w:rPr>
        <w:t>системе</w:t>
      </w:r>
      <w:r>
        <w:t xml:space="preserve"> DPI</w:t>
      </w:r>
    </w:p>
    <w:p w14:paraId="1BDD0DA3" w14:textId="77777777" w:rsidR="007A3B00" w:rsidRDefault="007A3B00" w:rsidP="007A3B00"/>
    <w:p w14:paraId="0A60E2B0" w14:textId="77777777" w:rsidR="007A3B00" w:rsidRDefault="007A3B00" w:rsidP="007A3B00">
      <w:r>
        <w:t xml:space="preserve">3.2 </w:t>
      </w:r>
      <w:r>
        <w:rPr>
          <w:rFonts w:hint="eastAsia"/>
        </w:rPr>
        <w:t>Расчет</w:t>
      </w:r>
      <w:r>
        <w:t xml:space="preserve"> </w:t>
      </w:r>
      <w:r>
        <w:rPr>
          <w:rFonts w:hint="eastAsia"/>
        </w:rPr>
        <w:t>числа</w:t>
      </w:r>
      <w:r>
        <w:t xml:space="preserve"> </w:t>
      </w:r>
      <w:r>
        <w:rPr>
          <w:rFonts w:hint="eastAsia"/>
        </w:rPr>
        <w:t>обслуживающих</w:t>
      </w:r>
      <w:r>
        <w:t xml:space="preserve"> </w:t>
      </w:r>
      <w:r>
        <w:rPr>
          <w:rFonts w:hint="eastAsia"/>
        </w:rPr>
        <w:t>устройств</w:t>
      </w:r>
      <w:r>
        <w:t xml:space="preserve"> </w:t>
      </w:r>
      <w:r>
        <w:rPr>
          <w:rFonts w:hint="eastAsia"/>
        </w:rPr>
        <w:t>в</w:t>
      </w:r>
      <w:r>
        <w:t xml:space="preserve"> </w:t>
      </w:r>
      <w:r>
        <w:rPr>
          <w:rFonts w:hint="eastAsia"/>
        </w:rPr>
        <w:t>серверах</w:t>
      </w:r>
      <w:r>
        <w:t xml:space="preserve"> </w:t>
      </w:r>
      <w:r>
        <w:rPr>
          <w:rFonts w:hint="eastAsia"/>
        </w:rPr>
        <w:t>системы</w:t>
      </w:r>
      <w:r>
        <w:t xml:space="preserve"> DPI</w:t>
      </w:r>
    </w:p>
    <w:p w14:paraId="41E51D74" w14:textId="77777777" w:rsidR="007A3B00" w:rsidRDefault="007A3B00" w:rsidP="007A3B00"/>
    <w:p w14:paraId="0DA7C8BB" w14:textId="77777777" w:rsidR="007A3B00" w:rsidRDefault="007A3B00" w:rsidP="007A3B00">
      <w:r>
        <w:t xml:space="preserve">3.3 </w:t>
      </w:r>
      <w:r>
        <w:rPr>
          <w:rFonts w:hint="eastAsia"/>
        </w:rPr>
        <w:t>Выводы</w:t>
      </w:r>
      <w:r>
        <w:t xml:space="preserve"> </w:t>
      </w:r>
      <w:r>
        <w:rPr>
          <w:rFonts w:hint="eastAsia"/>
        </w:rPr>
        <w:t>по</w:t>
      </w:r>
      <w:r>
        <w:t xml:space="preserve"> </w:t>
      </w:r>
      <w:r>
        <w:rPr>
          <w:rFonts w:hint="eastAsia"/>
        </w:rPr>
        <w:t>главе</w:t>
      </w:r>
    </w:p>
    <w:p w14:paraId="78CC5C63" w14:textId="77777777" w:rsidR="007A3B00" w:rsidRDefault="007A3B00" w:rsidP="007A3B00"/>
    <w:p w14:paraId="5301337B" w14:textId="77777777" w:rsidR="007A3B00" w:rsidRDefault="007A3B00" w:rsidP="007A3B00">
      <w:r>
        <w:rPr>
          <w:rFonts w:hint="eastAsia"/>
        </w:rPr>
        <w:t>Глава</w:t>
      </w:r>
      <w:r>
        <w:t xml:space="preserve"> 4. </w:t>
      </w:r>
      <w:r>
        <w:rPr>
          <w:rFonts w:hint="eastAsia"/>
        </w:rPr>
        <w:t>Имитационная</w:t>
      </w:r>
      <w:r>
        <w:t xml:space="preserve"> </w:t>
      </w:r>
      <w:r>
        <w:rPr>
          <w:rFonts w:hint="eastAsia"/>
        </w:rPr>
        <w:t>модель</w:t>
      </w:r>
      <w:r>
        <w:t xml:space="preserve"> </w:t>
      </w:r>
      <w:r>
        <w:rPr>
          <w:rFonts w:hint="eastAsia"/>
        </w:rPr>
        <w:t>сетевой</w:t>
      </w:r>
      <w:r>
        <w:t xml:space="preserve"> </w:t>
      </w:r>
      <w:r>
        <w:rPr>
          <w:rFonts w:hint="eastAsia"/>
        </w:rPr>
        <w:t>архитектуры</w:t>
      </w:r>
      <w:r>
        <w:t xml:space="preserve"> DPI</w:t>
      </w:r>
    </w:p>
    <w:p w14:paraId="7020D6B7" w14:textId="77777777" w:rsidR="007A3B00" w:rsidRDefault="007A3B00" w:rsidP="007A3B00"/>
    <w:p w14:paraId="36DA0CF0" w14:textId="77777777" w:rsidR="007A3B00" w:rsidRDefault="007A3B00" w:rsidP="007A3B00">
      <w:r>
        <w:t xml:space="preserve">4.1 </w:t>
      </w:r>
      <w:r>
        <w:rPr>
          <w:rFonts w:hint="eastAsia"/>
        </w:rPr>
        <w:t>Анализ</w:t>
      </w:r>
      <w:r>
        <w:t xml:space="preserve"> </w:t>
      </w:r>
      <w:r>
        <w:rPr>
          <w:rFonts w:hint="eastAsia"/>
        </w:rPr>
        <w:t>систем</w:t>
      </w:r>
      <w:r>
        <w:t xml:space="preserve"> </w:t>
      </w:r>
      <w:r>
        <w:rPr>
          <w:rFonts w:hint="eastAsia"/>
        </w:rPr>
        <w:t>имитационного</w:t>
      </w:r>
      <w:r>
        <w:t xml:space="preserve"> </w:t>
      </w:r>
      <w:r>
        <w:rPr>
          <w:rFonts w:hint="eastAsia"/>
        </w:rPr>
        <w:t>моделирования</w:t>
      </w:r>
    </w:p>
    <w:p w14:paraId="662F20BC" w14:textId="77777777" w:rsidR="007A3B00" w:rsidRDefault="007A3B00" w:rsidP="007A3B00"/>
    <w:p w14:paraId="3907CC6D" w14:textId="77777777" w:rsidR="007A3B00" w:rsidRDefault="007A3B00" w:rsidP="007A3B00">
      <w:r>
        <w:t xml:space="preserve">4.2 </w:t>
      </w:r>
      <w:r>
        <w:rPr>
          <w:rFonts w:hint="eastAsia"/>
        </w:rPr>
        <w:t>Имитационная</w:t>
      </w:r>
      <w:r>
        <w:t xml:space="preserve"> </w:t>
      </w:r>
      <w:r>
        <w:rPr>
          <w:rFonts w:hint="eastAsia"/>
        </w:rPr>
        <w:t>модель</w:t>
      </w:r>
      <w:r>
        <w:t xml:space="preserve"> DPI</w:t>
      </w:r>
    </w:p>
    <w:p w14:paraId="7B3A3C4C" w14:textId="77777777" w:rsidR="007A3B00" w:rsidRDefault="007A3B00" w:rsidP="007A3B00"/>
    <w:p w14:paraId="0428337D" w14:textId="77777777" w:rsidR="007A3B00" w:rsidRDefault="007A3B00" w:rsidP="007A3B00">
      <w:r>
        <w:t xml:space="preserve">4.2.1 </w:t>
      </w:r>
      <w:r>
        <w:rPr>
          <w:rFonts w:hint="eastAsia"/>
        </w:rPr>
        <w:t>Построение</w:t>
      </w:r>
      <w:r>
        <w:t xml:space="preserve"> </w:t>
      </w:r>
      <w:r>
        <w:rPr>
          <w:rFonts w:hint="eastAsia"/>
        </w:rPr>
        <w:t>имитационной</w:t>
      </w:r>
      <w:r>
        <w:t xml:space="preserve"> </w:t>
      </w:r>
      <w:r>
        <w:rPr>
          <w:rFonts w:hint="eastAsia"/>
        </w:rPr>
        <w:t>модели</w:t>
      </w:r>
    </w:p>
    <w:p w14:paraId="154BE9E6" w14:textId="77777777" w:rsidR="007A3B00" w:rsidRDefault="007A3B00" w:rsidP="007A3B00"/>
    <w:p w14:paraId="1C58EBD5" w14:textId="77777777" w:rsidR="007A3B00" w:rsidRDefault="007A3B00" w:rsidP="007A3B00">
      <w:r>
        <w:t xml:space="preserve">4.2.2 </w:t>
      </w:r>
      <w:r>
        <w:rPr>
          <w:rFonts w:hint="eastAsia"/>
        </w:rPr>
        <w:t>Результаты</w:t>
      </w:r>
      <w:r>
        <w:t xml:space="preserve"> </w:t>
      </w:r>
      <w:r>
        <w:rPr>
          <w:rFonts w:hint="eastAsia"/>
        </w:rPr>
        <w:t>работы</w:t>
      </w:r>
      <w:r>
        <w:t xml:space="preserve"> </w:t>
      </w:r>
      <w:r>
        <w:rPr>
          <w:rFonts w:hint="eastAsia"/>
        </w:rPr>
        <w:t>имитационной</w:t>
      </w:r>
      <w:r>
        <w:t xml:space="preserve"> </w:t>
      </w:r>
      <w:r>
        <w:rPr>
          <w:rFonts w:hint="eastAsia"/>
        </w:rPr>
        <w:t>модели</w:t>
      </w:r>
    </w:p>
    <w:p w14:paraId="1A5C049A" w14:textId="77777777" w:rsidR="007A3B00" w:rsidRDefault="007A3B00" w:rsidP="007A3B00"/>
    <w:p w14:paraId="57294097" w14:textId="77777777" w:rsidR="007A3B00" w:rsidRDefault="007A3B00" w:rsidP="007A3B00">
      <w:r>
        <w:lastRenderedPageBreak/>
        <w:t xml:space="preserve">4.2.3 </w:t>
      </w:r>
      <w:r>
        <w:rPr>
          <w:rFonts w:hint="eastAsia"/>
        </w:rPr>
        <w:t>Применение</w:t>
      </w:r>
      <w:r>
        <w:t xml:space="preserve"> </w:t>
      </w:r>
      <w:r>
        <w:rPr>
          <w:rFonts w:hint="eastAsia"/>
        </w:rPr>
        <w:t>имитационной</w:t>
      </w:r>
      <w:r>
        <w:t xml:space="preserve"> </w:t>
      </w:r>
      <w:r>
        <w:rPr>
          <w:rFonts w:hint="eastAsia"/>
        </w:rPr>
        <w:t>модели</w:t>
      </w:r>
      <w:r>
        <w:t xml:space="preserve"> DPI</w:t>
      </w:r>
    </w:p>
    <w:p w14:paraId="649FC6FB" w14:textId="77777777" w:rsidR="007A3B00" w:rsidRDefault="007A3B00" w:rsidP="007A3B00"/>
    <w:p w14:paraId="60A17B20" w14:textId="77777777" w:rsidR="007A3B00" w:rsidRDefault="007A3B00" w:rsidP="007A3B00">
      <w:r>
        <w:t xml:space="preserve">4.3 </w:t>
      </w:r>
      <w:r>
        <w:rPr>
          <w:rFonts w:hint="eastAsia"/>
        </w:rPr>
        <w:t>Увеличение</w:t>
      </w:r>
      <w:r>
        <w:t xml:space="preserve"> </w:t>
      </w:r>
      <w:r>
        <w:rPr>
          <w:rFonts w:hint="eastAsia"/>
        </w:rPr>
        <w:t>производительности</w:t>
      </w:r>
      <w:r>
        <w:t xml:space="preserve"> </w:t>
      </w:r>
      <w:r>
        <w:rPr>
          <w:rFonts w:hint="eastAsia"/>
        </w:rPr>
        <w:t>существующих</w:t>
      </w:r>
      <w:r>
        <w:t xml:space="preserve"> </w:t>
      </w:r>
      <w:r>
        <w:rPr>
          <w:rFonts w:hint="eastAsia"/>
        </w:rPr>
        <w:t>технических</w:t>
      </w:r>
      <w:r>
        <w:t xml:space="preserve"> </w:t>
      </w:r>
      <w:r>
        <w:rPr>
          <w:rFonts w:hint="eastAsia"/>
        </w:rPr>
        <w:t>решений</w:t>
      </w:r>
      <w:r>
        <w:t xml:space="preserve"> </w:t>
      </w:r>
      <w:r>
        <w:rPr>
          <w:rFonts w:hint="eastAsia"/>
        </w:rPr>
        <w:t>систем</w:t>
      </w:r>
      <w:r>
        <w:t xml:space="preserve"> DPI </w:t>
      </w:r>
      <w:r>
        <w:rPr>
          <w:rFonts w:hint="eastAsia"/>
        </w:rPr>
        <w:t>систем</w:t>
      </w:r>
    </w:p>
    <w:p w14:paraId="2DFD62B4" w14:textId="77777777" w:rsidR="007A3B00" w:rsidRDefault="007A3B00" w:rsidP="007A3B00"/>
    <w:p w14:paraId="6CC05254" w14:textId="77777777" w:rsidR="007A3B00" w:rsidRDefault="007A3B00" w:rsidP="007A3B00">
      <w:r>
        <w:t xml:space="preserve">4.4 </w:t>
      </w:r>
      <w:r>
        <w:rPr>
          <w:rFonts w:hint="eastAsia"/>
        </w:rPr>
        <w:t>Сравнение</w:t>
      </w:r>
      <w:r>
        <w:t xml:space="preserve"> </w:t>
      </w:r>
      <w:r>
        <w:rPr>
          <w:rFonts w:hint="eastAsia"/>
        </w:rPr>
        <w:t>результатов</w:t>
      </w:r>
      <w:r>
        <w:t xml:space="preserve"> </w:t>
      </w:r>
      <w:r>
        <w:rPr>
          <w:rFonts w:hint="eastAsia"/>
        </w:rPr>
        <w:t>математического</w:t>
      </w:r>
      <w:r>
        <w:t xml:space="preserve"> </w:t>
      </w:r>
      <w:r>
        <w:rPr>
          <w:rFonts w:hint="eastAsia"/>
        </w:rPr>
        <w:t>и</w:t>
      </w:r>
      <w:r>
        <w:t xml:space="preserve"> </w:t>
      </w:r>
      <w:r>
        <w:rPr>
          <w:rFonts w:hint="eastAsia"/>
        </w:rPr>
        <w:t>имитационного</w:t>
      </w:r>
      <w:r>
        <w:t xml:space="preserve"> </w:t>
      </w:r>
      <w:r>
        <w:rPr>
          <w:rFonts w:hint="eastAsia"/>
        </w:rPr>
        <w:t>моделирования</w:t>
      </w:r>
    </w:p>
    <w:p w14:paraId="29235089" w14:textId="77777777" w:rsidR="007A3B00" w:rsidRDefault="007A3B00" w:rsidP="007A3B00"/>
    <w:p w14:paraId="4AD56086" w14:textId="77777777" w:rsidR="007A3B00" w:rsidRDefault="007A3B00" w:rsidP="007A3B00">
      <w:r>
        <w:t xml:space="preserve">4.5 </w:t>
      </w:r>
      <w:r>
        <w:rPr>
          <w:rFonts w:hint="eastAsia"/>
        </w:rPr>
        <w:t>Рекомендации</w:t>
      </w:r>
      <w:r>
        <w:t xml:space="preserve"> </w:t>
      </w:r>
      <w:r>
        <w:rPr>
          <w:rFonts w:hint="eastAsia"/>
        </w:rPr>
        <w:t>по</w:t>
      </w:r>
      <w:r>
        <w:t xml:space="preserve"> </w:t>
      </w:r>
      <w:r>
        <w:rPr>
          <w:rFonts w:hint="eastAsia"/>
        </w:rPr>
        <w:t>проектированию</w:t>
      </w:r>
      <w:r>
        <w:t xml:space="preserve"> </w:t>
      </w:r>
      <w:r>
        <w:rPr>
          <w:rFonts w:hint="eastAsia"/>
        </w:rPr>
        <w:t>сетевой</w:t>
      </w:r>
      <w:r>
        <w:t xml:space="preserve"> </w:t>
      </w:r>
      <w:r>
        <w:rPr>
          <w:rFonts w:hint="eastAsia"/>
        </w:rPr>
        <w:t>архитектуры</w:t>
      </w:r>
      <w:r>
        <w:t xml:space="preserve"> DPI</w:t>
      </w:r>
    </w:p>
    <w:p w14:paraId="76E4DCD4" w14:textId="77777777" w:rsidR="007A3B00" w:rsidRDefault="007A3B00" w:rsidP="007A3B00"/>
    <w:p w14:paraId="44F89D49" w14:textId="77777777" w:rsidR="007A3B00" w:rsidRDefault="007A3B00" w:rsidP="007A3B00">
      <w:r>
        <w:t xml:space="preserve">4.6 </w:t>
      </w:r>
      <w:r>
        <w:rPr>
          <w:rFonts w:hint="eastAsia"/>
        </w:rPr>
        <w:t>Выводы</w:t>
      </w:r>
      <w:r>
        <w:t xml:space="preserve"> </w:t>
      </w:r>
      <w:r>
        <w:rPr>
          <w:rFonts w:hint="eastAsia"/>
        </w:rPr>
        <w:t>по</w:t>
      </w:r>
      <w:r>
        <w:t xml:space="preserve"> </w:t>
      </w:r>
      <w:r>
        <w:rPr>
          <w:rFonts w:hint="eastAsia"/>
        </w:rPr>
        <w:t>главе</w:t>
      </w:r>
    </w:p>
    <w:p w14:paraId="10B6E57F" w14:textId="77777777" w:rsidR="007A3B00" w:rsidRDefault="007A3B00" w:rsidP="007A3B00"/>
    <w:p w14:paraId="538EE2CC" w14:textId="77777777" w:rsidR="007A3B00" w:rsidRDefault="007A3B00" w:rsidP="007A3B00">
      <w:r>
        <w:rPr>
          <w:rFonts w:hint="eastAsia"/>
        </w:rPr>
        <w:t>Заключение</w:t>
      </w:r>
    </w:p>
    <w:p w14:paraId="2B9F85A6" w14:textId="77777777" w:rsidR="007A3B00" w:rsidRDefault="007A3B00" w:rsidP="007A3B00"/>
    <w:p w14:paraId="21D70D78" w14:textId="77777777" w:rsidR="007A3B00" w:rsidRDefault="007A3B00" w:rsidP="007A3B00">
      <w:r>
        <w:rPr>
          <w:rFonts w:hint="eastAsia"/>
        </w:rPr>
        <w:t>Список</w:t>
      </w:r>
      <w:r>
        <w:t xml:space="preserve"> </w:t>
      </w:r>
      <w:r>
        <w:rPr>
          <w:rFonts w:hint="eastAsia"/>
        </w:rPr>
        <w:t>сокращений</w:t>
      </w:r>
      <w:r>
        <w:t xml:space="preserve"> </w:t>
      </w:r>
      <w:r>
        <w:rPr>
          <w:rFonts w:hint="eastAsia"/>
        </w:rPr>
        <w:t>и</w:t>
      </w:r>
      <w:r>
        <w:t xml:space="preserve"> </w:t>
      </w:r>
      <w:r>
        <w:rPr>
          <w:rFonts w:hint="eastAsia"/>
        </w:rPr>
        <w:t>условных</w:t>
      </w:r>
      <w:r>
        <w:t xml:space="preserve"> </w:t>
      </w:r>
      <w:r>
        <w:rPr>
          <w:rFonts w:hint="eastAsia"/>
        </w:rPr>
        <w:t>обозначений</w:t>
      </w:r>
    </w:p>
    <w:p w14:paraId="522C781A" w14:textId="77777777" w:rsidR="007A3B00" w:rsidRDefault="007A3B00" w:rsidP="007A3B00"/>
    <w:p w14:paraId="0F08708A" w14:textId="77777777" w:rsidR="007A3B00" w:rsidRDefault="007A3B00" w:rsidP="007A3B00">
      <w:r>
        <w:rPr>
          <w:rFonts w:hint="eastAsia"/>
        </w:rPr>
        <w:t>Список</w:t>
      </w:r>
      <w:r>
        <w:t xml:space="preserve"> </w:t>
      </w:r>
      <w:r>
        <w:rPr>
          <w:rFonts w:hint="eastAsia"/>
        </w:rPr>
        <w:t>литературы</w:t>
      </w:r>
    </w:p>
    <w:p w14:paraId="51D2119C" w14:textId="77777777" w:rsidR="007A3B00" w:rsidRDefault="007A3B00" w:rsidP="007A3B00"/>
    <w:p w14:paraId="02FA5F59" w14:textId="77777777" w:rsidR="007A3B00" w:rsidRDefault="007A3B00" w:rsidP="007A3B00">
      <w:r>
        <w:rPr>
          <w:rFonts w:hint="eastAsia"/>
        </w:rPr>
        <w:t>Список</w:t>
      </w:r>
      <w:r>
        <w:t xml:space="preserve"> </w:t>
      </w:r>
      <w:r>
        <w:rPr>
          <w:rFonts w:hint="eastAsia"/>
        </w:rPr>
        <w:t>рисунков</w:t>
      </w:r>
    </w:p>
    <w:p w14:paraId="5A288C5B" w14:textId="77777777" w:rsidR="007A3B00" w:rsidRDefault="007A3B00" w:rsidP="007A3B00"/>
    <w:p w14:paraId="609D73A6" w14:textId="77777777" w:rsidR="007A3B00" w:rsidRDefault="007A3B00" w:rsidP="007A3B00">
      <w:r>
        <w:rPr>
          <w:rFonts w:hint="eastAsia"/>
        </w:rPr>
        <w:t>Список</w:t>
      </w:r>
      <w:r>
        <w:t xml:space="preserve"> </w:t>
      </w:r>
      <w:r>
        <w:rPr>
          <w:rFonts w:hint="eastAsia"/>
        </w:rPr>
        <w:t>таблиц</w:t>
      </w:r>
    </w:p>
    <w:p w14:paraId="136A8A10" w14:textId="77777777" w:rsidR="007A3B00" w:rsidRDefault="007A3B00" w:rsidP="007A3B00"/>
    <w:p w14:paraId="793F4AB8" w14:textId="77777777" w:rsidR="007A3B00" w:rsidRDefault="007A3B00" w:rsidP="007A3B00">
      <w:r>
        <w:rPr>
          <w:rFonts w:hint="eastAsia"/>
        </w:rPr>
        <w:t>Приложение</w:t>
      </w:r>
      <w:r>
        <w:t xml:space="preserve"> </w:t>
      </w:r>
      <w:r>
        <w:rPr>
          <w:rFonts w:hint="eastAsia"/>
        </w:rPr>
        <w:t>А</w:t>
      </w:r>
      <w:r>
        <w:t xml:space="preserve">. </w:t>
      </w:r>
      <w:r>
        <w:rPr>
          <w:rFonts w:hint="eastAsia"/>
        </w:rPr>
        <w:t>Политики</w:t>
      </w:r>
      <w:r>
        <w:t xml:space="preserve"> </w:t>
      </w:r>
      <w:r>
        <w:rPr>
          <w:rFonts w:hint="eastAsia"/>
        </w:rPr>
        <w:t>управления</w:t>
      </w:r>
      <w:r>
        <w:t xml:space="preserve"> </w:t>
      </w:r>
      <w:r>
        <w:rPr>
          <w:rFonts w:hint="eastAsia"/>
        </w:rPr>
        <w:t>трафиком</w:t>
      </w:r>
    </w:p>
    <w:p w14:paraId="0C227CEB" w14:textId="77777777" w:rsidR="007A3B00" w:rsidRDefault="007A3B00" w:rsidP="007A3B00"/>
    <w:p w14:paraId="221EF174" w14:textId="77777777" w:rsidR="007A3B00" w:rsidRDefault="007A3B00" w:rsidP="007A3B00">
      <w:r>
        <w:rPr>
          <w:rFonts w:hint="eastAsia"/>
        </w:rPr>
        <w:t>Приложение</w:t>
      </w:r>
      <w:r>
        <w:t xml:space="preserve"> </w:t>
      </w:r>
      <w:r>
        <w:rPr>
          <w:rFonts w:hint="eastAsia"/>
        </w:rPr>
        <w:t>Б</w:t>
      </w:r>
      <w:r>
        <w:t xml:space="preserve">. </w:t>
      </w:r>
      <w:r>
        <w:rPr>
          <w:rFonts w:hint="eastAsia"/>
        </w:rPr>
        <w:t>Потоки</w:t>
      </w:r>
      <w:r>
        <w:t xml:space="preserve"> </w:t>
      </w:r>
      <w:r>
        <w:rPr>
          <w:rFonts w:hint="eastAsia"/>
        </w:rPr>
        <w:t>трафика</w:t>
      </w:r>
    </w:p>
    <w:p w14:paraId="1821BDD1" w14:textId="77777777" w:rsidR="007A3B00" w:rsidRDefault="007A3B00" w:rsidP="007A3B00"/>
    <w:p w14:paraId="617BCA20" w14:textId="77777777" w:rsidR="007A3B00" w:rsidRDefault="007A3B00" w:rsidP="007A3B00">
      <w:r>
        <w:rPr>
          <w:rFonts w:hint="eastAsia"/>
        </w:rPr>
        <w:t>Стр</w:t>
      </w:r>
      <w:r>
        <w:t>.</w:t>
      </w:r>
    </w:p>
    <w:p w14:paraId="6506073D" w14:textId="77777777" w:rsidR="007A3B00" w:rsidRDefault="007A3B00" w:rsidP="007A3B00"/>
    <w:p w14:paraId="3350924B" w14:textId="77777777" w:rsidR="007A3B00" w:rsidRDefault="007A3B00" w:rsidP="007A3B00">
      <w:r>
        <w:rPr>
          <w:rFonts w:hint="eastAsia"/>
        </w:rPr>
        <w:t>Приложение</w:t>
      </w:r>
      <w:r>
        <w:t xml:space="preserve"> </w:t>
      </w:r>
      <w:r>
        <w:rPr>
          <w:rFonts w:hint="eastAsia"/>
        </w:rPr>
        <w:t>В</w:t>
      </w:r>
      <w:r>
        <w:t xml:space="preserve">. </w:t>
      </w:r>
      <w:r>
        <w:rPr>
          <w:rFonts w:hint="eastAsia"/>
        </w:rPr>
        <w:t>Математическое</w:t>
      </w:r>
      <w:r>
        <w:t xml:space="preserve"> </w:t>
      </w:r>
      <w:r>
        <w:rPr>
          <w:rFonts w:hint="eastAsia"/>
        </w:rPr>
        <w:t>описание</w:t>
      </w:r>
      <w:r>
        <w:t xml:space="preserve"> </w:t>
      </w:r>
      <w:r>
        <w:rPr>
          <w:rFonts w:hint="eastAsia"/>
        </w:rPr>
        <w:t>трафика</w:t>
      </w:r>
      <w:r>
        <w:t xml:space="preserve"> </w:t>
      </w:r>
      <w:r>
        <w:rPr>
          <w:rFonts w:hint="eastAsia"/>
        </w:rPr>
        <w:t>с</w:t>
      </w:r>
      <w:r>
        <w:t xml:space="preserve"> </w:t>
      </w:r>
      <w:r>
        <w:rPr>
          <w:rFonts w:hint="eastAsia"/>
        </w:rPr>
        <w:t>помощью</w:t>
      </w:r>
    </w:p>
    <w:p w14:paraId="350906A3" w14:textId="77777777" w:rsidR="007A3B00" w:rsidRDefault="007A3B00" w:rsidP="007A3B00"/>
    <w:p w14:paraId="36506851" w14:textId="77777777" w:rsidR="007A3B00" w:rsidRDefault="007A3B00" w:rsidP="007A3B00">
      <w:r>
        <w:lastRenderedPageBreak/>
        <w:t>FBM</w:t>
      </w:r>
    </w:p>
    <w:p w14:paraId="45BEC1BE" w14:textId="77777777" w:rsidR="007A3B00" w:rsidRDefault="007A3B00" w:rsidP="007A3B00"/>
    <w:p w14:paraId="421B7974" w14:textId="77777777" w:rsidR="007A3B00" w:rsidRDefault="007A3B00" w:rsidP="007A3B00">
      <w:r>
        <w:rPr>
          <w:rFonts w:hint="eastAsia"/>
        </w:rPr>
        <w:t>Приложение</w:t>
      </w:r>
      <w:r>
        <w:t xml:space="preserve"> </w:t>
      </w:r>
      <w:r>
        <w:rPr>
          <w:rFonts w:hint="eastAsia"/>
        </w:rPr>
        <w:t>Г</w:t>
      </w:r>
      <w:r>
        <w:t xml:space="preserve">. </w:t>
      </w:r>
      <w:r>
        <w:rPr>
          <w:rFonts w:hint="eastAsia"/>
        </w:rPr>
        <w:t>Метод</w:t>
      </w:r>
      <w:r>
        <w:t xml:space="preserve"> </w:t>
      </w:r>
      <w:r>
        <w:rPr>
          <w:rFonts w:hint="eastAsia"/>
        </w:rPr>
        <w:t>проектирования</w:t>
      </w:r>
      <w:r>
        <w:t xml:space="preserve"> </w:t>
      </w:r>
      <w:r>
        <w:rPr>
          <w:rFonts w:hint="eastAsia"/>
        </w:rPr>
        <w:t>архитектуры</w:t>
      </w:r>
      <w:r>
        <w:t xml:space="preserve"> </w:t>
      </w:r>
      <w:r>
        <w:rPr>
          <w:rFonts w:hint="eastAsia"/>
        </w:rPr>
        <w:t>системы</w:t>
      </w:r>
    </w:p>
    <w:p w14:paraId="330F3268" w14:textId="77777777" w:rsidR="007A3B00" w:rsidRDefault="007A3B00" w:rsidP="007A3B00"/>
    <w:p w14:paraId="690D7C65" w14:textId="77777777" w:rsidR="007A3B00" w:rsidRDefault="007A3B00" w:rsidP="007A3B00">
      <w:r>
        <w:t xml:space="preserve">DPI </w:t>
      </w:r>
      <w:r>
        <w:rPr>
          <w:rFonts w:hint="eastAsia"/>
        </w:rPr>
        <w:t>при</w:t>
      </w:r>
      <w:r>
        <w:t xml:space="preserve"> </w:t>
      </w:r>
      <w:r>
        <w:rPr>
          <w:rFonts w:hint="eastAsia"/>
        </w:rPr>
        <w:t>заданных</w:t>
      </w:r>
      <w:r>
        <w:t xml:space="preserve"> </w:t>
      </w:r>
      <w:r>
        <w:rPr>
          <w:rFonts w:hint="eastAsia"/>
        </w:rPr>
        <w:t>характеристиках</w:t>
      </w:r>
      <w:r>
        <w:t xml:space="preserve"> </w:t>
      </w:r>
      <w:r>
        <w:rPr>
          <w:rFonts w:hint="eastAsia"/>
        </w:rPr>
        <w:t>сетевого</w:t>
      </w:r>
      <w:r>
        <w:t xml:space="preserve"> </w:t>
      </w:r>
      <w:r>
        <w:rPr>
          <w:rFonts w:hint="eastAsia"/>
        </w:rPr>
        <w:t>трафика</w:t>
      </w:r>
    </w:p>
    <w:p w14:paraId="456A2CDF" w14:textId="77777777" w:rsidR="007A3B00" w:rsidRDefault="007A3B00" w:rsidP="007A3B00"/>
    <w:p w14:paraId="15483C5C" w14:textId="77777777" w:rsidR="007A3B00" w:rsidRDefault="007A3B00" w:rsidP="007A3B00">
      <w:r>
        <w:rPr>
          <w:rFonts w:hint="eastAsia"/>
        </w:rPr>
        <w:t>Г</w:t>
      </w:r>
      <w:r>
        <w:t xml:space="preserve">.1 </w:t>
      </w:r>
      <w:r>
        <w:rPr>
          <w:rFonts w:hint="eastAsia"/>
        </w:rPr>
        <w:t>Получение</w:t>
      </w:r>
      <w:r>
        <w:t xml:space="preserve"> </w:t>
      </w:r>
      <w:r>
        <w:rPr>
          <w:rFonts w:hint="eastAsia"/>
        </w:rPr>
        <w:t>исходных</w:t>
      </w:r>
      <w:r>
        <w:t xml:space="preserve"> </w:t>
      </w:r>
      <w:r>
        <w:rPr>
          <w:rFonts w:hint="eastAsia"/>
        </w:rPr>
        <w:t>параметров</w:t>
      </w:r>
    </w:p>
    <w:p w14:paraId="0F4044A1" w14:textId="77777777" w:rsidR="007A3B00" w:rsidRDefault="007A3B00" w:rsidP="007A3B00"/>
    <w:p w14:paraId="2F959899" w14:textId="77777777" w:rsidR="007A3B00" w:rsidRDefault="007A3B00" w:rsidP="007A3B00">
      <w:r>
        <w:rPr>
          <w:rFonts w:hint="eastAsia"/>
        </w:rPr>
        <w:t>Г</w:t>
      </w:r>
      <w:r>
        <w:t xml:space="preserve">.2 </w:t>
      </w:r>
      <w:r>
        <w:rPr>
          <w:rFonts w:hint="eastAsia"/>
        </w:rPr>
        <w:t>Расчет</w:t>
      </w:r>
      <w:r>
        <w:t xml:space="preserve"> </w:t>
      </w:r>
      <w:r>
        <w:rPr>
          <w:rFonts w:hint="eastAsia"/>
        </w:rPr>
        <w:t>математической</w:t>
      </w:r>
      <w:r>
        <w:t xml:space="preserve"> </w:t>
      </w:r>
      <w:r>
        <w:rPr>
          <w:rFonts w:hint="eastAsia"/>
        </w:rPr>
        <w:t>модели</w:t>
      </w:r>
    </w:p>
    <w:p w14:paraId="190C03B2" w14:textId="77777777" w:rsidR="007A3B00" w:rsidRDefault="007A3B00" w:rsidP="007A3B00"/>
    <w:p w14:paraId="7CF67C88" w14:textId="77777777" w:rsidR="007A3B00" w:rsidRDefault="007A3B00" w:rsidP="007A3B00">
      <w:r>
        <w:rPr>
          <w:rFonts w:hint="eastAsia"/>
        </w:rPr>
        <w:t>Г</w:t>
      </w:r>
      <w:r>
        <w:t xml:space="preserve">.3 </w:t>
      </w:r>
      <w:r>
        <w:rPr>
          <w:rFonts w:hint="eastAsia"/>
        </w:rPr>
        <w:t>Методика</w:t>
      </w:r>
      <w:r>
        <w:t xml:space="preserve"> </w:t>
      </w:r>
      <w:r>
        <w:rPr>
          <w:rFonts w:hint="eastAsia"/>
        </w:rPr>
        <w:t>оценки</w:t>
      </w:r>
      <w:r>
        <w:t xml:space="preserve"> </w:t>
      </w:r>
      <w:r>
        <w:rPr>
          <w:rFonts w:hint="eastAsia"/>
        </w:rPr>
        <w:t>эффективности</w:t>
      </w:r>
      <w:r>
        <w:t xml:space="preserve"> </w:t>
      </w:r>
      <w:r>
        <w:rPr>
          <w:rFonts w:hint="eastAsia"/>
        </w:rPr>
        <w:t>вариантов</w:t>
      </w:r>
      <w:r>
        <w:t xml:space="preserve"> </w:t>
      </w:r>
      <w:r>
        <w:rPr>
          <w:rFonts w:hint="eastAsia"/>
        </w:rPr>
        <w:t>аппаратного</w:t>
      </w:r>
    </w:p>
    <w:p w14:paraId="17146871" w14:textId="77777777" w:rsidR="007A3B00" w:rsidRDefault="007A3B00" w:rsidP="007A3B00"/>
    <w:p w14:paraId="04F7746C" w14:textId="77777777" w:rsidR="007A3B00" w:rsidRDefault="007A3B00" w:rsidP="007A3B00">
      <w:r>
        <w:rPr>
          <w:rFonts w:hint="eastAsia"/>
        </w:rPr>
        <w:t>состава</w:t>
      </w:r>
      <w:r>
        <w:t xml:space="preserve"> </w:t>
      </w:r>
      <w:r>
        <w:rPr>
          <w:rFonts w:hint="eastAsia"/>
        </w:rPr>
        <w:t>серверов</w:t>
      </w:r>
      <w:r>
        <w:t xml:space="preserve"> </w:t>
      </w:r>
      <w:r>
        <w:rPr>
          <w:rFonts w:hint="eastAsia"/>
        </w:rPr>
        <w:t>системы</w:t>
      </w:r>
      <w:r>
        <w:t xml:space="preserve"> DPI</w:t>
      </w:r>
    </w:p>
    <w:p w14:paraId="2439FDA5" w14:textId="77777777" w:rsidR="007A3B00" w:rsidRDefault="007A3B00" w:rsidP="007A3B00"/>
    <w:p w14:paraId="5FC47570" w14:textId="77777777" w:rsidR="007A3B00" w:rsidRDefault="007A3B00" w:rsidP="007A3B00">
      <w:r>
        <w:rPr>
          <w:rFonts w:hint="eastAsia"/>
        </w:rPr>
        <w:t>Г</w:t>
      </w:r>
      <w:r>
        <w:t xml:space="preserve">.4 </w:t>
      </w:r>
      <w:r>
        <w:rPr>
          <w:rFonts w:hint="eastAsia"/>
        </w:rPr>
        <w:t>Имитационное</w:t>
      </w:r>
      <w:r>
        <w:t xml:space="preserve"> </w:t>
      </w:r>
      <w:r>
        <w:rPr>
          <w:rFonts w:hint="eastAsia"/>
        </w:rPr>
        <w:t>моделирование</w:t>
      </w:r>
    </w:p>
    <w:p w14:paraId="0EDA2301" w14:textId="77777777" w:rsidR="007A3B00" w:rsidRDefault="007A3B00" w:rsidP="007A3B00"/>
    <w:p w14:paraId="617DA49E" w14:textId="77777777" w:rsidR="007A3B00" w:rsidRDefault="007A3B00" w:rsidP="007A3B00">
      <w:r>
        <w:rPr>
          <w:rFonts w:hint="eastAsia"/>
        </w:rPr>
        <w:t>Приложение</w:t>
      </w:r>
      <w:r>
        <w:t xml:space="preserve"> </w:t>
      </w:r>
      <w:r>
        <w:rPr>
          <w:rFonts w:hint="eastAsia"/>
        </w:rPr>
        <w:t>Д</w:t>
      </w:r>
      <w:r>
        <w:t xml:space="preserve">. </w:t>
      </w:r>
      <w:r>
        <w:rPr>
          <w:rFonts w:hint="eastAsia"/>
        </w:rPr>
        <w:t>Результаты</w:t>
      </w:r>
      <w:r>
        <w:t xml:space="preserve"> </w:t>
      </w:r>
      <w:r>
        <w:rPr>
          <w:rFonts w:hint="eastAsia"/>
        </w:rPr>
        <w:t>анализа</w:t>
      </w:r>
      <w:r>
        <w:t xml:space="preserve"> </w:t>
      </w:r>
      <w:r>
        <w:rPr>
          <w:rFonts w:hint="eastAsia"/>
        </w:rPr>
        <w:t>системы</w:t>
      </w:r>
      <w:r>
        <w:t xml:space="preserve"> DPI </w:t>
      </w:r>
      <w:r>
        <w:rPr>
          <w:rFonts w:hint="eastAsia"/>
        </w:rPr>
        <w:t>с</w:t>
      </w:r>
      <w:r>
        <w:t xml:space="preserve"> </w:t>
      </w:r>
      <w:r>
        <w:rPr>
          <w:rFonts w:hint="eastAsia"/>
        </w:rPr>
        <w:t>помощью</w:t>
      </w:r>
    </w:p>
    <w:p w14:paraId="2C2137A3" w14:textId="77777777" w:rsidR="007A3B00" w:rsidRDefault="007A3B00" w:rsidP="007A3B00"/>
    <w:p w14:paraId="116033D2" w14:textId="77777777" w:rsidR="007A3B00" w:rsidRDefault="007A3B00" w:rsidP="007A3B00">
      <w:r>
        <w:rPr>
          <w:rFonts w:hint="eastAsia"/>
        </w:rPr>
        <w:t>математической</w:t>
      </w:r>
      <w:r>
        <w:t xml:space="preserve"> </w:t>
      </w:r>
      <w:r>
        <w:rPr>
          <w:rFonts w:hint="eastAsia"/>
        </w:rPr>
        <w:t>модели</w:t>
      </w:r>
    </w:p>
    <w:p w14:paraId="32B0BD55" w14:textId="77777777" w:rsidR="007A3B00" w:rsidRDefault="007A3B00" w:rsidP="007A3B00"/>
    <w:p w14:paraId="415C28A4" w14:textId="77777777" w:rsidR="007A3B00" w:rsidRDefault="007A3B00" w:rsidP="007A3B00">
      <w:r>
        <w:rPr>
          <w:rFonts w:hint="eastAsia"/>
        </w:rPr>
        <w:t>Приложение</w:t>
      </w:r>
      <w:r>
        <w:t xml:space="preserve"> </w:t>
      </w:r>
      <w:r>
        <w:rPr>
          <w:rFonts w:hint="eastAsia"/>
        </w:rPr>
        <w:t>Е</w:t>
      </w:r>
      <w:r>
        <w:t xml:space="preserve">. </w:t>
      </w:r>
      <w:r>
        <w:rPr>
          <w:rFonts w:hint="eastAsia"/>
        </w:rPr>
        <w:t>Результаты</w:t>
      </w:r>
      <w:r>
        <w:t xml:space="preserve"> </w:t>
      </w:r>
      <w:r>
        <w:rPr>
          <w:rFonts w:hint="eastAsia"/>
        </w:rPr>
        <w:t>анализа</w:t>
      </w:r>
      <w:r>
        <w:t xml:space="preserve"> </w:t>
      </w:r>
      <w:r>
        <w:rPr>
          <w:rFonts w:hint="eastAsia"/>
        </w:rPr>
        <w:t>системы</w:t>
      </w:r>
      <w:r>
        <w:t xml:space="preserve"> DPI </w:t>
      </w:r>
      <w:r>
        <w:rPr>
          <w:rFonts w:hint="eastAsia"/>
        </w:rPr>
        <w:t>с</w:t>
      </w:r>
      <w:r>
        <w:t xml:space="preserve"> </w:t>
      </w:r>
      <w:r>
        <w:rPr>
          <w:rFonts w:hint="eastAsia"/>
        </w:rPr>
        <w:t>помощью</w:t>
      </w:r>
    </w:p>
    <w:p w14:paraId="078FEF5A" w14:textId="77777777" w:rsidR="007A3B00" w:rsidRDefault="007A3B00" w:rsidP="007A3B00"/>
    <w:p w14:paraId="37DE0605" w14:textId="77777777" w:rsidR="007A3B00" w:rsidRDefault="007A3B00" w:rsidP="007A3B00">
      <w:r>
        <w:rPr>
          <w:rFonts w:hint="eastAsia"/>
        </w:rPr>
        <w:t>имитационной</w:t>
      </w:r>
      <w:r>
        <w:t xml:space="preserve"> </w:t>
      </w:r>
      <w:r>
        <w:rPr>
          <w:rFonts w:hint="eastAsia"/>
        </w:rPr>
        <w:t>модели</w:t>
      </w:r>
    </w:p>
    <w:p w14:paraId="5B99BBBE" w14:textId="77777777" w:rsidR="007A3B00" w:rsidRDefault="007A3B00" w:rsidP="007A3B00"/>
    <w:p w14:paraId="33C43E44" w14:textId="77777777" w:rsidR="007A3B00" w:rsidRDefault="007A3B00" w:rsidP="007A3B00">
      <w:r>
        <w:rPr>
          <w:rFonts w:hint="eastAsia"/>
        </w:rPr>
        <w:t>Приложение</w:t>
      </w:r>
      <w:r>
        <w:t xml:space="preserve"> </w:t>
      </w:r>
      <w:r>
        <w:rPr>
          <w:rFonts w:hint="eastAsia"/>
        </w:rPr>
        <w:t>Ж</w:t>
      </w:r>
      <w:r>
        <w:t>.</w:t>
      </w:r>
      <w:r>
        <w:rPr>
          <w:rFonts w:hint="eastAsia"/>
        </w:rPr>
        <w:t>Программный</w:t>
      </w:r>
      <w:r>
        <w:t xml:space="preserve"> </w:t>
      </w:r>
      <w:r>
        <w:rPr>
          <w:rFonts w:hint="eastAsia"/>
        </w:rPr>
        <w:t>код</w:t>
      </w:r>
      <w:r>
        <w:t xml:space="preserve"> </w:t>
      </w:r>
      <w:r>
        <w:rPr>
          <w:rFonts w:hint="eastAsia"/>
        </w:rPr>
        <w:t>с</w:t>
      </w:r>
      <w:r>
        <w:t xml:space="preserve"> </w:t>
      </w:r>
      <w:r>
        <w:rPr>
          <w:rFonts w:hint="eastAsia"/>
        </w:rPr>
        <w:t>применением</w:t>
      </w:r>
      <w:r>
        <w:t xml:space="preserve"> </w:t>
      </w:r>
      <w:r>
        <w:rPr>
          <w:rFonts w:hint="eastAsia"/>
        </w:rPr>
        <w:t>метода</w:t>
      </w:r>
      <w:r>
        <w:t xml:space="preserve"> </w:t>
      </w:r>
      <w:r>
        <w:rPr>
          <w:rFonts w:hint="eastAsia"/>
        </w:rPr>
        <w:t>ММЭ</w:t>
      </w:r>
    </w:p>
    <w:p w14:paraId="0A95932B" w14:textId="77777777" w:rsidR="007A3B00" w:rsidRDefault="007A3B00" w:rsidP="007A3B00"/>
    <w:p w14:paraId="273B91A5" w14:textId="77777777" w:rsidR="007A3B00" w:rsidRDefault="007A3B00" w:rsidP="007A3B00">
      <w:r>
        <w:rPr>
          <w:rFonts w:hint="eastAsia"/>
        </w:rPr>
        <w:t>Приложение</w:t>
      </w:r>
      <w:r>
        <w:t xml:space="preserve"> </w:t>
      </w:r>
      <w:r>
        <w:rPr>
          <w:rFonts w:hint="eastAsia"/>
        </w:rPr>
        <w:t>И</w:t>
      </w:r>
      <w:r>
        <w:t xml:space="preserve">. </w:t>
      </w:r>
      <w:r>
        <w:rPr>
          <w:rFonts w:hint="eastAsia"/>
        </w:rPr>
        <w:t>Программный</w:t>
      </w:r>
      <w:r>
        <w:t xml:space="preserve"> </w:t>
      </w:r>
      <w:r>
        <w:rPr>
          <w:rFonts w:hint="eastAsia"/>
        </w:rPr>
        <w:t>код</w:t>
      </w:r>
      <w:r>
        <w:t xml:space="preserve"> </w:t>
      </w:r>
      <w:r>
        <w:rPr>
          <w:rFonts w:hint="eastAsia"/>
        </w:rPr>
        <w:t>функции</w:t>
      </w:r>
      <w:r>
        <w:t xml:space="preserve"> </w:t>
      </w:r>
      <w:r>
        <w:rPr>
          <w:rFonts w:hint="eastAsia"/>
        </w:rPr>
        <w:t>метода</w:t>
      </w:r>
      <w:r>
        <w:t xml:space="preserve"> </w:t>
      </w:r>
      <w:r>
        <w:rPr>
          <w:rFonts w:hint="eastAsia"/>
        </w:rPr>
        <w:t>ММЭ</w:t>
      </w:r>
    </w:p>
    <w:p w14:paraId="334F232F" w14:textId="77777777" w:rsidR="007A3B00" w:rsidRDefault="007A3B00" w:rsidP="007A3B00"/>
    <w:p w14:paraId="7E059D69" w14:textId="77777777" w:rsidR="007A3B00" w:rsidRDefault="007A3B00" w:rsidP="007A3B00">
      <w:r>
        <w:rPr>
          <w:rFonts w:hint="eastAsia"/>
        </w:rPr>
        <w:t>Приложение</w:t>
      </w:r>
      <w:r>
        <w:t xml:space="preserve"> </w:t>
      </w:r>
      <w:r>
        <w:rPr>
          <w:rFonts w:hint="eastAsia"/>
        </w:rPr>
        <w:t>К</w:t>
      </w:r>
      <w:r>
        <w:t xml:space="preserve">. </w:t>
      </w:r>
      <w:r>
        <w:rPr>
          <w:rFonts w:hint="eastAsia"/>
        </w:rPr>
        <w:t>Программный</w:t>
      </w:r>
      <w:r>
        <w:t xml:space="preserve"> </w:t>
      </w:r>
      <w:r>
        <w:rPr>
          <w:rFonts w:hint="eastAsia"/>
        </w:rPr>
        <w:t>код</w:t>
      </w:r>
      <w:r>
        <w:t xml:space="preserve"> </w:t>
      </w:r>
      <w:r>
        <w:rPr>
          <w:rFonts w:hint="eastAsia"/>
        </w:rPr>
        <w:t>функции</w:t>
      </w:r>
    </w:p>
    <w:p w14:paraId="3874AF18" w14:textId="77777777" w:rsidR="007A3B00" w:rsidRDefault="007A3B00" w:rsidP="007A3B00"/>
    <w:p w14:paraId="6F6DFF90" w14:textId="77777777" w:rsidR="007A3B00" w:rsidRDefault="007A3B00" w:rsidP="007A3B00">
      <w:r>
        <w:rPr>
          <w:rFonts w:hint="eastAsia"/>
        </w:rPr>
        <w:t>модернизированного</w:t>
      </w:r>
      <w:r>
        <w:t xml:space="preserve"> </w:t>
      </w:r>
      <w:r>
        <w:rPr>
          <w:rFonts w:hint="eastAsia"/>
        </w:rPr>
        <w:t>метода</w:t>
      </w:r>
      <w:r>
        <w:t xml:space="preserve"> </w:t>
      </w:r>
      <w:r>
        <w:rPr>
          <w:rFonts w:hint="eastAsia"/>
        </w:rPr>
        <w:t>Хука</w:t>
      </w:r>
      <w:r>
        <w:t>-</w:t>
      </w:r>
      <w:r>
        <w:rPr>
          <w:rFonts w:hint="eastAsia"/>
        </w:rPr>
        <w:t>Дживса</w:t>
      </w:r>
    </w:p>
    <w:p w14:paraId="69F21AF7" w14:textId="77777777" w:rsidR="007A3B00" w:rsidRDefault="007A3B00" w:rsidP="007A3B00"/>
    <w:p w14:paraId="0801660D" w14:textId="77777777" w:rsidR="007A3B00" w:rsidRDefault="007A3B00" w:rsidP="007A3B00">
      <w:r>
        <w:rPr>
          <w:rFonts w:hint="eastAsia"/>
        </w:rPr>
        <w:t>Приложение</w:t>
      </w:r>
      <w:r>
        <w:t xml:space="preserve"> </w:t>
      </w:r>
      <w:r>
        <w:rPr>
          <w:rFonts w:hint="eastAsia"/>
        </w:rPr>
        <w:t>Л</w:t>
      </w:r>
      <w:r>
        <w:t xml:space="preserve">. </w:t>
      </w:r>
      <w:r>
        <w:rPr>
          <w:rFonts w:hint="eastAsia"/>
        </w:rPr>
        <w:t>Вывод</w:t>
      </w:r>
      <w:r>
        <w:t xml:space="preserve"> </w:t>
      </w:r>
      <w:r>
        <w:rPr>
          <w:rFonts w:hint="eastAsia"/>
        </w:rPr>
        <w:t>результатов</w:t>
      </w:r>
      <w:r>
        <w:t xml:space="preserve"> </w:t>
      </w:r>
      <w:r>
        <w:rPr>
          <w:rFonts w:hint="eastAsia"/>
        </w:rPr>
        <w:t>работы</w:t>
      </w:r>
      <w:r>
        <w:t xml:space="preserve"> </w:t>
      </w:r>
      <w:r>
        <w:rPr>
          <w:rFonts w:hint="eastAsia"/>
        </w:rPr>
        <w:t>программы</w:t>
      </w:r>
      <w:r>
        <w:t xml:space="preserve"> </w:t>
      </w:r>
      <w:r>
        <w:rPr>
          <w:rFonts w:hint="eastAsia"/>
        </w:rPr>
        <w:t>методом</w:t>
      </w:r>
    </w:p>
    <w:p w14:paraId="38B4BEEA" w14:textId="77777777" w:rsidR="007A3B00" w:rsidRDefault="007A3B00" w:rsidP="007A3B00"/>
    <w:p w14:paraId="090CE7B6" w14:textId="77777777" w:rsidR="007A3B00" w:rsidRDefault="007A3B00" w:rsidP="007A3B00">
      <w:r>
        <w:rPr>
          <w:rFonts w:hint="eastAsia"/>
        </w:rPr>
        <w:t>ММЭ</w:t>
      </w:r>
    </w:p>
    <w:p w14:paraId="4F21D648" w14:textId="77777777" w:rsidR="007A3B00" w:rsidRDefault="007A3B00" w:rsidP="007A3B00"/>
    <w:p w14:paraId="60266597" w14:textId="77777777" w:rsidR="007A3B00" w:rsidRDefault="007A3B00" w:rsidP="007A3B00">
      <w:r>
        <w:rPr>
          <w:rFonts w:hint="eastAsia"/>
        </w:rPr>
        <w:t>Приложение</w:t>
      </w:r>
      <w:r>
        <w:t xml:space="preserve"> </w:t>
      </w:r>
      <w:r>
        <w:rPr>
          <w:rFonts w:hint="eastAsia"/>
        </w:rPr>
        <w:t>М</w:t>
      </w:r>
      <w:r>
        <w:t xml:space="preserve">. </w:t>
      </w:r>
      <w:r>
        <w:rPr>
          <w:rFonts w:hint="eastAsia"/>
        </w:rPr>
        <w:t>Вывод</w:t>
      </w:r>
      <w:r>
        <w:t xml:space="preserve"> </w:t>
      </w:r>
      <w:r>
        <w:rPr>
          <w:rFonts w:hint="eastAsia"/>
        </w:rPr>
        <w:t>результатов</w:t>
      </w:r>
      <w:r>
        <w:t xml:space="preserve"> </w:t>
      </w:r>
      <w:r>
        <w:rPr>
          <w:rFonts w:hint="eastAsia"/>
        </w:rPr>
        <w:t>работы</w:t>
      </w:r>
      <w:r>
        <w:t xml:space="preserve"> </w:t>
      </w:r>
      <w:r>
        <w:rPr>
          <w:rFonts w:hint="eastAsia"/>
        </w:rPr>
        <w:t>программы</w:t>
      </w:r>
    </w:p>
    <w:p w14:paraId="3C143F1A" w14:textId="77777777" w:rsidR="007A3B00" w:rsidRDefault="007A3B00" w:rsidP="007A3B00"/>
    <w:p w14:paraId="6FC59BD7" w14:textId="77777777" w:rsidR="007A3B00" w:rsidRDefault="007A3B00" w:rsidP="007A3B00">
      <w:r>
        <w:rPr>
          <w:rFonts w:hint="eastAsia"/>
        </w:rPr>
        <w:t>модернизированным</w:t>
      </w:r>
      <w:r>
        <w:t xml:space="preserve"> </w:t>
      </w:r>
      <w:r>
        <w:rPr>
          <w:rFonts w:hint="eastAsia"/>
        </w:rPr>
        <w:t>методом</w:t>
      </w:r>
      <w:r>
        <w:t xml:space="preserve"> </w:t>
      </w:r>
      <w:r>
        <w:rPr>
          <w:rFonts w:hint="eastAsia"/>
        </w:rPr>
        <w:t>Хука</w:t>
      </w:r>
      <w:r>
        <w:t>-</w:t>
      </w:r>
      <w:r>
        <w:rPr>
          <w:rFonts w:hint="eastAsia"/>
        </w:rPr>
        <w:t>Дживса</w:t>
      </w:r>
    </w:p>
    <w:p w14:paraId="0AF86751" w14:textId="77777777" w:rsidR="007A3B00" w:rsidRDefault="007A3B00" w:rsidP="007A3B00"/>
    <w:p w14:paraId="76A04A97" w14:textId="77777777" w:rsidR="007A3B00" w:rsidRDefault="007A3B00" w:rsidP="007A3B00">
      <w:r>
        <w:rPr>
          <w:rFonts w:hint="eastAsia"/>
        </w:rPr>
        <w:t>Приложение</w:t>
      </w:r>
      <w:r>
        <w:t xml:space="preserve"> </w:t>
      </w:r>
      <w:r>
        <w:rPr>
          <w:rFonts w:hint="eastAsia"/>
        </w:rPr>
        <w:t>Н</w:t>
      </w:r>
      <w:r>
        <w:t xml:space="preserve">. </w:t>
      </w:r>
      <w:r>
        <w:rPr>
          <w:rFonts w:hint="eastAsia"/>
        </w:rPr>
        <w:t>Функция</w:t>
      </w:r>
      <w:r>
        <w:t xml:space="preserve"> </w:t>
      </w:r>
      <w:r>
        <w:rPr>
          <w:rFonts w:hint="eastAsia"/>
        </w:rPr>
        <w:t>стоимости</w:t>
      </w:r>
    </w:p>
    <w:p w14:paraId="7E5A7D96" w14:textId="77777777" w:rsidR="007A3B00" w:rsidRDefault="007A3B00" w:rsidP="007A3B00"/>
    <w:p w14:paraId="7090D1B6" w14:textId="77777777" w:rsidR="007A3B00" w:rsidRDefault="007A3B00" w:rsidP="007A3B00">
      <w:r>
        <w:rPr>
          <w:rFonts w:hint="eastAsia"/>
        </w:rPr>
        <w:t>Приложение</w:t>
      </w:r>
      <w:r>
        <w:t xml:space="preserve"> </w:t>
      </w:r>
      <w:r>
        <w:rPr>
          <w:rFonts w:hint="eastAsia"/>
        </w:rPr>
        <w:t>П</w:t>
      </w:r>
      <w:r>
        <w:t xml:space="preserve">. </w:t>
      </w:r>
      <w:r>
        <w:rPr>
          <w:rFonts w:hint="eastAsia"/>
        </w:rPr>
        <w:t>Алгоритмы</w:t>
      </w:r>
      <w:r>
        <w:t xml:space="preserve"> </w:t>
      </w:r>
      <w:r>
        <w:rPr>
          <w:rFonts w:hint="eastAsia"/>
        </w:rPr>
        <w:t>работы</w:t>
      </w:r>
      <w:r>
        <w:t xml:space="preserve"> </w:t>
      </w:r>
      <w:r>
        <w:rPr>
          <w:rFonts w:hint="eastAsia"/>
        </w:rPr>
        <w:t>серверов</w:t>
      </w:r>
      <w:r>
        <w:t xml:space="preserve"> DPI </w:t>
      </w:r>
      <w:r>
        <w:rPr>
          <w:rFonts w:hint="eastAsia"/>
        </w:rPr>
        <w:t>в</w:t>
      </w:r>
      <w:r>
        <w:t xml:space="preserve"> </w:t>
      </w:r>
      <w:r>
        <w:rPr>
          <w:rFonts w:hint="eastAsia"/>
        </w:rPr>
        <w:t>ИМ</w:t>
      </w:r>
    </w:p>
    <w:p w14:paraId="7ECA1472" w14:textId="77777777" w:rsidR="007A3B00" w:rsidRDefault="007A3B00" w:rsidP="007A3B00"/>
    <w:p w14:paraId="297F57D2" w14:textId="77777777" w:rsidR="007A3B00" w:rsidRDefault="007A3B00" w:rsidP="007A3B00">
      <w:r>
        <w:rPr>
          <w:rFonts w:hint="eastAsia"/>
        </w:rPr>
        <w:t>Приложение</w:t>
      </w:r>
      <w:r>
        <w:t xml:space="preserve"> </w:t>
      </w:r>
      <w:r>
        <w:rPr>
          <w:rFonts w:hint="eastAsia"/>
        </w:rPr>
        <w:t>Р</w:t>
      </w:r>
      <w:r>
        <w:t xml:space="preserve">. </w:t>
      </w:r>
      <w:r>
        <w:rPr>
          <w:rFonts w:hint="eastAsia"/>
        </w:rPr>
        <w:t>Программный</w:t>
      </w:r>
      <w:r>
        <w:t xml:space="preserve"> </w:t>
      </w:r>
      <w:r>
        <w:rPr>
          <w:rFonts w:hint="eastAsia"/>
        </w:rPr>
        <w:t>код</w:t>
      </w:r>
      <w:r>
        <w:t xml:space="preserve"> </w:t>
      </w:r>
      <w:r>
        <w:rPr>
          <w:rFonts w:hint="eastAsia"/>
        </w:rPr>
        <w:t>ИМ</w:t>
      </w:r>
      <w:r>
        <w:t xml:space="preserve"> </w:t>
      </w:r>
      <w:r>
        <w:rPr>
          <w:rFonts w:hint="eastAsia"/>
        </w:rPr>
        <w:t>системы</w:t>
      </w:r>
      <w:r>
        <w:t xml:space="preserve"> DPI </w:t>
      </w:r>
      <w:r>
        <w:rPr>
          <w:rFonts w:hint="eastAsia"/>
        </w:rPr>
        <w:t>в</w:t>
      </w:r>
      <w:r>
        <w:t xml:space="preserve"> GPSS</w:t>
      </w:r>
    </w:p>
    <w:p w14:paraId="1558D741" w14:textId="77777777" w:rsidR="007A3B00" w:rsidRDefault="007A3B00" w:rsidP="007A3B00"/>
    <w:p w14:paraId="25590B2C" w14:textId="0C46826D" w:rsidR="007A3B00" w:rsidRPr="007A3B00" w:rsidRDefault="007A3B00" w:rsidP="007A3B00">
      <w:r>
        <w:t>World</w:t>
      </w:r>
    </w:p>
    <w:sectPr w:rsidR="007A3B00" w:rsidRPr="007A3B00" w:rsidSect="00C77D70">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C8C61" w14:textId="77777777" w:rsidR="00C77D70" w:rsidRDefault="00C77D70">
      <w:pPr>
        <w:spacing w:after="0" w:line="240" w:lineRule="auto"/>
      </w:pPr>
      <w:r>
        <w:separator/>
      </w:r>
    </w:p>
  </w:endnote>
  <w:endnote w:type="continuationSeparator" w:id="0">
    <w:p w14:paraId="0680843D" w14:textId="77777777" w:rsidR="00C77D70" w:rsidRDefault="00C77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0B853" w14:textId="77777777" w:rsidR="00C77D70" w:rsidRDefault="00C77D70"/>
    <w:p w14:paraId="076C011A" w14:textId="77777777" w:rsidR="00C77D70" w:rsidRDefault="00C77D70"/>
    <w:p w14:paraId="5572F7B8" w14:textId="77777777" w:rsidR="00C77D70" w:rsidRDefault="00C77D70"/>
    <w:p w14:paraId="36962D4E" w14:textId="77777777" w:rsidR="00C77D70" w:rsidRDefault="00C77D70"/>
    <w:p w14:paraId="3A54CC8C" w14:textId="77777777" w:rsidR="00C77D70" w:rsidRDefault="00C77D70"/>
    <w:p w14:paraId="6237EE13" w14:textId="77777777" w:rsidR="00C77D70" w:rsidRDefault="00C77D70"/>
    <w:p w14:paraId="16B5393A" w14:textId="77777777" w:rsidR="00C77D70" w:rsidRDefault="00C77D70">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2C3D2F71" wp14:editId="4251C21D">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B23AEC" w14:textId="77777777" w:rsidR="00C77D70" w:rsidRDefault="00C77D70">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3D2F71"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16B23AEC" w14:textId="77777777" w:rsidR="00C77D70" w:rsidRDefault="00C77D70">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4161363E" w14:textId="77777777" w:rsidR="00C77D70" w:rsidRDefault="00C77D70"/>
    <w:p w14:paraId="496AD000" w14:textId="77777777" w:rsidR="00C77D70" w:rsidRDefault="00C77D70"/>
    <w:p w14:paraId="21BA63EC" w14:textId="77777777" w:rsidR="00C77D70" w:rsidRDefault="00C77D70">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5590B7FD" wp14:editId="2BEF3C81">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17462A" w14:textId="77777777" w:rsidR="00C77D70" w:rsidRDefault="00C77D70"/>
                          <w:p w14:paraId="10EB9E30" w14:textId="77777777" w:rsidR="00C77D70" w:rsidRDefault="00C77D70">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590B7FD"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4D17462A" w14:textId="77777777" w:rsidR="00C77D70" w:rsidRDefault="00C77D70"/>
                    <w:p w14:paraId="10EB9E30" w14:textId="77777777" w:rsidR="00C77D70" w:rsidRDefault="00C77D70">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069818FF" w14:textId="77777777" w:rsidR="00C77D70" w:rsidRDefault="00C77D70"/>
    <w:p w14:paraId="1403B453" w14:textId="77777777" w:rsidR="00C77D70" w:rsidRDefault="00C77D70">
      <w:pPr>
        <w:rPr>
          <w:sz w:val="2"/>
          <w:szCs w:val="2"/>
        </w:rPr>
      </w:pPr>
    </w:p>
    <w:p w14:paraId="6D2984C7" w14:textId="77777777" w:rsidR="00C77D70" w:rsidRDefault="00C77D70"/>
    <w:p w14:paraId="6CD7C212" w14:textId="77777777" w:rsidR="00C77D70" w:rsidRDefault="00C77D70">
      <w:pPr>
        <w:spacing w:after="0" w:line="240" w:lineRule="auto"/>
      </w:pPr>
    </w:p>
  </w:footnote>
  <w:footnote w:type="continuationSeparator" w:id="0">
    <w:p w14:paraId="1B0028E8" w14:textId="77777777" w:rsidR="00C77D70" w:rsidRDefault="00C77D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53"/>
    <w:rsid w:val="00001396"/>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F0"/>
    <w:rsid w:val="00006B82"/>
    <w:rsid w:val="00006BC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3E1"/>
    <w:rsid w:val="00010429"/>
    <w:rsid w:val="0001043D"/>
    <w:rsid w:val="000105AB"/>
    <w:rsid w:val="00010769"/>
    <w:rsid w:val="0001077C"/>
    <w:rsid w:val="00010781"/>
    <w:rsid w:val="000107F1"/>
    <w:rsid w:val="0001084F"/>
    <w:rsid w:val="000109AB"/>
    <w:rsid w:val="000109CB"/>
    <w:rsid w:val="000109D5"/>
    <w:rsid w:val="00010B0F"/>
    <w:rsid w:val="00010C3C"/>
    <w:rsid w:val="00010CB6"/>
    <w:rsid w:val="00010E4C"/>
    <w:rsid w:val="00010F22"/>
    <w:rsid w:val="00010FA1"/>
    <w:rsid w:val="00010FBD"/>
    <w:rsid w:val="00010FF2"/>
    <w:rsid w:val="00011047"/>
    <w:rsid w:val="00011183"/>
    <w:rsid w:val="00011192"/>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BC"/>
    <w:rsid w:val="00011E6B"/>
    <w:rsid w:val="00011E92"/>
    <w:rsid w:val="00011F0B"/>
    <w:rsid w:val="00011F50"/>
    <w:rsid w:val="00011F81"/>
    <w:rsid w:val="00011FCD"/>
    <w:rsid w:val="000120D7"/>
    <w:rsid w:val="000120E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29"/>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3C"/>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5"/>
    <w:rsid w:val="00026327"/>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A3D"/>
    <w:rsid w:val="00032A6C"/>
    <w:rsid w:val="00032BB1"/>
    <w:rsid w:val="00032C06"/>
    <w:rsid w:val="00032CEF"/>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A8"/>
    <w:rsid w:val="000370FE"/>
    <w:rsid w:val="00037115"/>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3C"/>
    <w:rsid w:val="0004075F"/>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2E9"/>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AB"/>
    <w:rsid w:val="00056938"/>
    <w:rsid w:val="0005694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244"/>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D1"/>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D5"/>
    <w:rsid w:val="00090B4C"/>
    <w:rsid w:val="00090C38"/>
    <w:rsid w:val="00090C8D"/>
    <w:rsid w:val="00090CAB"/>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A67"/>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2E"/>
    <w:rsid w:val="00093440"/>
    <w:rsid w:val="0009351F"/>
    <w:rsid w:val="00093671"/>
    <w:rsid w:val="0009367A"/>
    <w:rsid w:val="00093826"/>
    <w:rsid w:val="000938BE"/>
    <w:rsid w:val="00093912"/>
    <w:rsid w:val="0009396C"/>
    <w:rsid w:val="00093A1D"/>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90"/>
    <w:rsid w:val="000961A7"/>
    <w:rsid w:val="000962D7"/>
    <w:rsid w:val="00096328"/>
    <w:rsid w:val="00096450"/>
    <w:rsid w:val="00096466"/>
    <w:rsid w:val="0009648B"/>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0D4"/>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6FC6"/>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7A"/>
    <w:rsid w:val="000B299C"/>
    <w:rsid w:val="000B2A57"/>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F7"/>
    <w:rsid w:val="000B4F36"/>
    <w:rsid w:val="000B4F89"/>
    <w:rsid w:val="000B5003"/>
    <w:rsid w:val="000B50EB"/>
    <w:rsid w:val="000B51AD"/>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D7C"/>
    <w:rsid w:val="000C4FA8"/>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788"/>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31D"/>
    <w:rsid w:val="000D632C"/>
    <w:rsid w:val="000D63C5"/>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BC"/>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F4"/>
    <w:rsid w:val="000D7D00"/>
    <w:rsid w:val="000D7D80"/>
    <w:rsid w:val="000D7E63"/>
    <w:rsid w:val="000E001A"/>
    <w:rsid w:val="000E017B"/>
    <w:rsid w:val="000E01A9"/>
    <w:rsid w:val="000E01CB"/>
    <w:rsid w:val="000E0226"/>
    <w:rsid w:val="000E0271"/>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AE"/>
    <w:rsid w:val="000E0FB1"/>
    <w:rsid w:val="000E0FF0"/>
    <w:rsid w:val="000E102A"/>
    <w:rsid w:val="000E105C"/>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14"/>
    <w:rsid w:val="000E2434"/>
    <w:rsid w:val="000E243F"/>
    <w:rsid w:val="000E24CD"/>
    <w:rsid w:val="000E25AD"/>
    <w:rsid w:val="000E25D8"/>
    <w:rsid w:val="000E26E6"/>
    <w:rsid w:val="000E2738"/>
    <w:rsid w:val="000E2754"/>
    <w:rsid w:val="000E282D"/>
    <w:rsid w:val="000E28D6"/>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B8"/>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7"/>
    <w:rsid w:val="000E68AE"/>
    <w:rsid w:val="000E68FE"/>
    <w:rsid w:val="000E6ADD"/>
    <w:rsid w:val="000E6B0E"/>
    <w:rsid w:val="000E6C6C"/>
    <w:rsid w:val="000E6D9D"/>
    <w:rsid w:val="000E6DCA"/>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A0"/>
    <w:rsid w:val="000F0C23"/>
    <w:rsid w:val="000F0C3D"/>
    <w:rsid w:val="000F0C8C"/>
    <w:rsid w:val="000F0C9F"/>
    <w:rsid w:val="000F0CE4"/>
    <w:rsid w:val="000F0DA3"/>
    <w:rsid w:val="000F0EC8"/>
    <w:rsid w:val="000F0F3D"/>
    <w:rsid w:val="000F0F84"/>
    <w:rsid w:val="000F0F90"/>
    <w:rsid w:val="000F10E5"/>
    <w:rsid w:val="000F121F"/>
    <w:rsid w:val="000F122B"/>
    <w:rsid w:val="000F1321"/>
    <w:rsid w:val="000F13FF"/>
    <w:rsid w:val="000F14E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403"/>
    <w:rsid w:val="000F5558"/>
    <w:rsid w:val="000F557A"/>
    <w:rsid w:val="000F564B"/>
    <w:rsid w:val="000F5729"/>
    <w:rsid w:val="000F57D3"/>
    <w:rsid w:val="000F5851"/>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A8"/>
    <w:rsid w:val="000F66A6"/>
    <w:rsid w:val="000F6719"/>
    <w:rsid w:val="000F671F"/>
    <w:rsid w:val="000F67B2"/>
    <w:rsid w:val="000F680A"/>
    <w:rsid w:val="000F6856"/>
    <w:rsid w:val="000F6943"/>
    <w:rsid w:val="000F6B31"/>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A9"/>
    <w:rsid w:val="00100E12"/>
    <w:rsid w:val="00100E45"/>
    <w:rsid w:val="00100F20"/>
    <w:rsid w:val="00100F6D"/>
    <w:rsid w:val="00100FD3"/>
    <w:rsid w:val="00100FDE"/>
    <w:rsid w:val="00100FE9"/>
    <w:rsid w:val="0010107E"/>
    <w:rsid w:val="001010BD"/>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423"/>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AE1"/>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927"/>
    <w:rsid w:val="00136947"/>
    <w:rsid w:val="0013699C"/>
    <w:rsid w:val="00136A03"/>
    <w:rsid w:val="00136A4C"/>
    <w:rsid w:val="00136A59"/>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6"/>
    <w:rsid w:val="00140952"/>
    <w:rsid w:val="001409E6"/>
    <w:rsid w:val="001409FD"/>
    <w:rsid w:val="00140A8A"/>
    <w:rsid w:val="00140B8D"/>
    <w:rsid w:val="00140BB9"/>
    <w:rsid w:val="00140C19"/>
    <w:rsid w:val="00140C25"/>
    <w:rsid w:val="00140C5C"/>
    <w:rsid w:val="00140D28"/>
    <w:rsid w:val="00140DB6"/>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E2"/>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EB"/>
    <w:rsid w:val="00153403"/>
    <w:rsid w:val="0015341D"/>
    <w:rsid w:val="00153545"/>
    <w:rsid w:val="00153644"/>
    <w:rsid w:val="00153698"/>
    <w:rsid w:val="00153787"/>
    <w:rsid w:val="0015378B"/>
    <w:rsid w:val="001537AB"/>
    <w:rsid w:val="001538FC"/>
    <w:rsid w:val="00153A4C"/>
    <w:rsid w:val="00153B8B"/>
    <w:rsid w:val="00153BCD"/>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FAD"/>
    <w:rsid w:val="00157006"/>
    <w:rsid w:val="0015712A"/>
    <w:rsid w:val="0015716C"/>
    <w:rsid w:val="001571AE"/>
    <w:rsid w:val="00157273"/>
    <w:rsid w:val="001572AE"/>
    <w:rsid w:val="001572BB"/>
    <w:rsid w:val="00157319"/>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74"/>
    <w:rsid w:val="00161C1B"/>
    <w:rsid w:val="00161C2C"/>
    <w:rsid w:val="00162232"/>
    <w:rsid w:val="001622FA"/>
    <w:rsid w:val="00162321"/>
    <w:rsid w:val="00162539"/>
    <w:rsid w:val="001625D8"/>
    <w:rsid w:val="00162733"/>
    <w:rsid w:val="00162759"/>
    <w:rsid w:val="00162841"/>
    <w:rsid w:val="001628AC"/>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E8"/>
    <w:rsid w:val="00163900"/>
    <w:rsid w:val="0016392A"/>
    <w:rsid w:val="0016396C"/>
    <w:rsid w:val="00163A46"/>
    <w:rsid w:val="00163B05"/>
    <w:rsid w:val="00163B16"/>
    <w:rsid w:val="00163B31"/>
    <w:rsid w:val="00163BF9"/>
    <w:rsid w:val="00163C94"/>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94"/>
    <w:rsid w:val="00164DBA"/>
    <w:rsid w:val="00164E0C"/>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A7"/>
    <w:rsid w:val="001735B2"/>
    <w:rsid w:val="001735D3"/>
    <w:rsid w:val="00173628"/>
    <w:rsid w:val="001736AC"/>
    <w:rsid w:val="00173856"/>
    <w:rsid w:val="0017386B"/>
    <w:rsid w:val="001738AB"/>
    <w:rsid w:val="00173911"/>
    <w:rsid w:val="0017399B"/>
    <w:rsid w:val="001739D4"/>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867"/>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DD4"/>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884"/>
    <w:rsid w:val="00181902"/>
    <w:rsid w:val="00181931"/>
    <w:rsid w:val="00181935"/>
    <w:rsid w:val="001819BF"/>
    <w:rsid w:val="001819F9"/>
    <w:rsid w:val="00181ACE"/>
    <w:rsid w:val="00181BB6"/>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9"/>
    <w:rsid w:val="0018643A"/>
    <w:rsid w:val="0018643C"/>
    <w:rsid w:val="001864AA"/>
    <w:rsid w:val="0018650F"/>
    <w:rsid w:val="00186638"/>
    <w:rsid w:val="001866EC"/>
    <w:rsid w:val="00186718"/>
    <w:rsid w:val="001867AC"/>
    <w:rsid w:val="00186840"/>
    <w:rsid w:val="00186855"/>
    <w:rsid w:val="001868EC"/>
    <w:rsid w:val="00186958"/>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7B"/>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64"/>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C3"/>
    <w:rsid w:val="001B4061"/>
    <w:rsid w:val="001B420A"/>
    <w:rsid w:val="001B43D9"/>
    <w:rsid w:val="001B443E"/>
    <w:rsid w:val="001B4468"/>
    <w:rsid w:val="001B4720"/>
    <w:rsid w:val="001B479E"/>
    <w:rsid w:val="001B486C"/>
    <w:rsid w:val="001B4892"/>
    <w:rsid w:val="001B4A64"/>
    <w:rsid w:val="001B4AC9"/>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75"/>
    <w:rsid w:val="001C28AF"/>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66"/>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5D4"/>
    <w:rsid w:val="001D1604"/>
    <w:rsid w:val="001D16F3"/>
    <w:rsid w:val="001D175F"/>
    <w:rsid w:val="001D176E"/>
    <w:rsid w:val="001D1816"/>
    <w:rsid w:val="001D18CE"/>
    <w:rsid w:val="001D1939"/>
    <w:rsid w:val="001D197B"/>
    <w:rsid w:val="001D1A1F"/>
    <w:rsid w:val="001D1B8D"/>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A5"/>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91"/>
    <w:rsid w:val="001E3796"/>
    <w:rsid w:val="001E388D"/>
    <w:rsid w:val="001E38EC"/>
    <w:rsid w:val="001E38F6"/>
    <w:rsid w:val="001E3924"/>
    <w:rsid w:val="001E3936"/>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97"/>
    <w:rsid w:val="001E46AF"/>
    <w:rsid w:val="001E46B8"/>
    <w:rsid w:val="001E4797"/>
    <w:rsid w:val="001E481E"/>
    <w:rsid w:val="001E4A65"/>
    <w:rsid w:val="001E4B34"/>
    <w:rsid w:val="001E4B94"/>
    <w:rsid w:val="001E4C04"/>
    <w:rsid w:val="001E4CFB"/>
    <w:rsid w:val="001E4D9A"/>
    <w:rsid w:val="001E4DB8"/>
    <w:rsid w:val="001E4DE0"/>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FE1"/>
    <w:rsid w:val="001F4FF1"/>
    <w:rsid w:val="001F5009"/>
    <w:rsid w:val="001F50A2"/>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3"/>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5A"/>
    <w:rsid w:val="00214095"/>
    <w:rsid w:val="002140A6"/>
    <w:rsid w:val="002140E2"/>
    <w:rsid w:val="00214131"/>
    <w:rsid w:val="00214153"/>
    <w:rsid w:val="00214185"/>
    <w:rsid w:val="002141D2"/>
    <w:rsid w:val="0021420B"/>
    <w:rsid w:val="0021427D"/>
    <w:rsid w:val="002142ED"/>
    <w:rsid w:val="00214304"/>
    <w:rsid w:val="00214320"/>
    <w:rsid w:val="00214350"/>
    <w:rsid w:val="00214459"/>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B0D"/>
    <w:rsid w:val="00216BD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DBF"/>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F9"/>
    <w:rsid w:val="00221EA6"/>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E9"/>
    <w:rsid w:val="002338FB"/>
    <w:rsid w:val="0023399A"/>
    <w:rsid w:val="002339E2"/>
    <w:rsid w:val="00233A55"/>
    <w:rsid w:val="00233AE0"/>
    <w:rsid w:val="00233B52"/>
    <w:rsid w:val="00233C95"/>
    <w:rsid w:val="00233CB0"/>
    <w:rsid w:val="00233CB1"/>
    <w:rsid w:val="00233D96"/>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F61"/>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6F"/>
    <w:rsid w:val="002526DF"/>
    <w:rsid w:val="002527CD"/>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D70"/>
    <w:rsid w:val="00254E06"/>
    <w:rsid w:val="00254F85"/>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28"/>
    <w:rsid w:val="0027103C"/>
    <w:rsid w:val="0027104C"/>
    <w:rsid w:val="002710A4"/>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5F"/>
    <w:rsid w:val="00277362"/>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602"/>
    <w:rsid w:val="002806E7"/>
    <w:rsid w:val="0028077A"/>
    <w:rsid w:val="0028088C"/>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979"/>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1C2"/>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2B"/>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DD"/>
    <w:rsid w:val="002B0280"/>
    <w:rsid w:val="002B02E7"/>
    <w:rsid w:val="002B039A"/>
    <w:rsid w:val="002B03AE"/>
    <w:rsid w:val="002B0466"/>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9CD"/>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E4"/>
    <w:rsid w:val="002B377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0D"/>
    <w:rsid w:val="002B4876"/>
    <w:rsid w:val="002B499F"/>
    <w:rsid w:val="002B49F6"/>
    <w:rsid w:val="002B4C7D"/>
    <w:rsid w:val="002B4D10"/>
    <w:rsid w:val="002B4DF1"/>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1EF"/>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24D"/>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53A"/>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21"/>
    <w:rsid w:val="002E305D"/>
    <w:rsid w:val="002E309B"/>
    <w:rsid w:val="002E313F"/>
    <w:rsid w:val="002E3148"/>
    <w:rsid w:val="002E3152"/>
    <w:rsid w:val="002E3210"/>
    <w:rsid w:val="002E32F7"/>
    <w:rsid w:val="002E35D7"/>
    <w:rsid w:val="002E3697"/>
    <w:rsid w:val="002E36BA"/>
    <w:rsid w:val="002E36D2"/>
    <w:rsid w:val="002E36FB"/>
    <w:rsid w:val="002E3758"/>
    <w:rsid w:val="002E37C0"/>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4"/>
    <w:rsid w:val="002E5305"/>
    <w:rsid w:val="002E530B"/>
    <w:rsid w:val="002E5516"/>
    <w:rsid w:val="002E553D"/>
    <w:rsid w:val="002E5638"/>
    <w:rsid w:val="002E56C6"/>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E7FD3"/>
    <w:rsid w:val="002F01DF"/>
    <w:rsid w:val="002F01E8"/>
    <w:rsid w:val="002F025B"/>
    <w:rsid w:val="002F0282"/>
    <w:rsid w:val="002F02FF"/>
    <w:rsid w:val="002F0339"/>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D1E"/>
    <w:rsid w:val="00300D2B"/>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4A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586"/>
    <w:rsid w:val="00314682"/>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BA7"/>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185"/>
    <w:rsid w:val="00325251"/>
    <w:rsid w:val="0032544D"/>
    <w:rsid w:val="0032545E"/>
    <w:rsid w:val="003254E4"/>
    <w:rsid w:val="003255CF"/>
    <w:rsid w:val="00325653"/>
    <w:rsid w:val="003257BA"/>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E4"/>
    <w:rsid w:val="003423F3"/>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BE"/>
    <w:rsid w:val="00342B95"/>
    <w:rsid w:val="00342BDF"/>
    <w:rsid w:val="00342C35"/>
    <w:rsid w:val="00342CCB"/>
    <w:rsid w:val="00342E28"/>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A4"/>
    <w:rsid w:val="003439ED"/>
    <w:rsid w:val="00343A31"/>
    <w:rsid w:val="00343A54"/>
    <w:rsid w:val="00343A85"/>
    <w:rsid w:val="00343BD6"/>
    <w:rsid w:val="00343C14"/>
    <w:rsid w:val="00343C66"/>
    <w:rsid w:val="00343D3F"/>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0EC"/>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B0B"/>
    <w:rsid w:val="00387B6B"/>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F5"/>
    <w:rsid w:val="00391187"/>
    <w:rsid w:val="0039118A"/>
    <w:rsid w:val="0039118B"/>
    <w:rsid w:val="00391200"/>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970"/>
    <w:rsid w:val="00394A08"/>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7"/>
    <w:rsid w:val="003A3F8B"/>
    <w:rsid w:val="003A401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EE"/>
    <w:rsid w:val="003A5AFF"/>
    <w:rsid w:val="003A5B11"/>
    <w:rsid w:val="003A5B2C"/>
    <w:rsid w:val="003A5B8C"/>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8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4ED"/>
    <w:rsid w:val="003B257D"/>
    <w:rsid w:val="003B25D9"/>
    <w:rsid w:val="003B25E8"/>
    <w:rsid w:val="003B268A"/>
    <w:rsid w:val="003B26E9"/>
    <w:rsid w:val="003B2728"/>
    <w:rsid w:val="003B27A3"/>
    <w:rsid w:val="003B2890"/>
    <w:rsid w:val="003B28C7"/>
    <w:rsid w:val="003B28FB"/>
    <w:rsid w:val="003B2B67"/>
    <w:rsid w:val="003B2BB0"/>
    <w:rsid w:val="003B2BF0"/>
    <w:rsid w:val="003B2C24"/>
    <w:rsid w:val="003B2D58"/>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62"/>
    <w:rsid w:val="003B58B4"/>
    <w:rsid w:val="003B58C5"/>
    <w:rsid w:val="003B59DA"/>
    <w:rsid w:val="003B5A84"/>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3EC"/>
    <w:rsid w:val="003C23F0"/>
    <w:rsid w:val="003C241B"/>
    <w:rsid w:val="003C242D"/>
    <w:rsid w:val="003C2448"/>
    <w:rsid w:val="003C25A3"/>
    <w:rsid w:val="003C25C3"/>
    <w:rsid w:val="003C26C4"/>
    <w:rsid w:val="003C2703"/>
    <w:rsid w:val="003C27A3"/>
    <w:rsid w:val="003C2A5D"/>
    <w:rsid w:val="003C2B8D"/>
    <w:rsid w:val="003C2BAB"/>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D48"/>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3DF"/>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4D"/>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4F4C"/>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A0"/>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77"/>
    <w:rsid w:val="00416A92"/>
    <w:rsid w:val="00416AA2"/>
    <w:rsid w:val="00416AA5"/>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59"/>
    <w:rsid w:val="00422AA2"/>
    <w:rsid w:val="00422BDC"/>
    <w:rsid w:val="00422C47"/>
    <w:rsid w:val="00422CB4"/>
    <w:rsid w:val="00422D6E"/>
    <w:rsid w:val="00422F0B"/>
    <w:rsid w:val="00422F42"/>
    <w:rsid w:val="00422F58"/>
    <w:rsid w:val="0042315F"/>
    <w:rsid w:val="0042316C"/>
    <w:rsid w:val="004231F2"/>
    <w:rsid w:val="00423287"/>
    <w:rsid w:val="0042328C"/>
    <w:rsid w:val="0042336E"/>
    <w:rsid w:val="004233FB"/>
    <w:rsid w:val="0042341E"/>
    <w:rsid w:val="00423437"/>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09"/>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5DF"/>
    <w:rsid w:val="0043166D"/>
    <w:rsid w:val="00431672"/>
    <w:rsid w:val="00431688"/>
    <w:rsid w:val="00431690"/>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30F0"/>
    <w:rsid w:val="00433206"/>
    <w:rsid w:val="00433244"/>
    <w:rsid w:val="0043329F"/>
    <w:rsid w:val="00433340"/>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E1"/>
    <w:rsid w:val="00434C8C"/>
    <w:rsid w:val="00434CB1"/>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C02"/>
    <w:rsid w:val="00435C78"/>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CA4"/>
    <w:rsid w:val="00437DF3"/>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445"/>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BC4"/>
    <w:rsid w:val="00444C98"/>
    <w:rsid w:val="00444D38"/>
    <w:rsid w:val="00444D65"/>
    <w:rsid w:val="00444E2C"/>
    <w:rsid w:val="00444E3F"/>
    <w:rsid w:val="00444EFC"/>
    <w:rsid w:val="00444F7D"/>
    <w:rsid w:val="0044502E"/>
    <w:rsid w:val="004451CE"/>
    <w:rsid w:val="004452D9"/>
    <w:rsid w:val="00445367"/>
    <w:rsid w:val="00445541"/>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6B4"/>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086"/>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ECE"/>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1"/>
    <w:rsid w:val="0048392B"/>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2A9"/>
    <w:rsid w:val="00490367"/>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8"/>
    <w:rsid w:val="00492DA1"/>
    <w:rsid w:val="00492EEF"/>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CE0"/>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A1F"/>
    <w:rsid w:val="004A2A56"/>
    <w:rsid w:val="004A2A97"/>
    <w:rsid w:val="004A2AE8"/>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649"/>
    <w:rsid w:val="004A771C"/>
    <w:rsid w:val="004A779D"/>
    <w:rsid w:val="004A78BF"/>
    <w:rsid w:val="004A7969"/>
    <w:rsid w:val="004A7A3A"/>
    <w:rsid w:val="004A7A80"/>
    <w:rsid w:val="004A7B67"/>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F2"/>
    <w:rsid w:val="004B2058"/>
    <w:rsid w:val="004B20BF"/>
    <w:rsid w:val="004B213F"/>
    <w:rsid w:val="004B214F"/>
    <w:rsid w:val="004B21C8"/>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B0"/>
    <w:rsid w:val="004B4E14"/>
    <w:rsid w:val="004B4E34"/>
    <w:rsid w:val="004B4E40"/>
    <w:rsid w:val="004B5045"/>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47"/>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4AE"/>
    <w:rsid w:val="004C452B"/>
    <w:rsid w:val="004C46FD"/>
    <w:rsid w:val="004C4705"/>
    <w:rsid w:val="004C4731"/>
    <w:rsid w:val="004C47B2"/>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A28"/>
    <w:rsid w:val="004C6B2E"/>
    <w:rsid w:val="004C6B3A"/>
    <w:rsid w:val="004C6B7B"/>
    <w:rsid w:val="004C6CAC"/>
    <w:rsid w:val="004C6F30"/>
    <w:rsid w:val="004C70B6"/>
    <w:rsid w:val="004C70DB"/>
    <w:rsid w:val="004C71AD"/>
    <w:rsid w:val="004C7264"/>
    <w:rsid w:val="004C7335"/>
    <w:rsid w:val="004C746B"/>
    <w:rsid w:val="004C74D6"/>
    <w:rsid w:val="004C7563"/>
    <w:rsid w:val="004C76A2"/>
    <w:rsid w:val="004C7A19"/>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1FE"/>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7136"/>
    <w:rsid w:val="004D715A"/>
    <w:rsid w:val="004D724F"/>
    <w:rsid w:val="004D72A8"/>
    <w:rsid w:val="004D73A9"/>
    <w:rsid w:val="004D7472"/>
    <w:rsid w:val="004D74F6"/>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D83"/>
    <w:rsid w:val="004E4FA5"/>
    <w:rsid w:val="004E51B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9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51"/>
    <w:rsid w:val="004F63FA"/>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785"/>
    <w:rsid w:val="00504810"/>
    <w:rsid w:val="0050486A"/>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146"/>
    <w:rsid w:val="0051114E"/>
    <w:rsid w:val="00511161"/>
    <w:rsid w:val="0051116E"/>
    <w:rsid w:val="00511235"/>
    <w:rsid w:val="00511270"/>
    <w:rsid w:val="005112EF"/>
    <w:rsid w:val="005112F4"/>
    <w:rsid w:val="0051143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38"/>
    <w:rsid w:val="0051774E"/>
    <w:rsid w:val="005177AE"/>
    <w:rsid w:val="0051789E"/>
    <w:rsid w:val="0051789F"/>
    <w:rsid w:val="005178C9"/>
    <w:rsid w:val="005178CB"/>
    <w:rsid w:val="0051792B"/>
    <w:rsid w:val="00517A1E"/>
    <w:rsid w:val="00517C26"/>
    <w:rsid w:val="00517C3A"/>
    <w:rsid w:val="00517C51"/>
    <w:rsid w:val="00517C86"/>
    <w:rsid w:val="00517C88"/>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1E1F"/>
    <w:rsid w:val="0052202A"/>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58"/>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6E"/>
    <w:rsid w:val="00532AB7"/>
    <w:rsid w:val="00532ADF"/>
    <w:rsid w:val="00532AEE"/>
    <w:rsid w:val="00532AF9"/>
    <w:rsid w:val="00532B64"/>
    <w:rsid w:val="00532B99"/>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B"/>
    <w:rsid w:val="00534DED"/>
    <w:rsid w:val="00534F58"/>
    <w:rsid w:val="00535059"/>
    <w:rsid w:val="00535061"/>
    <w:rsid w:val="00535092"/>
    <w:rsid w:val="0053509A"/>
    <w:rsid w:val="005350D5"/>
    <w:rsid w:val="00535271"/>
    <w:rsid w:val="0053534E"/>
    <w:rsid w:val="00535350"/>
    <w:rsid w:val="00535399"/>
    <w:rsid w:val="005353FD"/>
    <w:rsid w:val="00535579"/>
    <w:rsid w:val="005355AE"/>
    <w:rsid w:val="0053560B"/>
    <w:rsid w:val="00535769"/>
    <w:rsid w:val="00535979"/>
    <w:rsid w:val="005359D9"/>
    <w:rsid w:val="00535A37"/>
    <w:rsid w:val="00535AC9"/>
    <w:rsid w:val="00535B2B"/>
    <w:rsid w:val="00535B2D"/>
    <w:rsid w:val="00535C3F"/>
    <w:rsid w:val="00535C8B"/>
    <w:rsid w:val="00535CB1"/>
    <w:rsid w:val="00535D3D"/>
    <w:rsid w:val="00535DF0"/>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EA7"/>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A6D"/>
    <w:rsid w:val="00543A7B"/>
    <w:rsid w:val="00543AF8"/>
    <w:rsid w:val="00543B56"/>
    <w:rsid w:val="00543BCC"/>
    <w:rsid w:val="00543C04"/>
    <w:rsid w:val="00543C37"/>
    <w:rsid w:val="00543E8B"/>
    <w:rsid w:val="00543F62"/>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A7"/>
    <w:rsid w:val="00552845"/>
    <w:rsid w:val="00552931"/>
    <w:rsid w:val="00552B0B"/>
    <w:rsid w:val="00552B60"/>
    <w:rsid w:val="00552C8F"/>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C1F"/>
    <w:rsid w:val="00566C44"/>
    <w:rsid w:val="00566C8A"/>
    <w:rsid w:val="00566CE3"/>
    <w:rsid w:val="00566CF4"/>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12"/>
    <w:rsid w:val="00580953"/>
    <w:rsid w:val="00580B34"/>
    <w:rsid w:val="00580C32"/>
    <w:rsid w:val="00580C33"/>
    <w:rsid w:val="00580C8F"/>
    <w:rsid w:val="00580D3A"/>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AF"/>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EDD"/>
    <w:rsid w:val="00592FA7"/>
    <w:rsid w:val="00592FD1"/>
    <w:rsid w:val="00593007"/>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406"/>
    <w:rsid w:val="00596451"/>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924"/>
    <w:rsid w:val="005A0961"/>
    <w:rsid w:val="005A09F9"/>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0B7"/>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2C2"/>
    <w:rsid w:val="005B23ED"/>
    <w:rsid w:val="005B23F5"/>
    <w:rsid w:val="005B248D"/>
    <w:rsid w:val="005B2556"/>
    <w:rsid w:val="005B25D5"/>
    <w:rsid w:val="005B2644"/>
    <w:rsid w:val="005B268F"/>
    <w:rsid w:val="005B2746"/>
    <w:rsid w:val="005B27FD"/>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4C1"/>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3B0"/>
    <w:rsid w:val="005B746C"/>
    <w:rsid w:val="005B759F"/>
    <w:rsid w:val="005B7651"/>
    <w:rsid w:val="005B76CB"/>
    <w:rsid w:val="005B76F6"/>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93"/>
    <w:rsid w:val="005C033B"/>
    <w:rsid w:val="005C0394"/>
    <w:rsid w:val="005C040A"/>
    <w:rsid w:val="005C0457"/>
    <w:rsid w:val="005C0485"/>
    <w:rsid w:val="005C05EB"/>
    <w:rsid w:val="005C05FF"/>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83"/>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AF"/>
    <w:rsid w:val="005D55C9"/>
    <w:rsid w:val="005D5625"/>
    <w:rsid w:val="005D57C6"/>
    <w:rsid w:val="005D57DF"/>
    <w:rsid w:val="005D582D"/>
    <w:rsid w:val="005D585D"/>
    <w:rsid w:val="005D5AA4"/>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D1A"/>
    <w:rsid w:val="005E1D2D"/>
    <w:rsid w:val="005E1E4E"/>
    <w:rsid w:val="005E1EA7"/>
    <w:rsid w:val="005E1F5D"/>
    <w:rsid w:val="005E1F87"/>
    <w:rsid w:val="005E1FAE"/>
    <w:rsid w:val="005E2068"/>
    <w:rsid w:val="005E210D"/>
    <w:rsid w:val="005E215F"/>
    <w:rsid w:val="005E21C7"/>
    <w:rsid w:val="005E21C9"/>
    <w:rsid w:val="005E223B"/>
    <w:rsid w:val="005E2253"/>
    <w:rsid w:val="005E22EA"/>
    <w:rsid w:val="005E2406"/>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2F35"/>
    <w:rsid w:val="005E3094"/>
    <w:rsid w:val="005E30A2"/>
    <w:rsid w:val="005E30DA"/>
    <w:rsid w:val="005E3131"/>
    <w:rsid w:val="005E3150"/>
    <w:rsid w:val="005E31BB"/>
    <w:rsid w:val="005E31D1"/>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E0"/>
    <w:rsid w:val="005E413C"/>
    <w:rsid w:val="005E4176"/>
    <w:rsid w:val="005E4277"/>
    <w:rsid w:val="005E4341"/>
    <w:rsid w:val="005E441A"/>
    <w:rsid w:val="005E44A9"/>
    <w:rsid w:val="005E44C5"/>
    <w:rsid w:val="005E4573"/>
    <w:rsid w:val="005E460A"/>
    <w:rsid w:val="005E4649"/>
    <w:rsid w:val="005E46CC"/>
    <w:rsid w:val="005E471B"/>
    <w:rsid w:val="005E4893"/>
    <w:rsid w:val="005E48F3"/>
    <w:rsid w:val="005E4923"/>
    <w:rsid w:val="005E492B"/>
    <w:rsid w:val="005E4AD4"/>
    <w:rsid w:val="005E4B8A"/>
    <w:rsid w:val="005E4BD9"/>
    <w:rsid w:val="005E4CEF"/>
    <w:rsid w:val="005E4D31"/>
    <w:rsid w:val="005E4D5C"/>
    <w:rsid w:val="005E4DE5"/>
    <w:rsid w:val="005E4DFC"/>
    <w:rsid w:val="005E4EA5"/>
    <w:rsid w:val="005E4F22"/>
    <w:rsid w:val="005E4FB1"/>
    <w:rsid w:val="005E51CC"/>
    <w:rsid w:val="005E54F3"/>
    <w:rsid w:val="005E5666"/>
    <w:rsid w:val="005E5689"/>
    <w:rsid w:val="005E573D"/>
    <w:rsid w:val="005E585B"/>
    <w:rsid w:val="005E5921"/>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F00C6"/>
    <w:rsid w:val="005F01F7"/>
    <w:rsid w:val="005F020F"/>
    <w:rsid w:val="005F021B"/>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8B7"/>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207"/>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BD"/>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39"/>
    <w:rsid w:val="006039B0"/>
    <w:rsid w:val="00603A50"/>
    <w:rsid w:val="00603AE8"/>
    <w:rsid w:val="00603C21"/>
    <w:rsid w:val="00603DDE"/>
    <w:rsid w:val="00603E1F"/>
    <w:rsid w:val="00603F18"/>
    <w:rsid w:val="00603F8D"/>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76"/>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A51"/>
    <w:rsid w:val="00610A7D"/>
    <w:rsid w:val="00610C10"/>
    <w:rsid w:val="00610C79"/>
    <w:rsid w:val="00610DF4"/>
    <w:rsid w:val="00610E0F"/>
    <w:rsid w:val="00610EDD"/>
    <w:rsid w:val="00610EF2"/>
    <w:rsid w:val="00610F4A"/>
    <w:rsid w:val="00610FA1"/>
    <w:rsid w:val="00611155"/>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249"/>
    <w:rsid w:val="00614355"/>
    <w:rsid w:val="006143AA"/>
    <w:rsid w:val="006143B2"/>
    <w:rsid w:val="00614546"/>
    <w:rsid w:val="0061469F"/>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9F6"/>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21"/>
    <w:rsid w:val="00636230"/>
    <w:rsid w:val="0063626A"/>
    <w:rsid w:val="006362B5"/>
    <w:rsid w:val="0063634C"/>
    <w:rsid w:val="006364D0"/>
    <w:rsid w:val="0063651D"/>
    <w:rsid w:val="00636619"/>
    <w:rsid w:val="00636674"/>
    <w:rsid w:val="0063667C"/>
    <w:rsid w:val="006366CE"/>
    <w:rsid w:val="0063673E"/>
    <w:rsid w:val="00636831"/>
    <w:rsid w:val="006368D3"/>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558"/>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5A"/>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7AF"/>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13"/>
    <w:rsid w:val="00654B3E"/>
    <w:rsid w:val="00654C78"/>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500"/>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67"/>
    <w:rsid w:val="00670A81"/>
    <w:rsid w:val="00670AB1"/>
    <w:rsid w:val="00670AD8"/>
    <w:rsid w:val="00670ADF"/>
    <w:rsid w:val="00670B43"/>
    <w:rsid w:val="00670B50"/>
    <w:rsid w:val="00670BB1"/>
    <w:rsid w:val="00670C0A"/>
    <w:rsid w:val="00670DCB"/>
    <w:rsid w:val="00670DEF"/>
    <w:rsid w:val="00670F0F"/>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52C"/>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B6"/>
    <w:rsid w:val="006849D1"/>
    <w:rsid w:val="006849D9"/>
    <w:rsid w:val="00684A0D"/>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DDF"/>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909"/>
    <w:rsid w:val="006979AE"/>
    <w:rsid w:val="00697A7E"/>
    <w:rsid w:val="00697A84"/>
    <w:rsid w:val="00697B0E"/>
    <w:rsid w:val="00697B79"/>
    <w:rsid w:val="00697BAF"/>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C7"/>
    <w:rsid w:val="006A7251"/>
    <w:rsid w:val="006A7295"/>
    <w:rsid w:val="006A73B4"/>
    <w:rsid w:val="006A7542"/>
    <w:rsid w:val="006A770C"/>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DB"/>
    <w:rsid w:val="006B3265"/>
    <w:rsid w:val="006B330B"/>
    <w:rsid w:val="006B332B"/>
    <w:rsid w:val="006B3490"/>
    <w:rsid w:val="006B362D"/>
    <w:rsid w:val="006B3636"/>
    <w:rsid w:val="006B367C"/>
    <w:rsid w:val="006B36C3"/>
    <w:rsid w:val="006B36DE"/>
    <w:rsid w:val="006B38CD"/>
    <w:rsid w:val="006B397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E7"/>
    <w:rsid w:val="006B4C11"/>
    <w:rsid w:val="006B4C3E"/>
    <w:rsid w:val="006B4C81"/>
    <w:rsid w:val="006B4C8F"/>
    <w:rsid w:val="006B4D1D"/>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7D4"/>
    <w:rsid w:val="006C08F6"/>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54"/>
    <w:rsid w:val="006C295E"/>
    <w:rsid w:val="006C2A5E"/>
    <w:rsid w:val="006C2A85"/>
    <w:rsid w:val="006C2AC5"/>
    <w:rsid w:val="006C2AD5"/>
    <w:rsid w:val="006C2ADA"/>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DE8"/>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2D0"/>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844"/>
    <w:rsid w:val="006E08F7"/>
    <w:rsid w:val="006E090B"/>
    <w:rsid w:val="006E095A"/>
    <w:rsid w:val="006E097B"/>
    <w:rsid w:val="006E099C"/>
    <w:rsid w:val="006E09F1"/>
    <w:rsid w:val="006E0A0F"/>
    <w:rsid w:val="006E0A42"/>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0"/>
    <w:rsid w:val="006E167D"/>
    <w:rsid w:val="006E1701"/>
    <w:rsid w:val="006E17B5"/>
    <w:rsid w:val="006E17F4"/>
    <w:rsid w:val="006E1825"/>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5A0"/>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A37"/>
    <w:rsid w:val="006E5A57"/>
    <w:rsid w:val="006E5B80"/>
    <w:rsid w:val="006E5B86"/>
    <w:rsid w:val="006E5BAD"/>
    <w:rsid w:val="006E5C05"/>
    <w:rsid w:val="006E5C3D"/>
    <w:rsid w:val="006E5CE3"/>
    <w:rsid w:val="006E5D39"/>
    <w:rsid w:val="006E5D3E"/>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CBC"/>
    <w:rsid w:val="006F2EA2"/>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FC"/>
    <w:rsid w:val="006F6B51"/>
    <w:rsid w:val="006F6B86"/>
    <w:rsid w:val="006F6C27"/>
    <w:rsid w:val="006F6C3F"/>
    <w:rsid w:val="006F6C96"/>
    <w:rsid w:val="006F6D0C"/>
    <w:rsid w:val="006F6D99"/>
    <w:rsid w:val="006F6E76"/>
    <w:rsid w:val="006F6E97"/>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DE"/>
    <w:rsid w:val="0071481B"/>
    <w:rsid w:val="007148DF"/>
    <w:rsid w:val="007149C1"/>
    <w:rsid w:val="00714A90"/>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8D"/>
    <w:rsid w:val="007228D3"/>
    <w:rsid w:val="007228E3"/>
    <w:rsid w:val="00722938"/>
    <w:rsid w:val="00722A6F"/>
    <w:rsid w:val="00722A8A"/>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E2"/>
    <w:rsid w:val="00732934"/>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950"/>
    <w:rsid w:val="007429E1"/>
    <w:rsid w:val="00742A0F"/>
    <w:rsid w:val="00742A8B"/>
    <w:rsid w:val="00742BAD"/>
    <w:rsid w:val="00742BDD"/>
    <w:rsid w:val="00742CF4"/>
    <w:rsid w:val="00742E75"/>
    <w:rsid w:val="00742E7B"/>
    <w:rsid w:val="00742F00"/>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78"/>
    <w:rsid w:val="00743988"/>
    <w:rsid w:val="00743B70"/>
    <w:rsid w:val="00743B7C"/>
    <w:rsid w:val="00743BB9"/>
    <w:rsid w:val="00743C0B"/>
    <w:rsid w:val="00743C26"/>
    <w:rsid w:val="00743D1B"/>
    <w:rsid w:val="00743FA4"/>
    <w:rsid w:val="00743FB1"/>
    <w:rsid w:val="00743FD5"/>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B89"/>
    <w:rsid w:val="00755C11"/>
    <w:rsid w:val="00755C93"/>
    <w:rsid w:val="00755DBE"/>
    <w:rsid w:val="00755F4F"/>
    <w:rsid w:val="00755F88"/>
    <w:rsid w:val="00756068"/>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C95"/>
    <w:rsid w:val="00760DA7"/>
    <w:rsid w:val="00760E0C"/>
    <w:rsid w:val="00760EC8"/>
    <w:rsid w:val="00760F9D"/>
    <w:rsid w:val="00761108"/>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94"/>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1B"/>
    <w:rsid w:val="0076454E"/>
    <w:rsid w:val="0076470B"/>
    <w:rsid w:val="00764762"/>
    <w:rsid w:val="007647AA"/>
    <w:rsid w:val="007647FF"/>
    <w:rsid w:val="0076482A"/>
    <w:rsid w:val="00764853"/>
    <w:rsid w:val="007648B3"/>
    <w:rsid w:val="007648D1"/>
    <w:rsid w:val="00764965"/>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BF"/>
    <w:rsid w:val="007658C5"/>
    <w:rsid w:val="007658D6"/>
    <w:rsid w:val="0076599C"/>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CA6"/>
    <w:rsid w:val="00767CD9"/>
    <w:rsid w:val="00767D0A"/>
    <w:rsid w:val="00767D14"/>
    <w:rsid w:val="00767D4B"/>
    <w:rsid w:val="00767EEF"/>
    <w:rsid w:val="007701F3"/>
    <w:rsid w:val="00770203"/>
    <w:rsid w:val="00770294"/>
    <w:rsid w:val="0077030E"/>
    <w:rsid w:val="0077035D"/>
    <w:rsid w:val="007703B2"/>
    <w:rsid w:val="0077048D"/>
    <w:rsid w:val="0077051A"/>
    <w:rsid w:val="0077051F"/>
    <w:rsid w:val="00770525"/>
    <w:rsid w:val="00770599"/>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1E6"/>
    <w:rsid w:val="0077127C"/>
    <w:rsid w:val="00771296"/>
    <w:rsid w:val="00771340"/>
    <w:rsid w:val="007713CB"/>
    <w:rsid w:val="007714B9"/>
    <w:rsid w:val="00771588"/>
    <w:rsid w:val="007715C1"/>
    <w:rsid w:val="007716AE"/>
    <w:rsid w:val="00771760"/>
    <w:rsid w:val="00771888"/>
    <w:rsid w:val="00771A6F"/>
    <w:rsid w:val="00771C0B"/>
    <w:rsid w:val="00771CCF"/>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7D"/>
    <w:rsid w:val="007727BE"/>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844"/>
    <w:rsid w:val="00775A8D"/>
    <w:rsid w:val="00775AC4"/>
    <w:rsid w:val="00775B0B"/>
    <w:rsid w:val="00775B5C"/>
    <w:rsid w:val="00775B86"/>
    <w:rsid w:val="00775BDC"/>
    <w:rsid w:val="00775F38"/>
    <w:rsid w:val="00775F6A"/>
    <w:rsid w:val="00775FA5"/>
    <w:rsid w:val="00776112"/>
    <w:rsid w:val="00776152"/>
    <w:rsid w:val="00776174"/>
    <w:rsid w:val="00776195"/>
    <w:rsid w:val="007763DE"/>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5C"/>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89"/>
    <w:rsid w:val="00787BCE"/>
    <w:rsid w:val="00787D10"/>
    <w:rsid w:val="00787E3E"/>
    <w:rsid w:val="00787E56"/>
    <w:rsid w:val="00787EBD"/>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7C"/>
    <w:rsid w:val="007A1EC7"/>
    <w:rsid w:val="007A1F32"/>
    <w:rsid w:val="007A1F61"/>
    <w:rsid w:val="007A1FAE"/>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15"/>
    <w:rsid w:val="007A44D5"/>
    <w:rsid w:val="007A44FD"/>
    <w:rsid w:val="007A4542"/>
    <w:rsid w:val="007A45CC"/>
    <w:rsid w:val="007A465E"/>
    <w:rsid w:val="007A46B4"/>
    <w:rsid w:val="007A4739"/>
    <w:rsid w:val="007A47A7"/>
    <w:rsid w:val="007A4893"/>
    <w:rsid w:val="007A49C6"/>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387"/>
    <w:rsid w:val="007A539D"/>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89"/>
    <w:rsid w:val="007B6797"/>
    <w:rsid w:val="007B69DC"/>
    <w:rsid w:val="007B6A3B"/>
    <w:rsid w:val="007B6A4F"/>
    <w:rsid w:val="007B6A6C"/>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B7FA8"/>
    <w:rsid w:val="007C005A"/>
    <w:rsid w:val="007C00C5"/>
    <w:rsid w:val="007C00FF"/>
    <w:rsid w:val="007C0328"/>
    <w:rsid w:val="007C0379"/>
    <w:rsid w:val="007C03AA"/>
    <w:rsid w:val="007C03AC"/>
    <w:rsid w:val="007C03B5"/>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78"/>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4B"/>
    <w:rsid w:val="007D61CC"/>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F0"/>
    <w:rsid w:val="007E0826"/>
    <w:rsid w:val="007E0844"/>
    <w:rsid w:val="007E0877"/>
    <w:rsid w:val="007E08D6"/>
    <w:rsid w:val="007E0959"/>
    <w:rsid w:val="007E0988"/>
    <w:rsid w:val="007E0996"/>
    <w:rsid w:val="007E0A09"/>
    <w:rsid w:val="007E0A73"/>
    <w:rsid w:val="007E0ABD"/>
    <w:rsid w:val="007E0B05"/>
    <w:rsid w:val="007E0BD1"/>
    <w:rsid w:val="007E0D0F"/>
    <w:rsid w:val="007E0E07"/>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DB5"/>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90"/>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645"/>
    <w:rsid w:val="007E7650"/>
    <w:rsid w:val="007E76A1"/>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16"/>
    <w:rsid w:val="007F5050"/>
    <w:rsid w:val="007F5063"/>
    <w:rsid w:val="007F535A"/>
    <w:rsid w:val="007F5376"/>
    <w:rsid w:val="007F5394"/>
    <w:rsid w:val="007F5658"/>
    <w:rsid w:val="007F571F"/>
    <w:rsid w:val="007F57C7"/>
    <w:rsid w:val="007F598A"/>
    <w:rsid w:val="007F5A43"/>
    <w:rsid w:val="007F5AA0"/>
    <w:rsid w:val="007F5B9E"/>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54"/>
    <w:rsid w:val="00802E24"/>
    <w:rsid w:val="00802E3F"/>
    <w:rsid w:val="00802E8D"/>
    <w:rsid w:val="00802EC7"/>
    <w:rsid w:val="00802F99"/>
    <w:rsid w:val="0080307A"/>
    <w:rsid w:val="008030F8"/>
    <w:rsid w:val="00803105"/>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B0"/>
    <w:rsid w:val="008040A5"/>
    <w:rsid w:val="008041B4"/>
    <w:rsid w:val="008043A0"/>
    <w:rsid w:val="008043CC"/>
    <w:rsid w:val="0080447B"/>
    <w:rsid w:val="008044AF"/>
    <w:rsid w:val="00804515"/>
    <w:rsid w:val="008045E5"/>
    <w:rsid w:val="008046C1"/>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52"/>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184"/>
    <w:rsid w:val="00810200"/>
    <w:rsid w:val="00810256"/>
    <w:rsid w:val="0081030A"/>
    <w:rsid w:val="0081030C"/>
    <w:rsid w:val="008103A6"/>
    <w:rsid w:val="008103F1"/>
    <w:rsid w:val="00810474"/>
    <w:rsid w:val="008104D6"/>
    <w:rsid w:val="0081055F"/>
    <w:rsid w:val="008107DA"/>
    <w:rsid w:val="00810853"/>
    <w:rsid w:val="008108C7"/>
    <w:rsid w:val="00810903"/>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D6"/>
    <w:rsid w:val="008168F0"/>
    <w:rsid w:val="00816979"/>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6BC"/>
    <w:rsid w:val="0082776F"/>
    <w:rsid w:val="008278A3"/>
    <w:rsid w:val="0082791B"/>
    <w:rsid w:val="00827977"/>
    <w:rsid w:val="00827AAD"/>
    <w:rsid w:val="00827AB3"/>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49"/>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DA4"/>
    <w:rsid w:val="00847E3A"/>
    <w:rsid w:val="00847E5D"/>
    <w:rsid w:val="00847E98"/>
    <w:rsid w:val="00847F8F"/>
    <w:rsid w:val="008500D4"/>
    <w:rsid w:val="008500DF"/>
    <w:rsid w:val="0085015F"/>
    <w:rsid w:val="008501B0"/>
    <w:rsid w:val="008501C0"/>
    <w:rsid w:val="0085043F"/>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72"/>
    <w:rsid w:val="008521F7"/>
    <w:rsid w:val="008522A7"/>
    <w:rsid w:val="008522F6"/>
    <w:rsid w:val="00852362"/>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F"/>
    <w:rsid w:val="00861884"/>
    <w:rsid w:val="008619C4"/>
    <w:rsid w:val="00861A86"/>
    <w:rsid w:val="00861AD1"/>
    <w:rsid w:val="00861AEB"/>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0E2"/>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449"/>
    <w:rsid w:val="00880469"/>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92"/>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2D"/>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71"/>
    <w:rsid w:val="008926B6"/>
    <w:rsid w:val="00892784"/>
    <w:rsid w:val="008927A5"/>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4F8"/>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7B7"/>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8E"/>
    <w:rsid w:val="008B3505"/>
    <w:rsid w:val="008B3572"/>
    <w:rsid w:val="008B35B0"/>
    <w:rsid w:val="008B35E7"/>
    <w:rsid w:val="008B3691"/>
    <w:rsid w:val="008B38FA"/>
    <w:rsid w:val="008B3902"/>
    <w:rsid w:val="008B390B"/>
    <w:rsid w:val="008B3931"/>
    <w:rsid w:val="008B39C4"/>
    <w:rsid w:val="008B3A28"/>
    <w:rsid w:val="008B3B34"/>
    <w:rsid w:val="008B3D83"/>
    <w:rsid w:val="008B3DC8"/>
    <w:rsid w:val="008B3E20"/>
    <w:rsid w:val="008B3EB0"/>
    <w:rsid w:val="008B3EBA"/>
    <w:rsid w:val="008B3ED3"/>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896"/>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1E4"/>
    <w:rsid w:val="008D1377"/>
    <w:rsid w:val="008D13A0"/>
    <w:rsid w:val="008D13C7"/>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F6"/>
    <w:rsid w:val="008E5C83"/>
    <w:rsid w:val="008E5C97"/>
    <w:rsid w:val="008E5D25"/>
    <w:rsid w:val="008E5DBF"/>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DE5"/>
    <w:rsid w:val="008E6E0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59"/>
    <w:rsid w:val="008F1666"/>
    <w:rsid w:val="008F1672"/>
    <w:rsid w:val="008F19FF"/>
    <w:rsid w:val="008F1B57"/>
    <w:rsid w:val="008F1B5C"/>
    <w:rsid w:val="008F1C1A"/>
    <w:rsid w:val="008F1C21"/>
    <w:rsid w:val="008F1CCE"/>
    <w:rsid w:val="008F1D7C"/>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36A"/>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89"/>
    <w:rsid w:val="008F52A5"/>
    <w:rsid w:val="008F53B6"/>
    <w:rsid w:val="008F53CD"/>
    <w:rsid w:val="008F5420"/>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3B2"/>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DA4"/>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6EE"/>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448"/>
    <w:rsid w:val="00905469"/>
    <w:rsid w:val="009054CD"/>
    <w:rsid w:val="0090558D"/>
    <w:rsid w:val="009055A7"/>
    <w:rsid w:val="009055AB"/>
    <w:rsid w:val="00905819"/>
    <w:rsid w:val="00905823"/>
    <w:rsid w:val="009058FD"/>
    <w:rsid w:val="0090596E"/>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A7"/>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27"/>
    <w:rsid w:val="00910036"/>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20"/>
    <w:rsid w:val="00926939"/>
    <w:rsid w:val="00926947"/>
    <w:rsid w:val="009269D7"/>
    <w:rsid w:val="009269D8"/>
    <w:rsid w:val="00926BE9"/>
    <w:rsid w:val="00926CF0"/>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59"/>
    <w:rsid w:val="0093008C"/>
    <w:rsid w:val="00930191"/>
    <w:rsid w:val="00930278"/>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134"/>
    <w:rsid w:val="00931138"/>
    <w:rsid w:val="00931176"/>
    <w:rsid w:val="00931267"/>
    <w:rsid w:val="009312D7"/>
    <w:rsid w:val="009312FE"/>
    <w:rsid w:val="009313CF"/>
    <w:rsid w:val="00931469"/>
    <w:rsid w:val="00931501"/>
    <w:rsid w:val="009315A7"/>
    <w:rsid w:val="0093160B"/>
    <w:rsid w:val="009316F3"/>
    <w:rsid w:val="00931729"/>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ED"/>
    <w:rsid w:val="00932A66"/>
    <w:rsid w:val="00932A78"/>
    <w:rsid w:val="00932C15"/>
    <w:rsid w:val="00932CEF"/>
    <w:rsid w:val="00932D59"/>
    <w:rsid w:val="00932D7A"/>
    <w:rsid w:val="00932E8F"/>
    <w:rsid w:val="00932FF4"/>
    <w:rsid w:val="00933040"/>
    <w:rsid w:val="0093306C"/>
    <w:rsid w:val="00933174"/>
    <w:rsid w:val="009331CB"/>
    <w:rsid w:val="009332A1"/>
    <w:rsid w:val="00933487"/>
    <w:rsid w:val="009335E1"/>
    <w:rsid w:val="00933655"/>
    <w:rsid w:val="009336C1"/>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0F"/>
    <w:rsid w:val="0093795E"/>
    <w:rsid w:val="009379ED"/>
    <w:rsid w:val="00937A01"/>
    <w:rsid w:val="00937A61"/>
    <w:rsid w:val="00937A69"/>
    <w:rsid w:val="00937BE8"/>
    <w:rsid w:val="00937BFD"/>
    <w:rsid w:val="00937D9E"/>
    <w:rsid w:val="00937DBF"/>
    <w:rsid w:val="00937E58"/>
    <w:rsid w:val="00937ECD"/>
    <w:rsid w:val="0094001D"/>
    <w:rsid w:val="00940088"/>
    <w:rsid w:val="00940198"/>
    <w:rsid w:val="009402E0"/>
    <w:rsid w:val="009402F3"/>
    <w:rsid w:val="0094038D"/>
    <w:rsid w:val="00940609"/>
    <w:rsid w:val="0094077C"/>
    <w:rsid w:val="00940924"/>
    <w:rsid w:val="0094099C"/>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D0D"/>
    <w:rsid w:val="00942D2E"/>
    <w:rsid w:val="00942D8B"/>
    <w:rsid w:val="00942DD6"/>
    <w:rsid w:val="00942DE2"/>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666"/>
    <w:rsid w:val="00945801"/>
    <w:rsid w:val="00945879"/>
    <w:rsid w:val="0094594F"/>
    <w:rsid w:val="009459E2"/>
    <w:rsid w:val="00945A28"/>
    <w:rsid w:val="00945A5C"/>
    <w:rsid w:val="00945B61"/>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17"/>
    <w:rsid w:val="0095518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C1"/>
    <w:rsid w:val="00961179"/>
    <w:rsid w:val="00961194"/>
    <w:rsid w:val="009611D6"/>
    <w:rsid w:val="0096120F"/>
    <w:rsid w:val="009612BD"/>
    <w:rsid w:val="0096138D"/>
    <w:rsid w:val="00961479"/>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B01"/>
    <w:rsid w:val="00970B6C"/>
    <w:rsid w:val="00970BDC"/>
    <w:rsid w:val="00970C5C"/>
    <w:rsid w:val="00970C79"/>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4C4"/>
    <w:rsid w:val="0098461A"/>
    <w:rsid w:val="0098471A"/>
    <w:rsid w:val="0098472F"/>
    <w:rsid w:val="00984877"/>
    <w:rsid w:val="00984885"/>
    <w:rsid w:val="00984917"/>
    <w:rsid w:val="009849DD"/>
    <w:rsid w:val="009849EF"/>
    <w:rsid w:val="00984A04"/>
    <w:rsid w:val="00984CB4"/>
    <w:rsid w:val="00984D12"/>
    <w:rsid w:val="00984D27"/>
    <w:rsid w:val="00984D39"/>
    <w:rsid w:val="00984D75"/>
    <w:rsid w:val="00984E95"/>
    <w:rsid w:val="00984F34"/>
    <w:rsid w:val="00984F9B"/>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2A"/>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3"/>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55"/>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6D"/>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14"/>
    <w:rsid w:val="009A1032"/>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67"/>
    <w:rsid w:val="009A3396"/>
    <w:rsid w:val="009A33A2"/>
    <w:rsid w:val="009A33B6"/>
    <w:rsid w:val="009A3430"/>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DD"/>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465"/>
    <w:rsid w:val="009A6529"/>
    <w:rsid w:val="009A655F"/>
    <w:rsid w:val="009A65D1"/>
    <w:rsid w:val="009A6606"/>
    <w:rsid w:val="009A6686"/>
    <w:rsid w:val="009A6709"/>
    <w:rsid w:val="009A675C"/>
    <w:rsid w:val="009A6766"/>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01"/>
    <w:rsid w:val="009B7359"/>
    <w:rsid w:val="009B73DA"/>
    <w:rsid w:val="009B7434"/>
    <w:rsid w:val="009B753C"/>
    <w:rsid w:val="009B7571"/>
    <w:rsid w:val="009B75B0"/>
    <w:rsid w:val="009B75C9"/>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A9"/>
    <w:rsid w:val="009C053E"/>
    <w:rsid w:val="009C05D4"/>
    <w:rsid w:val="009C0745"/>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BDC"/>
    <w:rsid w:val="009C4C52"/>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9"/>
    <w:rsid w:val="009C5998"/>
    <w:rsid w:val="009C59F6"/>
    <w:rsid w:val="009C5A81"/>
    <w:rsid w:val="009C5AF4"/>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57C"/>
    <w:rsid w:val="009C660B"/>
    <w:rsid w:val="009C661D"/>
    <w:rsid w:val="009C6649"/>
    <w:rsid w:val="009C679B"/>
    <w:rsid w:val="009C67C2"/>
    <w:rsid w:val="009C67CF"/>
    <w:rsid w:val="009C680B"/>
    <w:rsid w:val="009C6835"/>
    <w:rsid w:val="009C6A61"/>
    <w:rsid w:val="009C6A83"/>
    <w:rsid w:val="009C6AAC"/>
    <w:rsid w:val="009C6AC7"/>
    <w:rsid w:val="009C6B72"/>
    <w:rsid w:val="009C6C35"/>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4E4"/>
    <w:rsid w:val="009D15A2"/>
    <w:rsid w:val="009D15A6"/>
    <w:rsid w:val="009D15F9"/>
    <w:rsid w:val="009D16B7"/>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BEC"/>
    <w:rsid w:val="009E3C12"/>
    <w:rsid w:val="009E3C47"/>
    <w:rsid w:val="009E3C90"/>
    <w:rsid w:val="009E3CA7"/>
    <w:rsid w:val="009E3E40"/>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4A2"/>
    <w:rsid w:val="009E5563"/>
    <w:rsid w:val="009E55D7"/>
    <w:rsid w:val="009E5614"/>
    <w:rsid w:val="009E5642"/>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84A"/>
    <w:rsid w:val="009F5917"/>
    <w:rsid w:val="009F5991"/>
    <w:rsid w:val="009F5AA2"/>
    <w:rsid w:val="009F5B44"/>
    <w:rsid w:val="009F5B49"/>
    <w:rsid w:val="009F5C7F"/>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984"/>
    <w:rsid w:val="00A009DE"/>
    <w:rsid w:val="00A00A59"/>
    <w:rsid w:val="00A00A96"/>
    <w:rsid w:val="00A00B4A"/>
    <w:rsid w:val="00A00C17"/>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68"/>
    <w:rsid w:val="00A043B5"/>
    <w:rsid w:val="00A044C5"/>
    <w:rsid w:val="00A044EC"/>
    <w:rsid w:val="00A045EA"/>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601"/>
    <w:rsid w:val="00A076E1"/>
    <w:rsid w:val="00A076EA"/>
    <w:rsid w:val="00A0771B"/>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9F"/>
    <w:rsid w:val="00A110FD"/>
    <w:rsid w:val="00A111AC"/>
    <w:rsid w:val="00A11351"/>
    <w:rsid w:val="00A11438"/>
    <w:rsid w:val="00A114AB"/>
    <w:rsid w:val="00A114BA"/>
    <w:rsid w:val="00A11521"/>
    <w:rsid w:val="00A115B5"/>
    <w:rsid w:val="00A1186A"/>
    <w:rsid w:val="00A1198C"/>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3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91"/>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90B"/>
    <w:rsid w:val="00A35A26"/>
    <w:rsid w:val="00A35B2B"/>
    <w:rsid w:val="00A35B4A"/>
    <w:rsid w:val="00A35BCE"/>
    <w:rsid w:val="00A35C92"/>
    <w:rsid w:val="00A35CE0"/>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62B"/>
    <w:rsid w:val="00A36662"/>
    <w:rsid w:val="00A366AE"/>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83"/>
    <w:rsid w:val="00A37957"/>
    <w:rsid w:val="00A379BE"/>
    <w:rsid w:val="00A37A50"/>
    <w:rsid w:val="00A37B5A"/>
    <w:rsid w:val="00A37B8C"/>
    <w:rsid w:val="00A37DDC"/>
    <w:rsid w:val="00A37E77"/>
    <w:rsid w:val="00A37EA6"/>
    <w:rsid w:val="00A37F5D"/>
    <w:rsid w:val="00A37FDB"/>
    <w:rsid w:val="00A40025"/>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1C"/>
    <w:rsid w:val="00A41962"/>
    <w:rsid w:val="00A41A6D"/>
    <w:rsid w:val="00A41A72"/>
    <w:rsid w:val="00A41B1C"/>
    <w:rsid w:val="00A41BCB"/>
    <w:rsid w:val="00A41C78"/>
    <w:rsid w:val="00A41D62"/>
    <w:rsid w:val="00A41DFA"/>
    <w:rsid w:val="00A41F4D"/>
    <w:rsid w:val="00A41FB2"/>
    <w:rsid w:val="00A41FD0"/>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68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60A9"/>
    <w:rsid w:val="00A46179"/>
    <w:rsid w:val="00A46247"/>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3D5"/>
    <w:rsid w:val="00A5154D"/>
    <w:rsid w:val="00A516CD"/>
    <w:rsid w:val="00A516D8"/>
    <w:rsid w:val="00A51719"/>
    <w:rsid w:val="00A517CE"/>
    <w:rsid w:val="00A5184C"/>
    <w:rsid w:val="00A51971"/>
    <w:rsid w:val="00A519BC"/>
    <w:rsid w:val="00A51BA9"/>
    <w:rsid w:val="00A51C9A"/>
    <w:rsid w:val="00A51D32"/>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1FC6"/>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3F"/>
    <w:rsid w:val="00A638D1"/>
    <w:rsid w:val="00A639BA"/>
    <w:rsid w:val="00A63A65"/>
    <w:rsid w:val="00A63AF9"/>
    <w:rsid w:val="00A63B3A"/>
    <w:rsid w:val="00A63C84"/>
    <w:rsid w:val="00A63D43"/>
    <w:rsid w:val="00A6417E"/>
    <w:rsid w:val="00A641F0"/>
    <w:rsid w:val="00A64247"/>
    <w:rsid w:val="00A64281"/>
    <w:rsid w:val="00A64374"/>
    <w:rsid w:val="00A64403"/>
    <w:rsid w:val="00A64477"/>
    <w:rsid w:val="00A6469F"/>
    <w:rsid w:val="00A646AC"/>
    <w:rsid w:val="00A64710"/>
    <w:rsid w:val="00A64796"/>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6B5"/>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2B"/>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47"/>
    <w:rsid w:val="00A802DC"/>
    <w:rsid w:val="00A802DE"/>
    <w:rsid w:val="00A80333"/>
    <w:rsid w:val="00A8033C"/>
    <w:rsid w:val="00A80416"/>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A8"/>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79"/>
    <w:rsid w:val="00A87CD4"/>
    <w:rsid w:val="00A87DEE"/>
    <w:rsid w:val="00A87E0F"/>
    <w:rsid w:val="00A87E86"/>
    <w:rsid w:val="00A87EF1"/>
    <w:rsid w:val="00A87F31"/>
    <w:rsid w:val="00A87F68"/>
    <w:rsid w:val="00A87FF9"/>
    <w:rsid w:val="00A90003"/>
    <w:rsid w:val="00A9002D"/>
    <w:rsid w:val="00A9010B"/>
    <w:rsid w:val="00A90248"/>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30D"/>
    <w:rsid w:val="00A914B6"/>
    <w:rsid w:val="00A91509"/>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3F"/>
    <w:rsid w:val="00A92640"/>
    <w:rsid w:val="00A926E0"/>
    <w:rsid w:val="00A926F8"/>
    <w:rsid w:val="00A92763"/>
    <w:rsid w:val="00A92A09"/>
    <w:rsid w:val="00A92A21"/>
    <w:rsid w:val="00A92ABF"/>
    <w:rsid w:val="00A92AF3"/>
    <w:rsid w:val="00A92B9E"/>
    <w:rsid w:val="00A92C19"/>
    <w:rsid w:val="00A92C8D"/>
    <w:rsid w:val="00A92D75"/>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5F3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2FB2"/>
    <w:rsid w:val="00AA3051"/>
    <w:rsid w:val="00AA309E"/>
    <w:rsid w:val="00AA30F5"/>
    <w:rsid w:val="00AA311A"/>
    <w:rsid w:val="00AA315B"/>
    <w:rsid w:val="00AA31DB"/>
    <w:rsid w:val="00AA32E3"/>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6F4"/>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95"/>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31"/>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715"/>
    <w:rsid w:val="00AC79AE"/>
    <w:rsid w:val="00AC7A36"/>
    <w:rsid w:val="00AC7B00"/>
    <w:rsid w:val="00AC7B17"/>
    <w:rsid w:val="00AC7BDC"/>
    <w:rsid w:val="00AC7C8B"/>
    <w:rsid w:val="00AC7CF8"/>
    <w:rsid w:val="00AC7D85"/>
    <w:rsid w:val="00AC7DE2"/>
    <w:rsid w:val="00AC7E76"/>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A1"/>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6DD"/>
    <w:rsid w:val="00AE3756"/>
    <w:rsid w:val="00AE378F"/>
    <w:rsid w:val="00AE3798"/>
    <w:rsid w:val="00AE37F0"/>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600"/>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F5"/>
    <w:rsid w:val="00AF3FE2"/>
    <w:rsid w:val="00AF4117"/>
    <w:rsid w:val="00AF4186"/>
    <w:rsid w:val="00AF4187"/>
    <w:rsid w:val="00AF43F4"/>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F25"/>
    <w:rsid w:val="00B00F4F"/>
    <w:rsid w:val="00B00F6A"/>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CD"/>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4F2"/>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51F"/>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7FE"/>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2F65"/>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DF"/>
    <w:rsid w:val="00B25965"/>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72D"/>
    <w:rsid w:val="00B269AC"/>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2D7"/>
    <w:rsid w:val="00B302F1"/>
    <w:rsid w:val="00B30367"/>
    <w:rsid w:val="00B30403"/>
    <w:rsid w:val="00B3046D"/>
    <w:rsid w:val="00B3050C"/>
    <w:rsid w:val="00B30516"/>
    <w:rsid w:val="00B3056D"/>
    <w:rsid w:val="00B30571"/>
    <w:rsid w:val="00B3058F"/>
    <w:rsid w:val="00B305B1"/>
    <w:rsid w:val="00B3060B"/>
    <w:rsid w:val="00B30709"/>
    <w:rsid w:val="00B307FB"/>
    <w:rsid w:val="00B30857"/>
    <w:rsid w:val="00B3089E"/>
    <w:rsid w:val="00B309EE"/>
    <w:rsid w:val="00B309F5"/>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65"/>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2A"/>
    <w:rsid w:val="00B37280"/>
    <w:rsid w:val="00B372DF"/>
    <w:rsid w:val="00B37312"/>
    <w:rsid w:val="00B37341"/>
    <w:rsid w:val="00B37371"/>
    <w:rsid w:val="00B3744F"/>
    <w:rsid w:val="00B374C2"/>
    <w:rsid w:val="00B37510"/>
    <w:rsid w:val="00B3754D"/>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12"/>
    <w:rsid w:val="00B42342"/>
    <w:rsid w:val="00B4238A"/>
    <w:rsid w:val="00B4240F"/>
    <w:rsid w:val="00B42475"/>
    <w:rsid w:val="00B42590"/>
    <w:rsid w:val="00B425AA"/>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0E"/>
    <w:rsid w:val="00B511B6"/>
    <w:rsid w:val="00B513A8"/>
    <w:rsid w:val="00B51426"/>
    <w:rsid w:val="00B5152A"/>
    <w:rsid w:val="00B51558"/>
    <w:rsid w:val="00B51578"/>
    <w:rsid w:val="00B515CC"/>
    <w:rsid w:val="00B5164F"/>
    <w:rsid w:val="00B51652"/>
    <w:rsid w:val="00B517BF"/>
    <w:rsid w:val="00B51833"/>
    <w:rsid w:val="00B5193E"/>
    <w:rsid w:val="00B51BDA"/>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5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90"/>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78B"/>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36C"/>
    <w:rsid w:val="00B8047A"/>
    <w:rsid w:val="00B804CE"/>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73C"/>
    <w:rsid w:val="00B85744"/>
    <w:rsid w:val="00B85752"/>
    <w:rsid w:val="00B85811"/>
    <w:rsid w:val="00B8583D"/>
    <w:rsid w:val="00B85901"/>
    <w:rsid w:val="00B8593E"/>
    <w:rsid w:val="00B85985"/>
    <w:rsid w:val="00B859A3"/>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F4F"/>
    <w:rsid w:val="00B93F65"/>
    <w:rsid w:val="00B940CA"/>
    <w:rsid w:val="00B94158"/>
    <w:rsid w:val="00B941D2"/>
    <w:rsid w:val="00B941D9"/>
    <w:rsid w:val="00B94246"/>
    <w:rsid w:val="00B94248"/>
    <w:rsid w:val="00B9426F"/>
    <w:rsid w:val="00B9436B"/>
    <w:rsid w:val="00B943FD"/>
    <w:rsid w:val="00B9450D"/>
    <w:rsid w:val="00B94528"/>
    <w:rsid w:val="00B94554"/>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3F"/>
    <w:rsid w:val="00BA25BE"/>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BB"/>
    <w:rsid w:val="00BA57CD"/>
    <w:rsid w:val="00BA590D"/>
    <w:rsid w:val="00BA5938"/>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51F"/>
    <w:rsid w:val="00BB25A5"/>
    <w:rsid w:val="00BB2623"/>
    <w:rsid w:val="00BB2638"/>
    <w:rsid w:val="00BB2668"/>
    <w:rsid w:val="00BB26AD"/>
    <w:rsid w:val="00BB285C"/>
    <w:rsid w:val="00BB28BD"/>
    <w:rsid w:val="00BB294B"/>
    <w:rsid w:val="00BB298F"/>
    <w:rsid w:val="00BB2A1A"/>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690"/>
    <w:rsid w:val="00BB780E"/>
    <w:rsid w:val="00BB78CF"/>
    <w:rsid w:val="00BB7914"/>
    <w:rsid w:val="00BB7928"/>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63"/>
    <w:rsid w:val="00BC25A4"/>
    <w:rsid w:val="00BC25C8"/>
    <w:rsid w:val="00BC26DB"/>
    <w:rsid w:val="00BC2828"/>
    <w:rsid w:val="00BC283C"/>
    <w:rsid w:val="00BC2858"/>
    <w:rsid w:val="00BC2916"/>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0E"/>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EE"/>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CB"/>
    <w:rsid w:val="00BF31EE"/>
    <w:rsid w:val="00BF3228"/>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E80"/>
    <w:rsid w:val="00BF5FDE"/>
    <w:rsid w:val="00BF6056"/>
    <w:rsid w:val="00BF652A"/>
    <w:rsid w:val="00BF652E"/>
    <w:rsid w:val="00BF676B"/>
    <w:rsid w:val="00BF678B"/>
    <w:rsid w:val="00BF680B"/>
    <w:rsid w:val="00BF68C9"/>
    <w:rsid w:val="00BF69F2"/>
    <w:rsid w:val="00BF6A92"/>
    <w:rsid w:val="00BF6C2D"/>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A4"/>
    <w:rsid w:val="00C051B2"/>
    <w:rsid w:val="00C051D2"/>
    <w:rsid w:val="00C052CE"/>
    <w:rsid w:val="00C052F8"/>
    <w:rsid w:val="00C05330"/>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510"/>
    <w:rsid w:val="00C105B7"/>
    <w:rsid w:val="00C105F2"/>
    <w:rsid w:val="00C1065F"/>
    <w:rsid w:val="00C1073F"/>
    <w:rsid w:val="00C10795"/>
    <w:rsid w:val="00C10852"/>
    <w:rsid w:val="00C10969"/>
    <w:rsid w:val="00C10A75"/>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482"/>
    <w:rsid w:val="00C1350A"/>
    <w:rsid w:val="00C13531"/>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7E"/>
    <w:rsid w:val="00C143E0"/>
    <w:rsid w:val="00C14483"/>
    <w:rsid w:val="00C145B9"/>
    <w:rsid w:val="00C145D8"/>
    <w:rsid w:val="00C14617"/>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9AE"/>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70B"/>
    <w:rsid w:val="00C20839"/>
    <w:rsid w:val="00C2092B"/>
    <w:rsid w:val="00C20976"/>
    <w:rsid w:val="00C209B7"/>
    <w:rsid w:val="00C20A42"/>
    <w:rsid w:val="00C20A5A"/>
    <w:rsid w:val="00C20B7D"/>
    <w:rsid w:val="00C20BFA"/>
    <w:rsid w:val="00C20C6E"/>
    <w:rsid w:val="00C20DCD"/>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69"/>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69"/>
    <w:rsid w:val="00C3242F"/>
    <w:rsid w:val="00C32487"/>
    <w:rsid w:val="00C3257F"/>
    <w:rsid w:val="00C3260E"/>
    <w:rsid w:val="00C327FB"/>
    <w:rsid w:val="00C32819"/>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EDA"/>
    <w:rsid w:val="00C46F58"/>
    <w:rsid w:val="00C4701D"/>
    <w:rsid w:val="00C47057"/>
    <w:rsid w:val="00C470C4"/>
    <w:rsid w:val="00C47229"/>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A1"/>
    <w:rsid w:val="00C51463"/>
    <w:rsid w:val="00C515A3"/>
    <w:rsid w:val="00C515B8"/>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59"/>
    <w:rsid w:val="00C53586"/>
    <w:rsid w:val="00C535E8"/>
    <w:rsid w:val="00C53624"/>
    <w:rsid w:val="00C53642"/>
    <w:rsid w:val="00C5367A"/>
    <w:rsid w:val="00C53749"/>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36"/>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9A"/>
    <w:rsid w:val="00C646C0"/>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91"/>
    <w:rsid w:val="00C652F0"/>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408"/>
    <w:rsid w:val="00C67460"/>
    <w:rsid w:val="00C674D3"/>
    <w:rsid w:val="00C67541"/>
    <w:rsid w:val="00C6759D"/>
    <w:rsid w:val="00C67639"/>
    <w:rsid w:val="00C676CF"/>
    <w:rsid w:val="00C677CD"/>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70"/>
    <w:rsid w:val="00C77D97"/>
    <w:rsid w:val="00C77ED6"/>
    <w:rsid w:val="00C77F5E"/>
    <w:rsid w:val="00C77F99"/>
    <w:rsid w:val="00C8006A"/>
    <w:rsid w:val="00C800BA"/>
    <w:rsid w:val="00C8014F"/>
    <w:rsid w:val="00C80165"/>
    <w:rsid w:val="00C80170"/>
    <w:rsid w:val="00C80207"/>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E93"/>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2F"/>
    <w:rsid w:val="00C82935"/>
    <w:rsid w:val="00C82A43"/>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86"/>
    <w:rsid w:val="00C831BB"/>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904"/>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87FC6"/>
    <w:rsid w:val="00C90010"/>
    <w:rsid w:val="00C900B3"/>
    <w:rsid w:val="00C900FE"/>
    <w:rsid w:val="00C901DA"/>
    <w:rsid w:val="00C9025D"/>
    <w:rsid w:val="00C903CA"/>
    <w:rsid w:val="00C90432"/>
    <w:rsid w:val="00C9049A"/>
    <w:rsid w:val="00C90516"/>
    <w:rsid w:val="00C906A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8A"/>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06"/>
    <w:rsid w:val="00CA3E1A"/>
    <w:rsid w:val="00CA3ED2"/>
    <w:rsid w:val="00CA3FB9"/>
    <w:rsid w:val="00CA40C9"/>
    <w:rsid w:val="00CA4279"/>
    <w:rsid w:val="00CA43FF"/>
    <w:rsid w:val="00CA44BE"/>
    <w:rsid w:val="00CA466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74"/>
    <w:rsid w:val="00CB64BB"/>
    <w:rsid w:val="00CB6686"/>
    <w:rsid w:val="00CB672B"/>
    <w:rsid w:val="00CB67DF"/>
    <w:rsid w:val="00CB6832"/>
    <w:rsid w:val="00CB68AF"/>
    <w:rsid w:val="00CB68F1"/>
    <w:rsid w:val="00CB699F"/>
    <w:rsid w:val="00CB6A53"/>
    <w:rsid w:val="00CB6A97"/>
    <w:rsid w:val="00CB6CC7"/>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32"/>
    <w:rsid w:val="00CC477A"/>
    <w:rsid w:val="00CC4978"/>
    <w:rsid w:val="00CC49F3"/>
    <w:rsid w:val="00CC4A32"/>
    <w:rsid w:val="00CC4A80"/>
    <w:rsid w:val="00CC4D9E"/>
    <w:rsid w:val="00CC4DE9"/>
    <w:rsid w:val="00CC4FB6"/>
    <w:rsid w:val="00CC5033"/>
    <w:rsid w:val="00CC5051"/>
    <w:rsid w:val="00CC52DC"/>
    <w:rsid w:val="00CC5341"/>
    <w:rsid w:val="00CC5402"/>
    <w:rsid w:val="00CC5405"/>
    <w:rsid w:val="00CC543B"/>
    <w:rsid w:val="00CC545A"/>
    <w:rsid w:val="00CC54BA"/>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05"/>
    <w:rsid w:val="00CD434D"/>
    <w:rsid w:val="00CD44C6"/>
    <w:rsid w:val="00CD4503"/>
    <w:rsid w:val="00CD4619"/>
    <w:rsid w:val="00CD4970"/>
    <w:rsid w:val="00CD4A3C"/>
    <w:rsid w:val="00CD4AFD"/>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78"/>
    <w:rsid w:val="00CD5B9D"/>
    <w:rsid w:val="00CD5D15"/>
    <w:rsid w:val="00CD5D71"/>
    <w:rsid w:val="00CD5F1C"/>
    <w:rsid w:val="00CD5F4F"/>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21C"/>
    <w:rsid w:val="00CF02E3"/>
    <w:rsid w:val="00CF043E"/>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0E4"/>
    <w:rsid w:val="00CF1181"/>
    <w:rsid w:val="00CF120A"/>
    <w:rsid w:val="00CF1253"/>
    <w:rsid w:val="00CF12C7"/>
    <w:rsid w:val="00CF12FC"/>
    <w:rsid w:val="00CF1403"/>
    <w:rsid w:val="00CF14D4"/>
    <w:rsid w:val="00CF152C"/>
    <w:rsid w:val="00CF1552"/>
    <w:rsid w:val="00CF15FD"/>
    <w:rsid w:val="00CF166E"/>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80"/>
    <w:rsid w:val="00CF3037"/>
    <w:rsid w:val="00CF30B8"/>
    <w:rsid w:val="00CF30F5"/>
    <w:rsid w:val="00CF3171"/>
    <w:rsid w:val="00CF333F"/>
    <w:rsid w:val="00CF33DF"/>
    <w:rsid w:val="00CF3530"/>
    <w:rsid w:val="00CF355F"/>
    <w:rsid w:val="00CF358C"/>
    <w:rsid w:val="00CF35BA"/>
    <w:rsid w:val="00CF35C6"/>
    <w:rsid w:val="00CF375A"/>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18F"/>
    <w:rsid w:val="00CF71D7"/>
    <w:rsid w:val="00CF722D"/>
    <w:rsid w:val="00CF72A2"/>
    <w:rsid w:val="00CF731D"/>
    <w:rsid w:val="00CF73EC"/>
    <w:rsid w:val="00CF74F1"/>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28"/>
    <w:rsid w:val="00D01E66"/>
    <w:rsid w:val="00D01ED7"/>
    <w:rsid w:val="00D01F45"/>
    <w:rsid w:val="00D01F7C"/>
    <w:rsid w:val="00D01FF3"/>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A"/>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49"/>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E"/>
    <w:rsid w:val="00D2687C"/>
    <w:rsid w:val="00D2689A"/>
    <w:rsid w:val="00D268CA"/>
    <w:rsid w:val="00D26902"/>
    <w:rsid w:val="00D26997"/>
    <w:rsid w:val="00D269B4"/>
    <w:rsid w:val="00D26A17"/>
    <w:rsid w:val="00D26A56"/>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1E"/>
    <w:rsid w:val="00D30A7C"/>
    <w:rsid w:val="00D30A93"/>
    <w:rsid w:val="00D30BCB"/>
    <w:rsid w:val="00D30D48"/>
    <w:rsid w:val="00D30DB3"/>
    <w:rsid w:val="00D30DC2"/>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CC3"/>
    <w:rsid w:val="00D32F4D"/>
    <w:rsid w:val="00D3307A"/>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9E1"/>
    <w:rsid w:val="00D36A36"/>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0C"/>
    <w:rsid w:val="00D46362"/>
    <w:rsid w:val="00D463D1"/>
    <w:rsid w:val="00D464D7"/>
    <w:rsid w:val="00D465AC"/>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5B"/>
    <w:rsid w:val="00D50383"/>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EF"/>
    <w:rsid w:val="00D53098"/>
    <w:rsid w:val="00D530C4"/>
    <w:rsid w:val="00D5313B"/>
    <w:rsid w:val="00D53206"/>
    <w:rsid w:val="00D5331E"/>
    <w:rsid w:val="00D53387"/>
    <w:rsid w:val="00D53396"/>
    <w:rsid w:val="00D534B5"/>
    <w:rsid w:val="00D53504"/>
    <w:rsid w:val="00D537F3"/>
    <w:rsid w:val="00D5380D"/>
    <w:rsid w:val="00D53883"/>
    <w:rsid w:val="00D5395D"/>
    <w:rsid w:val="00D53A61"/>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AB2"/>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2F3"/>
    <w:rsid w:val="00D6335B"/>
    <w:rsid w:val="00D633C6"/>
    <w:rsid w:val="00D633DF"/>
    <w:rsid w:val="00D633F7"/>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44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888"/>
    <w:rsid w:val="00D7395F"/>
    <w:rsid w:val="00D7396F"/>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A96"/>
    <w:rsid w:val="00D81CB3"/>
    <w:rsid w:val="00D81D10"/>
    <w:rsid w:val="00D81D2D"/>
    <w:rsid w:val="00D81DB7"/>
    <w:rsid w:val="00D81F33"/>
    <w:rsid w:val="00D81F9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05"/>
    <w:rsid w:val="00D828AC"/>
    <w:rsid w:val="00D828B2"/>
    <w:rsid w:val="00D8295C"/>
    <w:rsid w:val="00D8297B"/>
    <w:rsid w:val="00D82A02"/>
    <w:rsid w:val="00D82A4B"/>
    <w:rsid w:val="00D82A5C"/>
    <w:rsid w:val="00D82A65"/>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C58"/>
    <w:rsid w:val="00D84C5D"/>
    <w:rsid w:val="00D84C84"/>
    <w:rsid w:val="00D84CC6"/>
    <w:rsid w:val="00D84D72"/>
    <w:rsid w:val="00D84D98"/>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5B"/>
    <w:rsid w:val="00D90F6E"/>
    <w:rsid w:val="00D91051"/>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35"/>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451"/>
    <w:rsid w:val="00D9546E"/>
    <w:rsid w:val="00D95884"/>
    <w:rsid w:val="00D959AD"/>
    <w:rsid w:val="00D95B56"/>
    <w:rsid w:val="00D95D4B"/>
    <w:rsid w:val="00D95D98"/>
    <w:rsid w:val="00D95ECB"/>
    <w:rsid w:val="00D95FB4"/>
    <w:rsid w:val="00D95FDF"/>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68"/>
    <w:rsid w:val="00D96A89"/>
    <w:rsid w:val="00D96ABC"/>
    <w:rsid w:val="00D96AC6"/>
    <w:rsid w:val="00D96AC9"/>
    <w:rsid w:val="00D96B6D"/>
    <w:rsid w:val="00D96B84"/>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62"/>
    <w:rsid w:val="00DB53A4"/>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DE5"/>
    <w:rsid w:val="00DE2E6F"/>
    <w:rsid w:val="00DE2FFF"/>
    <w:rsid w:val="00DE303E"/>
    <w:rsid w:val="00DE3182"/>
    <w:rsid w:val="00DE31E6"/>
    <w:rsid w:val="00DE31F2"/>
    <w:rsid w:val="00DE3234"/>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E7FE2"/>
    <w:rsid w:val="00DF001D"/>
    <w:rsid w:val="00DF013D"/>
    <w:rsid w:val="00DF019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74"/>
    <w:rsid w:val="00DF3B8C"/>
    <w:rsid w:val="00DF3C5E"/>
    <w:rsid w:val="00DF3C81"/>
    <w:rsid w:val="00DF3D88"/>
    <w:rsid w:val="00DF3E0E"/>
    <w:rsid w:val="00DF3E4D"/>
    <w:rsid w:val="00DF3E90"/>
    <w:rsid w:val="00DF3ECF"/>
    <w:rsid w:val="00DF3EDD"/>
    <w:rsid w:val="00DF3F27"/>
    <w:rsid w:val="00DF3F81"/>
    <w:rsid w:val="00DF3FEC"/>
    <w:rsid w:val="00DF407F"/>
    <w:rsid w:val="00DF40BA"/>
    <w:rsid w:val="00DF4192"/>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52"/>
    <w:rsid w:val="00DF7897"/>
    <w:rsid w:val="00DF78BD"/>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5EEE"/>
    <w:rsid w:val="00E0609C"/>
    <w:rsid w:val="00E06135"/>
    <w:rsid w:val="00E0619B"/>
    <w:rsid w:val="00E061CA"/>
    <w:rsid w:val="00E061F8"/>
    <w:rsid w:val="00E0626C"/>
    <w:rsid w:val="00E062AB"/>
    <w:rsid w:val="00E0632C"/>
    <w:rsid w:val="00E0633F"/>
    <w:rsid w:val="00E06348"/>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08"/>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21F"/>
    <w:rsid w:val="00E11327"/>
    <w:rsid w:val="00E1135E"/>
    <w:rsid w:val="00E1136E"/>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8A5"/>
    <w:rsid w:val="00E139DC"/>
    <w:rsid w:val="00E139F0"/>
    <w:rsid w:val="00E13A02"/>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5FF9"/>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D9"/>
    <w:rsid w:val="00E25FF6"/>
    <w:rsid w:val="00E26073"/>
    <w:rsid w:val="00E26176"/>
    <w:rsid w:val="00E26237"/>
    <w:rsid w:val="00E2638D"/>
    <w:rsid w:val="00E26586"/>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A2"/>
    <w:rsid w:val="00E30067"/>
    <w:rsid w:val="00E3012B"/>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232"/>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6F7"/>
    <w:rsid w:val="00E47741"/>
    <w:rsid w:val="00E4782F"/>
    <w:rsid w:val="00E478F5"/>
    <w:rsid w:val="00E479B8"/>
    <w:rsid w:val="00E479E0"/>
    <w:rsid w:val="00E47A30"/>
    <w:rsid w:val="00E47A7E"/>
    <w:rsid w:val="00E47A85"/>
    <w:rsid w:val="00E47BD1"/>
    <w:rsid w:val="00E47C3E"/>
    <w:rsid w:val="00E47CA9"/>
    <w:rsid w:val="00E47E04"/>
    <w:rsid w:val="00E47F00"/>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0F8"/>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BB"/>
    <w:rsid w:val="00E5445C"/>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A8"/>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90C"/>
    <w:rsid w:val="00E60B34"/>
    <w:rsid w:val="00E60BB7"/>
    <w:rsid w:val="00E60DF9"/>
    <w:rsid w:val="00E60E79"/>
    <w:rsid w:val="00E60E7C"/>
    <w:rsid w:val="00E60E86"/>
    <w:rsid w:val="00E60FD8"/>
    <w:rsid w:val="00E6105B"/>
    <w:rsid w:val="00E61173"/>
    <w:rsid w:val="00E61229"/>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20"/>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6B"/>
    <w:rsid w:val="00E66CD3"/>
    <w:rsid w:val="00E66CFC"/>
    <w:rsid w:val="00E66D5F"/>
    <w:rsid w:val="00E66DE9"/>
    <w:rsid w:val="00E66E4C"/>
    <w:rsid w:val="00E67010"/>
    <w:rsid w:val="00E6705B"/>
    <w:rsid w:val="00E670F5"/>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702"/>
    <w:rsid w:val="00E7276D"/>
    <w:rsid w:val="00E72952"/>
    <w:rsid w:val="00E72956"/>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C1"/>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E2A"/>
    <w:rsid w:val="00E83E8D"/>
    <w:rsid w:val="00E83F59"/>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DC4"/>
    <w:rsid w:val="00E84E69"/>
    <w:rsid w:val="00E84F90"/>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C41"/>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06"/>
    <w:rsid w:val="00E97BF6"/>
    <w:rsid w:val="00E97BF7"/>
    <w:rsid w:val="00E97C89"/>
    <w:rsid w:val="00E97D59"/>
    <w:rsid w:val="00E97EA3"/>
    <w:rsid w:val="00E97EBE"/>
    <w:rsid w:val="00E97EDC"/>
    <w:rsid w:val="00E97EE0"/>
    <w:rsid w:val="00E97F5C"/>
    <w:rsid w:val="00EA0003"/>
    <w:rsid w:val="00EA00B7"/>
    <w:rsid w:val="00EA0103"/>
    <w:rsid w:val="00EA0209"/>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84"/>
    <w:rsid w:val="00EA2BF7"/>
    <w:rsid w:val="00EA2CB9"/>
    <w:rsid w:val="00EA2E39"/>
    <w:rsid w:val="00EA2E84"/>
    <w:rsid w:val="00EA2E97"/>
    <w:rsid w:val="00EA2EFC"/>
    <w:rsid w:val="00EA2FBA"/>
    <w:rsid w:val="00EA2FD0"/>
    <w:rsid w:val="00EA300E"/>
    <w:rsid w:val="00EA30DF"/>
    <w:rsid w:val="00EA3238"/>
    <w:rsid w:val="00EA3344"/>
    <w:rsid w:val="00EA342C"/>
    <w:rsid w:val="00EA3439"/>
    <w:rsid w:val="00EA3447"/>
    <w:rsid w:val="00EA3484"/>
    <w:rsid w:val="00EA34FB"/>
    <w:rsid w:val="00EA3502"/>
    <w:rsid w:val="00EA3578"/>
    <w:rsid w:val="00EA3582"/>
    <w:rsid w:val="00EA3705"/>
    <w:rsid w:val="00EA380F"/>
    <w:rsid w:val="00EA389B"/>
    <w:rsid w:val="00EA3A2A"/>
    <w:rsid w:val="00EA3A8F"/>
    <w:rsid w:val="00EA3CB5"/>
    <w:rsid w:val="00EA3CD6"/>
    <w:rsid w:val="00EA3D09"/>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1"/>
    <w:rsid w:val="00EB52A5"/>
    <w:rsid w:val="00EB52C3"/>
    <w:rsid w:val="00EB52C6"/>
    <w:rsid w:val="00EB53B4"/>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CE"/>
    <w:rsid w:val="00EC1657"/>
    <w:rsid w:val="00EC18F8"/>
    <w:rsid w:val="00EC1910"/>
    <w:rsid w:val="00EC1A39"/>
    <w:rsid w:val="00EC1ABA"/>
    <w:rsid w:val="00EC1AE3"/>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DC"/>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90"/>
    <w:rsid w:val="00ED23B8"/>
    <w:rsid w:val="00ED23E7"/>
    <w:rsid w:val="00ED240F"/>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41"/>
    <w:rsid w:val="00ED308C"/>
    <w:rsid w:val="00ED31E0"/>
    <w:rsid w:val="00ED3279"/>
    <w:rsid w:val="00ED32CA"/>
    <w:rsid w:val="00ED33F8"/>
    <w:rsid w:val="00ED3486"/>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4CF"/>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0B"/>
    <w:rsid w:val="00EE22C7"/>
    <w:rsid w:val="00EE2325"/>
    <w:rsid w:val="00EE25A6"/>
    <w:rsid w:val="00EE25B3"/>
    <w:rsid w:val="00EE260C"/>
    <w:rsid w:val="00EE263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2B1"/>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7D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8"/>
    <w:rsid w:val="00F03C0F"/>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53A"/>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2FF6"/>
    <w:rsid w:val="00F1307B"/>
    <w:rsid w:val="00F13103"/>
    <w:rsid w:val="00F1324B"/>
    <w:rsid w:val="00F13262"/>
    <w:rsid w:val="00F13341"/>
    <w:rsid w:val="00F1343C"/>
    <w:rsid w:val="00F1355A"/>
    <w:rsid w:val="00F13564"/>
    <w:rsid w:val="00F135AF"/>
    <w:rsid w:val="00F13624"/>
    <w:rsid w:val="00F1363C"/>
    <w:rsid w:val="00F13914"/>
    <w:rsid w:val="00F13970"/>
    <w:rsid w:val="00F13982"/>
    <w:rsid w:val="00F13A3C"/>
    <w:rsid w:val="00F13AAA"/>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60BF"/>
    <w:rsid w:val="00F160FD"/>
    <w:rsid w:val="00F162FA"/>
    <w:rsid w:val="00F163CE"/>
    <w:rsid w:val="00F16416"/>
    <w:rsid w:val="00F16424"/>
    <w:rsid w:val="00F16459"/>
    <w:rsid w:val="00F16475"/>
    <w:rsid w:val="00F1654F"/>
    <w:rsid w:val="00F16560"/>
    <w:rsid w:val="00F16576"/>
    <w:rsid w:val="00F1659E"/>
    <w:rsid w:val="00F16683"/>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30F"/>
    <w:rsid w:val="00F304C6"/>
    <w:rsid w:val="00F304F0"/>
    <w:rsid w:val="00F305C5"/>
    <w:rsid w:val="00F3062C"/>
    <w:rsid w:val="00F3065E"/>
    <w:rsid w:val="00F3069D"/>
    <w:rsid w:val="00F306C2"/>
    <w:rsid w:val="00F306C9"/>
    <w:rsid w:val="00F30769"/>
    <w:rsid w:val="00F30805"/>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F3"/>
    <w:rsid w:val="00F35E22"/>
    <w:rsid w:val="00F35E9F"/>
    <w:rsid w:val="00F360E4"/>
    <w:rsid w:val="00F360ED"/>
    <w:rsid w:val="00F3612F"/>
    <w:rsid w:val="00F36260"/>
    <w:rsid w:val="00F3631A"/>
    <w:rsid w:val="00F3633F"/>
    <w:rsid w:val="00F36491"/>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60F"/>
    <w:rsid w:val="00F406DD"/>
    <w:rsid w:val="00F406F6"/>
    <w:rsid w:val="00F407D7"/>
    <w:rsid w:val="00F407FE"/>
    <w:rsid w:val="00F40824"/>
    <w:rsid w:val="00F408D5"/>
    <w:rsid w:val="00F40960"/>
    <w:rsid w:val="00F409D8"/>
    <w:rsid w:val="00F40A8C"/>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7C9"/>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A9"/>
    <w:rsid w:val="00F54CFD"/>
    <w:rsid w:val="00F54DDB"/>
    <w:rsid w:val="00F54DEB"/>
    <w:rsid w:val="00F54E02"/>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D1"/>
    <w:rsid w:val="00F74A14"/>
    <w:rsid w:val="00F74A75"/>
    <w:rsid w:val="00F74B0E"/>
    <w:rsid w:val="00F74BF0"/>
    <w:rsid w:val="00F74C00"/>
    <w:rsid w:val="00F74C45"/>
    <w:rsid w:val="00F74C8C"/>
    <w:rsid w:val="00F74E4A"/>
    <w:rsid w:val="00F74E88"/>
    <w:rsid w:val="00F74F50"/>
    <w:rsid w:val="00F75148"/>
    <w:rsid w:val="00F7545D"/>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B7"/>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F61"/>
    <w:rsid w:val="00F86061"/>
    <w:rsid w:val="00F8609B"/>
    <w:rsid w:val="00F8613F"/>
    <w:rsid w:val="00F86256"/>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2"/>
    <w:rsid w:val="00F921BD"/>
    <w:rsid w:val="00F9223E"/>
    <w:rsid w:val="00F92279"/>
    <w:rsid w:val="00F9236B"/>
    <w:rsid w:val="00F92415"/>
    <w:rsid w:val="00F924E4"/>
    <w:rsid w:val="00F92799"/>
    <w:rsid w:val="00F927CB"/>
    <w:rsid w:val="00F92819"/>
    <w:rsid w:val="00F92AC8"/>
    <w:rsid w:val="00F92BD8"/>
    <w:rsid w:val="00F92C05"/>
    <w:rsid w:val="00F92CA8"/>
    <w:rsid w:val="00F92CBE"/>
    <w:rsid w:val="00F92E18"/>
    <w:rsid w:val="00F92E19"/>
    <w:rsid w:val="00F92FCB"/>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4D"/>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5A"/>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BF"/>
    <w:rsid w:val="00FA43C7"/>
    <w:rsid w:val="00FA43F2"/>
    <w:rsid w:val="00FA4405"/>
    <w:rsid w:val="00FA4413"/>
    <w:rsid w:val="00FA453F"/>
    <w:rsid w:val="00FA46CF"/>
    <w:rsid w:val="00FA4830"/>
    <w:rsid w:val="00FA48DD"/>
    <w:rsid w:val="00FA4978"/>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34A"/>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9C9"/>
    <w:rsid w:val="00FD2B12"/>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0A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51"/>
    <w:rsid w:val="00FE7556"/>
    <w:rsid w:val="00FE7658"/>
    <w:rsid w:val="00FE772C"/>
    <w:rsid w:val="00FE779B"/>
    <w:rsid w:val="00FE7806"/>
    <w:rsid w:val="00FE7898"/>
    <w:rsid w:val="00FE78DC"/>
    <w:rsid w:val="00FE78E6"/>
    <w:rsid w:val="00FE7B06"/>
    <w:rsid w:val="00FE7B77"/>
    <w:rsid w:val="00FE7C8C"/>
    <w:rsid w:val="00FE7E08"/>
    <w:rsid w:val="00FE7E2B"/>
    <w:rsid w:val="00FE7E82"/>
    <w:rsid w:val="00FE7EF0"/>
    <w:rsid w:val="00FE7F1F"/>
    <w:rsid w:val="00FE7F40"/>
    <w:rsid w:val="00FF00E1"/>
    <w:rsid w:val="00FF03E4"/>
    <w:rsid w:val="00FF0467"/>
    <w:rsid w:val="00FF04D3"/>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3EE"/>
    <w:rsid w:val="00FF6407"/>
    <w:rsid w:val="00FF648B"/>
    <w:rsid w:val="00FF6503"/>
    <w:rsid w:val="00FF653B"/>
    <w:rsid w:val="00FF6555"/>
    <w:rsid w:val="00FF65E1"/>
    <w:rsid w:val="00FF67D7"/>
    <w:rsid w:val="00FF6811"/>
    <w:rsid w:val="00FF68A7"/>
    <w:rsid w:val="00FF68D6"/>
    <w:rsid w:val="00FF6937"/>
    <w:rsid w:val="00FF6ACA"/>
    <w:rsid w:val="00FF6CEA"/>
    <w:rsid w:val="00FF6DF6"/>
    <w:rsid w:val="00FF6FAA"/>
    <w:rsid w:val="00FF7090"/>
    <w:rsid w:val="00FF709B"/>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Полужирный"/>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18941</TotalTime>
  <Pages>6</Pages>
  <Words>501</Words>
  <Characters>2858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3353</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1PC</cp:lastModifiedBy>
  <cp:revision>2444</cp:revision>
  <cp:lastPrinted>2009-02-06T05:36:00Z</cp:lastPrinted>
  <dcterms:created xsi:type="dcterms:W3CDTF">2024-01-07T13:43:00Z</dcterms:created>
  <dcterms:modified xsi:type="dcterms:W3CDTF">2024-02-08T20:40:00Z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