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3BA6" w14:textId="5354E66D" w:rsidR="006A794E" w:rsidRDefault="006D73AA" w:rsidP="006D73AA">
      <w:r w:rsidRPr="006D73AA">
        <w:rPr>
          <w:rFonts w:hint="eastAsia"/>
        </w:rPr>
        <w:t>Уланов</w:t>
      </w:r>
      <w:r w:rsidRPr="006D73AA">
        <w:t xml:space="preserve"> </w:t>
      </w:r>
      <w:r w:rsidRPr="006D73AA">
        <w:rPr>
          <w:rFonts w:hint="eastAsia"/>
        </w:rPr>
        <w:t>Александр</w:t>
      </w:r>
      <w:r w:rsidRPr="006D73AA">
        <w:t xml:space="preserve"> </w:t>
      </w:r>
      <w:r w:rsidRPr="006D73AA">
        <w:rPr>
          <w:rFonts w:hint="eastAsia"/>
        </w:rPr>
        <w:t>Андреевич</w:t>
      </w:r>
      <w:r>
        <w:t xml:space="preserve"> </w:t>
      </w:r>
      <w:r w:rsidRPr="006D73AA">
        <w:rPr>
          <w:rFonts w:hint="eastAsia"/>
        </w:rPr>
        <w:t>Современное</w:t>
      </w:r>
      <w:r w:rsidRPr="006D73AA">
        <w:t xml:space="preserve"> </w:t>
      </w:r>
      <w:r w:rsidRPr="006D73AA">
        <w:rPr>
          <w:rFonts w:hint="eastAsia"/>
        </w:rPr>
        <w:t>состояние</w:t>
      </w:r>
      <w:r w:rsidRPr="006D73AA">
        <w:t xml:space="preserve"> </w:t>
      </w:r>
      <w:r w:rsidRPr="006D73AA">
        <w:rPr>
          <w:rFonts w:hint="eastAsia"/>
        </w:rPr>
        <w:t>и</w:t>
      </w:r>
      <w:r w:rsidRPr="006D73AA">
        <w:t xml:space="preserve"> </w:t>
      </w:r>
      <w:r w:rsidRPr="006D73AA">
        <w:rPr>
          <w:rFonts w:hint="eastAsia"/>
        </w:rPr>
        <w:t>перспективы</w:t>
      </w:r>
      <w:r w:rsidRPr="006D73AA">
        <w:t xml:space="preserve"> </w:t>
      </w:r>
      <w:r w:rsidRPr="006D73AA">
        <w:rPr>
          <w:rFonts w:hint="eastAsia"/>
        </w:rPr>
        <w:t>развития</w:t>
      </w:r>
      <w:r w:rsidRPr="006D73AA">
        <w:t xml:space="preserve"> </w:t>
      </w:r>
      <w:r w:rsidRPr="006D73AA">
        <w:rPr>
          <w:rFonts w:hint="eastAsia"/>
        </w:rPr>
        <w:t>рынка</w:t>
      </w:r>
      <w:r w:rsidRPr="006D73AA">
        <w:t xml:space="preserve"> </w:t>
      </w:r>
      <w:r w:rsidRPr="006D73AA">
        <w:rPr>
          <w:rFonts w:hint="eastAsia"/>
        </w:rPr>
        <w:t>робототехники</w:t>
      </w:r>
      <w:r w:rsidRPr="006D73AA">
        <w:t xml:space="preserve"> </w:t>
      </w:r>
      <w:r w:rsidRPr="006D73AA">
        <w:rPr>
          <w:rFonts w:hint="eastAsia"/>
        </w:rPr>
        <w:t>в</w:t>
      </w:r>
      <w:r w:rsidRPr="006D73AA">
        <w:t xml:space="preserve"> </w:t>
      </w:r>
      <w:r w:rsidRPr="006D73AA">
        <w:rPr>
          <w:rFonts w:hint="eastAsia"/>
        </w:rPr>
        <w:t>мире</w:t>
      </w:r>
      <w:r w:rsidRPr="006D73AA">
        <w:t xml:space="preserve"> </w:t>
      </w:r>
      <w:r w:rsidRPr="006D73AA">
        <w:rPr>
          <w:rFonts w:hint="eastAsia"/>
        </w:rPr>
        <w:t>и</w:t>
      </w:r>
      <w:r w:rsidRPr="006D73AA">
        <w:t xml:space="preserve"> </w:t>
      </w:r>
      <w:r w:rsidRPr="006D73AA">
        <w:rPr>
          <w:rFonts w:hint="eastAsia"/>
        </w:rPr>
        <w:t>России</w:t>
      </w:r>
    </w:p>
    <w:p w14:paraId="1D2214F4" w14:textId="77777777" w:rsidR="006D73AA" w:rsidRDefault="006D73AA" w:rsidP="006D73AA">
      <w:r>
        <w:rPr>
          <w:rFonts w:hint="eastAsia"/>
        </w:rPr>
        <w:t>ОГЛАВЛЕНИЕ</w:t>
      </w:r>
      <w:r>
        <w:t xml:space="preserve"> </w:t>
      </w:r>
      <w:r>
        <w:rPr>
          <w:rFonts w:hint="eastAsia"/>
        </w:rPr>
        <w:t>ДИССЕРТАЦИИ</w:t>
      </w:r>
    </w:p>
    <w:p w14:paraId="3F8AA437" w14:textId="77777777" w:rsidR="006D73AA" w:rsidRDefault="006D73AA" w:rsidP="006D73AA">
      <w:r>
        <w:rPr>
          <w:rFonts w:hint="eastAsia"/>
        </w:rPr>
        <w:t>кандидат</w:t>
      </w:r>
      <w:r>
        <w:t xml:space="preserve"> </w:t>
      </w:r>
      <w:r>
        <w:rPr>
          <w:rFonts w:hint="eastAsia"/>
        </w:rPr>
        <w:t>наук</w:t>
      </w:r>
      <w:r>
        <w:t xml:space="preserve"> </w:t>
      </w:r>
      <w:r>
        <w:rPr>
          <w:rFonts w:hint="eastAsia"/>
        </w:rPr>
        <w:t>Уланов</w:t>
      </w:r>
      <w:r>
        <w:t xml:space="preserve"> </w:t>
      </w:r>
      <w:r>
        <w:rPr>
          <w:rFonts w:hint="eastAsia"/>
        </w:rPr>
        <w:t>Александр</w:t>
      </w:r>
      <w:r>
        <w:t xml:space="preserve"> </w:t>
      </w:r>
      <w:r>
        <w:rPr>
          <w:rFonts w:hint="eastAsia"/>
        </w:rPr>
        <w:t>Андреевич</w:t>
      </w:r>
    </w:p>
    <w:p w14:paraId="44CAA813" w14:textId="77777777" w:rsidR="006D73AA" w:rsidRDefault="006D73AA" w:rsidP="006D73AA">
      <w:r>
        <w:rPr>
          <w:rFonts w:hint="eastAsia"/>
        </w:rPr>
        <w:t>Введение</w:t>
      </w:r>
    </w:p>
    <w:p w14:paraId="2D9EAF6E" w14:textId="77777777" w:rsidR="006D73AA" w:rsidRDefault="006D73AA" w:rsidP="006D73AA"/>
    <w:p w14:paraId="3BBCD039" w14:textId="77777777" w:rsidR="006D73AA" w:rsidRDefault="006D73AA" w:rsidP="006D73AA">
      <w:r>
        <w:rPr>
          <w:rFonts w:hint="eastAsia"/>
        </w:rPr>
        <w:t>Глава</w:t>
      </w:r>
      <w:r>
        <w:t xml:space="preserve"> 1. </w:t>
      </w:r>
      <w:r>
        <w:rPr>
          <w:rFonts w:hint="eastAsia"/>
        </w:rPr>
        <w:t>Теоретические</w:t>
      </w:r>
      <w:r>
        <w:t xml:space="preserve"> </w:t>
      </w:r>
      <w:r>
        <w:rPr>
          <w:rFonts w:hint="eastAsia"/>
        </w:rPr>
        <w:t>и</w:t>
      </w:r>
      <w:r>
        <w:t xml:space="preserve"> </w:t>
      </w:r>
      <w:r>
        <w:rPr>
          <w:rFonts w:hint="eastAsia"/>
        </w:rPr>
        <w:t>методологические</w:t>
      </w:r>
      <w:r>
        <w:t xml:space="preserve"> </w:t>
      </w:r>
      <w:r>
        <w:rPr>
          <w:rFonts w:hint="eastAsia"/>
        </w:rPr>
        <w:t>подходы</w:t>
      </w:r>
      <w:r>
        <w:t xml:space="preserve"> </w:t>
      </w:r>
      <w:r>
        <w:rPr>
          <w:rFonts w:hint="eastAsia"/>
        </w:rPr>
        <w:t>к</w:t>
      </w:r>
      <w:r>
        <w:t xml:space="preserve"> </w:t>
      </w:r>
      <w:r>
        <w:rPr>
          <w:rFonts w:hint="eastAsia"/>
        </w:rPr>
        <w:t>исследованию</w:t>
      </w:r>
      <w:r>
        <w:t xml:space="preserve"> </w:t>
      </w:r>
      <w:r>
        <w:rPr>
          <w:rFonts w:hint="eastAsia"/>
        </w:rPr>
        <w:t>рынков</w:t>
      </w:r>
      <w:r>
        <w:t xml:space="preserve"> </w:t>
      </w:r>
      <w:r>
        <w:rPr>
          <w:rFonts w:hint="eastAsia"/>
        </w:rPr>
        <w:t>высокотехнологичных</w:t>
      </w:r>
      <w:r>
        <w:t xml:space="preserve"> </w:t>
      </w:r>
      <w:r>
        <w:rPr>
          <w:rFonts w:hint="eastAsia"/>
        </w:rPr>
        <w:t>товаров</w:t>
      </w:r>
    </w:p>
    <w:p w14:paraId="558CFC90" w14:textId="77777777" w:rsidR="006D73AA" w:rsidRDefault="006D73AA" w:rsidP="006D73AA"/>
    <w:p w14:paraId="1CC202B2" w14:textId="77777777" w:rsidR="006D73AA" w:rsidRDefault="006D73AA" w:rsidP="006D73AA">
      <w:r>
        <w:t xml:space="preserve">1.1. </w:t>
      </w:r>
      <w:r>
        <w:rPr>
          <w:rFonts w:hint="eastAsia"/>
        </w:rPr>
        <w:t>Современные</w:t>
      </w:r>
      <w:r>
        <w:t xml:space="preserve"> </w:t>
      </w:r>
      <w:r>
        <w:rPr>
          <w:rFonts w:hint="eastAsia"/>
        </w:rPr>
        <w:t>концепции</w:t>
      </w:r>
      <w:r>
        <w:t xml:space="preserve"> </w:t>
      </w:r>
      <w:r>
        <w:rPr>
          <w:rFonts w:hint="eastAsia"/>
        </w:rPr>
        <w:t>инновационного</w:t>
      </w:r>
      <w:r>
        <w:t xml:space="preserve"> </w:t>
      </w:r>
      <w:r>
        <w:rPr>
          <w:rFonts w:hint="eastAsia"/>
        </w:rPr>
        <w:t>развития</w:t>
      </w:r>
      <w:r>
        <w:t xml:space="preserve"> </w:t>
      </w:r>
      <w:r>
        <w:rPr>
          <w:rFonts w:hint="eastAsia"/>
        </w:rPr>
        <w:t>мировой</w:t>
      </w:r>
      <w:r>
        <w:t xml:space="preserve"> </w:t>
      </w:r>
      <w:r>
        <w:rPr>
          <w:rFonts w:hint="eastAsia"/>
        </w:rPr>
        <w:t>экономики</w:t>
      </w:r>
    </w:p>
    <w:p w14:paraId="59EE2D18" w14:textId="77777777" w:rsidR="006D73AA" w:rsidRDefault="006D73AA" w:rsidP="006D73AA"/>
    <w:p w14:paraId="2144E808" w14:textId="77777777" w:rsidR="006D73AA" w:rsidRDefault="006D73AA" w:rsidP="006D73AA">
      <w:r>
        <w:t xml:space="preserve">1.2. </w:t>
      </w:r>
      <w:r>
        <w:rPr>
          <w:rFonts w:hint="eastAsia"/>
        </w:rPr>
        <w:t>Особенности</w:t>
      </w:r>
      <w:r>
        <w:t xml:space="preserve"> </w:t>
      </w:r>
      <w:r>
        <w:rPr>
          <w:rFonts w:hint="eastAsia"/>
        </w:rPr>
        <w:t>формирования</w:t>
      </w:r>
      <w:r>
        <w:t xml:space="preserve"> </w:t>
      </w:r>
      <w:r>
        <w:rPr>
          <w:rFonts w:hint="eastAsia"/>
        </w:rPr>
        <w:t>индустрии</w:t>
      </w:r>
      <w:r>
        <w:t xml:space="preserve"> </w:t>
      </w:r>
      <w:r>
        <w:rPr>
          <w:rFonts w:hint="eastAsia"/>
        </w:rPr>
        <w:t>робототехники</w:t>
      </w:r>
      <w:r>
        <w:t xml:space="preserve"> </w:t>
      </w:r>
      <w:r>
        <w:rPr>
          <w:rFonts w:hint="eastAsia"/>
        </w:rPr>
        <w:t>как</w:t>
      </w:r>
      <w:r>
        <w:t xml:space="preserve"> </w:t>
      </w:r>
      <w:r>
        <w:rPr>
          <w:rFonts w:hint="eastAsia"/>
        </w:rPr>
        <w:t>большой</w:t>
      </w:r>
      <w:r>
        <w:t xml:space="preserve"> </w:t>
      </w:r>
      <w:r>
        <w:rPr>
          <w:rFonts w:hint="eastAsia"/>
        </w:rPr>
        <w:t>технологической</w:t>
      </w:r>
      <w:r>
        <w:t xml:space="preserve"> </w:t>
      </w:r>
      <w:r>
        <w:rPr>
          <w:rFonts w:hint="eastAsia"/>
        </w:rPr>
        <w:t>системы</w:t>
      </w:r>
    </w:p>
    <w:p w14:paraId="6B864D7A" w14:textId="77777777" w:rsidR="006D73AA" w:rsidRDefault="006D73AA" w:rsidP="006D73AA"/>
    <w:p w14:paraId="1A57219B" w14:textId="77777777" w:rsidR="006D73AA" w:rsidRDefault="006D73AA" w:rsidP="006D73AA">
      <w:r>
        <w:t xml:space="preserve">1.3. </w:t>
      </w:r>
      <w:r>
        <w:rPr>
          <w:rFonts w:hint="eastAsia"/>
        </w:rPr>
        <w:t>Место</w:t>
      </w:r>
      <w:r>
        <w:t xml:space="preserve"> </w:t>
      </w:r>
      <w:r>
        <w:rPr>
          <w:rFonts w:hint="eastAsia"/>
        </w:rPr>
        <w:t>мирового</w:t>
      </w:r>
      <w:r>
        <w:t xml:space="preserve"> </w:t>
      </w:r>
      <w:r>
        <w:rPr>
          <w:rFonts w:hint="eastAsia"/>
        </w:rPr>
        <w:t>рынка</w:t>
      </w:r>
      <w:r>
        <w:t xml:space="preserve"> </w:t>
      </w:r>
      <w:r>
        <w:rPr>
          <w:rFonts w:hint="eastAsia"/>
        </w:rPr>
        <w:t>робототехники</w:t>
      </w:r>
      <w:r>
        <w:t xml:space="preserve"> </w:t>
      </w:r>
      <w:r>
        <w:rPr>
          <w:rFonts w:hint="eastAsia"/>
        </w:rPr>
        <w:t>в</w:t>
      </w:r>
      <w:r>
        <w:t xml:space="preserve"> </w:t>
      </w:r>
      <w:r>
        <w:rPr>
          <w:rFonts w:hint="eastAsia"/>
        </w:rPr>
        <w:t>мировой</w:t>
      </w:r>
      <w:r>
        <w:t xml:space="preserve"> </w:t>
      </w:r>
      <w:r>
        <w:rPr>
          <w:rFonts w:hint="eastAsia"/>
        </w:rPr>
        <w:t>экономике</w:t>
      </w:r>
    </w:p>
    <w:p w14:paraId="1BB0FA86" w14:textId="77777777" w:rsidR="006D73AA" w:rsidRDefault="006D73AA" w:rsidP="006D73AA"/>
    <w:p w14:paraId="6F879788" w14:textId="77777777" w:rsidR="006D73AA" w:rsidRDefault="006D73AA" w:rsidP="006D73AA">
      <w:r>
        <w:t xml:space="preserve">1.4. </w:t>
      </w:r>
      <w:r>
        <w:rPr>
          <w:rFonts w:hint="eastAsia"/>
        </w:rPr>
        <w:t>Современные</w:t>
      </w:r>
      <w:r>
        <w:t xml:space="preserve"> </w:t>
      </w:r>
      <w:r>
        <w:rPr>
          <w:rFonts w:hint="eastAsia"/>
        </w:rPr>
        <w:t>методики</w:t>
      </w:r>
      <w:r>
        <w:t xml:space="preserve"> </w:t>
      </w:r>
      <w:r>
        <w:rPr>
          <w:rFonts w:hint="eastAsia"/>
        </w:rPr>
        <w:t>изучения</w:t>
      </w:r>
      <w:r>
        <w:t xml:space="preserve"> </w:t>
      </w:r>
      <w:r>
        <w:rPr>
          <w:rFonts w:hint="eastAsia"/>
        </w:rPr>
        <w:t>высокотехнологичных</w:t>
      </w:r>
      <w:r>
        <w:t xml:space="preserve"> </w:t>
      </w:r>
      <w:r>
        <w:rPr>
          <w:rFonts w:hint="eastAsia"/>
        </w:rPr>
        <w:t>рынков</w:t>
      </w:r>
      <w:r>
        <w:t xml:space="preserve"> </w:t>
      </w:r>
      <w:r>
        <w:rPr>
          <w:rFonts w:hint="eastAsia"/>
        </w:rPr>
        <w:t>в</w:t>
      </w:r>
    </w:p>
    <w:p w14:paraId="3FCD26BB" w14:textId="77777777" w:rsidR="006D73AA" w:rsidRDefault="006D73AA" w:rsidP="006D73AA"/>
    <w:p w14:paraId="3C53A42F" w14:textId="77777777" w:rsidR="006D73AA" w:rsidRDefault="006D73AA" w:rsidP="006D73AA">
      <w:r>
        <w:rPr>
          <w:rFonts w:hint="eastAsia"/>
        </w:rPr>
        <w:t>различных</w:t>
      </w:r>
      <w:r>
        <w:t xml:space="preserve"> </w:t>
      </w:r>
      <w:r>
        <w:rPr>
          <w:rFonts w:hint="eastAsia"/>
        </w:rPr>
        <w:t>экономических</w:t>
      </w:r>
      <w:r>
        <w:t xml:space="preserve"> </w:t>
      </w:r>
      <w:r>
        <w:rPr>
          <w:rFonts w:hint="eastAsia"/>
        </w:rPr>
        <w:t>школах</w:t>
      </w:r>
      <w:r>
        <w:t xml:space="preserve">: </w:t>
      </w:r>
      <w:r>
        <w:rPr>
          <w:rFonts w:hint="eastAsia"/>
        </w:rPr>
        <w:t>сравнительный</w:t>
      </w:r>
      <w:r>
        <w:t xml:space="preserve"> </w:t>
      </w:r>
      <w:r>
        <w:rPr>
          <w:rFonts w:hint="eastAsia"/>
        </w:rPr>
        <w:t>анализ</w:t>
      </w:r>
    </w:p>
    <w:p w14:paraId="6FCE6727" w14:textId="77777777" w:rsidR="006D73AA" w:rsidRDefault="006D73AA" w:rsidP="006D73AA"/>
    <w:p w14:paraId="5C583954" w14:textId="77777777" w:rsidR="006D73AA" w:rsidRDefault="006D73AA" w:rsidP="006D73AA">
      <w:r>
        <w:rPr>
          <w:rFonts w:hint="eastAsia"/>
        </w:rPr>
        <w:t>Глава</w:t>
      </w:r>
      <w:r>
        <w:t xml:space="preserve"> 2. </w:t>
      </w:r>
      <w:r>
        <w:rPr>
          <w:rFonts w:hint="eastAsia"/>
        </w:rPr>
        <w:t>Современное</w:t>
      </w:r>
      <w:r>
        <w:t xml:space="preserve"> </w:t>
      </w:r>
      <w:r>
        <w:rPr>
          <w:rFonts w:hint="eastAsia"/>
        </w:rPr>
        <w:t>состояние</w:t>
      </w:r>
      <w:r>
        <w:t xml:space="preserve"> </w:t>
      </w:r>
      <w:r>
        <w:rPr>
          <w:rFonts w:hint="eastAsia"/>
        </w:rPr>
        <w:t>и</w:t>
      </w:r>
      <w:r>
        <w:t xml:space="preserve"> </w:t>
      </w:r>
      <w:r>
        <w:rPr>
          <w:rFonts w:hint="eastAsia"/>
        </w:rPr>
        <w:t>основные</w:t>
      </w:r>
      <w:r>
        <w:t xml:space="preserve"> </w:t>
      </w:r>
      <w:r>
        <w:rPr>
          <w:rFonts w:hint="eastAsia"/>
        </w:rPr>
        <w:t>направления</w:t>
      </w:r>
      <w:r>
        <w:t xml:space="preserve"> </w:t>
      </w:r>
      <w:r>
        <w:rPr>
          <w:rFonts w:hint="eastAsia"/>
        </w:rPr>
        <w:t>развития</w:t>
      </w:r>
      <w:r>
        <w:t xml:space="preserve"> </w:t>
      </w:r>
      <w:r>
        <w:rPr>
          <w:rFonts w:hint="eastAsia"/>
        </w:rPr>
        <w:t>мирового</w:t>
      </w:r>
      <w:r>
        <w:t xml:space="preserve"> </w:t>
      </w:r>
      <w:r>
        <w:rPr>
          <w:rFonts w:hint="eastAsia"/>
        </w:rPr>
        <w:t>рынка</w:t>
      </w:r>
      <w:r>
        <w:t xml:space="preserve"> </w:t>
      </w:r>
      <w:r>
        <w:rPr>
          <w:rFonts w:hint="eastAsia"/>
        </w:rPr>
        <w:t>робототехники</w:t>
      </w:r>
    </w:p>
    <w:p w14:paraId="3F9C3697" w14:textId="77777777" w:rsidR="006D73AA" w:rsidRDefault="006D73AA" w:rsidP="006D73AA"/>
    <w:p w14:paraId="66E707FC" w14:textId="77777777" w:rsidR="006D73AA" w:rsidRDefault="006D73AA" w:rsidP="006D73AA">
      <w:r>
        <w:t xml:space="preserve">2.1. </w:t>
      </w:r>
      <w:r>
        <w:rPr>
          <w:rFonts w:hint="eastAsia"/>
        </w:rPr>
        <w:t>Условия</w:t>
      </w:r>
      <w:r>
        <w:t xml:space="preserve"> </w:t>
      </w:r>
      <w:r>
        <w:rPr>
          <w:rFonts w:hint="eastAsia"/>
        </w:rPr>
        <w:t>и</w:t>
      </w:r>
      <w:r>
        <w:t xml:space="preserve"> </w:t>
      </w:r>
      <w:r>
        <w:rPr>
          <w:rFonts w:hint="eastAsia"/>
        </w:rPr>
        <w:t>факторы</w:t>
      </w:r>
      <w:r>
        <w:t xml:space="preserve"> </w:t>
      </w:r>
      <w:r>
        <w:rPr>
          <w:rFonts w:hint="eastAsia"/>
        </w:rPr>
        <w:t>развития</w:t>
      </w:r>
      <w:r>
        <w:t xml:space="preserve"> </w:t>
      </w:r>
      <w:r>
        <w:rPr>
          <w:rFonts w:hint="eastAsia"/>
        </w:rPr>
        <w:t>мирового</w:t>
      </w:r>
      <w:r>
        <w:t xml:space="preserve"> </w:t>
      </w:r>
      <w:r>
        <w:rPr>
          <w:rFonts w:hint="eastAsia"/>
        </w:rPr>
        <w:t>рынка</w:t>
      </w:r>
      <w:r>
        <w:t xml:space="preserve"> </w:t>
      </w:r>
      <w:r>
        <w:rPr>
          <w:rFonts w:hint="eastAsia"/>
        </w:rPr>
        <w:t>робототехники</w:t>
      </w:r>
    </w:p>
    <w:p w14:paraId="482A332D" w14:textId="77777777" w:rsidR="006D73AA" w:rsidRDefault="006D73AA" w:rsidP="006D73AA"/>
    <w:p w14:paraId="15FA1D04" w14:textId="77777777" w:rsidR="006D73AA" w:rsidRDefault="006D73AA" w:rsidP="006D73AA">
      <w:r>
        <w:t xml:space="preserve">2.2. </w:t>
      </w:r>
      <w:r>
        <w:rPr>
          <w:rFonts w:hint="eastAsia"/>
        </w:rPr>
        <w:t>Географическая</w:t>
      </w:r>
      <w:r>
        <w:t xml:space="preserve"> </w:t>
      </w:r>
      <w:r>
        <w:rPr>
          <w:rFonts w:hint="eastAsia"/>
        </w:rPr>
        <w:t>и</w:t>
      </w:r>
      <w:r>
        <w:t xml:space="preserve"> </w:t>
      </w:r>
      <w:r>
        <w:rPr>
          <w:rFonts w:hint="eastAsia"/>
        </w:rPr>
        <w:t>фирменная</w:t>
      </w:r>
      <w:r>
        <w:t xml:space="preserve"> </w:t>
      </w:r>
      <w:r>
        <w:rPr>
          <w:rFonts w:hint="eastAsia"/>
        </w:rPr>
        <w:t>структура</w:t>
      </w:r>
      <w:r>
        <w:t xml:space="preserve"> </w:t>
      </w:r>
      <w:r>
        <w:rPr>
          <w:rFonts w:hint="eastAsia"/>
        </w:rPr>
        <w:t>рынка</w:t>
      </w:r>
    </w:p>
    <w:p w14:paraId="3737E9DC" w14:textId="77777777" w:rsidR="006D73AA" w:rsidRDefault="006D73AA" w:rsidP="006D73AA"/>
    <w:p w14:paraId="77137ABB" w14:textId="77777777" w:rsidR="006D73AA" w:rsidRDefault="006D73AA" w:rsidP="006D73AA">
      <w:r>
        <w:rPr>
          <w:rFonts w:hint="eastAsia"/>
        </w:rPr>
        <w:t>Заключение</w:t>
      </w:r>
    </w:p>
    <w:p w14:paraId="415841A8" w14:textId="77777777" w:rsidR="006D73AA" w:rsidRDefault="006D73AA" w:rsidP="006D73AA"/>
    <w:p w14:paraId="71DBAF42" w14:textId="77777777" w:rsidR="006D73AA" w:rsidRDefault="006D73AA" w:rsidP="006D73AA">
      <w:r>
        <w:rPr>
          <w:rFonts w:hint="eastAsia"/>
        </w:rPr>
        <w:t>Список</w:t>
      </w:r>
      <w:r>
        <w:t xml:space="preserve"> </w:t>
      </w:r>
      <w:r>
        <w:rPr>
          <w:rFonts w:hint="eastAsia"/>
        </w:rPr>
        <w:t>литературы</w:t>
      </w:r>
      <w:r>
        <w:t xml:space="preserve"> </w:t>
      </w:r>
      <w:r>
        <w:rPr>
          <w:rFonts w:hint="eastAsia"/>
        </w:rPr>
        <w:t>Приложения</w:t>
      </w:r>
    </w:p>
    <w:p w14:paraId="13DF6007" w14:textId="77777777" w:rsidR="006D73AA" w:rsidRDefault="006D73AA" w:rsidP="006D73AA"/>
    <w:p w14:paraId="7F72FFFE" w14:textId="7B73B97E" w:rsidR="006D73AA" w:rsidRPr="006D73AA" w:rsidRDefault="006D73AA" w:rsidP="006D73AA">
      <w:r>
        <w:t>143</w:t>
      </w:r>
    </w:p>
    <w:sectPr w:rsidR="006D73AA" w:rsidRPr="006D73AA" w:rsidSect="001D643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2BD0" w14:textId="77777777" w:rsidR="001D6434" w:rsidRDefault="001D6434">
      <w:pPr>
        <w:spacing w:after="0" w:line="240" w:lineRule="auto"/>
      </w:pPr>
      <w:r>
        <w:separator/>
      </w:r>
    </w:p>
  </w:endnote>
  <w:endnote w:type="continuationSeparator" w:id="0">
    <w:p w14:paraId="37901568" w14:textId="77777777" w:rsidR="001D6434" w:rsidRDefault="001D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D4E9" w14:textId="77777777" w:rsidR="001D6434" w:rsidRDefault="001D6434"/>
    <w:p w14:paraId="0B41CEB5" w14:textId="77777777" w:rsidR="001D6434" w:rsidRDefault="001D6434"/>
    <w:p w14:paraId="76A3A3FB" w14:textId="77777777" w:rsidR="001D6434" w:rsidRDefault="001D6434"/>
    <w:p w14:paraId="7ED6D728" w14:textId="77777777" w:rsidR="001D6434" w:rsidRDefault="001D6434"/>
    <w:p w14:paraId="130906DB" w14:textId="77777777" w:rsidR="001D6434" w:rsidRDefault="001D6434"/>
    <w:p w14:paraId="5C58B3A2" w14:textId="77777777" w:rsidR="001D6434" w:rsidRDefault="001D6434"/>
    <w:p w14:paraId="51F030E8" w14:textId="77777777" w:rsidR="001D6434" w:rsidRDefault="001D643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7BC7BE1" wp14:editId="64E90CB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7702" w14:textId="77777777" w:rsidR="001D6434" w:rsidRDefault="001D64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BC7BE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FE97702" w14:textId="77777777" w:rsidR="001D6434" w:rsidRDefault="001D64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6911312" w14:textId="77777777" w:rsidR="001D6434" w:rsidRDefault="001D6434"/>
    <w:p w14:paraId="06954467" w14:textId="77777777" w:rsidR="001D6434" w:rsidRDefault="001D6434"/>
    <w:p w14:paraId="276DD300" w14:textId="77777777" w:rsidR="001D6434" w:rsidRDefault="001D643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B9A18EE" wp14:editId="41BB48B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30FED" w14:textId="77777777" w:rsidR="001D6434" w:rsidRDefault="001D6434"/>
                          <w:p w14:paraId="7F76DC2C" w14:textId="77777777" w:rsidR="001D6434" w:rsidRDefault="001D643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9A18E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BB30FED" w14:textId="77777777" w:rsidR="001D6434" w:rsidRDefault="001D6434"/>
                    <w:p w14:paraId="7F76DC2C" w14:textId="77777777" w:rsidR="001D6434" w:rsidRDefault="001D643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B446797" w14:textId="77777777" w:rsidR="001D6434" w:rsidRDefault="001D6434"/>
    <w:p w14:paraId="4A46D55C" w14:textId="77777777" w:rsidR="001D6434" w:rsidRDefault="001D6434">
      <w:pPr>
        <w:rPr>
          <w:sz w:val="2"/>
          <w:szCs w:val="2"/>
        </w:rPr>
      </w:pPr>
    </w:p>
    <w:p w14:paraId="1A740B88" w14:textId="77777777" w:rsidR="001D6434" w:rsidRDefault="001D6434"/>
    <w:p w14:paraId="70EB2377" w14:textId="77777777" w:rsidR="001D6434" w:rsidRDefault="001D6434">
      <w:pPr>
        <w:spacing w:after="0" w:line="240" w:lineRule="auto"/>
      </w:pPr>
    </w:p>
  </w:footnote>
  <w:footnote w:type="continuationSeparator" w:id="0">
    <w:p w14:paraId="2D77682F" w14:textId="77777777" w:rsidR="001D6434" w:rsidRDefault="001D6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34"/>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15809</TotalTime>
  <Pages>2</Pages>
  <Words>130</Words>
  <Characters>744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2481</cp:revision>
  <cp:lastPrinted>2009-02-06T05:36:00Z</cp:lastPrinted>
  <dcterms:created xsi:type="dcterms:W3CDTF">2024-04-09T10:20:00Z</dcterms:created>
  <dcterms:modified xsi:type="dcterms:W3CDTF">2024-04-28T08:18:00Z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