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Голишкін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Дмитро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Віталійович</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фахівець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доклі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відділу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доклінічних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клінічних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ТОВ</w:t>
      </w:r>
      <w:r w:rsidRPr="00976C3A">
        <w:rPr>
          <w:rFonts w:ascii="Times New Roman" w:eastAsia="Times New Roman" w:hAnsi="Times New Roman" w:cs="Arial"/>
          <w:kern w:val="0"/>
          <w:sz w:val="28"/>
          <w:szCs w:val="20"/>
          <w:lang w:eastAsia="ru-RU"/>
        </w:rPr>
        <w:t xml:space="preserve"> &amp;laquo;</w:t>
      </w:r>
      <w:r w:rsidRPr="00976C3A">
        <w:rPr>
          <w:rFonts w:ascii="Times New Roman" w:eastAsia="Times New Roman" w:hAnsi="Times New Roman" w:cs="Arial" w:hint="eastAsia"/>
          <w:kern w:val="0"/>
          <w:sz w:val="28"/>
          <w:szCs w:val="20"/>
          <w:lang w:eastAsia="ru-RU"/>
        </w:rPr>
        <w:t>Юрія</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фарм</w:t>
      </w:r>
      <w:r w:rsidRPr="00976C3A">
        <w:rPr>
          <w:rFonts w:ascii="Times New Roman" w:eastAsia="Times New Roman" w:hAnsi="Times New Roman" w:cs="Arial"/>
          <w:kern w:val="0"/>
          <w:sz w:val="28"/>
          <w:szCs w:val="20"/>
          <w:lang w:eastAsia="ru-RU"/>
        </w:rPr>
        <w:t>&amp;raquo;: &amp;laquo;</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нанокристалічного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церію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реакцію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наднирників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гострого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&amp;raquo; (03.00.13 - </w:t>
      </w:r>
      <w:r w:rsidRPr="00976C3A">
        <w:rPr>
          <w:rFonts w:ascii="Times New Roman" w:eastAsia="Times New Roman" w:hAnsi="Times New Roman" w:cs="Arial" w:hint="eastAsia"/>
          <w:kern w:val="0"/>
          <w:sz w:val="28"/>
          <w:szCs w:val="20"/>
          <w:lang w:eastAsia="ru-RU"/>
        </w:rPr>
        <w:t>фізіологія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люди</w:t>
      </w:r>
      <w:r w:rsidRPr="00976C3A">
        <w:rPr>
          <w:rFonts w:ascii="Times New Roman" w:eastAsia="Times New Roman" w:hAnsi="Times New Roman" w:cs="Arial"/>
          <w:kern w:val="0"/>
          <w:sz w:val="28"/>
          <w:szCs w:val="20"/>
          <w:lang w:eastAsia="ru-RU"/>
        </w:rPr>
        <w:t xml:space="preserve">- </w:t>
      </w: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 </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тварин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Спецрада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 xml:space="preserve"> 26.001.38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Київському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&amp;shy;</w:t>
      </w:r>
      <w:r w:rsidRPr="00976C3A">
        <w:rPr>
          <w:rFonts w:ascii="Times New Roman" w:eastAsia="Times New Roman" w:hAnsi="Times New Roman" w:cs="Arial" w:hint="eastAsia"/>
          <w:kern w:val="0"/>
          <w:sz w:val="28"/>
          <w:szCs w:val="20"/>
          <w:lang w:eastAsia="ru-RU"/>
        </w:rPr>
        <w:t>ціональному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університеті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імені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Тараса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Шевченка</w:t>
      </w: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МІНІСТЕРСТВО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ОСВІТИ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УКРАЇНИ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КИЇВСЬКИЙ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НАЦІОНАЛЬНИЙ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УНІВЕРСИТЕТ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ІМЕНІ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ТАРАСА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ШЕВЧЕНКА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Кваліфікаційна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праця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правах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рукопису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ГОЛИШКІН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ДМИТРО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ВІТАЛІЙОВИЧ</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УДК</w:t>
      </w:r>
      <w:r w:rsidRPr="00976C3A">
        <w:rPr>
          <w:rFonts w:ascii="Times New Roman" w:eastAsia="Times New Roman" w:hAnsi="Times New Roman" w:cs="Arial"/>
          <w:kern w:val="0"/>
          <w:sz w:val="28"/>
          <w:szCs w:val="20"/>
          <w:lang w:eastAsia="ru-RU"/>
        </w:rPr>
        <w:t xml:space="preserve"> 57.018.34:619:615:612.176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ДИСЕРТАЦІЯ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НАНОКРИСТАЛІЧНОГО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ЦЕРІЮ</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РЕАКЦІЮ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НАДНИРНИКІВ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ГОСТРОГО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03.00.13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фізіологія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людини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тварин</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Подається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здобуття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ступеня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кандидата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Дисертація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містить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результати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власних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ідей</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результатів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текстів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інших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авторів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мають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посилання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відповідне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джерело</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Підпис</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Голишкін</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Науковий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керівник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б</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Фалалєєва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Тетяна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Михайлівна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Київ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2018</w:t>
      </w: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ЗМІСТ</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ПЕРЕЛІК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ПОЗНАЧЕНЬ……………………………………………</w:t>
      </w:r>
      <w:r w:rsidRPr="00976C3A">
        <w:rPr>
          <w:rFonts w:ascii="Times New Roman" w:eastAsia="Times New Roman" w:hAnsi="Times New Roman" w:cs="Arial"/>
          <w:kern w:val="0"/>
          <w:sz w:val="28"/>
          <w:szCs w:val="20"/>
          <w:lang w:eastAsia="ru-RU"/>
        </w:rPr>
        <w:t>11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ВСТУП……………………………………………………………………………</w:t>
      </w:r>
      <w:r w:rsidRPr="00976C3A">
        <w:rPr>
          <w:rFonts w:ascii="Times New Roman" w:eastAsia="Times New Roman" w:hAnsi="Times New Roman" w:cs="Arial"/>
          <w:kern w:val="0"/>
          <w:sz w:val="28"/>
          <w:szCs w:val="20"/>
          <w:lang w:eastAsia="ru-RU"/>
        </w:rPr>
        <w:t>..12</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РОЗДІЛ</w:t>
      </w:r>
      <w:r w:rsidRPr="00976C3A">
        <w:rPr>
          <w:rFonts w:ascii="Times New Roman" w:eastAsia="Times New Roman" w:hAnsi="Times New Roman" w:cs="Arial"/>
          <w:kern w:val="0"/>
          <w:sz w:val="28"/>
          <w:szCs w:val="20"/>
          <w:lang w:eastAsia="ru-RU"/>
        </w:rPr>
        <w:t xml:space="preserve"> 1 </w:t>
      </w:r>
      <w:r w:rsidRPr="00976C3A">
        <w:rPr>
          <w:rFonts w:ascii="Times New Roman" w:eastAsia="Times New Roman" w:hAnsi="Times New Roman" w:cs="Arial" w:hint="eastAsia"/>
          <w:kern w:val="0"/>
          <w:sz w:val="28"/>
          <w:szCs w:val="20"/>
          <w:lang w:eastAsia="ru-RU"/>
        </w:rPr>
        <w:t>ОГЛЯД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ЛІТЕРАТУРИ………………………………………………</w:t>
      </w:r>
      <w:r w:rsidRPr="00976C3A">
        <w:rPr>
          <w:rFonts w:ascii="Times New Roman" w:eastAsia="Times New Roman" w:hAnsi="Times New Roman" w:cs="Arial"/>
          <w:kern w:val="0"/>
          <w:sz w:val="28"/>
          <w:szCs w:val="20"/>
          <w:lang w:eastAsia="ru-RU"/>
        </w:rPr>
        <w:t>...17</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1.1. </w:t>
      </w:r>
      <w:r w:rsidRPr="00976C3A">
        <w:rPr>
          <w:rFonts w:ascii="Times New Roman" w:eastAsia="Times New Roman" w:hAnsi="Times New Roman" w:cs="Arial" w:hint="eastAsia"/>
          <w:kern w:val="0"/>
          <w:sz w:val="28"/>
          <w:szCs w:val="20"/>
          <w:lang w:eastAsia="ru-RU"/>
        </w:rPr>
        <w:t>Патогенез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виразкової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хвороби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стратегії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лікування……………………</w:t>
      </w:r>
      <w:r w:rsidRPr="00976C3A">
        <w:rPr>
          <w:rFonts w:ascii="Times New Roman" w:eastAsia="Times New Roman" w:hAnsi="Times New Roman" w:cs="Arial"/>
          <w:kern w:val="0"/>
          <w:sz w:val="28"/>
          <w:szCs w:val="20"/>
          <w:lang w:eastAsia="ru-RU"/>
        </w:rPr>
        <w:t>17</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1.2. </w:t>
      </w:r>
      <w:r w:rsidRPr="00976C3A">
        <w:rPr>
          <w:rFonts w:ascii="Times New Roman" w:eastAsia="Times New Roman" w:hAnsi="Times New Roman" w:cs="Arial" w:hint="eastAsia"/>
          <w:kern w:val="0"/>
          <w:sz w:val="28"/>
          <w:szCs w:val="20"/>
          <w:lang w:eastAsia="ru-RU"/>
        </w:rPr>
        <w:t>Стрес</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загальний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адаптаційний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синдром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організму…………………</w:t>
      </w:r>
      <w:r w:rsidRPr="00976C3A">
        <w:rPr>
          <w:rFonts w:ascii="Times New Roman" w:eastAsia="Times New Roman" w:hAnsi="Times New Roman" w:cs="Arial"/>
          <w:kern w:val="0"/>
          <w:sz w:val="28"/>
          <w:szCs w:val="20"/>
          <w:lang w:eastAsia="ru-RU"/>
        </w:rPr>
        <w:t>.. 20</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1.2.1. </w:t>
      </w:r>
      <w:r w:rsidRPr="00976C3A">
        <w:rPr>
          <w:rFonts w:ascii="Times New Roman" w:eastAsia="Times New Roman" w:hAnsi="Times New Roman" w:cs="Arial" w:hint="eastAsia"/>
          <w:kern w:val="0"/>
          <w:sz w:val="28"/>
          <w:szCs w:val="20"/>
          <w:lang w:eastAsia="ru-RU"/>
        </w:rPr>
        <w:t>Механізми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індукованого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ураження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21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1.3. </w:t>
      </w:r>
      <w:r w:rsidRPr="00976C3A">
        <w:rPr>
          <w:rFonts w:ascii="Times New Roman" w:eastAsia="Times New Roman" w:hAnsi="Times New Roman" w:cs="Arial" w:hint="eastAsia"/>
          <w:kern w:val="0"/>
          <w:sz w:val="28"/>
          <w:szCs w:val="20"/>
          <w:lang w:eastAsia="ru-RU"/>
        </w:rPr>
        <w:t>Перспективи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похідних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поліфенольних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сполук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гастропротекторних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препаратів……………………………………………</w:t>
      </w:r>
      <w:r w:rsidRPr="00976C3A">
        <w:rPr>
          <w:rFonts w:ascii="Times New Roman" w:eastAsia="Times New Roman" w:hAnsi="Times New Roman" w:cs="Arial"/>
          <w:kern w:val="0"/>
          <w:sz w:val="28"/>
          <w:szCs w:val="20"/>
          <w:lang w:eastAsia="ru-RU"/>
        </w:rPr>
        <w:t xml:space="preserve"> 24</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1.4. </w:t>
      </w:r>
      <w:r w:rsidRPr="00976C3A">
        <w:rPr>
          <w:rFonts w:ascii="Times New Roman" w:eastAsia="Times New Roman" w:hAnsi="Times New Roman" w:cs="Arial" w:hint="eastAsia"/>
          <w:kern w:val="0"/>
          <w:sz w:val="28"/>
          <w:szCs w:val="20"/>
          <w:lang w:eastAsia="ru-RU"/>
        </w:rPr>
        <w:t>Класифікація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синтез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меланінів…………………………………………</w:t>
      </w:r>
      <w:r w:rsidRPr="00976C3A">
        <w:rPr>
          <w:rFonts w:ascii="Times New Roman" w:eastAsia="Times New Roman" w:hAnsi="Times New Roman" w:cs="Arial"/>
          <w:kern w:val="0"/>
          <w:sz w:val="28"/>
          <w:szCs w:val="20"/>
          <w:lang w:eastAsia="ru-RU"/>
        </w:rPr>
        <w:t>..27</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1.4.1. </w:t>
      </w:r>
      <w:r w:rsidRPr="00976C3A">
        <w:rPr>
          <w:rFonts w:ascii="Times New Roman" w:eastAsia="Times New Roman" w:hAnsi="Times New Roman" w:cs="Arial" w:hint="eastAsia"/>
          <w:kern w:val="0"/>
          <w:sz w:val="28"/>
          <w:szCs w:val="20"/>
          <w:lang w:eastAsia="ru-RU"/>
        </w:rPr>
        <w:t>Біологічна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роль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функції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меланінів…………………………………</w:t>
      </w:r>
      <w:r w:rsidRPr="00976C3A">
        <w:rPr>
          <w:rFonts w:ascii="Times New Roman" w:eastAsia="Times New Roman" w:hAnsi="Times New Roman" w:cs="Arial"/>
          <w:kern w:val="0"/>
          <w:sz w:val="28"/>
          <w:szCs w:val="20"/>
          <w:lang w:eastAsia="ru-RU"/>
        </w:rPr>
        <w:t>31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1.4.2. </w:t>
      </w:r>
      <w:r w:rsidRPr="00976C3A">
        <w:rPr>
          <w:rFonts w:ascii="Times New Roman" w:eastAsia="Times New Roman" w:hAnsi="Times New Roman" w:cs="Arial" w:hint="eastAsia"/>
          <w:kern w:val="0"/>
          <w:sz w:val="28"/>
          <w:szCs w:val="20"/>
          <w:lang w:eastAsia="ru-RU"/>
        </w:rPr>
        <w:t>Перспективи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наносполуки……………</w:t>
      </w:r>
      <w:r w:rsidRPr="00976C3A">
        <w:rPr>
          <w:rFonts w:ascii="Times New Roman" w:eastAsia="Times New Roman" w:hAnsi="Times New Roman" w:cs="Arial"/>
          <w:kern w:val="0"/>
          <w:sz w:val="28"/>
          <w:szCs w:val="20"/>
          <w:lang w:eastAsia="ru-RU"/>
        </w:rPr>
        <w:t>.35</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1.5. </w:t>
      </w:r>
      <w:r w:rsidRPr="00976C3A">
        <w:rPr>
          <w:rFonts w:ascii="Times New Roman" w:eastAsia="Times New Roman" w:hAnsi="Times New Roman" w:cs="Arial" w:hint="eastAsia"/>
          <w:kern w:val="0"/>
          <w:sz w:val="28"/>
          <w:szCs w:val="20"/>
          <w:lang w:eastAsia="ru-RU"/>
        </w:rPr>
        <w:t>Біологічна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роль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функції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нанокристалічного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церію…………</w:t>
      </w:r>
      <w:r w:rsidRPr="00976C3A">
        <w:rPr>
          <w:rFonts w:ascii="Times New Roman" w:eastAsia="Times New Roman" w:hAnsi="Times New Roman" w:cs="Arial"/>
          <w:kern w:val="0"/>
          <w:sz w:val="28"/>
          <w:szCs w:val="20"/>
          <w:lang w:eastAsia="ru-RU"/>
        </w:rPr>
        <w:t>...37</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1.5.1. </w:t>
      </w:r>
      <w:r w:rsidRPr="00976C3A">
        <w:rPr>
          <w:rFonts w:ascii="Times New Roman" w:eastAsia="Times New Roman" w:hAnsi="Times New Roman" w:cs="Arial" w:hint="eastAsia"/>
          <w:kern w:val="0"/>
          <w:sz w:val="28"/>
          <w:szCs w:val="20"/>
          <w:lang w:eastAsia="ru-RU"/>
        </w:rPr>
        <w:t>Фізикохімічні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властивості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показники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токсичності………</w:t>
      </w:r>
      <w:r w:rsidRPr="00976C3A">
        <w:rPr>
          <w:rFonts w:ascii="Times New Roman" w:eastAsia="Times New Roman" w:hAnsi="Times New Roman" w:cs="Arial"/>
          <w:kern w:val="0"/>
          <w:sz w:val="28"/>
          <w:szCs w:val="20"/>
          <w:lang w:eastAsia="ru-RU"/>
        </w:rPr>
        <w:t>.38</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1.5.2. </w:t>
      </w:r>
      <w:r w:rsidRPr="00976C3A">
        <w:rPr>
          <w:rFonts w:ascii="Times New Roman" w:eastAsia="Times New Roman" w:hAnsi="Times New Roman" w:cs="Arial" w:hint="eastAsia"/>
          <w:kern w:val="0"/>
          <w:sz w:val="28"/>
          <w:szCs w:val="20"/>
          <w:lang w:eastAsia="ru-RU"/>
        </w:rPr>
        <w:t>Накопичення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виведення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нанокристалічного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церію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організмі……………………………………………………………………</w:t>
      </w:r>
      <w:r w:rsidRPr="00976C3A">
        <w:rPr>
          <w:rFonts w:ascii="Times New Roman" w:eastAsia="Times New Roman" w:hAnsi="Times New Roman" w:cs="Arial"/>
          <w:kern w:val="0"/>
          <w:sz w:val="28"/>
          <w:szCs w:val="20"/>
          <w:lang w:eastAsia="ru-RU"/>
        </w:rPr>
        <w:t>..41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1.5.3. </w:t>
      </w:r>
      <w:r w:rsidRPr="00976C3A">
        <w:rPr>
          <w:rFonts w:ascii="Times New Roman" w:eastAsia="Times New Roman" w:hAnsi="Times New Roman" w:cs="Arial" w:hint="eastAsia"/>
          <w:kern w:val="0"/>
          <w:sz w:val="28"/>
          <w:szCs w:val="20"/>
          <w:lang w:eastAsia="ru-RU"/>
        </w:rPr>
        <w:t>Механізм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ензимо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міметичної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активності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...41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1.5.4. </w:t>
      </w:r>
      <w:r w:rsidRPr="00976C3A">
        <w:rPr>
          <w:rFonts w:ascii="Times New Roman" w:eastAsia="Times New Roman" w:hAnsi="Times New Roman" w:cs="Arial" w:hint="eastAsia"/>
          <w:kern w:val="0"/>
          <w:sz w:val="28"/>
          <w:szCs w:val="20"/>
          <w:lang w:eastAsia="ru-RU"/>
        </w:rPr>
        <w:t>Гастропротекторний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нанокристалічного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церію…</w:t>
      </w:r>
      <w:r w:rsidRPr="00976C3A">
        <w:rPr>
          <w:rFonts w:ascii="Times New Roman" w:eastAsia="Times New Roman" w:hAnsi="Times New Roman" w:cs="Arial"/>
          <w:kern w:val="0"/>
          <w:sz w:val="28"/>
          <w:szCs w:val="20"/>
          <w:lang w:eastAsia="ru-RU"/>
        </w:rPr>
        <w:t>.43</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РОЗДІЛ</w:t>
      </w:r>
      <w:r w:rsidRPr="00976C3A">
        <w:rPr>
          <w:rFonts w:ascii="Times New Roman" w:eastAsia="Times New Roman" w:hAnsi="Times New Roman" w:cs="Arial"/>
          <w:kern w:val="0"/>
          <w:sz w:val="28"/>
          <w:szCs w:val="20"/>
          <w:lang w:eastAsia="ru-RU"/>
        </w:rPr>
        <w:t xml:space="preserve"> 2 </w:t>
      </w:r>
      <w:r w:rsidRPr="00976C3A">
        <w:rPr>
          <w:rFonts w:ascii="Times New Roman" w:eastAsia="Times New Roman" w:hAnsi="Times New Roman" w:cs="Arial" w:hint="eastAsia"/>
          <w:kern w:val="0"/>
          <w:sz w:val="28"/>
          <w:szCs w:val="20"/>
          <w:lang w:eastAsia="ru-RU"/>
        </w:rPr>
        <w:t>МАТЕРІАЛИ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МЕТОДИ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ДОСЛІДЖЕНЬ…………………………</w:t>
      </w:r>
      <w:r w:rsidRPr="00976C3A">
        <w:rPr>
          <w:rFonts w:ascii="Times New Roman" w:eastAsia="Times New Roman" w:hAnsi="Times New Roman" w:cs="Arial"/>
          <w:kern w:val="0"/>
          <w:sz w:val="28"/>
          <w:szCs w:val="20"/>
          <w:lang w:eastAsia="ru-RU"/>
        </w:rPr>
        <w:t>48</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2.1. </w:t>
      </w:r>
      <w:r w:rsidRPr="00976C3A">
        <w:rPr>
          <w:rFonts w:ascii="Times New Roman" w:eastAsia="Times New Roman" w:hAnsi="Times New Roman" w:cs="Arial" w:hint="eastAsia"/>
          <w:kern w:val="0"/>
          <w:sz w:val="28"/>
          <w:szCs w:val="20"/>
          <w:lang w:eastAsia="ru-RU"/>
        </w:rPr>
        <w:t>Умови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схема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проведених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експериментів………………………………</w:t>
      </w:r>
      <w:r w:rsidRPr="00976C3A">
        <w:rPr>
          <w:rFonts w:ascii="Times New Roman" w:eastAsia="Times New Roman" w:hAnsi="Times New Roman" w:cs="Arial"/>
          <w:kern w:val="0"/>
          <w:sz w:val="28"/>
          <w:szCs w:val="20"/>
          <w:lang w:eastAsia="ru-RU"/>
        </w:rPr>
        <w:t>.48</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2.1.2 </w:t>
      </w:r>
      <w:r w:rsidRPr="00976C3A">
        <w:rPr>
          <w:rFonts w:ascii="Times New Roman" w:eastAsia="Times New Roman" w:hAnsi="Times New Roman" w:cs="Arial" w:hint="eastAsia"/>
          <w:kern w:val="0"/>
          <w:sz w:val="28"/>
          <w:szCs w:val="20"/>
          <w:lang w:eastAsia="ru-RU"/>
        </w:rPr>
        <w:t>Групи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тварин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...51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 2.1.3. </w:t>
      </w:r>
      <w:r w:rsidRPr="00976C3A">
        <w:rPr>
          <w:rFonts w:ascii="Times New Roman" w:eastAsia="Times New Roman" w:hAnsi="Times New Roman" w:cs="Arial" w:hint="eastAsia"/>
          <w:kern w:val="0"/>
          <w:sz w:val="28"/>
          <w:szCs w:val="20"/>
          <w:lang w:eastAsia="ru-RU"/>
        </w:rPr>
        <w:t>Групи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тварин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нанокристалічного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церію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w:t>
      </w:r>
      <w:r w:rsidRPr="00976C3A">
        <w:rPr>
          <w:rFonts w:ascii="Times New Roman" w:eastAsia="Times New Roman" w:hAnsi="Times New Roman" w:cs="Arial"/>
          <w:kern w:val="0"/>
          <w:sz w:val="28"/>
          <w:szCs w:val="20"/>
          <w:lang w:eastAsia="ru-RU"/>
        </w:rPr>
        <w:t>52</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2.2. </w:t>
      </w:r>
      <w:r w:rsidRPr="00976C3A">
        <w:rPr>
          <w:rFonts w:ascii="Times New Roman" w:eastAsia="Times New Roman" w:hAnsi="Times New Roman" w:cs="Arial" w:hint="eastAsia"/>
          <w:kern w:val="0"/>
          <w:sz w:val="28"/>
          <w:szCs w:val="20"/>
          <w:lang w:eastAsia="ru-RU"/>
        </w:rPr>
        <w:t>Метод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м’язового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напруження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Сельє………………</w:t>
      </w:r>
      <w:r w:rsidRPr="00976C3A">
        <w:rPr>
          <w:rFonts w:ascii="Times New Roman" w:eastAsia="Times New Roman" w:hAnsi="Times New Roman" w:cs="Arial"/>
          <w:kern w:val="0"/>
          <w:sz w:val="28"/>
          <w:szCs w:val="20"/>
          <w:lang w:eastAsia="ru-RU"/>
        </w:rPr>
        <w:t>..52</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2.3. </w:t>
      </w:r>
      <w:r w:rsidRPr="00976C3A">
        <w:rPr>
          <w:rFonts w:ascii="Times New Roman" w:eastAsia="Times New Roman" w:hAnsi="Times New Roman" w:cs="Arial" w:hint="eastAsia"/>
          <w:kern w:val="0"/>
          <w:sz w:val="28"/>
          <w:szCs w:val="20"/>
          <w:lang w:eastAsia="ru-RU"/>
        </w:rPr>
        <w:t>Забір</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зразків…………………………………………………</w:t>
      </w:r>
      <w:r w:rsidRPr="00976C3A">
        <w:rPr>
          <w:rFonts w:ascii="Times New Roman" w:eastAsia="Times New Roman" w:hAnsi="Times New Roman" w:cs="Arial"/>
          <w:kern w:val="0"/>
          <w:sz w:val="28"/>
          <w:szCs w:val="20"/>
          <w:lang w:eastAsia="ru-RU"/>
        </w:rPr>
        <w:t>...53</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2.4.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продуктів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катаболізму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білків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пристінкового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54</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11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2.5.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вмісту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продуктів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перекисного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окиснення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ліпідів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гомогенаті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слизової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.56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2.6.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активності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ферментів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системи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гомогенаті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слизової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.58</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2.7. </w:t>
      </w:r>
      <w:r w:rsidRPr="00976C3A">
        <w:rPr>
          <w:rFonts w:ascii="Times New Roman" w:eastAsia="Times New Roman" w:hAnsi="Times New Roman" w:cs="Arial" w:hint="eastAsia"/>
          <w:kern w:val="0"/>
          <w:sz w:val="28"/>
          <w:szCs w:val="20"/>
          <w:lang w:eastAsia="ru-RU"/>
        </w:rPr>
        <w:t>Підготовка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фарбування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мазків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.59</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2.8. </w:t>
      </w:r>
      <w:r w:rsidRPr="00976C3A">
        <w:rPr>
          <w:rFonts w:ascii="Times New Roman" w:eastAsia="Times New Roman" w:hAnsi="Times New Roman" w:cs="Arial" w:hint="eastAsia"/>
          <w:kern w:val="0"/>
          <w:sz w:val="28"/>
          <w:szCs w:val="20"/>
          <w:lang w:eastAsia="ru-RU"/>
        </w:rPr>
        <w:t>Підрахунок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лейкоцитів……………………………………………………</w:t>
      </w:r>
      <w:r w:rsidRPr="00976C3A">
        <w:rPr>
          <w:rFonts w:ascii="Times New Roman" w:eastAsia="Times New Roman" w:hAnsi="Times New Roman" w:cs="Arial"/>
          <w:kern w:val="0"/>
          <w:sz w:val="28"/>
          <w:szCs w:val="20"/>
          <w:lang w:eastAsia="ru-RU"/>
        </w:rPr>
        <w:t>..63</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2.9.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вмісту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кортизолу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сироватці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63</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2.10.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вмісту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адренокортикотропного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гормону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сироватці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64</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2.11. </w:t>
      </w:r>
      <w:r w:rsidRPr="00976C3A">
        <w:rPr>
          <w:rFonts w:ascii="Times New Roman" w:eastAsia="Times New Roman" w:hAnsi="Times New Roman" w:cs="Arial" w:hint="eastAsia"/>
          <w:kern w:val="0"/>
          <w:sz w:val="28"/>
          <w:szCs w:val="20"/>
          <w:lang w:eastAsia="ru-RU"/>
        </w:rPr>
        <w:t>Метод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електричних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характеристик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бімолекулярних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ліпідних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мембран……………………………………………………………………………</w:t>
      </w:r>
      <w:r w:rsidRPr="00976C3A">
        <w:rPr>
          <w:rFonts w:ascii="Times New Roman" w:eastAsia="Times New Roman" w:hAnsi="Times New Roman" w:cs="Arial"/>
          <w:kern w:val="0"/>
          <w:sz w:val="28"/>
          <w:szCs w:val="20"/>
          <w:lang w:eastAsia="ru-RU"/>
        </w:rPr>
        <w:t>65</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2.12. </w:t>
      </w:r>
      <w:r w:rsidRPr="00976C3A">
        <w:rPr>
          <w:rFonts w:ascii="Times New Roman" w:eastAsia="Times New Roman" w:hAnsi="Times New Roman" w:cs="Arial" w:hint="eastAsia"/>
          <w:kern w:val="0"/>
          <w:sz w:val="28"/>
          <w:szCs w:val="20"/>
          <w:lang w:eastAsia="ru-RU"/>
        </w:rPr>
        <w:t>Аналіз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вмісту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цитокінів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сироватці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w:t>
      </w:r>
      <w:r w:rsidRPr="00976C3A">
        <w:rPr>
          <w:rFonts w:ascii="Times New Roman" w:eastAsia="Times New Roman" w:hAnsi="Times New Roman" w:cs="Arial"/>
          <w:kern w:val="0"/>
          <w:sz w:val="28"/>
          <w:szCs w:val="20"/>
          <w:lang w:eastAsia="ru-RU"/>
        </w:rPr>
        <w:t>..65</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2.13. </w:t>
      </w:r>
      <w:r w:rsidRPr="00976C3A">
        <w:rPr>
          <w:rFonts w:ascii="Times New Roman" w:eastAsia="Times New Roman" w:hAnsi="Times New Roman" w:cs="Arial" w:hint="eastAsia"/>
          <w:kern w:val="0"/>
          <w:sz w:val="28"/>
          <w:szCs w:val="20"/>
          <w:lang w:eastAsia="ru-RU"/>
        </w:rPr>
        <w:t>Статистична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обробка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даних………………………………………</w:t>
      </w:r>
      <w:r w:rsidRPr="00976C3A">
        <w:rPr>
          <w:rFonts w:ascii="Times New Roman" w:eastAsia="Times New Roman" w:hAnsi="Times New Roman" w:cs="Arial"/>
          <w:kern w:val="0"/>
          <w:sz w:val="28"/>
          <w:szCs w:val="20"/>
          <w:lang w:eastAsia="ru-RU"/>
        </w:rPr>
        <w:t>.66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РОЗДІЛ</w:t>
      </w:r>
      <w:r w:rsidRPr="00976C3A">
        <w:rPr>
          <w:rFonts w:ascii="Times New Roman" w:eastAsia="Times New Roman" w:hAnsi="Times New Roman" w:cs="Arial"/>
          <w:kern w:val="0"/>
          <w:sz w:val="28"/>
          <w:szCs w:val="20"/>
          <w:lang w:eastAsia="ru-RU"/>
        </w:rPr>
        <w:t xml:space="preserve"> 3</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.56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НАНОКРИСТАЛІЧНОГО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ЦЕРІЮ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РЕАКЦІЮ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НАДНИРНИКІВ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ГОСТРОГО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...56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3.1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стреспротективної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досліджуваних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речовин………………</w:t>
      </w:r>
      <w:r w:rsidRPr="00976C3A">
        <w:rPr>
          <w:rFonts w:ascii="Times New Roman" w:eastAsia="Times New Roman" w:hAnsi="Times New Roman" w:cs="Arial"/>
          <w:kern w:val="0"/>
          <w:sz w:val="28"/>
          <w:szCs w:val="20"/>
          <w:lang w:eastAsia="ru-RU"/>
        </w:rPr>
        <w:t>69</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3.1.1.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розвиток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уражень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слизовій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м’язового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напруження…………</w:t>
      </w:r>
      <w:r w:rsidRPr="00976C3A">
        <w:rPr>
          <w:rFonts w:ascii="Times New Roman" w:eastAsia="Times New Roman" w:hAnsi="Times New Roman" w:cs="Arial"/>
          <w:kern w:val="0"/>
          <w:sz w:val="28"/>
          <w:szCs w:val="20"/>
          <w:lang w:eastAsia="ru-RU"/>
        </w:rPr>
        <w:t>69</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3.1.2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зміну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маси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органів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протекторної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системи……………………………………………………………</w:t>
      </w:r>
      <w:r w:rsidRPr="00976C3A">
        <w:rPr>
          <w:rFonts w:ascii="Times New Roman" w:eastAsia="Times New Roman" w:hAnsi="Times New Roman" w:cs="Arial"/>
          <w:kern w:val="0"/>
          <w:sz w:val="28"/>
          <w:szCs w:val="20"/>
          <w:lang w:eastAsia="ru-RU"/>
        </w:rPr>
        <w:t>..76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3.1.3. </w:t>
      </w: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бар’єру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м’язового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напруження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профілактичного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введення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.79</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3.2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властивостей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досліджуваних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речовин…</w:t>
      </w:r>
      <w:r w:rsidRPr="00976C3A">
        <w:rPr>
          <w:rFonts w:ascii="Times New Roman" w:eastAsia="Times New Roman" w:hAnsi="Times New Roman" w:cs="Arial"/>
          <w:kern w:val="0"/>
          <w:sz w:val="28"/>
          <w:szCs w:val="20"/>
          <w:lang w:eastAsia="ru-RU"/>
        </w:rPr>
        <w:t>...86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3.2.1.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прооксидантної</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системи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86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3.2.2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антиоксидантної</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системи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91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3.3. </w:t>
      </w:r>
      <w:r w:rsidRPr="00976C3A">
        <w:rPr>
          <w:rFonts w:ascii="Times New Roman" w:eastAsia="Times New Roman" w:hAnsi="Times New Roman" w:cs="Arial" w:hint="eastAsia"/>
          <w:kern w:val="0"/>
          <w:sz w:val="28"/>
          <w:szCs w:val="20"/>
          <w:lang w:eastAsia="ru-RU"/>
        </w:rPr>
        <w:t>Встановлення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антизапальних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властивостей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досліджуваних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речовин</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12</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3.3.1.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лейкоцитарну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формулу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.95</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3.3.2. </w:t>
      </w:r>
      <w:r w:rsidRPr="00976C3A">
        <w:rPr>
          <w:rFonts w:ascii="Times New Roman" w:eastAsia="Times New Roman" w:hAnsi="Times New Roman" w:cs="Arial" w:hint="eastAsia"/>
          <w:kern w:val="0"/>
          <w:sz w:val="28"/>
          <w:szCs w:val="20"/>
          <w:lang w:eastAsia="ru-RU"/>
        </w:rPr>
        <w:t>Вміст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цитокінів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сироватці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м’язового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напруження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введення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.98</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3.5.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рівень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гормонів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кортизолу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адренокортикотропного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гормону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м’язового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напруження………………………</w:t>
      </w:r>
      <w:r w:rsidRPr="00976C3A">
        <w:rPr>
          <w:rFonts w:ascii="Times New Roman" w:eastAsia="Times New Roman" w:hAnsi="Times New Roman" w:cs="Arial"/>
          <w:kern w:val="0"/>
          <w:sz w:val="28"/>
          <w:szCs w:val="20"/>
          <w:lang w:eastAsia="ru-RU"/>
        </w:rPr>
        <w:t>.106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3.6.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електричних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характеристик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бімолекулярних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ліпідних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мембран……………………………………………………………………………</w:t>
      </w:r>
      <w:r w:rsidRPr="00976C3A">
        <w:rPr>
          <w:rFonts w:ascii="Times New Roman" w:eastAsia="Times New Roman" w:hAnsi="Times New Roman" w:cs="Arial"/>
          <w:kern w:val="0"/>
          <w:sz w:val="28"/>
          <w:szCs w:val="20"/>
          <w:lang w:eastAsia="ru-RU"/>
        </w:rPr>
        <w:t>110</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УЗАГАЛЬНЕННЯ………………………………………………………………</w:t>
      </w:r>
      <w:r w:rsidRPr="00976C3A">
        <w:rPr>
          <w:rFonts w:ascii="Times New Roman" w:eastAsia="Times New Roman" w:hAnsi="Times New Roman" w:cs="Arial"/>
          <w:kern w:val="0"/>
          <w:sz w:val="28"/>
          <w:szCs w:val="20"/>
          <w:lang w:eastAsia="ru-RU"/>
        </w:rPr>
        <w:t>...114</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ВИСНОВКИ………………………………………………………………………</w:t>
      </w:r>
      <w:r w:rsidRPr="00976C3A">
        <w:rPr>
          <w:rFonts w:ascii="Times New Roman" w:eastAsia="Times New Roman" w:hAnsi="Times New Roman" w:cs="Arial"/>
          <w:kern w:val="0"/>
          <w:sz w:val="28"/>
          <w:szCs w:val="20"/>
          <w:lang w:eastAsia="ru-RU"/>
        </w:rPr>
        <w:t>.129</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СПИСОК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ВИКОРИСТАНОЇ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ЛІТЕРАТУРИ……………………………………</w:t>
      </w:r>
      <w:r w:rsidRPr="00976C3A">
        <w:rPr>
          <w:rFonts w:ascii="Times New Roman" w:eastAsia="Times New Roman" w:hAnsi="Times New Roman" w:cs="Arial"/>
          <w:kern w:val="0"/>
          <w:sz w:val="28"/>
          <w:szCs w:val="20"/>
          <w:lang w:eastAsia="ru-RU"/>
        </w:rPr>
        <w:t>.131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13</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ПЕРЕЛІК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СКОРОЧЕНЬ</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АКТГ</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адренокортикотропний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гормон</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АФК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активні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форми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кисню</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БЛМ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бімолекулярні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ліпідні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мембрани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виразкова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ховроба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ГПЛ</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гідроперекис</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ліпідів</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ГПО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глутатіонпероксидаза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ГТР</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глутатіонтрансфераза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ДОФА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дигідроксифенілаланін</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ЕДТА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етилендіамінтетраоцтова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кислота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КАТ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каталаза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НАДН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нікотинамідаденінденуклеотид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відновлена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форма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нанокристалічний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церію</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НСТ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нітросиній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тетразолій</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ПОЛ</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перекисне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окиснення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ліпідів</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СОД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супероксиддисмутаза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ТБК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тіобарбітурова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кислота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ТХО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трихлороцтова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кислота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ФМС</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феназинметасульфат</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ЦВАХ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циклічні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вольт</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амперні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характеристики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NO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нітрогену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оксид</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14</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ВСТУП</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Актуальність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Виразкова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хвороба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дванадцятипалої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кишки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займає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провідне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місце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структурі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захворювань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внутрішніх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органів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реєструється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приблизно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10-20% </w:t>
      </w:r>
      <w:r w:rsidRPr="00976C3A">
        <w:rPr>
          <w:rFonts w:ascii="Times New Roman" w:eastAsia="Times New Roman" w:hAnsi="Times New Roman" w:cs="Arial" w:hint="eastAsia"/>
          <w:kern w:val="0"/>
          <w:sz w:val="28"/>
          <w:szCs w:val="20"/>
          <w:lang w:eastAsia="ru-RU"/>
        </w:rPr>
        <w:t>дорослого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населення</w:t>
      </w:r>
      <w:r w:rsidRPr="00976C3A">
        <w:rPr>
          <w:rFonts w:ascii="Times New Roman" w:eastAsia="Times New Roman" w:hAnsi="Times New Roman" w:cs="Arial"/>
          <w:kern w:val="0"/>
          <w:sz w:val="28"/>
          <w:szCs w:val="20"/>
          <w:lang w:eastAsia="ru-RU"/>
        </w:rPr>
        <w:t xml:space="preserve"> [1]</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[4].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Україні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даними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Центру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медичної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статистики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захворюваність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виразкову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хворобу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останні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зросла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38,4% [5], [6].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нашій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країні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первинна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інвалідизація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хворих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виразковою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хворобою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складає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середньому</w:t>
      </w:r>
      <w:r w:rsidRPr="00976C3A">
        <w:rPr>
          <w:rFonts w:ascii="Times New Roman" w:eastAsia="Times New Roman" w:hAnsi="Times New Roman" w:cs="Arial"/>
          <w:kern w:val="0"/>
          <w:sz w:val="28"/>
          <w:szCs w:val="20"/>
          <w:lang w:eastAsia="ru-RU"/>
        </w:rPr>
        <w:t xml:space="preserve"> 17,1 % </w:t>
      </w:r>
      <w:r w:rsidRPr="00976C3A">
        <w:rPr>
          <w:rFonts w:ascii="Times New Roman" w:eastAsia="Times New Roman" w:hAnsi="Times New Roman" w:cs="Arial" w:hint="eastAsia"/>
          <w:kern w:val="0"/>
          <w:sz w:val="28"/>
          <w:szCs w:val="20"/>
          <w:lang w:eastAsia="ru-RU"/>
        </w:rPr>
        <w:t>від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усіх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гастроентерологічних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захворювань</w:t>
      </w:r>
      <w:r w:rsidRPr="00976C3A">
        <w:rPr>
          <w:rFonts w:ascii="Times New Roman" w:eastAsia="Times New Roman" w:hAnsi="Times New Roman" w:cs="Arial"/>
          <w:kern w:val="0"/>
          <w:sz w:val="28"/>
          <w:szCs w:val="20"/>
          <w:lang w:eastAsia="ru-RU"/>
        </w:rPr>
        <w:t xml:space="preserve"> [5], [7]. </w:t>
      </w:r>
      <w:r w:rsidRPr="00976C3A">
        <w:rPr>
          <w:rFonts w:ascii="Times New Roman" w:eastAsia="Times New Roman" w:hAnsi="Times New Roman" w:cs="Arial" w:hint="eastAsia"/>
          <w:kern w:val="0"/>
          <w:sz w:val="28"/>
          <w:szCs w:val="20"/>
          <w:lang w:eastAsia="ru-RU"/>
        </w:rPr>
        <w:t>Зростання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відсотку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хворих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цю</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патологію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пов’язано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насамперед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впливом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психоемоційного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організм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людини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одним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головних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етіологічних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факторів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призводить</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розвитку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виразкової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хвороби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невід’ємною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частиною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життя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невтішна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статистика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враховує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гастропатії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викликані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нестероїдними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протизапальними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препаратами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НПЗП</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НПЗП</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гастропатії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ерозивно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виразкові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ураження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гастродуоденальної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зони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пов’язані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прийманням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НПЗП</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часто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використовують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клінічній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практиці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лікарі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широкої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спеціалізації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Відповідно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офіційної</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статиски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грунтується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рецептурній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видачі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препаратів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щодня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світі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понад</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30 </w:t>
      </w:r>
      <w:r w:rsidRPr="00976C3A">
        <w:rPr>
          <w:rFonts w:ascii="Times New Roman" w:eastAsia="Times New Roman" w:hAnsi="Times New Roman" w:cs="Arial" w:hint="eastAsia"/>
          <w:kern w:val="0"/>
          <w:sz w:val="28"/>
          <w:szCs w:val="20"/>
          <w:lang w:eastAsia="ru-RU"/>
        </w:rPr>
        <w:t>млн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людей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приймають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НПЗП</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серед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людей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старших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65 </w:t>
      </w:r>
      <w:r w:rsidRPr="00976C3A">
        <w:rPr>
          <w:rFonts w:ascii="Times New Roman" w:eastAsia="Times New Roman" w:hAnsi="Times New Roman" w:cs="Arial" w:hint="eastAsia"/>
          <w:kern w:val="0"/>
          <w:sz w:val="28"/>
          <w:szCs w:val="20"/>
          <w:lang w:eastAsia="ru-RU"/>
        </w:rPr>
        <w:t>років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НПЗП</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застосовують</w:t>
      </w:r>
      <w:r w:rsidRPr="00976C3A">
        <w:rPr>
          <w:rFonts w:ascii="Times New Roman" w:eastAsia="Times New Roman" w:hAnsi="Times New Roman" w:cs="Arial"/>
          <w:kern w:val="0"/>
          <w:sz w:val="28"/>
          <w:szCs w:val="20"/>
          <w:lang w:eastAsia="ru-RU"/>
        </w:rPr>
        <w:t xml:space="preserve"> 10-20 % [7]. </w:t>
      </w:r>
      <w:r w:rsidRPr="00976C3A">
        <w:rPr>
          <w:rFonts w:ascii="Times New Roman" w:eastAsia="Times New Roman" w:hAnsi="Times New Roman" w:cs="Arial" w:hint="eastAsia"/>
          <w:kern w:val="0"/>
          <w:sz w:val="28"/>
          <w:szCs w:val="20"/>
          <w:lang w:eastAsia="ru-RU"/>
        </w:rPr>
        <w:t>Наразі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неконтрольоване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застосування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НПЗП</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продовжує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зростати</w:t>
      </w:r>
      <w:r w:rsidRPr="00976C3A">
        <w:rPr>
          <w:rFonts w:ascii="Times New Roman" w:eastAsia="Times New Roman" w:hAnsi="Times New Roman" w:cs="Arial"/>
          <w:kern w:val="0"/>
          <w:sz w:val="28"/>
          <w:szCs w:val="20"/>
          <w:lang w:eastAsia="ru-RU"/>
        </w:rPr>
        <w:t xml:space="preserve"> [8].</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сьогодні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існує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низка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ефективних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фармакологічних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препаратів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для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лікування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виразкової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хвороби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насамперед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інгібітори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протонної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помпи</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блокатори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2-</w:t>
      </w:r>
      <w:r w:rsidRPr="00976C3A">
        <w:rPr>
          <w:rFonts w:ascii="Times New Roman" w:eastAsia="Times New Roman" w:hAnsi="Times New Roman" w:cs="Arial" w:hint="eastAsia"/>
          <w:kern w:val="0"/>
          <w:sz w:val="28"/>
          <w:szCs w:val="20"/>
          <w:lang w:eastAsia="ru-RU"/>
        </w:rPr>
        <w:t>гістамінових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рецепторів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w:t>
      </w:r>
      <w:r w:rsidRPr="00976C3A">
        <w:rPr>
          <w:rFonts w:ascii="Times New Roman" w:eastAsia="Times New Roman" w:hAnsi="Times New Roman" w:cs="Arial"/>
          <w:kern w:val="0"/>
          <w:sz w:val="28"/>
          <w:szCs w:val="20"/>
          <w:lang w:eastAsia="ru-RU"/>
        </w:rPr>
        <w:t xml:space="preserve">. [9], [10]. </w:t>
      </w:r>
      <w:r w:rsidRPr="00976C3A">
        <w:rPr>
          <w:rFonts w:ascii="Times New Roman" w:eastAsia="Times New Roman" w:hAnsi="Times New Roman" w:cs="Arial" w:hint="eastAsia"/>
          <w:kern w:val="0"/>
          <w:sz w:val="28"/>
          <w:szCs w:val="20"/>
          <w:lang w:eastAsia="ru-RU"/>
        </w:rPr>
        <w:t>Вказані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засоби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мають</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обмежене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для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профілактичного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застосування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політравми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інфаркт</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міокарда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зв’язку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побічною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дією</w:t>
      </w:r>
      <w:r w:rsidRPr="00976C3A">
        <w:rPr>
          <w:rFonts w:ascii="Times New Roman" w:eastAsia="Times New Roman" w:hAnsi="Times New Roman" w:cs="Arial"/>
          <w:kern w:val="0"/>
          <w:sz w:val="28"/>
          <w:szCs w:val="20"/>
          <w:lang w:eastAsia="ru-RU"/>
        </w:rPr>
        <w:t xml:space="preserve"> [11]</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[14]. </w:t>
      </w:r>
      <w:r w:rsidRPr="00976C3A">
        <w:rPr>
          <w:rFonts w:ascii="Times New Roman" w:eastAsia="Times New Roman" w:hAnsi="Times New Roman" w:cs="Arial" w:hint="eastAsia"/>
          <w:kern w:val="0"/>
          <w:sz w:val="28"/>
          <w:szCs w:val="20"/>
          <w:lang w:eastAsia="ru-RU"/>
        </w:rPr>
        <w:t>Аналіз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літератури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показує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для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профілактики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найчастіше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використовують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різноманітні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фітопрепарати</w:t>
      </w:r>
      <w:r w:rsidRPr="00976C3A">
        <w:rPr>
          <w:rFonts w:ascii="Times New Roman" w:eastAsia="Times New Roman" w:hAnsi="Times New Roman" w:cs="Arial"/>
          <w:kern w:val="0"/>
          <w:sz w:val="28"/>
          <w:szCs w:val="20"/>
          <w:lang w:eastAsia="ru-RU"/>
        </w:rPr>
        <w:t xml:space="preserve"> [15], [16]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фітоконцентрати</w:t>
      </w:r>
      <w:r w:rsidRPr="00976C3A">
        <w:rPr>
          <w:rFonts w:ascii="Times New Roman" w:eastAsia="Times New Roman" w:hAnsi="Times New Roman" w:cs="Arial"/>
          <w:kern w:val="0"/>
          <w:sz w:val="28"/>
          <w:szCs w:val="20"/>
          <w:lang w:eastAsia="ru-RU"/>
        </w:rPr>
        <w:t xml:space="preserve"> [17]</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[19]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дією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забезпечують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різні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біологічно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активні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сполуки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насамперед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поліфенольної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природи</w:t>
      </w:r>
      <w:r w:rsidRPr="00976C3A">
        <w:rPr>
          <w:rFonts w:ascii="Times New Roman" w:eastAsia="Times New Roman" w:hAnsi="Times New Roman" w:cs="Arial"/>
          <w:kern w:val="0"/>
          <w:sz w:val="28"/>
          <w:szCs w:val="20"/>
          <w:lang w:eastAsia="ru-RU"/>
        </w:rPr>
        <w:t xml:space="preserve"> [20]</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[22]. </w:t>
      </w:r>
      <w:r w:rsidRPr="00976C3A">
        <w:rPr>
          <w:rFonts w:ascii="Times New Roman" w:eastAsia="Times New Roman" w:hAnsi="Times New Roman" w:cs="Arial" w:hint="eastAsia"/>
          <w:kern w:val="0"/>
          <w:sz w:val="28"/>
          <w:szCs w:val="20"/>
          <w:lang w:eastAsia="ru-RU"/>
        </w:rPr>
        <w:t>До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таких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сполук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належить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продуцентом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антарктичні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15</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мікроорганізми</w:t>
      </w:r>
      <w:r w:rsidRPr="00976C3A">
        <w:rPr>
          <w:rFonts w:ascii="Times New Roman" w:eastAsia="Times New Roman" w:hAnsi="Times New Roman" w:cs="Arial"/>
          <w:kern w:val="0"/>
          <w:sz w:val="28"/>
          <w:szCs w:val="20"/>
          <w:lang w:eastAsia="ru-RU"/>
        </w:rPr>
        <w:t xml:space="preserve"> Pseudonadsoniella brunea (</w:t>
      </w:r>
      <w:r w:rsidRPr="00976C3A">
        <w:rPr>
          <w:rFonts w:ascii="Times New Roman" w:eastAsia="Times New Roman" w:hAnsi="Times New Roman" w:cs="Arial" w:hint="eastAsia"/>
          <w:kern w:val="0"/>
          <w:sz w:val="28"/>
          <w:szCs w:val="20"/>
          <w:lang w:eastAsia="ru-RU"/>
        </w:rPr>
        <w:t>раніше</w:t>
      </w:r>
      <w:r w:rsidRPr="00976C3A">
        <w:rPr>
          <w:rFonts w:ascii="Times New Roman" w:eastAsia="Times New Roman" w:hAnsi="Times New Roman" w:cs="Arial"/>
          <w:kern w:val="0"/>
          <w:sz w:val="28"/>
          <w:szCs w:val="20"/>
          <w:lang w:eastAsia="ru-RU"/>
        </w:rPr>
        <w:t xml:space="preserve"> Nadsoniella nigra </w:t>
      </w:r>
      <w:r w:rsidRPr="00976C3A">
        <w:rPr>
          <w:rFonts w:ascii="Times New Roman" w:eastAsia="Times New Roman" w:hAnsi="Times New Roman" w:cs="Arial" w:hint="eastAsia"/>
          <w:kern w:val="0"/>
          <w:sz w:val="28"/>
          <w:szCs w:val="20"/>
          <w:lang w:eastAsia="ru-RU"/>
        </w:rPr>
        <w:t>Х</w:t>
      </w:r>
      <w:r w:rsidRPr="00976C3A">
        <w:rPr>
          <w:rFonts w:ascii="Times New Roman" w:eastAsia="Times New Roman" w:hAnsi="Times New Roman" w:cs="Arial"/>
          <w:kern w:val="0"/>
          <w:sz w:val="28"/>
          <w:szCs w:val="20"/>
          <w:lang w:eastAsia="ru-RU"/>
        </w:rPr>
        <w:t>-1).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Меланін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зазначеного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походження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являє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собою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поліфенолкарбоновий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комплекс</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[23], [24]. </w:t>
      </w:r>
      <w:r w:rsidRPr="00976C3A">
        <w:rPr>
          <w:rFonts w:ascii="Times New Roman" w:eastAsia="Times New Roman" w:hAnsi="Times New Roman" w:cs="Arial" w:hint="eastAsia"/>
          <w:kern w:val="0"/>
          <w:sz w:val="28"/>
          <w:szCs w:val="20"/>
          <w:lang w:eastAsia="ru-RU"/>
        </w:rPr>
        <w:t>Він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володіє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лише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потужною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але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антибактеріальною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протизапальною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цитопротективною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дією</w:t>
      </w:r>
      <w:r w:rsidRPr="00976C3A">
        <w:rPr>
          <w:rFonts w:ascii="Times New Roman" w:eastAsia="Times New Roman" w:hAnsi="Times New Roman" w:cs="Arial"/>
          <w:kern w:val="0"/>
          <w:sz w:val="28"/>
          <w:szCs w:val="20"/>
          <w:lang w:eastAsia="ru-RU"/>
        </w:rPr>
        <w:t xml:space="preserve"> [25]</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[27]. </w:t>
      </w:r>
      <w:r w:rsidRPr="00976C3A">
        <w:rPr>
          <w:rFonts w:ascii="Times New Roman" w:eastAsia="Times New Roman" w:hAnsi="Times New Roman" w:cs="Arial" w:hint="eastAsia"/>
          <w:kern w:val="0"/>
          <w:sz w:val="28"/>
          <w:szCs w:val="20"/>
          <w:lang w:eastAsia="ru-RU"/>
        </w:rPr>
        <w:t>Подібні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ефекти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притаманні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іншій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біодоступній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наносполуці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наночастинкам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діоксиду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церію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[28]</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[30]. </w:t>
      </w:r>
      <w:r w:rsidRPr="00976C3A">
        <w:rPr>
          <w:rFonts w:ascii="Times New Roman" w:eastAsia="Times New Roman" w:hAnsi="Times New Roman" w:cs="Arial" w:hint="eastAsia"/>
          <w:kern w:val="0"/>
          <w:sz w:val="28"/>
          <w:szCs w:val="20"/>
          <w:lang w:eastAsia="ru-RU"/>
        </w:rPr>
        <w:t>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припустили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будуть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ефективними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профілактиці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ерозивно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виразкових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уражень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викликаних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дією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Сельє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Вказана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модель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найбільш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наближеною</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природних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поєднує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собі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елементи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емоційного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фізичного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рекомендована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Державним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експертним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центром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України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проведенні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доклінічних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стреспротекторної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фармакологічних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засобів</w:t>
      </w:r>
      <w:r w:rsidRPr="00976C3A">
        <w:rPr>
          <w:rFonts w:ascii="Times New Roman" w:eastAsia="Times New Roman" w:hAnsi="Times New Roman" w:cs="Arial"/>
          <w:kern w:val="0"/>
          <w:sz w:val="28"/>
          <w:szCs w:val="20"/>
          <w:lang w:eastAsia="ru-RU"/>
        </w:rPr>
        <w:t xml:space="preserve"> [31]. </w:t>
      </w:r>
      <w:r w:rsidRPr="00976C3A">
        <w:rPr>
          <w:rFonts w:ascii="Times New Roman" w:eastAsia="Times New Roman" w:hAnsi="Times New Roman" w:cs="Arial" w:hint="eastAsia"/>
          <w:kern w:val="0"/>
          <w:sz w:val="28"/>
          <w:szCs w:val="20"/>
          <w:lang w:eastAsia="ru-RU"/>
        </w:rPr>
        <w:t>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літературі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поодинокі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позитивний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ураженнях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 xml:space="preserve"> [25], [32], </w:t>
      </w:r>
      <w:r w:rsidRPr="00976C3A">
        <w:rPr>
          <w:rFonts w:ascii="Times New Roman" w:eastAsia="Times New Roman" w:hAnsi="Times New Roman" w:cs="Arial" w:hint="eastAsia"/>
          <w:kern w:val="0"/>
          <w:sz w:val="28"/>
          <w:szCs w:val="20"/>
          <w:lang w:eastAsia="ru-RU"/>
        </w:rPr>
        <w:t>викликаних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різними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чинниками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серотонінова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етанолова</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норадреналіновго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іммобілізаційна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моделі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виразкоутворення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відсутні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дані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Таким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чином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актуальність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полягає</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необхідності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засобів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профілактики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індукованих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уражень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зв’язку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зазначеним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метою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даної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було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дослідити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оболонки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шлунку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реакцію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наднирників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гострого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викликаного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м’язовим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напруженням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Сельє</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Зв</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язок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науковими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програмами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планами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темами</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Дисертаційна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виконана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рамках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Відділення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біомедичних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технологій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НДЛ</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«Фармакології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експериментальної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патології»</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ННЦ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«Інститут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медицини»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Київського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національного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університету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імені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Тараса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Шевченка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«Доклінічне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підгострої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токсичності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виділеного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мікроорганізмів»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13</w:t>
      </w:r>
      <w:r w:rsidRPr="00976C3A">
        <w:rPr>
          <w:rFonts w:ascii="Times New Roman" w:eastAsia="Times New Roman" w:hAnsi="Times New Roman" w:cs="Arial" w:hint="eastAsia"/>
          <w:kern w:val="0"/>
          <w:sz w:val="28"/>
          <w:szCs w:val="20"/>
          <w:lang w:eastAsia="ru-RU"/>
        </w:rPr>
        <w:t>ДФ</w:t>
      </w:r>
      <w:r w:rsidRPr="00976C3A">
        <w:rPr>
          <w:rFonts w:ascii="Times New Roman" w:eastAsia="Times New Roman" w:hAnsi="Times New Roman" w:cs="Arial"/>
          <w:kern w:val="0"/>
          <w:sz w:val="28"/>
          <w:szCs w:val="20"/>
          <w:lang w:eastAsia="ru-RU"/>
        </w:rPr>
        <w:t>036-04</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державний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реєстраційний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номер</w:t>
      </w:r>
      <w:r w:rsidRPr="00976C3A">
        <w:rPr>
          <w:rFonts w:ascii="Times New Roman" w:eastAsia="Times New Roman" w:hAnsi="Times New Roman" w:cs="Arial"/>
          <w:kern w:val="0"/>
          <w:sz w:val="28"/>
          <w:szCs w:val="20"/>
          <w:lang w:eastAsia="ru-RU"/>
        </w:rPr>
        <w:t xml:space="preserve"> 0113U006059)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«Доклінічні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токсичності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субстанції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для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лікарських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препаратів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ефективності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дерматотропних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препаратів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основі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наночастинок»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16</w:t>
      </w:r>
      <w:r w:rsidRPr="00976C3A">
        <w:rPr>
          <w:rFonts w:ascii="Times New Roman" w:eastAsia="Times New Roman" w:hAnsi="Times New Roman" w:cs="Arial" w:hint="eastAsia"/>
          <w:kern w:val="0"/>
          <w:sz w:val="28"/>
          <w:szCs w:val="20"/>
          <w:lang w:eastAsia="ru-RU"/>
        </w:rPr>
        <w:t>БП</w:t>
      </w:r>
      <w:r w:rsidRPr="00976C3A">
        <w:rPr>
          <w:rFonts w:ascii="Times New Roman" w:eastAsia="Times New Roman" w:hAnsi="Times New Roman" w:cs="Arial"/>
          <w:kern w:val="0"/>
          <w:sz w:val="28"/>
          <w:szCs w:val="20"/>
          <w:lang w:eastAsia="ru-RU"/>
        </w:rPr>
        <w:t>036-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04 (</w:t>
      </w:r>
      <w:r w:rsidRPr="00976C3A">
        <w:rPr>
          <w:rFonts w:ascii="Times New Roman" w:eastAsia="Times New Roman" w:hAnsi="Times New Roman" w:cs="Arial" w:hint="eastAsia"/>
          <w:kern w:val="0"/>
          <w:sz w:val="28"/>
          <w:szCs w:val="20"/>
          <w:lang w:eastAsia="ru-RU"/>
        </w:rPr>
        <w:t>державний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реєстраційний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номер</w:t>
      </w:r>
      <w:r w:rsidRPr="00976C3A">
        <w:rPr>
          <w:rFonts w:ascii="Times New Roman" w:eastAsia="Times New Roman" w:hAnsi="Times New Roman" w:cs="Arial"/>
          <w:kern w:val="0"/>
          <w:sz w:val="28"/>
          <w:szCs w:val="20"/>
          <w:lang w:eastAsia="ru-RU"/>
        </w:rPr>
        <w:t xml:space="preserve"> 0116U004828), </w:t>
      </w:r>
      <w:r w:rsidRPr="00976C3A">
        <w:rPr>
          <w:rFonts w:ascii="Times New Roman" w:eastAsia="Times New Roman" w:hAnsi="Times New Roman" w:cs="Arial" w:hint="eastAsia"/>
          <w:kern w:val="0"/>
          <w:sz w:val="28"/>
          <w:szCs w:val="20"/>
          <w:lang w:eastAsia="ru-RU"/>
        </w:rPr>
        <w:t>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також</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підтримки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16</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замовлення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Держінформнауки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«Національний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антарктичний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науковий</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центр»</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Міністерства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освіти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України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H/6-2012 (12</w:t>
      </w:r>
      <w:r w:rsidRPr="00976C3A">
        <w:rPr>
          <w:rFonts w:ascii="Times New Roman" w:eastAsia="Times New Roman" w:hAnsi="Times New Roman" w:cs="Arial" w:hint="eastAsia"/>
          <w:kern w:val="0"/>
          <w:sz w:val="28"/>
          <w:szCs w:val="20"/>
          <w:lang w:eastAsia="ru-RU"/>
        </w:rPr>
        <w:t>ДФ</w:t>
      </w:r>
      <w:r w:rsidRPr="00976C3A">
        <w:rPr>
          <w:rFonts w:ascii="Times New Roman" w:eastAsia="Times New Roman" w:hAnsi="Times New Roman" w:cs="Arial"/>
          <w:kern w:val="0"/>
          <w:sz w:val="28"/>
          <w:szCs w:val="20"/>
          <w:lang w:eastAsia="ru-RU"/>
        </w:rPr>
        <w:t xml:space="preserve">036-08) </w:t>
      </w:r>
      <w:r w:rsidRPr="00976C3A">
        <w:rPr>
          <w:rFonts w:ascii="Times New Roman" w:eastAsia="Times New Roman" w:hAnsi="Times New Roman" w:cs="Arial" w:hint="eastAsia"/>
          <w:kern w:val="0"/>
          <w:sz w:val="28"/>
          <w:szCs w:val="20"/>
          <w:lang w:eastAsia="ru-RU"/>
        </w:rPr>
        <w:t>від</w:t>
      </w:r>
      <w:r w:rsidRPr="00976C3A">
        <w:rPr>
          <w:rFonts w:ascii="Times New Roman" w:eastAsia="Times New Roman" w:hAnsi="Times New Roman" w:cs="Arial"/>
          <w:kern w:val="0"/>
          <w:sz w:val="28"/>
          <w:szCs w:val="20"/>
          <w:lang w:eastAsia="ru-RU"/>
        </w:rPr>
        <w:t xml:space="preserve"> 01</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серпня</w:t>
      </w:r>
      <w:r w:rsidRPr="00976C3A">
        <w:rPr>
          <w:rFonts w:ascii="Times New Roman" w:eastAsia="Times New Roman" w:hAnsi="Times New Roman" w:cs="Arial"/>
          <w:kern w:val="0"/>
          <w:sz w:val="28"/>
          <w:szCs w:val="20"/>
          <w:lang w:eastAsia="ru-RU"/>
        </w:rPr>
        <w:t xml:space="preserve"> 2012 </w:t>
      </w:r>
      <w:r w:rsidRPr="00976C3A">
        <w:rPr>
          <w:rFonts w:ascii="Times New Roman" w:eastAsia="Times New Roman" w:hAnsi="Times New Roman" w:cs="Arial" w:hint="eastAsia"/>
          <w:kern w:val="0"/>
          <w:sz w:val="28"/>
          <w:szCs w:val="20"/>
          <w:lang w:eastAsia="ru-RU"/>
        </w:rPr>
        <w:t>р</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механізму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профілактично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лікувальної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біологічно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активних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речовин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виділених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організмів»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державний</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реєстраційний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номер</w:t>
      </w:r>
      <w:r w:rsidRPr="00976C3A">
        <w:rPr>
          <w:rFonts w:ascii="Times New Roman" w:eastAsia="Times New Roman" w:hAnsi="Times New Roman" w:cs="Arial"/>
          <w:kern w:val="0"/>
          <w:sz w:val="28"/>
          <w:szCs w:val="20"/>
          <w:lang w:eastAsia="ru-RU"/>
        </w:rPr>
        <w:t xml:space="preserve"> 0112U004870).</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задачі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з’ясувати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реакцію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наднирників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гострого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викликаного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м’язовим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напруженням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Сельє</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Для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досягнення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поставленої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були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сформульовані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наступні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задачі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 </w:t>
      </w:r>
      <w:r w:rsidRPr="00976C3A">
        <w:rPr>
          <w:rFonts w:ascii="Times New Roman" w:eastAsia="Times New Roman" w:hAnsi="Times New Roman" w:cs="Arial" w:hint="eastAsia"/>
          <w:kern w:val="0"/>
          <w:sz w:val="28"/>
          <w:szCs w:val="20"/>
          <w:lang w:eastAsia="ru-RU"/>
        </w:rPr>
        <w:t>Встановити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стреспротективну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ерозивновиразкові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ураження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коефіцієнт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маси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органів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протекторної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системи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тимусу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наднирників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вміст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вільних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оксипроліну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фукози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гексуронових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кислот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м’язового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напруження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Сельє</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2) </w:t>
      </w:r>
      <w:r w:rsidRPr="00976C3A">
        <w:rPr>
          <w:rFonts w:ascii="Times New Roman" w:eastAsia="Times New Roman" w:hAnsi="Times New Roman" w:cs="Arial" w:hint="eastAsia"/>
          <w:kern w:val="0"/>
          <w:sz w:val="28"/>
          <w:szCs w:val="20"/>
          <w:lang w:eastAsia="ru-RU"/>
        </w:rPr>
        <w:t>Охарактеризувати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властивості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концентрацію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первинних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вторинних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кінцевих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продуктів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перикисного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окиснення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ліпідів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ПОЛ</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також</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активність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ферментів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антиоксидантного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захисту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супероксиддисмутази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каталази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КАТ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3) </w:t>
      </w:r>
      <w:r w:rsidRPr="00976C3A">
        <w:rPr>
          <w:rFonts w:ascii="Times New Roman" w:eastAsia="Times New Roman" w:hAnsi="Times New Roman" w:cs="Arial" w:hint="eastAsia"/>
          <w:kern w:val="0"/>
          <w:sz w:val="28"/>
          <w:szCs w:val="20"/>
          <w:lang w:eastAsia="ru-RU"/>
        </w:rPr>
        <w:t>Встановити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антизапальні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властивості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показники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лейкоцитарної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формули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концентрація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антизапальних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цитокінів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тлі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моделювання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4)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ясувати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концентрацію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адренокортикотропного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гормону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АКТГ</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кортизолу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сироватці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5) </w:t>
      </w:r>
      <w:r w:rsidRPr="00976C3A">
        <w:rPr>
          <w:rFonts w:ascii="Times New Roman" w:eastAsia="Times New Roman" w:hAnsi="Times New Roman" w:cs="Arial" w:hint="eastAsia"/>
          <w:kern w:val="0"/>
          <w:sz w:val="28"/>
          <w:szCs w:val="20"/>
          <w:lang w:eastAsia="ru-RU"/>
        </w:rPr>
        <w:t>Охарактеризувати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електричні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характеристики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модельних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біліпідних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мембран</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Об’єкт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індуковані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зміни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організмі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щурів</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Предмет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процеси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цитоураження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цитопротекції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окисноантиоксидантної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рівноваги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маркери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запалення</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17</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Методи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Фізіологічні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організм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біофізичні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електричні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характеристики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біліпідних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мембран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біохімічні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вмісту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ПОЛ</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активності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антиоксидантних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ферментів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імуноферментні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визначення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концентрації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гормонів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цитокінів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гематологічні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підрахунок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лейкоцитів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методи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математичної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статистики</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Наукова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новизна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результатів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Дисертаційна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була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скерована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пошук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ефективного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стреспротектора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Розширено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розуміння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цитопротективної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Обидві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сполуки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знижують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прояви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ерозивно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виразкових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уражень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викликаних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моделюванням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Вперше</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продемонстровано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профілактичному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введенні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попереджають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формування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продуктів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деградації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СОШ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показниками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вільного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оксипроліну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фукози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гексуронової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кислоти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основою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слизового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бар’єру</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Вперше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встановлено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імунопротективний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ефект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показниками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лейкоцитарної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формули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також</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станом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антизапальних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цитокінів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крові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гострого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викликаного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нервовом’язовим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напруженням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Сельє</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Оскільки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виявився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більш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ефективним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цитопротектором</w:t>
      </w:r>
      <w:r w:rsidRPr="00976C3A">
        <w:rPr>
          <w:rFonts w:ascii="Times New Roman" w:eastAsia="Times New Roman" w:hAnsi="Times New Roman" w:cs="Arial"/>
          <w:kern w:val="0"/>
          <w:sz w:val="28"/>
          <w:szCs w:val="20"/>
          <w:lang w:eastAsia="ru-RU"/>
        </w:rPr>
        <w:t xml:space="preserve"> - </w:t>
      </w:r>
      <w:r w:rsidRPr="00976C3A">
        <w:rPr>
          <w:rFonts w:ascii="Times New Roman" w:eastAsia="Times New Roman" w:hAnsi="Times New Roman" w:cs="Arial" w:hint="eastAsia"/>
          <w:kern w:val="0"/>
          <w:sz w:val="28"/>
          <w:szCs w:val="20"/>
          <w:lang w:eastAsia="ru-RU"/>
        </w:rPr>
        <w:t>автор</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продовжив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більш</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детально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з’ясовувати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механізм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його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механізм</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проникнення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через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центральну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гідрофобну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зону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клітинних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мембран</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модельних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бімолекулярних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ліпідних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мембран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Показано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знижує</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гіперактивацію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гіпоталамо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гіпофізарно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наднирникової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системи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дії</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підтверджується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відновленням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рівня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кортизолу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АКТГ</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зменшенням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маси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наднирників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Зазначимо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попередні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розглядали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стреспротективний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вплив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лише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рівнем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кортизу</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Практичне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значення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одержаних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результатів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Отримані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результати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свідчать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цитопротективну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Такі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препарати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можуть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слугувати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ефективними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засобами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для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профілактики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лікування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наслідків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екологічних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техногенних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катастроф</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бойових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дій</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оперативних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стоматологічних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втручань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Вони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можуть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використовуватися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18</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допоміжні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засоби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умовах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що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викликають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психоемоційний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стрес</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напруження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механізмів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адаптації</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Особистий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внесок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здобувача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Аналіз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літератури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проведення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експериментів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статистична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обробка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написання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дисертації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виконані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здобувачем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самостійно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Встановлення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завдань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планування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експерименту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формулювання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висновків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написання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публікацій</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здійснено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участю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керівника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вивчення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властивостей</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меланіну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проводились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консультативною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допомогою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б</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Берегової</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ННЦ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«Інститут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медицини»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Київського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національного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університету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імені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Тараса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Шевченка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НДЦ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для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експериментальних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досліджень</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був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люб’язно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наданий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членом</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кореспондентом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б</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Співаком</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Я</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Інститут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мікробіології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вірусології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Заболотного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України</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Біохімічні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проводились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консультативною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допомогою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б</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с</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Дворщенко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б</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с</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Савчука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ННЦ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«Інститут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медицини»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Київського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національного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університету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імені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Тараса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Шевченка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м</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Непоради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С</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ВДНЗУ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«Українська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медична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стоматологічна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академія»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Біофізичні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мембранотропних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властивостей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меланіну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проводилися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консультативною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допомогою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б</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Рибальченко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К</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ННЦ</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«Інститут</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медицини»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Київського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національного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університету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імені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Тараса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Шевченка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Автор</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висловлює</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вдячність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всім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колегам</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надану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допомогу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їх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участь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відмічена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спільних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публікаціях</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Апробація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результатів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дисертації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Матеріали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дисертації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були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представлені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обговорені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V </w:t>
      </w:r>
      <w:r w:rsidRPr="00976C3A">
        <w:rPr>
          <w:rFonts w:ascii="Times New Roman" w:eastAsia="Times New Roman" w:hAnsi="Times New Roman" w:cs="Arial" w:hint="eastAsia"/>
          <w:kern w:val="0"/>
          <w:sz w:val="28"/>
          <w:szCs w:val="20"/>
          <w:lang w:eastAsia="ru-RU"/>
        </w:rPr>
        <w:t>Міжнародній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студентів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аспірантів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Молодь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поступ</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біології</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Львів</w:t>
      </w:r>
      <w:r w:rsidRPr="00976C3A">
        <w:rPr>
          <w:rFonts w:ascii="Times New Roman" w:eastAsia="Times New Roman" w:hAnsi="Times New Roman" w:cs="Arial"/>
          <w:kern w:val="0"/>
          <w:sz w:val="28"/>
          <w:szCs w:val="20"/>
          <w:lang w:eastAsia="ru-RU"/>
        </w:rPr>
        <w:t xml:space="preserve">, 2009); XIV </w:t>
      </w:r>
      <w:r w:rsidRPr="00976C3A">
        <w:rPr>
          <w:rFonts w:ascii="Times New Roman" w:eastAsia="Times New Roman" w:hAnsi="Times New Roman" w:cs="Arial" w:hint="eastAsia"/>
          <w:kern w:val="0"/>
          <w:sz w:val="28"/>
          <w:szCs w:val="20"/>
          <w:lang w:eastAsia="ru-RU"/>
        </w:rPr>
        <w:t>Міжнароній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медичний</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конгрес</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студентів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молодих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вчених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Тернопіль</w:t>
      </w:r>
      <w:r w:rsidRPr="00976C3A">
        <w:rPr>
          <w:rFonts w:ascii="Times New Roman" w:eastAsia="Times New Roman" w:hAnsi="Times New Roman" w:cs="Arial"/>
          <w:kern w:val="0"/>
          <w:sz w:val="28"/>
          <w:szCs w:val="20"/>
          <w:lang w:eastAsia="ru-RU"/>
        </w:rPr>
        <w:t xml:space="preserve">, 2010); VII </w:t>
      </w: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студентів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аспірантів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Молодь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поступ</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біології</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Львів</w:t>
      </w:r>
      <w:r w:rsidRPr="00976C3A">
        <w:rPr>
          <w:rFonts w:ascii="Times New Roman" w:eastAsia="Times New Roman" w:hAnsi="Times New Roman" w:cs="Arial"/>
          <w:kern w:val="0"/>
          <w:sz w:val="28"/>
          <w:szCs w:val="20"/>
          <w:lang w:eastAsia="ru-RU"/>
        </w:rPr>
        <w:t>, 2011); V</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Антарктика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глобальні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системи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землі</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виклики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перспективи</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Київ</w:t>
      </w:r>
      <w:r w:rsidRPr="00976C3A">
        <w:rPr>
          <w:rFonts w:ascii="Times New Roman" w:eastAsia="Times New Roman" w:hAnsi="Times New Roman" w:cs="Arial"/>
          <w:kern w:val="0"/>
          <w:sz w:val="28"/>
          <w:szCs w:val="20"/>
          <w:lang w:eastAsia="ru-RU"/>
        </w:rPr>
        <w:t xml:space="preserve">, 2011); </w:t>
      </w:r>
      <w:r w:rsidRPr="00976C3A">
        <w:rPr>
          <w:rFonts w:ascii="Times New Roman" w:eastAsia="Times New Roman" w:hAnsi="Times New Roman" w:cs="Arial" w:hint="eastAsia"/>
          <w:kern w:val="0"/>
          <w:sz w:val="28"/>
          <w:szCs w:val="20"/>
          <w:lang w:eastAsia="ru-RU"/>
        </w:rPr>
        <w:t>ІІІ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Международная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научнопрактическая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конференция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«Достижения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молодых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ученых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развитии</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инновационных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процессов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экономике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науке</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образовании»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Брянск</w:t>
      </w:r>
      <w:r w:rsidRPr="00976C3A">
        <w:rPr>
          <w:rFonts w:ascii="Times New Roman" w:eastAsia="Times New Roman" w:hAnsi="Times New Roman" w:cs="Arial"/>
          <w:kern w:val="0"/>
          <w:sz w:val="28"/>
          <w:szCs w:val="20"/>
          <w:lang w:eastAsia="ru-RU"/>
        </w:rPr>
        <w:t>, 2011); 4th</w:t>
      </w:r>
    </w:p>
    <w:p w:rsidR="00976C3A" w:rsidRPr="00976C3A" w:rsidRDefault="00976C3A" w:rsidP="00976C3A">
      <w:pPr>
        <w:rPr>
          <w:rFonts w:ascii="Times New Roman" w:eastAsia="Times New Roman" w:hAnsi="Times New Roman" w:cs="Arial"/>
          <w:kern w:val="0"/>
          <w:sz w:val="28"/>
          <w:szCs w:val="20"/>
          <w:lang w:val="en-US" w:eastAsia="ru-RU"/>
        </w:rPr>
      </w:pPr>
      <w:r w:rsidRPr="00976C3A">
        <w:rPr>
          <w:rFonts w:ascii="Times New Roman" w:eastAsia="Times New Roman" w:hAnsi="Times New Roman" w:cs="Arial"/>
          <w:kern w:val="0"/>
          <w:sz w:val="28"/>
          <w:szCs w:val="20"/>
          <w:lang w:val="en-US" w:eastAsia="ru-RU"/>
        </w:rPr>
        <w:t>19</w:t>
      </w:r>
    </w:p>
    <w:p w:rsidR="00976C3A" w:rsidRPr="00976C3A" w:rsidRDefault="00976C3A" w:rsidP="00976C3A">
      <w:pPr>
        <w:rPr>
          <w:rFonts w:ascii="Times New Roman" w:eastAsia="Times New Roman" w:hAnsi="Times New Roman" w:cs="Arial"/>
          <w:kern w:val="0"/>
          <w:sz w:val="28"/>
          <w:szCs w:val="20"/>
          <w:lang w:val="en-US" w:eastAsia="ru-RU"/>
        </w:rPr>
      </w:pPr>
      <w:r w:rsidRPr="00976C3A">
        <w:rPr>
          <w:rFonts w:ascii="Times New Roman" w:eastAsia="Times New Roman" w:hAnsi="Times New Roman" w:cs="Arial"/>
          <w:kern w:val="0"/>
          <w:sz w:val="28"/>
          <w:szCs w:val="20"/>
          <w:lang w:val="en-US" w:eastAsia="ru-RU"/>
        </w:rPr>
        <w:t>International Scientific Conference "Advances in pharmacology &amp; pathology of the</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digestive tract" (Kiev, 2012); VII </w:t>
      </w: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молодих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науковців</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Біологія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молекули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біосфери</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Харків</w:t>
      </w:r>
      <w:r w:rsidRPr="00976C3A">
        <w:rPr>
          <w:rFonts w:ascii="Times New Roman" w:eastAsia="Times New Roman" w:hAnsi="Times New Roman" w:cs="Arial"/>
          <w:kern w:val="0"/>
          <w:sz w:val="28"/>
          <w:szCs w:val="20"/>
          <w:lang w:eastAsia="ru-RU"/>
        </w:rPr>
        <w:t xml:space="preserve">, 2012); IX </w:t>
      </w: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студентів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аспірантів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Молодь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поступ</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біології</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Львів</w:t>
      </w:r>
      <w:r w:rsidRPr="00976C3A">
        <w:rPr>
          <w:rFonts w:ascii="Times New Roman" w:eastAsia="Times New Roman" w:hAnsi="Times New Roman" w:cs="Arial"/>
          <w:kern w:val="0"/>
          <w:sz w:val="28"/>
          <w:szCs w:val="20"/>
          <w:lang w:eastAsia="ru-RU"/>
        </w:rPr>
        <w:t>, 2013); V</w:t>
      </w:r>
      <w:r w:rsidRPr="00976C3A">
        <w:rPr>
          <w:rFonts w:ascii="Times New Roman" w:eastAsia="Times New Roman" w:hAnsi="Times New Roman" w:cs="Arial" w:hint="eastAsia"/>
          <w:kern w:val="0"/>
          <w:sz w:val="28"/>
          <w:szCs w:val="20"/>
          <w:lang w:eastAsia="ru-RU"/>
        </w:rPr>
        <w:t>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Інтерналізація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Антарктиці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шлях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духовної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єдності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людства</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Київ</w:t>
      </w:r>
      <w:r w:rsidRPr="00976C3A">
        <w:rPr>
          <w:rFonts w:ascii="Times New Roman" w:eastAsia="Times New Roman" w:hAnsi="Times New Roman" w:cs="Arial"/>
          <w:kern w:val="0"/>
          <w:sz w:val="28"/>
          <w:szCs w:val="20"/>
          <w:lang w:eastAsia="ru-RU"/>
        </w:rPr>
        <w:t xml:space="preserve">, 2013); </w:t>
      </w:r>
      <w:r w:rsidRPr="00976C3A">
        <w:rPr>
          <w:rFonts w:ascii="Times New Roman" w:eastAsia="Times New Roman" w:hAnsi="Times New Roman" w:cs="Arial" w:hint="eastAsia"/>
          <w:kern w:val="0"/>
          <w:sz w:val="28"/>
          <w:szCs w:val="20"/>
          <w:lang w:eastAsia="ru-RU"/>
        </w:rPr>
        <w:t>ІІ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студентів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молодих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науковців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2014</w:t>
      </w:r>
      <w:r w:rsidRPr="00976C3A">
        <w:rPr>
          <w:rFonts w:ascii="Times New Roman" w:eastAsia="Times New Roman" w:hAnsi="Times New Roman" w:cs="Arial" w:hint="eastAsia"/>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Київ</w:t>
      </w:r>
      <w:r w:rsidRPr="00976C3A">
        <w:rPr>
          <w:rFonts w:ascii="Times New Roman" w:eastAsia="Times New Roman" w:hAnsi="Times New Roman" w:cs="Arial"/>
          <w:kern w:val="0"/>
          <w:sz w:val="28"/>
          <w:szCs w:val="20"/>
          <w:lang w:eastAsia="ru-RU"/>
        </w:rPr>
        <w:t xml:space="preserve">, 2014); XI </w:t>
      </w: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студентів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аспірантів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Молодь</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поступ</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біології</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Львів</w:t>
      </w:r>
      <w:r w:rsidRPr="00976C3A">
        <w:rPr>
          <w:rFonts w:ascii="Times New Roman" w:eastAsia="Times New Roman" w:hAnsi="Times New Roman" w:cs="Arial"/>
          <w:kern w:val="0"/>
          <w:sz w:val="28"/>
          <w:szCs w:val="20"/>
          <w:lang w:eastAsia="ru-RU"/>
        </w:rPr>
        <w:t>, 2015); V</w:t>
      </w:r>
      <w:r w:rsidRPr="00976C3A">
        <w:rPr>
          <w:rFonts w:ascii="Times New Roman" w:eastAsia="Times New Roman" w:hAnsi="Times New Roman" w:cs="Arial" w:hint="eastAsia"/>
          <w:kern w:val="0"/>
          <w:sz w:val="28"/>
          <w:szCs w:val="20"/>
          <w:lang w:eastAsia="ru-RU"/>
        </w:rPr>
        <w:t>ІІ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Антарктична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Конференція</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w:t>
      </w:r>
      <w:r w:rsidRPr="00976C3A">
        <w:rPr>
          <w:rFonts w:ascii="Times New Roman" w:eastAsia="Times New Roman" w:hAnsi="Times New Roman" w:cs="Arial" w:hint="eastAsia"/>
          <w:kern w:val="0"/>
          <w:sz w:val="28"/>
          <w:szCs w:val="20"/>
          <w:lang w:eastAsia="ru-RU"/>
        </w:rPr>
        <w:t>Антарктичні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горизонти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пріоритети</w:t>
      </w:r>
      <w:r w:rsidRPr="00976C3A">
        <w:rPr>
          <w:rFonts w:ascii="Times New Roman" w:eastAsia="Times New Roman" w:hAnsi="Times New Roman" w:cs="Arial"/>
          <w:kern w:val="0"/>
          <w:sz w:val="28"/>
          <w:szCs w:val="20"/>
          <w:lang w:eastAsia="ru-RU"/>
        </w:rPr>
        <w:t>" (</w:t>
      </w:r>
      <w:r w:rsidRPr="00976C3A">
        <w:rPr>
          <w:rFonts w:ascii="Times New Roman" w:eastAsia="Times New Roman" w:hAnsi="Times New Roman" w:cs="Arial" w:hint="eastAsia"/>
          <w:kern w:val="0"/>
          <w:sz w:val="28"/>
          <w:szCs w:val="20"/>
          <w:lang w:eastAsia="ru-RU"/>
        </w:rPr>
        <w:t>Київ</w:t>
      </w:r>
      <w:r w:rsidRPr="00976C3A">
        <w:rPr>
          <w:rFonts w:ascii="Times New Roman" w:eastAsia="Times New Roman" w:hAnsi="Times New Roman" w:cs="Arial"/>
          <w:kern w:val="0"/>
          <w:sz w:val="28"/>
          <w:szCs w:val="20"/>
          <w:lang w:eastAsia="ru-RU"/>
        </w:rPr>
        <w:t xml:space="preserve">, 2015); </w:t>
      </w:r>
      <w:r w:rsidRPr="00976C3A">
        <w:rPr>
          <w:rFonts w:ascii="Times New Roman" w:eastAsia="Times New Roman" w:hAnsi="Times New Roman" w:cs="Arial" w:hint="eastAsia"/>
          <w:kern w:val="0"/>
          <w:sz w:val="28"/>
          <w:szCs w:val="20"/>
          <w:lang w:eastAsia="ru-RU"/>
        </w:rPr>
        <w:t>Науковопрактична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«Пробіотики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профілактиці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лікуванні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найбільш</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поширених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захворювань»</w:t>
      </w:r>
      <w:r w:rsidRPr="00976C3A">
        <w:rPr>
          <w:rFonts w:ascii="Times New Roman" w:eastAsia="Times New Roman" w:hAnsi="Times New Roman" w:cs="Arial"/>
          <w:kern w:val="0"/>
          <w:sz w:val="28"/>
          <w:szCs w:val="20"/>
          <w:lang w:eastAsia="ru-RU"/>
        </w:rPr>
        <w:t xml:space="preserve"> (2015, </w:t>
      </w:r>
      <w:r w:rsidRPr="00976C3A">
        <w:rPr>
          <w:rFonts w:ascii="Times New Roman" w:eastAsia="Times New Roman" w:hAnsi="Times New Roman" w:cs="Arial" w:hint="eastAsia"/>
          <w:kern w:val="0"/>
          <w:sz w:val="28"/>
          <w:szCs w:val="20"/>
          <w:lang w:eastAsia="ru-RU"/>
        </w:rPr>
        <w:t>Київ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«Зимові</w:t>
      </w:r>
    </w:p>
    <w:p w:rsidR="00976C3A" w:rsidRPr="00976C3A" w:rsidRDefault="00976C3A" w:rsidP="00976C3A">
      <w:pPr>
        <w:rPr>
          <w:rFonts w:ascii="Times New Roman" w:eastAsia="Times New Roman" w:hAnsi="Times New Roman" w:cs="Arial"/>
          <w:kern w:val="0"/>
          <w:sz w:val="28"/>
          <w:szCs w:val="20"/>
          <w:lang w:val="en-US" w:eastAsia="ru-RU"/>
        </w:rPr>
      </w:pPr>
      <w:r w:rsidRPr="00976C3A">
        <w:rPr>
          <w:rFonts w:ascii="Times New Roman" w:eastAsia="Times New Roman" w:hAnsi="Times New Roman" w:cs="Arial" w:hint="eastAsia"/>
          <w:kern w:val="0"/>
          <w:sz w:val="28"/>
          <w:szCs w:val="20"/>
          <w:lang w:eastAsia="ru-RU"/>
        </w:rPr>
        <w:t>наукові</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читання</w:t>
      </w:r>
      <w:r w:rsidRPr="00976C3A">
        <w:rPr>
          <w:rFonts w:ascii="Times New Roman" w:eastAsia="Times New Roman" w:hAnsi="Times New Roman" w:cs="Arial" w:hint="eastAsia"/>
          <w:kern w:val="0"/>
          <w:sz w:val="28"/>
          <w:szCs w:val="20"/>
          <w:lang w:val="en-US" w:eastAsia="ru-RU"/>
        </w:rPr>
        <w:t>»</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частина</w:t>
      </w:r>
      <w:r w:rsidRPr="00976C3A">
        <w:rPr>
          <w:rFonts w:ascii="Times New Roman" w:eastAsia="Times New Roman" w:hAnsi="Times New Roman" w:cs="Arial"/>
          <w:kern w:val="0"/>
          <w:sz w:val="28"/>
          <w:szCs w:val="20"/>
          <w:lang w:val="en-US" w:eastAsia="ru-RU"/>
        </w:rPr>
        <w:t xml:space="preserve"> 2) (2016, </w:t>
      </w:r>
      <w:r w:rsidRPr="00976C3A">
        <w:rPr>
          <w:rFonts w:ascii="Times New Roman" w:eastAsia="Times New Roman" w:hAnsi="Times New Roman" w:cs="Arial" w:hint="eastAsia"/>
          <w:kern w:val="0"/>
          <w:sz w:val="28"/>
          <w:szCs w:val="20"/>
          <w:lang w:eastAsia="ru-RU"/>
        </w:rPr>
        <w:t>Київ</w:t>
      </w:r>
      <w:r w:rsidRPr="00976C3A">
        <w:rPr>
          <w:rFonts w:ascii="Times New Roman" w:eastAsia="Times New Roman" w:hAnsi="Times New Roman" w:cs="Arial"/>
          <w:kern w:val="0"/>
          <w:sz w:val="28"/>
          <w:szCs w:val="20"/>
          <w:lang w:val="en-US" w:eastAsia="ru-RU"/>
        </w:rPr>
        <w:t xml:space="preserve">); Advanced Lecture Course </w:t>
      </w:r>
      <w:r w:rsidRPr="00976C3A">
        <w:rPr>
          <w:rFonts w:ascii="Times New Roman" w:eastAsia="Times New Roman" w:hAnsi="Times New Roman" w:cs="Arial" w:hint="eastAsia"/>
          <w:kern w:val="0"/>
          <w:sz w:val="28"/>
          <w:szCs w:val="20"/>
          <w:lang w:val="en-US" w:eastAsia="ru-RU"/>
        </w:rPr>
        <w:t>«</w:t>
      </w:r>
      <w:r w:rsidRPr="00976C3A">
        <w:rPr>
          <w:rFonts w:ascii="Times New Roman" w:eastAsia="Times New Roman" w:hAnsi="Times New Roman" w:cs="Arial"/>
          <w:kern w:val="0"/>
          <w:sz w:val="28"/>
          <w:szCs w:val="20"/>
          <w:lang w:val="en-US" w:eastAsia="ru-RU"/>
        </w:rPr>
        <w:t>Molecular</w:t>
      </w:r>
    </w:p>
    <w:p w:rsidR="00976C3A" w:rsidRPr="00976C3A" w:rsidRDefault="00976C3A" w:rsidP="00976C3A">
      <w:pPr>
        <w:rPr>
          <w:rFonts w:ascii="Times New Roman" w:eastAsia="Times New Roman" w:hAnsi="Times New Roman" w:cs="Arial"/>
          <w:kern w:val="0"/>
          <w:sz w:val="28"/>
          <w:szCs w:val="20"/>
          <w:lang w:val="en-US" w:eastAsia="ru-RU"/>
        </w:rPr>
      </w:pPr>
      <w:r w:rsidRPr="00976C3A">
        <w:rPr>
          <w:rFonts w:ascii="Times New Roman" w:eastAsia="Times New Roman" w:hAnsi="Times New Roman" w:cs="Arial"/>
          <w:kern w:val="0"/>
          <w:sz w:val="28"/>
          <w:szCs w:val="20"/>
          <w:lang w:val="en-US" w:eastAsia="ru-RU"/>
        </w:rPr>
        <w:t>basis of human disease</w:t>
      </w:r>
      <w:r w:rsidRPr="00976C3A">
        <w:rPr>
          <w:rFonts w:ascii="Times New Roman" w:eastAsia="Times New Roman" w:hAnsi="Times New Roman" w:cs="Arial" w:hint="eastAsia"/>
          <w:kern w:val="0"/>
          <w:sz w:val="28"/>
          <w:szCs w:val="20"/>
          <w:lang w:val="en-US" w:eastAsia="ru-RU"/>
        </w:rPr>
        <w:t>”</w:t>
      </w:r>
      <w:r w:rsidRPr="00976C3A">
        <w:rPr>
          <w:rFonts w:ascii="Times New Roman" w:eastAsia="Times New Roman" w:hAnsi="Times New Roman" w:cs="Arial"/>
          <w:kern w:val="0"/>
          <w:sz w:val="28"/>
          <w:szCs w:val="20"/>
          <w:lang w:val="en-US" w:eastAsia="ru-RU"/>
        </w:rPr>
        <w:t xml:space="preserve"> (2016, </w:t>
      </w:r>
      <w:r w:rsidRPr="00976C3A">
        <w:rPr>
          <w:rFonts w:ascii="Times New Roman" w:eastAsia="Times New Roman" w:hAnsi="Times New Roman" w:cs="Arial" w:hint="eastAsia"/>
          <w:kern w:val="0"/>
          <w:sz w:val="28"/>
          <w:szCs w:val="20"/>
          <w:lang w:eastAsia="ru-RU"/>
        </w:rPr>
        <w:t>о</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Спецес</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Греція</w:t>
      </w:r>
      <w:r w:rsidRPr="00976C3A">
        <w:rPr>
          <w:rFonts w:ascii="Times New Roman" w:eastAsia="Times New Roman" w:hAnsi="Times New Roman" w:cs="Arial"/>
          <w:kern w:val="0"/>
          <w:sz w:val="28"/>
          <w:szCs w:val="20"/>
          <w:lang w:val="en-US" w:eastAsia="ru-RU"/>
        </w:rPr>
        <w:t xml:space="preserve">); VIII </w:t>
      </w:r>
      <w:r w:rsidRPr="00976C3A">
        <w:rPr>
          <w:rFonts w:ascii="Times New Roman" w:eastAsia="Times New Roman" w:hAnsi="Times New Roman" w:cs="Arial" w:hint="eastAsia"/>
          <w:kern w:val="0"/>
          <w:sz w:val="28"/>
          <w:szCs w:val="20"/>
          <w:lang w:eastAsia="ru-RU"/>
        </w:rPr>
        <w:t>Міжнародна</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наукова</w:t>
      </w:r>
    </w:p>
    <w:p w:rsidR="00976C3A" w:rsidRPr="00976C3A" w:rsidRDefault="00976C3A" w:rsidP="00976C3A">
      <w:pPr>
        <w:rPr>
          <w:rFonts w:ascii="Times New Roman" w:eastAsia="Times New Roman" w:hAnsi="Times New Roman" w:cs="Arial"/>
          <w:kern w:val="0"/>
          <w:sz w:val="28"/>
          <w:szCs w:val="20"/>
          <w:lang w:val="en-US" w:eastAsia="ru-RU"/>
        </w:rPr>
      </w:pPr>
      <w:r w:rsidRPr="00976C3A">
        <w:rPr>
          <w:rFonts w:ascii="Times New Roman" w:eastAsia="Times New Roman" w:hAnsi="Times New Roman" w:cs="Arial" w:hint="eastAsia"/>
          <w:kern w:val="0"/>
          <w:sz w:val="28"/>
          <w:szCs w:val="20"/>
          <w:lang w:eastAsia="ru-RU"/>
        </w:rPr>
        <w:t>конференція</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val="en-US" w:eastAsia="ru-RU"/>
        </w:rPr>
        <w:t>“</w:t>
      </w:r>
      <w:r w:rsidRPr="00976C3A">
        <w:rPr>
          <w:rFonts w:ascii="Times New Roman" w:eastAsia="Times New Roman" w:hAnsi="Times New Roman" w:cs="Arial" w:hint="eastAsia"/>
          <w:kern w:val="0"/>
          <w:sz w:val="28"/>
          <w:szCs w:val="20"/>
          <w:lang w:eastAsia="ru-RU"/>
        </w:rPr>
        <w:t>Психофізіологічні</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вісцеральні</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функції</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в</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нормі</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val="en-US" w:eastAsia="ru-RU"/>
        </w:rPr>
        <w:t xml:space="preserve"> </w:t>
      </w:r>
      <w:r w:rsidRPr="00976C3A">
        <w:rPr>
          <w:rFonts w:ascii="Times New Roman" w:eastAsia="Times New Roman" w:hAnsi="Times New Roman" w:cs="Arial" w:hint="eastAsia"/>
          <w:kern w:val="0"/>
          <w:sz w:val="28"/>
          <w:szCs w:val="20"/>
          <w:lang w:eastAsia="ru-RU"/>
        </w:rPr>
        <w:t>патології</w:t>
      </w:r>
      <w:r w:rsidRPr="00976C3A">
        <w:rPr>
          <w:rFonts w:ascii="Times New Roman" w:eastAsia="Times New Roman" w:hAnsi="Times New Roman" w:cs="Arial" w:hint="eastAsia"/>
          <w:kern w:val="0"/>
          <w:sz w:val="28"/>
          <w:szCs w:val="20"/>
          <w:lang w:val="en-US" w:eastAsia="ru-RU"/>
        </w:rPr>
        <w:t>”</w:t>
      </w:r>
      <w:r w:rsidRPr="00976C3A">
        <w:rPr>
          <w:rFonts w:ascii="Times New Roman" w:eastAsia="Times New Roman" w:hAnsi="Times New Roman" w:cs="Arial"/>
          <w:kern w:val="0"/>
          <w:sz w:val="28"/>
          <w:szCs w:val="20"/>
          <w:lang w:val="en-US" w:eastAsia="ru-RU"/>
        </w:rPr>
        <w:t xml:space="preserve"> (2017,</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Київ</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Публікації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матеріалами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дисертації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опубліковано</w:t>
      </w:r>
      <w:r w:rsidRPr="00976C3A">
        <w:rPr>
          <w:rFonts w:ascii="Times New Roman" w:eastAsia="Times New Roman" w:hAnsi="Times New Roman" w:cs="Arial"/>
          <w:kern w:val="0"/>
          <w:sz w:val="28"/>
          <w:szCs w:val="20"/>
          <w:lang w:eastAsia="ru-RU"/>
        </w:rPr>
        <w:t xml:space="preserve"> 22 </w:t>
      </w:r>
      <w:r w:rsidRPr="00976C3A">
        <w:rPr>
          <w:rFonts w:ascii="Times New Roman" w:eastAsia="Times New Roman" w:hAnsi="Times New Roman" w:cs="Arial" w:hint="eastAsia"/>
          <w:kern w:val="0"/>
          <w:sz w:val="28"/>
          <w:szCs w:val="20"/>
          <w:lang w:eastAsia="ru-RU"/>
        </w:rPr>
        <w:t>наукові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праці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яких</w:t>
      </w:r>
      <w:r w:rsidRPr="00976C3A">
        <w:rPr>
          <w:rFonts w:ascii="Times New Roman" w:eastAsia="Times New Roman" w:hAnsi="Times New Roman" w:cs="Arial"/>
          <w:kern w:val="0"/>
          <w:sz w:val="28"/>
          <w:szCs w:val="20"/>
          <w:lang w:eastAsia="ru-RU"/>
        </w:rPr>
        <w:t xml:space="preserve"> 7 </w:t>
      </w:r>
      <w:r w:rsidRPr="00976C3A">
        <w:rPr>
          <w:rFonts w:ascii="Times New Roman" w:eastAsia="Times New Roman" w:hAnsi="Times New Roman" w:cs="Arial" w:hint="eastAsia"/>
          <w:kern w:val="0"/>
          <w:sz w:val="28"/>
          <w:szCs w:val="20"/>
          <w:lang w:eastAsia="ru-RU"/>
        </w:rPr>
        <w:t>статей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серед</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яких</w:t>
      </w:r>
      <w:r w:rsidRPr="00976C3A">
        <w:rPr>
          <w:rFonts w:ascii="Times New Roman" w:eastAsia="Times New Roman" w:hAnsi="Times New Roman" w:cs="Arial"/>
          <w:kern w:val="0"/>
          <w:sz w:val="28"/>
          <w:szCs w:val="20"/>
          <w:lang w:eastAsia="ru-RU"/>
        </w:rPr>
        <w:t xml:space="preserve"> 5 </w:t>
      </w:r>
      <w:r w:rsidRPr="00976C3A">
        <w:rPr>
          <w:rFonts w:ascii="Times New Roman" w:eastAsia="Times New Roman" w:hAnsi="Times New Roman" w:cs="Arial" w:hint="eastAsia"/>
          <w:kern w:val="0"/>
          <w:sz w:val="28"/>
          <w:szCs w:val="20"/>
          <w:lang w:eastAsia="ru-RU"/>
        </w:rPr>
        <w:t>рекомендовано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ДАК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України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3 </w:t>
      </w:r>
      <w:r w:rsidRPr="00976C3A">
        <w:rPr>
          <w:rFonts w:ascii="Times New Roman" w:eastAsia="Times New Roman" w:hAnsi="Times New Roman" w:cs="Arial" w:hint="eastAsia"/>
          <w:kern w:val="0"/>
          <w:sz w:val="28"/>
          <w:szCs w:val="20"/>
          <w:lang w:eastAsia="ru-RU"/>
        </w:rPr>
        <w:t>належать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наукометричної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бази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Scopus</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15 </w:t>
      </w:r>
      <w:r w:rsidRPr="00976C3A">
        <w:rPr>
          <w:rFonts w:ascii="Times New Roman" w:eastAsia="Times New Roman" w:hAnsi="Times New Roman" w:cs="Arial" w:hint="eastAsia"/>
          <w:kern w:val="0"/>
          <w:sz w:val="28"/>
          <w:szCs w:val="20"/>
          <w:lang w:eastAsia="ru-RU"/>
        </w:rPr>
        <w:t>тез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доповідей</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матеріалах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вітчизняних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міжнародних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наукових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конференцій</w:t>
      </w:r>
      <w:r w:rsidRPr="00976C3A">
        <w:rPr>
          <w:rFonts w:ascii="Times New Roman" w:eastAsia="Times New Roman" w:hAnsi="Times New Roman" w:cs="Arial"/>
          <w:kern w:val="0"/>
          <w:sz w:val="28"/>
          <w:szCs w:val="20"/>
          <w:lang w:eastAsia="ru-RU"/>
        </w:rPr>
        <w:t>.</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Структура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обсяг</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дисертації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Дисертаційна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складається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анотації</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вступу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огляду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літератури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матеріалів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методів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розділу</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результатів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дослідження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їх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обговорення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розділу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присвяченому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аналізу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узагальненню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результатів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висновків</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списку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літературних</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джерел</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Робота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викладена</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на</w:t>
      </w:r>
      <w:r w:rsidRPr="00976C3A">
        <w:rPr>
          <w:rFonts w:ascii="Times New Roman" w:eastAsia="Times New Roman" w:hAnsi="Times New Roman" w:cs="Arial"/>
          <w:kern w:val="0"/>
          <w:sz w:val="28"/>
          <w:szCs w:val="20"/>
          <w:lang w:eastAsia="ru-RU"/>
        </w:rPr>
        <w:t xml:space="preserve"> 170 </w:t>
      </w:r>
      <w:r w:rsidRPr="00976C3A">
        <w:rPr>
          <w:rFonts w:ascii="Times New Roman" w:eastAsia="Times New Roman" w:hAnsi="Times New Roman" w:cs="Arial" w:hint="eastAsia"/>
          <w:kern w:val="0"/>
          <w:sz w:val="28"/>
          <w:szCs w:val="20"/>
          <w:lang w:eastAsia="ru-RU"/>
        </w:rPr>
        <w:t>сторінках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друкованого</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тексту</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ілюстрована</w:t>
      </w:r>
    </w:p>
    <w:p w:rsidR="00976C3A" w:rsidRPr="00976C3A"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kern w:val="0"/>
          <w:sz w:val="28"/>
          <w:szCs w:val="20"/>
          <w:lang w:eastAsia="ru-RU"/>
        </w:rPr>
        <w:t xml:space="preserve">18 </w:t>
      </w:r>
      <w:r w:rsidRPr="00976C3A">
        <w:rPr>
          <w:rFonts w:ascii="Times New Roman" w:eastAsia="Times New Roman" w:hAnsi="Times New Roman" w:cs="Arial" w:hint="eastAsia"/>
          <w:kern w:val="0"/>
          <w:sz w:val="28"/>
          <w:szCs w:val="20"/>
          <w:lang w:eastAsia="ru-RU"/>
        </w:rPr>
        <w:t>рисунками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та</w:t>
      </w:r>
      <w:r w:rsidRPr="00976C3A">
        <w:rPr>
          <w:rFonts w:ascii="Times New Roman" w:eastAsia="Times New Roman" w:hAnsi="Times New Roman" w:cs="Arial"/>
          <w:kern w:val="0"/>
          <w:sz w:val="28"/>
          <w:szCs w:val="20"/>
          <w:lang w:eastAsia="ru-RU"/>
        </w:rPr>
        <w:t xml:space="preserve"> 5 </w:t>
      </w:r>
      <w:r w:rsidRPr="00976C3A">
        <w:rPr>
          <w:rFonts w:ascii="Times New Roman" w:eastAsia="Times New Roman" w:hAnsi="Times New Roman" w:cs="Arial" w:hint="eastAsia"/>
          <w:kern w:val="0"/>
          <w:sz w:val="28"/>
          <w:szCs w:val="20"/>
          <w:lang w:eastAsia="ru-RU"/>
        </w:rPr>
        <w:t>таблицями</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Перелік</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використаних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літературних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джерел</w:t>
      </w:r>
    </w:p>
    <w:p w:rsidR="00774A94" w:rsidRDefault="00976C3A" w:rsidP="00976C3A">
      <w:pPr>
        <w:rPr>
          <w:rFonts w:ascii="Times New Roman" w:eastAsia="Times New Roman" w:hAnsi="Times New Roman" w:cs="Arial"/>
          <w:kern w:val="0"/>
          <w:sz w:val="28"/>
          <w:szCs w:val="20"/>
          <w:lang w:eastAsia="ru-RU"/>
        </w:rPr>
      </w:pPr>
      <w:r w:rsidRPr="00976C3A">
        <w:rPr>
          <w:rFonts w:ascii="Times New Roman" w:eastAsia="Times New Roman" w:hAnsi="Times New Roman" w:cs="Arial" w:hint="eastAsia"/>
          <w:kern w:val="0"/>
          <w:sz w:val="28"/>
          <w:szCs w:val="20"/>
          <w:lang w:eastAsia="ru-RU"/>
        </w:rPr>
        <w:t>складається</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276 </w:t>
      </w:r>
      <w:r w:rsidRPr="00976C3A">
        <w:rPr>
          <w:rFonts w:ascii="Times New Roman" w:eastAsia="Times New Roman" w:hAnsi="Times New Roman" w:cs="Arial" w:hint="eastAsia"/>
          <w:kern w:val="0"/>
          <w:sz w:val="28"/>
          <w:szCs w:val="20"/>
          <w:lang w:eastAsia="ru-RU"/>
        </w:rPr>
        <w:t>найменувань</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з</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них</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кирилицею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32, </w:t>
      </w:r>
      <w:r w:rsidRPr="00976C3A">
        <w:rPr>
          <w:rFonts w:ascii="Times New Roman" w:eastAsia="Times New Roman" w:hAnsi="Times New Roman" w:cs="Arial" w:hint="eastAsia"/>
          <w:kern w:val="0"/>
          <w:sz w:val="28"/>
          <w:szCs w:val="20"/>
          <w:lang w:eastAsia="ru-RU"/>
        </w:rPr>
        <w:t>латиницею</w:t>
      </w:r>
      <w:r w:rsidRPr="00976C3A">
        <w:rPr>
          <w:rFonts w:ascii="Times New Roman" w:eastAsia="Times New Roman" w:hAnsi="Times New Roman" w:cs="Arial"/>
          <w:kern w:val="0"/>
          <w:sz w:val="28"/>
          <w:szCs w:val="20"/>
          <w:lang w:eastAsia="ru-RU"/>
        </w:rPr>
        <w:t xml:space="preserve"> </w:t>
      </w:r>
      <w:r w:rsidRPr="00976C3A">
        <w:rPr>
          <w:rFonts w:ascii="Times New Roman" w:eastAsia="Times New Roman" w:hAnsi="Times New Roman" w:cs="Arial" w:hint="eastAsia"/>
          <w:kern w:val="0"/>
          <w:sz w:val="28"/>
          <w:szCs w:val="20"/>
          <w:lang w:eastAsia="ru-RU"/>
        </w:rPr>
        <w:t>–</w:t>
      </w:r>
      <w:r w:rsidRPr="00976C3A">
        <w:rPr>
          <w:rFonts w:ascii="Times New Roman" w:eastAsia="Times New Roman" w:hAnsi="Times New Roman" w:cs="Arial"/>
          <w:kern w:val="0"/>
          <w:sz w:val="28"/>
          <w:szCs w:val="20"/>
          <w:lang w:eastAsia="ru-RU"/>
        </w:rPr>
        <w:t xml:space="preserve"> 244.</w:t>
      </w:r>
    </w:p>
    <w:p w:rsidR="00976C3A" w:rsidRDefault="00976C3A" w:rsidP="00976C3A">
      <w:pPr>
        <w:rPr>
          <w:rFonts w:ascii="Times New Roman" w:eastAsia="Times New Roman" w:hAnsi="Times New Roman" w:cs="Arial"/>
          <w:kern w:val="0"/>
          <w:sz w:val="28"/>
          <w:szCs w:val="20"/>
          <w:lang w:eastAsia="ru-RU"/>
        </w:rPr>
      </w:pPr>
    </w:p>
    <w:p w:rsidR="00976C3A" w:rsidRDefault="00976C3A" w:rsidP="00976C3A">
      <w:pPr>
        <w:rPr>
          <w:rFonts w:ascii="Times New Roman" w:eastAsia="Times New Roman" w:hAnsi="Times New Roman" w:cs="Arial"/>
          <w:kern w:val="0"/>
          <w:sz w:val="28"/>
          <w:szCs w:val="20"/>
          <w:lang w:eastAsia="ru-RU"/>
        </w:rPr>
      </w:pPr>
    </w:p>
    <w:p w:rsidR="00976C3A" w:rsidRDefault="00976C3A" w:rsidP="00976C3A">
      <w:pPr>
        <w:rPr>
          <w:rFonts w:ascii="Times New Roman" w:eastAsia="Times New Roman" w:hAnsi="Times New Roman" w:cs="Arial"/>
          <w:kern w:val="0"/>
          <w:sz w:val="28"/>
          <w:szCs w:val="20"/>
          <w:lang w:eastAsia="ru-RU"/>
        </w:rPr>
      </w:pPr>
    </w:p>
    <w:p w:rsidR="00976C3A" w:rsidRDefault="00976C3A" w:rsidP="00976C3A">
      <w:r>
        <w:rPr>
          <w:rFonts w:hint="eastAsia"/>
        </w:rPr>
        <w:t>ВИСНОВКИ</w:t>
      </w:r>
    </w:p>
    <w:p w:rsidR="00976C3A" w:rsidRDefault="00976C3A" w:rsidP="00976C3A">
      <w:r>
        <w:rPr>
          <w:rFonts w:hint="eastAsia"/>
        </w:rPr>
        <w:t>Дисертаційна</w:t>
      </w:r>
      <w:r>
        <w:t></w:t>
      </w:r>
      <w:r>
        <w:rPr>
          <w:rFonts w:hint="eastAsia"/>
        </w:rPr>
        <w:t>робота</w:t>
      </w:r>
      <w:r>
        <w:t></w:t>
      </w:r>
      <w:r>
        <w:rPr>
          <w:rFonts w:hint="eastAsia"/>
        </w:rPr>
        <w:t>присвячена</w:t>
      </w:r>
      <w:r>
        <w:t></w:t>
      </w:r>
      <w:r>
        <w:rPr>
          <w:rFonts w:hint="eastAsia"/>
        </w:rPr>
        <w:t>вивченню</w:t>
      </w:r>
      <w:r>
        <w:t></w:t>
      </w:r>
      <w:r>
        <w:rPr>
          <w:rFonts w:hint="eastAsia"/>
        </w:rPr>
        <w:t>впливу</w:t>
      </w:r>
      <w:r>
        <w:t></w:t>
      </w:r>
      <w:r>
        <w:rPr>
          <w:rFonts w:hint="eastAsia"/>
        </w:rPr>
        <w:t>меланіну</w:t>
      </w:r>
      <w:r>
        <w:t></w:t>
      </w:r>
      <w:r>
        <w:rPr>
          <w:rFonts w:hint="eastAsia"/>
        </w:rPr>
        <w:t>та</w:t>
      </w:r>
    </w:p>
    <w:p w:rsidR="00976C3A" w:rsidRDefault="00976C3A" w:rsidP="00976C3A">
      <w:r>
        <w:rPr>
          <w:rFonts w:hint="eastAsia"/>
        </w:rPr>
        <w:t>нанокристалічного</w:t>
      </w:r>
      <w:r>
        <w:t></w:t>
      </w:r>
      <w:r>
        <w:rPr>
          <w:rFonts w:hint="eastAsia"/>
        </w:rPr>
        <w:t>діоксиду</w:t>
      </w:r>
      <w:r>
        <w:t></w:t>
      </w:r>
      <w:r>
        <w:rPr>
          <w:rFonts w:hint="eastAsia"/>
        </w:rPr>
        <w:t>церію</w:t>
      </w:r>
      <w:r>
        <w:t></w:t>
      </w:r>
      <w:r>
        <w:rPr>
          <w:rFonts w:hint="eastAsia"/>
        </w:rPr>
        <w:t>на</w:t>
      </w:r>
      <w:r>
        <w:t></w:t>
      </w:r>
      <w:r>
        <w:rPr>
          <w:rFonts w:hint="eastAsia"/>
        </w:rPr>
        <w:t>стан</w:t>
      </w:r>
      <w:r>
        <w:t></w:t>
      </w:r>
      <w:r>
        <w:rPr>
          <w:rFonts w:hint="eastAsia"/>
        </w:rPr>
        <w:t>слизової</w:t>
      </w:r>
      <w:r>
        <w:t></w:t>
      </w:r>
      <w:r>
        <w:rPr>
          <w:rFonts w:hint="eastAsia"/>
        </w:rPr>
        <w:t>оболонки</w:t>
      </w:r>
      <w:r>
        <w:t></w:t>
      </w:r>
      <w:r>
        <w:rPr>
          <w:rFonts w:hint="eastAsia"/>
        </w:rPr>
        <w:t>шлунку</w:t>
      </w:r>
      <w:r>
        <w:t></w:t>
      </w:r>
      <w:r>
        <w:rPr>
          <w:rFonts w:hint="eastAsia"/>
        </w:rPr>
        <w:t>та</w:t>
      </w:r>
      <w:r>
        <w:t></w:t>
      </w:r>
      <w:r>
        <w:rPr>
          <w:rFonts w:hint="eastAsia"/>
        </w:rPr>
        <w:t>реакцію</w:t>
      </w:r>
    </w:p>
    <w:p w:rsidR="00976C3A" w:rsidRDefault="00976C3A" w:rsidP="00976C3A">
      <w:r>
        <w:rPr>
          <w:rFonts w:hint="eastAsia"/>
        </w:rPr>
        <w:t>кори</w:t>
      </w:r>
      <w:r>
        <w:t></w:t>
      </w:r>
      <w:r>
        <w:rPr>
          <w:rFonts w:hint="eastAsia"/>
        </w:rPr>
        <w:t>наднирників</w:t>
      </w:r>
      <w:r>
        <w:t></w:t>
      </w:r>
      <w:r>
        <w:rPr>
          <w:rFonts w:hint="eastAsia"/>
        </w:rPr>
        <w:t>за</w:t>
      </w:r>
      <w:r>
        <w:t></w:t>
      </w:r>
      <w:r>
        <w:rPr>
          <w:rFonts w:hint="eastAsia"/>
        </w:rPr>
        <w:t>умов</w:t>
      </w:r>
      <w:r>
        <w:t></w:t>
      </w:r>
      <w:r>
        <w:rPr>
          <w:rFonts w:hint="eastAsia"/>
        </w:rPr>
        <w:t>дії</w:t>
      </w:r>
      <w:r>
        <w:t></w:t>
      </w:r>
      <w:r>
        <w:rPr>
          <w:rFonts w:hint="eastAsia"/>
        </w:rPr>
        <w:t>гострого</w:t>
      </w:r>
      <w:r>
        <w:t></w:t>
      </w:r>
      <w:r>
        <w:rPr>
          <w:rFonts w:hint="eastAsia"/>
        </w:rPr>
        <w:t>стресу</w:t>
      </w:r>
      <w:r>
        <w:t></w:t>
      </w:r>
      <w:r>
        <w:t></w:t>
      </w:r>
      <w:r>
        <w:rPr>
          <w:rFonts w:hint="eastAsia"/>
        </w:rPr>
        <w:t>Меланін</w:t>
      </w:r>
      <w:r>
        <w:t></w:t>
      </w:r>
      <w:r>
        <w:rPr>
          <w:rFonts w:hint="eastAsia"/>
        </w:rPr>
        <w:t>та</w:t>
      </w:r>
      <w:r>
        <w:t></w:t>
      </w:r>
      <w:r>
        <w:rPr>
          <w:rFonts w:hint="eastAsia"/>
        </w:rPr>
        <w:t>нанокристалічний</w:t>
      </w:r>
    </w:p>
    <w:p w:rsidR="00976C3A" w:rsidRDefault="00976C3A" w:rsidP="00976C3A">
      <w:r>
        <w:rPr>
          <w:rFonts w:hint="eastAsia"/>
        </w:rPr>
        <w:t>діоксид</w:t>
      </w:r>
      <w:r>
        <w:t></w:t>
      </w:r>
      <w:r>
        <w:rPr>
          <w:rFonts w:hint="eastAsia"/>
        </w:rPr>
        <w:t>церію</w:t>
      </w:r>
      <w:r>
        <w:t></w:t>
      </w:r>
      <w:r>
        <w:t></w:t>
      </w:r>
      <w:r>
        <w:rPr>
          <w:rFonts w:hint="eastAsia"/>
        </w:rPr>
        <w:t>НДЦ</w:t>
      </w:r>
      <w:r>
        <w:t></w:t>
      </w:r>
      <w:r>
        <w:t></w:t>
      </w:r>
      <w:r>
        <w:rPr>
          <w:rFonts w:hint="eastAsia"/>
        </w:rPr>
        <w:t>зміцнюють</w:t>
      </w:r>
      <w:r>
        <w:t></w:t>
      </w:r>
      <w:r>
        <w:rPr>
          <w:rFonts w:hint="eastAsia"/>
        </w:rPr>
        <w:t>слизовий</w:t>
      </w:r>
      <w:r>
        <w:t></w:t>
      </w:r>
      <w:r>
        <w:rPr>
          <w:rFonts w:hint="eastAsia"/>
        </w:rPr>
        <w:t>бар’єр</w:t>
      </w:r>
      <w:r>
        <w:t></w:t>
      </w:r>
      <w:r>
        <w:rPr>
          <w:rFonts w:hint="eastAsia"/>
        </w:rPr>
        <w:t>шлунку</w:t>
      </w:r>
      <w:r>
        <w:t></w:t>
      </w:r>
      <w:r>
        <w:t></w:t>
      </w:r>
      <w:r>
        <w:rPr>
          <w:rFonts w:hint="eastAsia"/>
        </w:rPr>
        <w:t>виявляють</w:t>
      </w:r>
    </w:p>
    <w:p w:rsidR="00976C3A" w:rsidRDefault="00976C3A" w:rsidP="00976C3A">
      <w:r>
        <w:rPr>
          <w:rFonts w:hint="eastAsia"/>
        </w:rPr>
        <w:t>антиоксидантні</w:t>
      </w:r>
      <w:r>
        <w:t></w:t>
      </w:r>
      <w:r>
        <w:t></w:t>
      </w:r>
      <w:r>
        <w:rPr>
          <w:rFonts w:hint="eastAsia"/>
        </w:rPr>
        <w:t>антизапальні</w:t>
      </w:r>
      <w:r>
        <w:t></w:t>
      </w:r>
      <w:r>
        <w:rPr>
          <w:rFonts w:hint="eastAsia"/>
        </w:rPr>
        <w:t>та</w:t>
      </w:r>
      <w:r>
        <w:t></w:t>
      </w:r>
      <w:r>
        <w:rPr>
          <w:rFonts w:hint="eastAsia"/>
        </w:rPr>
        <w:t>імуномодулюючі</w:t>
      </w:r>
      <w:r>
        <w:t></w:t>
      </w:r>
      <w:r>
        <w:rPr>
          <w:rFonts w:hint="eastAsia"/>
        </w:rPr>
        <w:t>властивості</w:t>
      </w:r>
      <w:r>
        <w:t></w:t>
      </w:r>
      <w:r>
        <w:t></w:t>
      </w:r>
      <w:r>
        <w:rPr>
          <w:rFonts w:hint="eastAsia"/>
        </w:rPr>
        <w:t>відновлюють</w:t>
      </w:r>
    </w:p>
    <w:p w:rsidR="00976C3A" w:rsidRDefault="00976C3A" w:rsidP="00976C3A">
      <w:r>
        <w:rPr>
          <w:rFonts w:hint="eastAsia"/>
        </w:rPr>
        <w:t>функціонування</w:t>
      </w:r>
      <w:r>
        <w:t></w:t>
      </w:r>
      <w:r>
        <w:rPr>
          <w:rFonts w:hint="eastAsia"/>
        </w:rPr>
        <w:t>гіпоталамо</w:t>
      </w:r>
      <w:r>
        <w:t></w:t>
      </w:r>
      <w:r>
        <w:rPr>
          <w:rFonts w:hint="eastAsia"/>
        </w:rPr>
        <w:t>гіпофізарно</w:t>
      </w:r>
      <w:r>
        <w:t></w:t>
      </w:r>
      <w:r>
        <w:rPr>
          <w:rFonts w:hint="eastAsia"/>
        </w:rPr>
        <w:t>наднирникової</w:t>
      </w:r>
      <w:r>
        <w:t></w:t>
      </w:r>
      <w:r>
        <w:rPr>
          <w:rFonts w:hint="eastAsia"/>
        </w:rPr>
        <w:t>системи</w:t>
      </w:r>
      <w:r>
        <w:t></w:t>
      </w:r>
      <w:r>
        <w:rPr>
          <w:rFonts w:hint="eastAsia"/>
        </w:rPr>
        <w:t>при</w:t>
      </w:r>
    </w:p>
    <w:p w:rsidR="00976C3A" w:rsidRDefault="00976C3A" w:rsidP="00976C3A">
      <w:r>
        <w:rPr>
          <w:rFonts w:hint="eastAsia"/>
        </w:rPr>
        <w:t>іммобілізаційному</w:t>
      </w:r>
      <w:r>
        <w:t></w:t>
      </w:r>
      <w:r>
        <w:rPr>
          <w:rFonts w:hint="eastAsia"/>
        </w:rPr>
        <w:t>стресі</w:t>
      </w:r>
      <w:r>
        <w:t></w:t>
      </w:r>
      <w:r>
        <w:rPr>
          <w:rFonts w:hint="eastAsia"/>
        </w:rPr>
        <w:t>за</w:t>
      </w:r>
      <w:r>
        <w:t></w:t>
      </w:r>
      <w:r>
        <w:rPr>
          <w:rFonts w:hint="eastAsia"/>
        </w:rPr>
        <w:t>Сельє</w:t>
      </w:r>
      <w:r>
        <w:t></w:t>
      </w:r>
      <w:r>
        <w:t></w:t>
      </w:r>
      <w:r>
        <w:rPr>
          <w:rFonts w:hint="eastAsia"/>
        </w:rPr>
        <w:t>що</w:t>
      </w:r>
      <w:r>
        <w:t></w:t>
      </w:r>
      <w:r>
        <w:rPr>
          <w:rFonts w:hint="eastAsia"/>
        </w:rPr>
        <w:t>свідчить</w:t>
      </w:r>
      <w:r>
        <w:t></w:t>
      </w:r>
      <w:r>
        <w:rPr>
          <w:rFonts w:hint="eastAsia"/>
        </w:rPr>
        <w:t>про</w:t>
      </w:r>
      <w:r>
        <w:t></w:t>
      </w:r>
      <w:r>
        <w:rPr>
          <w:rFonts w:hint="eastAsia"/>
        </w:rPr>
        <w:t>важливість</w:t>
      </w:r>
      <w:r>
        <w:t></w:t>
      </w:r>
      <w:r>
        <w:rPr>
          <w:rFonts w:hint="eastAsia"/>
        </w:rPr>
        <w:t>даних</w:t>
      </w:r>
      <w:r>
        <w:t></w:t>
      </w:r>
      <w:r>
        <w:rPr>
          <w:rFonts w:hint="eastAsia"/>
        </w:rPr>
        <w:t>сполук</w:t>
      </w:r>
      <w:r>
        <w:t></w:t>
      </w:r>
      <w:r>
        <w:rPr>
          <w:rFonts w:hint="eastAsia"/>
        </w:rPr>
        <w:t>у</w:t>
      </w:r>
    </w:p>
    <w:p w:rsidR="00976C3A" w:rsidRDefault="00976C3A" w:rsidP="00976C3A">
      <w:r>
        <w:rPr>
          <w:rFonts w:hint="eastAsia"/>
        </w:rPr>
        <w:t>підтриманні</w:t>
      </w:r>
      <w:r>
        <w:t></w:t>
      </w:r>
      <w:r>
        <w:rPr>
          <w:rFonts w:hint="eastAsia"/>
        </w:rPr>
        <w:t>гомеостазу</w:t>
      </w:r>
      <w:r>
        <w:t></w:t>
      </w:r>
      <w:r>
        <w:rPr>
          <w:rFonts w:hint="eastAsia"/>
        </w:rPr>
        <w:t>організму</w:t>
      </w:r>
      <w:r>
        <w:t></w:t>
      </w:r>
      <w:r>
        <w:rPr>
          <w:rFonts w:hint="eastAsia"/>
        </w:rPr>
        <w:t>та</w:t>
      </w:r>
      <w:r>
        <w:t></w:t>
      </w:r>
      <w:r>
        <w:rPr>
          <w:rFonts w:hint="eastAsia"/>
        </w:rPr>
        <w:t>слизової</w:t>
      </w:r>
      <w:r>
        <w:t></w:t>
      </w:r>
      <w:r>
        <w:rPr>
          <w:rFonts w:hint="eastAsia"/>
        </w:rPr>
        <w:t>оболонки</w:t>
      </w:r>
      <w:r>
        <w:t></w:t>
      </w:r>
      <w:r>
        <w:rPr>
          <w:rFonts w:hint="eastAsia"/>
        </w:rPr>
        <w:t>шлунку</w:t>
      </w:r>
      <w:r>
        <w:t></w:t>
      </w:r>
      <w:r>
        <w:t></w:t>
      </w:r>
      <w:r>
        <w:rPr>
          <w:rFonts w:hint="eastAsia"/>
        </w:rPr>
        <w:t>СОШ</w:t>
      </w:r>
      <w:r>
        <w:t></w:t>
      </w:r>
      <w:r>
        <w:t></w:t>
      </w:r>
      <w:r>
        <w:t></w:t>
      </w:r>
      <w:r>
        <w:rPr>
          <w:rFonts w:hint="eastAsia"/>
        </w:rPr>
        <w:t>На</w:t>
      </w:r>
    </w:p>
    <w:p w:rsidR="00976C3A" w:rsidRDefault="00976C3A" w:rsidP="00976C3A">
      <w:r>
        <w:rPr>
          <w:rFonts w:hint="eastAsia"/>
        </w:rPr>
        <w:t>основі</w:t>
      </w:r>
      <w:r>
        <w:t></w:t>
      </w:r>
      <w:r>
        <w:rPr>
          <w:rFonts w:hint="eastAsia"/>
        </w:rPr>
        <w:t>результатів</w:t>
      </w:r>
      <w:r>
        <w:t></w:t>
      </w:r>
      <w:r>
        <w:rPr>
          <w:rFonts w:hint="eastAsia"/>
        </w:rPr>
        <w:t>зроблені</w:t>
      </w:r>
      <w:r>
        <w:t></w:t>
      </w:r>
      <w:r>
        <w:rPr>
          <w:rFonts w:hint="eastAsia"/>
        </w:rPr>
        <w:t>наступні</w:t>
      </w:r>
      <w:r>
        <w:t></w:t>
      </w:r>
      <w:r>
        <w:rPr>
          <w:rFonts w:hint="eastAsia"/>
        </w:rPr>
        <w:t>висновки</w:t>
      </w:r>
      <w:r>
        <w:t></w:t>
      </w:r>
    </w:p>
    <w:p w:rsidR="00976C3A" w:rsidRDefault="00976C3A" w:rsidP="00976C3A">
      <w:r>
        <w:t></w:t>
      </w:r>
      <w:r>
        <w:t></w:t>
      </w:r>
      <w:r>
        <w:t></w:t>
      </w:r>
      <w:r>
        <w:rPr>
          <w:rFonts w:hint="eastAsia"/>
        </w:rPr>
        <w:t>Профілактичне</w:t>
      </w:r>
      <w:r>
        <w:t></w:t>
      </w:r>
      <w:r>
        <w:rPr>
          <w:rFonts w:hint="eastAsia"/>
        </w:rPr>
        <w:t>введення</w:t>
      </w:r>
      <w:r>
        <w:t></w:t>
      </w:r>
      <w:r>
        <w:rPr>
          <w:rFonts w:hint="eastAsia"/>
        </w:rPr>
        <w:t>меланіну</w:t>
      </w:r>
      <w:r>
        <w:t></w:t>
      </w:r>
      <w:r>
        <w:rPr>
          <w:rFonts w:hint="eastAsia"/>
        </w:rPr>
        <w:t>та</w:t>
      </w:r>
      <w:r>
        <w:t></w:t>
      </w:r>
      <w:r>
        <w:rPr>
          <w:rFonts w:hint="eastAsia"/>
        </w:rPr>
        <w:t>НДЦ</w:t>
      </w:r>
      <w:r>
        <w:t></w:t>
      </w:r>
      <w:r>
        <w:rPr>
          <w:rFonts w:hint="eastAsia"/>
        </w:rPr>
        <w:t>суттєво</w:t>
      </w:r>
      <w:r>
        <w:t></w:t>
      </w:r>
      <w:r>
        <w:rPr>
          <w:rFonts w:hint="eastAsia"/>
        </w:rPr>
        <w:t>зменшувало</w:t>
      </w:r>
    </w:p>
    <w:p w:rsidR="00976C3A" w:rsidRDefault="00976C3A" w:rsidP="00976C3A">
      <w:r>
        <w:rPr>
          <w:rFonts w:hint="eastAsia"/>
        </w:rPr>
        <w:t>площу</w:t>
      </w:r>
      <w:r>
        <w:t></w:t>
      </w:r>
      <w:r>
        <w:rPr>
          <w:rFonts w:hint="eastAsia"/>
        </w:rPr>
        <w:t>виразкових</w:t>
      </w:r>
      <w:r>
        <w:t></w:t>
      </w:r>
      <w:r>
        <w:rPr>
          <w:rFonts w:hint="eastAsia"/>
        </w:rPr>
        <w:t>уражень</w:t>
      </w:r>
      <w:r>
        <w:t></w:t>
      </w:r>
      <w:r>
        <w:rPr>
          <w:rFonts w:hint="eastAsia"/>
        </w:rPr>
        <w:t>слизової</w:t>
      </w:r>
      <w:r>
        <w:t></w:t>
      </w:r>
      <w:r>
        <w:rPr>
          <w:rFonts w:hint="eastAsia"/>
        </w:rPr>
        <w:t>оболонки</w:t>
      </w:r>
      <w:r>
        <w:t></w:t>
      </w:r>
      <w:r>
        <w:rPr>
          <w:rFonts w:hint="eastAsia"/>
        </w:rPr>
        <w:t>шлунку</w:t>
      </w:r>
      <w:r>
        <w:t></w:t>
      </w:r>
      <w:r>
        <w:t></w:t>
      </w:r>
      <w:r>
        <w:rPr>
          <w:rFonts w:hint="eastAsia"/>
        </w:rPr>
        <w:t>на</w:t>
      </w:r>
      <w:r>
        <w:t></w:t>
      </w:r>
      <w:r>
        <w:t></w:t>
      </w:r>
      <w:r>
        <w:t></w:t>
      </w:r>
      <w:r>
        <w:t></w:t>
      </w:r>
      <w:r>
        <w:t></w:t>
      </w:r>
      <w:r>
        <w:t></w:t>
      </w:r>
      <w:r>
        <w:rPr>
          <w:rFonts w:hint="eastAsia"/>
        </w:rPr>
        <w:t>р</w:t>
      </w:r>
      <w:r>
        <w:t></w:t>
      </w:r>
      <w:r>
        <w:t></w:t>
      </w:r>
      <w:r>
        <w:t></w:t>
      </w:r>
      <w:r>
        <w:t></w:t>
      </w:r>
      <w:r>
        <w:t></w:t>
      </w:r>
      <w:r>
        <w:t></w:t>
      </w:r>
      <w:r>
        <w:t></w:t>
      </w:r>
      <w:r>
        <w:rPr>
          <w:rFonts w:hint="eastAsia"/>
        </w:rPr>
        <w:t>та</w:t>
      </w:r>
    </w:p>
    <w:p w:rsidR="00976C3A" w:rsidRDefault="00976C3A" w:rsidP="00976C3A">
      <w:r>
        <w:t></w:t>
      </w:r>
      <w:r>
        <w:t></w:t>
      </w:r>
      <w:r>
        <w:t></w:t>
      </w:r>
      <w:r>
        <w:t></w:t>
      </w:r>
      <w:r>
        <w:t></w:t>
      </w:r>
      <w:r>
        <w:t></w:t>
      </w:r>
      <w:r>
        <w:t></w:t>
      </w:r>
      <w:r>
        <w:rPr>
          <w:rFonts w:hint="eastAsia"/>
        </w:rPr>
        <w:t>р</w:t>
      </w:r>
      <w:r>
        <w:t></w:t>
      </w:r>
      <w:r>
        <w:t></w:t>
      </w:r>
      <w:r>
        <w:t></w:t>
      </w:r>
      <w:r>
        <w:t></w:t>
      </w:r>
      <w:r>
        <w:t></w:t>
      </w:r>
      <w:r>
        <w:t></w:t>
      </w:r>
      <w:r>
        <w:t></w:t>
      </w:r>
      <w:r>
        <w:rPr>
          <w:rFonts w:hint="eastAsia"/>
        </w:rPr>
        <w:t>відповідно</w:t>
      </w:r>
      <w:r>
        <w:t></w:t>
      </w:r>
      <w:r>
        <w:t></w:t>
      </w:r>
      <w:r>
        <w:t></w:t>
      </w:r>
      <w:r>
        <w:rPr>
          <w:rFonts w:hint="eastAsia"/>
        </w:rPr>
        <w:t>викликані</w:t>
      </w:r>
      <w:r>
        <w:t></w:t>
      </w:r>
      <w:r>
        <w:rPr>
          <w:rFonts w:hint="eastAsia"/>
        </w:rPr>
        <w:t>методом</w:t>
      </w:r>
      <w:r>
        <w:t></w:t>
      </w:r>
      <w:r>
        <w:rPr>
          <w:rFonts w:hint="eastAsia"/>
        </w:rPr>
        <w:t>нервово</w:t>
      </w:r>
      <w:r>
        <w:t></w:t>
      </w:r>
      <w:r>
        <w:rPr>
          <w:rFonts w:hint="eastAsia"/>
        </w:rPr>
        <w:t>м’язового</w:t>
      </w:r>
    </w:p>
    <w:p w:rsidR="00976C3A" w:rsidRDefault="00976C3A" w:rsidP="00976C3A">
      <w:r>
        <w:rPr>
          <w:rFonts w:hint="eastAsia"/>
        </w:rPr>
        <w:t>напруження</w:t>
      </w:r>
      <w:r>
        <w:t></w:t>
      </w:r>
      <w:r>
        <w:rPr>
          <w:rFonts w:hint="eastAsia"/>
        </w:rPr>
        <w:t>за</w:t>
      </w:r>
      <w:r>
        <w:t></w:t>
      </w:r>
      <w:r>
        <w:rPr>
          <w:rFonts w:hint="eastAsia"/>
        </w:rPr>
        <w:t>Сельє</w:t>
      </w:r>
      <w:r>
        <w:t></w:t>
      </w:r>
    </w:p>
    <w:p w:rsidR="00976C3A" w:rsidRDefault="00976C3A" w:rsidP="00976C3A">
      <w:r>
        <w:t></w:t>
      </w:r>
      <w:r>
        <w:t></w:t>
      </w:r>
      <w:r>
        <w:t></w:t>
      </w:r>
      <w:r>
        <w:rPr>
          <w:rFonts w:hint="eastAsia"/>
        </w:rPr>
        <w:t>Профілактичне</w:t>
      </w:r>
      <w:r>
        <w:t></w:t>
      </w:r>
      <w:r>
        <w:rPr>
          <w:rFonts w:hint="eastAsia"/>
        </w:rPr>
        <w:t>введення</w:t>
      </w:r>
      <w:r>
        <w:t></w:t>
      </w:r>
      <w:r>
        <w:rPr>
          <w:rFonts w:hint="eastAsia"/>
        </w:rPr>
        <w:t>меланіну</w:t>
      </w:r>
      <w:r>
        <w:t></w:t>
      </w:r>
      <w:r>
        <w:rPr>
          <w:rFonts w:hint="eastAsia"/>
        </w:rPr>
        <w:t>та</w:t>
      </w:r>
      <w:r>
        <w:t></w:t>
      </w:r>
      <w:r>
        <w:rPr>
          <w:rFonts w:hint="eastAsia"/>
        </w:rPr>
        <w:t>НДЦ</w:t>
      </w:r>
      <w:r>
        <w:t></w:t>
      </w:r>
      <w:r>
        <w:rPr>
          <w:rFonts w:hint="eastAsia"/>
        </w:rPr>
        <w:t>попереджало</w:t>
      </w:r>
      <w:r>
        <w:t></w:t>
      </w:r>
      <w:r>
        <w:rPr>
          <w:rFonts w:hint="eastAsia"/>
        </w:rPr>
        <w:t>деградацію</w:t>
      </w:r>
    </w:p>
    <w:p w:rsidR="00976C3A" w:rsidRDefault="00976C3A" w:rsidP="00976C3A">
      <w:r>
        <w:rPr>
          <w:rFonts w:hint="eastAsia"/>
        </w:rPr>
        <w:t>протективних</w:t>
      </w:r>
      <w:r>
        <w:t></w:t>
      </w:r>
      <w:r>
        <w:rPr>
          <w:rFonts w:hint="eastAsia"/>
        </w:rPr>
        <w:t>колагенових</w:t>
      </w:r>
      <w:r>
        <w:t></w:t>
      </w:r>
      <w:r>
        <w:rPr>
          <w:rFonts w:hint="eastAsia"/>
        </w:rPr>
        <w:t>і</w:t>
      </w:r>
      <w:r>
        <w:t></w:t>
      </w:r>
      <w:r>
        <w:rPr>
          <w:rFonts w:hint="eastAsia"/>
        </w:rPr>
        <w:t>неколагенових</w:t>
      </w:r>
      <w:r>
        <w:t></w:t>
      </w:r>
      <w:r>
        <w:rPr>
          <w:rFonts w:hint="eastAsia"/>
        </w:rPr>
        <w:t>білків</w:t>
      </w:r>
      <w:r>
        <w:t></w:t>
      </w:r>
      <w:r>
        <w:rPr>
          <w:rFonts w:hint="eastAsia"/>
        </w:rPr>
        <w:t>слизово</w:t>
      </w:r>
      <w:r>
        <w:t></w:t>
      </w:r>
      <w:r>
        <w:rPr>
          <w:rFonts w:hint="eastAsia"/>
        </w:rPr>
        <w:t>епітеліального</w:t>
      </w:r>
    </w:p>
    <w:p w:rsidR="00976C3A" w:rsidRDefault="00976C3A" w:rsidP="00976C3A">
      <w:r>
        <w:rPr>
          <w:rFonts w:hint="eastAsia"/>
        </w:rPr>
        <w:t>бар’єру</w:t>
      </w:r>
      <w:r>
        <w:t></w:t>
      </w:r>
      <w:r>
        <w:rPr>
          <w:rFonts w:hint="eastAsia"/>
        </w:rPr>
        <w:t>шлунку</w:t>
      </w:r>
      <w:r>
        <w:t></w:t>
      </w:r>
      <w:r>
        <w:rPr>
          <w:rFonts w:hint="eastAsia"/>
        </w:rPr>
        <w:t>за</w:t>
      </w:r>
      <w:r>
        <w:t></w:t>
      </w:r>
      <w:r>
        <w:rPr>
          <w:rFonts w:hint="eastAsia"/>
        </w:rPr>
        <w:t>дії</w:t>
      </w:r>
      <w:r>
        <w:t></w:t>
      </w:r>
      <w:r>
        <w:rPr>
          <w:rFonts w:hint="eastAsia"/>
        </w:rPr>
        <w:t>стресу</w:t>
      </w:r>
      <w:r>
        <w:t></w:t>
      </w:r>
      <w:r>
        <w:t></w:t>
      </w:r>
      <w:r>
        <w:rPr>
          <w:rFonts w:hint="eastAsia"/>
        </w:rPr>
        <w:t>При</w:t>
      </w:r>
      <w:r>
        <w:t></w:t>
      </w:r>
      <w:r>
        <w:rPr>
          <w:rFonts w:hint="eastAsia"/>
        </w:rPr>
        <w:t>цьому</w:t>
      </w:r>
      <w:r>
        <w:t></w:t>
      </w:r>
      <w:r>
        <w:rPr>
          <w:rFonts w:hint="eastAsia"/>
        </w:rPr>
        <w:t>меланін</w:t>
      </w:r>
      <w:r>
        <w:t></w:t>
      </w:r>
      <w:r>
        <w:rPr>
          <w:rFonts w:hint="eastAsia"/>
        </w:rPr>
        <w:t>проявляв</w:t>
      </w:r>
      <w:r>
        <w:t></w:t>
      </w:r>
      <w:r>
        <w:rPr>
          <w:rFonts w:hint="eastAsia"/>
        </w:rPr>
        <w:t>більш</w:t>
      </w:r>
    </w:p>
    <w:p w:rsidR="00976C3A" w:rsidRDefault="00976C3A" w:rsidP="00976C3A">
      <w:r>
        <w:rPr>
          <w:rFonts w:hint="eastAsia"/>
        </w:rPr>
        <w:t>виражений</w:t>
      </w:r>
      <w:r>
        <w:t></w:t>
      </w:r>
      <w:r>
        <w:rPr>
          <w:rFonts w:hint="eastAsia"/>
        </w:rPr>
        <w:t>захисний</w:t>
      </w:r>
      <w:r>
        <w:t></w:t>
      </w:r>
      <w:r>
        <w:rPr>
          <w:rFonts w:hint="eastAsia"/>
        </w:rPr>
        <w:t>вплив</w:t>
      </w:r>
      <w:r>
        <w:t></w:t>
      </w:r>
      <w:r>
        <w:rPr>
          <w:rFonts w:hint="eastAsia"/>
        </w:rPr>
        <w:t>у</w:t>
      </w:r>
      <w:r>
        <w:t></w:t>
      </w:r>
      <w:r>
        <w:rPr>
          <w:rFonts w:hint="eastAsia"/>
        </w:rPr>
        <w:t>порівннянні</w:t>
      </w:r>
      <w:r>
        <w:t></w:t>
      </w:r>
      <w:r>
        <w:rPr>
          <w:rFonts w:hint="eastAsia"/>
        </w:rPr>
        <w:t>з</w:t>
      </w:r>
      <w:r>
        <w:t></w:t>
      </w:r>
      <w:r>
        <w:rPr>
          <w:rFonts w:hint="eastAsia"/>
        </w:rPr>
        <w:t>НДЦ</w:t>
      </w:r>
      <w:r>
        <w:t></w:t>
      </w:r>
      <w:r>
        <w:t></w:t>
      </w:r>
      <w:r>
        <w:rPr>
          <w:rFonts w:hint="eastAsia"/>
        </w:rPr>
        <w:t>свідченням</w:t>
      </w:r>
      <w:r>
        <w:t></w:t>
      </w:r>
      <w:r>
        <w:rPr>
          <w:rFonts w:hint="eastAsia"/>
        </w:rPr>
        <w:t>чого</w:t>
      </w:r>
      <w:r>
        <w:t></w:t>
      </w:r>
      <w:r>
        <w:rPr>
          <w:rFonts w:hint="eastAsia"/>
        </w:rPr>
        <w:t>є</w:t>
      </w:r>
    </w:p>
    <w:p w:rsidR="00976C3A" w:rsidRDefault="00976C3A" w:rsidP="00976C3A">
      <w:r>
        <w:rPr>
          <w:rFonts w:hint="eastAsia"/>
        </w:rPr>
        <w:t>зменшення</w:t>
      </w:r>
      <w:r>
        <w:t></w:t>
      </w:r>
      <w:r>
        <w:rPr>
          <w:rFonts w:hint="eastAsia"/>
        </w:rPr>
        <w:t>концентрації</w:t>
      </w:r>
      <w:r>
        <w:t></w:t>
      </w:r>
      <w:r>
        <w:rPr>
          <w:rFonts w:hint="eastAsia"/>
        </w:rPr>
        <w:t>вільного</w:t>
      </w:r>
      <w:r>
        <w:t></w:t>
      </w:r>
      <w:r>
        <w:rPr>
          <w:rFonts w:hint="eastAsia"/>
        </w:rPr>
        <w:t>оксипроліну</w:t>
      </w:r>
      <w:r>
        <w:t></w:t>
      </w:r>
      <w:r>
        <w:t></w:t>
      </w:r>
      <w:r>
        <w:rPr>
          <w:rFonts w:hint="eastAsia"/>
        </w:rPr>
        <w:t>на</w:t>
      </w:r>
      <w:r>
        <w:t></w:t>
      </w:r>
      <w:r>
        <w:t></w:t>
      </w:r>
      <w:r>
        <w:t></w:t>
      </w:r>
      <w:r>
        <w:t></w:t>
      </w:r>
      <w:r>
        <w:t></w:t>
      </w:r>
      <w:r>
        <w:t></w:t>
      </w:r>
      <w:r>
        <w:rPr>
          <w:rFonts w:hint="eastAsia"/>
        </w:rPr>
        <w:t>р</w:t>
      </w:r>
      <w:r>
        <w:t></w:t>
      </w:r>
      <w:r>
        <w:t></w:t>
      </w:r>
      <w:r>
        <w:t></w:t>
      </w:r>
      <w:r>
        <w:t></w:t>
      </w:r>
      <w:r>
        <w:t></w:t>
      </w:r>
      <w:r>
        <w:t></w:t>
      </w:r>
      <w:r>
        <w:t></w:t>
      </w:r>
      <w:r>
        <w:t></w:t>
      </w:r>
      <w:r>
        <w:rPr>
          <w:rFonts w:hint="eastAsia"/>
        </w:rPr>
        <w:t>проти</w:t>
      </w:r>
    </w:p>
    <w:p w:rsidR="00976C3A" w:rsidRDefault="00976C3A" w:rsidP="00976C3A">
      <w:r>
        <w:t></w:t>
      </w:r>
      <w:r>
        <w:t></w:t>
      </w:r>
      <w:r>
        <w:t></w:t>
      </w:r>
      <w:r>
        <w:t></w:t>
      </w:r>
      <w:r>
        <w:t></w:t>
      </w:r>
      <w:r>
        <w:rPr>
          <w:rFonts w:hint="eastAsia"/>
        </w:rPr>
        <w:t>р</w:t>
      </w:r>
      <w:r>
        <w:t></w:t>
      </w:r>
      <w:r>
        <w:t></w:t>
      </w:r>
      <w:r>
        <w:t></w:t>
      </w:r>
      <w:r>
        <w:t></w:t>
      </w:r>
      <w:r>
        <w:t></w:t>
      </w:r>
      <w:r>
        <w:t></w:t>
      </w:r>
      <w:r>
        <w:t></w:t>
      </w:r>
      <w:r>
        <w:t></w:t>
      </w:r>
      <w:r>
        <w:rPr>
          <w:rFonts w:hint="eastAsia"/>
        </w:rPr>
        <w:t>відповідно</w:t>
      </w:r>
      <w:r>
        <w:t></w:t>
      </w:r>
      <w:r>
        <w:t></w:t>
      </w:r>
      <w:r>
        <w:t></w:t>
      </w:r>
      <w:r>
        <w:rPr>
          <w:rFonts w:hint="eastAsia"/>
        </w:rPr>
        <w:t>фукози</w:t>
      </w:r>
      <w:r>
        <w:t></w:t>
      </w:r>
      <w:r>
        <w:t></w:t>
      </w:r>
      <w:r>
        <w:rPr>
          <w:rFonts w:hint="eastAsia"/>
        </w:rPr>
        <w:t>на</w:t>
      </w:r>
      <w:r>
        <w:t></w:t>
      </w:r>
      <w:r>
        <w:t></w:t>
      </w:r>
      <w:r>
        <w:t></w:t>
      </w:r>
      <w:r>
        <w:t></w:t>
      </w:r>
      <w:r>
        <w:t></w:t>
      </w:r>
      <w:r>
        <w:t></w:t>
      </w:r>
      <w:r>
        <w:t></w:t>
      </w:r>
      <w:r>
        <w:t></w:t>
      </w:r>
      <w:r>
        <w:t></w:t>
      </w:r>
      <w:r>
        <w:t></w:t>
      </w:r>
      <w:r>
        <w:t></w:t>
      </w:r>
      <w:r>
        <w:t></w:t>
      </w:r>
      <w:r>
        <w:t></w:t>
      </w:r>
      <w:r>
        <w:t></w:t>
      </w:r>
      <w:r>
        <w:t></w:t>
      </w:r>
      <w:r>
        <w:rPr>
          <w:rFonts w:hint="eastAsia"/>
        </w:rPr>
        <w:t>проти</w:t>
      </w:r>
      <w:r>
        <w:t></w:t>
      </w:r>
      <w:r>
        <w:t></w:t>
      </w:r>
      <w:r>
        <w:t></w:t>
      </w:r>
      <w:r>
        <w:t></w:t>
      </w:r>
      <w:r>
        <w:t></w:t>
      </w:r>
      <w:r>
        <w:t></w:t>
      </w:r>
      <w:r>
        <w:rPr>
          <w:rFonts w:hint="eastAsia"/>
        </w:rPr>
        <w:t>р</w:t>
      </w:r>
      <w:r>
        <w:t></w:t>
      </w:r>
      <w:r>
        <w:t></w:t>
      </w:r>
      <w:r>
        <w:t></w:t>
      </w:r>
      <w:r>
        <w:t></w:t>
      </w:r>
      <w:r>
        <w:t></w:t>
      </w:r>
      <w:r>
        <w:t></w:t>
      </w:r>
    </w:p>
    <w:p w:rsidR="00976C3A" w:rsidRDefault="00976C3A" w:rsidP="00976C3A">
      <w:r>
        <w:rPr>
          <w:rFonts w:hint="eastAsia"/>
        </w:rPr>
        <w:t>відповідно</w:t>
      </w:r>
      <w:r>
        <w:t></w:t>
      </w:r>
      <w:r>
        <w:t></w:t>
      </w:r>
      <w:r>
        <w:rPr>
          <w:rFonts w:hint="eastAsia"/>
        </w:rPr>
        <w:t>та</w:t>
      </w:r>
      <w:r>
        <w:t></w:t>
      </w:r>
      <w:r>
        <w:rPr>
          <w:rFonts w:hint="eastAsia"/>
        </w:rPr>
        <w:t>гексуронових</w:t>
      </w:r>
      <w:r>
        <w:t></w:t>
      </w:r>
      <w:r>
        <w:rPr>
          <w:rFonts w:hint="eastAsia"/>
        </w:rPr>
        <w:t>кислот</w:t>
      </w:r>
      <w:r>
        <w:t></w:t>
      </w:r>
      <w:r>
        <w:t></w:t>
      </w:r>
      <w:r>
        <w:rPr>
          <w:rFonts w:hint="eastAsia"/>
        </w:rPr>
        <w:t>на</w:t>
      </w:r>
      <w:r>
        <w:t></w:t>
      </w:r>
      <w:r>
        <w:t></w:t>
      </w:r>
      <w:r>
        <w:t></w:t>
      </w:r>
      <w:r>
        <w:t></w:t>
      </w:r>
      <w:r>
        <w:t></w:t>
      </w:r>
      <w:r>
        <w:t></w:t>
      </w:r>
      <w:r>
        <w:rPr>
          <w:rFonts w:hint="eastAsia"/>
        </w:rPr>
        <w:t>р</w:t>
      </w:r>
      <w:r>
        <w:t></w:t>
      </w:r>
      <w:r>
        <w:t></w:t>
      </w:r>
      <w:r>
        <w:t></w:t>
      </w:r>
      <w:r>
        <w:t></w:t>
      </w:r>
      <w:r>
        <w:t></w:t>
      </w:r>
      <w:r>
        <w:t></w:t>
      </w:r>
      <w:r>
        <w:t></w:t>
      </w:r>
      <w:r>
        <w:t></w:t>
      </w:r>
      <w:r>
        <w:rPr>
          <w:rFonts w:hint="eastAsia"/>
        </w:rPr>
        <w:t>проти</w:t>
      </w:r>
      <w:r>
        <w:t></w:t>
      </w:r>
      <w:r>
        <w:t></w:t>
      </w:r>
      <w:r>
        <w:t></w:t>
      </w:r>
      <w:r>
        <w:t></w:t>
      </w:r>
      <w:r>
        <w:t></w:t>
      </w:r>
      <w:r>
        <w:t></w:t>
      </w:r>
    </w:p>
    <w:p w:rsidR="00976C3A" w:rsidRDefault="00976C3A" w:rsidP="00976C3A">
      <w:r>
        <w:t></w:t>
      </w:r>
      <w:r>
        <w:rPr>
          <w:rFonts w:hint="eastAsia"/>
        </w:rPr>
        <w:t>р</w:t>
      </w:r>
      <w:r>
        <w:t></w:t>
      </w:r>
      <w:r>
        <w:t></w:t>
      </w:r>
      <w:r>
        <w:t></w:t>
      </w:r>
      <w:r>
        <w:t></w:t>
      </w:r>
      <w:r>
        <w:t></w:t>
      </w:r>
      <w:r>
        <w:t></w:t>
      </w:r>
      <w:r>
        <w:t></w:t>
      </w:r>
      <w:r>
        <w:t></w:t>
      </w:r>
      <w:r>
        <w:rPr>
          <w:rFonts w:hint="eastAsia"/>
        </w:rPr>
        <w:t>відповідно</w:t>
      </w:r>
      <w:r>
        <w:t></w:t>
      </w:r>
      <w:r>
        <w:t></w:t>
      </w:r>
      <w:r>
        <w:t></w:t>
      </w:r>
    </w:p>
    <w:p w:rsidR="00976C3A" w:rsidRDefault="00976C3A" w:rsidP="00976C3A">
      <w:r>
        <w:t></w:t>
      </w:r>
      <w:r>
        <w:t></w:t>
      </w:r>
      <w:r>
        <w:t></w:t>
      </w:r>
      <w:r>
        <w:rPr>
          <w:rFonts w:hint="eastAsia"/>
        </w:rPr>
        <w:t>Після</w:t>
      </w:r>
      <w:r>
        <w:t></w:t>
      </w:r>
      <w:r>
        <w:rPr>
          <w:rFonts w:hint="eastAsia"/>
        </w:rPr>
        <w:t>трьох</w:t>
      </w:r>
      <w:r>
        <w:t></w:t>
      </w:r>
      <w:r>
        <w:rPr>
          <w:rFonts w:hint="eastAsia"/>
        </w:rPr>
        <w:t>годин</w:t>
      </w:r>
      <w:r>
        <w:t></w:t>
      </w:r>
      <w:r>
        <w:rPr>
          <w:rFonts w:hint="eastAsia"/>
        </w:rPr>
        <w:t>дії</w:t>
      </w:r>
      <w:r>
        <w:t></w:t>
      </w:r>
      <w:r>
        <w:rPr>
          <w:rFonts w:hint="eastAsia"/>
        </w:rPr>
        <w:t>нервово</w:t>
      </w:r>
      <w:r>
        <w:t></w:t>
      </w:r>
      <w:r>
        <w:rPr>
          <w:rFonts w:hint="eastAsia"/>
        </w:rPr>
        <w:t>м’язового</w:t>
      </w:r>
      <w:r>
        <w:t></w:t>
      </w:r>
      <w:r>
        <w:rPr>
          <w:rFonts w:hint="eastAsia"/>
        </w:rPr>
        <w:t>напруження</w:t>
      </w:r>
      <w:r>
        <w:t></w:t>
      </w:r>
      <w:r>
        <w:rPr>
          <w:rFonts w:hint="eastAsia"/>
        </w:rPr>
        <w:t>за</w:t>
      </w:r>
      <w:r>
        <w:t></w:t>
      </w:r>
      <w:r>
        <w:rPr>
          <w:rFonts w:hint="eastAsia"/>
        </w:rPr>
        <w:t>Сельє</w:t>
      </w:r>
    </w:p>
    <w:p w:rsidR="00976C3A" w:rsidRDefault="00976C3A" w:rsidP="00976C3A">
      <w:r>
        <w:rPr>
          <w:rFonts w:hint="eastAsia"/>
        </w:rPr>
        <w:t>коефіцієнт</w:t>
      </w:r>
      <w:r>
        <w:t></w:t>
      </w:r>
      <w:r>
        <w:rPr>
          <w:rFonts w:hint="eastAsia"/>
        </w:rPr>
        <w:t>маси</w:t>
      </w:r>
      <w:r>
        <w:t></w:t>
      </w:r>
      <w:r>
        <w:rPr>
          <w:rFonts w:hint="eastAsia"/>
        </w:rPr>
        <w:t>наднирників</w:t>
      </w:r>
      <w:r>
        <w:t></w:t>
      </w:r>
      <w:r>
        <w:rPr>
          <w:rFonts w:hint="eastAsia"/>
        </w:rPr>
        <w:t>зростав</w:t>
      </w:r>
      <w:r>
        <w:t></w:t>
      </w:r>
      <w:r>
        <w:t></w:t>
      </w:r>
      <w:r>
        <w:rPr>
          <w:rFonts w:hint="eastAsia"/>
        </w:rPr>
        <w:t>тоді</w:t>
      </w:r>
      <w:r>
        <w:t></w:t>
      </w:r>
      <w:r>
        <w:rPr>
          <w:rFonts w:hint="eastAsia"/>
        </w:rPr>
        <w:t>як</w:t>
      </w:r>
      <w:r>
        <w:t></w:t>
      </w:r>
      <w:r>
        <w:rPr>
          <w:rFonts w:hint="eastAsia"/>
        </w:rPr>
        <w:t>тимусу</w:t>
      </w:r>
      <w:r>
        <w:t></w:t>
      </w:r>
      <w:r>
        <w:rPr>
          <w:rFonts w:hint="eastAsia"/>
        </w:rPr>
        <w:t>зменшувався</w:t>
      </w:r>
      <w:r>
        <w:t></w:t>
      </w:r>
      <w:r>
        <w:t></w:t>
      </w:r>
      <w:r>
        <w:rPr>
          <w:rFonts w:hint="eastAsia"/>
        </w:rPr>
        <w:t>За</w:t>
      </w:r>
      <w:r>
        <w:t></w:t>
      </w:r>
      <w:r>
        <w:rPr>
          <w:rFonts w:hint="eastAsia"/>
        </w:rPr>
        <w:t>умов</w:t>
      </w:r>
    </w:p>
    <w:p w:rsidR="00976C3A" w:rsidRDefault="00976C3A" w:rsidP="00976C3A">
      <w:r>
        <w:rPr>
          <w:rFonts w:hint="eastAsia"/>
        </w:rPr>
        <w:t>профілактичного</w:t>
      </w:r>
      <w:r>
        <w:t></w:t>
      </w:r>
      <w:r>
        <w:rPr>
          <w:rFonts w:hint="eastAsia"/>
        </w:rPr>
        <w:t>введення</w:t>
      </w:r>
      <w:r>
        <w:t></w:t>
      </w:r>
      <w:r>
        <w:rPr>
          <w:rFonts w:hint="eastAsia"/>
        </w:rPr>
        <w:t>меланіну</w:t>
      </w:r>
      <w:r>
        <w:t></w:t>
      </w:r>
      <w:r>
        <w:rPr>
          <w:rFonts w:hint="eastAsia"/>
        </w:rPr>
        <w:t>та</w:t>
      </w:r>
      <w:r>
        <w:t></w:t>
      </w:r>
      <w:r>
        <w:rPr>
          <w:rFonts w:hint="eastAsia"/>
        </w:rPr>
        <w:t>НДЦ</w:t>
      </w:r>
      <w:r>
        <w:t></w:t>
      </w:r>
      <w:r>
        <w:rPr>
          <w:rFonts w:hint="eastAsia"/>
        </w:rPr>
        <w:t>показники</w:t>
      </w:r>
      <w:r>
        <w:t></w:t>
      </w:r>
      <w:r>
        <w:rPr>
          <w:rFonts w:hint="eastAsia"/>
        </w:rPr>
        <w:t>коефіцієнту</w:t>
      </w:r>
      <w:r>
        <w:t></w:t>
      </w:r>
      <w:r>
        <w:rPr>
          <w:rFonts w:hint="eastAsia"/>
        </w:rPr>
        <w:t>маси</w:t>
      </w:r>
    </w:p>
    <w:p w:rsidR="00976C3A" w:rsidRPr="00976C3A" w:rsidRDefault="00976C3A" w:rsidP="00976C3A">
      <w:r>
        <w:rPr>
          <w:rFonts w:hint="eastAsia"/>
        </w:rPr>
        <w:t>наднирників</w:t>
      </w:r>
      <w:r>
        <w:t></w:t>
      </w:r>
      <w:r>
        <w:rPr>
          <w:rFonts w:hint="eastAsia"/>
        </w:rPr>
        <w:t>та</w:t>
      </w:r>
      <w:r>
        <w:t></w:t>
      </w:r>
      <w:r>
        <w:rPr>
          <w:rFonts w:hint="eastAsia"/>
        </w:rPr>
        <w:t>тимусу</w:t>
      </w:r>
      <w:r>
        <w:t></w:t>
      </w:r>
      <w:r>
        <w:rPr>
          <w:rFonts w:hint="eastAsia"/>
        </w:rPr>
        <w:t>відновлювалися</w:t>
      </w:r>
      <w:r>
        <w:t></w:t>
      </w:r>
      <w:r>
        <w:rPr>
          <w:rFonts w:hint="eastAsia"/>
        </w:rPr>
        <w:t>до</w:t>
      </w:r>
      <w:r>
        <w:t></w:t>
      </w:r>
      <w:r>
        <w:rPr>
          <w:rFonts w:hint="eastAsia"/>
        </w:rPr>
        <w:t>контрольних</w:t>
      </w:r>
      <w:r>
        <w:t></w:t>
      </w:r>
      <w:r>
        <w:rPr>
          <w:rFonts w:hint="eastAsia"/>
        </w:rPr>
        <w:t>значень</w:t>
      </w:r>
      <w:r>
        <w:t></w:t>
      </w:r>
    </w:p>
    <w:sectPr w:rsidR="00976C3A" w:rsidRPr="00976C3A"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976C3A" w:rsidRPr="00976C3A">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6E"/>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858AA-B03A-4D6B-AD80-FD928F2B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16</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19054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2022-03-01T18:56:00Z</dcterms:created>
  <dcterms:modified xsi:type="dcterms:W3CDTF">2022-03-02T13:10:00Z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