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AE0371" w:rsidRDefault="00AE0371" w:rsidP="00AE0371">
      <w:r w:rsidRPr="00B83C18">
        <w:rPr>
          <w:rFonts w:ascii="Times New Roman" w:hAnsi="Times New Roman" w:cs="Times New Roman"/>
          <w:b/>
          <w:sz w:val="24"/>
          <w:szCs w:val="24"/>
        </w:rPr>
        <w:t>Мелешко Єлизавета Владиславівна</w:t>
      </w:r>
      <w:r w:rsidRPr="00B83C18">
        <w:rPr>
          <w:rFonts w:ascii="Times New Roman" w:hAnsi="Times New Roman" w:cs="Times New Roman"/>
          <w:sz w:val="24"/>
          <w:szCs w:val="24"/>
        </w:rPr>
        <w:t>, доцент кафедри кібербезпеки та програмного забезпечення, Центральноукраїнський національний технічний університет. Назва дисертації: «Методологія забезпечення стійкості рекомендаційних систем до дестабілізуючих факторів у комп’ютерних мережах». Шифр та назва спеціальності – 05.13.05 – Комп’ютерні системи та компоненти. Спецрада Д 73.052.04 Черкаського державного технологічного університету</w:t>
      </w:r>
    </w:p>
    <w:sectPr w:rsidR="001136ED" w:rsidRPr="00AE037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AE0371" w:rsidRPr="00AE03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88D8F-A0BD-41EC-AD2F-3A9426B4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63</Words>
  <Characters>363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251</cp:revision>
  <cp:lastPrinted>2009-02-06T05:36:00Z</cp:lastPrinted>
  <dcterms:created xsi:type="dcterms:W3CDTF">2021-01-12T18:43:00Z</dcterms:created>
  <dcterms:modified xsi:type="dcterms:W3CDTF">2021-01-19T18:52:00Z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