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754EF" w14:textId="1ECBF8AE" w:rsidR="00024CCA" w:rsidRDefault="00E83F08" w:rsidP="00E83F08">
      <w:r w:rsidRPr="00E83F08">
        <w:rPr>
          <w:rFonts w:hint="eastAsia"/>
        </w:rPr>
        <w:t>Оскольская</w:t>
      </w:r>
      <w:r w:rsidRPr="00E83F08">
        <w:t xml:space="preserve">, </w:t>
      </w:r>
      <w:r w:rsidRPr="00E83F08">
        <w:rPr>
          <w:rFonts w:hint="eastAsia"/>
        </w:rPr>
        <w:t>Софья</w:t>
      </w:r>
      <w:r w:rsidRPr="00E83F08">
        <w:t xml:space="preserve"> </w:t>
      </w:r>
      <w:r w:rsidRPr="00E83F08">
        <w:rPr>
          <w:rFonts w:hint="eastAsia"/>
        </w:rPr>
        <w:t>АлексеевнаАспект</w:t>
      </w:r>
      <w:r w:rsidRPr="00E83F08">
        <w:t xml:space="preserve"> </w:t>
      </w:r>
      <w:r w:rsidRPr="00E83F08">
        <w:rPr>
          <w:rFonts w:hint="eastAsia"/>
        </w:rPr>
        <w:t>в</w:t>
      </w:r>
      <w:r w:rsidRPr="00E83F08">
        <w:t xml:space="preserve"> </w:t>
      </w:r>
      <w:r w:rsidRPr="00E83F08">
        <w:rPr>
          <w:rFonts w:hint="eastAsia"/>
        </w:rPr>
        <w:t>нанайском</w:t>
      </w:r>
      <w:r w:rsidRPr="00E83F08">
        <w:t xml:space="preserve"> </w:t>
      </w:r>
      <w:r w:rsidRPr="00E83F08">
        <w:rPr>
          <w:rFonts w:hint="eastAsia"/>
        </w:rPr>
        <w:t>языке</w:t>
      </w:r>
    </w:p>
    <w:p w14:paraId="4F5B9C31" w14:textId="77777777" w:rsidR="00E83F08" w:rsidRDefault="00E83F08" w:rsidP="00E83F08">
      <w:r>
        <w:rPr>
          <w:rFonts w:hint="eastAsia"/>
        </w:rPr>
        <w:t>ОГЛАВЛЕНИЕ</w:t>
      </w:r>
      <w:r>
        <w:t xml:space="preserve"> </w:t>
      </w:r>
      <w:r>
        <w:rPr>
          <w:rFonts w:hint="eastAsia"/>
        </w:rPr>
        <w:t>ДИССЕРТАЦИИ</w:t>
      </w:r>
    </w:p>
    <w:p w14:paraId="0883E895" w14:textId="77777777" w:rsidR="00E83F08" w:rsidRDefault="00E83F08" w:rsidP="00E83F08">
      <w:r>
        <w:rPr>
          <w:rFonts w:hint="eastAsia"/>
        </w:rPr>
        <w:t>кандидат</w:t>
      </w:r>
      <w:r>
        <w:t xml:space="preserve"> </w:t>
      </w:r>
      <w:r>
        <w:rPr>
          <w:rFonts w:hint="eastAsia"/>
        </w:rPr>
        <w:t>наук</w:t>
      </w:r>
      <w:r>
        <w:t xml:space="preserve"> </w:t>
      </w:r>
      <w:r>
        <w:rPr>
          <w:rFonts w:hint="eastAsia"/>
        </w:rPr>
        <w:t>Оскольская</w:t>
      </w:r>
      <w:r>
        <w:t xml:space="preserve">, </w:t>
      </w:r>
      <w:r>
        <w:rPr>
          <w:rFonts w:hint="eastAsia"/>
        </w:rPr>
        <w:t>Софья</w:t>
      </w:r>
      <w:r>
        <w:t xml:space="preserve"> </w:t>
      </w:r>
      <w:r>
        <w:rPr>
          <w:rFonts w:hint="eastAsia"/>
        </w:rPr>
        <w:t>Алексеевна</w:t>
      </w:r>
    </w:p>
    <w:p w14:paraId="477E5B5E" w14:textId="77777777" w:rsidR="00E83F08" w:rsidRDefault="00E83F08" w:rsidP="00E83F08">
      <w:r>
        <w:rPr>
          <w:rFonts w:hint="eastAsia"/>
        </w:rPr>
        <w:t>Введение</w:t>
      </w:r>
      <w:r>
        <w:t>...................................................................................................................4</w:t>
      </w:r>
    </w:p>
    <w:p w14:paraId="55840AAD" w14:textId="77777777" w:rsidR="00E83F08" w:rsidRDefault="00E83F08" w:rsidP="00E83F08"/>
    <w:p w14:paraId="459A6D68" w14:textId="77777777" w:rsidR="00E83F08" w:rsidRDefault="00E83F08" w:rsidP="00E83F08">
      <w:r>
        <w:rPr>
          <w:rFonts w:hint="eastAsia"/>
        </w:rPr>
        <w:t>Глава</w:t>
      </w:r>
      <w:r>
        <w:t xml:space="preserve"> 1. </w:t>
      </w:r>
      <w:r>
        <w:rPr>
          <w:rFonts w:hint="eastAsia"/>
        </w:rPr>
        <w:t>Аспектологическая</w:t>
      </w:r>
      <w:r>
        <w:t xml:space="preserve"> </w:t>
      </w:r>
      <w:r>
        <w:rPr>
          <w:rFonts w:hint="eastAsia"/>
        </w:rPr>
        <w:t>база</w:t>
      </w:r>
      <w:r>
        <w:t xml:space="preserve"> </w:t>
      </w:r>
      <w:r>
        <w:rPr>
          <w:rFonts w:hint="eastAsia"/>
        </w:rPr>
        <w:t>исследования</w:t>
      </w:r>
      <w:r>
        <w:t>................................................20</w:t>
      </w:r>
    </w:p>
    <w:p w14:paraId="50641176" w14:textId="77777777" w:rsidR="00E83F08" w:rsidRDefault="00E83F08" w:rsidP="00E83F08"/>
    <w:p w14:paraId="29FEBE2D" w14:textId="77777777" w:rsidR="00E83F08" w:rsidRDefault="00E83F08" w:rsidP="00E83F08">
      <w:r>
        <w:t xml:space="preserve">1.1. </w:t>
      </w:r>
      <w:r>
        <w:rPr>
          <w:rFonts w:hint="eastAsia"/>
        </w:rPr>
        <w:t>Определение</w:t>
      </w:r>
      <w:r>
        <w:t xml:space="preserve"> </w:t>
      </w:r>
      <w:r>
        <w:rPr>
          <w:rFonts w:hint="eastAsia"/>
        </w:rPr>
        <w:t>аспекта</w:t>
      </w:r>
      <w:r>
        <w:t>.....................................................................................20</w:t>
      </w:r>
    </w:p>
    <w:p w14:paraId="2CD283D0" w14:textId="77777777" w:rsidR="00E83F08" w:rsidRDefault="00E83F08" w:rsidP="00E83F08"/>
    <w:p w14:paraId="231796A2" w14:textId="77777777" w:rsidR="00E83F08" w:rsidRDefault="00E83F08" w:rsidP="00E83F08">
      <w:r>
        <w:t xml:space="preserve">1.2. </w:t>
      </w:r>
      <w:r>
        <w:rPr>
          <w:rFonts w:hint="eastAsia"/>
        </w:rPr>
        <w:t>Противопоставление</w:t>
      </w:r>
      <w:r>
        <w:t xml:space="preserve"> </w:t>
      </w:r>
      <w:r>
        <w:rPr>
          <w:rFonts w:hint="eastAsia"/>
        </w:rPr>
        <w:t>перфектив</w:t>
      </w:r>
      <w:r>
        <w:t xml:space="preserve"> </w:t>
      </w:r>
      <w:r>
        <w:rPr>
          <w:rFonts w:hint="eastAsia"/>
        </w:rPr>
        <w:t>уб</w:t>
      </w:r>
      <w:r>
        <w:t xml:space="preserve">. </w:t>
      </w:r>
      <w:r>
        <w:rPr>
          <w:rFonts w:hint="eastAsia"/>
        </w:rPr>
        <w:t>имперфектив</w:t>
      </w:r>
      <w:r>
        <w:t>.....................................23</w:t>
      </w:r>
    </w:p>
    <w:p w14:paraId="5AFA970C" w14:textId="77777777" w:rsidR="00E83F08" w:rsidRDefault="00E83F08" w:rsidP="00E83F08"/>
    <w:p w14:paraId="5A818B2A" w14:textId="77777777" w:rsidR="00E83F08" w:rsidRDefault="00E83F08" w:rsidP="00E83F08">
      <w:r>
        <w:t xml:space="preserve">1.3. </w:t>
      </w:r>
      <w:r>
        <w:rPr>
          <w:rFonts w:hint="eastAsia"/>
        </w:rPr>
        <w:t>Грамматический</w:t>
      </w:r>
      <w:r>
        <w:t xml:space="preserve"> </w:t>
      </w:r>
      <w:r>
        <w:rPr>
          <w:rFonts w:hint="eastAsia"/>
        </w:rPr>
        <w:t>аспект</w:t>
      </w:r>
      <w:r>
        <w:t xml:space="preserve"> </w:t>
      </w:r>
      <w:r>
        <w:rPr>
          <w:rFonts w:hint="eastAsia"/>
        </w:rPr>
        <w:t>уб</w:t>
      </w:r>
      <w:r>
        <w:t xml:space="preserve">. </w:t>
      </w:r>
      <w:r>
        <w:rPr>
          <w:rFonts w:hint="eastAsia"/>
        </w:rPr>
        <w:t>акциональность</w:t>
      </w:r>
      <w:r>
        <w:t>...............................................28</w:t>
      </w:r>
    </w:p>
    <w:p w14:paraId="36C4A200" w14:textId="77777777" w:rsidR="00E83F08" w:rsidRDefault="00E83F08" w:rsidP="00E83F08"/>
    <w:p w14:paraId="3087A860" w14:textId="77777777" w:rsidR="00E83F08" w:rsidRDefault="00E83F08" w:rsidP="00E83F08">
      <w:r>
        <w:t xml:space="preserve">1.4. </w:t>
      </w:r>
      <w:r>
        <w:rPr>
          <w:rFonts w:hint="eastAsia"/>
        </w:rPr>
        <w:t>Проблема</w:t>
      </w:r>
      <w:r>
        <w:t xml:space="preserve"> </w:t>
      </w:r>
      <w:r>
        <w:rPr>
          <w:rFonts w:hint="eastAsia"/>
        </w:rPr>
        <w:t>непрямого</w:t>
      </w:r>
      <w:r>
        <w:t xml:space="preserve"> </w:t>
      </w:r>
      <w:r>
        <w:rPr>
          <w:rFonts w:hint="eastAsia"/>
        </w:rPr>
        <w:t>доступа</w:t>
      </w:r>
      <w:r>
        <w:t xml:space="preserve"> </w:t>
      </w:r>
      <w:r>
        <w:rPr>
          <w:rFonts w:hint="eastAsia"/>
        </w:rPr>
        <w:t>в</w:t>
      </w:r>
      <w:r>
        <w:t xml:space="preserve"> </w:t>
      </w:r>
      <w:r>
        <w:rPr>
          <w:rFonts w:hint="eastAsia"/>
        </w:rPr>
        <w:t>аспектологии</w:t>
      </w:r>
      <w:r>
        <w:t>............................................32</w:t>
      </w:r>
    </w:p>
    <w:p w14:paraId="5F534490" w14:textId="77777777" w:rsidR="00E83F08" w:rsidRDefault="00E83F08" w:rsidP="00E83F08"/>
    <w:p w14:paraId="187A326A" w14:textId="77777777" w:rsidR="00E83F08" w:rsidRDefault="00E83F08" w:rsidP="00E83F08">
      <w:r>
        <w:t xml:space="preserve">1.5. </w:t>
      </w:r>
      <w:r>
        <w:rPr>
          <w:rFonts w:hint="eastAsia"/>
        </w:rPr>
        <w:t>Акциональная</w:t>
      </w:r>
      <w:r>
        <w:t xml:space="preserve"> </w:t>
      </w:r>
      <w:r>
        <w:rPr>
          <w:rFonts w:hint="eastAsia"/>
        </w:rPr>
        <w:t>композиция</w:t>
      </w:r>
      <w:r>
        <w:t>............................................................................34</w:t>
      </w:r>
    </w:p>
    <w:p w14:paraId="22ECC7C7" w14:textId="77777777" w:rsidR="00E83F08" w:rsidRDefault="00E83F08" w:rsidP="00E83F08"/>
    <w:p w14:paraId="70B8EAC4" w14:textId="77777777" w:rsidR="00E83F08" w:rsidRDefault="00E83F08" w:rsidP="00E83F08">
      <w:r>
        <w:t xml:space="preserve">1.6. </w:t>
      </w:r>
      <w:r>
        <w:rPr>
          <w:rFonts w:hint="eastAsia"/>
        </w:rPr>
        <w:t>Определение</w:t>
      </w:r>
      <w:r>
        <w:t xml:space="preserve"> </w:t>
      </w:r>
      <w:r>
        <w:rPr>
          <w:rFonts w:hint="eastAsia"/>
        </w:rPr>
        <w:t>грамматической</w:t>
      </w:r>
      <w:r>
        <w:t xml:space="preserve"> </w:t>
      </w:r>
      <w:r>
        <w:rPr>
          <w:rFonts w:hint="eastAsia"/>
        </w:rPr>
        <w:t>категории</w:t>
      </w:r>
      <w:r>
        <w:t>....................................................37</w:t>
      </w:r>
    </w:p>
    <w:p w14:paraId="01135A5E" w14:textId="77777777" w:rsidR="00E83F08" w:rsidRDefault="00E83F08" w:rsidP="00E83F08"/>
    <w:p w14:paraId="5E7E70AF" w14:textId="77777777" w:rsidR="00E83F08" w:rsidRDefault="00E83F08" w:rsidP="00E83F08">
      <w:r>
        <w:t xml:space="preserve">1.7. </w:t>
      </w:r>
      <w:r>
        <w:rPr>
          <w:rFonts w:hint="eastAsia"/>
        </w:rPr>
        <w:t>Словоизменительный</w:t>
      </w:r>
      <w:r>
        <w:t xml:space="preserve"> </w:t>
      </w:r>
      <w:r>
        <w:rPr>
          <w:rFonts w:hint="eastAsia"/>
        </w:rPr>
        <w:t>уб</w:t>
      </w:r>
      <w:r>
        <w:t xml:space="preserve">. </w:t>
      </w:r>
      <w:r>
        <w:rPr>
          <w:rFonts w:hint="eastAsia"/>
        </w:rPr>
        <w:t>словоклассифицирующий</w:t>
      </w:r>
      <w:r>
        <w:t xml:space="preserve"> </w:t>
      </w:r>
      <w:r>
        <w:rPr>
          <w:rFonts w:hint="eastAsia"/>
        </w:rPr>
        <w:t>вид</w:t>
      </w:r>
      <w:r>
        <w:t>..........................40</w:t>
      </w:r>
    </w:p>
    <w:p w14:paraId="33B5CDAE" w14:textId="77777777" w:rsidR="00E83F08" w:rsidRDefault="00E83F08" w:rsidP="00E83F08"/>
    <w:p w14:paraId="60A064ED" w14:textId="77777777" w:rsidR="00E83F08" w:rsidRDefault="00E83F08" w:rsidP="00E83F08">
      <w:r>
        <w:t xml:space="preserve">1.8. </w:t>
      </w:r>
      <w:r>
        <w:rPr>
          <w:rFonts w:hint="eastAsia"/>
        </w:rPr>
        <w:t>Итог</w:t>
      </w:r>
      <w:r>
        <w:t>..................................................................................................................45</w:t>
      </w:r>
    </w:p>
    <w:p w14:paraId="044CB457" w14:textId="77777777" w:rsidR="00E83F08" w:rsidRDefault="00E83F08" w:rsidP="00E83F08"/>
    <w:p w14:paraId="0DAF11B9" w14:textId="77777777" w:rsidR="00E83F08" w:rsidRDefault="00E83F08" w:rsidP="00E83F08">
      <w:r>
        <w:rPr>
          <w:rFonts w:hint="eastAsia"/>
        </w:rPr>
        <w:t>Глава</w:t>
      </w:r>
      <w:r>
        <w:t xml:space="preserve"> 2. </w:t>
      </w:r>
      <w:r>
        <w:rPr>
          <w:rFonts w:hint="eastAsia"/>
        </w:rPr>
        <w:t>Видо</w:t>
      </w:r>
      <w:r>
        <w:t>-</w:t>
      </w:r>
      <w:r>
        <w:rPr>
          <w:rFonts w:hint="eastAsia"/>
        </w:rPr>
        <w:t>временная</w:t>
      </w:r>
      <w:r>
        <w:t xml:space="preserve"> </w:t>
      </w:r>
      <w:r>
        <w:rPr>
          <w:rFonts w:hint="eastAsia"/>
        </w:rPr>
        <w:t>система</w:t>
      </w:r>
      <w:r>
        <w:t xml:space="preserve"> </w:t>
      </w:r>
      <w:r>
        <w:rPr>
          <w:rFonts w:hint="eastAsia"/>
        </w:rPr>
        <w:t>нанайского</w:t>
      </w:r>
      <w:r>
        <w:t xml:space="preserve"> </w:t>
      </w:r>
      <w:r>
        <w:rPr>
          <w:rFonts w:hint="eastAsia"/>
        </w:rPr>
        <w:t>языка</w:t>
      </w:r>
      <w:r>
        <w:t>........................................48</w:t>
      </w:r>
    </w:p>
    <w:p w14:paraId="1047AED1" w14:textId="77777777" w:rsidR="00E83F08" w:rsidRDefault="00E83F08" w:rsidP="00E83F08"/>
    <w:p w14:paraId="290A3BC7" w14:textId="77777777" w:rsidR="00E83F08" w:rsidRDefault="00E83F08" w:rsidP="00E83F08">
      <w:r>
        <w:lastRenderedPageBreak/>
        <w:t xml:space="preserve">2.1. </w:t>
      </w:r>
      <w:r>
        <w:rPr>
          <w:rFonts w:hint="eastAsia"/>
        </w:rPr>
        <w:t>Глагольная</w:t>
      </w:r>
      <w:r>
        <w:t xml:space="preserve"> </w:t>
      </w:r>
      <w:r>
        <w:rPr>
          <w:rFonts w:hint="eastAsia"/>
        </w:rPr>
        <w:t>парадигма</w:t>
      </w:r>
      <w:r>
        <w:t xml:space="preserve"> </w:t>
      </w:r>
      <w:r>
        <w:rPr>
          <w:rFonts w:hint="eastAsia"/>
        </w:rPr>
        <w:t>в</w:t>
      </w:r>
      <w:r>
        <w:t xml:space="preserve"> </w:t>
      </w:r>
      <w:r>
        <w:rPr>
          <w:rFonts w:hint="eastAsia"/>
        </w:rPr>
        <w:t>нанайском</w:t>
      </w:r>
      <w:r>
        <w:t xml:space="preserve"> </w:t>
      </w:r>
      <w:r>
        <w:rPr>
          <w:rFonts w:hint="eastAsia"/>
        </w:rPr>
        <w:t>языке</w:t>
      </w:r>
      <w:r>
        <w:t xml:space="preserve">: </w:t>
      </w:r>
      <w:r>
        <w:rPr>
          <w:rFonts w:hint="eastAsia"/>
        </w:rPr>
        <w:t>история</w:t>
      </w:r>
      <w:r>
        <w:t xml:space="preserve"> </w:t>
      </w:r>
      <w:r>
        <w:rPr>
          <w:rFonts w:hint="eastAsia"/>
        </w:rPr>
        <w:t>вопроса</w:t>
      </w:r>
      <w:r>
        <w:t>....................48</w:t>
      </w:r>
    </w:p>
    <w:p w14:paraId="08A40F72" w14:textId="77777777" w:rsidR="00E83F08" w:rsidRDefault="00E83F08" w:rsidP="00E83F08"/>
    <w:p w14:paraId="18F14D33" w14:textId="77777777" w:rsidR="00E83F08" w:rsidRDefault="00E83F08" w:rsidP="00E83F08">
      <w:r>
        <w:t xml:space="preserve">2.2. </w:t>
      </w:r>
      <w:r>
        <w:rPr>
          <w:rFonts w:hint="eastAsia"/>
        </w:rPr>
        <w:t>Видо</w:t>
      </w:r>
      <w:r>
        <w:t>-</w:t>
      </w:r>
      <w:r>
        <w:rPr>
          <w:rFonts w:hint="eastAsia"/>
        </w:rPr>
        <w:t>временная</w:t>
      </w:r>
      <w:r>
        <w:t xml:space="preserve"> </w:t>
      </w:r>
      <w:r>
        <w:rPr>
          <w:rFonts w:hint="eastAsia"/>
        </w:rPr>
        <w:t>система</w:t>
      </w:r>
      <w:r>
        <w:t xml:space="preserve"> </w:t>
      </w:r>
      <w:r>
        <w:rPr>
          <w:rFonts w:hint="eastAsia"/>
        </w:rPr>
        <w:t>нанайского</w:t>
      </w:r>
      <w:r>
        <w:t xml:space="preserve"> </w:t>
      </w:r>
      <w:r>
        <w:rPr>
          <w:rFonts w:hint="eastAsia"/>
        </w:rPr>
        <w:t>языка</w:t>
      </w:r>
      <w:r>
        <w:t xml:space="preserve">. </w:t>
      </w:r>
      <w:r>
        <w:rPr>
          <w:rFonts w:hint="eastAsia"/>
        </w:rPr>
        <w:t>Данные</w:t>
      </w:r>
      <w:r>
        <w:t xml:space="preserve"> </w:t>
      </w:r>
      <w:r>
        <w:rPr>
          <w:rFonts w:hint="eastAsia"/>
        </w:rPr>
        <w:t>анкеты</w:t>
      </w:r>
      <w:r>
        <w:t xml:space="preserve"> </w:t>
      </w:r>
      <w:r>
        <w:rPr>
          <w:rFonts w:hint="eastAsia"/>
        </w:rPr>
        <w:t>Э</w:t>
      </w:r>
      <w:r>
        <w:t xml:space="preserve">. </w:t>
      </w:r>
      <w:r>
        <w:rPr>
          <w:rFonts w:hint="eastAsia"/>
        </w:rPr>
        <w:t>Даля</w:t>
      </w:r>
      <w:r>
        <w:t>.....71</w:t>
      </w:r>
    </w:p>
    <w:p w14:paraId="7C2B6D9F" w14:textId="77777777" w:rsidR="00E83F08" w:rsidRDefault="00E83F08" w:rsidP="00E83F08"/>
    <w:p w14:paraId="291973A2" w14:textId="77777777" w:rsidR="00E83F08" w:rsidRDefault="00E83F08" w:rsidP="00E83F08">
      <w:r>
        <w:t xml:space="preserve">2.2.1. </w:t>
      </w:r>
      <w:r>
        <w:rPr>
          <w:rFonts w:hint="eastAsia"/>
        </w:rPr>
        <w:t>Устройство</w:t>
      </w:r>
      <w:r>
        <w:t xml:space="preserve"> </w:t>
      </w:r>
      <w:r>
        <w:rPr>
          <w:rFonts w:hint="eastAsia"/>
        </w:rPr>
        <w:t>и</w:t>
      </w:r>
      <w:r>
        <w:t xml:space="preserve"> </w:t>
      </w:r>
      <w:r>
        <w:rPr>
          <w:rFonts w:hint="eastAsia"/>
        </w:rPr>
        <w:t>запись</w:t>
      </w:r>
      <w:r>
        <w:t xml:space="preserve"> </w:t>
      </w:r>
      <w:r>
        <w:rPr>
          <w:rFonts w:hint="eastAsia"/>
        </w:rPr>
        <w:t>анкеты</w:t>
      </w:r>
      <w:r>
        <w:t xml:space="preserve"> </w:t>
      </w:r>
      <w:r>
        <w:rPr>
          <w:rFonts w:hint="eastAsia"/>
        </w:rPr>
        <w:t>Э</w:t>
      </w:r>
      <w:r>
        <w:t xml:space="preserve">. </w:t>
      </w:r>
      <w:r>
        <w:rPr>
          <w:rFonts w:hint="eastAsia"/>
        </w:rPr>
        <w:t>Даля</w:t>
      </w:r>
      <w:r>
        <w:t>........................................................71</w:t>
      </w:r>
    </w:p>
    <w:p w14:paraId="5075E5E4" w14:textId="77777777" w:rsidR="00E83F08" w:rsidRDefault="00E83F08" w:rsidP="00E83F08"/>
    <w:p w14:paraId="56014613" w14:textId="77777777" w:rsidR="00E83F08" w:rsidRDefault="00E83F08" w:rsidP="00E83F08">
      <w:r>
        <w:t xml:space="preserve">2.2.2. </w:t>
      </w:r>
      <w:r>
        <w:rPr>
          <w:rFonts w:hint="eastAsia"/>
        </w:rPr>
        <w:t>Анкета</w:t>
      </w:r>
      <w:r>
        <w:t xml:space="preserve"> </w:t>
      </w:r>
      <w:r>
        <w:rPr>
          <w:rFonts w:hint="eastAsia"/>
        </w:rPr>
        <w:t>Э</w:t>
      </w:r>
      <w:r>
        <w:t xml:space="preserve">. </w:t>
      </w:r>
      <w:r>
        <w:rPr>
          <w:rFonts w:hint="eastAsia"/>
        </w:rPr>
        <w:t>Даля</w:t>
      </w:r>
      <w:r>
        <w:t xml:space="preserve">. </w:t>
      </w:r>
      <w:r>
        <w:rPr>
          <w:rFonts w:hint="eastAsia"/>
        </w:rPr>
        <w:t>Нанайские</w:t>
      </w:r>
      <w:r>
        <w:t xml:space="preserve"> </w:t>
      </w:r>
      <w:r>
        <w:rPr>
          <w:rFonts w:hint="eastAsia"/>
        </w:rPr>
        <w:t>данные</w:t>
      </w:r>
      <w:r>
        <w:t>..........................................................73</w:t>
      </w:r>
    </w:p>
    <w:p w14:paraId="09EA3679" w14:textId="77777777" w:rsidR="00E83F08" w:rsidRDefault="00E83F08" w:rsidP="00E83F08"/>
    <w:p w14:paraId="79388530" w14:textId="77777777" w:rsidR="00E83F08" w:rsidRDefault="00E83F08" w:rsidP="00E83F08">
      <w:r>
        <w:t xml:space="preserve">2.3. </w:t>
      </w:r>
      <w:r>
        <w:rPr>
          <w:rFonts w:hint="eastAsia"/>
        </w:rPr>
        <w:t>Видо</w:t>
      </w:r>
      <w:r>
        <w:t>-</w:t>
      </w:r>
      <w:r>
        <w:rPr>
          <w:rFonts w:hint="eastAsia"/>
        </w:rPr>
        <w:t>временная</w:t>
      </w:r>
      <w:r>
        <w:t xml:space="preserve"> </w:t>
      </w:r>
      <w:r>
        <w:rPr>
          <w:rFonts w:hint="eastAsia"/>
        </w:rPr>
        <w:t>система</w:t>
      </w:r>
      <w:r>
        <w:t xml:space="preserve"> </w:t>
      </w:r>
      <w:r>
        <w:rPr>
          <w:rFonts w:hint="eastAsia"/>
        </w:rPr>
        <w:t>глагола</w:t>
      </w:r>
      <w:r>
        <w:t xml:space="preserve"> </w:t>
      </w:r>
      <w:r>
        <w:rPr>
          <w:rFonts w:hint="eastAsia"/>
        </w:rPr>
        <w:t>в</w:t>
      </w:r>
      <w:r>
        <w:t xml:space="preserve"> </w:t>
      </w:r>
      <w:r>
        <w:rPr>
          <w:rFonts w:hint="eastAsia"/>
        </w:rPr>
        <w:t>нанайском</w:t>
      </w:r>
      <w:r>
        <w:t xml:space="preserve"> </w:t>
      </w:r>
      <w:r>
        <w:rPr>
          <w:rFonts w:hint="eastAsia"/>
        </w:rPr>
        <w:t>языке</w:t>
      </w:r>
      <w:r>
        <w:t>................................81</w:t>
      </w:r>
    </w:p>
    <w:p w14:paraId="085A7C59" w14:textId="77777777" w:rsidR="00E83F08" w:rsidRDefault="00E83F08" w:rsidP="00E83F08"/>
    <w:p w14:paraId="12612A31" w14:textId="77777777" w:rsidR="00E83F08" w:rsidRDefault="00E83F08" w:rsidP="00E83F08">
      <w:r>
        <w:t xml:space="preserve">2.3.1. </w:t>
      </w:r>
      <w:r>
        <w:rPr>
          <w:rFonts w:hint="eastAsia"/>
        </w:rPr>
        <w:t>Изъявительное</w:t>
      </w:r>
      <w:r>
        <w:t xml:space="preserve"> </w:t>
      </w:r>
      <w:r>
        <w:rPr>
          <w:rFonts w:hint="eastAsia"/>
        </w:rPr>
        <w:t>наклонение</w:t>
      </w:r>
      <w:r>
        <w:t>........................................................................83</w:t>
      </w:r>
    </w:p>
    <w:p w14:paraId="349C54B2" w14:textId="77777777" w:rsidR="00E83F08" w:rsidRDefault="00E83F08" w:rsidP="00E83F08"/>
    <w:p w14:paraId="6C6A01A9" w14:textId="77777777" w:rsidR="00E83F08" w:rsidRDefault="00E83F08" w:rsidP="00E83F08">
      <w:r>
        <w:t xml:space="preserve">2.3.2. </w:t>
      </w:r>
      <w:r>
        <w:rPr>
          <w:rFonts w:hint="eastAsia"/>
        </w:rPr>
        <w:t>Утвердительное</w:t>
      </w:r>
      <w:r>
        <w:t xml:space="preserve"> </w:t>
      </w:r>
      <w:r>
        <w:rPr>
          <w:rFonts w:hint="eastAsia"/>
        </w:rPr>
        <w:t>наклонение</w:t>
      </w:r>
      <w:r>
        <w:t>....................................................................120</w:t>
      </w:r>
    </w:p>
    <w:p w14:paraId="39CE97CC" w14:textId="77777777" w:rsidR="00E83F08" w:rsidRDefault="00E83F08" w:rsidP="00E83F08"/>
    <w:p w14:paraId="45A23A10" w14:textId="77777777" w:rsidR="00E83F08" w:rsidRDefault="00E83F08" w:rsidP="00E83F08">
      <w:r>
        <w:t xml:space="preserve">2.3.3. </w:t>
      </w:r>
      <w:r>
        <w:rPr>
          <w:rFonts w:hint="eastAsia"/>
        </w:rPr>
        <w:t>Прочие</w:t>
      </w:r>
      <w:r>
        <w:t xml:space="preserve"> </w:t>
      </w:r>
      <w:r>
        <w:rPr>
          <w:rFonts w:hint="eastAsia"/>
        </w:rPr>
        <w:t>наклонения</w:t>
      </w:r>
      <w:r>
        <w:t>...................................................................................129</w:t>
      </w:r>
    </w:p>
    <w:p w14:paraId="7B9A4031" w14:textId="77777777" w:rsidR="00E83F08" w:rsidRDefault="00E83F08" w:rsidP="00E83F08"/>
    <w:p w14:paraId="679D8378" w14:textId="77777777" w:rsidR="00E83F08" w:rsidRDefault="00E83F08" w:rsidP="00E83F08">
      <w:r>
        <w:t xml:space="preserve">2.3.4. </w:t>
      </w:r>
      <w:r>
        <w:rPr>
          <w:rFonts w:hint="eastAsia"/>
        </w:rPr>
        <w:t>Глагольные</w:t>
      </w:r>
      <w:r>
        <w:t xml:space="preserve"> </w:t>
      </w:r>
      <w:r>
        <w:rPr>
          <w:rFonts w:hint="eastAsia"/>
        </w:rPr>
        <w:t>формы</w:t>
      </w:r>
      <w:r>
        <w:t xml:space="preserve"> </w:t>
      </w:r>
      <w:r>
        <w:rPr>
          <w:rFonts w:hint="eastAsia"/>
        </w:rPr>
        <w:t>в</w:t>
      </w:r>
      <w:r>
        <w:t xml:space="preserve"> </w:t>
      </w:r>
      <w:r>
        <w:rPr>
          <w:rFonts w:hint="eastAsia"/>
        </w:rPr>
        <w:t>зависимых</w:t>
      </w:r>
      <w:r>
        <w:t xml:space="preserve"> </w:t>
      </w:r>
      <w:r>
        <w:rPr>
          <w:rFonts w:hint="eastAsia"/>
        </w:rPr>
        <w:t>клаузах</w:t>
      </w:r>
      <w:r>
        <w:t>...............................................135</w:t>
      </w:r>
    </w:p>
    <w:p w14:paraId="20C9938C" w14:textId="77777777" w:rsidR="00E83F08" w:rsidRDefault="00E83F08" w:rsidP="00E83F08"/>
    <w:p w14:paraId="702E2C7C" w14:textId="77777777" w:rsidR="00E83F08" w:rsidRDefault="00E83F08" w:rsidP="00E83F08">
      <w:r>
        <w:t xml:space="preserve">2.4. </w:t>
      </w:r>
      <w:r>
        <w:rPr>
          <w:rFonts w:hint="eastAsia"/>
        </w:rPr>
        <w:t>Промежуточный</w:t>
      </w:r>
      <w:r>
        <w:t xml:space="preserve"> </w:t>
      </w:r>
      <w:r>
        <w:rPr>
          <w:rFonts w:hint="eastAsia"/>
        </w:rPr>
        <w:t>итог</w:t>
      </w:r>
      <w:r>
        <w:t>...................................................................................143</w:t>
      </w:r>
    </w:p>
    <w:p w14:paraId="366D8DF4" w14:textId="77777777" w:rsidR="00E83F08" w:rsidRDefault="00E83F08" w:rsidP="00E83F08"/>
    <w:p w14:paraId="23EB9BB0" w14:textId="77777777" w:rsidR="00E83F08" w:rsidRDefault="00E83F08" w:rsidP="00E83F08">
      <w:r>
        <w:rPr>
          <w:rFonts w:hint="eastAsia"/>
        </w:rPr>
        <w:t>Глава</w:t>
      </w:r>
      <w:r>
        <w:t xml:space="preserve"> 3. </w:t>
      </w:r>
      <w:r>
        <w:rPr>
          <w:rFonts w:hint="eastAsia"/>
        </w:rPr>
        <w:t>Акциональная</w:t>
      </w:r>
      <w:r>
        <w:t xml:space="preserve"> </w:t>
      </w:r>
      <w:r>
        <w:rPr>
          <w:rFonts w:hint="eastAsia"/>
        </w:rPr>
        <w:t>классификация</w:t>
      </w:r>
      <w:r>
        <w:t xml:space="preserve"> </w:t>
      </w:r>
      <w:r>
        <w:rPr>
          <w:rFonts w:hint="eastAsia"/>
        </w:rPr>
        <w:t>глаголов</w:t>
      </w:r>
      <w:r>
        <w:t xml:space="preserve"> </w:t>
      </w:r>
      <w:r>
        <w:rPr>
          <w:rFonts w:hint="eastAsia"/>
        </w:rPr>
        <w:t>нанайского</w:t>
      </w:r>
      <w:r>
        <w:t xml:space="preserve"> </w:t>
      </w:r>
      <w:r>
        <w:rPr>
          <w:rFonts w:hint="eastAsia"/>
        </w:rPr>
        <w:t>языка</w:t>
      </w:r>
      <w:r>
        <w:t>.............147</w:t>
      </w:r>
    </w:p>
    <w:p w14:paraId="20C084CF" w14:textId="77777777" w:rsidR="00E83F08" w:rsidRDefault="00E83F08" w:rsidP="00E83F08"/>
    <w:p w14:paraId="14B3B2D2" w14:textId="77777777" w:rsidR="00E83F08" w:rsidRDefault="00E83F08" w:rsidP="00E83F08">
      <w:r>
        <w:t xml:space="preserve">3.1. </w:t>
      </w:r>
      <w:r>
        <w:rPr>
          <w:rFonts w:hint="eastAsia"/>
        </w:rPr>
        <w:t>Методика</w:t>
      </w:r>
      <w:r>
        <w:t xml:space="preserve"> </w:t>
      </w:r>
      <w:r>
        <w:rPr>
          <w:rFonts w:hint="eastAsia"/>
        </w:rPr>
        <w:t>выявления</w:t>
      </w:r>
      <w:r>
        <w:t xml:space="preserve"> </w:t>
      </w:r>
      <w:r>
        <w:rPr>
          <w:rFonts w:hint="eastAsia"/>
        </w:rPr>
        <w:t>акциональных</w:t>
      </w:r>
      <w:r>
        <w:t xml:space="preserve"> </w:t>
      </w:r>
      <w:r>
        <w:rPr>
          <w:rFonts w:hint="eastAsia"/>
        </w:rPr>
        <w:t>глагольных</w:t>
      </w:r>
      <w:r>
        <w:t xml:space="preserve"> </w:t>
      </w:r>
      <w:r>
        <w:rPr>
          <w:rFonts w:hint="eastAsia"/>
        </w:rPr>
        <w:t>классов</w:t>
      </w:r>
    </w:p>
    <w:p w14:paraId="4CDFEFEA" w14:textId="77777777" w:rsidR="00E83F08" w:rsidRDefault="00E83F08" w:rsidP="00E83F08"/>
    <w:p w14:paraId="4603C4BD" w14:textId="77777777" w:rsidR="00E83F08" w:rsidRDefault="00E83F08" w:rsidP="00E83F08">
      <w:r>
        <w:rPr>
          <w:rFonts w:hint="eastAsia"/>
        </w:rPr>
        <w:lastRenderedPageBreak/>
        <w:t>С</w:t>
      </w:r>
      <w:r>
        <w:t xml:space="preserve">. </w:t>
      </w:r>
      <w:r>
        <w:rPr>
          <w:rFonts w:hint="eastAsia"/>
        </w:rPr>
        <w:t>Г</w:t>
      </w:r>
      <w:r>
        <w:t xml:space="preserve">. </w:t>
      </w:r>
      <w:r>
        <w:rPr>
          <w:rFonts w:hint="eastAsia"/>
        </w:rPr>
        <w:t>Татевосова</w:t>
      </w:r>
      <w:r>
        <w:t>...................................................................................................147</w:t>
      </w:r>
    </w:p>
    <w:p w14:paraId="199F739C" w14:textId="77777777" w:rsidR="00E83F08" w:rsidRDefault="00E83F08" w:rsidP="00E83F08"/>
    <w:p w14:paraId="1522DF32" w14:textId="77777777" w:rsidR="00E83F08" w:rsidRDefault="00E83F08" w:rsidP="00E83F08">
      <w:r>
        <w:t xml:space="preserve">3.2. </w:t>
      </w:r>
      <w:r>
        <w:rPr>
          <w:rFonts w:hint="eastAsia"/>
        </w:rPr>
        <w:t>Применение</w:t>
      </w:r>
      <w:r>
        <w:t xml:space="preserve"> </w:t>
      </w:r>
      <w:r>
        <w:rPr>
          <w:rFonts w:hint="eastAsia"/>
        </w:rPr>
        <w:t>методики</w:t>
      </w:r>
      <w:r>
        <w:t xml:space="preserve"> </w:t>
      </w:r>
      <w:r>
        <w:rPr>
          <w:rFonts w:hint="eastAsia"/>
        </w:rPr>
        <w:t>С</w:t>
      </w:r>
      <w:r>
        <w:t xml:space="preserve">. </w:t>
      </w:r>
      <w:r>
        <w:rPr>
          <w:rFonts w:hint="eastAsia"/>
        </w:rPr>
        <w:t>Г</w:t>
      </w:r>
      <w:r>
        <w:t xml:space="preserve">. </w:t>
      </w:r>
      <w:r>
        <w:rPr>
          <w:rFonts w:hint="eastAsia"/>
        </w:rPr>
        <w:t>Татевосова</w:t>
      </w:r>
      <w:r>
        <w:t xml:space="preserve"> </w:t>
      </w:r>
      <w:r>
        <w:rPr>
          <w:rFonts w:hint="eastAsia"/>
        </w:rPr>
        <w:t>к</w:t>
      </w:r>
      <w:r>
        <w:t xml:space="preserve"> </w:t>
      </w:r>
      <w:r>
        <w:rPr>
          <w:rFonts w:hint="eastAsia"/>
        </w:rPr>
        <w:t>материалу</w:t>
      </w:r>
      <w:r>
        <w:t xml:space="preserve"> </w:t>
      </w:r>
      <w:r>
        <w:rPr>
          <w:rFonts w:hint="eastAsia"/>
        </w:rPr>
        <w:t>нанайского</w:t>
      </w:r>
      <w:r>
        <w:t xml:space="preserve"> </w:t>
      </w:r>
      <w:r>
        <w:rPr>
          <w:rFonts w:hint="eastAsia"/>
        </w:rPr>
        <w:t>языка</w:t>
      </w:r>
      <w:r>
        <w:t>154</w:t>
      </w:r>
    </w:p>
    <w:p w14:paraId="75D94B7D" w14:textId="77777777" w:rsidR="00E83F08" w:rsidRDefault="00E83F08" w:rsidP="00E83F08"/>
    <w:p w14:paraId="2C3201CF" w14:textId="77777777" w:rsidR="00E83F08" w:rsidRDefault="00E83F08" w:rsidP="00E83F08">
      <w:r>
        <w:t xml:space="preserve">3.3. </w:t>
      </w:r>
      <w:r>
        <w:rPr>
          <w:rFonts w:hint="eastAsia"/>
        </w:rPr>
        <w:t>Обсуждение</w:t>
      </w:r>
      <w:r>
        <w:t xml:space="preserve"> </w:t>
      </w:r>
      <w:r>
        <w:rPr>
          <w:rFonts w:hint="eastAsia"/>
        </w:rPr>
        <w:t>результатов</w:t>
      </w:r>
      <w:r>
        <w:t>.............................................................................191</w:t>
      </w:r>
    </w:p>
    <w:p w14:paraId="157C1E5F" w14:textId="77777777" w:rsidR="00E83F08" w:rsidRDefault="00E83F08" w:rsidP="00E83F08"/>
    <w:p w14:paraId="55A5D084" w14:textId="77777777" w:rsidR="00E83F08" w:rsidRDefault="00E83F08" w:rsidP="00E83F08">
      <w:r>
        <w:rPr>
          <w:rFonts w:hint="eastAsia"/>
        </w:rPr>
        <w:t>Глава</w:t>
      </w:r>
      <w:r>
        <w:t xml:space="preserve"> 4. </w:t>
      </w:r>
      <w:r>
        <w:rPr>
          <w:rFonts w:hint="eastAsia"/>
        </w:rPr>
        <w:t>Деривационные</w:t>
      </w:r>
      <w:r>
        <w:t xml:space="preserve"> </w:t>
      </w:r>
      <w:r>
        <w:rPr>
          <w:rFonts w:hint="eastAsia"/>
        </w:rPr>
        <w:t>аспектуальные</w:t>
      </w:r>
      <w:r>
        <w:t xml:space="preserve"> </w:t>
      </w:r>
      <w:r>
        <w:rPr>
          <w:rFonts w:hint="eastAsia"/>
        </w:rPr>
        <w:t>суффиксы</w:t>
      </w:r>
      <w:r>
        <w:t xml:space="preserve"> </w:t>
      </w:r>
      <w:r>
        <w:rPr>
          <w:rFonts w:hint="eastAsia"/>
        </w:rPr>
        <w:t>в</w:t>
      </w:r>
      <w:r>
        <w:t xml:space="preserve"> </w:t>
      </w:r>
      <w:r>
        <w:rPr>
          <w:rFonts w:hint="eastAsia"/>
        </w:rPr>
        <w:t>нанайском</w:t>
      </w:r>
      <w:r>
        <w:t xml:space="preserve"> </w:t>
      </w:r>
      <w:r>
        <w:rPr>
          <w:rFonts w:hint="eastAsia"/>
        </w:rPr>
        <w:t>языке</w:t>
      </w:r>
      <w:r>
        <w:t>.......215</w:t>
      </w:r>
    </w:p>
    <w:p w14:paraId="553D4606" w14:textId="77777777" w:rsidR="00E83F08" w:rsidRDefault="00E83F08" w:rsidP="00E83F08"/>
    <w:p w14:paraId="2AB42780" w14:textId="77777777" w:rsidR="00E83F08" w:rsidRDefault="00E83F08" w:rsidP="00E83F08">
      <w:r>
        <w:t xml:space="preserve">4.1. </w:t>
      </w:r>
      <w:r>
        <w:rPr>
          <w:rFonts w:hint="eastAsia"/>
        </w:rPr>
        <w:t>Деривационная</w:t>
      </w:r>
      <w:r>
        <w:t xml:space="preserve"> </w:t>
      </w:r>
      <w:r>
        <w:rPr>
          <w:rFonts w:hint="eastAsia"/>
        </w:rPr>
        <w:t>категория</w:t>
      </w:r>
      <w:r>
        <w:t xml:space="preserve"> </w:t>
      </w:r>
      <w:r>
        <w:rPr>
          <w:rFonts w:hint="eastAsia"/>
        </w:rPr>
        <w:t>вида</w:t>
      </w:r>
      <w:r>
        <w:t xml:space="preserve"> </w:t>
      </w:r>
      <w:r>
        <w:rPr>
          <w:rFonts w:hint="eastAsia"/>
        </w:rPr>
        <w:t>в</w:t>
      </w:r>
      <w:r>
        <w:t xml:space="preserve"> </w:t>
      </w:r>
      <w:r>
        <w:rPr>
          <w:rFonts w:hint="eastAsia"/>
        </w:rPr>
        <w:t>нанайском</w:t>
      </w:r>
      <w:r>
        <w:t xml:space="preserve"> </w:t>
      </w:r>
      <w:r>
        <w:rPr>
          <w:rFonts w:hint="eastAsia"/>
        </w:rPr>
        <w:t>языке</w:t>
      </w:r>
      <w:r>
        <w:t xml:space="preserve">: </w:t>
      </w:r>
      <w:r>
        <w:rPr>
          <w:rFonts w:hint="eastAsia"/>
        </w:rPr>
        <w:t>история</w:t>
      </w:r>
      <w:r>
        <w:t xml:space="preserve"> </w:t>
      </w:r>
      <w:r>
        <w:rPr>
          <w:rFonts w:hint="eastAsia"/>
        </w:rPr>
        <w:t>вопроса</w:t>
      </w:r>
      <w:r>
        <w:t xml:space="preserve"> ... 215</w:t>
      </w:r>
    </w:p>
    <w:p w14:paraId="5C5C32BD" w14:textId="77777777" w:rsidR="00E83F08" w:rsidRDefault="00E83F08" w:rsidP="00E83F08"/>
    <w:p w14:paraId="58136350" w14:textId="77777777" w:rsidR="00E83F08" w:rsidRDefault="00E83F08" w:rsidP="00E83F08">
      <w:r>
        <w:t xml:space="preserve">4.2. </w:t>
      </w:r>
      <w:r>
        <w:rPr>
          <w:rFonts w:hint="eastAsia"/>
        </w:rPr>
        <w:t>Описание</w:t>
      </w:r>
      <w:r>
        <w:t xml:space="preserve"> </w:t>
      </w:r>
      <w:r>
        <w:rPr>
          <w:rFonts w:hint="eastAsia"/>
        </w:rPr>
        <w:t>деривационных</w:t>
      </w:r>
      <w:r>
        <w:t xml:space="preserve"> </w:t>
      </w:r>
      <w:r>
        <w:rPr>
          <w:rFonts w:hint="eastAsia"/>
        </w:rPr>
        <w:t>аспектуальных</w:t>
      </w:r>
      <w:r>
        <w:t xml:space="preserve"> </w:t>
      </w:r>
      <w:r>
        <w:rPr>
          <w:rFonts w:hint="eastAsia"/>
        </w:rPr>
        <w:t>суффиксов</w:t>
      </w:r>
      <w:r>
        <w:t>.............................222</w:t>
      </w:r>
    </w:p>
    <w:p w14:paraId="7AD5C80E" w14:textId="77777777" w:rsidR="00E83F08" w:rsidRDefault="00E83F08" w:rsidP="00E83F08"/>
    <w:p w14:paraId="7668B2AD" w14:textId="77777777" w:rsidR="00E83F08" w:rsidRDefault="00E83F08" w:rsidP="00E83F08">
      <w:r>
        <w:t>2</w:t>
      </w:r>
    </w:p>
    <w:p w14:paraId="299B7EC6" w14:textId="77777777" w:rsidR="00E83F08" w:rsidRDefault="00E83F08" w:rsidP="00E83F08"/>
    <w:p w14:paraId="4D5B495F" w14:textId="77777777" w:rsidR="00E83F08" w:rsidRDefault="00E83F08" w:rsidP="00E83F08">
      <w:r>
        <w:t xml:space="preserve">4.3. </w:t>
      </w:r>
      <w:r>
        <w:rPr>
          <w:rFonts w:hint="eastAsia"/>
        </w:rPr>
        <w:t>Продуктивность</w:t>
      </w:r>
      <w:r>
        <w:t xml:space="preserve"> </w:t>
      </w:r>
      <w:r>
        <w:rPr>
          <w:rFonts w:hint="eastAsia"/>
        </w:rPr>
        <w:t>деривационных</w:t>
      </w:r>
      <w:r>
        <w:t xml:space="preserve"> </w:t>
      </w:r>
      <w:r>
        <w:rPr>
          <w:rFonts w:hint="eastAsia"/>
        </w:rPr>
        <w:t>аспектуальных</w:t>
      </w:r>
      <w:r>
        <w:t xml:space="preserve"> </w:t>
      </w:r>
      <w:r>
        <w:rPr>
          <w:rFonts w:hint="eastAsia"/>
        </w:rPr>
        <w:t>показателей</w:t>
      </w:r>
      <w:r>
        <w:t>...............237</w:t>
      </w:r>
    </w:p>
    <w:p w14:paraId="421A9A60" w14:textId="77777777" w:rsidR="00E83F08" w:rsidRDefault="00E83F08" w:rsidP="00E83F08"/>
    <w:p w14:paraId="11A13F0D" w14:textId="77777777" w:rsidR="00E83F08" w:rsidRDefault="00E83F08" w:rsidP="00E83F08">
      <w:r>
        <w:t xml:space="preserve">4.4. </w:t>
      </w:r>
      <w:r>
        <w:rPr>
          <w:rFonts w:hint="eastAsia"/>
        </w:rPr>
        <w:t>Сочетаемость</w:t>
      </w:r>
      <w:r>
        <w:t xml:space="preserve"> </w:t>
      </w:r>
      <w:r>
        <w:rPr>
          <w:rFonts w:hint="eastAsia"/>
        </w:rPr>
        <w:t>деривационных</w:t>
      </w:r>
      <w:r>
        <w:t xml:space="preserve"> </w:t>
      </w:r>
      <w:r>
        <w:rPr>
          <w:rFonts w:hint="eastAsia"/>
        </w:rPr>
        <w:t>глагольных</w:t>
      </w:r>
      <w:r>
        <w:t xml:space="preserve"> </w:t>
      </w:r>
      <w:r>
        <w:rPr>
          <w:rFonts w:hint="eastAsia"/>
        </w:rPr>
        <w:t>суффиксов</w:t>
      </w:r>
      <w:r>
        <w:t>............................240</w:t>
      </w:r>
    </w:p>
    <w:p w14:paraId="71FC97F5" w14:textId="77777777" w:rsidR="00E83F08" w:rsidRDefault="00E83F08" w:rsidP="00E83F08"/>
    <w:p w14:paraId="025E81BA" w14:textId="77777777" w:rsidR="00E83F08" w:rsidRDefault="00E83F08" w:rsidP="00E83F08">
      <w:r>
        <w:t xml:space="preserve">4.5. </w:t>
      </w:r>
      <w:r>
        <w:rPr>
          <w:rFonts w:hint="eastAsia"/>
        </w:rPr>
        <w:t>Взаимосвязь</w:t>
      </w:r>
      <w:r>
        <w:t xml:space="preserve"> </w:t>
      </w:r>
      <w:r>
        <w:rPr>
          <w:rFonts w:hint="eastAsia"/>
        </w:rPr>
        <w:t>деривационных</w:t>
      </w:r>
      <w:r>
        <w:t xml:space="preserve"> </w:t>
      </w:r>
      <w:r>
        <w:rPr>
          <w:rFonts w:hint="eastAsia"/>
        </w:rPr>
        <w:t>глагольных</w:t>
      </w:r>
      <w:r>
        <w:t xml:space="preserve"> </w:t>
      </w:r>
      <w:r>
        <w:rPr>
          <w:rFonts w:hint="eastAsia"/>
        </w:rPr>
        <w:t>суффиксов</w:t>
      </w:r>
      <w:r>
        <w:t xml:space="preserve"> </w:t>
      </w:r>
      <w:r>
        <w:rPr>
          <w:rFonts w:hint="eastAsia"/>
        </w:rPr>
        <w:t>с</w:t>
      </w:r>
      <w:r>
        <w:t xml:space="preserve"> </w:t>
      </w:r>
      <w:r>
        <w:rPr>
          <w:rFonts w:hint="eastAsia"/>
        </w:rPr>
        <w:t>акциональными</w:t>
      </w:r>
      <w:r>
        <w:t xml:space="preserve"> </w:t>
      </w:r>
      <w:r>
        <w:rPr>
          <w:rFonts w:hint="eastAsia"/>
        </w:rPr>
        <w:t>глагольными</w:t>
      </w:r>
      <w:r>
        <w:t xml:space="preserve"> </w:t>
      </w:r>
      <w:r>
        <w:rPr>
          <w:rFonts w:hint="eastAsia"/>
        </w:rPr>
        <w:t>классами</w:t>
      </w:r>
      <w:r>
        <w:t>........................................................................................249</w:t>
      </w:r>
    </w:p>
    <w:p w14:paraId="7EA36973" w14:textId="77777777" w:rsidR="00E83F08" w:rsidRDefault="00E83F08" w:rsidP="00E83F08"/>
    <w:p w14:paraId="5E11596A" w14:textId="77777777" w:rsidR="00E83F08" w:rsidRDefault="00E83F08" w:rsidP="00E83F08">
      <w:r>
        <w:t xml:space="preserve">4.5.1. </w:t>
      </w:r>
      <w:r>
        <w:rPr>
          <w:rFonts w:hint="eastAsia"/>
        </w:rPr>
        <w:t>Хабитуалис</w:t>
      </w:r>
      <w:r>
        <w:t xml:space="preserve">, </w:t>
      </w:r>
      <w:r>
        <w:rPr>
          <w:rFonts w:hint="eastAsia"/>
        </w:rPr>
        <w:t>дистрибутив</w:t>
      </w:r>
      <w:r>
        <w:t xml:space="preserve">, </w:t>
      </w:r>
      <w:r>
        <w:rPr>
          <w:rFonts w:hint="eastAsia"/>
        </w:rPr>
        <w:t>инхоатив</w:t>
      </w:r>
      <w:r>
        <w:t xml:space="preserve"> 2....................................................254</w:t>
      </w:r>
    </w:p>
    <w:p w14:paraId="5AA012FE" w14:textId="77777777" w:rsidR="00E83F08" w:rsidRDefault="00E83F08" w:rsidP="00E83F08"/>
    <w:p w14:paraId="4A059229" w14:textId="77777777" w:rsidR="00E83F08" w:rsidRDefault="00E83F08" w:rsidP="00E83F08">
      <w:r>
        <w:t xml:space="preserve">4.5.2. </w:t>
      </w:r>
      <w:r>
        <w:rPr>
          <w:rFonts w:hint="eastAsia"/>
        </w:rPr>
        <w:t>Перфектив</w:t>
      </w:r>
      <w:r>
        <w:t xml:space="preserve"> </w:t>
      </w:r>
      <w:r>
        <w:rPr>
          <w:rFonts w:hint="eastAsia"/>
        </w:rPr>
        <w:t>и</w:t>
      </w:r>
      <w:r>
        <w:t xml:space="preserve"> </w:t>
      </w:r>
      <w:r>
        <w:rPr>
          <w:rFonts w:hint="eastAsia"/>
        </w:rPr>
        <w:t>имперфектив</w:t>
      </w:r>
      <w:r>
        <w:t>.......................................................................256</w:t>
      </w:r>
    </w:p>
    <w:p w14:paraId="52C4FA59" w14:textId="77777777" w:rsidR="00E83F08" w:rsidRDefault="00E83F08" w:rsidP="00E83F08"/>
    <w:p w14:paraId="69C4FECC" w14:textId="77777777" w:rsidR="00E83F08" w:rsidRDefault="00E83F08" w:rsidP="00E83F08">
      <w:r>
        <w:lastRenderedPageBreak/>
        <w:t xml:space="preserve">4.5.3. </w:t>
      </w:r>
      <w:r>
        <w:rPr>
          <w:rFonts w:hint="eastAsia"/>
        </w:rPr>
        <w:t>Результатив</w:t>
      </w:r>
      <w:r>
        <w:t xml:space="preserve">, </w:t>
      </w:r>
      <w:r>
        <w:rPr>
          <w:rFonts w:hint="eastAsia"/>
        </w:rPr>
        <w:t>аттенуатив</w:t>
      </w:r>
      <w:r>
        <w:t xml:space="preserve">, </w:t>
      </w:r>
      <w:r>
        <w:rPr>
          <w:rFonts w:hint="eastAsia"/>
        </w:rPr>
        <w:t>рефактив</w:t>
      </w:r>
      <w:r>
        <w:t>.........................................................260</w:t>
      </w:r>
    </w:p>
    <w:p w14:paraId="456FC97A" w14:textId="77777777" w:rsidR="00E83F08" w:rsidRDefault="00E83F08" w:rsidP="00E83F08"/>
    <w:p w14:paraId="6C912057" w14:textId="77777777" w:rsidR="00E83F08" w:rsidRDefault="00E83F08" w:rsidP="00E83F08">
      <w:r>
        <w:t xml:space="preserve">4.5.4. </w:t>
      </w:r>
      <w:r>
        <w:rPr>
          <w:rFonts w:hint="eastAsia"/>
        </w:rPr>
        <w:t>Макроклассы</w:t>
      </w:r>
      <w:r>
        <w:t xml:space="preserve"> </w:t>
      </w:r>
      <w:r>
        <w:rPr>
          <w:rFonts w:hint="eastAsia"/>
        </w:rPr>
        <w:t>и</w:t>
      </w:r>
      <w:r>
        <w:t xml:space="preserve"> </w:t>
      </w:r>
      <w:r>
        <w:rPr>
          <w:rFonts w:hint="eastAsia"/>
        </w:rPr>
        <w:t>деривация</w:t>
      </w:r>
      <w:r>
        <w:t>........................................................................261</w:t>
      </w:r>
    </w:p>
    <w:p w14:paraId="16928D56" w14:textId="77777777" w:rsidR="00E83F08" w:rsidRDefault="00E83F08" w:rsidP="00E83F08"/>
    <w:p w14:paraId="0F44ED18" w14:textId="77777777" w:rsidR="00E83F08" w:rsidRDefault="00E83F08" w:rsidP="00E83F08">
      <w:r>
        <w:t xml:space="preserve">4.5.5. </w:t>
      </w:r>
      <w:r>
        <w:rPr>
          <w:rFonts w:hint="eastAsia"/>
        </w:rPr>
        <w:t>Инхоатив</w:t>
      </w:r>
      <w:r>
        <w:t xml:space="preserve"> 1.................................................................................................263</w:t>
      </w:r>
    </w:p>
    <w:p w14:paraId="624864D1" w14:textId="77777777" w:rsidR="00E83F08" w:rsidRDefault="00E83F08" w:rsidP="00E83F08"/>
    <w:p w14:paraId="0E50A17C" w14:textId="77777777" w:rsidR="00E83F08" w:rsidRDefault="00E83F08" w:rsidP="00E83F08">
      <w:r>
        <w:t xml:space="preserve">4.6. </w:t>
      </w:r>
      <w:r>
        <w:rPr>
          <w:rFonts w:hint="eastAsia"/>
        </w:rPr>
        <w:t>Промежуточный</w:t>
      </w:r>
      <w:r>
        <w:t xml:space="preserve"> </w:t>
      </w:r>
      <w:r>
        <w:rPr>
          <w:rFonts w:hint="eastAsia"/>
        </w:rPr>
        <w:t>вывод</w:t>
      </w:r>
      <w:r>
        <w:t>................................................................................267</w:t>
      </w:r>
    </w:p>
    <w:p w14:paraId="464FD9AE" w14:textId="77777777" w:rsidR="00E83F08" w:rsidRDefault="00E83F08" w:rsidP="00E83F08"/>
    <w:p w14:paraId="005EB491" w14:textId="77777777" w:rsidR="00E83F08" w:rsidRDefault="00E83F08" w:rsidP="00E83F08">
      <w:r>
        <w:rPr>
          <w:rFonts w:hint="eastAsia"/>
        </w:rPr>
        <w:t>Глава</w:t>
      </w:r>
      <w:r>
        <w:t xml:space="preserve"> 5. </w:t>
      </w:r>
      <w:r>
        <w:rPr>
          <w:rFonts w:hint="eastAsia"/>
        </w:rPr>
        <w:t>Взаимодействие</w:t>
      </w:r>
      <w:r>
        <w:t xml:space="preserve"> </w:t>
      </w:r>
      <w:r>
        <w:rPr>
          <w:rFonts w:hint="eastAsia"/>
        </w:rPr>
        <w:t>акциональных</w:t>
      </w:r>
      <w:r>
        <w:t xml:space="preserve"> </w:t>
      </w:r>
      <w:r>
        <w:rPr>
          <w:rFonts w:hint="eastAsia"/>
        </w:rPr>
        <w:t>классов</w:t>
      </w:r>
      <w:r>
        <w:t xml:space="preserve"> </w:t>
      </w:r>
      <w:r>
        <w:rPr>
          <w:rFonts w:hint="eastAsia"/>
        </w:rPr>
        <w:t>с</w:t>
      </w:r>
      <w:r>
        <w:t xml:space="preserve"> </w:t>
      </w:r>
      <w:r>
        <w:rPr>
          <w:rFonts w:hint="eastAsia"/>
        </w:rPr>
        <w:t>видо</w:t>
      </w:r>
      <w:r>
        <w:t>-</w:t>
      </w:r>
      <w:r>
        <w:rPr>
          <w:rFonts w:hint="eastAsia"/>
        </w:rPr>
        <w:t>временными</w:t>
      </w:r>
    </w:p>
    <w:p w14:paraId="4C41D5AC" w14:textId="77777777" w:rsidR="00E83F08" w:rsidRDefault="00E83F08" w:rsidP="00E83F08"/>
    <w:p w14:paraId="14AF0DC4" w14:textId="77777777" w:rsidR="00E83F08" w:rsidRDefault="00E83F08" w:rsidP="00E83F08">
      <w:r>
        <w:rPr>
          <w:rFonts w:hint="eastAsia"/>
        </w:rPr>
        <w:t>формами</w:t>
      </w:r>
      <w:r>
        <w:t>...............................................................................................................269</w:t>
      </w:r>
    </w:p>
    <w:p w14:paraId="1AAFD7BF" w14:textId="77777777" w:rsidR="00E83F08" w:rsidRDefault="00E83F08" w:rsidP="00E83F08"/>
    <w:p w14:paraId="66F46F0F" w14:textId="77777777" w:rsidR="00E83F08" w:rsidRDefault="00E83F08" w:rsidP="00E83F08">
      <w:r>
        <w:rPr>
          <w:rFonts w:hint="eastAsia"/>
        </w:rPr>
        <w:t>Заключение</w:t>
      </w:r>
      <w:r>
        <w:t>..........................................................................................................278</w:t>
      </w:r>
    </w:p>
    <w:p w14:paraId="4A5586E3" w14:textId="77777777" w:rsidR="00E83F08" w:rsidRDefault="00E83F08" w:rsidP="00E83F08"/>
    <w:p w14:paraId="4E2496A5" w14:textId="77777777" w:rsidR="00E83F08" w:rsidRDefault="00E83F08" w:rsidP="00E83F08">
      <w:r>
        <w:rPr>
          <w:rFonts w:hint="eastAsia"/>
        </w:rPr>
        <w:t>Глоссы</w:t>
      </w:r>
      <w:r>
        <w:t xml:space="preserve"> </w:t>
      </w:r>
      <w:r>
        <w:rPr>
          <w:rFonts w:hint="eastAsia"/>
        </w:rPr>
        <w:t>и</w:t>
      </w:r>
      <w:r>
        <w:t xml:space="preserve"> </w:t>
      </w:r>
      <w:r>
        <w:rPr>
          <w:rFonts w:hint="eastAsia"/>
        </w:rPr>
        <w:t>сокращения</w:t>
      </w:r>
      <w:r>
        <w:t>..........................................................................................285</w:t>
      </w:r>
    </w:p>
    <w:p w14:paraId="6CB40C29" w14:textId="77777777" w:rsidR="00E83F08" w:rsidRDefault="00E83F08" w:rsidP="00E83F08"/>
    <w:p w14:paraId="52436107" w14:textId="77777777" w:rsidR="00E83F08" w:rsidRDefault="00E83F08" w:rsidP="00E83F08">
      <w:r>
        <w:rPr>
          <w:rFonts w:hint="eastAsia"/>
        </w:rPr>
        <w:t>Литература</w:t>
      </w:r>
      <w:r>
        <w:t>...........................................................................................................286</w:t>
      </w:r>
    </w:p>
    <w:p w14:paraId="7DEE252D" w14:textId="77777777" w:rsidR="00E83F08" w:rsidRDefault="00E83F08" w:rsidP="00E83F08"/>
    <w:p w14:paraId="3415352C" w14:textId="77777777" w:rsidR="00E83F08" w:rsidRDefault="00E83F08" w:rsidP="00E83F08">
      <w:r>
        <w:rPr>
          <w:rFonts w:hint="eastAsia"/>
        </w:rPr>
        <w:t>Приложения</w:t>
      </w:r>
      <w:r>
        <w:t>.........................................................................................................302</w:t>
      </w:r>
    </w:p>
    <w:p w14:paraId="2CA59C59" w14:textId="77777777" w:rsidR="00E83F08" w:rsidRDefault="00E83F08" w:rsidP="00E83F08"/>
    <w:p w14:paraId="686BC11F" w14:textId="77777777" w:rsidR="00E83F08" w:rsidRDefault="00E83F08" w:rsidP="00E83F08">
      <w:r>
        <w:rPr>
          <w:rFonts w:hint="eastAsia"/>
        </w:rPr>
        <w:t>Приложение</w:t>
      </w:r>
      <w:r>
        <w:t xml:space="preserve"> 1. </w:t>
      </w:r>
      <w:r>
        <w:rPr>
          <w:rFonts w:hint="eastAsia"/>
        </w:rPr>
        <w:t>Анкета</w:t>
      </w:r>
      <w:r>
        <w:t xml:space="preserve"> </w:t>
      </w:r>
      <w:r>
        <w:rPr>
          <w:rFonts w:hint="eastAsia"/>
        </w:rPr>
        <w:t>«</w:t>
      </w:r>
      <w:r>
        <w:rPr>
          <w:rFonts w:hint="eastAsia"/>
        </w:rPr>
        <w:t>Акциональность</w:t>
      </w:r>
      <w:r>
        <w:rPr>
          <w:rFonts w:hint="eastAsia"/>
        </w:rPr>
        <w:t>»</w:t>
      </w:r>
      <w:r>
        <w:t xml:space="preserve"> (</w:t>
      </w:r>
      <w:r>
        <w:rPr>
          <w:rFonts w:hint="eastAsia"/>
        </w:rPr>
        <w:t>основа</w:t>
      </w:r>
      <w:r>
        <w:t>).......................................302</w:t>
      </w:r>
    </w:p>
    <w:p w14:paraId="08DCA459" w14:textId="77777777" w:rsidR="00E83F08" w:rsidRDefault="00E83F08" w:rsidP="00E83F08"/>
    <w:p w14:paraId="139994E5" w14:textId="77777777" w:rsidR="00E83F08" w:rsidRDefault="00E83F08" w:rsidP="00E83F08">
      <w:r>
        <w:rPr>
          <w:rFonts w:hint="eastAsia"/>
        </w:rPr>
        <w:t>Приложение</w:t>
      </w:r>
      <w:r>
        <w:t xml:space="preserve"> 2. </w:t>
      </w:r>
      <w:r>
        <w:rPr>
          <w:rFonts w:hint="eastAsia"/>
        </w:rPr>
        <w:t>Сведения</w:t>
      </w:r>
      <w:r>
        <w:t xml:space="preserve"> </w:t>
      </w:r>
      <w:r>
        <w:rPr>
          <w:rFonts w:hint="eastAsia"/>
        </w:rPr>
        <w:t>об</w:t>
      </w:r>
      <w:r>
        <w:t xml:space="preserve"> </w:t>
      </w:r>
      <w:r>
        <w:rPr>
          <w:rFonts w:hint="eastAsia"/>
        </w:rPr>
        <w:t>информантах</w:t>
      </w:r>
      <w:r>
        <w:t>.......................................................331</w:t>
      </w:r>
    </w:p>
    <w:p w14:paraId="05F1CF44" w14:textId="77777777" w:rsidR="00E83F08" w:rsidRDefault="00E83F08" w:rsidP="00E83F08"/>
    <w:p w14:paraId="28A90E6A" w14:textId="77777777" w:rsidR="00E83F08" w:rsidRDefault="00E83F08" w:rsidP="00E83F08">
      <w:r>
        <w:rPr>
          <w:rFonts w:hint="eastAsia"/>
        </w:rPr>
        <w:t>Приложение</w:t>
      </w:r>
      <w:r>
        <w:t xml:space="preserve"> 3. </w:t>
      </w:r>
      <w:r>
        <w:rPr>
          <w:rFonts w:hint="eastAsia"/>
        </w:rPr>
        <w:t>Список</w:t>
      </w:r>
      <w:r>
        <w:t xml:space="preserve"> </w:t>
      </w:r>
      <w:r>
        <w:rPr>
          <w:rFonts w:hint="eastAsia"/>
        </w:rPr>
        <w:t>текстов</w:t>
      </w:r>
      <w:r>
        <w:t xml:space="preserve"> </w:t>
      </w:r>
      <w:r>
        <w:rPr>
          <w:rFonts w:hint="eastAsia"/>
        </w:rPr>
        <w:t>в</w:t>
      </w:r>
      <w:r>
        <w:t xml:space="preserve"> </w:t>
      </w:r>
      <w:r>
        <w:rPr>
          <w:rFonts w:hint="eastAsia"/>
        </w:rPr>
        <w:t>Корпусе</w:t>
      </w:r>
      <w:r>
        <w:t xml:space="preserve"> </w:t>
      </w:r>
      <w:r>
        <w:rPr>
          <w:rFonts w:hint="eastAsia"/>
        </w:rPr>
        <w:t>нанайских</w:t>
      </w:r>
      <w:r>
        <w:t xml:space="preserve"> </w:t>
      </w:r>
      <w:r>
        <w:rPr>
          <w:rFonts w:hint="eastAsia"/>
        </w:rPr>
        <w:t>текстов</w:t>
      </w:r>
      <w:r>
        <w:t>......................333</w:t>
      </w:r>
    </w:p>
    <w:p w14:paraId="789AC083" w14:textId="77777777" w:rsidR="00E83F08" w:rsidRDefault="00E83F08" w:rsidP="00E83F08"/>
    <w:p w14:paraId="63D850C8" w14:textId="77777777" w:rsidR="00E83F08" w:rsidRDefault="00E83F08" w:rsidP="00E83F08">
      <w:r>
        <w:rPr>
          <w:rFonts w:hint="eastAsia"/>
        </w:rPr>
        <w:t>Приложение</w:t>
      </w:r>
      <w:r>
        <w:t xml:space="preserve"> 4. </w:t>
      </w:r>
      <w:r>
        <w:rPr>
          <w:rFonts w:hint="eastAsia"/>
        </w:rPr>
        <w:t>Термины</w:t>
      </w:r>
      <w:r>
        <w:t xml:space="preserve"> </w:t>
      </w:r>
      <w:r>
        <w:rPr>
          <w:rFonts w:hint="eastAsia"/>
        </w:rPr>
        <w:t>для</w:t>
      </w:r>
      <w:r>
        <w:t xml:space="preserve"> </w:t>
      </w:r>
      <w:r>
        <w:rPr>
          <w:rFonts w:hint="eastAsia"/>
        </w:rPr>
        <w:t>финитных</w:t>
      </w:r>
      <w:r>
        <w:t xml:space="preserve"> </w:t>
      </w:r>
      <w:r>
        <w:rPr>
          <w:rFonts w:hint="eastAsia"/>
        </w:rPr>
        <w:t>видо</w:t>
      </w:r>
      <w:r>
        <w:t>-</w:t>
      </w:r>
      <w:r>
        <w:rPr>
          <w:rFonts w:hint="eastAsia"/>
        </w:rPr>
        <w:t>временны</w:t>
      </w:r>
      <w:r>
        <w:rPr>
          <w:rFonts w:hint="eastAsia"/>
        </w:rPr>
        <w:lastRenderedPageBreak/>
        <w:t>х</w:t>
      </w:r>
      <w:r>
        <w:t xml:space="preserve"> </w:t>
      </w:r>
      <w:r>
        <w:rPr>
          <w:rFonts w:hint="eastAsia"/>
        </w:rPr>
        <w:t>форм</w:t>
      </w:r>
      <w:r>
        <w:t>...................336</w:t>
      </w:r>
    </w:p>
    <w:p w14:paraId="7C9FF7C6" w14:textId="77777777" w:rsidR="00E83F08" w:rsidRDefault="00E83F08" w:rsidP="00E83F08"/>
    <w:p w14:paraId="1FF14F15" w14:textId="77777777" w:rsidR="00E83F08" w:rsidRDefault="00E83F08" w:rsidP="00E83F08">
      <w:r>
        <w:rPr>
          <w:rFonts w:hint="eastAsia"/>
        </w:rPr>
        <w:t>Приложение</w:t>
      </w:r>
      <w:r>
        <w:t xml:space="preserve"> 5. </w:t>
      </w:r>
      <w:r>
        <w:rPr>
          <w:rFonts w:hint="eastAsia"/>
        </w:rPr>
        <w:t>Анкета</w:t>
      </w:r>
      <w:r>
        <w:t xml:space="preserve"> </w:t>
      </w:r>
      <w:r>
        <w:rPr>
          <w:rFonts w:hint="eastAsia"/>
        </w:rPr>
        <w:t>Э</w:t>
      </w:r>
      <w:r>
        <w:t xml:space="preserve">. </w:t>
      </w:r>
      <w:r>
        <w:rPr>
          <w:rFonts w:hint="eastAsia"/>
        </w:rPr>
        <w:t>Даля</w:t>
      </w:r>
      <w:r>
        <w:t>..........................................................................340</w:t>
      </w:r>
    </w:p>
    <w:p w14:paraId="07739EB1" w14:textId="77777777" w:rsidR="00E83F08" w:rsidRDefault="00E83F08" w:rsidP="00E83F08"/>
    <w:p w14:paraId="799B9968" w14:textId="77777777" w:rsidR="00E83F08" w:rsidRDefault="00E83F08" w:rsidP="00E83F08">
      <w:r>
        <w:rPr>
          <w:rFonts w:hint="eastAsia"/>
        </w:rPr>
        <w:t>Приложение</w:t>
      </w:r>
      <w:r>
        <w:t xml:space="preserve"> 6. </w:t>
      </w:r>
      <w:r>
        <w:rPr>
          <w:rFonts w:hint="eastAsia"/>
        </w:rPr>
        <w:t>Акциональные</w:t>
      </w:r>
      <w:r>
        <w:t xml:space="preserve"> </w:t>
      </w:r>
      <w:r>
        <w:rPr>
          <w:rFonts w:hint="eastAsia"/>
        </w:rPr>
        <w:t>характеристики</w:t>
      </w:r>
      <w:r>
        <w:t xml:space="preserve"> </w:t>
      </w:r>
      <w:r>
        <w:rPr>
          <w:rFonts w:hint="eastAsia"/>
        </w:rPr>
        <w:t>глаголов</w:t>
      </w:r>
      <w:r>
        <w:t>...............................382</w:t>
      </w:r>
    </w:p>
    <w:p w14:paraId="615911F5" w14:textId="77777777" w:rsidR="00E83F08" w:rsidRDefault="00E83F08" w:rsidP="00E83F08"/>
    <w:p w14:paraId="3112C27D" w14:textId="77777777" w:rsidR="00E83F08" w:rsidRDefault="00E83F08" w:rsidP="00E83F08">
      <w:r>
        <w:rPr>
          <w:rFonts w:hint="eastAsia"/>
        </w:rPr>
        <w:t>Найхинский</w:t>
      </w:r>
      <w:r>
        <w:t xml:space="preserve"> </w:t>
      </w:r>
      <w:r>
        <w:rPr>
          <w:rFonts w:hint="eastAsia"/>
        </w:rPr>
        <w:t>говор</w:t>
      </w:r>
      <w:r>
        <w:t>...............................................................................................383</w:t>
      </w:r>
    </w:p>
    <w:p w14:paraId="37BC1120" w14:textId="77777777" w:rsidR="00E83F08" w:rsidRDefault="00E83F08" w:rsidP="00E83F08"/>
    <w:p w14:paraId="44E9B8B0" w14:textId="77777777" w:rsidR="00E83F08" w:rsidRDefault="00E83F08" w:rsidP="00E83F08">
      <w:r>
        <w:rPr>
          <w:rFonts w:hint="eastAsia"/>
        </w:rPr>
        <w:t>Горинский</w:t>
      </w:r>
      <w:r>
        <w:t xml:space="preserve"> </w:t>
      </w:r>
      <w:r>
        <w:rPr>
          <w:rFonts w:hint="eastAsia"/>
        </w:rPr>
        <w:t>говор</w:t>
      </w:r>
      <w:r>
        <w:t>..................................................................................................398</w:t>
      </w:r>
    </w:p>
    <w:p w14:paraId="555F1D64" w14:textId="77777777" w:rsidR="00E83F08" w:rsidRDefault="00E83F08" w:rsidP="00E83F08"/>
    <w:p w14:paraId="3CF75CEB" w14:textId="77777777" w:rsidR="00E83F08" w:rsidRDefault="00E83F08" w:rsidP="00E83F08">
      <w:r>
        <w:rPr>
          <w:rFonts w:hint="eastAsia"/>
        </w:rPr>
        <w:t>Приложение</w:t>
      </w:r>
      <w:r>
        <w:t xml:space="preserve"> 7. </w:t>
      </w:r>
      <w:r>
        <w:rPr>
          <w:rFonts w:hint="eastAsia"/>
        </w:rPr>
        <w:t>Количество</w:t>
      </w:r>
      <w:r>
        <w:t xml:space="preserve"> </w:t>
      </w:r>
      <w:r>
        <w:rPr>
          <w:rFonts w:hint="eastAsia"/>
        </w:rPr>
        <w:t>форм</w:t>
      </w:r>
      <w:r>
        <w:t xml:space="preserve"> </w:t>
      </w:r>
      <w:r>
        <w:rPr>
          <w:rFonts w:hint="eastAsia"/>
        </w:rPr>
        <w:t>для</w:t>
      </w:r>
      <w:r>
        <w:t xml:space="preserve"> </w:t>
      </w:r>
      <w:r>
        <w:rPr>
          <w:rFonts w:hint="eastAsia"/>
        </w:rPr>
        <w:t>избранных</w:t>
      </w:r>
      <w:r>
        <w:t xml:space="preserve"> </w:t>
      </w:r>
      <w:r>
        <w:rPr>
          <w:rFonts w:hint="eastAsia"/>
        </w:rPr>
        <w:t>глаголов</w:t>
      </w:r>
      <w:r>
        <w:t>...........................412</w:t>
      </w:r>
    </w:p>
    <w:p w14:paraId="78B48A2B" w14:textId="77777777" w:rsidR="00E83F08" w:rsidRDefault="00E83F08" w:rsidP="00E83F08"/>
    <w:p w14:paraId="08ECB470" w14:textId="41259BEA" w:rsidR="00E83F08" w:rsidRPr="00E83F08" w:rsidRDefault="00E83F08" w:rsidP="00E83F08">
      <w:r>
        <w:rPr>
          <w:rFonts w:hint="eastAsia"/>
        </w:rPr>
        <w:t>Приложение</w:t>
      </w:r>
      <w:r>
        <w:t xml:space="preserve"> 8. </w:t>
      </w:r>
      <w:r>
        <w:rPr>
          <w:rFonts w:hint="eastAsia"/>
        </w:rPr>
        <w:t>Парадигма</w:t>
      </w:r>
      <w:r>
        <w:t xml:space="preserve"> </w:t>
      </w:r>
      <w:r>
        <w:rPr>
          <w:rFonts w:hint="eastAsia"/>
        </w:rPr>
        <w:t>глагола</w:t>
      </w:r>
      <w:r>
        <w:t xml:space="preserve"> </w:t>
      </w:r>
      <w:r>
        <w:rPr>
          <w:rFonts w:hint="eastAsia"/>
        </w:rPr>
        <w:t>тгы</w:t>
      </w:r>
      <w:r>
        <w:t>- '</w:t>
      </w:r>
      <w:r>
        <w:rPr>
          <w:rFonts w:hint="eastAsia"/>
        </w:rPr>
        <w:t>писать</w:t>
      </w:r>
      <w:r>
        <w:t>' (</w:t>
      </w:r>
      <w:r>
        <w:rPr>
          <w:rFonts w:hint="eastAsia"/>
        </w:rPr>
        <w:t>аффирмативные</w:t>
      </w:r>
      <w:r>
        <w:t xml:space="preserve"> </w:t>
      </w:r>
      <w:r>
        <w:rPr>
          <w:rFonts w:hint="eastAsia"/>
        </w:rPr>
        <w:t>формы</w:t>
      </w:r>
      <w:r>
        <w:t>)419</w:t>
      </w:r>
    </w:p>
    <w:sectPr w:rsidR="00E83F08" w:rsidRPr="00E83F08" w:rsidSect="00783BD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F995D" w14:textId="77777777" w:rsidR="00783BDB" w:rsidRDefault="00783BDB">
      <w:pPr>
        <w:spacing w:after="0" w:line="240" w:lineRule="auto"/>
      </w:pPr>
      <w:r>
        <w:separator/>
      </w:r>
    </w:p>
  </w:endnote>
  <w:endnote w:type="continuationSeparator" w:id="0">
    <w:p w14:paraId="722846BF" w14:textId="77777777" w:rsidR="00783BDB" w:rsidRDefault="00783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1C68E" w14:textId="77777777" w:rsidR="00783BDB" w:rsidRDefault="00783BDB"/>
    <w:p w14:paraId="3CDAEE15" w14:textId="77777777" w:rsidR="00783BDB" w:rsidRDefault="00783BDB"/>
    <w:p w14:paraId="35EC73D2" w14:textId="77777777" w:rsidR="00783BDB" w:rsidRDefault="00783BDB"/>
    <w:p w14:paraId="4B24111C" w14:textId="77777777" w:rsidR="00783BDB" w:rsidRDefault="00783BDB"/>
    <w:p w14:paraId="41B14680" w14:textId="77777777" w:rsidR="00783BDB" w:rsidRDefault="00783BDB"/>
    <w:p w14:paraId="48EA627C" w14:textId="77777777" w:rsidR="00783BDB" w:rsidRDefault="00783BDB"/>
    <w:p w14:paraId="62D0FB8C" w14:textId="77777777" w:rsidR="00783BDB" w:rsidRDefault="00783BDB">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6541B2D" wp14:editId="33A346E5">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0784A" w14:textId="77777777" w:rsidR="00783BDB" w:rsidRDefault="00783BD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541B2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0E0784A" w14:textId="77777777" w:rsidR="00783BDB" w:rsidRDefault="00783BD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64F1529" w14:textId="77777777" w:rsidR="00783BDB" w:rsidRDefault="00783BDB"/>
    <w:p w14:paraId="22EB7D91" w14:textId="77777777" w:rsidR="00783BDB" w:rsidRDefault="00783BDB"/>
    <w:p w14:paraId="3F3CFBF1" w14:textId="77777777" w:rsidR="00783BDB" w:rsidRDefault="00783BDB">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9E385DA" wp14:editId="4892BAA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B121A" w14:textId="77777777" w:rsidR="00783BDB" w:rsidRDefault="00783BDB"/>
                          <w:p w14:paraId="63626B4D" w14:textId="77777777" w:rsidR="00783BDB" w:rsidRDefault="00783BD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E385D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42B121A" w14:textId="77777777" w:rsidR="00783BDB" w:rsidRDefault="00783BDB"/>
                    <w:p w14:paraId="63626B4D" w14:textId="77777777" w:rsidR="00783BDB" w:rsidRDefault="00783BD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19A2558" w14:textId="77777777" w:rsidR="00783BDB" w:rsidRDefault="00783BDB"/>
    <w:p w14:paraId="31975DD0" w14:textId="77777777" w:rsidR="00783BDB" w:rsidRDefault="00783BDB">
      <w:pPr>
        <w:rPr>
          <w:sz w:val="2"/>
          <w:szCs w:val="2"/>
        </w:rPr>
      </w:pPr>
    </w:p>
    <w:p w14:paraId="16F6BAEC" w14:textId="77777777" w:rsidR="00783BDB" w:rsidRDefault="00783BDB"/>
    <w:p w14:paraId="126DB8B8" w14:textId="77777777" w:rsidR="00783BDB" w:rsidRDefault="00783BDB">
      <w:pPr>
        <w:spacing w:after="0" w:line="240" w:lineRule="auto"/>
      </w:pPr>
    </w:p>
  </w:footnote>
  <w:footnote w:type="continuationSeparator" w:id="0">
    <w:p w14:paraId="5C7544D9" w14:textId="77777777" w:rsidR="00783BDB" w:rsidRDefault="00783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B"/>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4D"/>
    <w:rsid w:val="00C614C5"/>
    <w:rsid w:val="00C61516"/>
    <w:rsid w:val="00C61535"/>
    <w:rsid w:val="00C6154E"/>
    <w:rsid w:val="00C61555"/>
    <w:rsid w:val="00C6162F"/>
    <w:rsid w:val="00C61646"/>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0"/>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47634</TotalTime>
  <Pages>5</Pages>
  <Words>818</Words>
  <Characters>4666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5474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184</cp:revision>
  <cp:lastPrinted>2009-02-06T05:36:00Z</cp:lastPrinted>
  <dcterms:created xsi:type="dcterms:W3CDTF">2024-01-07T13:43:00Z</dcterms:created>
  <dcterms:modified xsi:type="dcterms:W3CDTF">2024-03-22T16:17:00Z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