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F1" w:rsidRPr="0003370F" w:rsidRDefault="0003370F" w:rsidP="0003370F">
      <w:r w:rsidRPr="009E62F3">
        <w:rPr>
          <w:rFonts w:ascii="Times New Roman" w:eastAsia="Times New Roman" w:hAnsi="Times New Roman" w:cs="Times New Roman"/>
          <w:b/>
          <w:sz w:val="24"/>
          <w:szCs w:val="24"/>
          <w:lang w:eastAsia="ru-RU"/>
        </w:rPr>
        <w:t>Адамчук Вадим Віталійович</w:t>
      </w:r>
      <w:r w:rsidRPr="009E62F3">
        <w:rPr>
          <w:rFonts w:ascii="Times New Roman" w:eastAsia="Times New Roman" w:hAnsi="Times New Roman" w:cs="Times New Roman"/>
          <w:sz w:val="24"/>
          <w:szCs w:val="24"/>
          <w:lang w:eastAsia="ru-RU"/>
        </w:rPr>
        <w:t xml:space="preserve">, викладач кафедри теорії і методики спорту, Вінницький державний педагогічний університет імені Михайла </w:t>
      </w:r>
      <w:r w:rsidRPr="009E62F3">
        <w:rPr>
          <w:rFonts w:ascii="Times New Roman" w:eastAsia="Times New Roman" w:hAnsi="Times New Roman" w:cs="Times New Roman"/>
          <w:spacing w:val="-6"/>
          <w:sz w:val="24"/>
          <w:szCs w:val="24"/>
          <w:lang w:eastAsia="ru-RU"/>
        </w:rPr>
        <w:t>Коцюбинського</w:t>
      </w:r>
      <w:r w:rsidRPr="009E62F3">
        <w:rPr>
          <w:rFonts w:ascii="Times New Roman" w:eastAsia="Times New Roman" w:hAnsi="Times New Roman" w:cs="Times New Roman"/>
          <w:sz w:val="24"/>
          <w:szCs w:val="24"/>
          <w:lang w:eastAsia="ru-RU"/>
        </w:rPr>
        <w:t xml:space="preserve">. Назва дисертації: «Програмування тренувального процесу спортсменів у легкоатлетичному багатоборстві на етапі безпосередньої підготовки до змагань». </w:t>
      </w:r>
      <w:r w:rsidRPr="009E62F3">
        <w:rPr>
          <w:rFonts w:ascii="Times New Roman" w:eastAsia="Times New Roman" w:hAnsi="Times New Roman" w:cs="Times New Roman"/>
          <w:bCs/>
          <w:iCs/>
          <w:sz w:val="24"/>
          <w:szCs w:val="24"/>
          <w:lang w:eastAsia="ru-RU"/>
        </w:rPr>
        <w:t>Шифр та назва спеціальності</w:t>
      </w:r>
      <w:r w:rsidRPr="009E62F3">
        <w:rPr>
          <w:rFonts w:ascii="Times New Roman" w:eastAsia="Times New Roman" w:hAnsi="Times New Roman" w:cs="Times New Roman"/>
          <w:sz w:val="24"/>
          <w:szCs w:val="24"/>
          <w:lang w:eastAsia="ru-RU"/>
        </w:rPr>
        <w:t xml:space="preserve"> – 24.00.01 – олімпійський і професійний спорт. </w:t>
      </w:r>
      <w:r w:rsidRPr="009E62F3">
        <w:rPr>
          <w:rFonts w:ascii="Times New Roman" w:eastAsia="Times New Roman" w:hAnsi="Times New Roman" w:cs="Times New Roman"/>
          <w:bCs/>
          <w:iCs/>
          <w:sz w:val="24"/>
          <w:szCs w:val="24"/>
          <w:lang w:eastAsia="ru-RU"/>
        </w:rPr>
        <w:t>Спецрада</w:t>
      </w:r>
      <w:r w:rsidRPr="009E62F3">
        <w:rPr>
          <w:rFonts w:ascii="Times New Roman" w:eastAsia="Times New Roman" w:hAnsi="Times New Roman" w:cs="Times New Roman"/>
          <w:sz w:val="24"/>
          <w:szCs w:val="24"/>
          <w:lang w:eastAsia="ru-RU"/>
        </w:rPr>
        <w:t xml:space="preserve"> Д 26.829.01 </w:t>
      </w:r>
      <w:r w:rsidRPr="009E62F3">
        <w:rPr>
          <w:rFonts w:ascii="Times New Roman" w:eastAsia="Times New Roman" w:hAnsi="Times New Roman" w:cs="Times New Roman"/>
          <w:spacing w:val="6"/>
          <w:sz w:val="24"/>
          <w:szCs w:val="24"/>
          <w:lang w:eastAsia="ru-RU"/>
        </w:rPr>
        <w:t>Національного університету фізичного виховання і спорту України</w:t>
      </w:r>
    </w:p>
    <w:sectPr w:rsidR="001C44F1" w:rsidRPr="0003370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20" w:rsidRDefault="000B4020">
      <w:pPr>
        <w:spacing w:after="0" w:line="240" w:lineRule="auto"/>
      </w:pPr>
      <w:r>
        <w:separator/>
      </w:r>
    </w:p>
  </w:endnote>
  <w:endnote w:type="continuationSeparator" w:id="0">
    <w:p w:rsidR="000B4020" w:rsidRDefault="000B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B4020" w:rsidRDefault="00804BDC">
                <w:pPr>
                  <w:spacing w:line="240" w:lineRule="auto"/>
                </w:pPr>
                <w:fldSimple w:instr=" PAGE \* MERGEFORMAT ">
                  <w:r w:rsidR="000B402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804BDC">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B4020" w:rsidRDefault="00804BDC">
                <w:pPr>
                  <w:spacing w:line="240" w:lineRule="auto"/>
                </w:pPr>
                <w:fldSimple w:instr=" PAGE \* MERGEFORMAT ">
                  <w:r w:rsidR="0003370F" w:rsidRPr="0003370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20" w:rsidRDefault="000B4020"/>
    <w:p w:rsidR="000B4020" w:rsidRDefault="000B4020"/>
    <w:p w:rsidR="000B4020" w:rsidRDefault="000B4020"/>
    <w:p w:rsidR="000B4020" w:rsidRDefault="000B4020"/>
    <w:p w:rsidR="000B4020" w:rsidRDefault="000B4020"/>
    <w:p w:rsidR="000B4020" w:rsidRDefault="000B4020"/>
    <w:p w:rsidR="000B4020" w:rsidRDefault="00804BDC">
      <w:pPr>
        <w:rPr>
          <w:sz w:val="2"/>
          <w:szCs w:val="2"/>
        </w:rPr>
      </w:pPr>
      <w:r w:rsidRPr="00804B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B4020" w:rsidRDefault="00804BDC">
                  <w:pPr>
                    <w:spacing w:line="240" w:lineRule="auto"/>
                  </w:pPr>
                  <w:fldSimple w:instr=" PAGE \* MERGEFORMAT ">
                    <w:r w:rsidR="00D65BAE" w:rsidRPr="00D65BAE">
                      <w:rPr>
                        <w:rStyle w:val="afffff9"/>
                        <w:b w:val="0"/>
                        <w:bCs w:val="0"/>
                        <w:noProof/>
                      </w:rPr>
                      <w:t>18</w:t>
                    </w:r>
                  </w:fldSimple>
                </w:p>
              </w:txbxContent>
            </v:textbox>
            <w10:wrap anchorx="page" anchory="page"/>
          </v:shape>
        </w:pict>
      </w:r>
    </w:p>
    <w:p w:rsidR="000B4020" w:rsidRDefault="000B4020"/>
    <w:p w:rsidR="000B4020" w:rsidRDefault="000B4020"/>
    <w:p w:rsidR="000B4020" w:rsidRDefault="00804BDC">
      <w:pPr>
        <w:rPr>
          <w:sz w:val="2"/>
          <w:szCs w:val="2"/>
        </w:rPr>
      </w:pPr>
      <w:r w:rsidRPr="00804B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B4020" w:rsidRDefault="000B4020"/>
              </w:txbxContent>
            </v:textbox>
            <w10:wrap anchorx="page" anchory="page"/>
          </v:shape>
        </w:pict>
      </w:r>
    </w:p>
    <w:p w:rsidR="000B4020" w:rsidRDefault="000B4020"/>
    <w:p w:rsidR="000B4020" w:rsidRDefault="000B4020">
      <w:pPr>
        <w:rPr>
          <w:sz w:val="2"/>
          <w:szCs w:val="2"/>
        </w:rPr>
      </w:pPr>
    </w:p>
    <w:p w:rsidR="000B4020" w:rsidRDefault="000B4020"/>
    <w:p w:rsidR="000B4020" w:rsidRDefault="000B4020">
      <w:pPr>
        <w:spacing w:after="0" w:line="240" w:lineRule="auto"/>
      </w:pPr>
    </w:p>
  </w:footnote>
  <w:footnote w:type="continuationSeparator" w:id="0">
    <w:p w:rsidR="000B4020" w:rsidRDefault="000B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Default="000B4020"/>
  <w:p w:rsidR="000B4020" w:rsidRDefault="000B402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20" w:rsidRPr="005856C0" w:rsidRDefault="000B402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2"/>
    <w:multiLevelType w:val="multilevel"/>
    <w:tmpl w:val="00000022"/>
    <w:lvl w:ilvl="0">
      <w:start w:val="1"/>
      <w:numFmt w:val="decimal"/>
      <w:lvlText w:val="%1."/>
      <w:lvlJc w:val="left"/>
      <w:pPr>
        <w:tabs>
          <w:tab w:val="num" w:pos="915"/>
        </w:tabs>
        <w:ind w:left="915" w:hanging="555"/>
      </w:pPr>
      <w:rPr>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9">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37"/>
    <w:lvl w:ilvl="0">
      <w:start w:val="1"/>
      <w:numFmt w:val="decimal"/>
      <w:lvlText w:val="%1."/>
      <w:lvlJc w:val="left"/>
      <w:pPr>
        <w:tabs>
          <w:tab w:val="num" w:pos="0"/>
        </w:tabs>
        <w:ind w:left="502" w:hanging="360"/>
      </w:pPr>
    </w:lvl>
  </w:abstractNum>
  <w:abstractNum w:abstractNumId="29">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6F4F8B"/>
    <w:multiLevelType w:val="hybridMultilevel"/>
    <w:tmpl w:val="A012680E"/>
    <w:lvl w:ilvl="0" w:tplc="84C85B6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1">
    <w:nsid w:val="01B94802"/>
    <w:multiLevelType w:val="hybridMultilevel"/>
    <w:tmpl w:val="D4F67FC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3">
    <w:nsid w:val="0253626F"/>
    <w:multiLevelType w:val="multilevel"/>
    <w:tmpl w:val="FF306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5">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6">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E626E72"/>
    <w:multiLevelType w:val="multilevel"/>
    <w:tmpl w:val="D5CA52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4">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6">
    <w:nsid w:val="16492992"/>
    <w:multiLevelType w:val="multilevel"/>
    <w:tmpl w:val="17CC3CC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4F1C63"/>
    <w:multiLevelType w:val="multilevel"/>
    <w:tmpl w:val="6310E8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75133C9"/>
    <w:multiLevelType w:val="multilevel"/>
    <w:tmpl w:val="A3DE1D34"/>
    <w:lvl w:ilvl="0">
      <w:start w:val="1"/>
      <w:numFmt w:val="decimal"/>
      <w:lvlText w:val="%1."/>
      <w:lvlJc w:val="left"/>
      <w:rPr>
        <w:rFonts w:ascii="Segoe UI" w:eastAsia="Segoe UI" w:hAnsi="Segoe UI" w:cs="Segoe UI"/>
        <w:b w:val="0"/>
        <w:bCs w:val="0"/>
        <w:i w:val="0"/>
        <w:iCs w:val="0"/>
        <w:smallCaps w:val="0"/>
        <w:strike w:val="0"/>
        <w:color w:val="000000"/>
        <w:spacing w:val="19"/>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F220E1C"/>
    <w:multiLevelType w:val="multilevel"/>
    <w:tmpl w:val="D7D8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FF77368"/>
    <w:multiLevelType w:val="hybridMultilevel"/>
    <w:tmpl w:val="99028AA2"/>
    <w:lvl w:ilvl="0" w:tplc="184A5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2">
    <w:nsid w:val="21DF303B"/>
    <w:multiLevelType w:val="multilevel"/>
    <w:tmpl w:val="16AE87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7031D7"/>
    <w:multiLevelType w:val="hybridMultilevel"/>
    <w:tmpl w:val="901062A2"/>
    <w:lvl w:ilvl="0" w:tplc="F14EDAE2">
      <w:numFmt w:val="bullet"/>
      <w:lvlText w:val="-"/>
      <w:lvlJc w:val="left"/>
      <w:pPr>
        <w:tabs>
          <w:tab w:val="num" w:pos="1830"/>
        </w:tabs>
        <w:ind w:left="1830" w:hanging="1035"/>
      </w:pPr>
      <w:rPr>
        <w:rFonts w:ascii="Times New Roman" w:eastAsia="Calibri" w:hAnsi="Times New Roman" w:cs="Times New Roman" w:hint="default"/>
        <w:b/>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4">
    <w:nsid w:val="254334ED"/>
    <w:multiLevelType w:val="multilevel"/>
    <w:tmpl w:val="69A8C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AE2B8A"/>
    <w:multiLevelType w:val="multilevel"/>
    <w:tmpl w:val="260C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936C02"/>
    <w:multiLevelType w:val="multilevel"/>
    <w:tmpl w:val="C90A3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14B0C"/>
    <w:multiLevelType w:val="multilevel"/>
    <w:tmpl w:val="8B360D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8A797E"/>
    <w:multiLevelType w:val="hybridMultilevel"/>
    <w:tmpl w:val="D38A14B0"/>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BB4A6F"/>
    <w:multiLevelType w:val="multilevel"/>
    <w:tmpl w:val="98E4D4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AC2A92"/>
    <w:multiLevelType w:val="hybridMultilevel"/>
    <w:tmpl w:val="B8D09C9E"/>
    <w:lvl w:ilvl="0" w:tplc="0419000F">
      <w:start w:val="1"/>
      <w:numFmt w:val="decimal"/>
      <w:lvlText w:val="%1."/>
      <w:lvlJc w:val="left"/>
      <w:pPr>
        <w:tabs>
          <w:tab w:val="num" w:pos="720"/>
        </w:tabs>
        <w:ind w:left="720" w:hanging="360"/>
      </w:pPr>
    </w:lvl>
    <w:lvl w:ilvl="1" w:tplc="F1F04014">
      <w:start w:val="7"/>
      <w:numFmt w:val="bullet"/>
      <w:lvlText w:val="-"/>
      <w:lvlJc w:val="left"/>
      <w:pPr>
        <w:tabs>
          <w:tab w:val="num" w:pos="1440"/>
        </w:tabs>
        <w:ind w:left="1440" w:hanging="360"/>
      </w:pPr>
      <w:rPr>
        <w:rFonts w:ascii="Times New Roman" w:eastAsia="Times New Roman" w:hAnsi="Times New Roman" w:cs="Times New Roman" w:hint="default"/>
      </w:rPr>
    </w:lvl>
    <w:lvl w:ilvl="2" w:tplc="FCD2CFB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2">
    <w:nsid w:val="3DAE7354"/>
    <w:multiLevelType w:val="multilevel"/>
    <w:tmpl w:val="45646EDA"/>
    <w:lvl w:ilvl="0">
      <w:start w:val="200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4B00D3"/>
    <w:multiLevelType w:val="multilevel"/>
    <w:tmpl w:val="B118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0D0DF8"/>
    <w:multiLevelType w:val="multilevel"/>
    <w:tmpl w:val="1DD84E64"/>
    <w:lvl w:ilvl="0">
      <w:start w:val="3"/>
      <w:numFmt w:val="decimal"/>
      <w:lvlText w:val="14.0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A10780"/>
    <w:multiLevelType w:val="multilevel"/>
    <w:tmpl w:val="EC0E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E510BD"/>
    <w:multiLevelType w:val="multilevel"/>
    <w:tmpl w:val="C826F4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EC47A41"/>
    <w:multiLevelType w:val="multilevel"/>
    <w:tmpl w:val="BD7E0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5F4481"/>
    <w:multiLevelType w:val="multilevel"/>
    <w:tmpl w:val="7772D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16A2787"/>
    <w:multiLevelType w:val="multilevel"/>
    <w:tmpl w:val="499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32B4E02"/>
    <w:multiLevelType w:val="multilevel"/>
    <w:tmpl w:val="CB7293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560D3A"/>
    <w:multiLevelType w:val="multilevel"/>
    <w:tmpl w:val="5EA2E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9FE2A96"/>
    <w:multiLevelType w:val="hybridMultilevel"/>
    <w:tmpl w:val="83E429F2"/>
    <w:lvl w:ilvl="0" w:tplc="99A6FB9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3">
    <w:nsid w:val="5BCA2FF7"/>
    <w:multiLevelType w:val="multilevel"/>
    <w:tmpl w:val="C96A9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E0141"/>
    <w:multiLevelType w:val="multilevel"/>
    <w:tmpl w:val="B7E2F2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2639F2"/>
    <w:multiLevelType w:val="multilevel"/>
    <w:tmpl w:val="54FCB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581AAD"/>
    <w:multiLevelType w:val="multilevel"/>
    <w:tmpl w:val="18BC26E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E6558"/>
    <w:multiLevelType w:val="multilevel"/>
    <w:tmpl w:val="811227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2F4D0C"/>
    <w:multiLevelType w:val="multilevel"/>
    <w:tmpl w:val="1E04E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475382"/>
    <w:multiLevelType w:val="hybridMultilevel"/>
    <w:tmpl w:val="E5C8B4B8"/>
    <w:name w:val="WW8Num122"/>
    <w:lvl w:ilvl="0" w:tplc="90FA3FD8">
      <w:start w:val="1"/>
      <w:numFmt w:val="decimal"/>
      <w:lvlText w:val="%1."/>
      <w:lvlJc w:val="left"/>
      <w:pPr>
        <w:tabs>
          <w:tab w:val="num" w:pos="435"/>
        </w:tabs>
        <w:ind w:left="435" w:hanging="360"/>
      </w:pPr>
      <w:rPr>
        <w:rFonts w:hint="default"/>
      </w:rPr>
    </w:lvl>
    <w:lvl w:ilvl="1" w:tplc="98F67A52" w:tentative="1">
      <w:start w:val="1"/>
      <w:numFmt w:val="lowerLetter"/>
      <w:lvlText w:val="%2."/>
      <w:lvlJc w:val="left"/>
      <w:pPr>
        <w:tabs>
          <w:tab w:val="num" w:pos="1155"/>
        </w:tabs>
        <w:ind w:left="1155" w:hanging="360"/>
      </w:pPr>
    </w:lvl>
    <w:lvl w:ilvl="2" w:tplc="3DAA13E4" w:tentative="1">
      <w:start w:val="1"/>
      <w:numFmt w:val="lowerRoman"/>
      <w:lvlText w:val="%3."/>
      <w:lvlJc w:val="right"/>
      <w:pPr>
        <w:tabs>
          <w:tab w:val="num" w:pos="1875"/>
        </w:tabs>
        <w:ind w:left="1875" w:hanging="180"/>
      </w:pPr>
    </w:lvl>
    <w:lvl w:ilvl="3" w:tplc="7C0EA3A6" w:tentative="1">
      <w:start w:val="1"/>
      <w:numFmt w:val="decimal"/>
      <w:lvlText w:val="%4."/>
      <w:lvlJc w:val="left"/>
      <w:pPr>
        <w:tabs>
          <w:tab w:val="num" w:pos="2595"/>
        </w:tabs>
        <w:ind w:left="2595" w:hanging="360"/>
      </w:pPr>
    </w:lvl>
    <w:lvl w:ilvl="4" w:tplc="B830B102" w:tentative="1">
      <w:start w:val="1"/>
      <w:numFmt w:val="lowerLetter"/>
      <w:lvlText w:val="%5."/>
      <w:lvlJc w:val="left"/>
      <w:pPr>
        <w:tabs>
          <w:tab w:val="num" w:pos="3315"/>
        </w:tabs>
        <w:ind w:left="3315" w:hanging="360"/>
      </w:pPr>
    </w:lvl>
    <w:lvl w:ilvl="5" w:tplc="28886382" w:tentative="1">
      <w:start w:val="1"/>
      <w:numFmt w:val="lowerRoman"/>
      <w:lvlText w:val="%6."/>
      <w:lvlJc w:val="right"/>
      <w:pPr>
        <w:tabs>
          <w:tab w:val="num" w:pos="4035"/>
        </w:tabs>
        <w:ind w:left="4035" w:hanging="180"/>
      </w:pPr>
    </w:lvl>
    <w:lvl w:ilvl="6" w:tplc="EC02AA62" w:tentative="1">
      <w:start w:val="1"/>
      <w:numFmt w:val="decimal"/>
      <w:lvlText w:val="%7."/>
      <w:lvlJc w:val="left"/>
      <w:pPr>
        <w:tabs>
          <w:tab w:val="num" w:pos="4755"/>
        </w:tabs>
        <w:ind w:left="4755" w:hanging="360"/>
      </w:pPr>
    </w:lvl>
    <w:lvl w:ilvl="7" w:tplc="12CA2FD4" w:tentative="1">
      <w:start w:val="1"/>
      <w:numFmt w:val="lowerLetter"/>
      <w:lvlText w:val="%8."/>
      <w:lvlJc w:val="left"/>
      <w:pPr>
        <w:tabs>
          <w:tab w:val="num" w:pos="5475"/>
        </w:tabs>
        <w:ind w:left="5475" w:hanging="360"/>
      </w:pPr>
    </w:lvl>
    <w:lvl w:ilvl="8" w:tplc="30103860" w:tentative="1">
      <w:start w:val="1"/>
      <w:numFmt w:val="lowerRoman"/>
      <w:lvlText w:val="%9."/>
      <w:lvlJc w:val="right"/>
      <w:pPr>
        <w:tabs>
          <w:tab w:val="num" w:pos="6195"/>
        </w:tabs>
        <w:ind w:left="6195" w:hanging="180"/>
      </w:pPr>
    </w:lvl>
  </w:abstractNum>
  <w:abstractNum w:abstractNumId="120">
    <w:nsid w:val="6BF15335"/>
    <w:multiLevelType w:val="hybridMultilevel"/>
    <w:tmpl w:val="DDA24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626AB"/>
    <w:multiLevelType w:val="multilevel"/>
    <w:tmpl w:val="4DFC0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2A7ECE"/>
    <w:multiLevelType w:val="multilevel"/>
    <w:tmpl w:val="142881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4D0489"/>
    <w:multiLevelType w:val="multilevel"/>
    <w:tmpl w:val="6B7CD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E711B9"/>
    <w:multiLevelType w:val="multilevel"/>
    <w:tmpl w:val="5460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9D1E33"/>
    <w:multiLevelType w:val="multilevel"/>
    <w:tmpl w:val="87A094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7E"/>
    <w:multiLevelType w:val="multilevel"/>
    <w:tmpl w:val="4B02247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122"/>
  </w:num>
  <w:num w:numId="8">
    <w:abstractNumId w:val="92"/>
  </w:num>
  <w:num w:numId="9">
    <w:abstractNumId w:val="118"/>
  </w:num>
  <w:num w:numId="10">
    <w:abstractNumId w:val="114"/>
  </w:num>
  <w:num w:numId="11">
    <w:abstractNumId w:val="97"/>
  </w:num>
  <w:num w:numId="12">
    <w:abstractNumId w:val="99"/>
  </w:num>
  <w:num w:numId="13">
    <w:abstractNumId w:val="116"/>
  </w:num>
  <w:num w:numId="14">
    <w:abstractNumId w:val="126"/>
  </w:num>
  <w:num w:numId="15">
    <w:abstractNumId w:val="107"/>
  </w:num>
  <w:num w:numId="16">
    <w:abstractNumId w:val="73"/>
  </w:num>
  <w:num w:numId="17">
    <w:abstractNumId w:val="86"/>
  </w:num>
  <w:num w:numId="18">
    <w:abstractNumId w:val="117"/>
  </w:num>
  <w:num w:numId="19">
    <w:abstractNumId w:val="96"/>
  </w:num>
  <w:num w:numId="20">
    <w:abstractNumId w:val="123"/>
  </w:num>
  <w:num w:numId="21">
    <w:abstractNumId w:val="95"/>
  </w:num>
  <w:num w:numId="22">
    <w:abstractNumId w:val="104"/>
  </w:num>
  <w:num w:numId="23">
    <w:abstractNumId w:val="113"/>
  </w:num>
  <w:num w:numId="24">
    <w:abstractNumId w:val="106"/>
  </w:num>
  <w:num w:numId="25">
    <w:abstractNumId w:val="81"/>
  </w:num>
  <w:num w:numId="26">
    <w:abstractNumId w:val="115"/>
  </w:num>
  <w:num w:numId="27">
    <w:abstractNumId w:val="110"/>
  </w:num>
  <w:num w:numId="28">
    <w:abstractNumId w:val="125"/>
  </w:num>
  <w:num w:numId="29">
    <w:abstractNumId w:val="87"/>
  </w:num>
  <w:num w:numId="30">
    <w:abstractNumId w:val="121"/>
  </w:num>
  <w:num w:numId="31">
    <w:abstractNumId w:val="94"/>
  </w:num>
  <w:num w:numId="32">
    <w:abstractNumId w:val="111"/>
  </w:num>
  <w:num w:numId="33">
    <w:abstractNumId w:val="88"/>
  </w:num>
  <w:num w:numId="34">
    <w:abstractNumId w:val="109"/>
  </w:num>
  <w:num w:numId="35">
    <w:abstractNumId w:val="89"/>
  </w:num>
  <w:num w:numId="36">
    <w:abstractNumId w:val="105"/>
  </w:num>
  <w:num w:numId="37">
    <w:abstractNumId w:val="108"/>
  </w:num>
  <w:num w:numId="38">
    <w:abstractNumId w:val="103"/>
  </w:num>
  <w:num w:numId="39">
    <w:abstractNumId w:val="124"/>
  </w:num>
  <w:num w:numId="40">
    <w:abstractNumId w:val="112"/>
  </w:num>
  <w:num w:numId="41">
    <w:abstractNumId w:val="120"/>
  </w:num>
  <w:num w:numId="42">
    <w:abstractNumId w:val="98"/>
  </w:num>
  <w:num w:numId="43">
    <w:abstractNumId w:val="6"/>
  </w:num>
  <w:num w:numId="44">
    <w:abstractNumId w:val="5"/>
  </w:num>
  <w:num w:numId="45">
    <w:abstractNumId w:val="100"/>
  </w:num>
  <w:num w:numId="46">
    <w:abstractNumId w:val="71"/>
  </w:num>
  <w:num w:numId="47">
    <w:abstractNumId w:val="67"/>
  </w:num>
  <w:num w:numId="48">
    <w:abstractNumId w:val="90"/>
  </w:num>
  <w:num w:numId="49">
    <w:abstractNumId w:val="9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7B"/>
    <w:rsid w:val="007A5C81"/>
    <w:rsid w:val="007A5CDF"/>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356"/>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FE65E-38C7-44D7-BEBE-4439139D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2563</TotalTime>
  <Pages>1</Pages>
  <Words>67</Words>
  <Characters>386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452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285</cp:revision>
  <cp:lastPrinted>2009-02-06T05:36:00Z</cp:lastPrinted>
  <dcterms:created xsi:type="dcterms:W3CDTF">2021-05-28T16:36:00Z</dcterms:created>
  <dcterms:modified xsi:type="dcterms:W3CDTF">2021-06-10T10:10:00Z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