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F1B2" w14:textId="5F1CE05D" w:rsidR="00DD78A9" w:rsidRDefault="00AB7C5B" w:rsidP="00AB7C5B">
      <w:pPr>
        <w:rPr>
          <w:rFonts w:ascii="Times New Roman" w:eastAsia="Arial Unicode MS" w:hAnsi="Times New Roman" w:cs="Times New Roman"/>
          <w:b/>
          <w:bCs/>
          <w:color w:val="000000"/>
          <w:kern w:val="0"/>
          <w:sz w:val="28"/>
          <w:szCs w:val="28"/>
          <w:lang w:eastAsia="ru-RU" w:bidi="uk-UA"/>
        </w:rPr>
      </w:pPr>
      <w:r w:rsidRPr="00AB7C5B">
        <w:rPr>
          <w:rFonts w:ascii="Times New Roman" w:eastAsia="Arial Unicode MS" w:hAnsi="Times New Roman" w:cs="Times New Roman" w:hint="eastAsia"/>
          <w:b/>
          <w:bCs/>
          <w:color w:val="000000"/>
          <w:kern w:val="0"/>
          <w:sz w:val="28"/>
          <w:szCs w:val="28"/>
          <w:lang w:eastAsia="ru-RU" w:bidi="uk-UA"/>
        </w:rPr>
        <w:t>Серов</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Александр</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Алексеевич</w:t>
      </w:r>
      <w:r>
        <w:rPr>
          <w:rFonts w:ascii="Times New Roman" w:eastAsia="Arial Unicode MS" w:hAnsi="Times New Roman" w:cs="Times New Roman" w:hint="eastAsia"/>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Оптимизация</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процессов</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переноса</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теплоты</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в</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роторных</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регенеративных</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теплообменниках</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систем</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кондиционирования</w:t>
      </w:r>
      <w:r w:rsidRPr="00AB7C5B">
        <w:rPr>
          <w:rFonts w:ascii="Times New Roman" w:eastAsia="Arial Unicode MS" w:hAnsi="Times New Roman" w:cs="Times New Roman"/>
          <w:b/>
          <w:bCs/>
          <w:color w:val="000000"/>
          <w:kern w:val="0"/>
          <w:sz w:val="28"/>
          <w:szCs w:val="28"/>
          <w:lang w:eastAsia="ru-RU" w:bidi="uk-UA"/>
        </w:rPr>
        <w:t xml:space="preserve"> </w:t>
      </w:r>
      <w:r w:rsidRPr="00AB7C5B">
        <w:rPr>
          <w:rFonts w:ascii="Times New Roman" w:eastAsia="Arial Unicode MS" w:hAnsi="Times New Roman" w:cs="Times New Roman" w:hint="eastAsia"/>
          <w:b/>
          <w:bCs/>
          <w:color w:val="000000"/>
          <w:kern w:val="0"/>
          <w:sz w:val="28"/>
          <w:szCs w:val="28"/>
          <w:lang w:eastAsia="ru-RU" w:bidi="uk-UA"/>
        </w:rPr>
        <w:t>воздуха</w:t>
      </w:r>
    </w:p>
    <w:p w14:paraId="18664587" w14:textId="77777777" w:rsidR="00AB7C5B" w:rsidRDefault="00AB7C5B" w:rsidP="00AB7C5B">
      <w:r>
        <w:rPr>
          <w:rFonts w:hint="eastAsia"/>
        </w:rPr>
        <w:t>ОГЛАВЛЕНИЕ</w:t>
      </w:r>
      <w:r>
        <w:t xml:space="preserve"> </w:t>
      </w:r>
      <w:r>
        <w:rPr>
          <w:rFonts w:hint="eastAsia"/>
        </w:rPr>
        <w:t>ДИССЕРТАЦИИ</w:t>
      </w:r>
    </w:p>
    <w:p w14:paraId="26861014" w14:textId="77777777" w:rsidR="00AB7C5B" w:rsidRDefault="00AB7C5B" w:rsidP="00AB7C5B">
      <w:r>
        <w:rPr>
          <w:rFonts w:hint="eastAsia"/>
        </w:rPr>
        <w:t>кандидат</w:t>
      </w:r>
      <w:r>
        <w:t xml:space="preserve"> </w:t>
      </w:r>
      <w:r>
        <w:rPr>
          <w:rFonts w:hint="eastAsia"/>
        </w:rPr>
        <w:t>наук</w:t>
      </w:r>
      <w:r>
        <w:t xml:space="preserve"> </w:t>
      </w:r>
      <w:r>
        <w:rPr>
          <w:rFonts w:hint="eastAsia"/>
        </w:rPr>
        <w:t>Серов</w:t>
      </w:r>
      <w:r>
        <w:t xml:space="preserve"> </w:t>
      </w:r>
      <w:r>
        <w:rPr>
          <w:rFonts w:hint="eastAsia"/>
        </w:rPr>
        <w:t>Александр</w:t>
      </w:r>
      <w:r>
        <w:t xml:space="preserve"> </w:t>
      </w:r>
      <w:r>
        <w:rPr>
          <w:rFonts w:hint="eastAsia"/>
        </w:rPr>
        <w:t>Алексеевич</w:t>
      </w:r>
    </w:p>
    <w:p w14:paraId="0023A669" w14:textId="77777777" w:rsidR="00AB7C5B" w:rsidRDefault="00AB7C5B" w:rsidP="00AB7C5B">
      <w:r>
        <w:rPr>
          <w:rFonts w:hint="eastAsia"/>
        </w:rPr>
        <w:t>Реферат</w:t>
      </w:r>
    </w:p>
    <w:p w14:paraId="72B3C722" w14:textId="77777777" w:rsidR="00AB7C5B" w:rsidRDefault="00AB7C5B" w:rsidP="00AB7C5B"/>
    <w:p w14:paraId="75EB5E02" w14:textId="77777777" w:rsidR="00AB7C5B" w:rsidRDefault="00AB7C5B" w:rsidP="00AB7C5B">
      <w:r>
        <w:t>Synopsis</w:t>
      </w:r>
    </w:p>
    <w:p w14:paraId="6182684A" w14:textId="77777777" w:rsidR="00AB7C5B" w:rsidRDefault="00AB7C5B" w:rsidP="00AB7C5B"/>
    <w:p w14:paraId="62E7B892" w14:textId="77777777" w:rsidR="00AB7C5B" w:rsidRDefault="00AB7C5B" w:rsidP="00AB7C5B">
      <w:r>
        <w:rPr>
          <w:rFonts w:hint="eastAsia"/>
        </w:rPr>
        <w:t>Введение</w:t>
      </w:r>
    </w:p>
    <w:p w14:paraId="6EA0A323" w14:textId="77777777" w:rsidR="00AB7C5B" w:rsidRDefault="00AB7C5B" w:rsidP="00AB7C5B"/>
    <w:p w14:paraId="239F5759" w14:textId="77777777" w:rsidR="00AB7C5B" w:rsidRDefault="00AB7C5B" w:rsidP="00AB7C5B">
      <w:r>
        <w:rPr>
          <w:rFonts w:hint="eastAsia"/>
        </w:rPr>
        <w:t>ГЛАВА</w:t>
      </w:r>
      <w:r>
        <w:t xml:space="preserve"> 1. </w:t>
      </w:r>
      <w:r>
        <w:rPr>
          <w:rFonts w:hint="eastAsia"/>
        </w:rPr>
        <w:t>Обзор</w:t>
      </w:r>
      <w:r>
        <w:t xml:space="preserve"> </w:t>
      </w:r>
      <w:r>
        <w:rPr>
          <w:rFonts w:hint="eastAsia"/>
        </w:rPr>
        <w:t>литературных</w:t>
      </w:r>
      <w:r>
        <w:t xml:space="preserve"> </w:t>
      </w:r>
      <w:r>
        <w:rPr>
          <w:rFonts w:hint="eastAsia"/>
        </w:rPr>
        <w:t>источников</w:t>
      </w:r>
      <w:r>
        <w:t xml:space="preserve">,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32E6BEE2" w14:textId="77777777" w:rsidR="00AB7C5B" w:rsidRDefault="00AB7C5B" w:rsidP="00AB7C5B"/>
    <w:p w14:paraId="5935BDDD" w14:textId="77777777" w:rsidR="00AB7C5B" w:rsidRDefault="00AB7C5B" w:rsidP="00AB7C5B">
      <w:r>
        <w:t xml:space="preserve">1.1 </w:t>
      </w:r>
      <w:r>
        <w:rPr>
          <w:rFonts w:hint="eastAsia"/>
        </w:rPr>
        <w:t>Технико</w:t>
      </w:r>
      <w:r>
        <w:t>-</w:t>
      </w:r>
      <w:r>
        <w:rPr>
          <w:rFonts w:hint="eastAsia"/>
        </w:rPr>
        <w:t>экономические</w:t>
      </w:r>
      <w:r>
        <w:t xml:space="preserve"> </w:t>
      </w:r>
      <w:r>
        <w:rPr>
          <w:rFonts w:hint="eastAsia"/>
        </w:rPr>
        <w:t>и</w:t>
      </w:r>
      <w:r>
        <w:t xml:space="preserve"> </w:t>
      </w:r>
      <w:r>
        <w:rPr>
          <w:rFonts w:hint="eastAsia"/>
        </w:rPr>
        <w:t>санитарные</w:t>
      </w:r>
      <w:r>
        <w:t xml:space="preserve"> </w:t>
      </w:r>
      <w:r>
        <w:rPr>
          <w:rFonts w:hint="eastAsia"/>
        </w:rPr>
        <w:t>требования</w:t>
      </w:r>
      <w:r>
        <w:t xml:space="preserve"> </w:t>
      </w:r>
      <w:r>
        <w:rPr>
          <w:rFonts w:hint="eastAsia"/>
        </w:rPr>
        <w:t>к</w:t>
      </w:r>
      <w:r>
        <w:t xml:space="preserve"> </w:t>
      </w:r>
      <w:r>
        <w:rPr>
          <w:rFonts w:hint="eastAsia"/>
        </w:rPr>
        <w:t>приточно</w:t>
      </w:r>
      <w:r>
        <w:t>-</w:t>
      </w:r>
      <w:r>
        <w:rPr>
          <w:rFonts w:hint="eastAsia"/>
        </w:rPr>
        <w:t>вытяжным</w:t>
      </w:r>
      <w:r>
        <w:t xml:space="preserve"> </w:t>
      </w:r>
      <w:r>
        <w:rPr>
          <w:rFonts w:hint="eastAsia"/>
        </w:rPr>
        <w:t>установкам</w:t>
      </w:r>
      <w:r>
        <w:t xml:space="preserve"> </w:t>
      </w:r>
      <w:r>
        <w:rPr>
          <w:rFonts w:hint="eastAsia"/>
        </w:rPr>
        <w:t>вентиляции</w:t>
      </w:r>
      <w:r>
        <w:t xml:space="preserve"> </w:t>
      </w:r>
      <w:r>
        <w:rPr>
          <w:rFonts w:hint="eastAsia"/>
        </w:rPr>
        <w:t>и</w:t>
      </w:r>
      <w:r>
        <w:t xml:space="preserve"> </w:t>
      </w:r>
      <w:r>
        <w:rPr>
          <w:rFonts w:hint="eastAsia"/>
        </w:rPr>
        <w:t>кондиционирования</w:t>
      </w:r>
      <w:r>
        <w:t xml:space="preserve"> </w:t>
      </w:r>
      <w:r>
        <w:rPr>
          <w:rFonts w:hint="eastAsia"/>
        </w:rPr>
        <w:t>воздуха</w:t>
      </w:r>
    </w:p>
    <w:p w14:paraId="7DC1B859" w14:textId="77777777" w:rsidR="00AB7C5B" w:rsidRDefault="00AB7C5B" w:rsidP="00AB7C5B"/>
    <w:p w14:paraId="0BCA3236" w14:textId="77777777" w:rsidR="00AB7C5B" w:rsidRDefault="00AB7C5B" w:rsidP="00AB7C5B">
      <w:r>
        <w:t xml:space="preserve">1.2 </w:t>
      </w:r>
      <w:r>
        <w:rPr>
          <w:rFonts w:hint="eastAsia"/>
        </w:rPr>
        <w:t>Конструкция</w:t>
      </w:r>
      <w:r>
        <w:t xml:space="preserve"> </w:t>
      </w:r>
      <w:r>
        <w:rPr>
          <w:rFonts w:hint="eastAsia"/>
        </w:rPr>
        <w:t>и</w:t>
      </w:r>
      <w:r>
        <w:t xml:space="preserve"> </w:t>
      </w:r>
      <w:r>
        <w:rPr>
          <w:rFonts w:hint="eastAsia"/>
        </w:rPr>
        <w:t>принципы</w:t>
      </w:r>
      <w:r>
        <w:t xml:space="preserve"> </w:t>
      </w:r>
      <w:r>
        <w:rPr>
          <w:rFonts w:hint="eastAsia"/>
        </w:rPr>
        <w:t>работы</w:t>
      </w:r>
      <w:r>
        <w:t xml:space="preserve"> </w:t>
      </w:r>
      <w:r>
        <w:rPr>
          <w:rFonts w:hint="eastAsia"/>
        </w:rPr>
        <w:t>регенеративных</w:t>
      </w:r>
      <w:r>
        <w:t xml:space="preserve"> </w:t>
      </w:r>
      <w:r>
        <w:rPr>
          <w:rFonts w:hint="eastAsia"/>
        </w:rPr>
        <w:t>утилизаторов</w:t>
      </w:r>
      <w:r>
        <w:t xml:space="preserve"> </w:t>
      </w:r>
      <w:r>
        <w:rPr>
          <w:rFonts w:hint="eastAsia"/>
        </w:rPr>
        <w:t>теплоты</w:t>
      </w:r>
      <w:r>
        <w:t xml:space="preserve"> </w:t>
      </w:r>
      <w:r>
        <w:rPr>
          <w:rFonts w:hint="eastAsia"/>
        </w:rPr>
        <w:t>вытяжного</w:t>
      </w:r>
      <w:r>
        <w:t xml:space="preserve"> </w:t>
      </w:r>
      <w:r>
        <w:rPr>
          <w:rFonts w:hint="eastAsia"/>
        </w:rPr>
        <w:t>воздуха</w:t>
      </w:r>
    </w:p>
    <w:p w14:paraId="66F4E91A" w14:textId="77777777" w:rsidR="00AB7C5B" w:rsidRDefault="00AB7C5B" w:rsidP="00AB7C5B"/>
    <w:p w14:paraId="5C9F8015" w14:textId="77777777" w:rsidR="00AB7C5B" w:rsidRDefault="00AB7C5B" w:rsidP="00AB7C5B">
      <w:r>
        <w:t xml:space="preserve">1.3 </w:t>
      </w:r>
      <w:r>
        <w:rPr>
          <w:rFonts w:hint="eastAsia"/>
        </w:rPr>
        <w:t>Обзор</w:t>
      </w:r>
      <w:r>
        <w:t xml:space="preserve"> </w:t>
      </w:r>
      <w:r>
        <w:rPr>
          <w:rFonts w:hint="eastAsia"/>
        </w:rPr>
        <w:t>методов</w:t>
      </w:r>
      <w:r>
        <w:t xml:space="preserve"> </w:t>
      </w:r>
      <w:r>
        <w:rPr>
          <w:rFonts w:hint="eastAsia"/>
        </w:rPr>
        <w:t>расчета</w:t>
      </w:r>
      <w:r>
        <w:t xml:space="preserve"> </w:t>
      </w:r>
      <w:r>
        <w:rPr>
          <w:rFonts w:hint="eastAsia"/>
        </w:rPr>
        <w:t>и</w:t>
      </w:r>
      <w:r>
        <w:t xml:space="preserve"> </w:t>
      </w:r>
      <w:r>
        <w:rPr>
          <w:rFonts w:hint="eastAsia"/>
        </w:rPr>
        <w:t>результатов</w:t>
      </w:r>
      <w:r>
        <w:t xml:space="preserve"> </w:t>
      </w:r>
      <w:r>
        <w:rPr>
          <w:rFonts w:hint="eastAsia"/>
        </w:rPr>
        <w:t>экспериментальных</w:t>
      </w:r>
      <w:r>
        <w:t xml:space="preserve"> </w:t>
      </w:r>
      <w:r>
        <w:rPr>
          <w:rFonts w:hint="eastAsia"/>
        </w:rPr>
        <w:t>исследований</w:t>
      </w:r>
      <w:r>
        <w:t xml:space="preserve"> </w:t>
      </w:r>
      <w:r>
        <w:rPr>
          <w:rFonts w:hint="eastAsia"/>
        </w:rPr>
        <w:t>регенеративных</w:t>
      </w:r>
      <w:r>
        <w:t xml:space="preserve"> </w:t>
      </w:r>
      <w:r>
        <w:rPr>
          <w:rFonts w:hint="eastAsia"/>
        </w:rPr>
        <w:t>теплообменников</w:t>
      </w:r>
    </w:p>
    <w:p w14:paraId="6E018636" w14:textId="77777777" w:rsidR="00AB7C5B" w:rsidRDefault="00AB7C5B" w:rsidP="00AB7C5B"/>
    <w:p w14:paraId="4B86A4A0" w14:textId="77777777" w:rsidR="00AB7C5B" w:rsidRDefault="00AB7C5B" w:rsidP="00AB7C5B">
      <w:r>
        <w:t xml:space="preserve">1.4 </w:t>
      </w:r>
      <w:r>
        <w:rPr>
          <w:rFonts w:hint="eastAsia"/>
        </w:rPr>
        <w:t>Методы</w:t>
      </w:r>
      <w:r>
        <w:t xml:space="preserve"> </w:t>
      </w:r>
      <w:r>
        <w:rPr>
          <w:rFonts w:hint="eastAsia"/>
        </w:rPr>
        <w:t>расчета</w:t>
      </w:r>
      <w:r>
        <w:t xml:space="preserve"> </w:t>
      </w:r>
      <w:r>
        <w:rPr>
          <w:rFonts w:hint="eastAsia"/>
        </w:rPr>
        <w:t>уплотнений</w:t>
      </w:r>
      <w:r>
        <w:t xml:space="preserve"> </w:t>
      </w:r>
      <w:r>
        <w:rPr>
          <w:rFonts w:hint="eastAsia"/>
        </w:rPr>
        <w:t>насадки</w:t>
      </w:r>
      <w:r>
        <w:t xml:space="preserve"> </w:t>
      </w:r>
      <w:r>
        <w:rPr>
          <w:rFonts w:hint="eastAsia"/>
        </w:rPr>
        <w:t>роторного</w:t>
      </w:r>
      <w:r>
        <w:t xml:space="preserve"> </w:t>
      </w:r>
      <w:r>
        <w:rPr>
          <w:rFonts w:hint="eastAsia"/>
        </w:rPr>
        <w:t>теплообменника</w:t>
      </w:r>
    </w:p>
    <w:p w14:paraId="07667442" w14:textId="77777777" w:rsidR="00AB7C5B" w:rsidRDefault="00AB7C5B" w:rsidP="00AB7C5B"/>
    <w:p w14:paraId="0086AB32" w14:textId="77777777" w:rsidR="00AB7C5B" w:rsidRDefault="00AB7C5B" w:rsidP="00AB7C5B">
      <w:r>
        <w:t xml:space="preserve">1.5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решения</w:t>
      </w:r>
      <w:r>
        <w:t xml:space="preserve"> </w:t>
      </w:r>
      <w:r>
        <w:rPr>
          <w:rFonts w:hint="eastAsia"/>
        </w:rPr>
        <w:t>задач</w:t>
      </w:r>
      <w:r>
        <w:t xml:space="preserve"> </w:t>
      </w:r>
      <w:r>
        <w:rPr>
          <w:rFonts w:hint="eastAsia"/>
        </w:rPr>
        <w:t>оптимизации</w:t>
      </w:r>
    </w:p>
    <w:p w14:paraId="49625EE0" w14:textId="77777777" w:rsidR="00AB7C5B" w:rsidRDefault="00AB7C5B" w:rsidP="00AB7C5B"/>
    <w:p w14:paraId="5DDE9CAD" w14:textId="77777777" w:rsidR="00AB7C5B" w:rsidRDefault="00AB7C5B" w:rsidP="00AB7C5B">
      <w:r>
        <w:t xml:space="preserve">1.6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анализу</w:t>
      </w:r>
      <w:r>
        <w:t xml:space="preserve"> </w:t>
      </w:r>
      <w:r>
        <w:rPr>
          <w:rFonts w:hint="eastAsia"/>
        </w:rPr>
        <w:t>литературных</w:t>
      </w:r>
      <w:r>
        <w:t xml:space="preserve"> </w:t>
      </w:r>
      <w:r>
        <w:rPr>
          <w:rFonts w:hint="eastAsia"/>
        </w:rPr>
        <w:t>источников</w:t>
      </w:r>
    </w:p>
    <w:p w14:paraId="402D9454" w14:textId="77777777" w:rsidR="00AB7C5B" w:rsidRDefault="00AB7C5B" w:rsidP="00AB7C5B"/>
    <w:p w14:paraId="2FA0418B" w14:textId="77777777" w:rsidR="00AB7C5B" w:rsidRDefault="00AB7C5B" w:rsidP="00AB7C5B">
      <w:r>
        <w:rPr>
          <w:rFonts w:hint="eastAsia"/>
        </w:rPr>
        <w:lastRenderedPageBreak/>
        <w:t>ГЛАВА</w:t>
      </w:r>
      <w:r>
        <w:t xml:space="preserve"> 2. </w:t>
      </w:r>
      <w:r>
        <w:rPr>
          <w:rFonts w:hint="eastAsia"/>
        </w:rPr>
        <w:t>Моделирование</w:t>
      </w:r>
      <w:r>
        <w:t xml:space="preserve"> </w:t>
      </w:r>
      <w:r>
        <w:rPr>
          <w:rFonts w:hint="eastAsia"/>
        </w:rPr>
        <w:t>тепловых</w:t>
      </w:r>
      <w:r>
        <w:t xml:space="preserve"> </w:t>
      </w:r>
      <w:r>
        <w:rPr>
          <w:rFonts w:hint="eastAsia"/>
        </w:rPr>
        <w:t>процессов</w:t>
      </w:r>
      <w:r>
        <w:t xml:space="preserve"> </w:t>
      </w:r>
      <w:r>
        <w:rPr>
          <w:rFonts w:hint="eastAsia"/>
        </w:rPr>
        <w:t>в</w:t>
      </w:r>
      <w:r>
        <w:t xml:space="preserve"> </w:t>
      </w:r>
      <w:r>
        <w:rPr>
          <w:rFonts w:hint="eastAsia"/>
        </w:rPr>
        <w:t>роторном</w:t>
      </w:r>
      <w:r>
        <w:t xml:space="preserve"> </w:t>
      </w:r>
      <w:r>
        <w:rPr>
          <w:rFonts w:hint="eastAsia"/>
        </w:rPr>
        <w:t>регенеративном</w:t>
      </w:r>
      <w:r>
        <w:t xml:space="preserve"> </w:t>
      </w:r>
      <w:r>
        <w:rPr>
          <w:rFonts w:hint="eastAsia"/>
        </w:rPr>
        <w:t>теплообменнике</w:t>
      </w:r>
    </w:p>
    <w:p w14:paraId="31FF41F8" w14:textId="77777777" w:rsidR="00AB7C5B" w:rsidRDefault="00AB7C5B" w:rsidP="00AB7C5B"/>
    <w:p w14:paraId="2892A415" w14:textId="77777777" w:rsidR="00AB7C5B" w:rsidRDefault="00AB7C5B" w:rsidP="00AB7C5B">
      <w:r>
        <w:t xml:space="preserve">2.1 </w:t>
      </w:r>
      <w:r>
        <w:rPr>
          <w:rFonts w:hint="eastAsia"/>
        </w:rPr>
        <w:t>Модель</w:t>
      </w:r>
      <w:r>
        <w:t xml:space="preserve"> </w:t>
      </w:r>
      <w:r>
        <w:rPr>
          <w:rFonts w:hint="eastAsia"/>
        </w:rPr>
        <w:t>эквивалентного</w:t>
      </w:r>
      <w:r>
        <w:t xml:space="preserve"> </w:t>
      </w:r>
      <w:r>
        <w:rPr>
          <w:rFonts w:hint="eastAsia"/>
        </w:rPr>
        <w:t>канала</w:t>
      </w:r>
    </w:p>
    <w:p w14:paraId="1CAD7D11" w14:textId="77777777" w:rsidR="00AB7C5B" w:rsidRDefault="00AB7C5B" w:rsidP="00AB7C5B"/>
    <w:p w14:paraId="46A3BAEF" w14:textId="77777777" w:rsidR="00AB7C5B" w:rsidRDefault="00AB7C5B" w:rsidP="00AB7C5B">
      <w:r>
        <w:t xml:space="preserve">2.1.1 </w:t>
      </w:r>
      <w:r>
        <w:rPr>
          <w:rFonts w:hint="eastAsia"/>
        </w:rPr>
        <w:t>Насадка</w:t>
      </w:r>
      <w:r>
        <w:t xml:space="preserve"> </w:t>
      </w:r>
      <w:r>
        <w:rPr>
          <w:rFonts w:hint="eastAsia"/>
        </w:rPr>
        <w:t>из</w:t>
      </w:r>
      <w:r>
        <w:t xml:space="preserve"> </w:t>
      </w:r>
      <w:r>
        <w:rPr>
          <w:rFonts w:hint="eastAsia"/>
        </w:rPr>
        <w:t>гофрированных</w:t>
      </w:r>
      <w:r>
        <w:t xml:space="preserve"> </w:t>
      </w:r>
      <w:r>
        <w:rPr>
          <w:rFonts w:hint="eastAsia"/>
        </w:rPr>
        <w:t>листов</w:t>
      </w:r>
    </w:p>
    <w:p w14:paraId="124740CA" w14:textId="77777777" w:rsidR="00AB7C5B" w:rsidRDefault="00AB7C5B" w:rsidP="00AB7C5B"/>
    <w:p w14:paraId="528D3051" w14:textId="77777777" w:rsidR="00AB7C5B" w:rsidRDefault="00AB7C5B" w:rsidP="00AB7C5B">
      <w:r>
        <w:t xml:space="preserve">2.1.2 </w:t>
      </w:r>
      <w:r>
        <w:rPr>
          <w:rFonts w:hint="eastAsia"/>
        </w:rPr>
        <w:t>Керамическая</w:t>
      </w:r>
      <w:r>
        <w:t xml:space="preserve"> </w:t>
      </w:r>
      <w:r>
        <w:rPr>
          <w:rFonts w:hint="eastAsia"/>
        </w:rPr>
        <w:t>насадка</w:t>
      </w:r>
    </w:p>
    <w:p w14:paraId="0D837057" w14:textId="77777777" w:rsidR="00AB7C5B" w:rsidRDefault="00AB7C5B" w:rsidP="00AB7C5B"/>
    <w:p w14:paraId="06797614" w14:textId="77777777" w:rsidR="00AB7C5B" w:rsidRDefault="00AB7C5B" w:rsidP="00AB7C5B">
      <w:r>
        <w:t xml:space="preserve">2.1.3 </w:t>
      </w:r>
      <w:r>
        <w:rPr>
          <w:rFonts w:hint="eastAsia"/>
        </w:rPr>
        <w:t>Проволочная</w:t>
      </w:r>
      <w:r>
        <w:t xml:space="preserve"> </w:t>
      </w:r>
      <w:r>
        <w:rPr>
          <w:rFonts w:hint="eastAsia"/>
        </w:rPr>
        <w:t>насадка</w:t>
      </w:r>
    </w:p>
    <w:p w14:paraId="7CB380C7" w14:textId="77777777" w:rsidR="00AB7C5B" w:rsidRDefault="00AB7C5B" w:rsidP="00AB7C5B"/>
    <w:p w14:paraId="0D60563F" w14:textId="77777777" w:rsidR="00AB7C5B" w:rsidRDefault="00AB7C5B" w:rsidP="00AB7C5B">
      <w:r>
        <w:t xml:space="preserve">2.1.4 </w:t>
      </w:r>
      <w:r>
        <w:rPr>
          <w:rFonts w:hint="eastAsia"/>
        </w:rPr>
        <w:t>Проектировочный</w:t>
      </w:r>
      <w:r>
        <w:t xml:space="preserve"> </w:t>
      </w:r>
      <w:r>
        <w:rPr>
          <w:rFonts w:hint="eastAsia"/>
        </w:rPr>
        <w:t>расчет</w:t>
      </w:r>
      <w:r>
        <w:t xml:space="preserve"> </w:t>
      </w:r>
      <w:r>
        <w:rPr>
          <w:rFonts w:hint="eastAsia"/>
        </w:rPr>
        <w:t>насадки</w:t>
      </w:r>
    </w:p>
    <w:p w14:paraId="43D95D6B" w14:textId="77777777" w:rsidR="00AB7C5B" w:rsidRDefault="00AB7C5B" w:rsidP="00AB7C5B"/>
    <w:p w14:paraId="04E1A3FF" w14:textId="77777777" w:rsidR="00AB7C5B" w:rsidRDefault="00AB7C5B" w:rsidP="00AB7C5B">
      <w:r>
        <w:t xml:space="preserve">2.2 </w:t>
      </w:r>
      <w:r>
        <w:rPr>
          <w:rFonts w:hint="eastAsia"/>
        </w:rPr>
        <w:t>Модель</w:t>
      </w:r>
      <w:r>
        <w:t xml:space="preserve"> </w:t>
      </w:r>
      <w:r>
        <w:rPr>
          <w:rFonts w:hint="eastAsia"/>
        </w:rPr>
        <w:t>теплообмена</w:t>
      </w:r>
      <w:r>
        <w:t xml:space="preserve"> </w:t>
      </w:r>
      <w:r>
        <w:rPr>
          <w:rFonts w:hint="eastAsia"/>
        </w:rPr>
        <w:t>в</w:t>
      </w:r>
      <w:r>
        <w:t xml:space="preserve"> </w:t>
      </w:r>
      <w:r>
        <w:rPr>
          <w:rFonts w:hint="eastAsia"/>
        </w:rPr>
        <w:t>эквивалентном</w:t>
      </w:r>
      <w:r>
        <w:t xml:space="preserve"> </w:t>
      </w:r>
      <w:r>
        <w:rPr>
          <w:rFonts w:hint="eastAsia"/>
        </w:rPr>
        <w:t>канале</w:t>
      </w:r>
    </w:p>
    <w:p w14:paraId="5F5D241C" w14:textId="77777777" w:rsidR="00AB7C5B" w:rsidRDefault="00AB7C5B" w:rsidP="00AB7C5B"/>
    <w:p w14:paraId="133F2209" w14:textId="77777777" w:rsidR="00AB7C5B" w:rsidRDefault="00AB7C5B" w:rsidP="00AB7C5B">
      <w:r>
        <w:t xml:space="preserve">2.3 </w:t>
      </w:r>
      <w:r>
        <w:rPr>
          <w:rFonts w:hint="eastAsia"/>
        </w:rPr>
        <w:t>Модель</w:t>
      </w:r>
      <w:r>
        <w:t xml:space="preserve"> </w:t>
      </w:r>
      <w:r>
        <w:rPr>
          <w:rFonts w:hint="eastAsia"/>
        </w:rPr>
        <w:t>перетечек</w:t>
      </w:r>
      <w:r>
        <w:t xml:space="preserve"> </w:t>
      </w:r>
      <w:r>
        <w:rPr>
          <w:rFonts w:hint="eastAsia"/>
        </w:rPr>
        <w:t>через</w:t>
      </w:r>
      <w:r>
        <w:t xml:space="preserve"> </w:t>
      </w:r>
      <w:r>
        <w:rPr>
          <w:rFonts w:hint="eastAsia"/>
        </w:rPr>
        <w:t>уплотнения</w:t>
      </w:r>
      <w:r>
        <w:t xml:space="preserve"> </w:t>
      </w:r>
      <w:r>
        <w:rPr>
          <w:rFonts w:hint="eastAsia"/>
        </w:rPr>
        <w:t>ротора</w:t>
      </w:r>
    </w:p>
    <w:p w14:paraId="78098144" w14:textId="77777777" w:rsidR="00AB7C5B" w:rsidRDefault="00AB7C5B" w:rsidP="00AB7C5B"/>
    <w:p w14:paraId="1FB11148" w14:textId="77777777" w:rsidR="00AB7C5B" w:rsidRDefault="00AB7C5B" w:rsidP="00AB7C5B">
      <w:r>
        <w:t xml:space="preserve">2.4 </w:t>
      </w:r>
      <w:r>
        <w:rPr>
          <w:rFonts w:hint="eastAsia"/>
        </w:rPr>
        <w:t>Определение</w:t>
      </w:r>
      <w:r>
        <w:t xml:space="preserve"> </w:t>
      </w:r>
      <w:r>
        <w:rPr>
          <w:rFonts w:hint="eastAsia"/>
        </w:rPr>
        <w:t>коэффициентов</w:t>
      </w:r>
      <w:r>
        <w:t xml:space="preserve"> </w:t>
      </w:r>
      <w:r>
        <w:rPr>
          <w:rFonts w:hint="eastAsia"/>
        </w:rPr>
        <w:t>теплоотдачи</w:t>
      </w:r>
      <w:r>
        <w:t xml:space="preserve"> </w:t>
      </w:r>
      <w:r>
        <w:rPr>
          <w:rFonts w:hint="eastAsia"/>
        </w:rPr>
        <w:t>в</w:t>
      </w:r>
      <w:r>
        <w:t xml:space="preserve"> </w:t>
      </w:r>
      <w:r>
        <w:rPr>
          <w:rFonts w:hint="eastAsia"/>
        </w:rPr>
        <w:t>эквивалентном</w:t>
      </w:r>
      <w:r>
        <w:t xml:space="preserve"> </w:t>
      </w:r>
      <w:r>
        <w:rPr>
          <w:rFonts w:hint="eastAsia"/>
        </w:rPr>
        <w:t>канале</w:t>
      </w:r>
    </w:p>
    <w:p w14:paraId="66F0A922" w14:textId="77777777" w:rsidR="00AB7C5B" w:rsidRDefault="00AB7C5B" w:rsidP="00AB7C5B"/>
    <w:p w14:paraId="39955D1C" w14:textId="77777777" w:rsidR="00AB7C5B" w:rsidRDefault="00AB7C5B" w:rsidP="00AB7C5B">
      <w:r>
        <w:t xml:space="preserve">2.5 </w:t>
      </w:r>
      <w:r>
        <w:rPr>
          <w:rFonts w:hint="eastAsia"/>
        </w:rPr>
        <w:t>Интегральные</w:t>
      </w:r>
      <w:r>
        <w:t xml:space="preserve"> </w:t>
      </w:r>
      <w:r>
        <w:rPr>
          <w:rFonts w:hint="eastAsia"/>
        </w:rPr>
        <w:t>характеристики</w:t>
      </w:r>
      <w:r>
        <w:t xml:space="preserve"> </w:t>
      </w:r>
      <w:r>
        <w:rPr>
          <w:rFonts w:hint="eastAsia"/>
        </w:rPr>
        <w:t>теплообменных</w:t>
      </w:r>
      <w:r>
        <w:t xml:space="preserve"> </w:t>
      </w:r>
      <w:r>
        <w:rPr>
          <w:rFonts w:hint="eastAsia"/>
        </w:rPr>
        <w:t>процессов</w:t>
      </w:r>
      <w:r>
        <w:t xml:space="preserve"> </w:t>
      </w:r>
      <w:r>
        <w:rPr>
          <w:rFonts w:hint="eastAsia"/>
        </w:rPr>
        <w:t>в</w:t>
      </w:r>
      <w:r>
        <w:t xml:space="preserve"> </w:t>
      </w:r>
      <w:r>
        <w:rPr>
          <w:rFonts w:hint="eastAsia"/>
        </w:rPr>
        <w:t>РРТ</w:t>
      </w:r>
    </w:p>
    <w:p w14:paraId="3221DA42" w14:textId="77777777" w:rsidR="00AB7C5B" w:rsidRDefault="00AB7C5B" w:rsidP="00AB7C5B"/>
    <w:p w14:paraId="57BEDCB5" w14:textId="77777777" w:rsidR="00AB7C5B" w:rsidRDefault="00AB7C5B" w:rsidP="00AB7C5B">
      <w:r>
        <w:t xml:space="preserve">2.6 </w:t>
      </w:r>
      <w:r>
        <w:rPr>
          <w:rFonts w:hint="eastAsia"/>
        </w:rPr>
        <w:t>Линеаризованные</w:t>
      </w:r>
      <w:r>
        <w:t xml:space="preserve"> </w:t>
      </w:r>
      <w:r>
        <w:rPr>
          <w:rFonts w:hint="eastAsia"/>
        </w:rPr>
        <w:t>модели</w:t>
      </w:r>
      <w:r>
        <w:t xml:space="preserve"> </w:t>
      </w:r>
      <w:r>
        <w:rPr>
          <w:rFonts w:hint="eastAsia"/>
        </w:rPr>
        <w:t>теплового</w:t>
      </w:r>
      <w:r>
        <w:t xml:space="preserve"> </w:t>
      </w:r>
      <w:r>
        <w:rPr>
          <w:rFonts w:hint="eastAsia"/>
        </w:rPr>
        <w:t>расчета</w:t>
      </w:r>
    </w:p>
    <w:p w14:paraId="5025F793" w14:textId="77777777" w:rsidR="00AB7C5B" w:rsidRDefault="00AB7C5B" w:rsidP="00AB7C5B"/>
    <w:p w14:paraId="5B97AADA" w14:textId="77777777" w:rsidR="00AB7C5B" w:rsidRDefault="00AB7C5B" w:rsidP="00AB7C5B">
      <w:r>
        <w:rPr>
          <w:rFonts w:hint="eastAsia"/>
        </w:rPr>
        <w:t>ГЛАВА</w:t>
      </w:r>
      <w:r>
        <w:t xml:space="preserve"> 3. </w:t>
      </w:r>
      <w:r>
        <w:rPr>
          <w:rFonts w:hint="eastAsia"/>
        </w:rPr>
        <w:t>Расчетное</w:t>
      </w:r>
      <w:r>
        <w:t xml:space="preserve"> </w:t>
      </w:r>
      <w:r>
        <w:rPr>
          <w:rFonts w:hint="eastAsia"/>
        </w:rPr>
        <w:t>исследование</w:t>
      </w:r>
      <w:r>
        <w:t xml:space="preserve"> </w:t>
      </w:r>
      <w:r>
        <w:rPr>
          <w:rFonts w:hint="eastAsia"/>
        </w:rPr>
        <w:t>роторного</w:t>
      </w:r>
      <w:r>
        <w:t xml:space="preserve"> </w:t>
      </w:r>
      <w:r>
        <w:rPr>
          <w:rFonts w:hint="eastAsia"/>
        </w:rPr>
        <w:t>регенеративного</w:t>
      </w:r>
      <w:r>
        <w:t xml:space="preserve"> </w:t>
      </w:r>
      <w:r>
        <w:rPr>
          <w:rFonts w:hint="eastAsia"/>
        </w:rPr>
        <w:t>теплообменника</w:t>
      </w:r>
    </w:p>
    <w:p w14:paraId="64824EFA" w14:textId="77777777" w:rsidR="00AB7C5B" w:rsidRDefault="00AB7C5B" w:rsidP="00AB7C5B"/>
    <w:p w14:paraId="761CA83B" w14:textId="77777777" w:rsidR="00AB7C5B" w:rsidRDefault="00AB7C5B" w:rsidP="00AB7C5B">
      <w:r>
        <w:t xml:space="preserve">3.1 </w:t>
      </w:r>
      <w:r>
        <w:rPr>
          <w:rFonts w:hint="eastAsia"/>
        </w:rPr>
        <w:t>Алгоритмы</w:t>
      </w:r>
      <w:r>
        <w:t xml:space="preserve"> </w:t>
      </w:r>
      <w:r>
        <w:rPr>
          <w:rFonts w:hint="eastAsia"/>
        </w:rPr>
        <w:t>методов</w:t>
      </w:r>
      <w:r>
        <w:t xml:space="preserve"> </w:t>
      </w:r>
      <w:r>
        <w:rPr>
          <w:rFonts w:hint="eastAsia"/>
        </w:rPr>
        <w:t>расчета</w:t>
      </w:r>
      <w:r>
        <w:t xml:space="preserve"> </w:t>
      </w:r>
      <w:r>
        <w:rPr>
          <w:rFonts w:hint="eastAsia"/>
        </w:rPr>
        <w:t>теплообменных</w:t>
      </w:r>
      <w:r>
        <w:t xml:space="preserve"> </w:t>
      </w:r>
      <w:r>
        <w:rPr>
          <w:rFonts w:hint="eastAsia"/>
        </w:rPr>
        <w:t>процессов</w:t>
      </w:r>
      <w:r>
        <w:t xml:space="preserve"> </w:t>
      </w:r>
      <w:r>
        <w:rPr>
          <w:rFonts w:hint="eastAsia"/>
        </w:rPr>
        <w:t>и</w:t>
      </w:r>
      <w:r>
        <w:t xml:space="preserve"> </w:t>
      </w:r>
      <w:r>
        <w:rPr>
          <w:rFonts w:hint="eastAsia"/>
        </w:rPr>
        <w:t>коэффициентов</w:t>
      </w:r>
      <w:r>
        <w:t xml:space="preserve"> </w:t>
      </w:r>
      <w:r>
        <w:rPr>
          <w:rFonts w:hint="eastAsia"/>
        </w:rPr>
        <w:t>эффективности</w:t>
      </w:r>
    </w:p>
    <w:p w14:paraId="446ED05A" w14:textId="77777777" w:rsidR="00AB7C5B" w:rsidRDefault="00AB7C5B" w:rsidP="00AB7C5B"/>
    <w:p w14:paraId="6A3BDC58" w14:textId="77777777" w:rsidR="00AB7C5B" w:rsidRDefault="00AB7C5B" w:rsidP="00AB7C5B">
      <w:r>
        <w:t xml:space="preserve">3.1.1 </w:t>
      </w:r>
      <w:r>
        <w:rPr>
          <w:rFonts w:hint="eastAsia"/>
        </w:rPr>
        <w:t>Исходный</w:t>
      </w:r>
      <w:r>
        <w:t xml:space="preserve"> </w:t>
      </w:r>
      <w:r>
        <w:rPr>
          <w:rFonts w:hint="eastAsia"/>
        </w:rPr>
        <w:t>метод</w:t>
      </w:r>
      <w:r>
        <w:t xml:space="preserve"> </w:t>
      </w:r>
      <w:r>
        <w:rPr>
          <w:rFonts w:hint="eastAsia"/>
        </w:rPr>
        <w:t>расчета</w:t>
      </w:r>
      <w:r>
        <w:t xml:space="preserve"> </w:t>
      </w:r>
      <w:r>
        <w:rPr>
          <w:rFonts w:hint="eastAsia"/>
        </w:rPr>
        <w:t>тепловых</w:t>
      </w:r>
      <w:r>
        <w:t xml:space="preserve"> </w:t>
      </w:r>
      <w:r>
        <w:rPr>
          <w:rFonts w:hint="eastAsia"/>
        </w:rPr>
        <w:t>процессов</w:t>
      </w:r>
    </w:p>
    <w:p w14:paraId="1580F908" w14:textId="77777777" w:rsidR="00AB7C5B" w:rsidRDefault="00AB7C5B" w:rsidP="00AB7C5B"/>
    <w:p w14:paraId="0FDE7250" w14:textId="77777777" w:rsidR="00AB7C5B" w:rsidRDefault="00AB7C5B" w:rsidP="00AB7C5B">
      <w:r>
        <w:t xml:space="preserve">3.1.2 </w:t>
      </w:r>
      <w:r>
        <w:rPr>
          <w:rFonts w:hint="eastAsia"/>
        </w:rPr>
        <w:t>Линеаризованные</w:t>
      </w:r>
      <w:r>
        <w:t xml:space="preserve"> </w:t>
      </w:r>
      <w:r>
        <w:rPr>
          <w:rFonts w:hint="eastAsia"/>
        </w:rPr>
        <w:t>модели</w:t>
      </w:r>
      <w:r>
        <w:t xml:space="preserve"> </w:t>
      </w:r>
      <w:r>
        <w:rPr>
          <w:rFonts w:hint="eastAsia"/>
        </w:rPr>
        <w:t>теплового</w:t>
      </w:r>
      <w:r>
        <w:t xml:space="preserve"> </w:t>
      </w:r>
      <w:r>
        <w:rPr>
          <w:rFonts w:hint="eastAsia"/>
        </w:rPr>
        <w:t>расчета</w:t>
      </w:r>
    </w:p>
    <w:p w14:paraId="63D428B3" w14:textId="77777777" w:rsidR="00AB7C5B" w:rsidRDefault="00AB7C5B" w:rsidP="00AB7C5B"/>
    <w:p w14:paraId="5D2A395C" w14:textId="77777777" w:rsidR="00AB7C5B" w:rsidRDefault="00AB7C5B" w:rsidP="00AB7C5B">
      <w:r>
        <w:t xml:space="preserve">3.2 </w:t>
      </w:r>
      <w:r>
        <w:rPr>
          <w:rFonts w:hint="eastAsia"/>
        </w:rPr>
        <w:t>Параметрический</w:t>
      </w:r>
      <w:r>
        <w:t xml:space="preserve"> </w:t>
      </w:r>
      <w:r>
        <w:rPr>
          <w:rFonts w:hint="eastAsia"/>
        </w:rPr>
        <w:t>анализ</w:t>
      </w:r>
      <w:r>
        <w:t xml:space="preserve"> </w:t>
      </w:r>
      <w:r>
        <w:rPr>
          <w:rFonts w:hint="eastAsia"/>
        </w:rPr>
        <w:t>влияния</w:t>
      </w:r>
      <w:r>
        <w:t xml:space="preserve"> </w:t>
      </w:r>
      <w:r>
        <w:rPr>
          <w:rFonts w:hint="eastAsia"/>
        </w:rPr>
        <w:t>конструктивных</w:t>
      </w:r>
      <w:r>
        <w:t xml:space="preserve"> </w:t>
      </w:r>
      <w:r>
        <w:rPr>
          <w:rFonts w:hint="eastAsia"/>
        </w:rPr>
        <w:t>и</w:t>
      </w:r>
      <w:r>
        <w:t xml:space="preserve"> </w:t>
      </w:r>
      <w:r>
        <w:rPr>
          <w:rFonts w:hint="eastAsia"/>
        </w:rPr>
        <w:t>режимных</w:t>
      </w:r>
      <w:r>
        <w:t xml:space="preserve"> </w:t>
      </w:r>
      <w:r>
        <w:rPr>
          <w:rFonts w:hint="eastAsia"/>
        </w:rPr>
        <w:t>параметров</w:t>
      </w:r>
      <w:r>
        <w:t xml:space="preserve"> </w:t>
      </w:r>
      <w:r>
        <w:rPr>
          <w:rFonts w:hint="eastAsia"/>
        </w:rPr>
        <w:t>на</w:t>
      </w:r>
      <w:r>
        <w:t xml:space="preserve"> </w:t>
      </w:r>
      <w:r>
        <w:rPr>
          <w:rFonts w:hint="eastAsia"/>
        </w:rPr>
        <w:t>эффективность</w:t>
      </w:r>
      <w:r>
        <w:t xml:space="preserve"> </w:t>
      </w:r>
      <w:r>
        <w:rPr>
          <w:rFonts w:hint="eastAsia"/>
        </w:rPr>
        <w:t>теплообменника</w:t>
      </w:r>
    </w:p>
    <w:p w14:paraId="37E77290" w14:textId="77777777" w:rsidR="00AB7C5B" w:rsidRDefault="00AB7C5B" w:rsidP="00AB7C5B"/>
    <w:p w14:paraId="4522C69E" w14:textId="77777777" w:rsidR="00AB7C5B" w:rsidRDefault="00AB7C5B" w:rsidP="00AB7C5B">
      <w:r>
        <w:t xml:space="preserve">3.3 </w:t>
      </w:r>
      <w:r>
        <w:rPr>
          <w:rFonts w:hint="eastAsia"/>
        </w:rPr>
        <w:t>Анализ</w:t>
      </w:r>
      <w:r>
        <w:t xml:space="preserve"> </w:t>
      </w:r>
      <w:r>
        <w:rPr>
          <w:rFonts w:hint="eastAsia"/>
        </w:rPr>
        <w:t>влияния</w:t>
      </w:r>
      <w:r>
        <w:t xml:space="preserve"> </w:t>
      </w:r>
      <w:r>
        <w:rPr>
          <w:rFonts w:hint="eastAsia"/>
        </w:rPr>
        <w:t>зазора</w:t>
      </w:r>
      <w:r>
        <w:t xml:space="preserve"> </w:t>
      </w:r>
      <w:r>
        <w:rPr>
          <w:rFonts w:hint="eastAsia"/>
        </w:rPr>
        <w:t>уплотнений</w:t>
      </w:r>
      <w:r>
        <w:t xml:space="preserve"> </w:t>
      </w:r>
      <w:r>
        <w:rPr>
          <w:rFonts w:hint="eastAsia"/>
        </w:rPr>
        <w:t>насадки</w:t>
      </w:r>
      <w:r>
        <w:t xml:space="preserve"> </w:t>
      </w:r>
      <w:r>
        <w:rPr>
          <w:rFonts w:hint="eastAsia"/>
        </w:rPr>
        <w:t>регенеративного</w:t>
      </w:r>
      <w:r>
        <w:t xml:space="preserve"> </w:t>
      </w:r>
      <w:r>
        <w:rPr>
          <w:rFonts w:hint="eastAsia"/>
        </w:rPr>
        <w:t>теплообменника</w:t>
      </w:r>
      <w:r>
        <w:t xml:space="preserve"> </w:t>
      </w:r>
      <w:r>
        <w:rPr>
          <w:rFonts w:hint="eastAsia"/>
        </w:rPr>
        <w:t>на</w:t>
      </w:r>
      <w:r>
        <w:t xml:space="preserve"> </w:t>
      </w:r>
      <w:r>
        <w:rPr>
          <w:rFonts w:hint="eastAsia"/>
        </w:rPr>
        <w:t>эффективность</w:t>
      </w:r>
      <w:r>
        <w:t xml:space="preserve"> </w:t>
      </w:r>
      <w:r>
        <w:rPr>
          <w:rFonts w:hint="eastAsia"/>
        </w:rPr>
        <w:t>работы</w:t>
      </w:r>
      <w:r>
        <w:t xml:space="preserve"> </w:t>
      </w:r>
      <w:r>
        <w:rPr>
          <w:rFonts w:hint="eastAsia"/>
        </w:rPr>
        <w:t>системы</w:t>
      </w:r>
    </w:p>
    <w:p w14:paraId="622A801A" w14:textId="77777777" w:rsidR="00AB7C5B" w:rsidRDefault="00AB7C5B" w:rsidP="00AB7C5B"/>
    <w:p w14:paraId="13814415" w14:textId="77777777" w:rsidR="00AB7C5B" w:rsidRDefault="00AB7C5B" w:rsidP="00AB7C5B">
      <w:r>
        <w:rPr>
          <w:rFonts w:hint="eastAsia"/>
        </w:rPr>
        <w:t>ГЛАВА</w:t>
      </w:r>
      <w:r>
        <w:t xml:space="preserve"> 4. </w:t>
      </w:r>
      <w:r>
        <w:rPr>
          <w:rFonts w:hint="eastAsia"/>
        </w:rPr>
        <w:t>Оптимизация</w:t>
      </w:r>
      <w:r>
        <w:t xml:space="preserve"> </w:t>
      </w:r>
      <w:r>
        <w:rPr>
          <w:rFonts w:hint="eastAsia"/>
        </w:rPr>
        <w:t>конструктивных</w:t>
      </w:r>
      <w:r>
        <w:t xml:space="preserve"> </w:t>
      </w:r>
      <w:r>
        <w:rPr>
          <w:rFonts w:hint="eastAsia"/>
        </w:rPr>
        <w:t>и</w:t>
      </w:r>
      <w:r>
        <w:t xml:space="preserve"> </w:t>
      </w:r>
      <w:r>
        <w:rPr>
          <w:rFonts w:hint="eastAsia"/>
        </w:rPr>
        <w:t>режимных</w:t>
      </w:r>
      <w:r>
        <w:t xml:space="preserve"> </w:t>
      </w:r>
      <w:r>
        <w:rPr>
          <w:rFonts w:hint="eastAsia"/>
        </w:rPr>
        <w:t>параметров</w:t>
      </w:r>
      <w:r>
        <w:t xml:space="preserve"> </w:t>
      </w:r>
      <w:r>
        <w:rPr>
          <w:rFonts w:hint="eastAsia"/>
        </w:rPr>
        <w:t>роторных</w:t>
      </w:r>
      <w:r>
        <w:t xml:space="preserve"> </w:t>
      </w:r>
      <w:r>
        <w:rPr>
          <w:rFonts w:hint="eastAsia"/>
        </w:rPr>
        <w:t>регенеративных</w:t>
      </w:r>
      <w:r>
        <w:t xml:space="preserve"> </w:t>
      </w:r>
      <w:r>
        <w:rPr>
          <w:rFonts w:hint="eastAsia"/>
        </w:rPr>
        <w:t>теплообменников</w:t>
      </w:r>
      <w:r>
        <w:t xml:space="preserve"> </w:t>
      </w:r>
      <w:r>
        <w:rPr>
          <w:rFonts w:hint="eastAsia"/>
        </w:rPr>
        <w:t>СКВ</w:t>
      </w:r>
    </w:p>
    <w:p w14:paraId="611D9CEA" w14:textId="77777777" w:rsidR="00AB7C5B" w:rsidRDefault="00AB7C5B" w:rsidP="00AB7C5B"/>
    <w:p w14:paraId="48199B31" w14:textId="77777777" w:rsidR="00AB7C5B" w:rsidRDefault="00AB7C5B" w:rsidP="00AB7C5B">
      <w:r>
        <w:t xml:space="preserve">4.1 </w:t>
      </w:r>
      <w:r>
        <w:rPr>
          <w:rFonts w:hint="eastAsia"/>
        </w:rPr>
        <w:t>Целевая</w:t>
      </w:r>
      <w:r>
        <w:t xml:space="preserve"> </w:t>
      </w:r>
      <w:r>
        <w:rPr>
          <w:rFonts w:hint="eastAsia"/>
        </w:rPr>
        <w:t>функция</w:t>
      </w:r>
      <w:r>
        <w:t xml:space="preserve">, </w:t>
      </w:r>
      <w:r>
        <w:rPr>
          <w:rFonts w:hint="eastAsia"/>
        </w:rPr>
        <w:t>внутренние</w:t>
      </w:r>
      <w:r>
        <w:t xml:space="preserve"> </w:t>
      </w:r>
      <w:r>
        <w:rPr>
          <w:rFonts w:hint="eastAsia"/>
        </w:rPr>
        <w:t>и</w:t>
      </w:r>
      <w:r>
        <w:t xml:space="preserve"> </w:t>
      </w:r>
      <w:r>
        <w:rPr>
          <w:rFonts w:hint="eastAsia"/>
        </w:rPr>
        <w:t>внешние</w:t>
      </w:r>
      <w:r>
        <w:t xml:space="preserve"> </w:t>
      </w:r>
      <w:r>
        <w:rPr>
          <w:rFonts w:hint="eastAsia"/>
        </w:rPr>
        <w:t>ограничения</w:t>
      </w:r>
      <w:r>
        <w:t xml:space="preserve"> </w:t>
      </w:r>
      <w:r>
        <w:rPr>
          <w:rFonts w:hint="eastAsia"/>
        </w:rPr>
        <w:t>оптимизационной</w:t>
      </w:r>
      <w:r>
        <w:t xml:space="preserve"> </w:t>
      </w:r>
      <w:r>
        <w:rPr>
          <w:rFonts w:hint="eastAsia"/>
        </w:rPr>
        <w:t>задачи</w:t>
      </w:r>
    </w:p>
    <w:p w14:paraId="19638D01" w14:textId="77777777" w:rsidR="00AB7C5B" w:rsidRDefault="00AB7C5B" w:rsidP="00AB7C5B"/>
    <w:p w14:paraId="1B252FEA" w14:textId="77777777" w:rsidR="00AB7C5B" w:rsidRDefault="00AB7C5B" w:rsidP="00AB7C5B">
      <w:r>
        <w:t xml:space="preserve">4.2 </w:t>
      </w:r>
      <w:r>
        <w:rPr>
          <w:rFonts w:hint="eastAsia"/>
        </w:rPr>
        <w:t>Метод</w:t>
      </w:r>
      <w:r>
        <w:t xml:space="preserve">, </w:t>
      </w:r>
      <w:r>
        <w:rPr>
          <w:rFonts w:hint="eastAsia"/>
        </w:rPr>
        <w:t>алгоритм</w:t>
      </w:r>
      <w:r>
        <w:t xml:space="preserve"> </w:t>
      </w:r>
      <w:r>
        <w:rPr>
          <w:rFonts w:hint="eastAsia"/>
        </w:rPr>
        <w:t>и</w:t>
      </w:r>
      <w:r>
        <w:t xml:space="preserve"> </w:t>
      </w:r>
      <w:r>
        <w:rPr>
          <w:rFonts w:hint="eastAsia"/>
        </w:rPr>
        <w:t>программа</w:t>
      </w:r>
      <w:r>
        <w:t xml:space="preserve"> </w:t>
      </w:r>
      <w:r>
        <w:rPr>
          <w:rFonts w:hint="eastAsia"/>
        </w:rPr>
        <w:t>решения</w:t>
      </w:r>
      <w:r>
        <w:t xml:space="preserve"> </w:t>
      </w:r>
      <w:r>
        <w:rPr>
          <w:rFonts w:hint="eastAsia"/>
        </w:rPr>
        <w:t>оптимизационной</w:t>
      </w:r>
      <w:r>
        <w:t xml:space="preserve"> </w:t>
      </w:r>
      <w:r>
        <w:rPr>
          <w:rFonts w:hint="eastAsia"/>
        </w:rPr>
        <w:t>задачи</w:t>
      </w:r>
    </w:p>
    <w:p w14:paraId="7CABE198" w14:textId="77777777" w:rsidR="00AB7C5B" w:rsidRDefault="00AB7C5B" w:rsidP="00AB7C5B"/>
    <w:p w14:paraId="68FA9042" w14:textId="77777777" w:rsidR="00AB7C5B" w:rsidRDefault="00AB7C5B" w:rsidP="00AB7C5B">
      <w:r>
        <w:t xml:space="preserve">4.3 </w:t>
      </w:r>
      <w:r>
        <w:rPr>
          <w:rFonts w:hint="eastAsia"/>
        </w:rPr>
        <w:t>Результаты</w:t>
      </w:r>
      <w:r>
        <w:t xml:space="preserve"> </w:t>
      </w:r>
      <w:r>
        <w:rPr>
          <w:rFonts w:hint="eastAsia"/>
        </w:rPr>
        <w:t>решения</w:t>
      </w:r>
      <w:r>
        <w:t xml:space="preserve"> </w:t>
      </w:r>
      <w:r>
        <w:rPr>
          <w:rFonts w:hint="eastAsia"/>
        </w:rPr>
        <w:t>оптимизационной</w:t>
      </w:r>
      <w:r>
        <w:t xml:space="preserve"> </w:t>
      </w:r>
      <w:r>
        <w:rPr>
          <w:rFonts w:hint="eastAsia"/>
        </w:rPr>
        <w:t>задачи</w:t>
      </w:r>
    </w:p>
    <w:p w14:paraId="6F7D208C" w14:textId="77777777" w:rsidR="00AB7C5B" w:rsidRDefault="00AB7C5B" w:rsidP="00AB7C5B"/>
    <w:p w14:paraId="2E567C44" w14:textId="77777777" w:rsidR="00AB7C5B" w:rsidRDefault="00AB7C5B" w:rsidP="00AB7C5B">
      <w:r>
        <w:rPr>
          <w:rFonts w:hint="eastAsia"/>
        </w:rPr>
        <w:t>Заключение</w:t>
      </w:r>
    </w:p>
    <w:p w14:paraId="46EA1BA3" w14:textId="77777777" w:rsidR="00AB7C5B" w:rsidRDefault="00AB7C5B" w:rsidP="00AB7C5B"/>
    <w:p w14:paraId="1E331B60" w14:textId="77777777" w:rsidR="00AB7C5B" w:rsidRDefault="00AB7C5B" w:rsidP="00AB7C5B">
      <w:r>
        <w:rPr>
          <w:rFonts w:hint="eastAsia"/>
        </w:rPr>
        <w:t>Список</w:t>
      </w:r>
      <w:r>
        <w:t xml:space="preserve"> </w:t>
      </w:r>
      <w:r>
        <w:rPr>
          <w:rFonts w:hint="eastAsia"/>
        </w:rPr>
        <w:t>Литературы</w:t>
      </w:r>
    </w:p>
    <w:p w14:paraId="29ADFF94" w14:textId="77777777" w:rsidR="00AB7C5B" w:rsidRDefault="00AB7C5B" w:rsidP="00AB7C5B"/>
    <w:p w14:paraId="1332921B" w14:textId="77777777" w:rsidR="00AB7C5B" w:rsidRDefault="00AB7C5B" w:rsidP="00AB7C5B">
      <w:r>
        <w:rPr>
          <w:rFonts w:hint="eastAsia"/>
        </w:rPr>
        <w:t>Список</w:t>
      </w:r>
      <w:r>
        <w:t xml:space="preserve"> </w:t>
      </w:r>
      <w:r>
        <w:rPr>
          <w:rFonts w:hint="eastAsia"/>
        </w:rPr>
        <w:t>иллюстративного</w:t>
      </w:r>
      <w:r>
        <w:t xml:space="preserve"> </w:t>
      </w:r>
      <w:r>
        <w:rPr>
          <w:rFonts w:hint="eastAsia"/>
        </w:rPr>
        <w:t>материала</w:t>
      </w:r>
    </w:p>
    <w:p w14:paraId="161BD846" w14:textId="77777777" w:rsidR="00AB7C5B" w:rsidRDefault="00AB7C5B" w:rsidP="00AB7C5B"/>
    <w:p w14:paraId="4544AD54" w14:textId="77777777" w:rsidR="00AB7C5B" w:rsidRDefault="00AB7C5B" w:rsidP="00AB7C5B">
      <w:r>
        <w:rPr>
          <w:rFonts w:hint="eastAsia"/>
        </w:rPr>
        <w:t>Приложение</w:t>
      </w:r>
      <w:r>
        <w:t xml:space="preserve"> </w:t>
      </w:r>
      <w:r>
        <w:rPr>
          <w:rFonts w:hint="eastAsia"/>
        </w:rPr>
        <w:t>А</w:t>
      </w:r>
      <w:r>
        <w:t xml:space="preserve">. </w:t>
      </w:r>
      <w:r>
        <w:rPr>
          <w:rFonts w:hint="eastAsia"/>
        </w:rPr>
        <w:t>Напорно</w:t>
      </w:r>
      <w:r>
        <w:t>-</w:t>
      </w:r>
      <w:r>
        <w:rPr>
          <w:rFonts w:hint="eastAsia"/>
        </w:rPr>
        <w:t>расходные</w:t>
      </w:r>
      <w:r>
        <w:t xml:space="preserve"> </w:t>
      </w:r>
      <w:r>
        <w:rPr>
          <w:rFonts w:hint="eastAsia"/>
        </w:rPr>
        <w:t>характеристики</w:t>
      </w:r>
      <w:r>
        <w:t xml:space="preserve"> Vento RP/70-40/35-6D</w:t>
      </w:r>
    </w:p>
    <w:p w14:paraId="76BA3652" w14:textId="77777777" w:rsidR="00AB7C5B" w:rsidRDefault="00AB7C5B" w:rsidP="00AB7C5B"/>
    <w:p w14:paraId="60C2DA94" w14:textId="77777777" w:rsidR="00AB7C5B" w:rsidRDefault="00AB7C5B" w:rsidP="00AB7C5B">
      <w:r>
        <w:rPr>
          <w:rFonts w:hint="eastAsia"/>
        </w:rPr>
        <w:t>Приложение</w:t>
      </w:r>
      <w:r>
        <w:t xml:space="preserve"> </w:t>
      </w:r>
      <w:r>
        <w:rPr>
          <w:rFonts w:hint="eastAsia"/>
        </w:rPr>
        <w:t>Б</w:t>
      </w:r>
      <w:r>
        <w:t xml:space="preserve">. </w:t>
      </w:r>
      <w:r>
        <w:rPr>
          <w:rFonts w:hint="eastAsia"/>
        </w:rPr>
        <w:t>Зависимость</w:t>
      </w:r>
      <w:r>
        <w:t xml:space="preserve"> </w:t>
      </w:r>
      <w:r>
        <w:rPr>
          <w:rFonts w:hint="eastAsia"/>
        </w:rPr>
        <w:t>потери</w:t>
      </w:r>
      <w:r>
        <w:t xml:space="preserve"> </w:t>
      </w:r>
      <w:r>
        <w:rPr>
          <w:rFonts w:hint="eastAsia"/>
        </w:rPr>
        <w:t>давления</w:t>
      </w:r>
      <w:r>
        <w:t xml:space="preserve"> </w:t>
      </w:r>
      <w:r>
        <w:rPr>
          <w:rFonts w:hint="eastAsia"/>
        </w:rPr>
        <w:t>на</w:t>
      </w:r>
      <w:r>
        <w:t xml:space="preserve"> Vento LKR/70-40 </w:t>
      </w:r>
      <w:r>
        <w:rPr>
          <w:rFonts w:hint="eastAsia"/>
        </w:rPr>
        <w:t>от</w:t>
      </w:r>
      <w:r>
        <w:t xml:space="preserve"> </w:t>
      </w:r>
      <w:r>
        <w:rPr>
          <w:rFonts w:hint="eastAsia"/>
        </w:rPr>
        <w:t>расхода</w:t>
      </w:r>
      <w:r>
        <w:t xml:space="preserve"> </w:t>
      </w:r>
      <w:r>
        <w:rPr>
          <w:rFonts w:hint="eastAsia"/>
        </w:rPr>
        <w:t>воздуха</w:t>
      </w:r>
    </w:p>
    <w:p w14:paraId="2E484419" w14:textId="77777777" w:rsidR="00AB7C5B" w:rsidRDefault="00AB7C5B" w:rsidP="00AB7C5B"/>
    <w:p w14:paraId="25692EE0" w14:textId="77777777" w:rsidR="00AB7C5B" w:rsidRDefault="00AB7C5B" w:rsidP="00AB7C5B">
      <w:r>
        <w:rPr>
          <w:rFonts w:hint="eastAsia"/>
        </w:rPr>
        <w:t>Приложение</w:t>
      </w:r>
      <w:r>
        <w:t xml:space="preserve"> </w:t>
      </w:r>
      <w:r>
        <w:rPr>
          <w:rFonts w:hint="eastAsia"/>
        </w:rPr>
        <w:t>В</w:t>
      </w:r>
      <w:r>
        <w:t xml:space="preserve">. </w:t>
      </w:r>
      <w:r>
        <w:rPr>
          <w:rFonts w:hint="eastAsia"/>
        </w:rPr>
        <w:t>Зависимость</w:t>
      </w:r>
      <w:r>
        <w:t xml:space="preserve"> </w:t>
      </w:r>
      <w:r>
        <w:rPr>
          <w:rFonts w:hint="eastAsia"/>
        </w:rPr>
        <w:t>потери</w:t>
      </w:r>
      <w:r>
        <w:t xml:space="preserve"> </w:t>
      </w:r>
      <w:r>
        <w:rPr>
          <w:rFonts w:hint="eastAsia"/>
        </w:rPr>
        <w:t>давления</w:t>
      </w:r>
      <w:r>
        <w:t xml:space="preserve"> </w:t>
      </w:r>
      <w:r>
        <w:rPr>
          <w:rFonts w:hint="eastAsia"/>
        </w:rPr>
        <w:t>на</w:t>
      </w:r>
      <w:r>
        <w:t xml:space="preserve"> Vento KF3/70-40 </w:t>
      </w:r>
      <w:r>
        <w:rPr>
          <w:rFonts w:hint="eastAsia"/>
        </w:rPr>
        <w:t>от</w:t>
      </w:r>
      <w:r>
        <w:t xml:space="preserve"> </w:t>
      </w:r>
      <w:r>
        <w:rPr>
          <w:rFonts w:hint="eastAsia"/>
        </w:rPr>
        <w:t>расхода</w:t>
      </w:r>
      <w:r>
        <w:t xml:space="preserve"> </w:t>
      </w:r>
      <w:r>
        <w:rPr>
          <w:rFonts w:hint="eastAsia"/>
        </w:rPr>
        <w:t>воздуха</w:t>
      </w:r>
    </w:p>
    <w:p w14:paraId="4F381F44" w14:textId="77777777" w:rsidR="00AB7C5B" w:rsidRDefault="00AB7C5B" w:rsidP="00AB7C5B"/>
    <w:p w14:paraId="37145004" w14:textId="77777777" w:rsidR="00AB7C5B" w:rsidRDefault="00AB7C5B" w:rsidP="00AB7C5B">
      <w:r>
        <w:rPr>
          <w:rFonts w:hint="eastAsia"/>
        </w:rPr>
        <w:t>Приложение</w:t>
      </w:r>
      <w:r>
        <w:t xml:space="preserve"> </w:t>
      </w:r>
      <w:r>
        <w:rPr>
          <w:rFonts w:hint="eastAsia"/>
        </w:rPr>
        <w:t>Г</w:t>
      </w:r>
      <w:r>
        <w:t xml:space="preserve">. </w:t>
      </w:r>
      <w:r>
        <w:rPr>
          <w:rFonts w:hint="eastAsia"/>
        </w:rPr>
        <w:t>Зависимость</w:t>
      </w:r>
      <w:r>
        <w:t xml:space="preserve"> </w:t>
      </w:r>
      <w:r>
        <w:rPr>
          <w:rFonts w:hint="eastAsia"/>
        </w:rPr>
        <w:t>потери</w:t>
      </w:r>
      <w:r>
        <w:t xml:space="preserve"> </w:t>
      </w:r>
      <w:r>
        <w:rPr>
          <w:rFonts w:hint="eastAsia"/>
        </w:rPr>
        <w:t>давления</w:t>
      </w:r>
      <w:r>
        <w:t xml:space="preserve"> </w:t>
      </w:r>
      <w:r>
        <w:rPr>
          <w:rFonts w:hint="eastAsia"/>
        </w:rPr>
        <w:t>на</w:t>
      </w:r>
      <w:r>
        <w:t xml:space="preserve"> Vento TKU/70-40 </w:t>
      </w:r>
      <w:r>
        <w:rPr>
          <w:rFonts w:hint="eastAsia"/>
        </w:rPr>
        <w:t>от</w:t>
      </w:r>
      <w:r>
        <w:t xml:space="preserve"> </w:t>
      </w:r>
      <w:r>
        <w:rPr>
          <w:rFonts w:hint="eastAsia"/>
        </w:rPr>
        <w:t>расхода</w:t>
      </w:r>
      <w:r>
        <w:t xml:space="preserve"> </w:t>
      </w:r>
      <w:r>
        <w:rPr>
          <w:rFonts w:hint="eastAsia"/>
        </w:rPr>
        <w:t>воздуха</w:t>
      </w:r>
    </w:p>
    <w:p w14:paraId="214E7AE7" w14:textId="77777777" w:rsidR="00AB7C5B" w:rsidRDefault="00AB7C5B" w:rsidP="00AB7C5B"/>
    <w:p w14:paraId="5ACDB467" w14:textId="77777777" w:rsidR="00AB7C5B" w:rsidRDefault="00AB7C5B" w:rsidP="00AB7C5B">
      <w:r>
        <w:rPr>
          <w:rFonts w:hint="eastAsia"/>
        </w:rPr>
        <w:t>Приложение</w:t>
      </w:r>
      <w:r>
        <w:t xml:space="preserve"> </w:t>
      </w:r>
      <w:r>
        <w:rPr>
          <w:rFonts w:hint="eastAsia"/>
        </w:rPr>
        <w:t>Д</w:t>
      </w:r>
      <w:r>
        <w:t xml:space="preserve">. </w:t>
      </w:r>
      <w:r>
        <w:rPr>
          <w:rFonts w:hint="eastAsia"/>
        </w:rPr>
        <w:t>Зависимость</w:t>
      </w:r>
      <w:r>
        <w:t xml:space="preserve"> </w:t>
      </w:r>
      <w:r>
        <w:rPr>
          <w:rFonts w:hint="eastAsia"/>
        </w:rPr>
        <w:t>потери</w:t>
      </w:r>
      <w:r>
        <w:t xml:space="preserve"> </w:t>
      </w:r>
      <w:r>
        <w:rPr>
          <w:rFonts w:hint="eastAsia"/>
        </w:rPr>
        <w:t>давления</w:t>
      </w:r>
      <w:r>
        <w:t xml:space="preserve"> </w:t>
      </w:r>
      <w:r>
        <w:rPr>
          <w:rFonts w:hint="eastAsia"/>
        </w:rPr>
        <w:t>на</w:t>
      </w:r>
      <w:r>
        <w:t xml:space="preserve"> Vento VO/70-40/2R </w:t>
      </w:r>
      <w:r>
        <w:rPr>
          <w:rFonts w:hint="eastAsia"/>
        </w:rPr>
        <w:t>от</w:t>
      </w:r>
      <w:r>
        <w:t xml:space="preserve"> </w:t>
      </w:r>
      <w:r>
        <w:rPr>
          <w:rFonts w:hint="eastAsia"/>
        </w:rPr>
        <w:t>расхода</w:t>
      </w:r>
      <w:r>
        <w:t xml:space="preserve"> </w:t>
      </w:r>
      <w:r>
        <w:rPr>
          <w:rFonts w:hint="eastAsia"/>
        </w:rPr>
        <w:t>воздуха</w:t>
      </w:r>
    </w:p>
    <w:p w14:paraId="208EAE02" w14:textId="77777777" w:rsidR="00AB7C5B" w:rsidRDefault="00AB7C5B" w:rsidP="00AB7C5B"/>
    <w:p w14:paraId="1CB64D5C" w14:textId="77777777" w:rsidR="00AB7C5B" w:rsidRDefault="00AB7C5B" w:rsidP="00AB7C5B">
      <w:r>
        <w:rPr>
          <w:rFonts w:hint="eastAsia"/>
        </w:rPr>
        <w:t>Приложение</w:t>
      </w:r>
      <w:r>
        <w:t xml:space="preserve"> </w:t>
      </w:r>
      <w:r>
        <w:rPr>
          <w:rFonts w:hint="eastAsia"/>
        </w:rPr>
        <w:t>Е</w:t>
      </w:r>
      <w:r>
        <w:t xml:space="preserve">. </w:t>
      </w:r>
      <w:r>
        <w:rPr>
          <w:rFonts w:hint="eastAsia"/>
        </w:rPr>
        <w:t>Зависимость</w:t>
      </w:r>
      <w:r>
        <w:t xml:space="preserve"> </w:t>
      </w:r>
      <w:r>
        <w:rPr>
          <w:rFonts w:hint="eastAsia"/>
        </w:rPr>
        <w:t>потери</w:t>
      </w:r>
      <w:r>
        <w:t xml:space="preserve"> </w:t>
      </w:r>
      <w:r>
        <w:rPr>
          <w:rFonts w:hint="eastAsia"/>
        </w:rPr>
        <w:t>давления</w:t>
      </w:r>
      <w:r>
        <w:t xml:space="preserve"> </w:t>
      </w:r>
      <w:r>
        <w:rPr>
          <w:rFonts w:hint="eastAsia"/>
        </w:rPr>
        <w:t>на</w:t>
      </w:r>
      <w:r>
        <w:t xml:space="preserve"> Vento CHF/70-40 </w:t>
      </w:r>
      <w:r>
        <w:rPr>
          <w:rFonts w:hint="eastAsia"/>
        </w:rPr>
        <w:t>от</w:t>
      </w:r>
      <w:r>
        <w:t xml:space="preserve"> </w:t>
      </w:r>
      <w:r>
        <w:rPr>
          <w:rFonts w:hint="eastAsia"/>
        </w:rPr>
        <w:t>расхода</w:t>
      </w:r>
      <w:r>
        <w:t xml:space="preserve"> </w:t>
      </w:r>
      <w:r>
        <w:rPr>
          <w:rFonts w:hint="eastAsia"/>
        </w:rPr>
        <w:t>воздуха</w:t>
      </w:r>
    </w:p>
    <w:p w14:paraId="18C2729A" w14:textId="77777777" w:rsidR="00AB7C5B" w:rsidRDefault="00AB7C5B" w:rsidP="00AB7C5B"/>
    <w:p w14:paraId="76B34FEA" w14:textId="77777777" w:rsidR="00AB7C5B" w:rsidRDefault="00AB7C5B" w:rsidP="00AB7C5B">
      <w:r>
        <w:rPr>
          <w:rFonts w:hint="eastAsia"/>
        </w:rPr>
        <w:t>Приложение</w:t>
      </w:r>
      <w:r>
        <w:t xml:space="preserve"> </w:t>
      </w:r>
      <w:r>
        <w:rPr>
          <w:rFonts w:hint="eastAsia"/>
        </w:rPr>
        <w:t>Ж</w:t>
      </w:r>
      <w:r>
        <w:t xml:space="preserve">. </w:t>
      </w:r>
      <w:r>
        <w:rPr>
          <w:rFonts w:hint="eastAsia"/>
        </w:rPr>
        <w:t>Акты</w:t>
      </w:r>
      <w:r>
        <w:t xml:space="preserve"> </w:t>
      </w:r>
      <w:r>
        <w:rPr>
          <w:rFonts w:hint="eastAsia"/>
        </w:rPr>
        <w:t>внедрения</w:t>
      </w:r>
    </w:p>
    <w:p w14:paraId="580DB945" w14:textId="77777777" w:rsidR="00AB7C5B" w:rsidRDefault="00AB7C5B" w:rsidP="00AB7C5B"/>
    <w:p w14:paraId="2189703F" w14:textId="77777777" w:rsidR="00AB7C5B" w:rsidRDefault="00AB7C5B" w:rsidP="00AB7C5B">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p>
    <w:p w14:paraId="30A3F51B" w14:textId="77777777" w:rsidR="00AB7C5B" w:rsidRDefault="00AB7C5B" w:rsidP="00AB7C5B"/>
    <w:p w14:paraId="1CFEECF2" w14:textId="77777777" w:rsidR="00AB7C5B" w:rsidRDefault="00AB7C5B" w:rsidP="00AB7C5B">
      <w:r>
        <w:rPr>
          <w:rFonts w:hint="eastAsia"/>
        </w:rPr>
        <w:t>Реферат</w:t>
      </w:r>
    </w:p>
    <w:p w14:paraId="7AD4B51C" w14:textId="77777777" w:rsidR="00AB7C5B" w:rsidRDefault="00AB7C5B" w:rsidP="00AB7C5B"/>
    <w:p w14:paraId="0FEC4C55" w14:textId="4D34F206" w:rsidR="00AB7C5B" w:rsidRPr="00AB7C5B" w:rsidRDefault="00AB7C5B" w:rsidP="00AB7C5B">
      <w:r>
        <w:rPr>
          <w:rFonts w:hint="eastAsia"/>
        </w:rPr>
        <w:t>Общая</w:t>
      </w:r>
      <w:r>
        <w:t xml:space="preserve"> </w:t>
      </w:r>
      <w:r>
        <w:rPr>
          <w:rFonts w:hint="eastAsia"/>
        </w:rPr>
        <w:t>характеристика</w:t>
      </w:r>
      <w:r>
        <w:t xml:space="preserve"> </w:t>
      </w:r>
      <w:r>
        <w:rPr>
          <w:rFonts w:hint="eastAsia"/>
        </w:rPr>
        <w:t>диссертации</w:t>
      </w:r>
    </w:p>
    <w:sectPr w:rsidR="00AB7C5B" w:rsidRPr="00AB7C5B" w:rsidSect="00313ED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E6EE" w14:textId="77777777" w:rsidR="00313ED1" w:rsidRDefault="00313ED1">
      <w:pPr>
        <w:spacing w:after="0" w:line="240" w:lineRule="auto"/>
      </w:pPr>
      <w:r>
        <w:separator/>
      </w:r>
    </w:p>
  </w:endnote>
  <w:endnote w:type="continuationSeparator" w:id="0">
    <w:p w14:paraId="5E118A7C" w14:textId="77777777" w:rsidR="00313ED1" w:rsidRDefault="0031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077A" w14:textId="77777777" w:rsidR="00313ED1" w:rsidRDefault="00313ED1"/>
    <w:p w14:paraId="3C38B208" w14:textId="77777777" w:rsidR="00313ED1" w:rsidRDefault="00313ED1"/>
    <w:p w14:paraId="6612A728" w14:textId="77777777" w:rsidR="00313ED1" w:rsidRDefault="00313ED1"/>
    <w:p w14:paraId="74A3A9F5" w14:textId="77777777" w:rsidR="00313ED1" w:rsidRDefault="00313ED1"/>
    <w:p w14:paraId="45BC0295" w14:textId="77777777" w:rsidR="00313ED1" w:rsidRDefault="00313ED1"/>
    <w:p w14:paraId="58BBDB3B" w14:textId="77777777" w:rsidR="00313ED1" w:rsidRDefault="00313ED1"/>
    <w:p w14:paraId="39D63CC0" w14:textId="77777777" w:rsidR="00313ED1" w:rsidRDefault="00313ED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DF7F5B6" wp14:editId="4C9A0CF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BDA7" w14:textId="77777777" w:rsidR="00313ED1" w:rsidRDefault="00313E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7F5B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BAEBDA7" w14:textId="77777777" w:rsidR="00313ED1" w:rsidRDefault="00313E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AE5752D" w14:textId="77777777" w:rsidR="00313ED1" w:rsidRDefault="00313ED1"/>
    <w:p w14:paraId="7FCD40F8" w14:textId="77777777" w:rsidR="00313ED1" w:rsidRDefault="00313ED1"/>
    <w:p w14:paraId="00427397" w14:textId="77777777" w:rsidR="00313ED1" w:rsidRDefault="00313ED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CEFAB35" wp14:editId="2187DD6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D29E" w14:textId="77777777" w:rsidR="00313ED1" w:rsidRDefault="00313ED1"/>
                          <w:p w14:paraId="01CAD79C" w14:textId="77777777" w:rsidR="00313ED1" w:rsidRDefault="00313ED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FAB3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506D29E" w14:textId="77777777" w:rsidR="00313ED1" w:rsidRDefault="00313ED1"/>
                    <w:p w14:paraId="01CAD79C" w14:textId="77777777" w:rsidR="00313ED1" w:rsidRDefault="00313ED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0592753" w14:textId="77777777" w:rsidR="00313ED1" w:rsidRDefault="00313ED1"/>
    <w:p w14:paraId="474648DC" w14:textId="77777777" w:rsidR="00313ED1" w:rsidRDefault="00313ED1">
      <w:pPr>
        <w:rPr>
          <w:sz w:val="2"/>
          <w:szCs w:val="2"/>
        </w:rPr>
      </w:pPr>
    </w:p>
    <w:p w14:paraId="6E66007C" w14:textId="77777777" w:rsidR="00313ED1" w:rsidRDefault="00313ED1"/>
    <w:p w14:paraId="5A2D7BEC" w14:textId="77777777" w:rsidR="00313ED1" w:rsidRDefault="00313ED1">
      <w:pPr>
        <w:spacing w:after="0" w:line="240" w:lineRule="auto"/>
      </w:pPr>
    </w:p>
  </w:footnote>
  <w:footnote w:type="continuationSeparator" w:id="0">
    <w:p w14:paraId="54CB2A32" w14:textId="77777777" w:rsidR="00313ED1" w:rsidRDefault="0031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ED1"/>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21681</TotalTime>
  <Pages>4</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2751</cp:revision>
  <cp:lastPrinted>2009-02-06T05:36:00Z</cp:lastPrinted>
  <dcterms:created xsi:type="dcterms:W3CDTF">2024-01-07T13:43:00Z</dcterms:created>
  <dcterms:modified xsi:type="dcterms:W3CDTF">2024-02-11T09:14:00Z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