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154E16" w:rsidRDefault="00154E16" w:rsidP="00154E16">
      <w:r w:rsidRPr="0027547B">
        <w:rPr>
          <w:rFonts w:ascii="Times New Roman" w:eastAsia="Calibri" w:hAnsi="Times New Roman" w:cs="Times New Roman"/>
          <w:b/>
          <w:bCs/>
          <w:sz w:val="24"/>
          <w:szCs w:val="24"/>
          <w:lang w:eastAsia="ru-RU"/>
        </w:rPr>
        <w:t>Шимко Андрій Володимирович</w:t>
      </w:r>
      <w:r w:rsidRPr="0027547B">
        <w:rPr>
          <w:rFonts w:ascii="Times New Roman" w:eastAsia="Calibri" w:hAnsi="Times New Roman" w:cs="Times New Roman"/>
          <w:sz w:val="24"/>
          <w:szCs w:val="24"/>
          <w:lang w:eastAsia="ru-RU"/>
        </w:rPr>
        <w:t>, старший викладач інституту післядипломної освіти, Національний університет водного господ</w:t>
      </w:r>
      <w:r>
        <w:rPr>
          <w:rFonts w:ascii="Times New Roman" w:eastAsia="Calibri" w:hAnsi="Times New Roman" w:cs="Times New Roman"/>
          <w:sz w:val="24"/>
          <w:szCs w:val="24"/>
          <w:lang w:eastAsia="ru-RU"/>
        </w:rPr>
        <w:t>арства та природокористування</w:t>
      </w:r>
      <w:r w:rsidRPr="0027547B">
        <w:rPr>
          <w:rFonts w:ascii="Times New Roman" w:eastAsia="Calibri" w:hAnsi="Times New Roman" w:cs="Times New Roman"/>
          <w:sz w:val="24"/>
          <w:szCs w:val="24"/>
          <w:lang w:eastAsia="ru-RU"/>
        </w:rPr>
        <w:t>. Назва дисертації: «Обґрунтування параметрів підкопувально - сепарувального робочого органа картоплезбиральної машини». Шифр та на</w:t>
      </w:r>
      <w:r>
        <w:rPr>
          <w:rFonts w:ascii="Times New Roman" w:eastAsia="Calibri" w:hAnsi="Times New Roman" w:cs="Times New Roman"/>
          <w:sz w:val="24"/>
          <w:szCs w:val="24"/>
          <w:lang w:eastAsia="ru-RU"/>
        </w:rPr>
        <w:t>зва спеціальності – 05.05.11 – м</w:t>
      </w:r>
      <w:r w:rsidRPr="0027547B">
        <w:rPr>
          <w:rFonts w:ascii="Times New Roman" w:eastAsia="Calibri" w:hAnsi="Times New Roman" w:cs="Times New Roman"/>
          <w:sz w:val="24"/>
          <w:szCs w:val="24"/>
          <w:lang w:eastAsia="ru-RU"/>
        </w:rPr>
        <w:t>ашини і засоби механізації сільськогосподарського виробництва. Спецрада Д 58.052.02 Тернопільського національного технічного університету імені Івана Пулюя</w:t>
      </w:r>
    </w:p>
    <w:sectPr w:rsidR="00FC36B5" w:rsidRPr="00154E16"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04C"/>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FE214-FA05-4B55-929F-3F811E16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3601</TotalTime>
  <Pages>1</Pages>
  <Words>69</Words>
  <Characters>396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459</cp:revision>
  <cp:lastPrinted>2009-02-06T05:36:00Z</cp:lastPrinted>
  <dcterms:created xsi:type="dcterms:W3CDTF">2020-06-01T08:43:00Z</dcterms:created>
  <dcterms:modified xsi:type="dcterms:W3CDTF">2020-06-18T08:44:00Z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