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0D92" w14:textId="11BBF91A" w:rsidR="00ED18C5" w:rsidRDefault="003B7D1C" w:rsidP="003B7D1C">
      <w:pPr>
        <w:rPr>
          <w:rFonts w:ascii="Times New Roman" w:eastAsia="Arial Unicode MS" w:hAnsi="Times New Roman" w:cs="Times New Roman"/>
          <w:b/>
          <w:bCs/>
          <w:color w:val="000000"/>
          <w:kern w:val="0"/>
          <w:sz w:val="28"/>
          <w:szCs w:val="28"/>
          <w:lang w:eastAsia="ru-RU" w:bidi="uk-UA"/>
        </w:rPr>
      </w:pPr>
      <w:proofErr w:type="spellStart"/>
      <w:r w:rsidRPr="003B7D1C">
        <w:rPr>
          <w:rFonts w:ascii="Times New Roman" w:eastAsia="Arial Unicode MS" w:hAnsi="Times New Roman" w:cs="Times New Roman" w:hint="eastAsia"/>
          <w:b/>
          <w:bCs/>
          <w:color w:val="000000"/>
          <w:kern w:val="0"/>
          <w:sz w:val="28"/>
          <w:szCs w:val="28"/>
          <w:lang w:eastAsia="ru-RU" w:bidi="uk-UA"/>
        </w:rPr>
        <w:t>Трубаков</w:t>
      </w:r>
      <w:proofErr w:type="spellEnd"/>
      <w:r w:rsidRPr="003B7D1C">
        <w:rPr>
          <w:rFonts w:ascii="Times New Roman" w:eastAsia="Arial Unicode MS" w:hAnsi="Times New Roman" w:cs="Times New Roman"/>
          <w:b/>
          <w:bCs/>
          <w:color w:val="000000"/>
          <w:kern w:val="0"/>
          <w:sz w:val="28"/>
          <w:szCs w:val="28"/>
          <w:lang w:eastAsia="ru-RU" w:bidi="uk-UA"/>
        </w:rPr>
        <w:t xml:space="preserve"> </w:t>
      </w:r>
      <w:r w:rsidRPr="003B7D1C">
        <w:rPr>
          <w:rFonts w:ascii="Times New Roman" w:eastAsia="Arial Unicode MS" w:hAnsi="Times New Roman" w:cs="Times New Roman" w:hint="eastAsia"/>
          <w:b/>
          <w:bCs/>
          <w:color w:val="000000"/>
          <w:kern w:val="0"/>
          <w:sz w:val="28"/>
          <w:szCs w:val="28"/>
          <w:lang w:eastAsia="ru-RU" w:bidi="uk-UA"/>
        </w:rPr>
        <w:t>Юрий</w:t>
      </w:r>
      <w:r w:rsidRPr="003B7D1C">
        <w:rPr>
          <w:rFonts w:ascii="Times New Roman" w:eastAsia="Arial Unicode MS" w:hAnsi="Times New Roman" w:cs="Times New Roman"/>
          <w:b/>
          <w:bCs/>
          <w:color w:val="000000"/>
          <w:kern w:val="0"/>
          <w:sz w:val="28"/>
          <w:szCs w:val="28"/>
          <w:lang w:eastAsia="ru-RU" w:bidi="uk-UA"/>
        </w:rPr>
        <w:t xml:space="preserve"> </w:t>
      </w:r>
      <w:r w:rsidRPr="003B7D1C">
        <w:rPr>
          <w:rFonts w:ascii="Times New Roman" w:eastAsia="Arial Unicode MS" w:hAnsi="Times New Roman" w:cs="Times New Roman" w:hint="eastAsia"/>
          <w:b/>
          <w:bCs/>
          <w:color w:val="000000"/>
          <w:kern w:val="0"/>
          <w:sz w:val="28"/>
          <w:szCs w:val="28"/>
          <w:lang w:eastAsia="ru-RU" w:bidi="uk-UA"/>
        </w:rPr>
        <w:t>Михайлович</w:t>
      </w:r>
      <w:r>
        <w:rPr>
          <w:rFonts w:ascii="Times New Roman" w:eastAsia="Arial Unicode MS" w:hAnsi="Times New Roman" w:cs="Times New Roman" w:hint="eastAsia"/>
          <w:b/>
          <w:bCs/>
          <w:color w:val="000000"/>
          <w:kern w:val="0"/>
          <w:sz w:val="28"/>
          <w:szCs w:val="28"/>
          <w:lang w:eastAsia="ru-RU" w:bidi="uk-UA"/>
        </w:rPr>
        <w:t xml:space="preserve"> </w:t>
      </w:r>
      <w:r w:rsidRPr="003B7D1C">
        <w:rPr>
          <w:rFonts w:ascii="Times New Roman" w:eastAsia="Arial Unicode MS" w:hAnsi="Times New Roman" w:cs="Times New Roman" w:hint="eastAsia"/>
          <w:b/>
          <w:bCs/>
          <w:color w:val="000000"/>
          <w:kern w:val="0"/>
          <w:sz w:val="28"/>
          <w:szCs w:val="28"/>
          <w:lang w:eastAsia="ru-RU" w:bidi="uk-UA"/>
        </w:rPr>
        <w:t>Щелочная</w:t>
      </w:r>
      <w:r w:rsidRPr="003B7D1C">
        <w:rPr>
          <w:rFonts w:ascii="Times New Roman" w:eastAsia="Arial Unicode MS" w:hAnsi="Times New Roman" w:cs="Times New Roman"/>
          <w:b/>
          <w:bCs/>
          <w:color w:val="000000"/>
          <w:kern w:val="0"/>
          <w:sz w:val="28"/>
          <w:szCs w:val="28"/>
          <w:lang w:eastAsia="ru-RU" w:bidi="uk-UA"/>
        </w:rPr>
        <w:t xml:space="preserve"> </w:t>
      </w:r>
      <w:r w:rsidRPr="003B7D1C">
        <w:rPr>
          <w:rFonts w:ascii="Times New Roman" w:eastAsia="Arial Unicode MS" w:hAnsi="Times New Roman" w:cs="Times New Roman" w:hint="eastAsia"/>
          <w:b/>
          <w:bCs/>
          <w:color w:val="000000"/>
          <w:kern w:val="0"/>
          <w:sz w:val="28"/>
          <w:szCs w:val="28"/>
          <w:lang w:eastAsia="ru-RU" w:bidi="uk-UA"/>
        </w:rPr>
        <w:t>автоклавная</w:t>
      </w:r>
      <w:r w:rsidRPr="003B7D1C">
        <w:rPr>
          <w:rFonts w:ascii="Times New Roman" w:eastAsia="Arial Unicode MS" w:hAnsi="Times New Roman" w:cs="Times New Roman"/>
          <w:b/>
          <w:bCs/>
          <w:color w:val="000000"/>
          <w:kern w:val="0"/>
          <w:sz w:val="28"/>
          <w:szCs w:val="28"/>
          <w:lang w:eastAsia="ru-RU" w:bidi="uk-UA"/>
        </w:rPr>
        <w:t xml:space="preserve"> </w:t>
      </w:r>
      <w:r w:rsidRPr="003B7D1C">
        <w:rPr>
          <w:rFonts w:ascii="Times New Roman" w:eastAsia="Arial Unicode MS" w:hAnsi="Times New Roman" w:cs="Times New Roman" w:hint="eastAsia"/>
          <w:b/>
          <w:bCs/>
          <w:color w:val="000000"/>
          <w:kern w:val="0"/>
          <w:sz w:val="28"/>
          <w:szCs w:val="28"/>
          <w:lang w:eastAsia="ru-RU" w:bidi="uk-UA"/>
        </w:rPr>
        <w:t>технология</w:t>
      </w:r>
      <w:r w:rsidRPr="003B7D1C">
        <w:rPr>
          <w:rFonts w:ascii="Times New Roman" w:eastAsia="Arial Unicode MS" w:hAnsi="Times New Roman" w:cs="Times New Roman"/>
          <w:b/>
          <w:bCs/>
          <w:color w:val="000000"/>
          <w:kern w:val="0"/>
          <w:sz w:val="28"/>
          <w:szCs w:val="28"/>
          <w:lang w:eastAsia="ru-RU" w:bidi="uk-UA"/>
        </w:rPr>
        <w:t xml:space="preserve"> </w:t>
      </w:r>
      <w:r w:rsidRPr="003B7D1C">
        <w:rPr>
          <w:rFonts w:ascii="Times New Roman" w:eastAsia="Arial Unicode MS" w:hAnsi="Times New Roman" w:cs="Times New Roman" w:hint="eastAsia"/>
          <w:b/>
          <w:bCs/>
          <w:color w:val="000000"/>
          <w:kern w:val="0"/>
          <w:sz w:val="28"/>
          <w:szCs w:val="28"/>
          <w:lang w:eastAsia="ru-RU" w:bidi="uk-UA"/>
        </w:rPr>
        <w:t>вскрытия</w:t>
      </w:r>
      <w:r w:rsidRPr="003B7D1C">
        <w:rPr>
          <w:rFonts w:ascii="Times New Roman" w:eastAsia="Arial Unicode MS" w:hAnsi="Times New Roman" w:cs="Times New Roman"/>
          <w:b/>
          <w:bCs/>
          <w:color w:val="000000"/>
          <w:kern w:val="0"/>
          <w:sz w:val="28"/>
          <w:szCs w:val="28"/>
          <w:lang w:eastAsia="ru-RU" w:bidi="uk-UA"/>
        </w:rPr>
        <w:t xml:space="preserve"> </w:t>
      </w:r>
      <w:proofErr w:type="spellStart"/>
      <w:r w:rsidRPr="003B7D1C">
        <w:rPr>
          <w:rFonts w:ascii="Times New Roman" w:eastAsia="Arial Unicode MS" w:hAnsi="Times New Roman" w:cs="Times New Roman" w:hint="eastAsia"/>
          <w:b/>
          <w:bCs/>
          <w:color w:val="000000"/>
          <w:kern w:val="0"/>
          <w:sz w:val="28"/>
          <w:szCs w:val="28"/>
          <w:lang w:eastAsia="ru-RU" w:bidi="uk-UA"/>
        </w:rPr>
        <w:t>монацитового</w:t>
      </w:r>
      <w:proofErr w:type="spellEnd"/>
      <w:r w:rsidRPr="003B7D1C">
        <w:rPr>
          <w:rFonts w:ascii="Times New Roman" w:eastAsia="Arial Unicode MS" w:hAnsi="Times New Roman" w:cs="Times New Roman"/>
          <w:b/>
          <w:bCs/>
          <w:color w:val="000000"/>
          <w:kern w:val="0"/>
          <w:sz w:val="28"/>
          <w:szCs w:val="28"/>
          <w:lang w:eastAsia="ru-RU" w:bidi="uk-UA"/>
        </w:rPr>
        <w:t xml:space="preserve"> </w:t>
      </w:r>
      <w:r w:rsidRPr="003B7D1C">
        <w:rPr>
          <w:rFonts w:ascii="Times New Roman" w:eastAsia="Arial Unicode MS" w:hAnsi="Times New Roman" w:cs="Times New Roman" w:hint="eastAsia"/>
          <w:b/>
          <w:bCs/>
          <w:color w:val="000000"/>
          <w:kern w:val="0"/>
          <w:sz w:val="28"/>
          <w:szCs w:val="28"/>
          <w:lang w:eastAsia="ru-RU" w:bidi="uk-UA"/>
        </w:rPr>
        <w:t>концентрата</w:t>
      </w:r>
    </w:p>
    <w:p w14:paraId="116EDDE7" w14:textId="77777777" w:rsidR="003B7D1C" w:rsidRDefault="003B7D1C" w:rsidP="003B7D1C">
      <w:r>
        <w:rPr>
          <w:rFonts w:hint="eastAsia"/>
        </w:rPr>
        <w:t>ОГЛАВЛЕНИЕ</w:t>
      </w:r>
      <w:r>
        <w:t xml:space="preserve"> </w:t>
      </w:r>
      <w:r>
        <w:rPr>
          <w:rFonts w:hint="eastAsia"/>
        </w:rPr>
        <w:t>ДИССЕРТАЦИИ</w:t>
      </w:r>
    </w:p>
    <w:p w14:paraId="6543B331" w14:textId="77777777" w:rsidR="003B7D1C" w:rsidRDefault="003B7D1C" w:rsidP="003B7D1C">
      <w:r>
        <w:rPr>
          <w:rFonts w:hint="eastAsia"/>
        </w:rPr>
        <w:t>кандидат</w:t>
      </w:r>
      <w:r>
        <w:t xml:space="preserve"> </w:t>
      </w:r>
      <w:r>
        <w:rPr>
          <w:rFonts w:hint="eastAsia"/>
        </w:rPr>
        <w:t>наук</w:t>
      </w:r>
      <w:r>
        <w:t xml:space="preserve"> </w:t>
      </w:r>
      <w:r>
        <w:rPr>
          <w:rFonts w:hint="eastAsia"/>
        </w:rPr>
        <w:t>Трубаков</w:t>
      </w:r>
      <w:r>
        <w:t xml:space="preserve"> </w:t>
      </w:r>
      <w:r>
        <w:rPr>
          <w:rFonts w:hint="eastAsia"/>
        </w:rPr>
        <w:t>Юрий</w:t>
      </w:r>
      <w:r>
        <w:t xml:space="preserve"> </w:t>
      </w:r>
      <w:r>
        <w:rPr>
          <w:rFonts w:hint="eastAsia"/>
        </w:rPr>
        <w:t>Михайлович</w:t>
      </w:r>
    </w:p>
    <w:p w14:paraId="713E5B8E" w14:textId="77777777" w:rsidR="003B7D1C" w:rsidRDefault="003B7D1C" w:rsidP="003B7D1C">
      <w:r>
        <w:rPr>
          <w:rFonts w:hint="eastAsia"/>
        </w:rPr>
        <w:t>ОГЛАВЛЕНИЕ</w:t>
      </w:r>
    </w:p>
    <w:p w14:paraId="004B40FD" w14:textId="77777777" w:rsidR="003B7D1C" w:rsidRDefault="003B7D1C" w:rsidP="003B7D1C"/>
    <w:p w14:paraId="6208DAB0" w14:textId="77777777" w:rsidR="003B7D1C" w:rsidRDefault="003B7D1C" w:rsidP="003B7D1C">
      <w:r>
        <w:rPr>
          <w:rFonts w:hint="eastAsia"/>
        </w:rPr>
        <w:t>ОБЩАЯ</w:t>
      </w:r>
      <w:r>
        <w:t xml:space="preserve"> </w:t>
      </w:r>
      <w:r>
        <w:rPr>
          <w:rFonts w:hint="eastAsia"/>
        </w:rPr>
        <w:t>ХАРАКТЕРИСТИКА</w:t>
      </w:r>
      <w:r>
        <w:t xml:space="preserve"> </w:t>
      </w:r>
      <w:r>
        <w:rPr>
          <w:rFonts w:hint="eastAsia"/>
        </w:rPr>
        <w:t>РАБОТЫ</w:t>
      </w:r>
    </w:p>
    <w:p w14:paraId="08BA754C" w14:textId="77777777" w:rsidR="003B7D1C" w:rsidRDefault="003B7D1C" w:rsidP="003B7D1C"/>
    <w:p w14:paraId="7432A0EC" w14:textId="77777777" w:rsidR="003B7D1C" w:rsidRDefault="003B7D1C" w:rsidP="003B7D1C">
      <w:r>
        <w:rPr>
          <w:rFonts w:hint="eastAsia"/>
        </w:rPr>
        <w:t>ГЛАВА</w:t>
      </w:r>
      <w:r>
        <w:t xml:space="preserve"> 1 </w:t>
      </w:r>
      <w:r>
        <w:rPr>
          <w:rFonts w:hint="eastAsia"/>
        </w:rPr>
        <w:t>АНАЛИТИЧЕСКИЙ</w:t>
      </w:r>
      <w:r>
        <w:t xml:space="preserve"> </w:t>
      </w:r>
      <w:r>
        <w:rPr>
          <w:rFonts w:hint="eastAsia"/>
        </w:rPr>
        <w:t>ОБЗОР</w:t>
      </w:r>
      <w:r>
        <w:t xml:space="preserve"> </w:t>
      </w:r>
      <w:r>
        <w:rPr>
          <w:rFonts w:hint="eastAsia"/>
        </w:rPr>
        <w:t>ЛИТЕРАТУРЫ</w:t>
      </w:r>
    </w:p>
    <w:p w14:paraId="55548667" w14:textId="77777777" w:rsidR="003B7D1C" w:rsidRDefault="003B7D1C" w:rsidP="003B7D1C"/>
    <w:p w14:paraId="26B5033F" w14:textId="77777777" w:rsidR="003B7D1C" w:rsidRDefault="003B7D1C" w:rsidP="003B7D1C">
      <w:r>
        <w:t xml:space="preserve">1.1 </w:t>
      </w:r>
      <w:r>
        <w:rPr>
          <w:rFonts w:hint="eastAsia"/>
        </w:rPr>
        <w:t>Общая</w:t>
      </w:r>
      <w:r>
        <w:t xml:space="preserve"> </w:t>
      </w:r>
      <w:r>
        <w:rPr>
          <w:rFonts w:hint="eastAsia"/>
        </w:rPr>
        <w:t>характеристика</w:t>
      </w:r>
      <w:r>
        <w:t xml:space="preserve"> </w:t>
      </w:r>
      <w:r>
        <w:rPr>
          <w:rFonts w:hint="eastAsia"/>
        </w:rPr>
        <w:t>редкоземельных</w:t>
      </w:r>
      <w:r>
        <w:t xml:space="preserve"> </w:t>
      </w:r>
      <w:r>
        <w:rPr>
          <w:rFonts w:hint="eastAsia"/>
        </w:rPr>
        <w:t>элементов</w:t>
      </w:r>
      <w:r>
        <w:t xml:space="preserve">. </w:t>
      </w:r>
      <w:r>
        <w:rPr>
          <w:rFonts w:hint="eastAsia"/>
        </w:rPr>
        <w:t>Области</w:t>
      </w:r>
      <w:r>
        <w:t xml:space="preserve"> 10 </w:t>
      </w:r>
      <w:r>
        <w:rPr>
          <w:rFonts w:hint="eastAsia"/>
        </w:rPr>
        <w:t>применения</w:t>
      </w:r>
      <w:r>
        <w:t xml:space="preserve"> </w:t>
      </w:r>
      <w:r>
        <w:rPr>
          <w:rFonts w:hint="eastAsia"/>
        </w:rPr>
        <w:t>РЗЭ</w:t>
      </w:r>
      <w:r>
        <w:t xml:space="preserve">. </w:t>
      </w:r>
      <w:r>
        <w:rPr>
          <w:rFonts w:hint="eastAsia"/>
        </w:rPr>
        <w:t>Ситуация</w:t>
      </w:r>
      <w:r>
        <w:t xml:space="preserve"> </w:t>
      </w:r>
      <w:r>
        <w:rPr>
          <w:rFonts w:hint="eastAsia"/>
        </w:rPr>
        <w:t>на</w:t>
      </w:r>
      <w:r>
        <w:t xml:space="preserve"> </w:t>
      </w:r>
      <w:r>
        <w:rPr>
          <w:rFonts w:hint="eastAsia"/>
        </w:rPr>
        <w:t>мировом</w:t>
      </w:r>
      <w:r>
        <w:t xml:space="preserve"> </w:t>
      </w:r>
      <w:r>
        <w:rPr>
          <w:rFonts w:hint="eastAsia"/>
        </w:rPr>
        <w:t>рынке</w:t>
      </w:r>
      <w:r>
        <w:t xml:space="preserve"> </w:t>
      </w:r>
      <w:r>
        <w:rPr>
          <w:rFonts w:hint="eastAsia"/>
        </w:rPr>
        <w:t>и</w:t>
      </w:r>
      <w:r>
        <w:t xml:space="preserve"> </w:t>
      </w:r>
      <w:r>
        <w:rPr>
          <w:rFonts w:hint="eastAsia"/>
        </w:rPr>
        <w:t>в</w:t>
      </w:r>
      <w:r>
        <w:t xml:space="preserve"> </w:t>
      </w:r>
      <w:r>
        <w:rPr>
          <w:rFonts w:hint="eastAsia"/>
        </w:rPr>
        <w:t>России</w:t>
      </w:r>
    </w:p>
    <w:p w14:paraId="094A5BF6" w14:textId="77777777" w:rsidR="003B7D1C" w:rsidRDefault="003B7D1C" w:rsidP="003B7D1C"/>
    <w:p w14:paraId="04B69834" w14:textId="77777777" w:rsidR="003B7D1C" w:rsidRDefault="003B7D1C" w:rsidP="003B7D1C">
      <w:r>
        <w:t xml:space="preserve">1.2 </w:t>
      </w:r>
      <w:r>
        <w:rPr>
          <w:rFonts w:hint="eastAsia"/>
        </w:rPr>
        <w:t>Характеристика</w:t>
      </w:r>
      <w:r>
        <w:t xml:space="preserve"> </w:t>
      </w:r>
      <w:r>
        <w:rPr>
          <w:rFonts w:hint="eastAsia"/>
        </w:rPr>
        <w:t>монацитов</w:t>
      </w:r>
      <w:r>
        <w:t xml:space="preserve"> </w:t>
      </w:r>
      <w:r>
        <w:rPr>
          <w:rFonts w:hint="eastAsia"/>
        </w:rPr>
        <w:t>и</w:t>
      </w:r>
      <w:r>
        <w:t xml:space="preserve"> </w:t>
      </w:r>
      <w:r>
        <w:rPr>
          <w:rFonts w:hint="eastAsia"/>
        </w:rPr>
        <w:t>технологий</w:t>
      </w:r>
      <w:r>
        <w:t xml:space="preserve"> </w:t>
      </w:r>
      <w:r>
        <w:rPr>
          <w:rFonts w:hint="eastAsia"/>
        </w:rPr>
        <w:t>их</w:t>
      </w:r>
      <w:r>
        <w:t xml:space="preserve"> </w:t>
      </w:r>
      <w:r>
        <w:rPr>
          <w:rFonts w:hint="eastAsia"/>
        </w:rPr>
        <w:t>переработки</w:t>
      </w:r>
    </w:p>
    <w:p w14:paraId="6BF9C054" w14:textId="77777777" w:rsidR="003B7D1C" w:rsidRDefault="003B7D1C" w:rsidP="003B7D1C"/>
    <w:p w14:paraId="6754549E" w14:textId="77777777" w:rsidR="003B7D1C" w:rsidRDefault="003B7D1C" w:rsidP="003B7D1C">
      <w:r>
        <w:t xml:space="preserve">1.3 </w:t>
      </w:r>
      <w:r>
        <w:rPr>
          <w:rFonts w:hint="eastAsia"/>
        </w:rPr>
        <w:t>Цели</w:t>
      </w:r>
      <w:r>
        <w:t xml:space="preserve"> </w:t>
      </w:r>
      <w:r>
        <w:rPr>
          <w:rFonts w:hint="eastAsia"/>
        </w:rPr>
        <w:t>и</w:t>
      </w:r>
      <w:r>
        <w:t xml:space="preserve"> </w:t>
      </w:r>
      <w:r>
        <w:rPr>
          <w:rFonts w:hint="eastAsia"/>
        </w:rPr>
        <w:t>задачи</w:t>
      </w:r>
      <w:r>
        <w:t xml:space="preserve"> </w:t>
      </w:r>
      <w:r>
        <w:rPr>
          <w:rFonts w:hint="eastAsia"/>
        </w:rPr>
        <w:t>работы</w:t>
      </w:r>
      <w:r>
        <w:t xml:space="preserve"> 35 </w:t>
      </w:r>
      <w:r>
        <w:rPr>
          <w:rFonts w:hint="eastAsia"/>
        </w:rPr>
        <w:t>ГЛАВА</w:t>
      </w:r>
      <w:r>
        <w:t xml:space="preserve"> 2 </w:t>
      </w:r>
      <w:r>
        <w:rPr>
          <w:rFonts w:hint="eastAsia"/>
        </w:rPr>
        <w:t>ИЗУЧЕНИЕ</w:t>
      </w:r>
      <w:r>
        <w:t xml:space="preserve"> </w:t>
      </w:r>
      <w:r>
        <w:rPr>
          <w:rFonts w:hint="eastAsia"/>
        </w:rPr>
        <w:t>ВЕЩЕСТВЕННОГО</w:t>
      </w:r>
      <w:r>
        <w:t xml:space="preserve"> </w:t>
      </w:r>
      <w:r>
        <w:rPr>
          <w:rFonts w:hint="eastAsia"/>
        </w:rPr>
        <w:t>И</w:t>
      </w:r>
      <w:r>
        <w:t xml:space="preserve"> </w:t>
      </w:r>
      <w:r>
        <w:rPr>
          <w:rFonts w:hint="eastAsia"/>
        </w:rPr>
        <w:t>МИНЕРАЛОГИЧЕСКОГО</w:t>
      </w:r>
      <w:r>
        <w:t xml:space="preserve"> 37 </w:t>
      </w:r>
      <w:r>
        <w:rPr>
          <w:rFonts w:hint="eastAsia"/>
        </w:rPr>
        <w:t>СОСТАВА</w:t>
      </w:r>
      <w:r>
        <w:t xml:space="preserve"> </w:t>
      </w:r>
      <w:r>
        <w:rPr>
          <w:rFonts w:hint="eastAsia"/>
        </w:rPr>
        <w:t>МОНАЦИТОВОГО</w:t>
      </w:r>
      <w:r>
        <w:t xml:space="preserve"> </w:t>
      </w:r>
      <w:r>
        <w:rPr>
          <w:rFonts w:hint="eastAsia"/>
        </w:rPr>
        <w:t>КОНЦЕНТРАТА</w:t>
      </w:r>
    </w:p>
    <w:p w14:paraId="293F2637" w14:textId="77777777" w:rsidR="003B7D1C" w:rsidRDefault="003B7D1C" w:rsidP="003B7D1C"/>
    <w:p w14:paraId="76A9C646" w14:textId="77777777" w:rsidR="003B7D1C" w:rsidRDefault="003B7D1C" w:rsidP="003B7D1C">
      <w:r>
        <w:t xml:space="preserve">2.1 </w:t>
      </w:r>
      <w:r>
        <w:rPr>
          <w:rFonts w:hint="eastAsia"/>
        </w:rPr>
        <w:t>Вещественный</w:t>
      </w:r>
      <w:r>
        <w:t xml:space="preserve"> </w:t>
      </w:r>
      <w:r>
        <w:rPr>
          <w:rFonts w:hint="eastAsia"/>
        </w:rPr>
        <w:t>и</w:t>
      </w:r>
      <w:r>
        <w:t xml:space="preserve"> </w:t>
      </w:r>
      <w:r>
        <w:rPr>
          <w:rFonts w:hint="eastAsia"/>
        </w:rPr>
        <w:t>минералогический</w:t>
      </w:r>
      <w:r>
        <w:t xml:space="preserve"> </w:t>
      </w:r>
      <w:r>
        <w:rPr>
          <w:rFonts w:hint="eastAsia"/>
        </w:rPr>
        <w:t>состав</w:t>
      </w:r>
      <w:r>
        <w:t xml:space="preserve">. </w:t>
      </w:r>
      <w:r>
        <w:rPr>
          <w:rFonts w:hint="eastAsia"/>
        </w:rPr>
        <w:t>Подготовка</w:t>
      </w:r>
      <w:r>
        <w:t xml:space="preserve"> </w:t>
      </w:r>
      <w:r>
        <w:rPr>
          <w:rFonts w:hint="eastAsia"/>
        </w:rPr>
        <w:t>пробы</w:t>
      </w:r>
      <w:r>
        <w:t xml:space="preserve"> 37 </w:t>
      </w:r>
      <w:r>
        <w:rPr>
          <w:rFonts w:hint="eastAsia"/>
        </w:rPr>
        <w:t>монацитового</w:t>
      </w:r>
      <w:r>
        <w:t xml:space="preserve"> </w:t>
      </w:r>
      <w:r>
        <w:rPr>
          <w:rFonts w:hint="eastAsia"/>
        </w:rPr>
        <w:t>концентрата</w:t>
      </w:r>
      <w:r>
        <w:t xml:space="preserve"> </w:t>
      </w:r>
      <w:r>
        <w:rPr>
          <w:rFonts w:hint="eastAsia"/>
        </w:rPr>
        <w:t>перед</w:t>
      </w:r>
      <w:r>
        <w:t xml:space="preserve"> </w:t>
      </w:r>
      <w:r>
        <w:rPr>
          <w:rFonts w:hint="eastAsia"/>
        </w:rPr>
        <w:t>вскрытием</w:t>
      </w:r>
    </w:p>
    <w:p w14:paraId="6A285168" w14:textId="77777777" w:rsidR="003B7D1C" w:rsidRDefault="003B7D1C" w:rsidP="003B7D1C"/>
    <w:p w14:paraId="27C7E4DD" w14:textId="77777777" w:rsidR="003B7D1C" w:rsidRDefault="003B7D1C" w:rsidP="003B7D1C">
      <w:r>
        <w:t xml:space="preserve">2.2 </w:t>
      </w:r>
      <w:r>
        <w:rPr>
          <w:rFonts w:hint="eastAsia"/>
        </w:rPr>
        <w:t>Подготовка</w:t>
      </w:r>
      <w:r>
        <w:t xml:space="preserve"> </w:t>
      </w:r>
      <w:r>
        <w:rPr>
          <w:rFonts w:hint="eastAsia"/>
        </w:rPr>
        <w:t>концентрата</w:t>
      </w:r>
      <w:r>
        <w:t xml:space="preserve"> </w:t>
      </w:r>
      <w:r>
        <w:rPr>
          <w:rFonts w:hint="eastAsia"/>
        </w:rPr>
        <w:t>перед</w:t>
      </w:r>
      <w:r>
        <w:t xml:space="preserve"> </w:t>
      </w:r>
      <w:r>
        <w:rPr>
          <w:rFonts w:hint="eastAsia"/>
        </w:rPr>
        <w:t>выщелачиванием</w:t>
      </w:r>
      <w:r>
        <w:t xml:space="preserve"> 47 </w:t>
      </w:r>
      <w:r>
        <w:rPr>
          <w:rFonts w:hint="eastAsia"/>
        </w:rPr>
        <w:t>Выводы</w:t>
      </w:r>
      <w:r>
        <w:t xml:space="preserve"> </w:t>
      </w:r>
      <w:r>
        <w:rPr>
          <w:rFonts w:hint="eastAsia"/>
        </w:rPr>
        <w:t>по</w:t>
      </w:r>
      <w:r>
        <w:t xml:space="preserve"> </w:t>
      </w:r>
      <w:r>
        <w:rPr>
          <w:rFonts w:hint="eastAsia"/>
        </w:rPr>
        <w:t>главе</w:t>
      </w:r>
      <w:r>
        <w:t xml:space="preserve"> 2 50 </w:t>
      </w:r>
      <w:r>
        <w:rPr>
          <w:rFonts w:hint="eastAsia"/>
        </w:rPr>
        <w:t>ГЛАВА</w:t>
      </w:r>
      <w:r>
        <w:t xml:space="preserve"> 3 </w:t>
      </w:r>
      <w:r>
        <w:rPr>
          <w:rFonts w:hint="eastAsia"/>
        </w:rPr>
        <w:t>ИССЛЕДОВАНИЯ</w:t>
      </w:r>
      <w:r>
        <w:t xml:space="preserve"> </w:t>
      </w:r>
      <w:r>
        <w:rPr>
          <w:rFonts w:hint="eastAsia"/>
        </w:rPr>
        <w:t>ПО</w:t>
      </w:r>
      <w:r>
        <w:t xml:space="preserve"> </w:t>
      </w:r>
      <w:r>
        <w:rPr>
          <w:rFonts w:hint="eastAsia"/>
        </w:rPr>
        <w:t>АВТОКЛАВНОМУ</w:t>
      </w:r>
      <w:r>
        <w:t xml:space="preserve"> </w:t>
      </w:r>
      <w:r>
        <w:rPr>
          <w:rFonts w:hint="eastAsia"/>
        </w:rPr>
        <w:t>ЩЕЛОЧНОМУ</w:t>
      </w:r>
      <w:r>
        <w:t xml:space="preserve"> 51 </w:t>
      </w:r>
      <w:r>
        <w:rPr>
          <w:rFonts w:hint="eastAsia"/>
        </w:rPr>
        <w:t>ВСКРЫТИЮ</w:t>
      </w:r>
      <w:r>
        <w:t xml:space="preserve"> </w:t>
      </w:r>
      <w:r>
        <w:rPr>
          <w:rFonts w:hint="eastAsia"/>
        </w:rPr>
        <w:t>МОНАЦИТОВОГО</w:t>
      </w:r>
      <w:r>
        <w:t xml:space="preserve"> </w:t>
      </w:r>
      <w:r>
        <w:rPr>
          <w:rFonts w:hint="eastAsia"/>
        </w:rPr>
        <w:t>КОНЦЕНТРАТА</w:t>
      </w:r>
      <w:r>
        <w:t xml:space="preserve">, </w:t>
      </w:r>
      <w:r>
        <w:rPr>
          <w:rFonts w:hint="eastAsia"/>
        </w:rPr>
        <w:t>ПОЛУЧЕНИЮ</w:t>
      </w:r>
      <w:r>
        <w:t xml:space="preserve"> </w:t>
      </w:r>
      <w:r>
        <w:rPr>
          <w:rFonts w:hint="eastAsia"/>
        </w:rPr>
        <w:t>РЗЭ</w:t>
      </w:r>
    </w:p>
    <w:p w14:paraId="3AA3C335" w14:textId="77777777" w:rsidR="003B7D1C" w:rsidRDefault="003B7D1C" w:rsidP="003B7D1C"/>
    <w:p w14:paraId="3784A8B0" w14:textId="77777777" w:rsidR="003B7D1C" w:rsidRDefault="003B7D1C" w:rsidP="003B7D1C">
      <w:r>
        <w:rPr>
          <w:rFonts w:hint="eastAsia"/>
        </w:rPr>
        <w:t>И</w:t>
      </w:r>
      <w:r>
        <w:t xml:space="preserve"> </w:t>
      </w:r>
      <w:r>
        <w:rPr>
          <w:rFonts w:hint="eastAsia"/>
        </w:rPr>
        <w:t>РАЗРАБОТКА</w:t>
      </w:r>
      <w:r>
        <w:t xml:space="preserve"> </w:t>
      </w:r>
      <w:r>
        <w:rPr>
          <w:rFonts w:hint="eastAsia"/>
        </w:rPr>
        <w:t>ТЕХНОЛОГИЧЕСКИХ</w:t>
      </w:r>
      <w:r>
        <w:t xml:space="preserve"> </w:t>
      </w:r>
      <w:r>
        <w:rPr>
          <w:rFonts w:hint="eastAsia"/>
        </w:rPr>
        <w:t>СХЕМ</w:t>
      </w:r>
    </w:p>
    <w:p w14:paraId="77483902" w14:textId="77777777" w:rsidR="003B7D1C" w:rsidRDefault="003B7D1C" w:rsidP="003B7D1C"/>
    <w:p w14:paraId="28BFF019" w14:textId="77777777" w:rsidR="003B7D1C" w:rsidRDefault="003B7D1C" w:rsidP="003B7D1C">
      <w:r>
        <w:t xml:space="preserve">3.1 </w:t>
      </w:r>
      <w:r>
        <w:rPr>
          <w:rFonts w:hint="eastAsia"/>
        </w:rPr>
        <w:t>Определение</w:t>
      </w:r>
      <w:r>
        <w:t xml:space="preserve"> </w:t>
      </w:r>
      <w:r>
        <w:rPr>
          <w:rFonts w:hint="eastAsia"/>
        </w:rPr>
        <w:t>оптимальных</w:t>
      </w:r>
      <w:r>
        <w:t xml:space="preserve"> </w:t>
      </w:r>
      <w:r>
        <w:rPr>
          <w:rFonts w:hint="eastAsia"/>
        </w:rPr>
        <w:t>условий</w:t>
      </w:r>
      <w:r>
        <w:t xml:space="preserve"> </w:t>
      </w:r>
      <w:r>
        <w:rPr>
          <w:rFonts w:hint="eastAsia"/>
        </w:rPr>
        <w:t>проведения</w:t>
      </w:r>
      <w:r>
        <w:t xml:space="preserve"> </w:t>
      </w:r>
      <w:r>
        <w:rPr>
          <w:rFonts w:hint="eastAsia"/>
        </w:rPr>
        <w:t>процесса</w:t>
      </w:r>
      <w:r>
        <w:t xml:space="preserve"> </w:t>
      </w:r>
      <w:r>
        <w:rPr>
          <w:rFonts w:hint="eastAsia"/>
        </w:rPr>
        <w:t>вскрытия</w:t>
      </w:r>
    </w:p>
    <w:p w14:paraId="666AB7FC" w14:textId="77777777" w:rsidR="003B7D1C" w:rsidRDefault="003B7D1C" w:rsidP="003B7D1C"/>
    <w:p w14:paraId="272134A3" w14:textId="77777777" w:rsidR="003B7D1C" w:rsidRDefault="003B7D1C" w:rsidP="003B7D1C">
      <w:r>
        <w:t xml:space="preserve">3.2 </w:t>
      </w:r>
      <w:r>
        <w:rPr>
          <w:rFonts w:hint="eastAsia"/>
        </w:rPr>
        <w:t>Разделительный</w:t>
      </w:r>
      <w:r>
        <w:t xml:space="preserve"> </w:t>
      </w:r>
      <w:r>
        <w:rPr>
          <w:rFonts w:hint="eastAsia"/>
        </w:rPr>
        <w:t>процесс</w:t>
      </w:r>
      <w:r>
        <w:t xml:space="preserve"> </w:t>
      </w:r>
      <w:r>
        <w:rPr>
          <w:rFonts w:hint="eastAsia"/>
        </w:rPr>
        <w:t>жидкое</w:t>
      </w:r>
      <w:r>
        <w:t>-</w:t>
      </w:r>
      <w:r>
        <w:rPr>
          <w:rFonts w:hint="eastAsia"/>
        </w:rPr>
        <w:t>твердое</w:t>
      </w:r>
      <w:r>
        <w:t xml:space="preserve"> </w:t>
      </w:r>
      <w:r>
        <w:rPr>
          <w:rFonts w:hint="eastAsia"/>
        </w:rPr>
        <w:t>в</w:t>
      </w:r>
      <w:r>
        <w:t xml:space="preserve"> </w:t>
      </w:r>
      <w:r>
        <w:rPr>
          <w:rFonts w:hint="eastAsia"/>
        </w:rPr>
        <w:t>системе</w:t>
      </w:r>
      <w:r>
        <w:t xml:space="preserve"> </w:t>
      </w:r>
      <w:r>
        <w:rPr>
          <w:rFonts w:hint="eastAsia"/>
        </w:rPr>
        <w:t>гидратный</w:t>
      </w:r>
      <w:r>
        <w:t xml:space="preserve"> </w:t>
      </w:r>
      <w:r>
        <w:rPr>
          <w:rFonts w:hint="eastAsia"/>
        </w:rPr>
        <w:t>осадок</w:t>
      </w:r>
      <w:r>
        <w:t xml:space="preserve"> </w:t>
      </w:r>
      <w:r>
        <w:rPr>
          <w:rFonts w:hint="eastAsia"/>
        </w:rPr>
        <w:t>вскрытия</w:t>
      </w:r>
      <w:r>
        <w:t xml:space="preserve"> </w:t>
      </w:r>
      <w:r>
        <w:rPr>
          <w:rFonts w:hint="eastAsia"/>
        </w:rPr>
        <w:t>монацита</w:t>
      </w:r>
      <w:r>
        <w:t xml:space="preserve"> - </w:t>
      </w:r>
      <w:r>
        <w:rPr>
          <w:rFonts w:hint="eastAsia"/>
        </w:rPr>
        <w:t>щелочной</w:t>
      </w:r>
      <w:r>
        <w:t xml:space="preserve"> </w:t>
      </w:r>
      <w:r>
        <w:rPr>
          <w:rFonts w:hint="eastAsia"/>
        </w:rPr>
        <w:t>раствор</w:t>
      </w:r>
    </w:p>
    <w:p w14:paraId="3FED0EE2" w14:textId="77777777" w:rsidR="003B7D1C" w:rsidRDefault="003B7D1C" w:rsidP="003B7D1C"/>
    <w:p w14:paraId="0460BA63" w14:textId="77777777" w:rsidR="003B7D1C" w:rsidRDefault="003B7D1C" w:rsidP="003B7D1C">
      <w:r>
        <w:t xml:space="preserve">3.3 </w:t>
      </w:r>
      <w:r>
        <w:rPr>
          <w:rFonts w:hint="eastAsia"/>
        </w:rPr>
        <w:t>Растворение</w:t>
      </w:r>
      <w:r>
        <w:t xml:space="preserve"> </w:t>
      </w:r>
      <w:r>
        <w:rPr>
          <w:rFonts w:hint="eastAsia"/>
        </w:rPr>
        <w:t>гидроксидных</w:t>
      </w:r>
      <w:r>
        <w:t xml:space="preserve"> </w:t>
      </w:r>
      <w:r>
        <w:rPr>
          <w:rFonts w:hint="eastAsia"/>
        </w:rPr>
        <w:t>кеков</w:t>
      </w:r>
      <w:r>
        <w:t xml:space="preserve"> </w:t>
      </w:r>
      <w:r>
        <w:rPr>
          <w:rFonts w:hint="eastAsia"/>
        </w:rPr>
        <w:t>в</w:t>
      </w:r>
      <w:r>
        <w:t xml:space="preserve"> </w:t>
      </w:r>
      <w:r>
        <w:rPr>
          <w:rFonts w:hint="eastAsia"/>
        </w:rPr>
        <w:t>азотной</w:t>
      </w:r>
      <w:r>
        <w:t xml:space="preserve"> </w:t>
      </w:r>
      <w:r>
        <w:rPr>
          <w:rFonts w:hint="eastAsia"/>
        </w:rPr>
        <w:t>кислоте</w:t>
      </w:r>
    </w:p>
    <w:p w14:paraId="0DDB29FB" w14:textId="77777777" w:rsidR="003B7D1C" w:rsidRDefault="003B7D1C" w:rsidP="003B7D1C"/>
    <w:p w14:paraId="2BE636A3" w14:textId="77777777" w:rsidR="003B7D1C" w:rsidRDefault="003B7D1C" w:rsidP="003B7D1C">
      <w:r>
        <w:t xml:space="preserve">3.4 </w:t>
      </w:r>
      <w:r>
        <w:rPr>
          <w:rFonts w:hint="eastAsia"/>
        </w:rPr>
        <w:t>Выделение</w:t>
      </w:r>
      <w:r>
        <w:t xml:space="preserve"> </w:t>
      </w:r>
      <w:r>
        <w:rPr>
          <w:rFonts w:hint="eastAsia"/>
        </w:rPr>
        <w:t>радия</w:t>
      </w:r>
      <w:r>
        <w:t xml:space="preserve"> </w:t>
      </w:r>
      <w:r>
        <w:rPr>
          <w:rFonts w:hint="eastAsia"/>
        </w:rPr>
        <w:t>из</w:t>
      </w:r>
      <w:r>
        <w:t xml:space="preserve"> </w:t>
      </w:r>
      <w:r>
        <w:rPr>
          <w:rFonts w:hint="eastAsia"/>
        </w:rPr>
        <w:t>азотнокислых</w:t>
      </w:r>
      <w:r>
        <w:t xml:space="preserve"> </w:t>
      </w:r>
      <w:r>
        <w:rPr>
          <w:rFonts w:hint="eastAsia"/>
        </w:rPr>
        <w:t>растворов</w:t>
      </w:r>
    </w:p>
    <w:p w14:paraId="39CAC463" w14:textId="77777777" w:rsidR="003B7D1C" w:rsidRDefault="003B7D1C" w:rsidP="003B7D1C"/>
    <w:p w14:paraId="32DCD425" w14:textId="77777777" w:rsidR="003B7D1C" w:rsidRDefault="003B7D1C" w:rsidP="003B7D1C">
      <w:r>
        <w:t xml:space="preserve">3.5 </w:t>
      </w:r>
      <w:r>
        <w:rPr>
          <w:rFonts w:hint="eastAsia"/>
        </w:rPr>
        <w:t>Обращение</w:t>
      </w:r>
      <w:r>
        <w:t xml:space="preserve"> </w:t>
      </w:r>
      <w:r>
        <w:rPr>
          <w:rFonts w:hint="eastAsia"/>
        </w:rPr>
        <w:t>с</w:t>
      </w:r>
      <w:r>
        <w:t xml:space="preserve"> </w:t>
      </w:r>
      <w:r>
        <w:rPr>
          <w:rFonts w:hint="eastAsia"/>
        </w:rPr>
        <w:t>радиоактивными</w:t>
      </w:r>
      <w:r>
        <w:t xml:space="preserve"> </w:t>
      </w:r>
      <w:r>
        <w:rPr>
          <w:rFonts w:hint="eastAsia"/>
        </w:rPr>
        <w:t>отходами</w:t>
      </w:r>
      <w:r>
        <w:t xml:space="preserve">, </w:t>
      </w:r>
      <w:r>
        <w:rPr>
          <w:rFonts w:hint="eastAsia"/>
        </w:rPr>
        <w:t>образующимися</w:t>
      </w:r>
      <w:r>
        <w:t xml:space="preserve"> </w:t>
      </w:r>
      <w:r>
        <w:rPr>
          <w:rFonts w:hint="eastAsia"/>
        </w:rPr>
        <w:t>при</w:t>
      </w:r>
      <w:r>
        <w:t xml:space="preserve"> </w:t>
      </w:r>
      <w:r>
        <w:rPr>
          <w:rFonts w:hint="eastAsia"/>
        </w:rPr>
        <w:t>переработке</w:t>
      </w:r>
      <w:r>
        <w:t xml:space="preserve"> </w:t>
      </w:r>
      <w:r>
        <w:rPr>
          <w:rFonts w:hint="eastAsia"/>
        </w:rPr>
        <w:t>монацитового</w:t>
      </w:r>
      <w:r>
        <w:t xml:space="preserve"> </w:t>
      </w:r>
      <w:r>
        <w:rPr>
          <w:rFonts w:hint="eastAsia"/>
        </w:rPr>
        <w:t>концентрата</w:t>
      </w:r>
    </w:p>
    <w:p w14:paraId="5CC36289" w14:textId="77777777" w:rsidR="003B7D1C" w:rsidRDefault="003B7D1C" w:rsidP="003B7D1C"/>
    <w:p w14:paraId="4EA80C78" w14:textId="77777777" w:rsidR="003B7D1C" w:rsidRDefault="003B7D1C" w:rsidP="003B7D1C">
      <w:r>
        <w:t xml:space="preserve">3.6 </w:t>
      </w:r>
      <w:r>
        <w:rPr>
          <w:rFonts w:hint="eastAsia"/>
        </w:rPr>
        <w:t>Экстракционное</w:t>
      </w:r>
      <w:r>
        <w:t xml:space="preserve"> </w:t>
      </w:r>
      <w:r>
        <w:rPr>
          <w:rFonts w:hint="eastAsia"/>
        </w:rPr>
        <w:t>извлечение</w:t>
      </w:r>
      <w:r>
        <w:t xml:space="preserve"> </w:t>
      </w:r>
      <w:r>
        <w:rPr>
          <w:rFonts w:hint="eastAsia"/>
        </w:rPr>
        <w:t>урана</w:t>
      </w:r>
      <w:r>
        <w:t xml:space="preserve"> </w:t>
      </w:r>
      <w:r>
        <w:rPr>
          <w:rFonts w:hint="eastAsia"/>
        </w:rPr>
        <w:t>из</w:t>
      </w:r>
      <w:r>
        <w:t xml:space="preserve"> </w:t>
      </w:r>
      <w:r>
        <w:rPr>
          <w:rFonts w:hint="eastAsia"/>
        </w:rPr>
        <w:t>растворов</w:t>
      </w:r>
      <w:r>
        <w:t xml:space="preserve"> </w:t>
      </w:r>
      <w:r>
        <w:rPr>
          <w:rFonts w:hint="eastAsia"/>
        </w:rPr>
        <w:t>РЗЭ</w:t>
      </w:r>
    </w:p>
    <w:p w14:paraId="1FF3243F" w14:textId="77777777" w:rsidR="003B7D1C" w:rsidRDefault="003B7D1C" w:rsidP="003B7D1C"/>
    <w:p w14:paraId="4DC257C2" w14:textId="77777777" w:rsidR="003B7D1C" w:rsidRDefault="003B7D1C" w:rsidP="003B7D1C">
      <w:r>
        <w:t xml:space="preserve">3.7 </w:t>
      </w:r>
      <w:r>
        <w:rPr>
          <w:rFonts w:hint="eastAsia"/>
        </w:rPr>
        <w:t>Получение</w:t>
      </w:r>
      <w:r>
        <w:t xml:space="preserve"> </w:t>
      </w:r>
      <w:r>
        <w:rPr>
          <w:rFonts w:hint="eastAsia"/>
        </w:rPr>
        <w:t>оксида</w:t>
      </w:r>
      <w:r>
        <w:t xml:space="preserve"> </w:t>
      </w:r>
      <w:r>
        <w:rPr>
          <w:rFonts w:hint="eastAsia"/>
        </w:rPr>
        <w:t>тория</w:t>
      </w:r>
      <w:r>
        <w:t xml:space="preserve"> </w:t>
      </w:r>
      <w:r>
        <w:rPr>
          <w:rFonts w:hint="eastAsia"/>
        </w:rPr>
        <w:t>и</w:t>
      </w:r>
      <w:r>
        <w:t xml:space="preserve"> </w:t>
      </w:r>
      <w:r>
        <w:rPr>
          <w:rFonts w:hint="eastAsia"/>
        </w:rPr>
        <w:t>дезактивированных</w:t>
      </w:r>
      <w:r>
        <w:t xml:space="preserve"> </w:t>
      </w:r>
      <w:r>
        <w:rPr>
          <w:rFonts w:hint="eastAsia"/>
        </w:rPr>
        <w:t>оксидов</w:t>
      </w:r>
      <w:r>
        <w:t xml:space="preserve"> </w:t>
      </w:r>
      <w:r>
        <w:rPr>
          <w:rFonts w:hint="eastAsia"/>
        </w:rPr>
        <w:t>РЗЭ</w:t>
      </w:r>
    </w:p>
    <w:p w14:paraId="33AD8345" w14:textId="77777777" w:rsidR="003B7D1C" w:rsidRDefault="003B7D1C" w:rsidP="003B7D1C"/>
    <w:p w14:paraId="2291C715" w14:textId="77777777" w:rsidR="003B7D1C" w:rsidRDefault="003B7D1C" w:rsidP="003B7D1C">
      <w:r>
        <w:t xml:space="preserve">3.7.1 </w:t>
      </w:r>
      <w:r>
        <w:rPr>
          <w:rFonts w:hint="eastAsia"/>
        </w:rPr>
        <w:t>Фильтрация</w:t>
      </w:r>
      <w:r>
        <w:t xml:space="preserve"> </w:t>
      </w:r>
      <w:r>
        <w:rPr>
          <w:rFonts w:hint="eastAsia"/>
        </w:rPr>
        <w:t>растворов</w:t>
      </w:r>
      <w:r>
        <w:t xml:space="preserve"> </w:t>
      </w:r>
      <w:r>
        <w:rPr>
          <w:rFonts w:hint="eastAsia"/>
        </w:rPr>
        <w:t>азотнокислотного</w:t>
      </w:r>
      <w:r>
        <w:t xml:space="preserve"> </w:t>
      </w:r>
      <w:r>
        <w:rPr>
          <w:rFonts w:hint="eastAsia"/>
        </w:rPr>
        <w:t>выщелачивания</w:t>
      </w:r>
    </w:p>
    <w:p w14:paraId="4D8F4260" w14:textId="77777777" w:rsidR="003B7D1C" w:rsidRDefault="003B7D1C" w:rsidP="003B7D1C"/>
    <w:p w14:paraId="0BF23D3C" w14:textId="77777777" w:rsidR="003B7D1C" w:rsidRDefault="003B7D1C" w:rsidP="003B7D1C">
      <w:r>
        <w:t xml:space="preserve">3.7.2 </w:t>
      </w:r>
      <w:r>
        <w:rPr>
          <w:rFonts w:hint="eastAsia"/>
        </w:rPr>
        <w:t>Получение</w:t>
      </w:r>
      <w:r>
        <w:t xml:space="preserve"> </w:t>
      </w:r>
      <w:r>
        <w:rPr>
          <w:rFonts w:hint="eastAsia"/>
        </w:rPr>
        <w:t>оксида</w:t>
      </w:r>
      <w:r>
        <w:t xml:space="preserve"> </w:t>
      </w:r>
      <w:r>
        <w:rPr>
          <w:rFonts w:hint="eastAsia"/>
        </w:rPr>
        <w:t>тория</w:t>
      </w:r>
    </w:p>
    <w:p w14:paraId="6723F0E6" w14:textId="77777777" w:rsidR="003B7D1C" w:rsidRDefault="003B7D1C" w:rsidP="003B7D1C"/>
    <w:p w14:paraId="68DD9A0B" w14:textId="77777777" w:rsidR="003B7D1C" w:rsidRDefault="003B7D1C" w:rsidP="003B7D1C">
      <w:r>
        <w:t xml:space="preserve">3.7.3 </w:t>
      </w:r>
      <w:r>
        <w:rPr>
          <w:rFonts w:hint="eastAsia"/>
        </w:rPr>
        <w:t>Получение</w:t>
      </w:r>
      <w:r>
        <w:t xml:space="preserve"> </w:t>
      </w:r>
      <w:r>
        <w:rPr>
          <w:rFonts w:hint="eastAsia"/>
        </w:rPr>
        <w:t>суммы</w:t>
      </w:r>
      <w:r>
        <w:t xml:space="preserve"> </w:t>
      </w:r>
      <w:r>
        <w:rPr>
          <w:rFonts w:hint="eastAsia"/>
        </w:rPr>
        <w:t>оксидов</w:t>
      </w:r>
      <w:r>
        <w:t xml:space="preserve"> </w:t>
      </w:r>
      <w:r>
        <w:rPr>
          <w:rFonts w:hint="eastAsia"/>
        </w:rPr>
        <w:t>РЗЭ</w:t>
      </w:r>
    </w:p>
    <w:p w14:paraId="186B86D1" w14:textId="77777777" w:rsidR="003B7D1C" w:rsidRDefault="003B7D1C" w:rsidP="003B7D1C"/>
    <w:p w14:paraId="701FCC33" w14:textId="77777777" w:rsidR="003B7D1C" w:rsidRDefault="003B7D1C" w:rsidP="003B7D1C">
      <w:r>
        <w:t xml:space="preserve">3.8 </w:t>
      </w:r>
      <w:r>
        <w:rPr>
          <w:rFonts w:hint="eastAsia"/>
        </w:rPr>
        <w:t>Технологические</w:t>
      </w:r>
      <w:r>
        <w:t xml:space="preserve"> </w:t>
      </w:r>
      <w:r>
        <w:rPr>
          <w:rFonts w:hint="eastAsia"/>
        </w:rPr>
        <w:t>режимы</w:t>
      </w:r>
      <w:r>
        <w:t xml:space="preserve"> </w:t>
      </w:r>
      <w:r>
        <w:rPr>
          <w:rFonts w:hint="eastAsia"/>
        </w:rPr>
        <w:t>проведения</w:t>
      </w:r>
      <w:r>
        <w:t xml:space="preserve"> </w:t>
      </w:r>
      <w:r>
        <w:rPr>
          <w:rFonts w:hint="eastAsia"/>
        </w:rPr>
        <w:t>процессов</w:t>
      </w:r>
    </w:p>
    <w:p w14:paraId="0EE9BD49" w14:textId="77777777" w:rsidR="003B7D1C" w:rsidRDefault="003B7D1C" w:rsidP="003B7D1C"/>
    <w:p w14:paraId="380F5DA1" w14:textId="77777777" w:rsidR="003B7D1C" w:rsidRDefault="003B7D1C" w:rsidP="003B7D1C">
      <w:r>
        <w:t xml:space="preserve">3.9 </w:t>
      </w:r>
      <w:r>
        <w:rPr>
          <w:rFonts w:hint="eastAsia"/>
        </w:rPr>
        <w:t>Технологическая</w:t>
      </w:r>
      <w:r>
        <w:t xml:space="preserve"> </w:t>
      </w:r>
      <w:r>
        <w:rPr>
          <w:rFonts w:hint="eastAsia"/>
        </w:rPr>
        <w:t>схема</w:t>
      </w:r>
      <w:r>
        <w:t xml:space="preserve"> </w:t>
      </w:r>
      <w:r>
        <w:rPr>
          <w:rFonts w:hint="eastAsia"/>
        </w:rPr>
        <w:t>переработки</w:t>
      </w:r>
      <w:r>
        <w:t xml:space="preserve"> </w:t>
      </w:r>
      <w:r>
        <w:rPr>
          <w:rFonts w:hint="eastAsia"/>
        </w:rPr>
        <w:t>монацитового</w:t>
      </w:r>
      <w:r>
        <w:t xml:space="preserve"> </w:t>
      </w:r>
      <w:r>
        <w:rPr>
          <w:rFonts w:hint="eastAsia"/>
        </w:rPr>
        <w:t>концентрата</w:t>
      </w:r>
      <w:r>
        <w:t xml:space="preserve"> (</w:t>
      </w:r>
      <w:r>
        <w:rPr>
          <w:rFonts w:hint="eastAsia"/>
        </w:rPr>
        <w:t>сравнение</w:t>
      </w:r>
      <w:r>
        <w:t xml:space="preserve"> </w:t>
      </w:r>
      <w:r>
        <w:rPr>
          <w:rFonts w:hint="eastAsia"/>
        </w:rPr>
        <w:t>со</w:t>
      </w:r>
      <w:r>
        <w:t xml:space="preserve"> </w:t>
      </w:r>
      <w:r>
        <w:rPr>
          <w:rFonts w:hint="eastAsia"/>
        </w:rPr>
        <w:t>схемой</w:t>
      </w:r>
      <w:r>
        <w:t xml:space="preserve"> </w:t>
      </w:r>
      <w:r>
        <w:rPr>
          <w:rFonts w:hint="eastAsia"/>
        </w:rPr>
        <w:t>МЗП</w:t>
      </w:r>
      <w:r>
        <w:t xml:space="preserve">) 103 </w:t>
      </w:r>
      <w:r>
        <w:rPr>
          <w:rFonts w:hint="eastAsia"/>
        </w:rPr>
        <w:t>Выводы</w:t>
      </w:r>
      <w:r>
        <w:t xml:space="preserve"> </w:t>
      </w:r>
      <w:r>
        <w:rPr>
          <w:rFonts w:hint="eastAsia"/>
        </w:rPr>
        <w:t>по</w:t>
      </w:r>
      <w:r>
        <w:t xml:space="preserve"> </w:t>
      </w:r>
      <w:r>
        <w:rPr>
          <w:rFonts w:hint="eastAsia"/>
        </w:rPr>
        <w:t>главе</w:t>
      </w:r>
      <w:r>
        <w:t xml:space="preserve"> 3 107 </w:t>
      </w:r>
      <w:r>
        <w:rPr>
          <w:rFonts w:hint="eastAsia"/>
        </w:rPr>
        <w:t>ГЛАВА</w:t>
      </w:r>
      <w:r>
        <w:t xml:space="preserve"> 4 </w:t>
      </w:r>
      <w:r>
        <w:rPr>
          <w:rFonts w:hint="eastAsia"/>
        </w:rPr>
        <w:t>РЕКОМЕНДАЦИИ</w:t>
      </w:r>
      <w:r>
        <w:t xml:space="preserve"> </w:t>
      </w:r>
      <w:r>
        <w:rPr>
          <w:rFonts w:hint="eastAsia"/>
        </w:rPr>
        <w:t>ПО</w:t>
      </w:r>
      <w:r>
        <w:t xml:space="preserve"> </w:t>
      </w:r>
      <w:r>
        <w:rPr>
          <w:rFonts w:hint="eastAsia"/>
        </w:rPr>
        <w:t>ВЫБОРУ</w:t>
      </w:r>
      <w:r>
        <w:t xml:space="preserve"> </w:t>
      </w:r>
      <w:r>
        <w:rPr>
          <w:rFonts w:hint="eastAsia"/>
        </w:rPr>
        <w:t>ОБОРУДОВАНИЯ</w:t>
      </w:r>
      <w:r>
        <w:t xml:space="preserve"> </w:t>
      </w:r>
      <w:r>
        <w:rPr>
          <w:rFonts w:hint="eastAsia"/>
        </w:rPr>
        <w:t>ДЛЯ</w:t>
      </w:r>
      <w:r>
        <w:t xml:space="preserve"> </w:t>
      </w:r>
      <w:r>
        <w:rPr>
          <w:rFonts w:hint="eastAsia"/>
        </w:rPr>
        <w:t>ОРГАНИЗАЦИИ</w:t>
      </w:r>
      <w:r>
        <w:t xml:space="preserve"> </w:t>
      </w:r>
      <w:r>
        <w:rPr>
          <w:rFonts w:hint="eastAsia"/>
        </w:rPr>
        <w:t>ОПЫТНО</w:t>
      </w:r>
      <w:r>
        <w:t>-</w:t>
      </w:r>
      <w:r>
        <w:rPr>
          <w:rFonts w:hint="eastAsia"/>
        </w:rPr>
        <w:t>ПРОМЫШЛЕННОЙ</w:t>
      </w:r>
      <w:r>
        <w:t xml:space="preserve"> </w:t>
      </w:r>
      <w:r>
        <w:rPr>
          <w:rFonts w:hint="eastAsia"/>
        </w:rPr>
        <w:t>ПЕРЕРАБОТКИ</w:t>
      </w:r>
      <w:r>
        <w:t xml:space="preserve"> </w:t>
      </w:r>
      <w:r>
        <w:rPr>
          <w:rFonts w:hint="eastAsia"/>
        </w:rPr>
        <w:t>МОНАЦИТОВОГО</w:t>
      </w:r>
      <w:r>
        <w:t xml:space="preserve"> </w:t>
      </w:r>
      <w:r>
        <w:rPr>
          <w:rFonts w:hint="eastAsia"/>
        </w:rPr>
        <w:t>КОНЦЕНТРАТА</w:t>
      </w:r>
    </w:p>
    <w:p w14:paraId="4087C799" w14:textId="77777777" w:rsidR="003B7D1C" w:rsidRDefault="003B7D1C" w:rsidP="003B7D1C"/>
    <w:p w14:paraId="340117D1" w14:textId="77777777" w:rsidR="003B7D1C" w:rsidRDefault="003B7D1C" w:rsidP="003B7D1C">
      <w:r>
        <w:t xml:space="preserve">4.1 </w:t>
      </w:r>
      <w:r>
        <w:rPr>
          <w:rFonts w:hint="eastAsia"/>
        </w:rPr>
        <w:t>Вскрытие</w:t>
      </w:r>
      <w:r>
        <w:t xml:space="preserve"> </w:t>
      </w:r>
      <w:r>
        <w:rPr>
          <w:rFonts w:hint="eastAsia"/>
        </w:rPr>
        <w:t>монацитового</w:t>
      </w:r>
      <w:r>
        <w:t xml:space="preserve"> </w:t>
      </w:r>
      <w:r>
        <w:rPr>
          <w:rFonts w:hint="eastAsia"/>
        </w:rPr>
        <w:t>концентрата</w:t>
      </w:r>
    </w:p>
    <w:p w14:paraId="28FB8199" w14:textId="77777777" w:rsidR="003B7D1C" w:rsidRDefault="003B7D1C" w:rsidP="003B7D1C"/>
    <w:p w14:paraId="53A787CC" w14:textId="77777777" w:rsidR="003B7D1C" w:rsidRDefault="003B7D1C" w:rsidP="003B7D1C">
      <w:r>
        <w:t xml:space="preserve">4.2 </w:t>
      </w:r>
      <w:r>
        <w:rPr>
          <w:rFonts w:hint="eastAsia"/>
        </w:rPr>
        <w:t>Экстракционное</w:t>
      </w:r>
      <w:r>
        <w:t xml:space="preserve"> </w:t>
      </w:r>
      <w:r>
        <w:rPr>
          <w:rFonts w:hint="eastAsia"/>
        </w:rPr>
        <w:t>извлечение</w:t>
      </w:r>
      <w:r>
        <w:t xml:space="preserve"> </w:t>
      </w:r>
      <w:r>
        <w:rPr>
          <w:rFonts w:hint="eastAsia"/>
        </w:rPr>
        <w:t>урана</w:t>
      </w:r>
      <w:r>
        <w:t xml:space="preserve"> </w:t>
      </w:r>
      <w:r>
        <w:rPr>
          <w:rFonts w:hint="eastAsia"/>
        </w:rPr>
        <w:t>из</w:t>
      </w:r>
      <w:r>
        <w:t xml:space="preserve"> </w:t>
      </w:r>
      <w:r>
        <w:rPr>
          <w:rFonts w:hint="eastAsia"/>
        </w:rPr>
        <w:t>азотнокислых</w:t>
      </w:r>
      <w:r>
        <w:t xml:space="preserve"> </w:t>
      </w:r>
      <w:r>
        <w:rPr>
          <w:rFonts w:hint="eastAsia"/>
        </w:rPr>
        <w:t>растворов</w:t>
      </w:r>
    </w:p>
    <w:p w14:paraId="5D11864F" w14:textId="77777777" w:rsidR="003B7D1C" w:rsidRDefault="003B7D1C" w:rsidP="003B7D1C"/>
    <w:p w14:paraId="045A5F71" w14:textId="77777777" w:rsidR="003B7D1C" w:rsidRDefault="003B7D1C" w:rsidP="003B7D1C">
      <w:r>
        <w:t xml:space="preserve">4.3 </w:t>
      </w:r>
      <w:r>
        <w:rPr>
          <w:rFonts w:hint="eastAsia"/>
        </w:rPr>
        <w:t>Дезактивация</w:t>
      </w:r>
      <w:r>
        <w:t xml:space="preserve"> </w:t>
      </w:r>
      <w:r>
        <w:rPr>
          <w:rFonts w:hint="eastAsia"/>
        </w:rPr>
        <w:t>растворов</w:t>
      </w:r>
      <w:r>
        <w:t xml:space="preserve"> </w:t>
      </w:r>
      <w:r>
        <w:rPr>
          <w:rFonts w:hint="eastAsia"/>
        </w:rPr>
        <w:t>вскрытия</w:t>
      </w:r>
      <w:r>
        <w:t xml:space="preserve"> </w:t>
      </w:r>
      <w:r>
        <w:rPr>
          <w:rFonts w:hint="eastAsia"/>
        </w:rPr>
        <w:t>монацита</w:t>
      </w:r>
      <w:r>
        <w:t xml:space="preserve">, </w:t>
      </w:r>
      <w:r>
        <w:rPr>
          <w:rFonts w:hint="eastAsia"/>
        </w:rPr>
        <w:t>получение</w:t>
      </w:r>
      <w:r>
        <w:t xml:space="preserve"> </w:t>
      </w:r>
      <w:r>
        <w:rPr>
          <w:rFonts w:hint="eastAsia"/>
        </w:rPr>
        <w:t>оксида</w:t>
      </w:r>
      <w:r>
        <w:t xml:space="preserve"> </w:t>
      </w:r>
      <w:r>
        <w:rPr>
          <w:rFonts w:hint="eastAsia"/>
        </w:rPr>
        <w:t>тория</w:t>
      </w:r>
    </w:p>
    <w:p w14:paraId="1A0C2441" w14:textId="77777777" w:rsidR="003B7D1C" w:rsidRDefault="003B7D1C" w:rsidP="003B7D1C"/>
    <w:p w14:paraId="5ED79FE9" w14:textId="77777777" w:rsidR="003B7D1C" w:rsidRDefault="003B7D1C" w:rsidP="003B7D1C">
      <w:r>
        <w:rPr>
          <w:rFonts w:hint="eastAsia"/>
        </w:rPr>
        <w:t>и</w:t>
      </w:r>
      <w:r>
        <w:t xml:space="preserve"> </w:t>
      </w:r>
      <w:r>
        <w:rPr>
          <w:rFonts w:hint="eastAsia"/>
        </w:rPr>
        <w:t>дезактивированных</w:t>
      </w:r>
      <w:r>
        <w:t xml:space="preserve"> </w:t>
      </w:r>
      <w:r>
        <w:rPr>
          <w:rFonts w:hint="eastAsia"/>
        </w:rPr>
        <w:t>оксидов</w:t>
      </w:r>
      <w:r>
        <w:t xml:space="preserve"> </w:t>
      </w:r>
      <w:r>
        <w:rPr>
          <w:rFonts w:hint="eastAsia"/>
        </w:rPr>
        <w:t>РЗЭ</w:t>
      </w:r>
      <w:r>
        <w:t xml:space="preserve"> 113 4.4 </w:t>
      </w:r>
      <w:r>
        <w:rPr>
          <w:rFonts w:hint="eastAsia"/>
        </w:rPr>
        <w:t>Рекомендации</w:t>
      </w:r>
      <w:r>
        <w:t xml:space="preserve"> </w:t>
      </w:r>
      <w:r>
        <w:rPr>
          <w:rFonts w:hint="eastAsia"/>
        </w:rPr>
        <w:t>по</w:t>
      </w:r>
      <w:r>
        <w:t xml:space="preserve"> </w:t>
      </w:r>
      <w:r>
        <w:rPr>
          <w:rFonts w:hint="eastAsia"/>
        </w:rPr>
        <w:t>аппаратурному</w:t>
      </w:r>
      <w:r>
        <w:t xml:space="preserve"> </w:t>
      </w:r>
      <w:r>
        <w:rPr>
          <w:rFonts w:hint="eastAsia"/>
        </w:rPr>
        <w:t>оформлению</w:t>
      </w:r>
      <w:r>
        <w:t xml:space="preserve"> </w:t>
      </w:r>
      <w:r>
        <w:rPr>
          <w:rFonts w:hint="eastAsia"/>
        </w:rPr>
        <w:t>разделительных</w:t>
      </w:r>
    </w:p>
    <w:p w14:paraId="111EA6BB" w14:textId="77777777" w:rsidR="003B7D1C" w:rsidRDefault="003B7D1C" w:rsidP="003B7D1C"/>
    <w:p w14:paraId="5FEF1BCA" w14:textId="77777777" w:rsidR="003B7D1C" w:rsidRDefault="003B7D1C" w:rsidP="003B7D1C">
      <w:r>
        <w:rPr>
          <w:rFonts w:hint="eastAsia"/>
        </w:rPr>
        <w:t>процессов</w:t>
      </w:r>
    </w:p>
    <w:p w14:paraId="7309F5A3" w14:textId="77777777" w:rsidR="003B7D1C" w:rsidRDefault="003B7D1C" w:rsidP="003B7D1C"/>
    <w:p w14:paraId="60216593" w14:textId="77777777" w:rsidR="003B7D1C" w:rsidRDefault="003B7D1C" w:rsidP="003B7D1C">
      <w:r>
        <w:rPr>
          <w:rFonts w:hint="eastAsia"/>
        </w:rPr>
        <w:t>Выводы</w:t>
      </w:r>
      <w:r>
        <w:t xml:space="preserve"> </w:t>
      </w:r>
      <w:r>
        <w:rPr>
          <w:rFonts w:hint="eastAsia"/>
        </w:rPr>
        <w:t>по</w:t>
      </w:r>
      <w:r>
        <w:t xml:space="preserve"> </w:t>
      </w:r>
      <w:r>
        <w:rPr>
          <w:rFonts w:hint="eastAsia"/>
        </w:rPr>
        <w:t>главе</w:t>
      </w:r>
    </w:p>
    <w:p w14:paraId="7C429FE0" w14:textId="77777777" w:rsidR="003B7D1C" w:rsidRDefault="003B7D1C" w:rsidP="003B7D1C"/>
    <w:p w14:paraId="22FC4EA9" w14:textId="77777777" w:rsidR="003B7D1C" w:rsidRDefault="003B7D1C" w:rsidP="003B7D1C">
      <w:r>
        <w:rPr>
          <w:rFonts w:hint="eastAsia"/>
        </w:rPr>
        <w:t>ОБЩИЕ</w:t>
      </w:r>
      <w:r>
        <w:t xml:space="preserve"> </w:t>
      </w:r>
      <w:r>
        <w:rPr>
          <w:rFonts w:hint="eastAsia"/>
        </w:rPr>
        <w:t>ВЫВОДЫ</w:t>
      </w:r>
    </w:p>
    <w:p w14:paraId="44626DA7" w14:textId="77777777" w:rsidR="003B7D1C" w:rsidRDefault="003B7D1C" w:rsidP="003B7D1C"/>
    <w:p w14:paraId="63DF09A0" w14:textId="0F158BB8" w:rsidR="003B7D1C" w:rsidRPr="003B7D1C" w:rsidRDefault="003B7D1C" w:rsidP="003B7D1C">
      <w:r>
        <w:rPr>
          <w:rFonts w:hint="eastAsia"/>
        </w:rPr>
        <w:t>СПИСОК</w:t>
      </w:r>
      <w:r>
        <w:t xml:space="preserve"> </w:t>
      </w:r>
      <w:r>
        <w:rPr>
          <w:rFonts w:hint="eastAsia"/>
        </w:rPr>
        <w:t>ИСПОЛЬЗОВАННЫХ</w:t>
      </w:r>
      <w:r>
        <w:t xml:space="preserve"> </w:t>
      </w:r>
      <w:r>
        <w:rPr>
          <w:rFonts w:hint="eastAsia"/>
        </w:rPr>
        <w:t>ИСТОЧНИКОВ</w:t>
      </w:r>
    </w:p>
    <w:sectPr w:rsidR="003B7D1C" w:rsidRPr="003B7D1C" w:rsidSect="004947D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00C3" w14:textId="77777777" w:rsidR="004947DD" w:rsidRDefault="004947DD">
      <w:pPr>
        <w:spacing w:after="0" w:line="240" w:lineRule="auto"/>
      </w:pPr>
      <w:r>
        <w:separator/>
      </w:r>
    </w:p>
  </w:endnote>
  <w:endnote w:type="continuationSeparator" w:id="0">
    <w:p w14:paraId="5900B127" w14:textId="77777777" w:rsidR="004947DD" w:rsidRDefault="0049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2DBE" w14:textId="77777777" w:rsidR="004947DD" w:rsidRDefault="004947DD"/>
    <w:p w14:paraId="729F83A0" w14:textId="77777777" w:rsidR="004947DD" w:rsidRDefault="004947DD"/>
    <w:p w14:paraId="6C897467" w14:textId="77777777" w:rsidR="004947DD" w:rsidRDefault="004947DD"/>
    <w:p w14:paraId="7043872E" w14:textId="77777777" w:rsidR="004947DD" w:rsidRDefault="004947DD"/>
    <w:p w14:paraId="69A5E1F9" w14:textId="77777777" w:rsidR="004947DD" w:rsidRDefault="004947DD"/>
    <w:p w14:paraId="1BDB0DD0" w14:textId="77777777" w:rsidR="004947DD" w:rsidRDefault="004947DD"/>
    <w:p w14:paraId="3DAD9DCF" w14:textId="77777777" w:rsidR="004947DD" w:rsidRDefault="004947D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5EAF126" wp14:editId="7132022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0FE77" w14:textId="77777777" w:rsidR="004947DD" w:rsidRDefault="004947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EAF12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890FE77" w14:textId="77777777" w:rsidR="004947DD" w:rsidRDefault="004947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88BDF59" w14:textId="77777777" w:rsidR="004947DD" w:rsidRDefault="004947DD"/>
    <w:p w14:paraId="3904284F" w14:textId="77777777" w:rsidR="004947DD" w:rsidRDefault="004947DD"/>
    <w:p w14:paraId="6F8B2368" w14:textId="77777777" w:rsidR="004947DD" w:rsidRDefault="004947D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689EA6A" wp14:editId="13F2A06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A22E" w14:textId="77777777" w:rsidR="004947DD" w:rsidRDefault="004947DD"/>
                          <w:p w14:paraId="2E429A80" w14:textId="77777777" w:rsidR="004947DD" w:rsidRDefault="004947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89EA6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808A22E" w14:textId="77777777" w:rsidR="004947DD" w:rsidRDefault="004947DD"/>
                    <w:p w14:paraId="2E429A80" w14:textId="77777777" w:rsidR="004947DD" w:rsidRDefault="004947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7DA3C46" w14:textId="77777777" w:rsidR="004947DD" w:rsidRDefault="004947DD"/>
    <w:p w14:paraId="1A472E10" w14:textId="77777777" w:rsidR="004947DD" w:rsidRDefault="004947DD">
      <w:pPr>
        <w:rPr>
          <w:sz w:val="2"/>
          <w:szCs w:val="2"/>
        </w:rPr>
      </w:pPr>
    </w:p>
    <w:p w14:paraId="37BECD1E" w14:textId="77777777" w:rsidR="004947DD" w:rsidRDefault="004947DD"/>
    <w:p w14:paraId="2DCFBF4E" w14:textId="77777777" w:rsidR="004947DD" w:rsidRDefault="004947DD">
      <w:pPr>
        <w:spacing w:after="0" w:line="240" w:lineRule="auto"/>
      </w:pPr>
    </w:p>
  </w:footnote>
  <w:footnote w:type="continuationSeparator" w:id="0">
    <w:p w14:paraId="2955417D" w14:textId="77777777" w:rsidR="004947DD" w:rsidRDefault="00494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7DD"/>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18888</TotalTime>
  <Pages>3</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2400</cp:revision>
  <cp:lastPrinted>2009-02-06T05:36:00Z</cp:lastPrinted>
  <dcterms:created xsi:type="dcterms:W3CDTF">2024-01-07T13:43:00Z</dcterms:created>
  <dcterms:modified xsi:type="dcterms:W3CDTF">2024-02-08T18:54:00Z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