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194531" w:rsidRDefault="00194531" w:rsidP="00194531">
      <w:r w:rsidRPr="00D366D2">
        <w:rPr>
          <w:rFonts w:ascii="Times New Roman" w:eastAsia="Calibri" w:hAnsi="Times New Roman" w:cs="Times New Roman"/>
          <w:b/>
          <w:sz w:val="24"/>
          <w:szCs w:val="24"/>
        </w:rPr>
        <w:t>Луцька Наталія Миколаївна</w:t>
      </w:r>
      <w:r w:rsidRPr="00D366D2">
        <w:rPr>
          <w:rFonts w:ascii="Times New Roman" w:eastAsia="Calibri" w:hAnsi="Times New Roman" w:cs="Times New Roman"/>
          <w:sz w:val="24"/>
          <w:szCs w:val="24"/>
        </w:rPr>
        <w:t>, доцент кафедри автоматизації та комп’ютерних технологій систем управління Національного університету харчових технологій. Назва дисертації: «Робастно-оптимальні системи управління складними технологічними об’єктами харчової промисловості». Шифр та назва спеціальності: 05.13.07 «Автоматизація процесів керування». Спецрада Д 26.004.07 Національного університету біоресурсів і природо-користування України</w:t>
      </w:r>
    </w:p>
    <w:sectPr w:rsidR="00CD7D1F" w:rsidRPr="00194531"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E9D" w:rsidRDefault="000B3E9D">
      <w:pPr>
        <w:spacing w:after="0" w:line="240" w:lineRule="auto"/>
      </w:pPr>
      <w:r>
        <w:separator/>
      </w:r>
    </w:p>
  </w:endnote>
  <w:endnote w:type="continuationSeparator" w:id="0">
    <w:p w:rsidR="000B3E9D" w:rsidRDefault="000B3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6D573D">
    <w:pPr>
      <w:rPr>
        <w:sz w:val="2"/>
        <w:szCs w:val="2"/>
      </w:rPr>
    </w:pPr>
    <w:r w:rsidRPr="006D573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3E9D" w:rsidRDefault="006D573D">
                <w:pPr>
                  <w:spacing w:line="240" w:lineRule="auto"/>
                </w:pPr>
                <w:fldSimple w:instr=" PAGE \* MERGEFORMAT ">
                  <w:r w:rsidR="000B3E9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6D573D">
    <w:pPr>
      <w:rPr>
        <w:sz w:val="2"/>
        <w:szCs w:val="2"/>
      </w:rPr>
    </w:pPr>
    <w:r w:rsidRPr="006D573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3E9D" w:rsidRDefault="006D573D">
                <w:pPr>
                  <w:spacing w:line="240" w:lineRule="auto"/>
                </w:pPr>
                <w:fldSimple w:instr=" PAGE \* MERGEFORMAT ">
                  <w:r w:rsidR="00194531" w:rsidRPr="00194531">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E9D" w:rsidRDefault="000B3E9D"/>
    <w:p w:rsidR="000B3E9D" w:rsidRDefault="000B3E9D"/>
    <w:p w:rsidR="000B3E9D" w:rsidRDefault="000B3E9D"/>
    <w:p w:rsidR="000B3E9D" w:rsidRDefault="000B3E9D"/>
    <w:p w:rsidR="000B3E9D" w:rsidRDefault="000B3E9D"/>
    <w:p w:rsidR="000B3E9D" w:rsidRDefault="000B3E9D"/>
    <w:p w:rsidR="000B3E9D" w:rsidRDefault="006D573D">
      <w:pPr>
        <w:rPr>
          <w:sz w:val="2"/>
          <w:szCs w:val="2"/>
        </w:rPr>
      </w:pPr>
      <w:r w:rsidRPr="006D573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3E9D" w:rsidRDefault="006D573D">
                  <w:pPr>
                    <w:spacing w:line="240" w:lineRule="auto"/>
                  </w:pPr>
                  <w:fldSimple w:instr=" PAGE \* MERGEFORMAT ">
                    <w:r w:rsidR="000B3E9D" w:rsidRPr="005214BE">
                      <w:rPr>
                        <w:rStyle w:val="afffff9"/>
                        <w:b w:val="0"/>
                        <w:bCs w:val="0"/>
                        <w:noProof/>
                      </w:rPr>
                      <w:t>8</w:t>
                    </w:r>
                  </w:fldSimple>
                </w:p>
              </w:txbxContent>
            </v:textbox>
            <w10:wrap anchorx="page" anchory="page"/>
          </v:shape>
        </w:pict>
      </w:r>
    </w:p>
    <w:p w:rsidR="000B3E9D" w:rsidRDefault="000B3E9D"/>
    <w:p w:rsidR="000B3E9D" w:rsidRDefault="000B3E9D"/>
    <w:p w:rsidR="000B3E9D" w:rsidRDefault="006D573D">
      <w:pPr>
        <w:rPr>
          <w:sz w:val="2"/>
          <w:szCs w:val="2"/>
        </w:rPr>
      </w:pPr>
      <w:r w:rsidRPr="006D573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3E9D" w:rsidRDefault="000B3E9D"/>
                <w:p w:rsidR="000B3E9D" w:rsidRDefault="006D573D">
                  <w:pPr>
                    <w:pStyle w:val="1ffffff7"/>
                    <w:spacing w:line="240" w:lineRule="auto"/>
                  </w:pPr>
                  <w:fldSimple w:instr=" PAGE \* MERGEFORMAT ">
                    <w:r w:rsidR="000B3E9D" w:rsidRPr="005214BE">
                      <w:rPr>
                        <w:rStyle w:val="3b"/>
                        <w:noProof/>
                      </w:rPr>
                      <w:t>8</w:t>
                    </w:r>
                  </w:fldSimple>
                </w:p>
              </w:txbxContent>
            </v:textbox>
            <w10:wrap anchorx="page" anchory="page"/>
          </v:shape>
        </w:pict>
      </w:r>
    </w:p>
    <w:p w:rsidR="000B3E9D" w:rsidRDefault="000B3E9D"/>
    <w:p w:rsidR="000B3E9D" w:rsidRDefault="000B3E9D">
      <w:pPr>
        <w:rPr>
          <w:sz w:val="2"/>
          <w:szCs w:val="2"/>
        </w:rPr>
      </w:pPr>
    </w:p>
    <w:p w:rsidR="000B3E9D" w:rsidRDefault="000B3E9D"/>
    <w:p w:rsidR="000B3E9D" w:rsidRDefault="000B3E9D">
      <w:pPr>
        <w:spacing w:after="0" w:line="240" w:lineRule="auto"/>
      </w:pPr>
    </w:p>
  </w:footnote>
  <w:footnote w:type="continuationSeparator" w:id="0">
    <w:p w:rsidR="000B3E9D" w:rsidRDefault="000B3E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0B3E9D"/>
  <w:p w:rsidR="000B3E9D" w:rsidRDefault="000B3E9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Pr="005856C0" w:rsidRDefault="000B3E9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C01"/>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D0"/>
    <w:rsid w:val="001F0EE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2E"/>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5FFC"/>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B74"/>
    <w:rsid w:val="00750CCD"/>
    <w:rsid w:val="00750D91"/>
    <w:rsid w:val="00750DFA"/>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CB"/>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D339D-AEE1-4FD8-B5C7-0D11E0530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cp:revision>
  <cp:lastPrinted>2009-02-06T05:36:00Z</cp:lastPrinted>
  <dcterms:created xsi:type="dcterms:W3CDTF">2021-08-27T11:45:00Z</dcterms:created>
  <dcterms:modified xsi:type="dcterms:W3CDTF">2021-08-27T11:46:00Z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