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5075" w14:textId="09085A57" w:rsidR="00B42E20" w:rsidRDefault="00467DF2" w:rsidP="00467DF2">
      <w:pPr>
        <w:rPr>
          <w:rFonts w:ascii="Times New Roman" w:eastAsia="Arial Unicode MS" w:hAnsi="Times New Roman" w:cs="Times New Roman"/>
          <w:b/>
          <w:bCs/>
          <w:color w:val="000000"/>
          <w:kern w:val="0"/>
          <w:sz w:val="28"/>
          <w:szCs w:val="28"/>
          <w:lang w:eastAsia="ru-RU" w:bidi="uk-UA"/>
        </w:rPr>
      </w:pPr>
      <w:r w:rsidRPr="00467DF2">
        <w:rPr>
          <w:rFonts w:ascii="Times New Roman" w:eastAsia="Arial Unicode MS" w:hAnsi="Times New Roman" w:cs="Times New Roman" w:hint="eastAsia"/>
          <w:b/>
          <w:bCs/>
          <w:color w:val="000000"/>
          <w:kern w:val="0"/>
          <w:sz w:val="28"/>
          <w:szCs w:val="28"/>
          <w:lang w:eastAsia="ru-RU" w:bidi="uk-UA"/>
        </w:rPr>
        <w:t>Спирин</w:t>
      </w:r>
      <w:r w:rsidRPr="00467DF2">
        <w:rPr>
          <w:rFonts w:ascii="Times New Roman" w:eastAsia="Arial Unicode MS" w:hAnsi="Times New Roman" w:cs="Times New Roman"/>
          <w:b/>
          <w:bCs/>
          <w:color w:val="000000"/>
          <w:kern w:val="0"/>
          <w:sz w:val="28"/>
          <w:szCs w:val="28"/>
          <w:lang w:eastAsia="ru-RU" w:bidi="uk-UA"/>
        </w:rPr>
        <w:t xml:space="preserve"> </w:t>
      </w:r>
      <w:r w:rsidRPr="00467DF2">
        <w:rPr>
          <w:rFonts w:ascii="Times New Roman" w:eastAsia="Arial Unicode MS" w:hAnsi="Times New Roman" w:cs="Times New Roman" w:hint="eastAsia"/>
          <w:b/>
          <w:bCs/>
          <w:color w:val="000000"/>
          <w:kern w:val="0"/>
          <w:sz w:val="28"/>
          <w:szCs w:val="28"/>
          <w:lang w:eastAsia="ru-RU" w:bidi="uk-UA"/>
        </w:rPr>
        <w:t>Андрей</w:t>
      </w:r>
      <w:r w:rsidRPr="00467DF2">
        <w:rPr>
          <w:rFonts w:ascii="Times New Roman" w:eastAsia="Arial Unicode MS" w:hAnsi="Times New Roman" w:cs="Times New Roman"/>
          <w:b/>
          <w:bCs/>
          <w:color w:val="000000"/>
          <w:kern w:val="0"/>
          <w:sz w:val="28"/>
          <w:szCs w:val="28"/>
          <w:lang w:eastAsia="ru-RU" w:bidi="uk-UA"/>
        </w:rPr>
        <w:t xml:space="preserve"> </w:t>
      </w:r>
      <w:r w:rsidRPr="00467DF2">
        <w:rPr>
          <w:rFonts w:ascii="Times New Roman" w:eastAsia="Arial Unicode MS" w:hAnsi="Times New Roman" w:cs="Times New Roman" w:hint="eastAsia"/>
          <w:b/>
          <w:bCs/>
          <w:color w:val="000000"/>
          <w:kern w:val="0"/>
          <w:sz w:val="28"/>
          <w:szCs w:val="28"/>
          <w:lang w:eastAsia="ru-RU" w:bidi="uk-UA"/>
        </w:rPr>
        <w:t>Андреевич</w:t>
      </w:r>
      <w:r>
        <w:rPr>
          <w:rFonts w:ascii="Times New Roman" w:eastAsia="Arial Unicode MS" w:hAnsi="Times New Roman" w:cs="Times New Roman" w:hint="eastAsia"/>
          <w:b/>
          <w:bCs/>
          <w:color w:val="000000"/>
          <w:kern w:val="0"/>
          <w:sz w:val="28"/>
          <w:szCs w:val="28"/>
          <w:lang w:eastAsia="ru-RU" w:bidi="uk-UA"/>
        </w:rPr>
        <w:t xml:space="preserve"> </w:t>
      </w:r>
      <w:r w:rsidRPr="00467DF2">
        <w:rPr>
          <w:rFonts w:ascii="Times New Roman" w:eastAsia="Arial Unicode MS" w:hAnsi="Times New Roman" w:cs="Times New Roman" w:hint="eastAsia"/>
          <w:b/>
          <w:bCs/>
          <w:color w:val="000000"/>
          <w:kern w:val="0"/>
          <w:sz w:val="28"/>
          <w:szCs w:val="28"/>
          <w:lang w:eastAsia="ru-RU" w:bidi="uk-UA"/>
        </w:rPr>
        <w:t>Защита</w:t>
      </w:r>
      <w:r w:rsidRPr="00467DF2">
        <w:rPr>
          <w:rFonts w:ascii="Times New Roman" w:eastAsia="Arial Unicode MS" w:hAnsi="Times New Roman" w:cs="Times New Roman"/>
          <w:b/>
          <w:bCs/>
          <w:color w:val="000000"/>
          <w:kern w:val="0"/>
          <w:sz w:val="28"/>
          <w:szCs w:val="28"/>
          <w:lang w:eastAsia="ru-RU" w:bidi="uk-UA"/>
        </w:rPr>
        <w:t xml:space="preserve"> </w:t>
      </w:r>
      <w:r w:rsidRPr="00467DF2">
        <w:rPr>
          <w:rFonts w:ascii="Times New Roman" w:eastAsia="Arial Unicode MS" w:hAnsi="Times New Roman" w:cs="Times New Roman" w:hint="eastAsia"/>
          <w:b/>
          <w:bCs/>
          <w:color w:val="000000"/>
          <w:kern w:val="0"/>
          <w:sz w:val="28"/>
          <w:szCs w:val="28"/>
          <w:lang w:eastAsia="ru-RU" w:bidi="uk-UA"/>
        </w:rPr>
        <w:t>от</w:t>
      </w:r>
      <w:r w:rsidRPr="00467DF2">
        <w:rPr>
          <w:rFonts w:ascii="Times New Roman" w:eastAsia="Arial Unicode MS" w:hAnsi="Times New Roman" w:cs="Times New Roman"/>
          <w:b/>
          <w:bCs/>
          <w:color w:val="000000"/>
          <w:kern w:val="0"/>
          <w:sz w:val="28"/>
          <w:szCs w:val="28"/>
          <w:lang w:eastAsia="ru-RU" w:bidi="uk-UA"/>
        </w:rPr>
        <w:t xml:space="preserve"> </w:t>
      </w:r>
      <w:r w:rsidRPr="00467DF2">
        <w:rPr>
          <w:rFonts w:ascii="Times New Roman" w:eastAsia="Arial Unicode MS" w:hAnsi="Times New Roman" w:cs="Times New Roman" w:hint="eastAsia"/>
          <w:b/>
          <w:bCs/>
          <w:color w:val="000000"/>
          <w:kern w:val="0"/>
          <w:sz w:val="28"/>
          <w:szCs w:val="28"/>
          <w:lang w:eastAsia="ru-RU" w:bidi="uk-UA"/>
        </w:rPr>
        <w:t>утечки</w:t>
      </w:r>
      <w:r w:rsidRPr="00467DF2">
        <w:rPr>
          <w:rFonts w:ascii="Times New Roman" w:eastAsia="Arial Unicode MS" w:hAnsi="Times New Roman" w:cs="Times New Roman"/>
          <w:b/>
          <w:bCs/>
          <w:color w:val="000000"/>
          <w:kern w:val="0"/>
          <w:sz w:val="28"/>
          <w:szCs w:val="28"/>
          <w:lang w:eastAsia="ru-RU" w:bidi="uk-UA"/>
        </w:rPr>
        <w:t xml:space="preserve"> </w:t>
      </w:r>
      <w:r w:rsidRPr="00467DF2">
        <w:rPr>
          <w:rFonts w:ascii="Times New Roman" w:eastAsia="Arial Unicode MS" w:hAnsi="Times New Roman" w:cs="Times New Roman" w:hint="eastAsia"/>
          <w:b/>
          <w:bCs/>
          <w:color w:val="000000"/>
          <w:kern w:val="0"/>
          <w:sz w:val="28"/>
          <w:szCs w:val="28"/>
          <w:lang w:eastAsia="ru-RU" w:bidi="uk-UA"/>
        </w:rPr>
        <w:t>информации</w:t>
      </w:r>
      <w:r w:rsidRPr="00467DF2">
        <w:rPr>
          <w:rFonts w:ascii="Times New Roman" w:eastAsia="Arial Unicode MS" w:hAnsi="Times New Roman" w:cs="Times New Roman"/>
          <w:b/>
          <w:bCs/>
          <w:color w:val="000000"/>
          <w:kern w:val="0"/>
          <w:sz w:val="28"/>
          <w:szCs w:val="28"/>
          <w:lang w:eastAsia="ru-RU" w:bidi="uk-UA"/>
        </w:rPr>
        <w:t xml:space="preserve"> </w:t>
      </w:r>
      <w:r w:rsidRPr="00467DF2">
        <w:rPr>
          <w:rFonts w:ascii="Times New Roman" w:eastAsia="Arial Unicode MS" w:hAnsi="Times New Roman" w:cs="Times New Roman" w:hint="eastAsia"/>
          <w:b/>
          <w:bCs/>
          <w:color w:val="000000"/>
          <w:kern w:val="0"/>
          <w:sz w:val="28"/>
          <w:szCs w:val="28"/>
          <w:lang w:eastAsia="ru-RU" w:bidi="uk-UA"/>
        </w:rPr>
        <w:t>на</w:t>
      </w:r>
      <w:r w:rsidRPr="00467DF2">
        <w:rPr>
          <w:rFonts w:ascii="Times New Roman" w:eastAsia="Arial Unicode MS" w:hAnsi="Times New Roman" w:cs="Times New Roman"/>
          <w:b/>
          <w:bCs/>
          <w:color w:val="000000"/>
          <w:kern w:val="0"/>
          <w:sz w:val="28"/>
          <w:szCs w:val="28"/>
          <w:lang w:eastAsia="ru-RU" w:bidi="uk-UA"/>
        </w:rPr>
        <w:t xml:space="preserve"> </w:t>
      </w:r>
      <w:r w:rsidRPr="00467DF2">
        <w:rPr>
          <w:rFonts w:ascii="Times New Roman" w:eastAsia="Arial Unicode MS" w:hAnsi="Times New Roman" w:cs="Times New Roman" w:hint="eastAsia"/>
          <w:b/>
          <w:bCs/>
          <w:color w:val="000000"/>
          <w:kern w:val="0"/>
          <w:sz w:val="28"/>
          <w:szCs w:val="28"/>
          <w:lang w:eastAsia="ru-RU" w:bidi="uk-UA"/>
        </w:rPr>
        <w:t>основе</w:t>
      </w:r>
      <w:r w:rsidRPr="00467DF2">
        <w:rPr>
          <w:rFonts w:ascii="Times New Roman" w:eastAsia="Arial Unicode MS" w:hAnsi="Times New Roman" w:cs="Times New Roman"/>
          <w:b/>
          <w:bCs/>
          <w:color w:val="000000"/>
          <w:kern w:val="0"/>
          <w:sz w:val="28"/>
          <w:szCs w:val="28"/>
          <w:lang w:eastAsia="ru-RU" w:bidi="uk-UA"/>
        </w:rPr>
        <w:t xml:space="preserve"> </w:t>
      </w:r>
      <w:r w:rsidRPr="00467DF2">
        <w:rPr>
          <w:rFonts w:ascii="Times New Roman" w:eastAsia="Arial Unicode MS" w:hAnsi="Times New Roman" w:cs="Times New Roman" w:hint="eastAsia"/>
          <w:b/>
          <w:bCs/>
          <w:color w:val="000000"/>
          <w:kern w:val="0"/>
          <w:sz w:val="28"/>
          <w:szCs w:val="28"/>
          <w:lang w:eastAsia="ru-RU" w:bidi="uk-UA"/>
        </w:rPr>
        <w:t>разделения</w:t>
      </w:r>
      <w:r w:rsidRPr="00467DF2">
        <w:rPr>
          <w:rFonts w:ascii="Times New Roman" w:eastAsia="Arial Unicode MS" w:hAnsi="Times New Roman" w:cs="Times New Roman"/>
          <w:b/>
          <w:bCs/>
          <w:color w:val="000000"/>
          <w:kern w:val="0"/>
          <w:sz w:val="28"/>
          <w:szCs w:val="28"/>
          <w:lang w:eastAsia="ru-RU" w:bidi="uk-UA"/>
        </w:rPr>
        <w:t xml:space="preserve"> </w:t>
      </w:r>
      <w:r w:rsidRPr="00467DF2">
        <w:rPr>
          <w:rFonts w:ascii="Times New Roman" w:eastAsia="Arial Unicode MS" w:hAnsi="Times New Roman" w:cs="Times New Roman" w:hint="eastAsia"/>
          <w:b/>
          <w:bCs/>
          <w:color w:val="000000"/>
          <w:kern w:val="0"/>
          <w:sz w:val="28"/>
          <w:szCs w:val="28"/>
          <w:lang w:eastAsia="ru-RU" w:bidi="uk-UA"/>
        </w:rPr>
        <w:t>зашифрованных</w:t>
      </w:r>
      <w:r w:rsidRPr="00467DF2">
        <w:rPr>
          <w:rFonts w:ascii="Times New Roman" w:eastAsia="Arial Unicode MS" w:hAnsi="Times New Roman" w:cs="Times New Roman"/>
          <w:b/>
          <w:bCs/>
          <w:color w:val="000000"/>
          <w:kern w:val="0"/>
          <w:sz w:val="28"/>
          <w:szCs w:val="28"/>
          <w:lang w:eastAsia="ru-RU" w:bidi="uk-UA"/>
        </w:rPr>
        <w:t xml:space="preserve"> </w:t>
      </w:r>
      <w:r w:rsidRPr="00467DF2">
        <w:rPr>
          <w:rFonts w:ascii="Times New Roman" w:eastAsia="Arial Unicode MS" w:hAnsi="Times New Roman" w:cs="Times New Roman" w:hint="eastAsia"/>
          <w:b/>
          <w:bCs/>
          <w:color w:val="000000"/>
          <w:kern w:val="0"/>
          <w:sz w:val="28"/>
          <w:szCs w:val="28"/>
          <w:lang w:eastAsia="ru-RU" w:bidi="uk-UA"/>
        </w:rPr>
        <w:t>и</w:t>
      </w:r>
      <w:r w:rsidRPr="00467DF2">
        <w:rPr>
          <w:rFonts w:ascii="Times New Roman" w:eastAsia="Arial Unicode MS" w:hAnsi="Times New Roman" w:cs="Times New Roman"/>
          <w:b/>
          <w:bCs/>
          <w:color w:val="000000"/>
          <w:kern w:val="0"/>
          <w:sz w:val="28"/>
          <w:szCs w:val="28"/>
          <w:lang w:eastAsia="ru-RU" w:bidi="uk-UA"/>
        </w:rPr>
        <w:t xml:space="preserve"> </w:t>
      </w:r>
      <w:r w:rsidRPr="00467DF2">
        <w:rPr>
          <w:rFonts w:ascii="Times New Roman" w:eastAsia="Arial Unicode MS" w:hAnsi="Times New Roman" w:cs="Times New Roman" w:hint="eastAsia"/>
          <w:b/>
          <w:bCs/>
          <w:color w:val="000000"/>
          <w:kern w:val="0"/>
          <w:sz w:val="28"/>
          <w:szCs w:val="28"/>
          <w:lang w:eastAsia="ru-RU" w:bidi="uk-UA"/>
        </w:rPr>
        <w:t>сжатых</w:t>
      </w:r>
      <w:r w:rsidRPr="00467DF2">
        <w:rPr>
          <w:rFonts w:ascii="Times New Roman" w:eastAsia="Arial Unicode MS" w:hAnsi="Times New Roman" w:cs="Times New Roman"/>
          <w:b/>
          <w:bCs/>
          <w:color w:val="000000"/>
          <w:kern w:val="0"/>
          <w:sz w:val="28"/>
          <w:szCs w:val="28"/>
          <w:lang w:eastAsia="ru-RU" w:bidi="uk-UA"/>
        </w:rPr>
        <w:t xml:space="preserve"> </w:t>
      </w:r>
      <w:r w:rsidRPr="00467DF2">
        <w:rPr>
          <w:rFonts w:ascii="Times New Roman" w:eastAsia="Arial Unicode MS" w:hAnsi="Times New Roman" w:cs="Times New Roman" w:hint="eastAsia"/>
          <w:b/>
          <w:bCs/>
          <w:color w:val="000000"/>
          <w:kern w:val="0"/>
          <w:sz w:val="28"/>
          <w:szCs w:val="28"/>
          <w:lang w:eastAsia="ru-RU" w:bidi="uk-UA"/>
        </w:rPr>
        <w:t>данных</w:t>
      </w:r>
    </w:p>
    <w:p w14:paraId="5B086F93" w14:textId="77777777" w:rsidR="00467DF2" w:rsidRDefault="00467DF2" w:rsidP="00467DF2">
      <w:r>
        <w:rPr>
          <w:rFonts w:hint="eastAsia"/>
        </w:rPr>
        <w:t>ОГЛАВЛЕНИЕ</w:t>
      </w:r>
      <w:r>
        <w:t xml:space="preserve"> </w:t>
      </w:r>
      <w:r>
        <w:rPr>
          <w:rFonts w:hint="eastAsia"/>
        </w:rPr>
        <w:t>ДИССЕРТАЦИИ</w:t>
      </w:r>
    </w:p>
    <w:p w14:paraId="6DAD3C2F" w14:textId="77777777" w:rsidR="00467DF2" w:rsidRDefault="00467DF2" w:rsidP="00467DF2">
      <w:r>
        <w:rPr>
          <w:rFonts w:hint="eastAsia"/>
        </w:rPr>
        <w:t>кандидат</w:t>
      </w:r>
      <w:r>
        <w:t xml:space="preserve"> </w:t>
      </w:r>
      <w:r>
        <w:rPr>
          <w:rFonts w:hint="eastAsia"/>
        </w:rPr>
        <w:t>наук</w:t>
      </w:r>
      <w:r>
        <w:t xml:space="preserve"> </w:t>
      </w:r>
      <w:r>
        <w:rPr>
          <w:rFonts w:hint="eastAsia"/>
        </w:rPr>
        <w:t>Спирин</w:t>
      </w:r>
      <w:r>
        <w:t xml:space="preserve"> </w:t>
      </w:r>
      <w:r>
        <w:rPr>
          <w:rFonts w:hint="eastAsia"/>
        </w:rPr>
        <w:t>Андрей</w:t>
      </w:r>
      <w:r>
        <w:t xml:space="preserve"> </w:t>
      </w:r>
      <w:r>
        <w:rPr>
          <w:rFonts w:hint="eastAsia"/>
        </w:rPr>
        <w:t>Андреевич</w:t>
      </w:r>
    </w:p>
    <w:p w14:paraId="29EAC97E" w14:textId="77777777" w:rsidR="00467DF2" w:rsidRDefault="00467DF2" w:rsidP="00467DF2">
      <w:r>
        <w:rPr>
          <w:rFonts w:hint="eastAsia"/>
        </w:rPr>
        <w:t>Введение</w:t>
      </w:r>
    </w:p>
    <w:p w14:paraId="2F40A856" w14:textId="77777777" w:rsidR="00467DF2" w:rsidRDefault="00467DF2" w:rsidP="00467DF2"/>
    <w:p w14:paraId="5E86C29B" w14:textId="77777777" w:rsidR="00467DF2" w:rsidRDefault="00467DF2" w:rsidP="00467DF2">
      <w:r>
        <w:rPr>
          <w:rFonts w:hint="eastAsia"/>
        </w:rPr>
        <w:t>Глава</w:t>
      </w:r>
      <w:r>
        <w:t xml:space="preserve"> 1. </w:t>
      </w:r>
      <w:r>
        <w:rPr>
          <w:rFonts w:hint="eastAsia"/>
        </w:rPr>
        <w:t>Анализ</w:t>
      </w:r>
      <w:r>
        <w:t xml:space="preserve"> </w:t>
      </w:r>
      <w:r>
        <w:rPr>
          <w:rFonts w:hint="eastAsia"/>
        </w:rPr>
        <w:t>состояния</w:t>
      </w:r>
      <w:r>
        <w:t xml:space="preserve"> </w:t>
      </w:r>
      <w:r>
        <w:rPr>
          <w:rFonts w:hint="eastAsia"/>
        </w:rPr>
        <w:t>предметной</w:t>
      </w:r>
      <w:r>
        <w:t xml:space="preserve"> </w:t>
      </w:r>
      <w:r>
        <w:rPr>
          <w:rFonts w:hint="eastAsia"/>
        </w:rPr>
        <w:t>области</w:t>
      </w:r>
      <w:r>
        <w:t xml:space="preserve"> </w:t>
      </w:r>
      <w:r>
        <w:rPr>
          <w:rFonts w:hint="eastAsia"/>
        </w:rPr>
        <w:t>исследований</w:t>
      </w:r>
      <w:r>
        <w:t>.</w:t>
      </w:r>
    </w:p>
    <w:p w14:paraId="72E4AC91" w14:textId="77777777" w:rsidR="00467DF2" w:rsidRDefault="00467DF2" w:rsidP="00467DF2"/>
    <w:p w14:paraId="49BD24F8" w14:textId="77777777" w:rsidR="00467DF2" w:rsidRDefault="00467DF2" w:rsidP="00467DF2">
      <w:r>
        <w:rPr>
          <w:rFonts w:hint="eastAsia"/>
        </w:rPr>
        <w:t>Постановка</w:t>
      </w:r>
      <w:r>
        <w:t xml:space="preserve"> </w:t>
      </w:r>
      <w:r>
        <w:rPr>
          <w:rFonts w:hint="eastAsia"/>
        </w:rPr>
        <w:t>задачи</w:t>
      </w:r>
      <w:r>
        <w:t xml:space="preserve"> </w:t>
      </w:r>
      <w:r>
        <w:rPr>
          <w:rFonts w:hint="eastAsia"/>
        </w:rPr>
        <w:t>исследования</w:t>
      </w:r>
    </w:p>
    <w:p w14:paraId="78402651" w14:textId="77777777" w:rsidR="00467DF2" w:rsidRDefault="00467DF2" w:rsidP="00467DF2"/>
    <w:p w14:paraId="500AE4AA" w14:textId="77777777" w:rsidR="00467DF2" w:rsidRDefault="00467DF2" w:rsidP="00467DF2">
      <w:r>
        <w:t xml:space="preserve">1.1 </w:t>
      </w:r>
      <w:r>
        <w:rPr>
          <w:rFonts w:hint="eastAsia"/>
        </w:rPr>
        <w:t>Анализ</w:t>
      </w:r>
      <w:r>
        <w:t xml:space="preserve"> </w:t>
      </w:r>
      <w:r>
        <w:rPr>
          <w:rFonts w:hint="eastAsia"/>
        </w:rPr>
        <w:t>угроз</w:t>
      </w:r>
      <w:r>
        <w:t xml:space="preserve"> </w:t>
      </w:r>
      <w:r>
        <w:rPr>
          <w:rFonts w:hint="eastAsia"/>
        </w:rPr>
        <w:t>утечек</w:t>
      </w:r>
      <w:r>
        <w:t xml:space="preserve"> </w:t>
      </w:r>
      <w:r>
        <w:rPr>
          <w:rFonts w:hint="eastAsia"/>
        </w:rPr>
        <w:t>информации</w:t>
      </w:r>
      <w:r>
        <w:t xml:space="preserve"> </w:t>
      </w:r>
      <w:r>
        <w:rPr>
          <w:rFonts w:hint="eastAsia"/>
        </w:rPr>
        <w:t>из</w:t>
      </w:r>
      <w:r>
        <w:t xml:space="preserve"> </w:t>
      </w:r>
      <w:r>
        <w:rPr>
          <w:rFonts w:hint="eastAsia"/>
        </w:rPr>
        <w:t>корпоративных</w:t>
      </w:r>
      <w:r>
        <w:t xml:space="preserve"> </w:t>
      </w:r>
      <w:r>
        <w:rPr>
          <w:rFonts w:hint="eastAsia"/>
        </w:rPr>
        <w:t>сетей</w:t>
      </w:r>
      <w:r>
        <w:t xml:space="preserve"> </w:t>
      </w:r>
      <w:r>
        <w:rPr>
          <w:rFonts w:hint="eastAsia"/>
        </w:rPr>
        <w:t>и</w:t>
      </w:r>
      <w:r>
        <w:t xml:space="preserve"> </w:t>
      </w:r>
      <w:r>
        <w:rPr>
          <w:rFonts w:hint="eastAsia"/>
        </w:rPr>
        <w:t>методы</w:t>
      </w:r>
      <w:r>
        <w:t xml:space="preserve"> </w:t>
      </w:r>
      <w:r>
        <w:rPr>
          <w:rFonts w:hint="eastAsia"/>
        </w:rPr>
        <w:t>противодействия</w:t>
      </w:r>
      <w:r>
        <w:t xml:space="preserve"> </w:t>
      </w:r>
      <w:r>
        <w:rPr>
          <w:rFonts w:hint="eastAsia"/>
        </w:rPr>
        <w:t>ей</w:t>
      </w:r>
      <w:r>
        <w:t xml:space="preserve"> </w:t>
      </w:r>
      <w:r>
        <w:rPr>
          <w:rFonts w:hint="eastAsia"/>
        </w:rPr>
        <w:t>и</w:t>
      </w:r>
      <w:r>
        <w:t xml:space="preserve"> </w:t>
      </w:r>
      <w:r>
        <w:rPr>
          <w:rFonts w:hint="eastAsia"/>
        </w:rPr>
        <w:t>модель</w:t>
      </w:r>
      <w:r>
        <w:t xml:space="preserve"> </w:t>
      </w:r>
      <w:r>
        <w:rPr>
          <w:rFonts w:hint="eastAsia"/>
        </w:rPr>
        <w:t>нарушителя</w:t>
      </w:r>
      <w:r>
        <w:t xml:space="preserve"> </w:t>
      </w:r>
      <w:r>
        <w:rPr>
          <w:rFonts w:hint="eastAsia"/>
        </w:rPr>
        <w:t>для</w:t>
      </w:r>
      <w:r>
        <w:t xml:space="preserve"> </w:t>
      </w:r>
      <w:r>
        <w:rPr>
          <w:rFonts w:hint="eastAsia"/>
        </w:rPr>
        <w:t>угрозы</w:t>
      </w:r>
      <w:r>
        <w:t xml:space="preserve"> </w:t>
      </w:r>
      <w:r>
        <w:rPr>
          <w:rFonts w:hint="eastAsia"/>
        </w:rPr>
        <w:t>утечек</w:t>
      </w:r>
      <w:r>
        <w:t xml:space="preserve"> </w:t>
      </w:r>
      <w:r>
        <w:rPr>
          <w:rFonts w:hint="eastAsia"/>
        </w:rPr>
        <w:t>конфиденциальных</w:t>
      </w:r>
      <w:r>
        <w:t xml:space="preserve"> </w:t>
      </w:r>
      <w:r>
        <w:rPr>
          <w:rFonts w:hint="eastAsia"/>
        </w:rPr>
        <w:t>данных</w:t>
      </w:r>
    </w:p>
    <w:p w14:paraId="4CF335AF" w14:textId="77777777" w:rsidR="00467DF2" w:rsidRDefault="00467DF2" w:rsidP="00467DF2"/>
    <w:p w14:paraId="295F51F1" w14:textId="77777777" w:rsidR="00467DF2" w:rsidRDefault="00467DF2" w:rsidP="00467DF2">
      <w:r>
        <w:t xml:space="preserve">1.2 </w:t>
      </w:r>
      <w:r>
        <w:rPr>
          <w:rFonts w:hint="eastAsia"/>
        </w:rPr>
        <w:t>Таксономия</w:t>
      </w:r>
      <w:r>
        <w:t xml:space="preserve"> </w:t>
      </w:r>
      <w:r>
        <w:rPr>
          <w:rFonts w:hint="eastAsia"/>
        </w:rPr>
        <w:t>методов</w:t>
      </w:r>
      <w:r>
        <w:t xml:space="preserve"> </w:t>
      </w:r>
      <w:r>
        <w:rPr>
          <w:rFonts w:hint="eastAsia"/>
        </w:rPr>
        <w:t>классификации</w:t>
      </w:r>
      <w:r>
        <w:t xml:space="preserve"> </w:t>
      </w:r>
      <w:r>
        <w:rPr>
          <w:rFonts w:hint="eastAsia"/>
        </w:rPr>
        <w:t>зашифрованных</w:t>
      </w:r>
      <w:r>
        <w:t xml:space="preserve"> </w:t>
      </w:r>
      <w:r>
        <w:rPr>
          <w:rFonts w:hint="eastAsia"/>
        </w:rPr>
        <w:t>и</w:t>
      </w:r>
      <w:r>
        <w:t xml:space="preserve"> </w:t>
      </w:r>
      <w:r>
        <w:rPr>
          <w:rFonts w:hint="eastAsia"/>
        </w:rPr>
        <w:t>сжатых</w:t>
      </w:r>
      <w:r>
        <w:t xml:space="preserve"> </w:t>
      </w:r>
      <w:r>
        <w:rPr>
          <w:rFonts w:hint="eastAsia"/>
        </w:rPr>
        <w:t>данных</w:t>
      </w:r>
      <w:r>
        <w:t xml:space="preserve"> </w:t>
      </w:r>
      <w:r>
        <w:rPr>
          <w:rFonts w:hint="eastAsia"/>
        </w:rPr>
        <w:t>средствами</w:t>
      </w:r>
      <w:r>
        <w:t xml:space="preserve"> </w:t>
      </w:r>
      <w:r>
        <w:rPr>
          <w:rFonts w:hint="eastAsia"/>
        </w:rPr>
        <w:t>обнаружения</w:t>
      </w:r>
      <w:r>
        <w:t xml:space="preserve"> </w:t>
      </w:r>
      <w:r>
        <w:rPr>
          <w:rFonts w:hint="eastAsia"/>
        </w:rPr>
        <w:t>и</w:t>
      </w:r>
      <w:r>
        <w:t xml:space="preserve"> </w:t>
      </w:r>
      <w:r>
        <w:rPr>
          <w:rFonts w:hint="eastAsia"/>
        </w:rPr>
        <w:t>предотвращения</w:t>
      </w:r>
      <w:r>
        <w:t xml:space="preserve"> </w:t>
      </w:r>
      <w:r>
        <w:rPr>
          <w:rFonts w:hint="eastAsia"/>
        </w:rPr>
        <w:t>утечек</w:t>
      </w:r>
      <w:r>
        <w:t xml:space="preserve"> </w:t>
      </w:r>
      <w:r>
        <w:rPr>
          <w:rFonts w:hint="eastAsia"/>
        </w:rPr>
        <w:t>информации</w:t>
      </w:r>
    </w:p>
    <w:p w14:paraId="48D75C72" w14:textId="77777777" w:rsidR="00467DF2" w:rsidRDefault="00467DF2" w:rsidP="00467DF2"/>
    <w:p w14:paraId="09026FB6" w14:textId="77777777" w:rsidR="00467DF2" w:rsidRDefault="00467DF2" w:rsidP="00467DF2">
      <w:r>
        <w:t xml:space="preserve">1.3 </w:t>
      </w:r>
      <w:r>
        <w:rPr>
          <w:rFonts w:hint="eastAsia"/>
        </w:rPr>
        <w:t>Формальная</w:t>
      </w:r>
      <w:r>
        <w:t xml:space="preserve"> </w:t>
      </w:r>
      <w:r>
        <w:rPr>
          <w:rFonts w:hint="eastAsia"/>
        </w:rPr>
        <w:t>постановка</w:t>
      </w:r>
      <w:r>
        <w:t xml:space="preserve"> </w:t>
      </w:r>
      <w:r>
        <w:rPr>
          <w:rFonts w:hint="eastAsia"/>
        </w:rPr>
        <w:t>научной</w:t>
      </w:r>
      <w:r>
        <w:t xml:space="preserve"> </w:t>
      </w:r>
      <w:r>
        <w:rPr>
          <w:rFonts w:hint="eastAsia"/>
        </w:rPr>
        <w:t>задачи</w:t>
      </w:r>
      <w:r>
        <w:t xml:space="preserve"> </w:t>
      </w:r>
      <w:r>
        <w:rPr>
          <w:rFonts w:hint="eastAsia"/>
        </w:rPr>
        <w:t>исследования</w:t>
      </w:r>
    </w:p>
    <w:p w14:paraId="3D845AFB" w14:textId="77777777" w:rsidR="00467DF2" w:rsidRDefault="00467DF2" w:rsidP="00467DF2"/>
    <w:p w14:paraId="19A31C10" w14:textId="77777777" w:rsidR="00467DF2" w:rsidRDefault="00467DF2" w:rsidP="00467DF2">
      <w:r>
        <w:t xml:space="preserve">1.4 </w:t>
      </w:r>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2178533A" w14:textId="77777777" w:rsidR="00467DF2" w:rsidRDefault="00467DF2" w:rsidP="00467DF2"/>
    <w:p w14:paraId="201DA181" w14:textId="77777777" w:rsidR="00467DF2" w:rsidRDefault="00467DF2" w:rsidP="00467DF2">
      <w:r>
        <w:rPr>
          <w:rFonts w:hint="eastAsia"/>
        </w:rPr>
        <w:t>Глава</w:t>
      </w:r>
      <w:r>
        <w:t xml:space="preserve"> 2. </w:t>
      </w:r>
      <w:r>
        <w:rPr>
          <w:rFonts w:hint="eastAsia"/>
        </w:rPr>
        <w:t>Модель</w:t>
      </w:r>
      <w:r>
        <w:t xml:space="preserve"> </w:t>
      </w:r>
      <w:r>
        <w:rPr>
          <w:rFonts w:hint="eastAsia"/>
        </w:rPr>
        <w:t>псевдослучайных</w:t>
      </w:r>
      <w:r>
        <w:t xml:space="preserve"> </w:t>
      </w:r>
      <w:r>
        <w:rPr>
          <w:rFonts w:hint="eastAsia"/>
        </w:rPr>
        <w:t>последовательностей</w:t>
      </w:r>
      <w:r>
        <w:t>,</w:t>
      </w:r>
    </w:p>
    <w:p w14:paraId="2BC985A4" w14:textId="77777777" w:rsidR="00467DF2" w:rsidRDefault="00467DF2" w:rsidP="00467DF2"/>
    <w:p w14:paraId="6D18ABC2" w14:textId="77777777" w:rsidR="00467DF2" w:rsidRDefault="00467DF2" w:rsidP="00467DF2">
      <w:r>
        <w:rPr>
          <w:rFonts w:hint="eastAsia"/>
        </w:rPr>
        <w:t>сформированных</w:t>
      </w:r>
      <w:r>
        <w:t xml:space="preserve"> </w:t>
      </w:r>
      <w:r>
        <w:rPr>
          <w:rFonts w:hint="eastAsia"/>
        </w:rPr>
        <w:t>алгоритмами</w:t>
      </w:r>
      <w:r>
        <w:t xml:space="preserve"> </w:t>
      </w:r>
      <w:r>
        <w:rPr>
          <w:rFonts w:hint="eastAsia"/>
        </w:rPr>
        <w:t>шифрования</w:t>
      </w:r>
      <w:r>
        <w:t xml:space="preserve"> </w:t>
      </w:r>
      <w:r>
        <w:rPr>
          <w:rFonts w:hint="eastAsia"/>
        </w:rPr>
        <w:t>и</w:t>
      </w:r>
      <w:r>
        <w:t xml:space="preserve"> </w:t>
      </w:r>
      <w:r>
        <w:rPr>
          <w:rFonts w:hint="eastAsia"/>
        </w:rPr>
        <w:t>сжатия</w:t>
      </w:r>
      <w:r>
        <w:t xml:space="preserve"> </w:t>
      </w:r>
      <w:r>
        <w:rPr>
          <w:rFonts w:hint="eastAsia"/>
        </w:rPr>
        <w:t>данных</w:t>
      </w:r>
      <w:r>
        <w:t xml:space="preserve">, </w:t>
      </w:r>
      <w:r>
        <w:rPr>
          <w:rFonts w:hint="eastAsia"/>
        </w:rPr>
        <w:t>отличающаяся</w:t>
      </w:r>
      <w:r>
        <w:t xml:space="preserve"> </w:t>
      </w:r>
      <w:r>
        <w:rPr>
          <w:rFonts w:hint="eastAsia"/>
        </w:rPr>
        <w:t>учетом</w:t>
      </w:r>
      <w:r>
        <w:t xml:space="preserve"> </w:t>
      </w:r>
      <w:r>
        <w:rPr>
          <w:rFonts w:hint="eastAsia"/>
        </w:rPr>
        <w:t>их</w:t>
      </w:r>
      <w:r>
        <w:t xml:space="preserve"> </w:t>
      </w:r>
      <w:r>
        <w:rPr>
          <w:rFonts w:hint="eastAsia"/>
        </w:rPr>
        <w:t>статистических</w:t>
      </w:r>
      <w:r>
        <w:t xml:space="preserve"> </w:t>
      </w:r>
      <w:r>
        <w:rPr>
          <w:rFonts w:hint="eastAsia"/>
        </w:rPr>
        <w:t>характеристик</w:t>
      </w:r>
    </w:p>
    <w:p w14:paraId="668220BE" w14:textId="77777777" w:rsidR="00467DF2" w:rsidRDefault="00467DF2" w:rsidP="00467DF2"/>
    <w:p w14:paraId="292F0F30" w14:textId="77777777" w:rsidR="00467DF2" w:rsidRDefault="00467DF2" w:rsidP="00467DF2">
      <w:r>
        <w:t xml:space="preserve">2.1 </w:t>
      </w:r>
      <w:r>
        <w:rPr>
          <w:rFonts w:hint="eastAsia"/>
        </w:rPr>
        <w:t>Функциональная</w:t>
      </w:r>
      <w:r>
        <w:t xml:space="preserve"> </w:t>
      </w:r>
      <w:r>
        <w:rPr>
          <w:rFonts w:hint="eastAsia"/>
        </w:rPr>
        <w:t>модель</w:t>
      </w:r>
      <w:r>
        <w:t xml:space="preserve"> </w:t>
      </w:r>
      <w:r>
        <w:rPr>
          <w:rFonts w:hint="eastAsia"/>
        </w:rPr>
        <w:t>классификации</w:t>
      </w:r>
      <w:r>
        <w:t xml:space="preserve"> </w:t>
      </w:r>
      <w:r>
        <w:rPr>
          <w:rFonts w:hint="eastAsia"/>
        </w:rPr>
        <w:t>псевдослучайных</w:t>
      </w:r>
      <w:r>
        <w:t xml:space="preserve"> </w:t>
      </w:r>
      <w:r>
        <w:rPr>
          <w:rFonts w:hint="eastAsia"/>
        </w:rPr>
        <w:t>последовательностей</w:t>
      </w:r>
    </w:p>
    <w:p w14:paraId="0D666913" w14:textId="77777777" w:rsidR="00467DF2" w:rsidRDefault="00467DF2" w:rsidP="00467DF2"/>
    <w:p w14:paraId="2CD9C011" w14:textId="77777777" w:rsidR="00467DF2" w:rsidRDefault="00467DF2" w:rsidP="00467DF2">
      <w:r>
        <w:lastRenderedPageBreak/>
        <w:t xml:space="preserve">2.2 </w:t>
      </w:r>
      <w:r>
        <w:rPr>
          <w:rFonts w:hint="eastAsia"/>
        </w:rPr>
        <w:t>Выбор</w:t>
      </w:r>
      <w:r>
        <w:t xml:space="preserve"> </w:t>
      </w:r>
      <w:r>
        <w:rPr>
          <w:rFonts w:hint="eastAsia"/>
        </w:rPr>
        <w:t>математического</w:t>
      </w:r>
      <w:r>
        <w:t xml:space="preserve"> </w:t>
      </w:r>
      <w:r>
        <w:rPr>
          <w:rFonts w:hint="eastAsia"/>
        </w:rPr>
        <w:t>аппарата</w:t>
      </w:r>
      <w:r>
        <w:t xml:space="preserve"> </w:t>
      </w:r>
      <w:r>
        <w:rPr>
          <w:rFonts w:hint="eastAsia"/>
        </w:rPr>
        <w:t>для</w:t>
      </w:r>
      <w:r>
        <w:t xml:space="preserve"> </w:t>
      </w:r>
      <w:r>
        <w:rPr>
          <w:rFonts w:hint="eastAsia"/>
        </w:rPr>
        <w:t>формирования</w:t>
      </w:r>
      <w:r>
        <w:t xml:space="preserve"> </w:t>
      </w:r>
      <w:r>
        <w:rPr>
          <w:rFonts w:hint="eastAsia"/>
        </w:rPr>
        <w:t>классификатора</w:t>
      </w:r>
      <w:r>
        <w:t xml:space="preserve"> </w:t>
      </w:r>
      <w:r>
        <w:rPr>
          <w:rFonts w:hint="eastAsia"/>
        </w:rPr>
        <w:t>ПСП</w:t>
      </w:r>
    </w:p>
    <w:p w14:paraId="38AA0E90" w14:textId="77777777" w:rsidR="00467DF2" w:rsidRDefault="00467DF2" w:rsidP="00467DF2"/>
    <w:p w14:paraId="6EFD819A" w14:textId="77777777" w:rsidR="00467DF2" w:rsidRDefault="00467DF2" w:rsidP="00467DF2">
      <w:r>
        <w:t xml:space="preserve">2.3 </w:t>
      </w:r>
      <w:r>
        <w:rPr>
          <w:rFonts w:hint="eastAsia"/>
        </w:rPr>
        <w:t>Модель</w:t>
      </w:r>
      <w:r>
        <w:t xml:space="preserve"> </w:t>
      </w:r>
      <w:r>
        <w:rPr>
          <w:rFonts w:hint="eastAsia"/>
        </w:rPr>
        <w:t>псевдослучайных</w:t>
      </w:r>
      <w:r>
        <w:t xml:space="preserve"> </w:t>
      </w:r>
      <w:r>
        <w:rPr>
          <w:rFonts w:hint="eastAsia"/>
        </w:rPr>
        <w:t>последовательностей</w:t>
      </w:r>
      <w:r>
        <w:t xml:space="preserve">, </w:t>
      </w:r>
      <w:r>
        <w:rPr>
          <w:rFonts w:hint="eastAsia"/>
        </w:rPr>
        <w:t>сформированных</w:t>
      </w:r>
      <w:r>
        <w:t xml:space="preserve"> </w:t>
      </w:r>
      <w:r>
        <w:rPr>
          <w:rFonts w:hint="eastAsia"/>
        </w:rPr>
        <w:t>алгоритмами</w:t>
      </w:r>
      <w:r>
        <w:t xml:space="preserve"> </w:t>
      </w:r>
      <w:r>
        <w:rPr>
          <w:rFonts w:hint="eastAsia"/>
        </w:rPr>
        <w:t>шифрования</w:t>
      </w:r>
      <w:r>
        <w:t xml:space="preserve"> </w:t>
      </w:r>
      <w:r>
        <w:rPr>
          <w:rFonts w:hint="eastAsia"/>
        </w:rPr>
        <w:t>и</w:t>
      </w:r>
      <w:r>
        <w:t xml:space="preserve"> </w:t>
      </w:r>
      <w:r>
        <w:rPr>
          <w:rFonts w:hint="eastAsia"/>
        </w:rPr>
        <w:t>сжатия</w:t>
      </w:r>
      <w:r>
        <w:t xml:space="preserve"> </w:t>
      </w:r>
      <w:r>
        <w:rPr>
          <w:rFonts w:hint="eastAsia"/>
        </w:rPr>
        <w:t>данных</w:t>
      </w:r>
      <w:r>
        <w:t xml:space="preserve">, </w:t>
      </w:r>
      <w:r>
        <w:rPr>
          <w:rFonts w:hint="eastAsia"/>
        </w:rPr>
        <w:t>отличающаяся</w:t>
      </w:r>
      <w:r>
        <w:t xml:space="preserve"> </w:t>
      </w:r>
      <w:r>
        <w:rPr>
          <w:rFonts w:hint="eastAsia"/>
        </w:rPr>
        <w:t>от</w:t>
      </w:r>
      <w:r>
        <w:t xml:space="preserve"> </w:t>
      </w:r>
      <w:r>
        <w:rPr>
          <w:rFonts w:hint="eastAsia"/>
        </w:rPr>
        <w:t>аналогов</w:t>
      </w:r>
      <w:r>
        <w:t xml:space="preserve"> </w:t>
      </w:r>
      <w:r>
        <w:rPr>
          <w:rFonts w:hint="eastAsia"/>
        </w:rPr>
        <w:t>учетом</w:t>
      </w:r>
      <w:r>
        <w:t xml:space="preserve"> </w:t>
      </w:r>
      <w:r>
        <w:rPr>
          <w:rFonts w:hint="eastAsia"/>
        </w:rPr>
        <w:t>частот</w:t>
      </w:r>
      <w:r>
        <w:t xml:space="preserve"> </w:t>
      </w:r>
      <w:r>
        <w:rPr>
          <w:rFonts w:hint="eastAsia"/>
        </w:rPr>
        <w:t>встречаемости</w:t>
      </w:r>
      <w:r>
        <w:t xml:space="preserve"> </w:t>
      </w:r>
      <w:r>
        <w:rPr>
          <w:rFonts w:hint="eastAsia"/>
        </w:rPr>
        <w:t>бинарных</w:t>
      </w:r>
      <w:r>
        <w:t xml:space="preserve"> </w:t>
      </w:r>
      <w:r>
        <w:rPr>
          <w:rFonts w:hint="eastAsia"/>
        </w:rPr>
        <w:t>подпоследовательностей</w:t>
      </w:r>
      <w:r>
        <w:t xml:space="preserve"> </w:t>
      </w:r>
      <w:r>
        <w:rPr>
          <w:rFonts w:hint="eastAsia"/>
        </w:rPr>
        <w:t>ограниченной</w:t>
      </w:r>
      <w:r>
        <w:t xml:space="preserve"> </w:t>
      </w:r>
      <w:r>
        <w:rPr>
          <w:rFonts w:hint="eastAsia"/>
        </w:rPr>
        <w:t>длины</w:t>
      </w:r>
    </w:p>
    <w:p w14:paraId="0E61E23E" w14:textId="77777777" w:rsidR="00467DF2" w:rsidRDefault="00467DF2" w:rsidP="00467DF2"/>
    <w:p w14:paraId="5C310A36" w14:textId="77777777" w:rsidR="00467DF2" w:rsidRDefault="00467DF2" w:rsidP="00467DF2">
      <w:r>
        <w:t xml:space="preserve">2.4 </w:t>
      </w:r>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6061A177" w14:textId="77777777" w:rsidR="00467DF2" w:rsidRDefault="00467DF2" w:rsidP="00467DF2"/>
    <w:p w14:paraId="1C7C48FF" w14:textId="77777777" w:rsidR="00467DF2" w:rsidRDefault="00467DF2" w:rsidP="00467DF2">
      <w:r>
        <w:rPr>
          <w:rFonts w:hint="eastAsia"/>
        </w:rPr>
        <w:t>Стр</w:t>
      </w:r>
      <w:r>
        <w:t>.</w:t>
      </w:r>
    </w:p>
    <w:p w14:paraId="67090E4A" w14:textId="77777777" w:rsidR="00467DF2" w:rsidRDefault="00467DF2" w:rsidP="00467DF2"/>
    <w:p w14:paraId="61761ACD" w14:textId="77777777" w:rsidR="00467DF2" w:rsidRDefault="00467DF2" w:rsidP="00467DF2">
      <w:r>
        <w:rPr>
          <w:rFonts w:hint="eastAsia"/>
        </w:rPr>
        <w:t>Глава</w:t>
      </w:r>
      <w:r>
        <w:t xml:space="preserve"> 3. </w:t>
      </w:r>
      <w:r>
        <w:rPr>
          <w:rFonts w:hint="eastAsia"/>
        </w:rPr>
        <w:t>Метод</w:t>
      </w:r>
      <w:r>
        <w:t xml:space="preserve"> </w:t>
      </w:r>
      <w:r>
        <w:rPr>
          <w:rFonts w:hint="eastAsia"/>
        </w:rPr>
        <w:t>классификации</w:t>
      </w:r>
      <w:r>
        <w:t xml:space="preserve"> </w:t>
      </w:r>
      <w:r>
        <w:rPr>
          <w:rFonts w:hint="eastAsia"/>
        </w:rPr>
        <w:t>псевдослучайных</w:t>
      </w:r>
    </w:p>
    <w:p w14:paraId="0AEF1639" w14:textId="77777777" w:rsidR="00467DF2" w:rsidRDefault="00467DF2" w:rsidP="00467DF2"/>
    <w:p w14:paraId="113443D4" w14:textId="77777777" w:rsidR="00467DF2" w:rsidRDefault="00467DF2" w:rsidP="00467DF2">
      <w:r>
        <w:rPr>
          <w:rFonts w:hint="eastAsia"/>
        </w:rPr>
        <w:t>последовательностей</w:t>
      </w:r>
      <w:r>
        <w:t xml:space="preserve">, </w:t>
      </w:r>
      <w:r>
        <w:rPr>
          <w:rFonts w:hint="eastAsia"/>
        </w:rPr>
        <w:t>сформированных</w:t>
      </w:r>
      <w:r>
        <w:t xml:space="preserve"> </w:t>
      </w:r>
      <w:r>
        <w:rPr>
          <w:rFonts w:hint="eastAsia"/>
        </w:rPr>
        <w:t>алгоритмами</w:t>
      </w:r>
      <w:r>
        <w:t xml:space="preserve"> </w:t>
      </w:r>
      <w:r>
        <w:rPr>
          <w:rFonts w:hint="eastAsia"/>
        </w:rPr>
        <w:t>шифрования</w:t>
      </w:r>
      <w:r>
        <w:t xml:space="preserve"> </w:t>
      </w:r>
      <w:r>
        <w:rPr>
          <w:rFonts w:hint="eastAsia"/>
        </w:rPr>
        <w:t>и</w:t>
      </w:r>
      <w:r>
        <w:t xml:space="preserve"> </w:t>
      </w:r>
      <w:r>
        <w:rPr>
          <w:rFonts w:hint="eastAsia"/>
        </w:rPr>
        <w:t>сжатия</w:t>
      </w:r>
      <w:r>
        <w:t xml:space="preserve"> </w:t>
      </w:r>
      <w:r>
        <w:rPr>
          <w:rFonts w:hint="eastAsia"/>
        </w:rPr>
        <w:t>данных</w:t>
      </w:r>
      <w:r>
        <w:t xml:space="preserve">, </w:t>
      </w:r>
      <w:r>
        <w:rPr>
          <w:rFonts w:hint="eastAsia"/>
        </w:rPr>
        <w:t>учитывающий</w:t>
      </w:r>
      <w:r>
        <w:t xml:space="preserve"> </w:t>
      </w:r>
      <w:r>
        <w:rPr>
          <w:rFonts w:hint="eastAsia"/>
        </w:rPr>
        <w:t>дискриминирующую</w:t>
      </w:r>
      <w:r>
        <w:t xml:space="preserve"> </w:t>
      </w:r>
      <w:r>
        <w:rPr>
          <w:rFonts w:hint="eastAsia"/>
        </w:rPr>
        <w:t>способность</w:t>
      </w:r>
      <w:r>
        <w:t xml:space="preserve"> </w:t>
      </w:r>
      <w:r>
        <w:rPr>
          <w:rFonts w:hint="eastAsia"/>
        </w:rPr>
        <w:t>их</w:t>
      </w:r>
      <w:r>
        <w:t xml:space="preserve"> </w:t>
      </w:r>
      <w:r>
        <w:rPr>
          <w:rFonts w:hint="eastAsia"/>
        </w:rPr>
        <w:t>статистических</w:t>
      </w:r>
      <w:r>
        <w:t xml:space="preserve"> </w:t>
      </w:r>
      <w:r>
        <w:rPr>
          <w:rFonts w:hint="eastAsia"/>
        </w:rPr>
        <w:t>признаков</w:t>
      </w:r>
    </w:p>
    <w:p w14:paraId="1D1ADB8F" w14:textId="77777777" w:rsidR="00467DF2" w:rsidRDefault="00467DF2" w:rsidP="00467DF2"/>
    <w:p w14:paraId="2A65B1A0" w14:textId="77777777" w:rsidR="00467DF2" w:rsidRDefault="00467DF2" w:rsidP="00467DF2">
      <w:r>
        <w:t xml:space="preserve">3.1 </w:t>
      </w:r>
      <w:r>
        <w:rPr>
          <w:rFonts w:hint="eastAsia"/>
        </w:rPr>
        <w:t>Метод</w:t>
      </w:r>
      <w:r>
        <w:t xml:space="preserve"> </w:t>
      </w:r>
      <w:r>
        <w:rPr>
          <w:rFonts w:hint="eastAsia"/>
        </w:rPr>
        <w:t>классификации</w:t>
      </w:r>
      <w:r>
        <w:t xml:space="preserve"> </w:t>
      </w:r>
      <w:r>
        <w:rPr>
          <w:rFonts w:hint="eastAsia"/>
        </w:rPr>
        <w:t>псевдослучайных</w:t>
      </w:r>
      <w:r>
        <w:t xml:space="preserve"> </w:t>
      </w:r>
      <w:r>
        <w:rPr>
          <w:rFonts w:hint="eastAsia"/>
        </w:rPr>
        <w:t>последовательностей</w:t>
      </w:r>
      <w:r>
        <w:t xml:space="preserve">, </w:t>
      </w:r>
      <w:r>
        <w:rPr>
          <w:rFonts w:hint="eastAsia"/>
        </w:rPr>
        <w:t>сформированных</w:t>
      </w:r>
      <w:r>
        <w:t xml:space="preserve"> </w:t>
      </w:r>
      <w:r>
        <w:rPr>
          <w:rFonts w:hint="eastAsia"/>
        </w:rPr>
        <w:t>алгоритмами</w:t>
      </w:r>
      <w:r>
        <w:t xml:space="preserve"> </w:t>
      </w:r>
      <w:r>
        <w:rPr>
          <w:rFonts w:hint="eastAsia"/>
        </w:rPr>
        <w:t>шифрования</w:t>
      </w:r>
      <w:r>
        <w:t xml:space="preserve"> </w:t>
      </w:r>
      <w:r>
        <w:rPr>
          <w:rFonts w:hint="eastAsia"/>
        </w:rPr>
        <w:t>и</w:t>
      </w:r>
      <w:r>
        <w:t xml:space="preserve"> </w:t>
      </w:r>
      <w:r>
        <w:rPr>
          <w:rFonts w:hint="eastAsia"/>
        </w:rPr>
        <w:t>сжатия</w:t>
      </w:r>
      <w:r>
        <w:t xml:space="preserve"> </w:t>
      </w:r>
      <w:r>
        <w:rPr>
          <w:rFonts w:hint="eastAsia"/>
        </w:rPr>
        <w:t>данных</w:t>
      </w:r>
    </w:p>
    <w:p w14:paraId="1A5C1534" w14:textId="77777777" w:rsidR="00467DF2" w:rsidRDefault="00467DF2" w:rsidP="00467DF2"/>
    <w:p w14:paraId="59A629B5" w14:textId="77777777" w:rsidR="00467DF2" w:rsidRDefault="00467DF2" w:rsidP="00467DF2">
      <w:r>
        <w:t xml:space="preserve">3.2 </w:t>
      </w:r>
      <w:r>
        <w:rPr>
          <w:rFonts w:hint="eastAsia"/>
        </w:rPr>
        <w:t>Способ</w:t>
      </w:r>
      <w:r>
        <w:t xml:space="preserve"> </w:t>
      </w:r>
      <w:r>
        <w:rPr>
          <w:rFonts w:hint="eastAsia"/>
        </w:rPr>
        <w:t>классификации</w:t>
      </w:r>
      <w:r>
        <w:t xml:space="preserve"> </w:t>
      </w:r>
      <w:r>
        <w:rPr>
          <w:rFonts w:hint="eastAsia"/>
        </w:rPr>
        <w:t>псевдослучайных</w:t>
      </w:r>
      <w:r>
        <w:t xml:space="preserve"> </w:t>
      </w:r>
      <w:r>
        <w:rPr>
          <w:rFonts w:hint="eastAsia"/>
        </w:rPr>
        <w:t>последовательностей</w:t>
      </w:r>
      <w:r>
        <w:t xml:space="preserve">, </w:t>
      </w:r>
      <w:r>
        <w:rPr>
          <w:rFonts w:hint="eastAsia"/>
        </w:rPr>
        <w:t>сформированных</w:t>
      </w:r>
      <w:r>
        <w:t xml:space="preserve"> </w:t>
      </w:r>
      <w:r>
        <w:rPr>
          <w:rFonts w:hint="eastAsia"/>
        </w:rPr>
        <w:t>алгоритмами</w:t>
      </w:r>
      <w:r>
        <w:t xml:space="preserve"> </w:t>
      </w:r>
      <w:r>
        <w:rPr>
          <w:rFonts w:hint="eastAsia"/>
        </w:rPr>
        <w:t>шифрования</w:t>
      </w:r>
      <w:r>
        <w:t xml:space="preserve"> </w:t>
      </w:r>
      <w:r>
        <w:rPr>
          <w:rFonts w:hint="eastAsia"/>
        </w:rPr>
        <w:t>и</w:t>
      </w:r>
      <w:r>
        <w:t xml:space="preserve"> </w:t>
      </w:r>
      <w:r>
        <w:rPr>
          <w:rFonts w:hint="eastAsia"/>
        </w:rPr>
        <w:t>сжатия</w:t>
      </w:r>
      <w:r>
        <w:t xml:space="preserve"> </w:t>
      </w:r>
      <w:r>
        <w:rPr>
          <w:rFonts w:hint="eastAsia"/>
        </w:rPr>
        <w:t>данных</w:t>
      </w:r>
    </w:p>
    <w:p w14:paraId="569AD8F9" w14:textId="77777777" w:rsidR="00467DF2" w:rsidRDefault="00467DF2" w:rsidP="00467DF2"/>
    <w:p w14:paraId="0D82A898" w14:textId="77777777" w:rsidR="00467DF2" w:rsidRDefault="00467DF2" w:rsidP="00467DF2">
      <w:r>
        <w:rPr>
          <w:rFonts w:hint="eastAsia"/>
        </w:rPr>
        <w:t>для</w:t>
      </w:r>
      <w:r>
        <w:t xml:space="preserve"> </w:t>
      </w:r>
      <w:r>
        <w:rPr>
          <w:rFonts w:hint="eastAsia"/>
        </w:rPr>
        <w:t>защиты</w:t>
      </w:r>
      <w:r>
        <w:t xml:space="preserve"> </w:t>
      </w:r>
      <w:r>
        <w:rPr>
          <w:rFonts w:hint="eastAsia"/>
        </w:rPr>
        <w:t>от</w:t>
      </w:r>
      <w:r>
        <w:t xml:space="preserve"> </w:t>
      </w:r>
      <w:r>
        <w:rPr>
          <w:rFonts w:hint="eastAsia"/>
        </w:rPr>
        <w:t>утечки</w:t>
      </w:r>
      <w:r>
        <w:t xml:space="preserve"> </w:t>
      </w:r>
      <w:r>
        <w:rPr>
          <w:rFonts w:hint="eastAsia"/>
        </w:rPr>
        <w:t>информации</w:t>
      </w:r>
      <w:r>
        <w:t xml:space="preserve"> </w:t>
      </w:r>
      <w:r>
        <w:rPr>
          <w:rFonts w:hint="eastAsia"/>
        </w:rPr>
        <w:t>в</w:t>
      </w:r>
      <w:r>
        <w:t xml:space="preserve"> </w:t>
      </w:r>
      <w:r>
        <w:rPr>
          <w:rFonts w:hint="eastAsia"/>
        </w:rPr>
        <w:t>зашифрованном</w:t>
      </w:r>
      <w:r>
        <w:t xml:space="preserve"> </w:t>
      </w:r>
      <w:r>
        <w:rPr>
          <w:rFonts w:hint="eastAsia"/>
        </w:rPr>
        <w:t>виде</w:t>
      </w:r>
    </w:p>
    <w:p w14:paraId="688A846A" w14:textId="77777777" w:rsidR="00467DF2" w:rsidRDefault="00467DF2" w:rsidP="00467DF2"/>
    <w:p w14:paraId="2506D55D" w14:textId="77777777" w:rsidR="00467DF2" w:rsidRDefault="00467DF2" w:rsidP="00467DF2">
      <w:r>
        <w:t xml:space="preserve">3.3 </w:t>
      </w:r>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1234181F" w14:textId="77777777" w:rsidR="00467DF2" w:rsidRDefault="00467DF2" w:rsidP="00467DF2"/>
    <w:p w14:paraId="738E0DBD" w14:textId="77777777" w:rsidR="00467DF2" w:rsidRDefault="00467DF2" w:rsidP="00467DF2">
      <w:r>
        <w:rPr>
          <w:rFonts w:hint="eastAsia"/>
        </w:rPr>
        <w:t>Заключение</w:t>
      </w:r>
    </w:p>
    <w:p w14:paraId="2BB1F982" w14:textId="77777777" w:rsidR="00467DF2" w:rsidRDefault="00467DF2" w:rsidP="00467DF2"/>
    <w:p w14:paraId="65BDAECA" w14:textId="77777777" w:rsidR="00467DF2" w:rsidRDefault="00467DF2" w:rsidP="00467DF2">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38E76EEC" w14:textId="77777777" w:rsidR="00467DF2" w:rsidRDefault="00467DF2" w:rsidP="00467DF2"/>
    <w:p w14:paraId="21973106" w14:textId="77777777" w:rsidR="00467DF2" w:rsidRDefault="00467DF2" w:rsidP="00467DF2">
      <w:r>
        <w:rPr>
          <w:rFonts w:hint="eastAsia"/>
        </w:rPr>
        <w:t>Словарь</w:t>
      </w:r>
      <w:r>
        <w:t xml:space="preserve"> </w:t>
      </w:r>
      <w:r>
        <w:rPr>
          <w:rFonts w:hint="eastAsia"/>
        </w:rPr>
        <w:t>терминов</w:t>
      </w:r>
    </w:p>
    <w:p w14:paraId="40406C20" w14:textId="77777777" w:rsidR="00467DF2" w:rsidRDefault="00467DF2" w:rsidP="00467DF2"/>
    <w:p w14:paraId="0280E344" w14:textId="77777777" w:rsidR="00467DF2" w:rsidRDefault="00467DF2" w:rsidP="00467DF2">
      <w:r>
        <w:rPr>
          <w:rFonts w:hint="eastAsia"/>
        </w:rPr>
        <w:t>Список</w:t>
      </w:r>
      <w:r>
        <w:t xml:space="preserve"> </w:t>
      </w:r>
      <w:r>
        <w:rPr>
          <w:rFonts w:hint="eastAsia"/>
        </w:rPr>
        <w:t>литературы</w:t>
      </w:r>
    </w:p>
    <w:p w14:paraId="259B60CD" w14:textId="77777777" w:rsidR="00467DF2" w:rsidRDefault="00467DF2" w:rsidP="00467DF2"/>
    <w:p w14:paraId="54DD5BAF" w14:textId="77777777" w:rsidR="00467DF2" w:rsidRDefault="00467DF2" w:rsidP="00467DF2">
      <w:r>
        <w:rPr>
          <w:rFonts w:hint="eastAsia"/>
        </w:rPr>
        <w:t>Список</w:t>
      </w:r>
      <w:r>
        <w:t xml:space="preserve"> </w:t>
      </w:r>
      <w:r>
        <w:rPr>
          <w:rFonts w:hint="eastAsia"/>
        </w:rPr>
        <w:t>рисунков</w:t>
      </w:r>
    </w:p>
    <w:p w14:paraId="4B1336CB" w14:textId="77777777" w:rsidR="00467DF2" w:rsidRDefault="00467DF2" w:rsidP="00467DF2"/>
    <w:p w14:paraId="3B29EB01" w14:textId="77777777" w:rsidR="00467DF2" w:rsidRDefault="00467DF2" w:rsidP="00467DF2">
      <w:r>
        <w:rPr>
          <w:rFonts w:hint="eastAsia"/>
        </w:rPr>
        <w:t>Список</w:t>
      </w:r>
      <w:r>
        <w:t xml:space="preserve"> </w:t>
      </w:r>
      <w:r>
        <w:rPr>
          <w:rFonts w:hint="eastAsia"/>
        </w:rPr>
        <w:t>таблиц</w:t>
      </w:r>
    </w:p>
    <w:p w14:paraId="5229565C" w14:textId="77777777" w:rsidR="00467DF2" w:rsidRDefault="00467DF2" w:rsidP="00467DF2"/>
    <w:p w14:paraId="16E2EED3" w14:textId="77777777" w:rsidR="00467DF2" w:rsidRDefault="00467DF2" w:rsidP="00467DF2">
      <w:r>
        <w:rPr>
          <w:rFonts w:hint="eastAsia"/>
        </w:rPr>
        <w:t>Приложение</w:t>
      </w:r>
      <w:r>
        <w:t xml:space="preserve"> </w:t>
      </w:r>
      <w:r>
        <w:rPr>
          <w:rFonts w:hint="eastAsia"/>
        </w:rPr>
        <w:t>А</w:t>
      </w:r>
      <w:r>
        <w:t xml:space="preserve">. </w:t>
      </w:r>
      <w:r>
        <w:rPr>
          <w:rFonts w:hint="eastAsia"/>
        </w:rPr>
        <w:t>Результаты</w:t>
      </w:r>
      <w:r>
        <w:t xml:space="preserve"> </w:t>
      </w:r>
      <w:r>
        <w:rPr>
          <w:rFonts w:hint="eastAsia"/>
        </w:rPr>
        <w:t>анализа</w:t>
      </w:r>
      <w:r>
        <w:t xml:space="preserve"> </w:t>
      </w:r>
      <w:r>
        <w:rPr>
          <w:rFonts w:hint="eastAsia"/>
        </w:rPr>
        <w:t>исследований</w:t>
      </w:r>
      <w:r>
        <w:t xml:space="preserve"> </w:t>
      </w:r>
      <w:r>
        <w:rPr>
          <w:rFonts w:hint="eastAsia"/>
        </w:rPr>
        <w:t>в</w:t>
      </w:r>
    </w:p>
    <w:p w14:paraId="1AF0E19B" w14:textId="77777777" w:rsidR="00467DF2" w:rsidRDefault="00467DF2" w:rsidP="00467DF2"/>
    <w:p w14:paraId="260BBFB1" w14:textId="77777777" w:rsidR="00467DF2" w:rsidRDefault="00467DF2" w:rsidP="00467DF2">
      <w:r>
        <w:rPr>
          <w:rFonts w:hint="eastAsia"/>
        </w:rPr>
        <w:t>предметной</w:t>
      </w:r>
      <w:r>
        <w:t xml:space="preserve"> </w:t>
      </w:r>
      <w:r>
        <w:rPr>
          <w:rFonts w:hint="eastAsia"/>
        </w:rPr>
        <w:t>области</w:t>
      </w:r>
    </w:p>
    <w:p w14:paraId="2BC5AE9C" w14:textId="77777777" w:rsidR="00467DF2" w:rsidRDefault="00467DF2" w:rsidP="00467DF2"/>
    <w:p w14:paraId="59C8712F" w14:textId="77777777" w:rsidR="00467DF2" w:rsidRDefault="00467DF2" w:rsidP="00467DF2">
      <w:r>
        <w:rPr>
          <w:rFonts w:hint="eastAsia"/>
        </w:rPr>
        <w:t>Приложение</w:t>
      </w:r>
      <w:r>
        <w:t xml:space="preserve"> </w:t>
      </w:r>
      <w:r>
        <w:rPr>
          <w:rFonts w:hint="eastAsia"/>
        </w:rPr>
        <w:t>Б</w:t>
      </w:r>
      <w:r>
        <w:t xml:space="preserve">. </w:t>
      </w:r>
      <w:r>
        <w:rPr>
          <w:rFonts w:hint="eastAsia"/>
        </w:rPr>
        <w:t>Алгоритм</w:t>
      </w:r>
      <w:r>
        <w:t xml:space="preserve"> </w:t>
      </w:r>
      <w:r>
        <w:rPr>
          <w:rFonts w:hint="eastAsia"/>
        </w:rPr>
        <w:t>классификации</w:t>
      </w:r>
      <w:r>
        <w:t xml:space="preserve"> </w:t>
      </w:r>
      <w:r>
        <w:rPr>
          <w:rFonts w:hint="eastAsia"/>
        </w:rPr>
        <w:t>ПСП</w:t>
      </w:r>
    </w:p>
    <w:p w14:paraId="79AB0218" w14:textId="77777777" w:rsidR="00467DF2" w:rsidRDefault="00467DF2" w:rsidP="00467DF2"/>
    <w:p w14:paraId="307C53BF" w14:textId="77777777" w:rsidR="00467DF2" w:rsidRDefault="00467DF2" w:rsidP="00467DF2">
      <w:r>
        <w:rPr>
          <w:rFonts w:hint="eastAsia"/>
        </w:rPr>
        <w:t>Приложение</w:t>
      </w:r>
      <w:r>
        <w:t xml:space="preserve"> </w:t>
      </w:r>
      <w:r>
        <w:rPr>
          <w:rFonts w:hint="eastAsia"/>
        </w:rPr>
        <w:t>В</w:t>
      </w:r>
      <w:r>
        <w:t xml:space="preserve">. </w:t>
      </w:r>
      <w:r>
        <w:rPr>
          <w:rFonts w:hint="eastAsia"/>
        </w:rPr>
        <w:t>Акт</w:t>
      </w:r>
      <w:r>
        <w:t xml:space="preserve"> </w:t>
      </w:r>
      <w:r>
        <w:rPr>
          <w:rFonts w:hint="eastAsia"/>
        </w:rPr>
        <w:t>внедрения</w:t>
      </w:r>
      <w:r>
        <w:t xml:space="preserve"> </w:t>
      </w:r>
      <w:r>
        <w:rPr>
          <w:rFonts w:hint="eastAsia"/>
        </w:rPr>
        <w:t>результатов</w:t>
      </w:r>
      <w:r>
        <w:t xml:space="preserve"> </w:t>
      </w:r>
      <w:r>
        <w:rPr>
          <w:rFonts w:hint="eastAsia"/>
        </w:rPr>
        <w:t>диссертационного</w:t>
      </w:r>
    </w:p>
    <w:p w14:paraId="2CA59823" w14:textId="77777777" w:rsidR="00467DF2" w:rsidRDefault="00467DF2" w:rsidP="00467DF2"/>
    <w:p w14:paraId="2F77F348" w14:textId="67CA30B5" w:rsidR="00467DF2" w:rsidRPr="00467DF2" w:rsidRDefault="00467DF2" w:rsidP="00467DF2">
      <w:r>
        <w:rPr>
          <w:rFonts w:hint="eastAsia"/>
        </w:rPr>
        <w:t>исследования</w:t>
      </w:r>
    </w:p>
    <w:sectPr w:rsidR="00467DF2" w:rsidRPr="00467DF2" w:rsidSect="00D1438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D2CE" w14:textId="77777777" w:rsidR="00D14382" w:rsidRDefault="00D14382">
      <w:pPr>
        <w:spacing w:after="0" w:line="240" w:lineRule="auto"/>
      </w:pPr>
      <w:r>
        <w:separator/>
      </w:r>
    </w:p>
  </w:endnote>
  <w:endnote w:type="continuationSeparator" w:id="0">
    <w:p w14:paraId="40416D15" w14:textId="77777777" w:rsidR="00D14382" w:rsidRDefault="00D1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BA3B" w14:textId="77777777" w:rsidR="00D14382" w:rsidRDefault="00D14382"/>
    <w:p w14:paraId="40CD5CC0" w14:textId="77777777" w:rsidR="00D14382" w:rsidRDefault="00D14382"/>
    <w:p w14:paraId="216BFA22" w14:textId="77777777" w:rsidR="00D14382" w:rsidRDefault="00D14382"/>
    <w:p w14:paraId="4667AFA9" w14:textId="77777777" w:rsidR="00D14382" w:rsidRDefault="00D14382"/>
    <w:p w14:paraId="12CAC0E9" w14:textId="77777777" w:rsidR="00D14382" w:rsidRDefault="00D14382"/>
    <w:p w14:paraId="07576E4F" w14:textId="77777777" w:rsidR="00D14382" w:rsidRDefault="00D14382"/>
    <w:p w14:paraId="402F8100" w14:textId="77777777" w:rsidR="00D14382" w:rsidRDefault="00D1438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EB33880" wp14:editId="6C8B6BE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EEF50" w14:textId="77777777" w:rsidR="00D14382" w:rsidRDefault="00D1438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B3388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8EEEF50" w14:textId="77777777" w:rsidR="00D14382" w:rsidRDefault="00D1438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974AE98" w14:textId="77777777" w:rsidR="00D14382" w:rsidRDefault="00D14382"/>
    <w:p w14:paraId="0C5AF602" w14:textId="77777777" w:rsidR="00D14382" w:rsidRDefault="00D14382"/>
    <w:p w14:paraId="189C56B6" w14:textId="77777777" w:rsidR="00D14382" w:rsidRDefault="00D1438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BB66770" wp14:editId="5FAAFF4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03C1B" w14:textId="77777777" w:rsidR="00D14382" w:rsidRDefault="00D14382"/>
                          <w:p w14:paraId="3A9EC0B5" w14:textId="77777777" w:rsidR="00D14382" w:rsidRDefault="00D1438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B6677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7D03C1B" w14:textId="77777777" w:rsidR="00D14382" w:rsidRDefault="00D14382"/>
                    <w:p w14:paraId="3A9EC0B5" w14:textId="77777777" w:rsidR="00D14382" w:rsidRDefault="00D1438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0B74F7F" w14:textId="77777777" w:rsidR="00D14382" w:rsidRDefault="00D14382"/>
    <w:p w14:paraId="53718AA3" w14:textId="77777777" w:rsidR="00D14382" w:rsidRDefault="00D14382">
      <w:pPr>
        <w:rPr>
          <w:sz w:val="2"/>
          <w:szCs w:val="2"/>
        </w:rPr>
      </w:pPr>
    </w:p>
    <w:p w14:paraId="45E05E57" w14:textId="77777777" w:rsidR="00D14382" w:rsidRDefault="00D14382"/>
    <w:p w14:paraId="4B900240" w14:textId="77777777" w:rsidR="00D14382" w:rsidRDefault="00D14382">
      <w:pPr>
        <w:spacing w:after="0" w:line="240" w:lineRule="auto"/>
      </w:pPr>
    </w:p>
  </w:footnote>
  <w:footnote w:type="continuationSeparator" w:id="0">
    <w:p w14:paraId="1E953FA5" w14:textId="77777777" w:rsidR="00D14382" w:rsidRDefault="00D1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82"/>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14674</TotalTime>
  <Pages>3</Pages>
  <Words>297</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1595</cp:revision>
  <cp:lastPrinted>2009-02-06T05:36:00Z</cp:lastPrinted>
  <dcterms:created xsi:type="dcterms:W3CDTF">2024-01-07T13:43:00Z</dcterms:created>
  <dcterms:modified xsi:type="dcterms:W3CDTF">2024-01-31T17:16:00Z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