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9" w:rsidRPr="0038034D" w:rsidRDefault="0038034D" w:rsidP="0038034D">
      <w:r w:rsidRPr="00491E62">
        <w:rPr>
          <w:rFonts w:ascii="Times New Roman" w:eastAsia="Times New Roman" w:hAnsi="Times New Roman" w:cs="Times New Roman"/>
          <w:b/>
          <w:bCs/>
          <w:sz w:val="24"/>
          <w:szCs w:val="24"/>
          <w:lang w:eastAsia="ru-RU"/>
        </w:rPr>
        <w:t>Скоропад Назар Тарасович</w:t>
      </w:r>
      <w:r w:rsidRPr="00491E62">
        <w:rPr>
          <w:rFonts w:ascii="Times New Roman" w:eastAsia="Times New Roman" w:hAnsi="Times New Roman" w:cs="Times New Roman"/>
          <w:kern w:val="20"/>
          <w:sz w:val="24"/>
          <w:szCs w:val="24"/>
          <w:lang w:eastAsia="ru-RU"/>
        </w:rPr>
        <w:t xml:space="preserve">, </w:t>
      </w:r>
      <w:r w:rsidRPr="00491E62">
        <w:rPr>
          <w:rFonts w:ascii="Times New Roman" w:eastAsia="Times New Roman" w:hAnsi="Times New Roman" w:cs="Times New Roman"/>
          <w:i/>
          <w:sz w:val="24"/>
          <w:szCs w:val="24"/>
          <w:lang w:eastAsia="ru-RU"/>
        </w:rPr>
        <w:t xml:space="preserve"> </w:t>
      </w:r>
      <w:r w:rsidRPr="00491E62">
        <w:rPr>
          <w:rFonts w:ascii="Times New Roman" w:eastAsia="Times New Roman" w:hAnsi="Times New Roman" w:cs="Times New Roman"/>
          <w:iCs/>
          <w:sz w:val="24"/>
          <w:szCs w:val="24"/>
          <w:lang w:eastAsia="ru-RU"/>
        </w:rPr>
        <w:t xml:space="preserve">лікар уролог Івано-Франківської центральної міської клінічної лікарні </w:t>
      </w:r>
      <w:r w:rsidRPr="00491E62">
        <w:rPr>
          <w:rFonts w:ascii="Times New Roman" w:eastAsia="Times New Roman" w:hAnsi="Times New Roman" w:cs="Times New Roman"/>
          <w:sz w:val="24"/>
          <w:szCs w:val="24"/>
          <w:lang w:eastAsia="ru-RU"/>
        </w:rPr>
        <w:t xml:space="preserve">МОЗ України. </w:t>
      </w:r>
      <w:r w:rsidRPr="00491E62">
        <w:rPr>
          <w:rFonts w:ascii="Times New Roman" w:eastAsia="Times New Roman" w:hAnsi="Times New Roman" w:cs="Times New Roman"/>
          <w:bCs/>
          <w:iCs/>
          <w:sz w:val="24"/>
          <w:szCs w:val="24"/>
          <w:lang w:eastAsia="ru-RU"/>
        </w:rPr>
        <w:t>Назва дисертації:</w:t>
      </w:r>
      <w:r w:rsidRPr="00491E62">
        <w:rPr>
          <w:rFonts w:ascii="Times New Roman" w:eastAsia="Times New Roman" w:hAnsi="Times New Roman" w:cs="Times New Roman"/>
          <w:sz w:val="24"/>
          <w:szCs w:val="24"/>
          <w:lang w:eastAsia="ru-RU"/>
        </w:rPr>
        <w:t xml:space="preserve"> «Етіопатогенетичні особливості оксалатного уролітіазу та покращення ефективності лікування хворих</w:t>
      </w:r>
      <w:r w:rsidRPr="00491E62">
        <w:rPr>
          <w:rFonts w:ascii="Times New Roman" w:eastAsia="Times New Roman" w:hAnsi="Times New Roman" w:cs="Times New Roman"/>
          <w:bCs/>
          <w:sz w:val="24"/>
          <w:szCs w:val="24"/>
          <w:lang w:eastAsia="ru-RU"/>
        </w:rPr>
        <w:t xml:space="preserve">». </w:t>
      </w:r>
      <w:r w:rsidRPr="00491E62">
        <w:rPr>
          <w:rFonts w:ascii="Times New Roman" w:eastAsia="Times New Roman" w:hAnsi="Times New Roman" w:cs="Times New Roman"/>
          <w:bCs/>
          <w:iCs/>
          <w:sz w:val="24"/>
          <w:szCs w:val="24"/>
          <w:lang w:eastAsia="ru-RU"/>
        </w:rPr>
        <w:t xml:space="preserve">Шифр та назва спеціальності </w:t>
      </w:r>
      <w:r w:rsidRPr="00491E62">
        <w:rPr>
          <w:rFonts w:ascii="Times New Roman" w:eastAsia="Times New Roman" w:hAnsi="Times New Roman" w:cs="Times New Roman"/>
          <w:sz w:val="24"/>
          <w:szCs w:val="24"/>
          <w:lang w:eastAsia="ru-RU"/>
        </w:rPr>
        <w:t>– 14.01.06 – урологія. С</w:t>
      </w:r>
      <w:r w:rsidRPr="00491E62">
        <w:rPr>
          <w:rFonts w:ascii="Times New Roman" w:eastAsia="Times New Roman" w:hAnsi="Times New Roman" w:cs="Times New Roman"/>
          <w:bCs/>
          <w:iCs/>
          <w:sz w:val="24"/>
          <w:szCs w:val="24"/>
          <w:lang w:eastAsia="ru-RU"/>
        </w:rPr>
        <w:t>пецрада</w:t>
      </w:r>
      <w:r w:rsidRPr="00491E62">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 </w:t>
      </w:r>
      <w:r w:rsidRPr="00491E62">
        <w:rPr>
          <w:rFonts w:ascii="Times New Roman" w:eastAsia="Times New Roman" w:hAnsi="Times New Roman" w:cs="Times New Roman"/>
          <w:sz w:val="24"/>
          <w:szCs w:val="24"/>
          <w:lang w:eastAsia="ru-RU"/>
        </w:rPr>
        <w:t>26.615.01 державної установи «Інститут урології  НАМН України»</w:t>
      </w:r>
    </w:p>
    <w:sectPr w:rsidR="006B30A9" w:rsidRPr="0038034D" w:rsidSect="007B2CF4">
      <w:headerReference w:type="even" r:id="rId8"/>
      <w:headerReference w:type="default" r:id="rId9"/>
      <w:footerReference w:type="even" r:id="rId10"/>
      <w:pgSz w:w="11906" w:h="16838"/>
      <w:pgMar w:top="568"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17" w:rsidRDefault="009F5917">
      <w:pPr>
        <w:spacing w:after="0" w:line="240" w:lineRule="auto"/>
      </w:pPr>
      <w:r>
        <w:separator/>
      </w:r>
    </w:p>
  </w:endnote>
  <w:endnote w:type="continuationSeparator" w:id="0">
    <w:p w:rsidR="009F5917" w:rsidRDefault="009F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055EC5">
    <w:pPr>
      <w:rPr>
        <w:sz w:val="2"/>
        <w:szCs w:val="2"/>
      </w:rPr>
    </w:pPr>
    <w:r w:rsidRPr="00055EC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F5917" w:rsidRDefault="00055EC5">
                <w:pPr>
                  <w:spacing w:line="240" w:lineRule="auto"/>
                </w:pPr>
                <w:fldSimple w:instr=" PAGE \* MERGEFORMAT ">
                  <w:r w:rsidR="009F5917">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17" w:rsidRDefault="009F5917"/>
    <w:p w:rsidR="009F5917" w:rsidRDefault="009F5917"/>
    <w:p w:rsidR="009F5917" w:rsidRDefault="009F5917"/>
    <w:p w:rsidR="009F5917" w:rsidRDefault="009F5917"/>
    <w:p w:rsidR="009F5917" w:rsidRDefault="009F5917"/>
    <w:p w:rsidR="009F5917" w:rsidRDefault="009F5917"/>
    <w:p w:rsidR="009F5917" w:rsidRDefault="00055EC5">
      <w:pPr>
        <w:rPr>
          <w:sz w:val="2"/>
          <w:szCs w:val="2"/>
        </w:rPr>
      </w:pPr>
      <w:r w:rsidRPr="00055EC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F5917" w:rsidRDefault="00055EC5">
                  <w:pPr>
                    <w:spacing w:line="240" w:lineRule="auto"/>
                  </w:pPr>
                  <w:fldSimple w:instr=" PAGE \* MERGEFORMAT ">
                    <w:r w:rsidR="009F5917" w:rsidRPr="00B27682">
                      <w:rPr>
                        <w:rStyle w:val="afffff9"/>
                        <w:b w:val="0"/>
                        <w:bCs w:val="0"/>
                        <w:noProof/>
                      </w:rPr>
                      <w:t>14</w:t>
                    </w:r>
                  </w:fldSimple>
                </w:p>
              </w:txbxContent>
            </v:textbox>
            <w10:wrap anchorx="page" anchory="page"/>
          </v:shape>
        </w:pict>
      </w:r>
    </w:p>
    <w:p w:rsidR="009F5917" w:rsidRDefault="009F5917"/>
    <w:p w:rsidR="009F5917" w:rsidRDefault="009F5917"/>
    <w:p w:rsidR="009F5917" w:rsidRDefault="00055EC5">
      <w:pPr>
        <w:rPr>
          <w:sz w:val="2"/>
          <w:szCs w:val="2"/>
        </w:rPr>
      </w:pPr>
      <w:r w:rsidRPr="00055EC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F5917" w:rsidRDefault="009F5917"/>
              </w:txbxContent>
            </v:textbox>
            <w10:wrap anchorx="page" anchory="page"/>
          </v:shape>
        </w:pict>
      </w:r>
    </w:p>
    <w:p w:rsidR="009F5917" w:rsidRDefault="009F5917"/>
    <w:p w:rsidR="009F5917" w:rsidRDefault="009F5917">
      <w:pPr>
        <w:rPr>
          <w:sz w:val="2"/>
          <w:szCs w:val="2"/>
        </w:rPr>
      </w:pPr>
    </w:p>
    <w:p w:rsidR="009F5917" w:rsidRDefault="009F5917"/>
    <w:p w:rsidR="009F5917" w:rsidRDefault="009F5917">
      <w:pPr>
        <w:spacing w:after="0" w:line="240" w:lineRule="auto"/>
      </w:pPr>
    </w:p>
  </w:footnote>
  <w:footnote w:type="continuationSeparator" w:id="0">
    <w:p w:rsidR="009F5917" w:rsidRDefault="009F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Default="009F5917"/>
  <w:p w:rsidR="009F5917" w:rsidRDefault="009F591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17" w:rsidRPr="005856C0" w:rsidRDefault="009F5917" w:rsidP="005856C0">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8">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79">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nsid w:val="172063C6"/>
    <w:multiLevelType w:val="multilevel"/>
    <w:tmpl w:val="E6E687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5">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7">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88">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89">
    <w:nsid w:val="4EAE41B7"/>
    <w:multiLevelType w:val="hybridMultilevel"/>
    <w:tmpl w:val="427CFC10"/>
    <w:lvl w:ilvl="0" w:tplc="73EA539E">
      <w:start w:val="1"/>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90">
    <w:nsid w:val="56D74DC9"/>
    <w:multiLevelType w:val="hybridMultilevel"/>
    <w:tmpl w:val="A1CCB4A0"/>
    <w:lvl w:ilvl="0" w:tplc="7C1E001A">
      <w:start w:val="1"/>
      <w:numFmt w:val="decimal"/>
      <w:lvlText w:val="%1."/>
      <w:lvlJc w:val="left"/>
      <w:pPr>
        <w:tabs>
          <w:tab w:val="num" w:pos="2728"/>
        </w:tabs>
        <w:ind w:left="2728" w:hanging="885"/>
      </w:pPr>
      <w:rPr>
        <w:rFonts w:hint="default"/>
        <w:color w:val="000000"/>
        <w:lang w:val="ru-RU"/>
      </w:rPr>
    </w:lvl>
    <w:lvl w:ilvl="1" w:tplc="04190019">
      <w:start w:val="1"/>
      <w:numFmt w:val="lowerLetter"/>
      <w:lvlText w:val="%2."/>
      <w:lvlJc w:val="left"/>
      <w:pPr>
        <w:tabs>
          <w:tab w:val="num" w:pos="2329"/>
        </w:tabs>
        <w:ind w:left="2329" w:hanging="360"/>
      </w:pPr>
    </w:lvl>
    <w:lvl w:ilvl="2" w:tplc="0419001B" w:tentative="1">
      <w:start w:val="1"/>
      <w:numFmt w:val="lowerRoman"/>
      <w:lvlText w:val="%3."/>
      <w:lvlJc w:val="right"/>
      <w:pPr>
        <w:tabs>
          <w:tab w:val="num" w:pos="3049"/>
        </w:tabs>
        <w:ind w:left="3049" w:hanging="180"/>
      </w:pPr>
    </w:lvl>
    <w:lvl w:ilvl="3" w:tplc="0419000F" w:tentative="1">
      <w:start w:val="1"/>
      <w:numFmt w:val="decimal"/>
      <w:lvlText w:val="%4."/>
      <w:lvlJc w:val="left"/>
      <w:pPr>
        <w:tabs>
          <w:tab w:val="num" w:pos="3769"/>
        </w:tabs>
        <w:ind w:left="3769" w:hanging="360"/>
      </w:pPr>
    </w:lvl>
    <w:lvl w:ilvl="4" w:tplc="04190019" w:tentative="1">
      <w:start w:val="1"/>
      <w:numFmt w:val="lowerLetter"/>
      <w:lvlText w:val="%5."/>
      <w:lvlJc w:val="left"/>
      <w:pPr>
        <w:tabs>
          <w:tab w:val="num" w:pos="4489"/>
        </w:tabs>
        <w:ind w:left="4489" w:hanging="360"/>
      </w:pPr>
    </w:lvl>
    <w:lvl w:ilvl="5" w:tplc="0419001B" w:tentative="1">
      <w:start w:val="1"/>
      <w:numFmt w:val="lowerRoman"/>
      <w:lvlText w:val="%6."/>
      <w:lvlJc w:val="right"/>
      <w:pPr>
        <w:tabs>
          <w:tab w:val="num" w:pos="5209"/>
        </w:tabs>
        <w:ind w:left="5209" w:hanging="180"/>
      </w:pPr>
    </w:lvl>
    <w:lvl w:ilvl="6" w:tplc="0419000F" w:tentative="1">
      <w:start w:val="1"/>
      <w:numFmt w:val="decimal"/>
      <w:lvlText w:val="%7."/>
      <w:lvlJc w:val="left"/>
      <w:pPr>
        <w:tabs>
          <w:tab w:val="num" w:pos="5929"/>
        </w:tabs>
        <w:ind w:left="5929" w:hanging="360"/>
      </w:pPr>
    </w:lvl>
    <w:lvl w:ilvl="7" w:tplc="04190019" w:tentative="1">
      <w:start w:val="1"/>
      <w:numFmt w:val="lowerLetter"/>
      <w:lvlText w:val="%8."/>
      <w:lvlJc w:val="left"/>
      <w:pPr>
        <w:tabs>
          <w:tab w:val="num" w:pos="6649"/>
        </w:tabs>
        <w:ind w:left="6649" w:hanging="360"/>
      </w:pPr>
    </w:lvl>
    <w:lvl w:ilvl="8" w:tplc="0419001B" w:tentative="1">
      <w:start w:val="1"/>
      <w:numFmt w:val="lowerRoman"/>
      <w:lvlText w:val="%9."/>
      <w:lvlJc w:val="right"/>
      <w:pPr>
        <w:tabs>
          <w:tab w:val="num" w:pos="7369"/>
        </w:tabs>
        <w:ind w:left="7369" w:hanging="180"/>
      </w:pPr>
    </w:lvl>
  </w:abstractNum>
  <w:abstractNum w:abstractNumId="91">
    <w:nsid w:val="5EF81FD4"/>
    <w:multiLevelType w:val="hybridMultilevel"/>
    <w:tmpl w:val="7BA86B1E"/>
    <w:lvl w:ilvl="0" w:tplc="EC8446A2">
      <w:start w:val="9"/>
      <w:numFmt w:val="bullet"/>
      <w:lvlText w:val="-"/>
      <w:lvlJc w:val="left"/>
      <w:pPr>
        <w:ind w:left="1353" w:hanging="360"/>
      </w:pPr>
      <w:rPr>
        <w:rFonts w:ascii="Times New Roman" w:eastAsia="Times New Roman" w:hAnsi="Times New Roman" w:hint="default"/>
        <w:sz w:val="28"/>
      </w:rPr>
    </w:lvl>
    <w:lvl w:ilvl="1" w:tplc="04190019" w:tentative="1">
      <w:start w:val="1"/>
      <w:numFmt w:val="bullet"/>
      <w:lvlText w:val="o"/>
      <w:lvlJc w:val="left"/>
      <w:pPr>
        <w:ind w:left="2073" w:hanging="360"/>
      </w:pPr>
      <w:rPr>
        <w:rFonts w:ascii="Courier New" w:hAnsi="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92">
    <w:nsid w:val="6AA03AD4"/>
    <w:multiLevelType w:val="hybridMultilevel"/>
    <w:tmpl w:val="265627BA"/>
    <w:lvl w:ilvl="0" w:tplc="024C9C04">
      <w:start w:val="1"/>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93">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4">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1"/>
  </w:num>
  <w:num w:numId="7">
    <w:abstractNumId w:val="84"/>
  </w:num>
  <w:num w:numId="8">
    <w:abstractNumId w:val="88"/>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61B"/>
    <w:rsid w:val="00012627"/>
    <w:rsid w:val="000126B1"/>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1E09"/>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58F"/>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8A7"/>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C3"/>
    <w:rsid w:val="000E55D3"/>
    <w:rsid w:val="000E5671"/>
    <w:rsid w:val="000E56D8"/>
    <w:rsid w:val="000E584E"/>
    <w:rsid w:val="000E586C"/>
    <w:rsid w:val="000E590E"/>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6B6"/>
    <w:rsid w:val="000E76EC"/>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9FE"/>
    <w:rsid w:val="00102A49"/>
    <w:rsid w:val="00102C1C"/>
    <w:rsid w:val="00102D2B"/>
    <w:rsid w:val="00102EBE"/>
    <w:rsid w:val="00103057"/>
    <w:rsid w:val="0010310A"/>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38F"/>
    <w:rsid w:val="001443AE"/>
    <w:rsid w:val="00144562"/>
    <w:rsid w:val="001446BA"/>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8D7"/>
    <w:rsid w:val="001549E2"/>
    <w:rsid w:val="00154A7A"/>
    <w:rsid w:val="00154BC2"/>
    <w:rsid w:val="00154BED"/>
    <w:rsid w:val="00154C24"/>
    <w:rsid w:val="00154C9D"/>
    <w:rsid w:val="00154DF7"/>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ACE"/>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DD"/>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F2"/>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B8F"/>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6F2B"/>
    <w:rsid w:val="0026704A"/>
    <w:rsid w:val="00267223"/>
    <w:rsid w:val="002672C5"/>
    <w:rsid w:val="002673A7"/>
    <w:rsid w:val="0026750D"/>
    <w:rsid w:val="00267540"/>
    <w:rsid w:val="0026760B"/>
    <w:rsid w:val="00267668"/>
    <w:rsid w:val="0026772B"/>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C8E"/>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36"/>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0C2"/>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7A2"/>
    <w:rsid w:val="0030389D"/>
    <w:rsid w:val="003038DF"/>
    <w:rsid w:val="00303904"/>
    <w:rsid w:val="0030394B"/>
    <w:rsid w:val="003039B5"/>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0C7"/>
    <w:rsid w:val="00334111"/>
    <w:rsid w:val="003341C9"/>
    <w:rsid w:val="003342B8"/>
    <w:rsid w:val="003343FE"/>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5F66"/>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1F2A"/>
    <w:rsid w:val="003A2039"/>
    <w:rsid w:val="003A2130"/>
    <w:rsid w:val="003A2297"/>
    <w:rsid w:val="003A23D0"/>
    <w:rsid w:val="003A2645"/>
    <w:rsid w:val="003A26D9"/>
    <w:rsid w:val="003A28D3"/>
    <w:rsid w:val="003A28DD"/>
    <w:rsid w:val="003A28E8"/>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DC"/>
    <w:rsid w:val="003A3C0E"/>
    <w:rsid w:val="003A3D0B"/>
    <w:rsid w:val="003A3E0B"/>
    <w:rsid w:val="003A3EC0"/>
    <w:rsid w:val="003A3F0C"/>
    <w:rsid w:val="003A4043"/>
    <w:rsid w:val="003A40B6"/>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D8"/>
    <w:rsid w:val="003F4ECF"/>
    <w:rsid w:val="003F5002"/>
    <w:rsid w:val="003F5177"/>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958"/>
    <w:rsid w:val="00447975"/>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F15"/>
    <w:rsid w:val="0045305D"/>
    <w:rsid w:val="00453144"/>
    <w:rsid w:val="004531DB"/>
    <w:rsid w:val="00453261"/>
    <w:rsid w:val="0045349B"/>
    <w:rsid w:val="004535EB"/>
    <w:rsid w:val="00453692"/>
    <w:rsid w:val="004537DD"/>
    <w:rsid w:val="004538FD"/>
    <w:rsid w:val="00453952"/>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5ED0"/>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6F30"/>
    <w:rsid w:val="004C70B6"/>
    <w:rsid w:val="004C70DB"/>
    <w:rsid w:val="004C7264"/>
    <w:rsid w:val="004C7335"/>
    <w:rsid w:val="004C7563"/>
    <w:rsid w:val="004C76A2"/>
    <w:rsid w:val="004C7B31"/>
    <w:rsid w:val="004C7B4A"/>
    <w:rsid w:val="004C7D17"/>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EDF"/>
    <w:rsid w:val="004F2F0E"/>
    <w:rsid w:val="004F2FD3"/>
    <w:rsid w:val="004F302D"/>
    <w:rsid w:val="004F31DF"/>
    <w:rsid w:val="004F3668"/>
    <w:rsid w:val="004F36DC"/>
    <w:rsid w:val="004F378A"/>
    <w:rsid w:val="004F38CD"/>
    <w:rsid w:val="004F3A97"/>
    <w:rsid w:val="004F3B75"/>
    <w:rsid w:val="004F3BEA"/>
    <w:rsid w:val="004F3CFB"/>
    <w:rsid w:val="004F3D10"/>
    <w:rsid w:val="004F3D4F"/>
    <w:rsid w:val="004F3EFA"/>
    <w:rsid w:val="004F3FB5"/>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2AC"/>
    <w:rsid w:val="00575330"/>
    <w:rsid w:val="0057547B"/>
    <w:rsid w:val="005755BC"/>
    <w:rsid w:val="00575603"/>
    <w:rsid w:val="005756B8"/>
    <w:rsid w:val="005756E3"/>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73"/>
    <w:rsid w:val="00590B44"/>
    <w:rsid w:val="00590CA6"/>
    <w:rsid w:val="00590DA5"/>
    <w:rsid w:val="00590E48"/>
    <w:rsid w:val="00590F12"/>
    <w:rsid w:val="00590F94"/>
    <w:rsid w:val="00590FD1"/>
    <w:rsid w:val="005910B6"/>
    <w:rsid w:val="00591160"/>
    <w:rsid w:val="00591202"/>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B25"/>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17"/>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34"/>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E86"/>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71D"/>
    <w:rsid w:val="006769B5"/>
    <w:rsid w:val="00676C90"/>
    <w:rsid w:val="00676D24"/>
    <w:rsid w:val="00676E47"/>
    <w:rsid w:val="00676F08"/>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3EC"/>
    <w:rsid w:val="006B14B0"/>
    <w:rsid w:val="006B14E9"/>
    <w:rsid w:val="006B1662"/>
    <w:rsid w:val="006B17A5"/>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26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26B"/>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CA1"/>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86"/>
    <w:rsid w:val="00843419"/>
    <w:rsid w:val="00843577"/>
    <w:rsid w:val="0084374E"/>
    <w:rsid w:val="00843757"/>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AE3"/>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848"/>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EF"/>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666"/>
    <w:rsid w:val="00946919"/>
    <w:rsid w:val="00946A6C"/>
    <w:rsid w:val="00946B2E"/>
    <w:rsid w:val="00946C22"/>
    <w:rsid w:val="00946C9F"/>
    <w:rsid w:val="00946CE6"/>
    <w:rsid w:val="00946D0E"/>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57"/>
    <w:rsid w:val="009477B1"/>
    <w:rsid w:val="0094785F"/>
    <w:rsid w:val="00947867"/>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58E"/>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113"/>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2AA"/>
    <w:rsid w:val="009A0332"/>
    <w:rsid w:val="009A036E"/>
    <w:rsid w:val="009A05E0"/>
    <w:rsid w:val="009A069B"/>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49"/>
    <w:rsid w:val="009C679B"/>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AE"/>
    <w:rsid w:val="009D0919"/>
    <w:rsid w:val="009D09C6"/>
    <w:rsid w:val="009D0B04"/>
    <w:rsid w:val="009D0D15"/>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0F"/>
    <w:rsid w:val="00A10747"/>
    <w:rsid w:val="00A10844"/>
    <w:rsid w:val="00A10B13"/>
    <w:rsid w:val="00A10B76"/>
    <w:rsid w:val="00A10C9E"/>
    <w:rsid w:val="00A10CD0"/>
    <w:rsid w:val="00A10D95"/>
    <w:rsid w:val="00A10FC0"/>
    <w:rsid w:val="00A11351"/>
    <w:rsid w:val="00A11438"/>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B7C"/>
    <w:rsid w:val="00A47D9A"/>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CC"/>
    <w:rsid w:val="00A73DBE"/>
    <w:rsid w:val="00A73E0C"/>
    <w:rsid w:val="00A73EFF"/>
    <w:rsid w:val="00A73FE9"/>
    <w:rsid w:val="00A74054"/>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A39"/>
    <w:rsid w:val="00AA3AF6"/>
    <w:rsid w:val="00AA3E2F"/>
    <w:rsid w:val="00AA3E69"/>
    <w:rsid w:val="00AA3F1B"/>
    <w:rsid w:val="00AA4069"/>
    <w:rsid w:val="00AA416A"/>
    <w:rsid w:val="00AA4183"/>
    <w:rsid w:val="00AA4252"/>
    <w:rsid w:val="00AA4536"/>
    <w:rsid w:val="00AA49A6"/>
    <w:rsid w:val="00AA49DA"/>
    <w:rsid w:val="00AA4B95"/>
    <w:rsid w:val="00AA4CA3"/>
    <w:rsid w:val="00AA4D89"/>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591"/>
    <w:rsid w:val="00B32742"/>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8"/>
    <w:rsid w:val="00B46B23"/>
    <w:rsid w:val="00B46FC1"/>
    <w:rsid w:val="00B4707C"/>
    <w:rsid w:val="00B47141"/>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07"/>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103"/>
    <w:rsid w:val="00BA332D"/>
    <w:rsid w:val="00BA3376"/>
    <w:rsid w:val="00BA33BF"/>
    <w:rsid w:val="00BA3573"/>
    <w:rsid w:val="00BA368B"/>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2FD"/>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6B"/>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04"/>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D"/>
    <w:rsid w:val="00C13C2C"/>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D02"/>
    <w:rsid w:val="00C23D66"/>
    <w:rsid w:val="00C23E2B"/>
    <w:rsid w:val="00C23E93"/>
    <w:rsid w:val="00C23EB2"/>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2DB"/>
    <w:rsid w:val="00CD33B0"/>
    <w:rsid w:val="00CD33ED"/>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B44"/>
    <w:rsid w:val="00D07D5E"/>
    <w:rsid w:val="00D07F45"/>
    <w:rsid w:val="00D07F4E"/>
    <w:rsid w:val="00D1004F"/>
    <w:rsid w:val="00D1034C"/>
    <w:rsid w:val="00D103E0"/>
    <w:rsid w:val="00D105A5"/>
    <w:rsid w:val="00D1068D"/>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E43"/>
    <w:rsid w:val="00D63E97"/>
    <w:rsid w:val="00D63F02"/>
    <w:rsid w:val="00D63F3F"/>
    <w:rsid w:val="00D64024"/>
    <w:rsid w:val="00D642B3"/>
    <w:rsid w:val="00D643BF"/>
    <w:rsid w:val="00D643DC"/>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9C"/>
    <w:rsid w:val="00DB15DA"/>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17F"/>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396"/>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77"/>
    <w:rsid w:val="00E103AF"/>
    <w:rsid w:val="00E103F1"/>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36"/>
    <w:rsid w:val="00EA53CF"/>
    <w:rsid w:val="00EA576A"/>
    <w:rsid w:val="00EA590C"/>
    <w:rsid w:val="00EA591F"/>
    <w:rsid w:val="00EA598D"/>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84F"/>
    <w:rsid w:val="00F27B99"/>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5AD"/>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3038"/>
    <w:rsid w:val="00F83157"/>
    <w:rsid w:val="00F8321B"/>
    <w:rsid w:val="00F834FE"/>
    <w:rsid w:val="00F83528"/>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D5"/>
    <w:rsid w:val="00F978FB"/>
    <w:rsid w:val="00F97955"/>
    <w:rsid w:val="00F97960"/>
    <w:rsid w:val="00F97BE2"/>
    <w:rsid w:val="00F97C71"/>
    <w:rsid w:val="00F97E9C"/>
    <w:rsid w:val="00F97F68"/>
    <w:rsid w:val="00FA0171"/>
    <w:rsid w:val="00FA01CB"/>
    <w:rsid w:val="00FA02EE"/>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33"/>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3F"/>
    <w:rsid w:val="00FB646F"/>
    <w:rsid w:val="00FB6482"/>
    <w:rsid w:val="00FB666E"/>
    <w:rsid w:val="00FB672E"/>
    <w:rsid w:val="00FB6785"/>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46B"/>
    <w:rsid w:val="00FC3473"/>
    <w:rsid w:val="00FC351D"/>
    <w:rsid w:val="00FC367F"/>
    <w:rsid w:val="00FC3736"/>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0D"/>
    <w:rsid w:val="00FD6E50"/>
    <w:rsid w:val="00FD6F00"/>
    <w:rsid w:val="00FD6FFB"/>
    <w:rsid w:val="00FD7102"/>
    <w:rsid w:val="00FD716A"/>
    <w:rsid w:val="00FD731B"/>
    <w:rsid w:val="00FD73EE"/>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6" w:uiPriority="0"/>
    <w:lsdException w:name="toc 7" w:uiPriority="39"/>
    <w:lsdException w:name="toc 8" w:uiPriority="0"/>
    <w:lsdException w:name="toc 9" w:uiPriority="0"/>
    <w:lsdException w:name="footnote text" w:uiPriority="0" w:qFormat="1"/>
    <w:lsdException w:name="annotation text" w:qFormat="1"/>
    <w:lsdException w:name="caption" w:uiPriority="35" w:qFormat="1"/>
    <w:lsdException w:name="footnote reference" w:uiPriority="0" w:qFormat="1"/>
    <w:lsdException w:name="line number" w:uiPriority="0"/>
    <w:lsdException w:name="pag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3DA11-181C-4A60-A341-4F7030E7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Pages>
  <Words>52</Words>
  <Characters>302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183</cp:revision>
  <cp:lastPrinted>2009-02-06T05:36:00Z</cp:lastPrinted>
  <dcterms:created xsi:type="dcterms:W3CDTF">2020-06-01T08:43:00Z</dcterms:created>
  <dcterms:modified xsi:type="dcterms:W3CDTF">2020-06-06T21:32:00Z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