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A9B7" w14:textId="50F52370" w:rsidR="00074669" w:rsidRDefault="005F5949" w:rsidP="005F5949">
      <w:r w:rsidRPr="005F5949">
        <w:rPr>
          <w:rFonts w:hint="eastAsia"/>
        </w:rPr>
        <w:t>Ши</w:t>
      </w:r>
      <w:r w:rsidRPr="005F5949">
        <w:t xml:space="preserve"> </w:t>
      </w:r>
      <w:r w:rsidRPr="005F5949">
        <w:rPr>
          <w:rFonts w:hint="eastAsia"/>
        </w:rPr>
        <w:t>Цзялу</w:t>
      </w:r>
      <w:r>
        <w:t xml:space="preserve"> </w:t>
      </w:r>
      <w:r w:rsidRPr="005F5949">
        <w:rPr>
          <w:rFonts w:hint="eastAsia"/>
        </w:rPr>
        <w:t>Сопоставительный</w:t>
      </w:r>
      <w:r w:rsidRPr="005F5949">
        <w:t xml:space="preserve"> </w:t>
      </w:r>
      <w:r w:rsidRPr="005F5949">
        <w:rPr>
          <w:rFonts w:hint="eastAsia"/>
        </w:rPr>
        <w:t>анализ</w:t>
      </w:r>
      <w:r w:rsidRPr="005F5949">
        <w:t xml:space="preserve"> </w:t>
      </w:r>
      <w:r w:rsidRPr="005F5949">
        <w:rPr>
          <w:rFonts w:hint="eastAsia"/>
        </w:rPr>
        <w:t>топонимов</w:t>
      </w:r>
      <w:r w:rsidRPr="005F5949">
        <w:t xml:space="preserve"> </w:t>
      </w:r>
      <w:r w:rsidRPr="005F5949">
        <w:rPr>
          <w:rFonts w:hint="eastAsia"/>
        </w:rPr>
        <w:t>Китая</w:t>
      </w:r>
      <w:r w:rsidRPr="005F5949">
        <w:t xml:space="preserve"> </w:t>
      </w:r>
      <w:r w:rsidRPr="005F5949">
        <w:rPr>
          <w:rFonts w:hint="eastAsia"/>
        </w:rPr>
        <w:t>и</w:t>
      </w:r>
      <w:r w:rsidRPr="005F5949">
        <w:t xml:space="preserve"> </w:t>
      </w:r>
      <w:r w:rsidRPr="005F5949">
        <w:rPr>
          <w:rFonts w:hint="eastAsia"/>
        </w:rPr>
        <w:t>России</w:t>
      </w:r>
      <w:r w:rsidRPr="005F5949">
        <w:t xml:space="preserve"> (</w:t>
      </w:r>
      <w:r w:rsidRPr="005F5949">
        <w:rPr>
          <w:rFonts w:hint="eastAsia"/>
        </w:rPr>
        <w:t>на</w:t>
      </w:r>
      <w:r w:rsidRPr="005F5949">
        <w:t xml:space="preserve"> </w:t>
      </w:r>
      <w:r w:rsidRPr="005F5949">
        <w:rPr>
          <w:rFonts w:hint="eastAsia"/>
        </w:rPr>
        <w:t>примере</w:t>
      </w:r>
      <w:r w:rsidRPr="005F5949">
        <w:t xml:space="preserve"> </w:t>
      </w:r>
      <w:r w:rsidRPr="005F5949">
        <w:rPr>
          <w:rFonts w:hint="eastAsia"/>
        </w:rPr>
        <w:t>наименования</w:t>
      </w:r>
      <w:r w:rsidRPr="005F5949">
        <w:t xml:space="preserve"> </w:t>
      </w:r>
      <w:r w:rsidRPr="005F5949">
        <w:rPr>
          <w:rFonts w:hint="eastAsia"/>
        </w:rPr>
        <w:t>улиц</w:t>
      </w:r>
      <w:r w:rsidRPr="005F5949">
        <w:t>)</w:t>
      </w:r>
    </w:p>
    <w:p w14:paraId="4FDCF99B" w14:textId="77777777" w:rsidR="005F5949" w:rsidRDefault="005F5949" w:rsidP="005F5949">
      <w:r>
        <w:rPr>
          <w:rFonts w:hint="eastAsia"/>
        </w:rPr>
        <w:t>ОГЛАВЛЕНИЕ</w:t>
      </w:r>
      <w:r>
        <w:t xml:space="preserve"> </w:t>
      </w:r>
      <w:r>
        <w:rPr>
          <w:rFonts w:hint="eastAsia"/>
        </w:rPr>
        <w:t>ДИССЕРТАЦИИ</w:t>
      </w:r>
    </w:p>
    <w:p w14:paraId="6B609715" w14:textId="77777777" w:rsidR="005F5949" w:rsidRDefault="005F5949" w:rsidP="005F5949">
      <w:r>
        <w:rPr>
          <w:rFonts w:hint="eastAsia"/>
        </w:rPr>
        <w:t>кандидат</w:t>
      </w:r>
      <w:r>
        <w:t xml:space="preserve"> </w:t>
      </w:r>
      <w:r>
        <w:rPr>
          <w:rFonts w:hint="eastAsia"/>
        </w:rPr>
        <w:t>наук</w:t>
      </w:r>
      <w:r>
        <w:t xml:space="preserve"> </w:t>
      </w:r>
      <w:r>
        <w:rPr>
          <w:rFonts w:hint="eastAsia"/>
        </w:rPr>
        <w:t>Ши</w:t>
      </w:r>
      <w:r>
        <w:t xml:space="preserve"> </w:t>
      </w:r>
      <w:r>
        <w:rPr>
          <w:rFonts w:hint="eastAsia"/>
        </w:rPr>
        <w:t>Цзялу</w:t>
      </w:r>
    </w:p>
    <w:p w14:paraId="7390F06B" w14:textId="77777777" w:rsidR="005F5949" w:rsidRDefault="005F5949" w:rsidP="005F5949">
      <w:r>
        <w:rPr>
          <w:rFonts w:hint="eastAsia"/>
        </w:rPr>
        <w:t>Оглавление</w:t>
      </w:r>
    </w:p>
    <w:p w14:paraId="1A643960" w14:textId="77777777" w:rsidR="005F5949" w:rsidRDefault="005F5949" w:rsidP="005F5949"/>
    <w:p w14:paraId="11F9DF23" w14:textId="77777777" w:rsidR="005F5949" w:rsidRDefault="005F5949" w:rsidP="005F5949">
      <w:r>
        <w:rPr>
          <w:rFonts w:hint="eastAsia"/>
        </w:rPr>
        <w:t>Введение</w:t>
      </w:r>
    </w:p>
    <w:p w14:paraId="39F1EB3A" w14:textId="77777777" w:rsidR="005F5949" w:rsidRDefault="005F5949" w:rsidP="005F5949"/>
    <w:p w14:paraId="10D9DBAD" w14:textId="77777777" w:rsidR="005F5949" w:rsidRDefault="005F5949" w:rsidP="005F5949">
      <w:r>
        <w:rPr>
          <w:rFonts w:hint="eastAsia"/>
        </w:rPr>
        <w:t>Глава</w:t>
      </w:r>
      <w:r>
        <w:t xml:space="preserve"> I. </w:t>
      </w:r>
      <w:r>
        <w:rPr>
          <w:rFonts w:hint="eastAsia"/>
        </w:rPr>
        <w:t>Изучение</w:t>
      </w:r>
      <w:r>
        <w:t xml:space="preserve"> </w:t>
      </w:r>
      <w:r>
        <w:rPr>
          <w:rFonts w:hint="eastAsia"/>
        </w:rPr>
        <w:t>топонимов</w:t>
      </w:r>
      <w:r>
        <w:t xml:space="preserve">, </w:t>
      </w:r>
      <w:r>
        <w:rPr>
          <w:rFonts w:hint="eastAsia"/>
        </w:rPr>
        <w:t>годонимов</w:t>
      </w:r>
      <w:r>
        <w:t xml:space="preserve"> </w:t>
      </w:r>
      <w:r>
        <w:rPr>
          <w:rFonts w:hint="eastAsia"/>
        </w:rPr>
        <w:t>в</w:t>
      </w:r>
      <w:r>
        <w:t xml:space="preserve"> </w:t>
      </w:r>
      <w:r>
        <w:rPr>
          <w:rFonts w:hint="eastAsia"/>
        </w:rPr>
        <w:t>российской</w:t>
      </w:r>
      <w:r>
        <w:t xml:space="preserve"> </w:t>
      </w:r>
      <w:r>
        <w:rPr>
          <w:rFonts w:hint="eastAsia"/>
        </w:rPr>
        <w:t>и</w:t>
      </w:r>
      <w:r>
        <w:t xml:space="preserve"> 16-50 </w:t>
      </w:r>
      <w:r>
        <w:rPr>
          <w:rFonts w:hint="eastAsia"/>
        </w:rPr>
        <w:t>китайской</w:t>
      </w:r>
      <w:r>
        <w:t xml:space="preserve"> </w:t>
      </w:r>
      <w:r>
        <w:rPr>
          <w:rFonts w:hint="eastAsia"/>
        </w:rPr>
        <w:t>лингвистике</w:t>
      </w:r>
    </w:p>
    <w:p w14:paraId="10CD39E4" w14:textId="77777777" w:rsidR="005F5949" w:rsidRDefault="005F5949" w:rsidP="005F5949"/>
    <w:p w14:paraId="2C32A297" w14:textId="77777777" w:rsidR="005F5949" w:rsidRDefault="005F5949" w:rsidP="005F5949">
      <w:r>
        <w:t xml:space="preserve">1.1. </w:t>
      </w:r>
      <w:r>
        <w:rPr>
          <w:rFonts w:hint="eastAsia"/>
        </w:rPr>
        <w:t>Дефиниция</w:t>
      </w:r>
      <w:r>
        <w:t xml:space="preserve"> </w:t>
      </w:r>
      <w:r>
        <w:rPr>
          <w:rFonts w:hint="eastAsia"/>
        </w:rPr>
        <w:t>терминов</w:t>
      </w:r>
      <w:r>
        <w:t xml:space="preserve"> </w:t>
      </w:r>
      <w:r>
        <w:rPr>
          <w:rFonts w:hint="eastAsia"/>
        </w:rPr>
        <w:t>топоним</w:t>
      </w:r>
      <w:r>
        <w:t xml:space="preserve"> </w:t>
      </w:r>
      <w:r>
        <w:rPr>
          <w:rFonts w:hint="eastAsia"/>
        </w:rPr>
        <w:t>и</w:t>
      </w:r>
      <w:r>
        <w:t xml:space="preserve"> </w:t>
      </w:r>
      <w:r>
        <w:rPr>
          <w:rFonts w:hint="eastAsia"/>
        </w:rPr>
        <w:t>годоним</w:t>
      </w:r>
      <w:r>
        <w:t xml:space="preserve">. </w:t>
      </w:r>
      <w:r>
        <w:rPr>
          <w:rFonts w:hint="eastAsia"/>
        </w:rPr>
        <w:t>История</w:t>
      </w:r>
      <w:r>
        <w:t xml:space="preserve"> </w:t>
      </w:r>
      <w:r>
        <w:rPr>
          <w:rFonts w:hint="eastAsia"/>
        </w:rPr>
        <w:t>изучения</w:t>
      </w:r>
      <w:r>
        <w:t xml:space="preserve"> </w:t>
      </w:r>
      <w:r>
        <w:rPr>
          <w:rFonts w:hint="eastAsia"/>
        </w:rPr>
        <w:t>топонимов</w:t>
      </w:r>
      <w:r>
        <w:t xml:space="preserve"> </w:t>
      </w:r>
      <w:r>
        <w:rPr>
          <w:rFonts w:hint="eastAsia"/>
        </w:rPr>
        <w:t>и</w:t>
      </w:r>
      <w:r>
        <w:t xml:space="preserve"> </w:t>
      </w:r>
      <w:r>
        <w:rPr>
          <w:rFonts w:hint="eastAsia"/>
        </w:rPr>
        <w:t>годонимов</w:t>
      </w:r>
      <w:r>
        <w:t xml:space="preserve"> </w:t>
      </w:r>
      <w:r>
        <w:rPr>
          <w:rFonts w:hint="eastAsia"/>
        </w:rPr>
        <w:t>в</w:t>
      </w:r>
      <w:r>
        <w:t xml:space="preserve"> </w:t>
      </w:r>
      <w:r>
        <w:rPr>
          <w:rFonts w:hint="eastAsia"/>
        </w:rPr>
        <w:t>российской</w:t>
      </w:r>
      <w:r>
        <w:t xml:space="preserve"> </w:t>
      </w:r>
      <w:r>
        <w:rPr>
          <w:rFonts w:hint="eastAsia"/>
        </w:rPr>
        <w:t>лингвистике</w:t>
      </w:r>
    </w:p>
    <w:p w14:paraId="2D944EA0" w14:textId="77777777" w:rsidR="005F5949" w:rsidRDefault="005F5949" w:rsidP="005F5949"/>
    <w:p w14:paraId="2D992CD0" w14:textId="77777777" w:rsidR="005F5949" w:rsidRDefault="005F5949" w:rsidP="005F5949">
      <w:r>
        <w:t xml:space="preserve">1.2. </w:t>
      </w:r>
      <w:r>
        <w:rPr>
          <w:rFonts w:hint="eastAsia"/>
        </w:rPr>
        <w:t>Краткий</w:t>
      </w:r>
      <w:r>
        <w:t xml:space="preserve"> </w:t>
      </w:r>
      <w:r>
        <w:rPr>
          <w:rFonts w:hint="eastAsia"/>
        </w:rPr>
        <w:t>обзор</w:t>
      </w:r>
      <w:r>
        <w:t xml:space="preserve"> </w:t>
      </w:r>
      <w:r>
        <w:rPr>
          <w:rFonts w:hint="eastAsia"/>
        </w:rPr>
        <w:t>исследования</w:t>
      </w:r>
      <w:r>
        <w:t xml:space="preserve"> </w:t>
      </w:r>
      <w:r>
        <w:rPr>
          <w:rFonts w:hint="eastAsia"/>
        </w:rPr>
        <w:t>топонимов</w:t>
      </w:r>
      <w:r>
        <w:t xml:space="preserve"> </w:t>
      </w:r>
      <w:r>
        <w:rPr>
          <w:rFonts w:hint="eastAsia"/>
        </w:rPr>
        <w:t>и</w:t>
      </w:r>
      <w:r>
        <w:t xml:space="preserve"> </w:t>
      </w:r>
      <w:r>
        <w:rPr>
          <w:rFonts w:hint="eastAsia"/>
        </w:rPr>
        <w:t>годонимов</w:t>
      </w:r>
      <w:r>
        <w:t xml:space="preserve"> </w:t>
      </w:r>
      <w:r>
        <w:rPr>
          <w:rFonts w:hint="eastAsia"/>
        </w:rPr>
        <w:t>в</w:t>
      </w:r>
      <w:r>
        <w:t xml:space="preserve"> </w:t>
      </w:r>
      <w:r>
        <w:rPr>
          <w:rFonts w:hint="eastAsia"/>
        </w:rPr>
        <w:t>китайской</w:t>
      </w:r>
      <w:r>
        <w:t xml:space="preserve"> </w:t>
      </w:r>
      <w:r>
        <w:rPr>
          <w:rFonts w:hint="eastAsia"/>
        </w:rPr>
        <w:t>лингвистике</w:t>
      </w:r>
    </w:p>
    <w:p w14:paraId="6858F57C" w14:textId="77777777" w:rsidR="005F5949" w:rsidRDefault="005F5949" w:rsidP="005F5949"/>
    <w:p w14:paraId="37CE92A7" w14:textId="77777777" w:rsidR="005F5949" w:rsidRDefault="005F5949" w:rsidP="005F5949">
      <w:r>
        <w:t xml:space="preserve">1.3. </w:t>
      </w:r>
      <w:r>
        <w:rPr>
          <w:rFonts w:hint="eastAsia"/>
        </w:rPr>
        <w:t>Топонимические</w:t>
      </w:r>
      <w:r>
        <w:t xml:space="preserve"> </w:t>
      </w:r>
      <w:r>
        <w:rPr>
          <w:rFonts w:hint="eastAsia"/>
        </w:rPr>
        <w:t>классификации</w:t>
      </w:r>
      <w:r>
        <w:t xml:space="preserve"> </w:t>
      </w:r>
      <w:r>
        <w:rPr>
          <w:rFonts w:hint="eastAsia"/>
        </w:rPr>
        <w:t>в</w:t>
      </w:r>
      <w:r>
        <w:t xml:space="preserve"> </w:t>
      </w:r>
      <w:r>
        <w:rPr>
          <w:rFonts w:hint="eastAsia"/>
        </w:rPr>
        <w:t>российской</w:t>
      </w:r>
      <w:r>
        <w:t xml:space="preserve"> </w:t>
      </w:r>
      <w:r>
        <w:rPr>
          <w:rFonts w:hint="eastAsia"/>
        </w:rPr>
        <w:t>лингвистике</w:t>
      </w:r>
    </w:p>
    <w:p w14:paraId="0ADCED22" w14:textId="77777777" w:rsidR="005F5949" w:rsidRDefault="005F5949" w:rsidP="005F5949"/>
    <w:p w14:paraId="5881EA5F" w14:textId="77777777" w:rsidR="005F5949" w:rsidRDefault="005F5949" w:rsidP="005F5949">
      <w:r>
        <w:t xml:space="preserve">1.4. </w:t>
      </w:r>
      <w:r>
        <w:rPr>
          <w:rFonts w:hint="eastAsia"/>
        </w:rPr>
        <w:t>Классификации</w:t>
      </w:r>
      <w:r>
        <w:t xml:space="preserve"> </w:t>
      </w:r>
      <w:r>
        <w:rPr>
          <w:rFonts w:hint="eastAsia"/>
        </w:rPr>
        <w:t>топонимов</w:t>
      </w:r>
      <w:r>
        <w:t xml:space="preserve"> </w:t>
      </w:r>
      <w:r>
        <w:rPr>
          <w:rFonts w:hint="eastAsia"/>
        </w:rPr>
        <w:t>в</w:t>
      </w:r>
      <w:r>
        <w:t xml:space="preserve"> </w:t>
      </w:r>
      <w:r>
        <w:rPr>
          <w:rFonts w:hint="eastAsia"/>
        </w:rPr>
        <w:t>китайской</w:t>
      </w:r>
      <w:r>
        <w:t xml:space="preserve"> </w:t>
      </w:r>
      <w:r>
        <w:rPr>
          <w:rFonts w:hint="eastAsia"/>
        </w:rPr>
        <w:t>лингвистике</w:t>
      </w:r>
    </w:p>
    <w:p w14:paraId="0B09211F" w14:textId="77777777" w:rsidR="005F5949" w:rsidRDefault="005F5949" w:rsidP="005F5949"/>
    <w:p w14:paraId="7848573C" w14:textId="77777777" w:rsidR="005F5949" w:rsidRDefault="005F5949" w:rsidP="005F5949">
      <w:r>
        <w:t xml:space="preserve">1.5. </w:t>
      </w:r>
      <w:r>
        <w:rPr>
          <w:rFonts w:hint="eastAsia"/>
        </w:rPr>
        <w:t>Методы</w:t>
      </w:r>
      <w:r>
        <w:t xml:space="preserve"> </w:t>
      </w:r>
      <w:r>
        <w:rPr>
          <w:rFonts w:hint="eastAsia"/>
        </w:rPr>
        <w:t>изучения</w:t>
      </w:r>
      <w:r>
        <w:t xml:space="preserve"> </w:t>
      </w:r>
      <w:r>
        <w:rPr>
          <w:rFonts w:hint="eastAsia"/>
        </w:rPr>
        <w:t>топонимов</w:t>
      </w:r>
      <w:r>
        <w:t xml:space="preserve"> </w:t>
      </w:r>
      <w:r>
        <w:rPr>
          <w:rFonts w:hint="eastAsia"/>
        </w:rPr>
        <w:t>в</w:t>
      </w:r>
      <w:r>
        <w:t xml:space="preserve"> </w:t>
      </w:r>
      <w:r>
        <w:rPr>
          <w:rFonts w:hint="eastAsia"/>
        </w:rPr>
        <w:t>российской</w:t>
      </w:r>
      <w:r>
        <w:t xml:space="preserve"> </w:t>
      </w:r>
      <w:r>
        <w:rPr>
          <w:rFonts w:hint="eastAsia"/>
        </w:rPr>
        <w:t>и</w:t>
      </w:r>
      <w:r>
        <w:t xml:space="preserve"> </w:t>
      </w:r>
      <w:r>
        <w:rPr>
          <w:rFonts w:hint="eastAsia"/>
        </w:rPr>
        <w:t>китайской</w:t>
      </w:r>
      <w:r>
        <w:t xml:space="preserve"> ^ ^ </w:t>
      </w:r>
      <w:r>
        <w:rPr>
          <w:rFonts w:hint="eastAsia"/>
        </w:rPr>
        <w:t>лингвистике</w:t>
      </w:r>
    </w:p>
    <w:p w14:paraId="0A4782C0" w14:textId="77777777" w:rsidR="005F5949" w:rsidRDefault="005F5949" w:rsidP="005F5949"/>
    <w:p w14:paraId="746FAD3B" w14:textId="77777777" w:rsidR="005F5949" w:rsidRDefault="005F5949" w:rsidP="005F5949">
      <w:r>
        <w:rPr>
          <w:rFonts w:hint="eastAsia"/>
        </w:rPr>
        <w:t>Выводы</w:t>
      </w:r>
      <w:r>
        <w:t xml:space="preserve"> </w:t>
      </w:r>
      <w:r>
        <w:rPr>
          <w:rFonts w:hint="eastAsia"/>
        </w:rPr>
        <w:t>по</w:t>
      </w:r>
      <w:r>
        <w:t xml:space="preserve"> </w:t>
      </w:r>
      <w:r>
        <w:rPr>
          <w:rFonts w:hint="eastAsia"/>
        </w:rPr>
        <w:t>Главе</w:t>
      </w:r>
      <w:r>
        <w:t xml:space="preserve"> I</w:t>
      </w:r>
    </w:p>
    <w:p w14:paraId="7B559416" w14:textId="77777777" w:rsidR="005F5949" w:rsidRDefault="005F5949" w:rsidP="005F5949"/>
    <w:p w14:paraId="1D1F0050" w14:textId="77777777" w:rsidR="005F5949" w:rsidRDefault="005F5949" w:rsidP="005F5949">
      <w:r>
        <w:t>16-23</w:t>
      </w:r>
    </w:p>
    <w:p w14:paraId="495BBB54" w14:textId="77777777" w:rsidR="005F5949" w:rsidRDefault="005F5949" w:rsidP="005F5949"/>
    <w:p w14:paraId="5F2E5D2E" w14:textId="77777777" w:rsidR="005F5949" w:rsidRDefault="005F5949" w:rsidP="005F5949">
      <w:r>
        <w:rPr>
          <w:rFonts w:hint="eastAsia"/>
        </w:rPr>
        <w:t>Глава</w:t>
      </w:r>
      <w:r>
        <w:t xml:space="preserve"> II. </w:t>
      </w:r>
      <w:r>
        <w:rPr>
          <w:rFonts w:hint="eastAsia"/>
        </w:rPr>
        <w:t>Сопоставительный</w:t>
      </w:r>
      <w:r>
        <w:t xml:space="preserve"> </w:t>
      </w:r>
      <w:r>
        <w:rPr>
          <w:rFonts w:hint="eastAsia"/>
        </w:rPr>
        <w:t>анализ</w:t>
      </w:r>
      <w:r>
        <w:t xml:space="preserve"> </w:t>
      </w:r>
      <w:r>
        <w:rPr>
          <w:rFonts w:hint="eastAsia"/>
        </w:rPr>
        <w:t>наименований</w:t>
      </w:r>
      <w:r>
        <w:t xml:space="preserve"> </w:t>
      </w:r>
      <w:r>
        <w:rPr>
          <w:rFonts w:hint="eastAsia"/>
        </w:rPr>
        <w:t>улиц</w:t>
      </w:r>
      <w:r>
        <w:t xml:space="preserve"> </w:t>
      </w:r>
      <w:r>
        <w:rPr>
          <w:rFonts w:hint="eastAsia"/>
        </w:rPr>
        <w:t>в</w:t>
      </w:r>
      <w:r>
        <w:t xml:space="preserve"> 53-98 </w:t>
      </w:r>
      <w:r>
        <w:rPr>
          <w:rFonts w:hint="eastAsia"/>
        </w:rPr>
        <w:t>русском</w:t>
      </w:r>
      <w:r>
        <w:t xml:space="preserve"> </w:t>
      </w:r>
      <w:r>
        <w:rPr>
          <w:rFonts w:hint="eastAsia"/>
        </w:rPr>
        <w:t>и</w:t>
      </w:r>
      <w:r>
        <w:t xml:space="preserve"> </w:t>
      </w:r>
      <w:r>
        <w:rPr>
          <w:rFonts w:hint="eastAsia"/>
        </w:rPr>
        <w:t>китайском</w:t>
      </w:r>
      <w:r>
        <w:t xml:space="preserve"> </w:t>
      </w:r>
      <w:r>
        <w:rPr>
          <w:rFonts w:hint="eastAsia"/>
        </w:rPr>
        <w:t>языках</w:t>
      </w:r>
    </w:p>
    <w:p w14:paraId="10B99B7C" w14:textId="77777777" w:rsidR="005F5949" w:rsidRDefault="005F5949" w:rsidP="005F5949"/>
    <w:p w14:paraId="3B8E9B7F" w14:textId="77777777" w:rsidR="005F5949" w:rsidRDefault="005F5949" w:rsidP="005F5949">
      <w:r>
        <w:lastRenderedPageBreak/>
        <w:t xml:space="preserve">2.1. </w:t>
      </w:r>
      <w:r>
        <w:rPr>
          <w:rFonts w:hint="eastAsia"/>
        </w:rPr>
        <w:t>Количественный</w:t>
      </w:r>
      <w:r>
        <w:t xml:space="preserve"> </w:t>
      </w:r>
      <w:r>
        <w:rPr>
          <w:rFonts w:hint="eastAsia"/>
        </w:rPr>
        <w:t>анализ</w:t>
      </w:r>
      <w:r>
        <w:t xml:space="preserve"> </w:t>
      </w:r>
      <w:r>
        <w:rPr>
          <w:rFonts w:hint="eastAsia"/>
        </w:rPr>
        <w:t>годонимов</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китайской</w:t>
      </w:r>
      <w:r>
        <w:t xml:space="preserve"> </w:t>
      </w:r>
      <w:r>
        <w:rPr>
          <w:rFonts w:hint="eastAsia"/>
        </w:rPr>
        <w:t>лингвокультурах</w:t>
      </w:r>
    </w:p>
    <w:p w14:paraId="68F01A7F" w14:textId="77777777" w:rsidR="005F5949" w:rsidRDefault="005F5949" w:rsidP="005F5949"/>
    <w:p w14:paraId="5E355F4A" w14:textId="77777777" w:rsidR="005F5949" w:rsidRDefault="005F5949" w:rsidP="005F5949">
      <w:r>
        <w:t xml:space="preserve">2.2. </w:t>
      </w:r>
      <w:r>
        <w:rPr>
          <w:rFonts w:hint="eastAsia"/>
        </w:rPr>
        <w:t>Семантическая</w:t>
      </w:r>
      <w:r>
        <w:t xml:space="preserve"> </w:t>
      </w:r>
      <w:r>
        <w:rPr>
          <w:rFonts w:hint="eastAsia"/>
        </w:rPr>
        <w:t>классификация</w:t>
      </w:r>
      <w:r>
        <w:t xml:space="preserve"> </w:t>
      </w:r>
      <w:r>
        <w:rPr>
          <w:rFonts w:hint="eastAsia"/>
        </w:rPr>
        <w:t>годонимов</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китайской</w:t>
      </w:r>
      <w:r>
        <w:t xml:space="preserve"> </w:t>
      </w:r>
      <w:r>
        <w:rPr>
          <w:rFonts w:hint="eastAsia"/>
        </w:rPr>
        <w:t>лингвокультурах</w:t>
      </w:r>
    </w:p>
    <w:p w14:paraId="40957BF7" w14:textId="77777777" w:rsidR="005F5949" w:rsidRDefault="005F5949" w:rsidP="005F5949"/>
    <w:p w14:paraId="41C183A7" w14:textId="77777777" w:rsidR="005F5949" w:rsidRDefault="005F5949" w:rsidP="005F5949">
      <w:r>
        <w:t xml:space="preserve">2.3. </w:t>
      </w:r>
      <w:r>
        <w:rPr>
          <w:rFonts w:hint="eastAsia"/>
        </w:rPr>
        <w:t>Семантическая</w:t>
      </w:r>
      <w:r>
        <w:t xml:space="preserve"> </w:t>
      </w:r>
      <w:r>
        <w:rPr>
          <w:rFonts w:hint="eastAsia"/>
        </w:rPr>
        <w:t>классификация</w:t>
      </w:r>
      <w:r>
        <w:t xml:space="preserve"> </w:t>
      </w:r>
      <w:r>
        <w:rPr>
          <w:rFonts w:hint="eastAsia"/>
        </w:rPr>
        <w:t>годонимов</w:t>
      </w:r>
      <w:r>
        <w:t xml:space="preserve"> </w:t>
      </w:r>
      <w:r>
        <w:rPr>
          <w:rFonts w:hint="eastAsia"/>
        </w:rPr>
        <w:t>в</w:t>
      </w:r>
      <w:r>
        <w:t xml:space="preserve"> </w:t>
      </w:r>
      <w:r>
        <w:rPr>
          <w:rFonts w:hint="eastAsia"/>
        </w:rPr>
        <w:t>китайской</w:t>
      </w:r>
      <w:r>
        <w:t xml:space="preserve"> </w:t>
      </w:r>
      <w:r>
        <w:rPr>
          <w:rFonts w:hint="eastAsia"/>
        </w:rPr>
        <w:t>лингвокультуре</w:t>
      </w:r>
    </w:p>
    <w:p w14:paraId="37E47E1A" w14:textId="77777777" w:rsidR="005F5949" w:rsidRDefault="005F5949" w:rsidP="005F5949"/>
    <w:p w14:paraId="53C67C84" w14:textId="77777777" w:rsidR="005F5949" w:rsidRDefault="005F5949" w:rsidP="005F5949">
      <w:r>
        <w:t xml:space="preserve">2.3.1. </w:t>
      </w:r>
      <w:r>
        <w:rPr>
          <w:rFonts w:hint="eastAsia"/>
        </w:rPr>
        <w:t>Топонимы</w:t>
      </w:r>
      <w:r>
        <w:t xml:space="preserve">, </w:t>
      </w:r>
      <w:r>
        <w:rPr>
          <w:rFonts w:hint="eastAsia"/>
        </w:rPr>
        <w:t>называющие</w:t>
      </w:r>
      <w:r>
        <w:t xml:space="preserve"> </w:t>
      </w:r>
      <w:r>
        <w:rPr>
          <w:rFonts w:hint="eastAsia"/>
        </w:rPr>
        <w:t>природные</w:t>
      </w:r>
      <w:r>
        <w:t xml:space="preserve"> </w:t>
      </w:r>
      <w:r>
        <w:rPr>
          <w:rFonts w:hint="eastAsia"/>
        </w:rPr>
        <w:t>явления</w:t>
      </w:r>
    </w:p>
    <w:p w14:paraId="00A3C254" w14:textId="77777777" w:rsidR="005F5949" w:rsidRDefault="005F5949" w:rsidP="005F5949"/>
    <w:p w14:paraId="2562B2FC" w14:textId="77777777" w:rsidR="005F5949" w:rsidRDefault="005F5949" w:rsidP="005F5949">
      <w:r>
        <w:t xml:space="preserve">2.3.2. </w:t>
      </w:r>
      <w:r>
        <w:rPr>
          <w:rFonts w:hint="eastAsia"/>
        </w:rPr>
        <w:t>Топонимы</w:t>
      </w:r>
      <w:r>
        <w:t xml:space="preserve">, </w:t>
      </w:r>
      <w:r>
        <w:rPr>
          <w:rFonts w:hint="eastAsia"/>
        </w:rPr>
        <w:t>в</w:t>
      </w:r>
      <w:r>
        <w:t xml:space="preserve"> </w:t>
      </w:r>
      <w:r>
        <w:rPr>
          <w:rFonts w:hint="eastAsia"/>
        </w:rPr>
        <w:t>составе</w:t>
      </w:r>
      <w:r>
        <w:t xml:space="preserve"> </w:t>
      </w:r>
      <w:r>
        <w:rPr>
          <w:rFonts w:hint="eastAsia"/>
        </w:rPr>
        <w:t>которых</w:t>
      </w:r>
      <w:r>
        <w:t xml:space="preserve"> </w:t>
      </w:r>
      <w:r>
        <w:rPr>
          <w:rFonts w:hint="eastAsia"/>
        </w:rPr>
        <w:t>используются</w:t>
      </w:r>
      <w:r>
        <w:t xml:space="preserve"> </w:t>
      </w:r>
      <w:r>
        <w:rPr>
          <w:rFonts w:hint="eastAsia"/>
        </w:rPr>
        <w:t>иероглифы</w:t>
      </w:r>
      <w:r>
        <w:t xml:space="preserve"> </w:t>
      </w:r>
      <w:r>
        <w:rPr>
          <w:rFonts w:hint="eastAsia"/>
        </w:rPr>
        <w:t>с</w:t>
      </w:r>
      <w:r>
        <w:t xml:space="preserve"> </w:t>
      </w:r>
      <w:r>
        <w:rPr>
          <w:rFonts w:hint="eastAsia"/>
        </w:rPr>
        <w:t>семантикой</w:t>
      </w:r>
      <w:r>
        <w:t xml:space="preserve"> </w:t>
      </w:r>
      <w:r>
        <w:rPr>
          <w:rFonts w:hint="eastAsia"/>
        </w:rPr>
        <w:t>благополучие</w:t>
      </w:r>
      <w:r>
        <w:t xml:space="preserve"> </w:t>
      </w:r>
      <w:r>
        <w:rPr>
          <w:rFonts w:hint="eastAsia"/>
        </w:rPr>
        <w:t>и</w:t>
      </w:r>
      <w:r>
        <w:t xml:space="preserve"> </w:t>
      </w:r>
      <w:r>
        <w:rPr>
          <w:rFonts w:hint="eastAsia"/>
        </w:rPr>
        <w:t>процветание</w:t>
      </w:r>
      <w:r>
        <w:t xml:space="preserve"> </w:t>
      </w:r>
      <w:r>
        <w:rPr>
          <w:rFonts w:hint="eastAsia"/>
        </w:rPr>
        <w:t>жителей</w:t>
      </w:r>
      <w:r>
        <w:t xml:space="preserve"> </w:t>
      </w:r>
      <w:r>
        <w:rPr>
          <w:rFonts w:hint="eastAsia"/>
        </w:rPr>
        <w:t>поднебесной</w:t>
      </w:r>
    </w:p>
    <w:p w14:paraId="5679364D" w14:textId="77777777" w:rsidR="005F5949" w:rsidRDefault="005F5949" w:rsidP="005F5949"/>
    <w:p w14:paraId="03251BA1" w14:textId="77777777" w:rsidR="005F5949" w:rsidRDefault="005F5949" w:rsidP="005F5949">
      <w:r>
        <w:t xml:space="preserve">2.3.3. </w:t>
      </w:r>
      <w:r>
        <w:rPr>
          <w:rFonts w:hint="eastAsia"/>
        </w:rPr>
        <w:t>Топонимы</w:t>
      </w:r>
      <w:r>
        <w:t xml:space="preserve"> </w:t>
      </w:r>
      <w:r>
        <w:rPr>
          <w:rFonts w:hint="eastAsia"/>
        </w:rPr>
        <w:t>с</w:t>
      </w:r>
      <w:r>
        <w:t xml:space="preserve"> </w:t>
      </w:r>
      <w:r>
        <w:rPr>
          <w:rFonts w:hint="eastAsia"/>
        </w:rPr>
        <w:t>иероглифами</w:t>
      </w:r>
      <w:r>
        <w:t xml:space="preserve">, </w:t>
      </w:r>
      <w:r>
        <w:rPr>
          <w:rFonts w:hint="eastAsia"/>
        </w:rPr>
        <w:t>использующимися</w:t>
      </w:r>
      <w:r>
        <w:t xml:space="preserve"> </w:t>
      </w:r>
      <w:r>
        <w:rPr>
          <w:rFonts w:hint="eastAsia"/>
        </w:rPr>
        <w:t>как</w:t>
      </w:r>
      <w:r>
        <w:t xml:space="preserve"> </w:t>
      </w:r>
      <w:r>
        <w:rPr>
          <w:rFonts w:hint="eastAsia"/>
        </w:rPr>
        <w:t>фамилии</w:t>
      </w:r>
      <w:r>
        <w:t xml:space="preserve"> </w:t>
      </w:r>
      <w:r>
        <w:rPr>
          <w:rFonts w:hint="eastAsia"/>
        </w:rPr>
        <w:t>в</w:t>
      </w:r>
      <w:r>
        <w:t xml:space="preserve"> </w:t>
      </w:r>
      <w:r>
        <w:rPr>
          <w:rFonts w:hint="eastAsia"/>
        </w:rPr>
        <w:t>китайской</w:t>
      </w:r>
      <w:r>
        <w:t xml:space="preserve"> </w:t>
      </w:r>
      <w:r>
        <w:rPr>
          <w:rFonts w:hint="eastAsia"/>
        </w:rPr>
        <w:t>лингвокультуре</w:t>
      </w:r>
    </w:p>
    <w:p w14:paraId="41A19DA5" w14:textId="77777777" w:rsidR="005F5949" w:rsidRDefault="005F5949" w:rsidP="005F5949"/>
    <w:p w14:paraId="70299896" w14:textId="77777777" w:rsidR="005F5949" w:rsidRDefault="005F5949" w:rsidP="005F5949">
      <w:r>
        <w:t xml:space="preserve">2.3.4. </w:t>
      </w:r>
      <w:r>
        <w:rPr>
          <w:rFonts w:hint="eastAsia"/>
        </w:rPr>
        <w:t>Топонимы</w:t>
      </w:r>
      <w:r>
        <w:t xml:space="preserve">, </w:t>
      </w:r>
      <w:r>
        <w:rPr>
          <w:rFonts w:hint="eastAsia"/>
        </w:rPr>
        <w:t>в</w:t>
      </w:r>
      <w:r>
        <w:t xml:space="preserve"> </w:t>
      </w:r>
      <w:r>
        <w:rPr>
          <w:rFonts w:hint="eastAsia"/>
        </w:rPr>
        <w:t>составе</w:t>
      </w:r>
      <w:r>
        <w:t xml:space="preserve"> </w:t>
      </w:r>
      <w:r>
        <w:rPr>
          <w:rFonts w:hint="eastAsia"/>
        </w:rPr>
        <w:t>которых</w:t>
      </w:r>
      <w:r>
        <w:t xml:space="preserve"> </w:t>
      </w:r>
      <w:r>
        <w:rPr>
          <w:rFonts w:hint="eastAsia"/>
        </w:rPr>
        <w:t>употреблены</w:t>
      </w:r>
      <w:r>
        <w:t xml:space="preserve"> </w:t>
      </w:r>
      <w:r>
        <w:rPr>
          <w:rFonts w:hint="eastAsia"/>
        </w:rPr>
        <w:t>числительные</w:t>
      </w:r>
    </w:p>
    <w:p w14:paraId="06CF9494" w14:textId="77777777" w:rsidR="005F5949" w:rsidRDefault="005F5949" w:rsidP="005F5949"/>
    <w:p w14:paraId="64839C66" w14:textId="77777777" w:rsidR="005F5949" w:rsidRDefault="005F5949" w:rsidP="005F5949">
      <w:r>
        <w:t xml:space="preserve">2.3.5. </w:t>
      </w:r>
      <w:r>
        <w:rPr>
          <w:rFonts w:hint="eastAsia"/>
        </w:rPr>
        <w:t>Топонимы</w:t>
      </w:r>
      <w:r>
        <w:t xml:space="preserve">, </w:t>
      </w:r>
      <w:r>
        <w:rPr>
          <w:rFonts w:hint="eastAsia"/>
        </w:rPr>
        <w:t>одним</w:t>
      </w:r>
      <w:r>
        <w:t xml:space="preserve"> </w:t>
      </w:r>
      <w:r>
        <w:rPr>
          <w:rFonts w:hint="eastAsia"/>
        </w:rPr>
        <w:t>из</w:t>
      </w:r>
      <w:r>
        <w:t xml:space="preserve"> </w:t>
      </w:r>
      <w:r>
        <w:rPr>
          <w:rFonts w:hint="eastAsia"/>
        </w:rPr>
        <w:t>иероглифических</w:t>
      </w:r>
      <w:r>
        <w:t xml:space="preserve"> </w:t>
      </w:r>
      <w:r>
        <w:rPr>
          <w:rFonts w:hint="eastAsia"/>
        </w:rPr>
        <w:t>компонентов</w:t>
      </w:r>
      <w:r>
        <w:t xml:space="preserve"> </w:t>
      </w:r>
      <w:r>
        <w:rPr>
          <w:rFonts w:hint="eastAsia"/>
        </w:rPr>
        <w:t>являются</w:t>
      </w:r>
      <w:r>
        <w:t xml:space="preserve"> </w:t>
      </w:r>
      <w:r>
        <w:rPr>
          <w:rFonts w:hint="eastAsia"/>
        </w:rPr>
        <w:t>иероглиф</w:t>
      </w:r>
      <w:r>
        <w:t xml:space="preserve"> # '</w:t>
      </w:r>
      <w:r>
        <w:rPr>
          <w:rFonts w:hint="eastAsia"/>
        </w:rPr>
        <w:t>весна</w:t>
      </w:r>
      <w:r>
        <w:t xml:space="preserve">', </w:t>
      </w:r>
      <w:r>
        <w:rPr>
          <w:rFonts w:hint="eastAsia"/>
        </w:rPr>
        <w:t>Ж</w:t>
      </w:r>
      <w:r>
        <w:t xml:space="preserve"> '</w:t>
      </w:r>
      <w:r>
        <w:rPr>
          <w:rFonts w:hint="eastAsia"/>
        </w:rPr>
        <w:t>лето</w:t>
      </w:r>
      <w:r>
        <w:t xml:space="preserve">', </w:t>
      </w:r>
      <w:r>
        <w:rPr>
          <w:rFonts w:hint="eastAsia"/>
        </w:rPr>
        <w:t>Ш</w:t>
      </w:r>
      <w:r>
        <w:t xml:space="preserve"> '</w:t>
      </w:r>
      <w:r>
        <w:rPr>
          <w:rFonts w:hint="eastAsia"/>
        </w:rPr>
        <w:t>осень</w:t>
      </w:r>
      <w:r>
        <w:t>', # '</w:t>
      </w:r>
      <w:r>
        <w:rPr>
          <w:rFonts w:hint="eastAsia"/>
        </w:rPr>
        <w:t>зима</w:t>
      </w:r>
      <w:r>
        <w:t>'</w:t>
      </w:r>
    </w:p>
    <w:p w14:paraId="2813DC75" w14:textId="77777777" w:rsidR="005F5949" w:rsidRDefault="005F5949" w:rsidP="005F5949"/>
    <w:p w14:paraId="1CFD4175" w14:textId="77777777" w:rsidR="005F5949" w:rsidRDefault="005F5949" w:rsidP="005F5949">
      <w:r>
        <w:t xml:space="preserve">2.3.6. </w:t>
      </w:r>
      <w:r>
        <w:rPr>
          <w:rFonts w:hint="eastAsia"/>
        </w:rPr>
        <w:t>Топонимы</w:t>
      </w:r>
      <w:r>
        <w:t xml:space="preserve">, </w:t>
      </w:r>
      <w:r>
        <w:rPr>
          <w:rFonts w:hint="eastAsia"/>
        </w:rPr>
        <w:t>содержащие</w:t>
      </w:r>
      <w:r>
        <w:t xml:space="preserve"> </w:t>
      </w:r>
      <w:r>
        <w:rPr>
          <w:rFonts w:hint="eastAsia"/>
        </w:rPr>
        <w:t>иероглифы</w:t>
      </w:r>
      <w:r>
        <w:t xml:space="preserve">, </w:t>
      </w:r>
      <w:r>
        <w:rPr>
          <w:rFonts w:hint="eastAsia"/>
        </w:rPr>
        <w:t>называющие</w:t>
      </w:r>
      <w:r>
        <w:t xml:space="preserve"> </w:t>
      </w:r>
      <w:r>
        <w:rPr>
          <w:rFonts w:hint="eastAsia"/>
        </w:rPr>
        <w:t>исторические</w:t>
      </w:r>
      <w:r>
        <w:t xml:space="preserve"> </w:t>
      </w:r>
      <w:r>
        <w:rPr>
          <w:rFonts w:hint="eastAsia"/>
        </w:rPr>
        <w:t>события</w:t>
      </w:r>
    </w:p>
    <w:p w14:paraId="3AC4EDE3" w14:textId="77777777" w:rsidR="005F5949" w:rsidRDefault="005F5949" w:rsidP="005F5949"/>
    <w:p w14:paraId="2FE6E2C6" w14:textId="77777777" w:rsidR="005F5949" w:rsidRDefault="005F5949" w:rsidP="005F5949">
      <w:r>
        <w:t>53-61</w:t>
      </w:r>
    </w:p>
    <w:p w14:paraId="4796A071" w14:textId="77777777" w:rsidR="005F5949" w:rsidRDefault="005F5949" w:rsidP="005F5949"/>
    <w:p w14:paraId="7895F912" w14:textId="77777777" w:rsidR="005F5949" w:rsidRDefault="005F5949" w:rsidP="005F5949">
      <w:r>
        <w:t>62-69</w:t>
      </w:r>
    </w:p>
    <w:p w14:paraId="2C812891" w14:textId="77777777" w:rsidR="005F5949" w:rsidRDefault="005F5949" w:rsidP="005F5949"/>
    <w:p w14:paraId="71FE146B" w14:textId="77777777" w:rsidR="005F5949" w:rsidRDefault="005F5949" w:rsidP="005F5949">
      <w:r>
        <w:t>69-94</w:t>
      </w:r>
    </w:p>
    <w:p w14:paraId="3B625398" w14:textId="77777777" w:rsidR="005F5949" w:rsidRDefault="005F5949" w:rsidP="005F5949"/>
    <w:p w14:paraId="462DB879" w14:textId="77777777" w:rsidR="005F5949" w:rsidRDefault="005F5949" w:rsidP="005F5949">
      <w:r>
        <w:lastRenderedPageBreak/>
        <w:t>79-80</w:t>
      </w:r>
    </w:p>
    <w:p w14:paraId="630AD405" w14:textId="77777777" w:rsidR="005F5949" w:rsidRDefault="005F5949" w:rsidP="005F5949"/>
    <w:p w14:paraId="3174AA65" w14:textId="77777777" w:rsidR="005F5949" w:rsidRDefault="005F5949" w:rsidP="005F5949">
      <w:r>
        <w:t>80-81</w:t>
      </w:r>
    </w:p>
    <w:p w14:paraId="63B9B1B7" w14:textId="77777777" w:rsidR="005F5949" w:rsidRDefault="005F5949" w:rsidP="005F5949"/>
    <w:p w14:paraId="65E3AF31" w14:textId="77777777" w:rsidR="005F5949" w:rsidRDefault="005F5949" w:rsidP="005F5949">
      <w:r>
        <w:t xml:space="preserve">2.3.7. </w:t>
      </w:r>
      <w:r>
        <w:rPr>
          <w:rFonts w:hint="eastAsia"/>
        </w:rPr>
        <w:t>Топонимы</w:t>
      </w:r>
      <w:r>
        <w:t xml:space="preserve">, </w:t>
      </w:r>
      <w:r>
        <w:rPr>
          <w:rFonts w:hint="eastAsia"/>
        </w:rPr>
        <w:t>в</w:t>
      </w:r>
      <w:r>
        <w:t xml:space="preserve"> </w:t>
      </w:r>
      <w:r>
        <w:rPr>
          <w:rFonts w:hint="eastAsia"/>
        </w:rPr>
        <w:t>которых</w:t>
      </w:r>
      <w:r>
        <w:t xml:space="preserve"> </w:t>
      </w:r>
      <w:r>
        <w:rPr>
          <w:rFonts w:hint="eastAsia"/>
        </w:rPr>
        <w:t>используется</w:t>
      </w:r>
      <w:r>
        <w:t xml:space="preserve"> </w:t>
      </w:r>
      <w:r>
        <w:rPr>
          <w:rFonts w:hint="eastAsia"/>
        </w:rPr>
        <w:t>лексика</w:t>
      </w:r>
      <w:r>
        <w:t xml:space="preserve">, </w:t>
      </w:r>
      <w:r>
        <w:rPr>
          <w:rFonts w:hint="eastAsia"/>
        </w:rPr>
        <w:t>отражающая</w:t>
      </w:r>
      <w:r>
        <w:t xml:space="preserve"> </w:t>
      </w:r>
      <w:r>
        <w:rPr>
          <w:rFonts w:hint="eastAsia"/>
        </w:rPr>
        <w:t>политический</w:t>
      </w:r>
      <w:r>
        <w:t xml:space="preserve"> </w:t>
      </w:r>
      <w:r>
        <w:rPr>
          <w:rFonts w:hint="eastAsia"/>
        </w:rPr>
        <w:t>курс</w:t>
      </w:r>
      <w:r>
        <w:t xml:space="preserve"> </w:t>
      </w:r>
      <w:r>
        <w:rPr>
          <w:rFonts w:hint="eastAsia"/>
        </w:rPr>
        <w:t>Китая</w:t>
      </w:r>
    </w:p>
    <w:p w14:paraId="6AC4D259" w14:textId="77777777" w:rsidR="005F5949" w:rsidRDefault="005F5949" w:rsidP="005F5949"/>
    <w:p w14:paraId="1BC6A196" w14:textId="77777777" w:rsidR="005F5949" w:rsidRDefault="005F5949" w:rsidP="005F5949">
      <w:r>
        <w:t xml:space="preserve">2.3.8. </w:t>
      </w:r>
      <w:r>
        <w:rPr>
          <w:rFonts w:hint="eastAsia"/>
        </w:rPr>
        <w:t>Топонимы</w:t>
      </w:r>
      <w:r>
        <w:t xml:space="preserve">, </w:t>
      </w:r>
      <w:r>
        <w:rPr>
          <w:rFonts w:hint="eastAsia"/>
        </w:rPr>
        <w:t>содержащие</w:t>
      </w:r>
      <w:r>
        <w:t xml:space="preserve"> </w:t>
      </w:r>
      <w:r>
        <w:rPr>
          <w:rFonts w:hint="eastAsia"/>
        </w:rPr>
        <w:t>религиозную</w:t>
      </w:r>
      <w:r>
        <w:t xml:space="preserve"> </w:t>
      </w:r>
      <w:r>
        <w:rPr>
          <w:rFonts w:hint="eastAsia"/>
        </w:rPr>
        <w:t>лексику</w:t>
      </w:r>
    </w:p>
    <w:p w14:paraId="2E31B7B5" w14:textId="77777777" w:rsidR="005F5949" w:rsidRDefault="005F5949" w:rsidP="005F5949"/>
    <w:p w14:paraId="446167C8" w14:textId="77777777" w:rsidR="005F5949" w:rsidRDefault="005F5949" w:rsidP="005F5949">
      <w:r>
        <w:t xml:space="preserve">2.3.9. </w:t>
      </w:r>
      <w:r>
        <w:rPr>
          <w:rFonts w:hint="eastAsia"/>
        </w:rPr>
        <w:t>Топонимы</w:t>
      </w:r>
      <w:r>
        <w:t xml:space="preserve">, </w:t>
      </w:r>
      <w:r>
        <w:rPr>
          <w:rFonts w:hint="eastAsia"/>
        </w:rPr>
        <w:t>содержащие</w:t>
      </w:r>
      <w:r>
        <w:t xml:space="preserve"> </w:t>
      </w:r>
      <w:r>
        <w:rPr>
          <w:rFonts w:hint="eastAsia"/>
        </w:rPr>
        <w:t>культурный</w:t>
      </w:r>
      <w:r>
        <w:t xml:space="preserve"> </w:t>
      </w:r>
      <w:r>
        <w:rPr>
          <w:rFonts w:hint="eastAsia"/>
        </w:rPr>
        <w:t>компонент</w:t>
      </w:r>
    </w:p>
    <w:p w14:paraId="67D73301" w14:textId="77777777" w:rsidR="005F5949" w:rsidRDefault="005F5949" w:rsidP="005F5949"/>
    <w:p w14:paraId="45CC94EA" w14:textId="77777777" w:rsidR="005F5949" w:rsidRDefault="005F5949" w:rsidP="005F5949">
      <w:r>
        <w:t xml:space="preserve">2.3.10. </w:t>
      </w:r>
      <w:r>
        <w:rPr>
          <w:rFonts w:hint="eastAsia"/>
        </w:rPr>
        <w:t>Топонимы</w:t>
      </w:r>
      <w:r>
        <w:t xml:space="preserve">, </w:t>
      </w:r>
      <w:r>
        <w:rPr>
          <w:rFonts w:hint="eastAsia"/>
        </w:rPr>
        <w:t>содержащие</w:t>
      </w:r>
      <w:r>
        <w:t xml:space="preserve"> </w:t>
      </w:r>
      <w:r>
        <w:rPr>
          <w:rFonts w:hint="eastAsia"/>
        </w:rPr>
        <w:t>элементы</w:t>
      </w:r>
      <w:r>
        <w:t xml:space="preserve"> </w:t>
      </w:r>
      <w:r>
        <w:rPr>
          <w:rFonts w:hint="eastAsia"/>
        </w:rPr>
        <w:t>мифов</w:t>
      </w:r>
      <w:r>
        <w:t xml:space="preserve"> </w:t>
      </w:r>
      <w:r>
        <w:rPr>
          <w:rFonts w:hint="eastAsia"/>
        </w:rPr>
        <w:t>и</w:t>
      </w:r>
      <w:r>
        <w:t xml:space="preserve"> </w:t>
      </w:r>
      <w:r>
        <w:rPr>
          <w:rFonts w:hint="eastAsia"/>
        </w:rPr>
        <w:t>сказок</w:t>
      </w:r>
    </w:p>
    <w:p w14:paraId="5479AFE5" w14:textId="77777777" w:rsidR="005F5949" w:rsidRDefault="005F5949" w:rsidP="005F5949"/>
    <w:p w14:paraId="5B5DCAB1" w14:textId="77777777" w:rsidR="005F5949" w:rsidRDefault="005F5949" w:rsidP="005F5949">
      <w:r>
        <w:t xml:space="preserve">2.4. </w:t>
      </w:r>
      <w:r>
        <w:rPr>
          <w:rFonts w:hint="eastAsia"/>
        </w:rPr>
        <w:t>Семантические</w:t>
      </w:r>
      <w:r>
        <w:t xml:space="preserve"> </w:t>
      </w:r>
      <w:r>
        <w:rPr>
          <w:rFonts w:hint="eastAsia"/>
        </w:rPr>
        <w:t>и</w:t>
      </w:r>
      <w:r>
        <w:t xml:space="preserve"> </w:t>
      </w:r>
      <w:r>
        <w:rPr>
          <w:rFonts w:hint="eastAsia"/>
        </w:rPr>
        <w:t>типологические</w:t>
      </w:r>
      <w:r>
        <w:t xml:space="preserve"> </w:t>
      </w:r>
      <w:r>
        <w:rPr>
          <w:rFonts w:hint="eastAsia"/>
        </w:rPr>
        <w:t>сходства</w:t>
      </w:r>
      <w:r>
        <w:t xml:space="preserve"> </w:t>
      </w:r>
      <w:r>
        <w:rPr>
          <w:rFonts w:hint="eastAsia"/>
        </w:rPr>
        <w:t>и</w:t>
      </w:r>
      <w:r>
        <w:t xml:space="preserve"> </w:t>
      </w:r>
      <w:r>
        <w:rPr>
          <w:rFonts w:hint="eastAsia"/>
        </w:rPr>
        <w:t>различия</w:t>
      </w:r>
      <w:r>
        <w:t xml:space="preserve"> </w:t>
      </w:r>
      <w:r>
        <w:rPr>
          <w:rFonts w:hint="eastAsia"/>
        </w:rPr>
        <w:t>топонимов</w:t>
      </w:r>
      <w:r>
        <w:t xml:space="preserve"> </w:t>
      </w:r>
      <w:r>
        <w:rPr>
          <w:rFonts w:hint="eastAsia"/>
        </w:rPr>
        <w:t>в</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r>
        <w:t xml:space="preserve"> </w:t>
      </w:r>
      <w:r>
        <w:rPr>
          <w:rFonts w:hint="eastAsia"/>
        </w:rPr>
        <w:t>Выводы</w:t>
      </w:r>
      <w:r>
        <w:t xml:space="preserve"> </w:t>
      </w:r>
      <w:r>
        <w:rPr>
          <w:rFonts w:hint="eastAsia"/>
        </w:rPr>
        <w:t>по</w:t>
      </w:r>
      <w:r>
        <w:t xml:space="preserve"> </w:t>
      </w:r>
      <w:r>
        <w:rPr>
          <w:rFonts w:hint="eastAsia"/>
        </w:rPr>
        <w:t>Главе</w:t>
      </w:r>
      <w:r>
        <w:t xml:space="preserve"> II</w:t>
      </w:r>
    </w:p>
    <w:p w14:paraId="3835D4B9" w14:textId="77777777" w:rsidR="005F5949" w:rsidRDefault="005F5949" w:rsidP="005F5949"/>
    <w:p w14:paraId="042E90AE" w14:textId="77777777" w:rsidR="005F5949" w:rsidRDefault="005F5949" w:rsidP="005F5949">
      <w:r>
        <w:t>85-87</w:t>
      </w:r>
    </w:p>
    <w:p w14:paraId="09712407" w14:textId="77777777" w:rsidR="005F5949" w:rsidRDefault="005F5949" w:rsidP="005F5949"/>
    <w:p w14:paraId="547FD897" w14:textId="77777777" w:rsidR="005F5949" w:rsidRDefault="005F5949" w:rsidP="005F5949">
      <w:r>
        <w:t>87-89</w:t>
      </w:r>
    </w:p>
    <w:p w14:paraId="47A4ED99" w14:textId="77777777" w:rsidR="005F5949" w:rsidRDefault="005F5949" w:rsidP="005F5949"/>
    <w:p w14:paraId="1D3BF122" w14:textId="77777777" w:rsidR="005F5949" w:rsidRDefault="005F5949" w:rsidP="005F5949">
      <w:r>
        <w:t>94-98</w:t>
      </w:r>
    </w:p>
    <w:p w14:paraId="1F9E6412" w14:textId="77777777" w:rsidR="005F5949" w:rsidRDefault="005F5949" w:rsidP="005F5949"/>
    <w:p w14:paraId="1A71BB4B" w14:textId="77777777" w:rsidR="005F5949" w:rsidRDefault="005F5949" w:rsidP="005F5949">
      <w:r>
        <w:t>99-101</w:t>
      </w:r>
    </w:p>
    <w:p w14:paraId="182ADAEE" w14:textId="77777777" w:rsidR="005F5949" w:rsidRDefault="005F5949" w:rsidP="005F5949"/>
    <w:p w14:paraId="3F1D9628" w14:textId="77777777" w:rsidR="005F5949" w:rsidRDefault="005F5949" w:rsidP="005F5949">
      <w:r>
        <w:rPr>
          <w:rFonts w:hint="eastAsia"/>
        </w:rPr>
        <w:t>Глава</w:t>
      </w:r>
      <w:r>
        <w:t xml:space="preserve"> III. </w:t>
      </w:r>
      <w:r>
        <w:rPr>
          <w:rFonts w:hint="eastAsia"/>
        </w:rPr>
        <w:t>Сопоставительный</w:t>
      </w:r>
      <w:r>
        <w:t xml:space="preserve"> </w:t>
      </w:r>
      <w:r>
        <w:rPr>
          <w:rFonts w:hint="eastAsia"/>
        </w:rPr>
        <w:t>анализ</w:t>
      </w:r>
      <w:r>
        <w:t xml:space="preserve"> </w:t>
      </w:r>
      <w:r>
        <w:rPr>
          <w:rFonts w:hint="eastAsia"/>
        </w:rPr>
        <w:t>годонимов</w:t>
      </w:r>
      <w:r>
        <w:t xml:space="preserve"> </w:t>
      </w:r>
      <w:r>
        <w:rPr>
          <w:rFonts w:hint="eastAsia"/>
        </w:rPr>
        <w:t>на</w:t>
      </w:r>
      <w:r>
        <w:t xml:space="preserve"> </w:t>
      </w:r>
      <w:r>
        <w:rPr>
          <w:rFonts w:hint="eastAsia"/>
        </w:rPr>
        <w:t>материале</w:t>
      </w:r>
      <w:r>
        <w:t xml:space="preserve"> </w:t>
      </w:r>
      <w:r>
        <w:rPr>
          <w:rFonts w:hint="eastAsia"/>
        </w:rPr>
        <w:t>названий</w:t>
      </w:r>
      <w:r>
        <w:t xml:space="preserve"> </w:t>
      </w:r>
      <w:r>
        <w:rPr>
          <w:rFonts w:hint="eastAsia"/>
        </w:rPr>
        <w:t>улиц</w:t>
      </w:r>
      <w:r>
        <w:t xml:space="preserve"> </w:t>
      </w:r>
      <w:r>
        <w:rPr>
          <w:rFonts w:hint="eastAsia"/>
        </w:rPr>
        <w:t>городов</w:t>
      </w:r>
      <w:r>
        <w:t xml:space="preserve"> </w:t>
      </w:r>
      <w:r>
        <w:rPr>
          <w:rFonts w:hint="eastAsia"/>
        </w:rPr>
        <w:t>Шанхая</w:t>
      </w:r>
      <w:r>
        <w:t xml:space="preserve"> </w:t>
      </w:r>
      <w:r>
        <w:rPr>
          <w:rFonts w:hint="eastAsia"/>
        </w:rPr>
        <w:t>и</w:t>
      </w:r>
      <w:r>
        <w:t xml:space="preserve"> </w:t>
      </w:r>
      <w:r>
        <w:rPr>
          <w:rFonts w:hint="eastAsia"/>
        </w:rPr>
        <w:t>Санкт</w:t>
      </w:r>
      <w:r>
        <w:t>-</w:t>
      </w:r>
      <w:r>
        <w:rPr>
          <w:rFonts w:hint="eastAsia"/>
        </w:rPr>
        <w:t>Петербурга</w:t>
      </w:r>
    </w:p>
    <w:p w14:paraId="6D16511F" w14:textId="77777777" w:rsidR="005F5949" w:rsidRDefault="005F5949" w:rsidP="005F5949"/>
    <w:p w14:paraId="0C33153D" w14:textId="77777777" w:rsidR="005F5949" w:rsidRDefault="005F5949" w:rsidP="005F5949">
      <w:r>
        <w:t xml:space="preserve">3.1. </w:t>
      </w:r>
      <w:r>
        <w:rPr>
          <w:rFonts w:hint="eastAsia"/>
        </w:rPr>
        <w:t>Количественная</w:t>
      </w:r>
      <w:r>
        <w:t xml:space="preserve"> </w:t>
      </w:r>
      <w:r>
        <w:rPr>
          <w:rFonts w:hint="eastAsia"/>
        </w:rPr>
        <w:t>характеристика</w:t>
      </w:r>
      <w:r>
        <w:t xml:space="preserve"> </w:t>
      </w:r>
      <w:r>
        <w:rPr>
          <w:rFonts w:hint="eastAsia"/>
        </w:rPr>
        <w:t>годонимов</w:t>
      </w:r>
      <w:r>
        <w:t xml:space="preserve"> </w:t>
      </w:r>
      <w:r>
        <w:rPr>
          <w:rFonts w:hint="eastAsia"/>
        </w:rPr>
        <w:t>Шанхая</w:t>
      </w:r>
      <w:r>
        <w:t xml:space="preserve"> </w:t>
      </w:r>
      <w:r>
        <w:rPr>
          <w:rFonts w:hint="eastAsia"/>
        </w:rPr>
        <w:t>и</w:t>
      </w:r>
      <w:r>
        <w:t xml:space="preserve"> </w:t>
      </w:r>
      <w:r>
        <w:rPr>
          <w:rFonts w:hint="eastAsia"/>
        </w:rPr>
        <w:t>Санкт</w:t>
      </w:r>
      <w:r>
        <w:t>-</w:t>
      </w:r>
      <w:r>
        <w:rPr>
          <w:rFonts w:hint="eastAsia"/>
        </w:rPr>
        <w:t>Петербурга</w:t>
      </w:r>
    </w:p>
    <w:p w14:paraId="1EC28C1F" w14:textId="77777777" w:rsidR="005F5949" w:rsidRDefault="005F5949" w:rsidP="005F5949"/>
    <w:p w14:paraId="28863544" w14:textId="77777777" w:rsidR="005F5949" w:rsidRDefault="005F5949" w:rsidP="005F5949">
      <w:r>
        <w:t xml:space="preserve">3.2. </w:t>
      </w:r>
      <w:r>
        <w:rPr>
          <w:rFonts w:hint="eastAsia"/>
        </w:rPr>
        <w:t>Семантическая</w:t>
      </w:r>
      <w:r>
        <w:t xml:space="preserve"> </w:t>
      </w:r>
      <w:r>
        <w:rPr>
          <w:rFonts w:hint="eastAsia"/>
        </w:rPr>
        <w:t>классификация</w:t>
      </w:r>
      <w:r>
        <w:t xml:space="preserve"> </w:t>
      </w:r>
      <w:r>
        <w:rPr>
          <w:rFonts w:hint="eastAsia"/>
        </w:rPr>
        <w:t>годонимов</w:t>
      </w:r>
      <w:r>
        <w:t xml:space="preserve"> </w:t>
      </w:r>
      <w:r>
        <w:rPr>
          <w:rFonts w:hint="eastAsia"/>
        </w:rPr>
        <w:t>Шанха</w:t>
      </w:r>
      <w:r>
        <w:rPr>
          <w:rFonts w:hint="eastAsia"/>
        </w:rPr>
        <w:lastRenderedPageBreak/>
        <w:t>я</w:t>
      </w:r>
      <w:r>
        <w:t xml:space="preserve"> </w:t>
      </w:r>
      <w:r>
        <w:rPr>
          <w:rFonts w:hint="eastAsia"/>
        </w:rPr>
        <w:t>и</w:t>
      </w:r>
      <w:r>
        <w:t xml:space="preserve"> </w:t>
      </w:r>
      <w:r>
        <w:rPr>
          <w:rFonts w:hint="eastAsia"/>
        </w:rPr>
        <w:t>Санкт</w:t>
      </w:r>
      <w:r>
        <w:t>-</w:t>
      </w:r>
      <w:r>
        <w:rPr>
          <w:rFonts w:hint="eastAsia"/>
        </w:rPr>
        <w:t>Петербурга</w:t>
      </w:r>
    </w:p>
    <w:p w14:paraId="3FB6276D" w14:textId="77777777" w:rsidR="005F5949" w:rsidRDefault="005F5949" w:rsidP="005F5949"/>
    <w:p w14:paraId="4A136381" w14:textId="77777777" w:rsidR="005F5949" w:rsidRDefault="005F5949" w:rsidP="005F5949">
      <w:r>
        <w:t xml:space="preserve">3.3. </w:t>
      </w:r>
      <w:r>
        <w:rPr>
          <w:rFonts w:hint="eastAsia"/>
        </w:rPr>
        <w:t>Сопоставительный</w:t>
      </w:r>
      <w:r>
        <w:t xml:space="preserve"> </w:t>
      </w:r>
      <w:r>
        <w:rPr>
          <w:rFonts w:hint="eastAsia"/>
        </w:rPr>
        <w:t>анализ</w:t>
      </w:r>
      <w:r>
        <w:t xml:space="preserve"> </w:t>
      </w:r>
      <w:r>
        <w:rPr>
          <w:rFonts w:hint="eastAsia"/>
        </w:rPr>
        <w:t>годонимов</w:t>
      </w:r>
      <w:r>
        <w:t xml:space="preserve"> </w:t>
      </w:r>
      <w:r>
        <w:rPr>
          <w:rFonts w:hint="eastAsia"/>
        </w:rPr>
        <w:t>Шанхая</w:t>
      </w:r>
      <w:r>
        <w:t xml:space="preserve"> </w:t>
      </w:r>
      <w:r>
        <w:rPr>
          <w:rFonts w:hint="eastAsia"/>
        </w:rPr>
        <w:t>и</w:t>
      </w:r>
      <w:r>
        <w:t xml:space="preserve"> </w:t>
      </w:r>
      <w:r>
        <w:rPr>
          <w:rFonts w:hint="eastAsia"/>
        </w:rPr>
        <w:t>Санкт</w:t>
      </w:r>
      <w:r>
        <w:t>-</w:t>
      </w:r>
      <w:r>
        <w:rPr>
          <w:rFonts w:hint="eastAsia"/>
        </w:rPr>
        <w:t>Петербурга</w:t>
      </w:r>
    </w:p>
    <w:p w14:paraId="64DD1CB6" w14:textId="77777777" w:rsidR="005F5949" w:rsidRDefault="005F5949" w:rsidP="005F5949"/>
    <w:p w14:paraId="11A34B96" w14:textId="77777777" w:rsidR="005F5949" w:rsidRDefault="005F5949" w:rsidP="005F5949">
      <w:r>
        <w:t xml:space="preserve">3.4. </w:t>
      </w:r>
      <w:r>
        <w:rPr>
          <w:rFonts w:hint="eastAsia"/>
        </w:rPr>
        <w:t>Модели</w:t>
      </w:r>
      <w:r>
        <w:t xml:space="preserve"> </w:t>
      </w:r>
      <w:r>
        <w:rPr>
          <w:rFonts w:hint="eastAsia"/>
        </w:rPr>
        <w:t>номинации</w:t>
      </w:r>
      <w:r>
        <w:t xml:space="preserve"> </w:t>
      </w:r>
      <w:r>
        <w:rPr>
          <w:rFonts w:hint="eastAsia"/>
        </w:rPr>
        <w:t>годонимов</w:t>
      </w:r>
      <w:r>
        <w:t xml:space="preserve"> </w:t>
      </w:r>
      <w:r>
        <w:rPr>
          <w:rFonts w:hint="eastAsia"/>
        </w:rPr>
        <w:t>городов</w:t>
      </w:r>
      <w:r>
        <w:t xml:space="preserve"> </w:t>
      </w:r>
      <w:r>
        <w:rPr>
          <w:rFonts w:hint="eastAsia"/>
        </w:rPr>
        <w:t>Шанхая</w:t>
      </w:r>
      <w:r>
        <w:t xml:space="preserve"> </w:t>
      </w:r>
      <w:r>
        <w:rPr>
          <w:rFonts w:hint="eastAsia"/>
        </w:rPr>
        <w:t>и</w:t>
      </w:r>
      <w:r>
        <w:t xml:space="preserve"> </w:t>
      </w:r>
      <w:r>
        <w:rPr>
          <w:rFonts w:hint="eastAsia"/>
        </w:rPr>
        <w:t>Санкт</w:t>
      </w:r>
      <w:r>
        <w:t>-</w:t>
      </w:r>
      <w:r>
        <w:rPr>
          <w:rFonts w:hint="eastAsia"/>
        </w:rPr>
        <w:t>Петербурга</w:t>
      </w:r>
    </w:p>
    <w:p w14:paraId="40976853" w14:textId="77777777" w:rsidR="005F5949" w:rsidRDefault="005F5949" w:rsidP="005F5949"/>
    <w:p w14:paraId="0B89FFCA" w14:textId="77777777" w:rsidR="005F5949" w:rsidRDefault="005F5949" w:rsidP="005F5949">
      <w:r>
        <w:rPr>
          <w:rFonts w:hint="eastAsia"/>
        </w:rPr>
        <w:t>Выводы</w:t>
      </w:r>
      <w:r>
        <w:t xml:space="preserve"> </w:t>
      </w:r>
      <w:r>
        <w:rPr>
          <w:rFonts w:hint="eastAsia"/>
        </w:rPr>
        <w:t>по</w:t>
      </w:r>
      <w:r>
        <w:t xml:space="preserve"> </w:t>
      </w:r>
      <w:r>
        <w:rPr>
          <w:rFonts w:hint="eastAsia"/>
        </w:rPr>
        <w:t>главе</w:t>
      </w:r>
      <w:r>
        <w:t xml:space="preserve"> III</w:t>
      </w:r>
    </w:p>
    <w:p w14:paraId="48268E5F" w14:textId="77777777" w:rsidR="005F5949" w:rsidRDefault="005F5949" w:rsidP="005F5949"/>
    <w:p w14:paraId="0A30AFE0" w14:textId="77777777" w:rsidR="005F5949" w:rsidRDefault="005F5949" w:rsidP="005F5949">
      <w:r>
        <w:rPr>
          <w:rFonts w:hint="eastAsia"/>
        </w:rPr>
        <w:t>Заключение</w:t>
      </w:r>
      <w:r>
        <w:t xml:space="preserve"> </w:t>
      </w:r>
      <w:r>
        <w:rPr>
          <w:rFonts w:hint="eastAsia"/>
        </w:rPr>
        <w:t>Литература</w:t>
      </w:r>
      <w:r>
        <w:t xml:space="preserve"> </w:t>
      </w:r>
      <w:r>
        <w:rPr>
          <w:rFonts w:hint="eastAsia"/>
        </w:rPr>
        <w:t>Приложение</w:t>
      </w:r>
    </w:p>
    <w:p w14:paraId="08D7E44B" w14:textId="77777777" w:rsidR="005F5949" w:rsidRDefault="005F5949" w:rsidP="005F5949"/>
    <w:p w14:paraId="5D5DC266" w14:textId="77777777" w:rsidR="005F5949" w:rsidRDefault="005F5949" w:rsidP="005F5949">
      <w:r>
        <w:t>102-127</w:t>
      </w:r>
    </w:p>
    <w:p w14:paraId="70F7A2E3" w14:textId="77777777" w:rsidR="005F5949" w:rsidRDefault="005F5949" w:rsidP="005F5949"/>
    <w:p w14:paraId="6730C484" w14:textId="77777777" w:rsidR="005F5949" w:rsidRDefault="005F5949" w:rsidP="005F5949">
      <w:r>
        <w:t>102-106</w:t>
      </w:r>
    </w:p>
    <w:p w14:paraId="54EFE514" w14:textId="77777777" w:rsidR="005F5949" w:rsidRDefault="005F5949" w:rsidP="005F5949"/>
    <w:p w14:paraId="1234040A" w14:textId="77777777" w:rsidR="005F5949" w:rsidRDefault="005F5949" w:rsidP="005F5949">
      <w:r>
        <w:t>106-111</w:t>
      </w:r>
    </w:p>
    <w:p w14:paraId="708BA9F4" w14:textId="77777777" w:rsidR="005F5949" w:rsidRDefault="005F5949" w:rsidP="005F5949"/>
    <w:p w14:paraId="3903E9EE" w14:textId="77777777" w:rsidR="005F5949" w:rsidRDefault="005F5949" w:rsidP="005F5949">
      <w:r>
        <w:t>111-115</w:t>
      </w:r>
    </w:p>
    <w:p w14:paraId="663225B4" w14:textId="77777777" w:rsidR="005F5949" w:rsidRDefault="005F5949" w:rsidP="005F5949"/>
    <w:p w14:paraId="2CDD46DB" w14:textId="77777777" w:rsidR="005F5949" w:rsidRDefault="005F5949" w:rsidP="005F5949">
      <w:r>
        <w:t>115-127</w:t>
      </w:r>
    </w:p>
    <w:p w14:paraId="3FF3F894" w14:textId="77777777" w:rsidR="005F5949" w:rsidRDefault="005F5949" w:rsidP="005F5949"/>
    <w:p w14:paraId="0D942860" w14:textId="77777777" w:rsidR="005F5949" w:rsidRDefault="005F5949" w:rsidP="005F5949">
      <w:r>
        <w:t>128-129</w:t>
      </w:r>
    </w:p>
    <w:p w14:paraId="07DD9FDA" w14:textId="77777777" w:rsidR="005F5949" w:rsidRDefault="005F5949" w:rsidP="005F5949"/>
    <w:p w14:paraId="5C4A31C7" w14:textId="77777777" w:rsidR="005F5949" w:rsidRDefault="005F5949" w:rsidP="005F5949">
      <w:r>
        <w:t>130-134</w:t>
      </w:r>
    </w:p>
    <w:p w14:paraId="2564995A" w14:textId="77777777" w:rsidR="005F5949" w:rsidRDefault="005F5949" w:rsidP="005F5949"/>
    <w:p w14:paraId="05E10375" w14:textId="1F5BE76A" w:rsidR="005F5949" w:rsidRPr="005F5949" w:rsidRDefault="005F5949" w:rsidP="005F5949">
      <w:r>
        <w:t>135-150</w:t>
      </w:r>
    </w:p>
    <w:sectPr w:rsidR="005F5949" w:rsidRPr="005F5949" w:rsidSect="004A3DF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AAD2" w14:textId="77777777" w:rsidR="004A3DF8" w:rsidRDefault="004A3DF8">
      <w:pPr>
        <w:spacing w:after="0" w:line="240" w:lineRule="auto"/>
      </w:pPr>
      <w:r>
        <w:separator/>
      </w:r>
    </w:p>
  </w:endnote>
  <w:endnote w:type="continuationSeparator" w:id="0">
    <w:p w14:paraId="595EB4D5" w14:textId="77777777" w:rsidR="004A3DF8" w:rsidRDefault="004A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E850" w14:textId="77777777" w:rsidR="004A3DF8" w:rsidRDefault="004A3DF8"/>
    <w:p w14:paraId="28802A84" w14:textId="77777777" w:rsidR="004A3DF8" w:rsidRDefault="004A3DF8"/>
    <w:p w14:paraId="57EBE18B" w14:textId="77777777" w:rsidR="004A3DF8" w:rsidRDefault="004A3DF8"/>
    <w:p w14:paraId="0F38784D" w14:textId="77777777" w:rsidR="004A3DF8" w:rsidRDefault="004A3DF8"/>
    <w:p w14:paraId="046BDD8B" w14:textId="77777777" w:rsidR="004A3DF8" w:rsidRDefault="004A3DF8"/>
    <w:p w14:paraId="391EE07C" w14:textId="77777777" w:rsidR="004A3DF8" w:rsidRDefault="004A3DF8"/>
    <w:p w14:paraId="7096B75B" w14:textId="77777777" w:rsidR="004A3DF8" w:rsidRDefault="004A3DF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6B7DCE0" wp14:editId="56A12B9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FC647" w14:textId="77777777" w:rsidR="004A3DF8" w:rsidRDefault="004A3DF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B7DCE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3CFC647" w14:textId="77777777" w:rsidR="004A3DF8" w:rsidRDefault="004A3DF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10514BE" w14:textId="77777777" w:rsidR="004A3DF8" w:rsidRDefault="004A3DF8"/>
    <w:p w14:paraId="1AF9B270" w14:textId="77777777" w:rsidR="004A3DF8" w:rsidRDefault="004A3DF8"/>
    <w:p w14:paraId="783F3E5D" w14:textId="77777777" w:rsidR="004A3DF8" w:rsidRDefault="004A3DF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012B5ED" wp14:editId="68D9E5B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3B516" w14:textId="77777777" w:rsidR="004A3DF8" w:rsidRDefault="004A3DF8"/>
                          <w:p w14:paraId="65B6C51D" w14:textId="77777777" w:rsidR="004A3DF8" w:rsidRDefault="004A3DF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12B5E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733B516" w14:textId="77777777" w:rsidR="004A3DF8" w:rsidRDefault="004A3DF8"/>
                    <w:p w14:paraId="65B6C51D" w14:textId="77777777" w:rsidR="004A3DF8" w:rsidRDefault="004A3DF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D486129" w14:textId="77777777" w:rsidR="004A3DF8" w:rsidRDefault="004A3DF8"/>
    <w:p w14:paraId="4CC4209C" w14:textId="77777777" w:rsidR="004A3DF8" w:rsidRDefault="004A3DF8">
      <w:pPr>
        <w:rPr>
          <w:sz w:val="2"/>
          <w:szCs w:val="2"/>
        </w:rPr>
      </w:pPr>
    </w:p>
    <w:p w14:paraId="1B23DBCA" w14:textId="77777777" w:rsidR="004A3DF8" w:rsidRDefault="004A3DF8"/>
    <w:p w14:paraId="49B38310" w14:textId="77777777" w:rsidR="004A3DF8" w:rsidRDefault="004A3DF8">
      <w:pPr>
        <w:spacing w:after="0" w:line="240" w:lineRule="auto"/>
      </w:pPr>
    </w:p>
  </w:footnote>
  <w:footnote w:type="continuationSeparator" w:id="0">
    <w:p w14:paraId="5CDA107B" w14:textId="77777777" w:rsidR="004A3DF8" w:rsidRDefault="004A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DF8"/>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50231</TotalTime>
  <Pages>4</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446</cp:revision>
  <cp:lastPrinted>2009-02-06T05:36:00Z</cp:lastPrinted>
  <dcterms:created xsi:type="dcterms:W3CDTF">2024-01-07T13:43:00Z</dcterms:created>
  <dcterms:modified xsi:type="dcterms:W3CDTF">2024-03-26T17:10:00Z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