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9F" w:rsidRDefault="0095199F" w:rsidP="0095199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Горєлова Олена Іванівна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95199F" w:rsidRDefault="0095199F" w:rsidP="0095199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аграрного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Докучаєва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95199F" w:rsidRDefault="0095199F" w:rsidP="0095199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Антиоксидантна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осмопротекторна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злаків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адаптації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w:t>
      </w:r>
    </w:p>
    <w:p w:rsidR="0095199F" w:rsidRDefault="0095199F" w:rsidP="0095199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гіпотермії</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(091 </w:t>
      </w:r>
      <w:r>
        <w:rPr>
          <w:rFonts w:ascii="CIDFont+F4" w:eastAsia="CIDFont+F4" w:hAnsi="CIDFont+F3" w:cs="CIDFont+F4" w:hint="eastAsia"/>
          <w:kern w:val="0"/>
          <w:sz w:val="28"/>
          <w:szCs w:val="28"/>
          <w:lang w:eastAsia="ru-RU"/>
        </w:rPr>
        <w:t>Біологія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26.211.008 </w:t>
      </w:r>
      <w:r>
        <w:rPr>
          <w:rFonts w:ascii="CIDFont+F4" w:eastAsia="CIDFont+F4" w:hAnsi="CIDFont+F3" w:cs="CIDFont+F4" w:hint="eastAsia"/>
          <w:kern w:val="0"/>
          <w:sz w:val="28"/>
          <w:szCs w:val="28"/>
          <w:lang w:eastAsia="ru-RU"/>
        </w:rPr>
        <w:t>в</w:t>
      </w:r>
    </w:p>
    <w:p w:rsidR="00DB4A79" w:rsidRPr="0095199F" w:rsidRDefault="0095199F" w:rsidP="0095199F">
      <w:r>
        <w:rPr>
          <w:rFonts w:ascii="CIDFont+F4" w:eastAsia="CIDFont+F4" w:hAnsi="CIDFont+F3" w:cs="CIDFont+F4" w:hint="eastAsia"/>
          <w:kern w:val="0"/>
          <w:sz w:val="28"/>
          <w:szCs w:val="28"/>
          <w:lang w:eastAsia="ru-RU"/>
        </w:rPr>
        <w:t>Інституті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ботаніки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Г</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Холодного</w:t>
      </w:r>
    </w:p>
    <w:sectPr w:rsidR="00DB4A79" w:rsidRPr="0095199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95199F" w:rsidRPr="0095199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A8ADD-6671-44A3-A028-CAB61E42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Pages>
  <Words>44</Words>
  <Characters>253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149</cp:revision>
  <cp:lastPrinted>2009-02-06T05:36:00Z</cp:lastPrinted>
  <dcterms:created xsi:type="dcterms:W3CDTF">2021-11-24T09:10:00Z</dcterms:created>
  <dcterms:modified xsi:type="dcterms:W3CDTF">2021-11-27T18:18:00Z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