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1A41F0" w:rsidRDefault="001A41F0" w:rsidP="001A41F0">
      <w:r w:rsidRPr="00D858E0">
        <w:rPr>
          <w:rFonts w:ascii="Times New Roman" w:hAnsi="Times New Roman" w:cs="Times New Roman"/>
          <w:b/>
          <w:sz w:val="24"/>
          <w:szCs w:val="24"/>
        </w:rPr>
        <w:t>Шмілик Ірина Дмитрівна,</w:t>
      </w:r>
      <w:r w:rsidRPr="00D858E0">
        <w:rPr>
          <w:rFonts w:ascii="Times New Roman" w:hAnsi="Times New Roman" w:cs="Times New Roman"/>
          <w:sz w:val="24"/>
          <w:szCs w:val="24"/>
        </w:rPr>
        <w:t xml:space="preserve"> викладач кафедри української мови Національного університету «Львівська політехніка». Назва дисертації: </w:t>
      </w:r>
      <w:r w:rsidRPr="00D858E0">
        <w:rPr>
          <w:rFonts w:ascii="Times New Roman" w:eastAsia="Times New Roman" w:hAnsi="Times New Roman" w:cs="Times New Roman"/>
          <w:sz w:val="24"/>
          <w:szCs w:val="24"/>
        </w:rPr>
        <w:t>«</w:t>
      </w:r>
      <w:r w:rsidRPr="00D858E0">
        <w:rPr>
          <w:rFonts w:ascii="Times New Roman" w:hAnsi="Times New Roman" w:cs="Times New Roman"/>
          <w:sz w:val="24"/>
          <w:szCs w:val="24"/>
        </w:rPr>
        <w:t>Морфологічна варіантність у поезії Івана Франка: іменні частини мови</w:t>
      </w:r>
      <w:r w:rsidRPr="00D858E0">
        <w:rPr>
          <w:rFonts w:ascii="Times New Roman" w:eastAsia="Times New Roman" w:hAnsi="Times New Roman" w:cs="Times New Roman"/>
          <w:sz w:val="24"/>
          <w:szCs w:val="24"/>
        </w:rPr>
        <w:t>»</w:t>
      </w:r>
      <w:r w:rsidRPr="00D858E0">
        <w:rPr>
          <w:rFonts w:ascii="Times New Roman" w:hAnsi="Times New Roman" w:cs="Times New Roman"/>
          <w:sz w:val="24"/>
          <w:szCs w:val="24"/>
        </w:rPr>
        <w:t>. Шифр та назва спеціальності – 10.02.01 – українська мова. Спецрада К 35.051.23 Львівського національного університету імені Івана Франка</w:t>
      </w:r>
    </w:p>
    <w:sectPr w:rsidR="005B1831" w:rsidRPr="001A41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1A41F0" w:rsidRPr="001A41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808E6-C39B-489D-964F-C8CAEDF6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50</Words>
  <Characters>287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cp:revision>
  <cp:lastPrinted>2009-02-06T05:36:00Z</cp:lastPrinted>
  <dcterms:created xsi:type="dcterms:W3CDTF">2021-08-02T07:05:00Z</dcterms:created>
  <dcterms:modified xsi:type="dcterms:W3CDTF">2021-08-04T11:03:00Z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