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7A46" w14:textId="717381B1" w:rsidR="005103DA" w:rsidRDefault="005C1BD6" w:rsidP="005C1BD6">
      <w:pPr>
        <w:rPr>
          <w:rFonts w:ascii="Times New Roman" w:eastAsia="Arial Unicode MS" w:hAnsi="Times New Roman" w:cs="Times New Roman"/>
          <w:b/>
          <w:bCs/>
          <w:color w:val="000000"/>
          <w:kern w:val="0"/>
          <w:sz w:val="28"/>
          <w:szCs w:val="28"/>
          <w:lang w:eastAsia="ru-RU" w:bidi="uk-UA"/>
        </w:rPr>
      </w:pPr>
      <w:r w:rsidRPr="005C1BD6">
        <w:rPr>
          <w:rFonts w:ascii="Times New Roman" w:eastAsia="Arial Unicode MS" w:hAnsi="Times New Roman" w:cs="Times New Roman" w:hint="eastAsia"/>
          <w:b/>
          <w:bCs/>
          <w:color w:val="000000"/>
          <w:kern w:val="0"/>
          <w:sz w:val="28"/>
          <w:szCs w:val="28"/>
          <w:lang w:eastAsia="ru-RU" w:bidi="uk-UA"/>
        </w:rPr>
        <w:t>Кириллович</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Александр</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Витальевич</w:t>
      </w:r>
      <w:r>
        <w:rPr>
          <w:rFonts w:ascii="Times New Roman" w:eastAsia="Arial Unicode MS" w:hAnsi="Times New Roman" w:cs="Times New Roman" w:hint="eastAsia"/>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Модели</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и</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методы</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построения</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многоязычного</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облака</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лингвистических</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открытых</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связанных</w:t>
      </w:r>
      <w:r w:rsidRPr="005C1BD6">
        <w:rPr>
          <w:rFonts w:ascii="Times New Roman" w:eastAsia="Arial Unicode MS" w:hAnsi="Times New Roman" w:cs="Times New Roman"/>
          <w:b/>
          <w:bCs/>
          <w:color w:val="000000"/>
          <w:kern w:val="0"/>
          <w:sz w:val="28"/>
          <w:szCs w:val="28"/>
          <w:lang w:eastAsia="ru-RU" w:bidi="uk-UA"/>
        </w:rPr>
        <w:t xml:space="preserve"> </w:t>
      </w:r>
      <w:r w:rsidRPr="005C1BD6">
        <w:rPr>
          <w:rFonts w:ascii="Times New Roman" w:eastAsia="Arial Unicode MS" w:hAnsi="Times New Roman" w:cs="Times New Roman" w:hint="eastAsia"/>
          <w:b/>
          <w:bCs/>
          <w:color w:val="000000"/>
          <w:kern w:val="0"/>
          <w:sz w:val="28"/>
          <w:szCs w:val="28"/>
          <w:lang w:eastAsia="ru-RU" w:bidi="uk-UA"/>
        </w:rPr>
        <w:t>данных</w:t>
      </w:r>
    </w:p>
    <w:p w14:paraId="3706E093" w14:textId="77777777" w:rsidR="005C1BD6" w:rsidRDefault="005C1BD6" w:rsidP="005C1BD6">
      <w:r>
        <w:rPr>
          <w:rFonts w:hint="eastAsia"/>
        </w:rPr>
        <w:t>ОГЛАВЛЕНИЕ</w:t>
      </w:r>
      <w:r>
        <w:t xml:space="preserve"> </w:t>
      </w:r>
      <w:r>
        <w:rPr>
          <w:rFonts w:hint="eastAsia"/>
        </w:rPr>
        <w:t>ДИССЕРТАЦИИ</w:t>
      </w:r>
    </w:p>
    <w:p w14:paraId="1DE22CDD" w14:textId="77777777" w:rsidR="005C1BD6" w:rsidRDefault="005C1BD6" w:rsidP="005C1BD6">
      <w:r>
        <w:rPr>
          <w:rFonts w:hint="eastAsia"/>
        </w:rPr>
        <w:t>кандидат</w:t>
      </w:r>
      <w:r>
        <w:t xml:space="preserve"> </w:t>
      </w:r>
      <w:r>
        <w:rPr>
          <w:rFonts w:hint="eastAsia"/>
        </w:rPr>
        <w:t>наук</w:t>
      </w:r>
      <w:r>
        <w:t xml:space="preserve"> </w:t>
      </w:r>
      <w:r>
        <w:rPr>
          <w:rFonts w:hint="eastAsia"/>
        </w:rPr>
        <w:t>Кириллович</w:t>
      </w:r>
      <w:r>
        <w:t xml:space="preserve"> </w:t>
      </w:r>
      <w:r>
        <w:rPr>
          <w:rFonts w:hint="eastAsia"/>
        </w:rPr>
        <w:t>Александр</w:t>
      </w:r>
      <w:r>
        <w:t xml:space="preserve"> </w:t>
      </w:r>
      <w:r>
        <w:rPr>
          <w:rFonts w:hint="eastAsia"/>
        </w:rPr>
        <w:t>Витальевич</w:t>
      </w:r>
    </w:p>
    <w:p w14:paraId="08DFDC60" w14:textId="77777777" w:rsidR="005C1BD6" w:rsidRDefault="005C1BD6" w:rsidP="005C1BD6">
      <w:r>
        <w:rPr>
          <w:rFonts w:hint="eastAsia"/>
        </w:rPr>
        <w:t>Введение</w:t>
      </w:r>
    </w:p>
    <w:p w14:paraId="0F160A4C" w14:textId="77777777" w:rsidR="005C1BD6" w:rsidRDefault="005C1BD6" w:rsidP="005C1BD6"/>
    <w:p w14:paraId="5B95BAA8" w14:textId="77777777" w:rsidR="005C1BD6" w:rsidRDefault="005C1BD6" w:rsidP="005C1BD6">
      <w:r>
        <w:rPr>
          <w:rFonts w:hint="eastAsia"/>
        </w:rPr>
        <w:t>Глава</w:t>
      </w:r>
      <w:r>
        <w:t xml:space="preserve"> 1. </w:t>
      </w:r>
      <w:r>
        <w:rPr>
          <w:rFonts w:hint="eastAsia"/>
        </w:rPr>
        <w:t>Многоуровневый</w:t>
      </w:r>
      <w:r>
        <w:t xml:space="preserve"> </w:t>
      </w:r>
      <w:r>
        <w:rPr>
          <w:rFonts w:hint="eastAsia"/>
        </w:rPr>
        <w:t>набор</w:t>
      </w:r>
      <w:r>
        <w:t xml:space="preserve"> </w:t>
      </w:r>
      <w:r>
        <w:rPr>
          <w:rFonts w:hint="eastAsia"/>
        </w:rPr>
        <w:t>Лингвистических</w:t>
      </w:r>
      <w:r>
        <w:t xml:space="preserve"> </w:t>
      </w:r>
      <w:r>
        <w:rPr>
          <w:rFonts w:hint="eastAsia"/>
        </w:rPr>
        <w:t>открытых</w:t>
      </w:r>
      <w:r>
        <w:t xml:space="preserve"> </w:t>
      </w:r>
      <w:r>
        <w:rPr>
          <w:rFonts w:hint="eastAsia"/>
        </w:rPr>
        <w:t>связанных</w:t>
      </w:r>
      <w:r>
        <w:t xml:space="preserve"> </w:t>
      </w:r>
      <w:r>
        <w:rPr>
          <w:rFonts w:hint="eastAsia"/>
        </w:rPr>
        <w:t>данных</w:t>
      </w:r>
      <w:r>
        <w:t xml:space="preserve"> RuThes Cloud</w:t>
      </w:r>
    </w:p>
    <w:p w14:paraId="1A26AFF3" w14:textId="77777777" w:rsidR="005C1BD6" w:rsidRDefault="005C1BD6" w:rsidP="005C1BD6"/>
    <w:p w14:paraId="5938CCDA" w14:textId="77777777" w:rsidR="005C1BD6" w:rsidRDefault="005C1BD6" w:rsidP="005C1BD6">
      <w:r>
        <w:t xml:space="preserve">1.1. </w:t>
      </w:r>
      <w:r>
        <w:rPr>
          <w:rFonts w:hint="eastAsia"/>
        </w:rPr>
        <w:t>Обзор</w:t>
      </w:r>
      <w:r>
        <w:t xml:space="preserve"> </w:t>
      </w:r>
      <w:r>
        <w:rPr>
          <w:rFonts w:hint="eastAsia"/>
        </w:rPr>
        <w:t>онтологических</w:t>
      </w:r>
      <w:r>
        <w:t xml:space="preserve"> </w:t>
      </w:r>
      <w:r>
        <w:rPr>
          <w:rFonts w:hint="eastAsia"/>
        </w:rPr>
        <w:t>моделей</w:t>
      </w:r>
    </w:p>
    <w:p w14:paraId="73179D49" w14:textId="77777777" w:rsidR="005C1BD6" w:rsidRDefault="005C1BD6" w:rsidP="005C1BD6"/>
    <w:p w14:paraId="6BF9EE68" w14:textId="77777777" w:rsidR="005C1BD6" w:rsidRDefault="005C1BD6" w:rsidP="005C1BD6">
      <w:r>
        <w:t xml:space="preserve">1.2. </w:t>
      </w:r>
      <w:r>
        <w:rPr>
          <w:rFonts w:hint="eastAsia"/>
        </w:rPr>
        <w:t>Обзор</w:t>
      </w:r>
      <w:r>
        <w:t xml:space="preserve"> </w:t>
      </w:r>
      <w:r>
        <w:rPr>
          <w:rFonts w:hint="eastAsia"/>
        </w:rPr>
        <w:t>лингвистических</w:t>
      </w:r>
      <w:r>
        <w:t xml:space="preserve"> </w:t>
      </w:r>
      <w:r>
        <w:rPr>
          <w:rFonts w:hint="eastAsia"/>
        </w:rPr>
        <w:t>ресурсов</w:t>
      </w:r>
      <w:r>
        <w:t xml:space="preserve"> </w:t>
      </w:r>
      <w:r>
        <w:rPr>
          <w:rFonts w:hint="eastAsia"/>
        </w:rPr>
        <w:t>из</w:t>
      </w:r>
      <w:r>
        <w:t xml:space="preserve"> </w:t>
      </w:r>
      <w:r>
        <w:rPr>
          <w:rFonts w:hint="eastAsia"/>
        </w:rPr>
        <w:t>облака</w:t>
      </w:r>
      <w:r>
        <w:t xml:space="preserve"> LLOD</w:t>
      </w:r>
    </w:p>
    <w:p w14:paraId="6E3BF368" w14:textId="77777777" w:rsidR="005C1BD6" w:rsidRDefault="005C1BD6" w:rsidP="005C1BD6"/>
    <w:p w14:paraId="0CF5BEB7" w14:textId="77777777" w:rsidR="005C1BD6" w:rsidRDefault="005C1BD6" w:rsidP="005C1BD6">
      <w:r>
        <w:t xml:space="preserve">1.3. </w:t>
      </w:r>
      <w:r>
        <w:rPr>
          <w:rFonts w:hint="eastAsia"/>
        </w:rPr>
        <w:t>Описание</w:t>
      </w:r>
      <w:r>
        <w:t xml:space="preserve"> </w:t>
      </w:r>
      <w:r>
        <w:rPr>
          <w:rFonts w:hint="eastAsia"/>
        </w:rPr>
        <w:t>ресурса</w:t>
      </w:r>
      <w:r>
        <w:t xml:space="preserve"> RuThes Cloud</w:t>
      </w:r>
    </w:p>
    <w:p w14:paraId="4AA2358A" w14:textId="77777777" w:rsidR="005C1BD6" w:rsidRDefault="005C1BD6" w:rsidP="005C1BD6"/>
    <w:p w14:paraId="4BECDEC7" w14:textId="77777777" w:rsidR="005C1BD6" w:rsidRDefault="005C1BD6" w:rsidP="005C1BD6">
      <w:r>
        <w:t xml:space="preserve">1.4. </w:t>
      </w:r>
      <w:r>
        <w:rPr>
          <w:rFonts w:hint="eastAsia"/>
        </w:rPr>
        <w:t>Пример</w:t>
      </w:r>
      <w:r>
        <w:t xml:space="preserve"> </w:t>
      </w:r>
      <w:r>
        <w:rPr>
          <w:rFonts w:hint="eastAsia"/>
        </w:rPr>
        <w:t>использования</w:t>
      </w:r>
      <w:r>
        <w:t xml:space="preserve"> </w:t>
      </w:r>
      <w:r>
        <w:rPr>
          <w:rFonts w:hint="eastAsia"/>
        </w:rPr>
        <w:t>в</w:t>
      </w:r>
      <w:r>
        <w:t xml:space="preserve"> </w:t>
      </w:r>
      <w:r>
        <w:rPr>
          <w:rFonts w:hint="eastAsia"/>
        </w:rPr>
        <w:t>задаче</w:t>
      </w:r>
      <w:r>
        <w:t xml:space="preserve"> </w:t>
      </w:r>
      <w:r>
        <w:rPr>
          <w:rFonts w:hint="eastAsia"/>
        </w:rPr>
        <w:t>расширения</w:t>
      </w:r>
      <w:r>
        <w:t xml:space="preserve"> </w:t>
      </w:r>
      <w:r>
        <w:rPr>
          <w:rFonts w:hint="eastAsia"/>
        </w:rPr>
        <w:t>поискового</w:t>
      </w:r>
      <w:r>
        <w:t xml:space="preserve"> </w:t>
      </w:r>
      <w:r>
        <w:rPr>
          <w:rFonts w:hint="eastAsia"/>
        </w:rPr>
        <w:t>запроса</w:t>
      </w:r>
    </w:p>
    <w:p w14:paraId="592B447E" w14:textId="77777777" w:rsidR="005C1BD6" w:rsidRDefault="005C1BD6" w:rsidP="005C1BD6"/>
    <w:p w14:paraId="6BEF8B8F" w14:textId="77777777" w:rsidR="005C1BD6" w:rsidRDefault="005C1BD6" w:rsidP="005C1BD6">
      <w:r>
        <w:t xml:space="preserve">1.5. </w:t>
      </w:r>
      <w:r>
        <w:rPr>
          <w:rFonts w:hint="eastAsia"/>
        </w:rPr>
        <w:t>Заключение</w:t>
      </w:r>
      <w:r>
        <w:t xml:space="preserve"> </w:t>
      </w:r>
      <w:r>
        <w:rPr>
          <w:rFonts w:hint="eastAsia"/>
        </w:rPr>
        <w:t>к</w:t>
      </w:r>
      <w:r>
        <w:t xml:space="preserve"> </w:t>
      </w:r>
      <w:r>
        <w:rPr>
          <w:rFonts w:hint="eastAsia"/>
        </w:rPr>
        <w:t>главе</w:t>
      </w:r>
    </w:p>
    <w:p w14:paraId="5FC9DB78" w14:textId="77777777" w:rsidR="005C1BD6" w:rsidRDefault="005C1BD6" w:rsidP="005C1BD6"/>
    <w:p w14:paraId="5DF5616F" w14:textId="77777777" w:rsidR="005C1BD6" w:rsidRDefault="005C1BD6" w:rsidP="005C1BD6">
      <w:r>
        <w:rPr>
          <w:rFonts w:hint="eastAsia"/>
        </w:rPr>
        <w:t>Глава</w:t>
      </w:r>
      <w:r>
        <w:t xml:space="preserve"> 2. </w:t>
      </w:r>
      <w:r>
        <w:rPr>
          <w:rFonts w:hint="eastAsia"/>
        </w:rPr>
        <w:t>Онтологический</w:t>
      </w:r>
      <w:r>
        <w:t xml:space="preserve"> </w:t>
      </w:r>
      <w:r>
        <w:rPr>
          <w:rFonts w:hint="eastAsia"/>
        </w:rPr>
        <w:t>анализ</w:t>
      </w:r>
      <w:r>
        <w:t xml:space="preserve"> </w:t>
      </w:r>
      <w:r>
        <w:rPr>
          <w:rFonts w:hint="eastAsia"/>
        </w:rPr>
        <w:t>системы</w:t>
      </w:r>
      <w:r>
        <w:t xml:space="preserve"> </w:t>
      </w:r>
      <w:r>
        <w:rPr>
          <w:rFonts w:hint="eastAsia"/>
        </w:rPr>
        <w:t>категорий</w:t>
      </w:r>
      <w:r>
        <w:t xml:space="preserve"> </w:t>
      </w:r>
      <w:r>
        <w:rPr>
          <w:rFonts w:hint="eastAsia"/>
        </w:rPr>
        <w:t>Википедии</w:t>
      </w:r>
    </w:p>
    <w:p w14:paraId="29A7CD2C" w14:textId="77777777" w:rsidR="005C1BD6" w:rsidRDefault="005C1BD6" w:rsidP="005C1BD6"/>
    <w:p w14:paraId="2576CF67" w14:textId="77777777" w:rsidR="005C1BD6" w:rsidRDefault="005C1BD6" w:rsidP="005C1BD6">
      <w:r>
        <w:t xml:space="preserve">2.1. </w:t>
      </w:r>
      <w:r>
        <w:rPr>
          <w:rFonts w:hint="eastAsia"/>
        </w:rPr>
        <w:t>Связанные</w:t>
      </w:r>
      <w:r>
        <w:t xml:space="preserve"> </w:t>
      </w:r>
      <w:r>
        <w:rPr>
          <w:rFonts w:hint="eastAsia"/>
        </w:rPr>
        <w:t>работы</w:t>
      </w:r>
    </w:p>
    <w:p w14:paraId="59FF61A8" w14:textId="77777777" w:rsidR="005C1BD6" w:rsidRDefault="005C1BD6" w:rsidP="005C1BD6"/>
    <w:p w14:paraId="35524F8F" w14:textId="77777777" w:rsidR="005C1BD6" w:rsidRDefault="005C1BD6" w:rsidP="005C1BD6">
      <w:r>
        <w:t xml:space="preserve">2.2. </w:t>
      </w:r>
      <w:r>
        <w:rPr>
          <w:rFonts w:hint="eastAsia"/>
        </w:rPr>
        <w:t>Анализ</w:t>
      </w:r>
      <w:r>
        <w:t xml:space="preserve"> </w:t>
      </w:r>
      <w:r>
        <w:rPr>
          <w:rFonts w:hint="eastAsia"/>
        </w:rPr>
        <w:t>причин</w:t>
      </w:r>
      <w:r>
        <w:t xml:space="preserve"> </w:t>
      </w:r>
      <w:r>
        <w:rPr>
          <w:rFonts w:hint="eastAsia"/>
        </w:rPr>
        <w:t>нарушения</w:t>
      </w:r>
      <w:r>
        <w:t xml:space="preserve"> </w:t>
      </w:r>
      <w:r>
        <w:rPr>
          <w:rFonts w:hint="eastAsia"/>
        </w:rPr>
        <w:t>транзитивности</w:t>
      </w:r>
    </w:p>
    <w:p w14:paraId="31C2FF83" w14:textId="77777777" w:rsidR="005C1BD6" w:rsidRDefault="005C1BD6" w:rsidP="005C1BD6"/>
    <w:p w14:paraId="20D100E9" w14:textId="77777777" w:rsidR="005C1BD6" w:rsidRDefault="005C1BD6" w:rsidP="005C1BD6">
      <w:r>
        <w:t xml:space="preserve">2.3. </w:t>
      </w:r>
      <w:r>
        <w:rPr>
          <w:rFonts w:hint="eastAsia"/>
        </w:rPr>
        <w:t>Подход</w:t>
      </w:r>
      <w:r>
        <w:t xml:space="preserve"> </w:t>
      </w:r>
      <w:r>
        <w:rPr>
          <w:rFonts w:hint="eastAsia"/>
        </w:rPr>
        <w:t>к</w:t>
      </w:r>
      <w:r>
        <w:t xml:space="preserve"> </w:t>
      </w:r>
      <w:r>
        <w:rPr>
          <w:rFonts w:hint="eastAsia"/>
        </w:rPr>
        <w:t>устранению</w:t>
      </w:r>
      <w:r>
        <w:t xml:space="preserve"> </w:t>
      </w:r>
      <w:r>
        <w:rPr>
          <w:rFonts w:hint="eastAsia"/>
        </w:rPr>
        <w:t>нарушений</w:t>
      </w:r>
      <w:r>
        <w:t xml:space="preserve"> </w:t>
      </w:r>
      <w:r>
        <w:rPr>
          <w:rFonts w:hint="eastAsia"/>
        </w:rPr>
        <w:t>транзитивности</w:t>
      </w:r>
    </w:p>
    <w:p w14:paraId="0D1CA697" w14:textId="77777777" w:rsidR="005C1BD6" w:rsidRDefault="005C1BD6" w:rsidP="005C1BD6"/>
    <w:p w14:paraId="1F2FAE52" w14:textId="77777777" w:rsidR="005C1BD6" w:rsidRDefault="005C1BD6" w:rsidP="005C1BD6">
      <w:r>
        <w:t xml:space="preserve">2.4. </w:t>
      </w:r>
      <w:r>
        <w:rPr>
          <w:rFonts w:hint="eastAsia"/>
        </w:rPr>
        <w:t>Заключение</w:t>
      </w:r>
      <w:r>
        <w:t xml:space="preserve"> </w:t>
      </w:r>
      <w:r>
        <w:rPr>
          <w:rFonts w:hint="eastAsia"/>
        </w:rPr>
        <w:t>к</w:t>
      </w:r>
      <w:r>
        <w:t xml:space="preserve"> </w:t>
      </w:r>
      <w:r>
        <w:rPr>
          <w:rFonts w:hint="eastAsia"/>
        </w:rPr>
        <w:t>главе</w:t>
      </w:r>
    </w:p>
    <w:p w14:paraId="033F53DD" w14:textId="77777777" w:rsidR="005C1BD6" w:rsidRDefault="005C1BD6" w:rsidP="005C1BD6"/>
    <w:p w14:paraId="2F80F11F" w14:textId="77777777" w:rsidR="005C1BD6" w:rsidRDefault="005C1BD6" w:rsidP="005C1BD6">
      <w:r>
        <w:rPr>
          <w:rFonts w:hint="eastAsia"/>
        </w:rPr>
        <w:lastRenderedPageBreak/>
        <w:t>Глава</w:t>
      </w:r>
      <w:r>
        <w:t xml:space="preserve"> 3. </w:t>
      </w:r>
      <w:r>
        <w:rPr>
          <w:rFonts w:hint="eastAsia"/>
        </w:rPr>
        <w:t>Онтология</w:t>
      </w:r>
      <w:r>
        <w:t xml:space="preserve"> </w:t>
      </w:r>
      <w:r>
        <w:rPr>
          <w:rFonts w:hint="eastAsia"/>
        </w:rPr>
        <w:t>профессиональной</w:t>
      </w:r>
      <w:r>
        <w:t xml:space="preserve"> </w:t>
      </w:r>
      <w:r>
        <w:rPr>
          <w:rFonts w:hint="eastAsia"/>
        </w:rPr>
        <w:t>математики</w:t>
      </w:r>
      <w:r>
        <w:t xml:space="preserve"> OntoMathPro </w:t>
      </w:r>
      <w:r>
        <w:rPr>
          <w:rFonts w:hint="eastAsia"/>
        </w:rPr>
        <w:t>и</w:t>
      </w:r>
      <w:r>
        <w:t xml:space="preserve"> </w:t>
      </w:r>
      <w:r>
        <w:rPr>
          <w:rFonts w:hint="eastAsia"/>
        </w:rPr>
        <w:t>ее</w:t>
      </w:r>
      <w:r>
        <w:t xml:space="preserve"> </w:t>
      </w:r>
      <w:r>
        <w:rPr>
          <w:rFonts w:hint="eastAsia"/>
        </w:rPr>
        <w:t>приложения</w:t>
      </w:r>
    </w:p>
    <w:p w14:paraId="00AEEFB6" w14:textId="77777777" w:rsidR="005C1BD6" w:rsidRDefault="005C1BD6" w:rsidP="005C1BD6"/>
    <w:p w14:paraId="522EBB22" w14:textId="77777777" w:rsidR="005C1BD6" w:rsidRDefault="005C1BD6" w:rsidP="005C1BD6">
      <w:r>
        <w:t xml:space="preserve">3.1. </w:t>
      </w:r>
      <w:r>
        <w:rPr>
          <w:rFonts w:hint="eastAsia"/>
        </w:rPr>
        <w:t>Онтология</w:t>
      </w:r>
      <w:r>
        <w:t xml:space="preserve"> OntoMathPro</w:t>
      </w:r>
    </w:p>
    <w:p w14:paraId="65CDF306" w14:textId="77777777" w:rsidR="005C1BD6" w:rsidRDefault="005C1BD6" w:rsidP="005C1BD6"/>
    <w:p w14:paraId="28F11329" w14:textId="77777777" w:rsidR="005C1BD6" w:rsidRDefault="005C1BD6" w:rsidP="005C1BD6">
      <w:r>
        <w:t xml:space="preserve">3.2. </w:t>
      </w:r>
      <w:r>
        <w:rPr>
          <w:rFonts w:hint="eastAsia"/>
        </w:rPr>
        <w:t>Экосистема</w:t>
      </w:r>
      <w:r>
        <w:t xml:space="preserve"> OntoMath</w:t>
      </w:r>
    </w:p>
    <w:p w14:paraId="4378C78A" w14:textId="77777777" w:rsidR="005C1BD6" w:rsidRDefault="005C1BD6" w:rsidP="005C1BD6"/>
    <w:p w14:paraId="0B8BC317" w14:textId="77777777" w:rsidR="005C1BD6" w:rsidRDefault="005C1BD6" w:rsidP="005C1BD6">
      <w:r>
        <w:t xml:space="preserve">3.3. </w:t>
      </w:r>
      <w:r>
        <w:rPr>
          <w:rFonts w:hint="eastAsia"/>
        </w:rPr>
        <w:t>Платформа</w:t>
      </w:r>
      <w:r>
        <w:t xml:space="preserve"> </w:t>
      </w:r>
      <w:r>
        <w:rPr>
          <w:rFonts w:hint="eastAsia"/>
        </w:rPr>
        <w:t>семантической</w:t>
      </w:r>
      <w:r>
        <w:t xml:space="preserve"> </w:t>
      </w:r>
      <w:r>
        <w:rPr>
          <w:rFonts w:hint="eastAsia"/>
        </w:rPr>
        <w:t>публикации</w:t>
      </w:r>
    </w:p>
    <w:p w14:paraId="0BC8078D" w14:textId="77777777" w:rsidR="005C1BD6" w:rsidRDefault="005C1BD6" w:rsidP="005C1BD6"/>
    <w:p w14:paraId="13D6568F" w14:textId="77777777" w:rsidR="005C1BD6" w:rsidRDefault="005C1BD6" w:rsidP="005C1BD6">
      <w:r>
        <w:t xml:space="preserve">3.4. </w:t>
      </w:r>
      <w:r>
        <w:rPr>
          <w:rFonts w:hint="eastAsia"/>
        </w:rPr>
        <w:t>Сервис</w:t>
      </w:r>
      <w:r>
        <w:t xml:space="preserve"> </w:t>
      </w:r>
      <w:r>
        <w:rPr>
          <w:rFonts w:hint="eastAsia"/>
        </w:rPr>
        <w:t>семантического</w:t>
      </w:r>
      <w:r>
        <w:t xml:space="preserve"> </w:t>
      </w:r>
      <w:r>
        <w:rPr>
          <w:rFonts w:hint="eastAsia"/>
        </w:rPr>
        <w:t>поиска</w:t>
      </w:r>
      <w:r>
        <w:t xml:space="preserve"> </w:t>
      </w:r>
      <w:r>
        <w:rPr>
          <w:rFonts w:hint="eastAsia"/>
        </w:rPr>
        <w:t>по</w:t>
      </w:r>
      <w:r>
        <w:t xml:space="preserve"> </w:t>
      </w:r>
      <w:r>
        <w:rPr>
          <w:rFonts w:hint="eastAsia"/>
        </w:rPr>
        <w:t>математическим</w:t>
      </w:r>
      <w:r>
        <w:t xml:space="preserve"> </w:t>
      </w:r>
      <w:r>
        <w:rPr>
          <w:rFonts w:hint="eastAsia"/>
        </w:rPr>
        <w:t>формулам</w:t>
      </w:r>
    </w:p>
    <w:p w14:paraId="20C3777B" w14:textId="77777777" w:rsidR="005C1BD6" w:rsidRDefault="005C1BD6" w:rsidP="005C1BD6"/>
    <w:p w14:paraId="05CB60C3" w14:textId="77777777" w:rsidR="005C1BD6" w:rsidRDefault="005C1BD6" w:rsidP="005C1BD6">
      <w:r>
        <w:t xml:space="preserve">3.5. </w:t>
      </w:r>
      <w:r>
        <w:rPr>
          <w:rFonts w:hint="eastAsia"/>
        </w:rPr>
        <w:t>Заключение</w:t>
      </w:r>
      <w:r>
        <w:t xml:space="preserve"> </w:t>
      </w:r>
      <w:r>
        <w:rPr>
          <w:rFonts w:hint="eastAsia"/>
        </w:rPr>
        <w:t>к</w:t>
      </w:r>
      <w:r>
        <w:t xml:space="preserve"> </w:t>
      </w:r>
      <w:r>
        <w:rPr>
          <w:rFonts w:hint="eastAsia"/>
        </w:rPr>
        <w:t>главе</w:t>
      </w:r>
    </w:p>
    <w:p w14:paraId="664BB95B" w14:textId="77777777" w:rsidR="005C1BD6" w:rsidRDefault="005C1BD6" w:rsidP="005C1BD6"/>
    <w:p w14:paraId="0212D1D2" w14:textId="77777777" w:rsidR="005C1BD6" w:rsidRDefault="005C1BD6" w:rsidP="005C1BD6">
      <w:r>
        <w:rPr>
          <w:rFonts w:hint="eastAsia"/>
        </w:rPr>
        <w:t>Список</w:t>
      </w:r>
      <w:r>
        <w:t xml:space="preserve"> </w:t>
      </w:r>
      <w:r>
        <w:rPr>
          <w:rFonts w:hint="eastAsia"/>
        </w:rPr>
        <w:t>литературы</w:t>
      </w:r>
    </w:p>
    <w:p w14:paraId="27081F23" w14:textId="77777777" w:rsidR="005C1BD6" w:rsidRDefault="005C1BD6" w:rsidP="005C1BD6"/>
    <w:p w14:paraId="6C649F07" w14:textId="7D9F3DE2" w:rsidR="005C1BD6" w:rsidRPr="005C1BD6" w:rsidRDefault="005C1BD6" w:rsidP="005C1BD6">
      <w:r>
        <w:rPr>
          <w:rFonts w:hint="eastAsia"/>
        </w:rPr>
        <w:t>Приложение</w:t>
      </w:r>
      <w:r>
        <w:t xml:space="preserve">. </w:t>
      </w:r>
      <w:r>
        <w:rPr>
          <w:rFonts w:hint="eastAsia"/>
        </w:rPr>
        <w:t>Свидетельства</w:t>
      </w:r>
      <w:r>
        <w:t xml:space="preserve"> </w:t>
      </w:r>
      <w:r>
        <w:rPr>
          <w:rFonts w:hint="eastAsia"/>
        </w:rPr>
        <w:t>о</w:t>
      </w:r>
      <w:r>
        <w:t xml:space="preserve"> </w:t>
      </w:r>
      <w:r>
        <w:rPr>
          <w:rFonts w:hint="eastAsia"/>
        </w:rPr>
        <w:t>регистрации</w:t>
      </w:r>
      <w:r>
        <w:t xml:space="preserve"> </w:t>
      </w:r>
      <w:r>
        <w:rPr>
          <w:rFonts w:hint="eastAsia"/>
        </w:rPr>
        <w:t>базы</w:t>
      </w:r>
      <w:r>
        <w:t xml:space="preserve"> </w:t>
      </w:r>
      <w:r>
        <w:rPr>
          <w:rFonts w:hint="eastAsia"/>
        </w:rPr>
        <w:t>данных</w:t>
      </w:r>
      <w:r>
        <w:t xml:space="preserve"> </w:t>
      </w:r>
      <w:r>
        <w:rPr>
          <w:rFonts w:hint="eastAsia"/>
        </w:rPr>
        <w:t>и</w:t>
      </w:r>
      <w:r>
        <w:t xml:space="preserve"> </w:t>
      </w:r>
      <w:r>
        <w:rPr>
          <w:rFonts w:hint="eastAsia"/>
        </w:rPr>
        <w:t>программ</w:t>
      </w:r>
      <w:r>
        <w:t xml:space="preserve"> </w:t>
      </w:r>
      <w:r>
        <w:rPr>
          <w:rFonts w:hint="eastAsia"/>
        </w:rPr>
        <w:t>для</w:t>
      </w:r>
      <w:r>
        <w:t xml:space="preserve"> </w:t>
      </w:r>
      <w:r>
        <w:rPr>
          <w:rFonts w:hint="eastAsia"/>
        </w:rPr>
        <w:t>ЭВМ</w:t>
      </w:r>
    </w:p>
    <w:sectPr w:rsidR="005C1BD6" w:rsidRPr="005C1BD6" w:rsidSect="00F918C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D92C" w14:textId="77777777" w:rsidR="00F918C1" w:rsidRDefault="00F918C1">
      <w:pPr>
        <w:spacing w:after="0" w:line="240" w:lineRule="auto"/>
      </w:pPr>
      <w:r>
        <w:separator/>
      </w:r>
    </w:p>
  </w:endnote>
  <w:endnote w:type="continuationSeparator" w:id="0">
    <w:p w14:paraId="39D2048D" w14:textId="77777777" w:rsidR="00F918C1" w:rsidRDefault="00F9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98C9" w14:textId="77777777" w:rsidR="00F918C1" w:rsidRDefault="00F918C1"/>
    <w:p w14:paraId="63C21B21" w14:textId="77777777" w:rsidR="00F918C1" w:rsidRDefault="00F918C1"/>
    <w:p w14:paraId="28979F1A" w14:textId="77777777" w:rsidR="00F918C1" w:rsidRDefault="00F918C1"/>
    <w:p w14:paraId="5BBF6151" w14:textId="77777777" w:rsidR="00F918C1" w:rsidRDefault="00F918C1"/>
    <w:p w14:paraId="58053518" w14:textId="77777777" w:rsidR="00F918C1" w:rsidRDefault="00F918C1"/>
    <w:p w14:paraId="5AD2BD4C" w14:textId="77777777" w:rsidR="00F918C1" w:rsidRDefault="00F918C1"/>
    <w:p w14:paraId="61B4F5CF" w14:textId="77777777" w:rsidR="00F918C1" w:rsidRDefault="00F918C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16C451E" wp14:editId="51A460B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C13B" w14:textId="77777777" w:rsidR="00F918C1" w:rsidRDefault="00F918C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6C451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9BEC13B" w14:textId="77777777" w:rsidR="00F918C1" w:rsidRDefault="00F918C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646E0EF" w14:textId="77777777" w:rsidR="00F918C1" w:rsidRDefault="00F918C1"/>
    <w:p w14:paraId="18302FC1" w14:textId="77777777" w:rsidR="00F918C1" w:rsidRDefault="00F918C1"/>
    <w:p w14:paraId="0BA4CD91" w14:textId="77777777" w:rsidR="00F918C1" w:rsidRDefault="00F918C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A2058DA" wp14:editId="35FD786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7806F" w14:textId="77777777" w:rsidR="00F918C1" w:rsidRDefault="00F918C1"/>
                          <w:p w14:paraId="2586D3C7" w14:textId="77777777" w:rsidR="00F918C1" w:rsidRDefault="00F918C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2058D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A77806F" w14:textId="77777777" w:rsidR="00F918C1" w:rsidRDefault="00F918C1"/>
                    <w:p w14:paraId="2586D3C7" w14:textId="77777777" w:rsidR="00F918C1" w:rsidRDefault="00F918C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C6EEDF8" w14:textId="77777777" w:rsidR="00F918C1" w:rsidRDefault="00F918C1"/>
    <w:p w14:paraId="56AC2912" w14:textId="77777777" w:rsidR="00F918C1" w:rsidRDefault="00F918C1">
      <w:pPr>
        <w:rPr>
          <w:sz w:val="2"/>
          <w:szCs w:val="2"/>
        </w:rPr>
      </w:pPr>
    </w:p>
    <w:p w14:paraId="25B0798C" w14:textId="77777777" w:rsidR="00F918C1" w:rsidRDefault="00F918C1"/>
    <w:p w14:paraId="7E33B9CF" w14:textId="77777777" w:rsidR="00F918C1" w:rsidRDefault="00F918C1">
      <w:pPr>
        <w:spacing w:after="0" w:line="240" w:lineRule="auto"/>
      </w:pPr>
    </w:p>
  </w:footnote>
  <w:footnote w:type="continuationSeparator" w:id="0">
    <w:p w14:paraId="20D4B8B9" w14:textId="77777777" w:rsidR="00F918C1" w:rsidRDefault="00F91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8C1"/>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13681</TotalTime>
  <Pages>2</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1400</cp:revision>
  <cp:lastPrinted>2009-02-06T05:36:00Z</cp:lastPrinted>
  <dcterms:created xsi:type="dcterms:W3CDTF">2024-01-07T13:43:00Z</dcterms:created>
  <dcterms:modified xsi:type="dcterms:W3CDTF">2024-01-29T18:59:00Z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