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МОСКОВСЬСИИ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ГОСУДАРСТВЕННЫЙ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УНИВЕРСИТЕТ</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М</w:t>
      </w: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ЛОМОНОСОВА</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 xml:space="preserve"> </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ОКУНЕВА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Ирина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Олеговна</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Концепт</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языках</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Специальность</w:t>
      </w:r>
      <w:r w:rsidRPr="00505C2E">
        <w:rPr>
          <w:rFonts w:ascii="Trebuchet MS" w:eastAsia="Times New Roman" w:hAnsi="Trebuchet MS" w:cs="Times New Roman"/>
          <w:color w:val="000000"/>
          <w:kern w:val="0"/>
          <w:sz w:val="18"/>
          <w:szCs w:val="18"/>
          <w:lang w:eastAsia="ru-RU"/>
        </w:rPr>
        <w:t xml:space="preserve">: 10.02.20 - </w:t>
      </w:r>
      <w:r w:rsidRPr="00505C2E">
        <w:rPr>
          <w:rFonts w:ascii="Trebuchet MS" w:eastAsia="Times New Roman" w:hAnsi="Trebuchet MS" w:cs="Times New Roman" w:hint="eastAsia"/>
          <w:color w:val="000000"/>
          <w:kern w:val="0"/>
          <w:sz w:val="18"/>
          <w:szCs w:val="18"/>
          <w:lang w:eastAsia="ru-RU"/>
        </w:rPr>
        <w:t>сравнительно</w:t>
      </w: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hint="eastAsia"/>
          <w:color w:val="000000"/>
          <w:kern w:val="0"/>
          <w:sz w:val="18"/>
          <w:szCs w:val="18"/>
          <w:lang w:eastAsia="ru-RU"/>
        </w:rPr>
        <w:t>историческое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типологическое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сопоставительное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языкознание</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Диссертация</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на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соискание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ученой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степени</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кандидата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филологических</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наук</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Том</w:t>
      </w:r>
      <w:r w:rsidRPr="00505C2E">
        <w:rPr>
          <w:rFonts w:ascii="Trebuchet MS" w:eastAsia="Times New Roman" w:hAnsi="Trebuchet MS" w:cs="Times New Roman"/>
          <w:color w:val="000000"/>
          <w:kern w:val="0"/>
          <w:sz w:val="18"/>
          <w:szCs w:val="18"/>
          <w:lang w:eastAsia="ru-RU"/>
        </w:rPr>
        <w:t xml:space="preserve"> I</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Научный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руководитель</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доктор</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филологических</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наук</w:t>
      </w:r>
      <w:r w:rsidRPr="00505C2E">
        <w:rPr>
          <w:rFonts w:ascii="Trebuchet MS" w:eastAsia="Times New Roman" w:hAnsi="Trebuchet MS" w:cs="Times New Roman"/>
          <w:color w:val="000000"/>
          <w:kern w:val="0"/>
          <w:sz w:val="18"/>
          <w:szCs w:val="18"/>
          <w:lang w:eastAsia="ru-RU"/>
        </w:rPr>
        <w:t>,</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профессор</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Л</w:t>
      </w: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Богданова</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Москва</w:t>
      </w:r>
      <w:r w:rsidRPr="00505C2E">
        <w:rPr>
          <w:rFonts w:ascii="Trebuchet MS" w:eastAsia="Times New Roman" w:hAnsi="Trebuchet MS" w:cs="Times New Roman"/>
          <w:color w:val="000000"/>
          <w:kern w:val="0"/>
          <w:sz w:val="18"/>
          <w:szCs w:val="18"/>
          <w:lang w:eastAsia="ru-RU"/>
        </w:rPr>
        <w:t xml:space="preserve"> - 2009</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 xml:space="preserve"> </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Оглавление</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Введение</w:t>
      </w:r>
      <w:r w:rsidRPr="00505C2E">
        <w:rPr>
          <w:rFonts w:ascii="Trebuchet MS" w:eastAsia="Times New Roman" w:hAnsi="Trebuchet MS" w:cs="Times New Roman"/>
          <w:color w:val="000000"/>
          <w:kern w:val="0"/>
          <w:sz w:val="18"/>
          <w:szCs w:val="18"/>
          <w:lang w:eastAsia="ru-RU"/>
        </w:rPr>
        <w:tab/>
        <w:t>4</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ГЛАВА</w:t>
      </w:r>
      <w:r w:rsidRPr="00505C2E">
        <w:rPr>
          <w:rFonts w:ascii="Trebuchet MS" w:eastAsia="Times New Roman" w:hAnsi="Trebuchet MS" w:cs="Times New Roman"/>
          <w:color w:val="000000"/>
          <w:kern w:val="0"/>
          <w:sz w:val="18"/>
          <w:szCs w:val="18"/>
          <w:lang w:eastAsia="ru-RU"/>
        </w:rPr>
        <w:t xml:space="preserve"> I. </w:t>
      </w:r>
      <w:r w:rsidRPr="00505C2E">
        <w:rPr>
          <w:rFonts w:ascii="Trebuchet MS" w:eastAsia="Times New Roman" w:hAnsi="Trebuchet MS" w:cs="Times New Roman" w:hint="eastAsia"/>
          <w:color w:val="000000"/>
          <w:kern w:val="0"/>
          <w:sz w:val="18"/>
          <w:szCs w:val="18"/>
          <w:lang w:eastAsia="ru-RU"/>
        </w:rPr>
        <w:t>Теоретические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предпосылки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исследования</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концепта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proofErr w:type="gramStart"/>
      <w:r w:rsidRPr="00505C2E">
        <w:rPr>
          <w:rFonts w:ascii="Trebuchet MS" w:eastAsia="Times New Roman" w:hAnsi="Trebuchet MS" w:cs="Times New Roman" w:hint="eastAsia"/>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w:t>
      </w:r>
      <w:proofErr w:type="gramEnd"/>
      <w:r w:rsidRPr="00505C2E">
        <w:rPr>
          <w:rFonts w:ascii="Trebuchet MS" w:eastAsia="Times New Roman" w:hAnsi="Trebuchet MS" w:cs="Times New Roman"/>
          <w:color w:val="000000"/>
          <w:kern w:val="0"/>
          <w:sz w:val="18"/>
          <w:szCs w:val="18"/>
          <w:lang w:eastAsia="ru-RU"/>
        </w:rPr>
        <w:t xml:space="preserve"> 13</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1.1.</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Значение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понятие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концепт</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когнитивной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лингвистике</w:t>
      </w:r>
      <w:r w:rsidRPr="00505C2E">
        <w:rPr>
          <w:rFonts w:ascii="Trebuchet MS" w:eastAsia="Times New Roman" w:hAnsi="Trebuchet MS" w:cs="Times New Roman"/>
          <w:color w:val="000000"/>
          <w:kern w:val="0"/>
          <w:sz w:val="18"/>
          <w:szCs w:val="18"/>
          <w:lang w:eastAsia="ru-RU"/>
        </w:rPr>
        <w:tab/>
        <w:t xml:space="preserve"> 13</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1.2.</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Подходы</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изучению</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концепта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языковой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традиции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обзор</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существующих</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исследований</w:t>
      </w: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t>23</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1.3.</w:t>
      </w:r>
      <w:r w:rsidRPr="00505C2E">
        <w:rPr>
          <w:rFonts w:ascii="Trebuchet MS" w:eastAsia="Times New Roman" w:hAnsi="Trebuchet MS" w:cs="Times New Roman"/>
          <w:color w:val="000000"/>
          <w:kern w:val="0"/>
          <w:sz w:val="18"/>
          <w:szCs w:val="18"/>
          <w:lang w:eastAsia="ru-RU"/>
        </w:rPr>
        <w:tab/>
      </w:r>
      <w:proofErr w:type="gramStart"/>
      <w:r w:rsidRPr="00505C2E">
        <w:rPr>
          <w:rFonts w:ascii="Trebuchet MS" w:eastAsia="Times New Roman" w:hAnsi="Trebuchet MS" w:cs="Times New Roman" w:hint="eastAsia"/>
          <w:color w:val="000000"/>
          <w:kern w:val="0"/>
          <w:sz w:val="18"/>
          <w:szCs w:val="18"/>
          <w:lang w:eastAsia="ru-RU"/>
        </w:rPr>
        <w:t>Понятие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концепта</w:t>
      </w:r>
      <w:proofErr w:type="gramEnd"/>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методика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его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исследования</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применительно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концепту</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ab/>
        <w:t>34</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Выводы</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главе</w:t>
      </w:r>
      <w:r w:rsidRPr="00505C2E">
        <w:rPr>
          <w:rFonts w:ascii="Trebuchet MS" w:eastAsia="Times New Roman" w:hAnsi="Trebuchet MS" w:cs="Times New Roman"/>
          <w:color w:val="000000"/>
          <w:kern w:val="0"/>
          <w:sz w:val="18"/>
          <w:szCs w:val="18"/>
          <w:lang w:eastAsia="ru-RU"/>
        </w:rPr>
        <w:t xml:space="preserve"> 1 </w:t>
      </w:r>
      <w:r w:rsidRPr="00505C2E">
        <w:rPr>
          <w:rFonts w:ascii="Trebuchet MS" w:eastAsia="Times New Roman" w:hAnsi="Trebuchet MS" w:cs="Times New Roman"/>
          <w:color w:val="000000"/>
          <w:kern w:val="0"/>
          <w:sz w:val="18"/>
          <w:szCs w:val="18"/>
          <w:lang w:eastAsia="ru-RU"/>
        </w:rPr>
        <w:tab/>
        <w:t>43</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ГЛАВА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Языковые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средства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передачи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концепта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ab/>
        <w:t>45</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2.1.</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Словообразовательные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гнезда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семантика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производных</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слов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концепта</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языках</w:t>
      </w:r>
      <w:r w:rsidRPr="00505C2E">
        <w:rPr>
          <w:rFonts w:ascii="Trebuchet MS" w:eastAsia="Times New Roman" w:hAnsi="Trebuchet MS" w:cs="Times New Roman"/>
          <w:color w:val="000000"/>
          <w:kern w:val="0"/>
          <w:sz w:val="18"/>
          <w:szCs w:val="18"/>
          <w:lang w:eastAsia="ru-RU"/>
        </w:rPr>
        <w:tab/>
        <w:t>45</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2.1.1.</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Обозначение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лиц</w:t>
      </w:r>
      <w:r w:rsidRPr="00505C2E">
        <w:rPr>
          <w:rFonts w:ascii="Trebuchet MS" w:eastAsia="Times New Roman" w:hAnsi="Trebuchet MS" w:cs="Times New Roman"/>
          <w:color w:val="000000"/>
          <w:kern w:val="0"/>
          <w:sz w:val="18"/>
          <w:szCs w:val="18"/>
          <w:lang w:eastAsia="ru-RU"/>
        </w:rPr>
        <w:tab/>
        <w:t>46</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2.1.2.</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Обозначение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качеств</w:t>
      </w:r>
      <w:r w:rsidRPr="00505C2E">
        <w:rPr>
          <w:rFonts w:ascii="Trebuchet MS" w:eastAsia="Times New Roman" w:hAnsi="Trebuchet MS" w:cs="Times New Roman"/>
          <w:color w:val="000000"/>
          <w:kern w:val="0"/>
          <w:sz w:val="18"/>
          <w:szCs w:val="18"/>
          <w:lang w:eastAsia="ru-RU"/>
        </w:rPr>
        <w:tab/>
        <w:t>50</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2.1.3.</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Обозначение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действий</w:t>
      </w:r>
      <w:r w:rsidRPr="00505C2E">
        <w:rPr>
          <w:rFonts w:ascii="Trebuchet MS" w:eastAsia="Times New Roman" w:hAnsi="Trebuchet MS" w:cs="Times New Roman"/>
          <w:color w:val="000000"/>
          <w:kern w:val="0"/>
          <w:sz w:val="18"/>
          <w:szCs w:val="18"/>
          <w:lang w:eastAsia="ru-RU"/>
        </w:rPr>
        <w:tab/>
        <w:t>52</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lastRenderedPageBreak/>
        <w:t>2.1.4.</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Устойчивые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сочетания</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именем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концепта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его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производными</w:t>
      </w:r>
      <w:r w:rsidRPr="00505C2E">
        <w:rPr>
          <w:rFonts w:ascii="Trebuchet MS" w:eastAsia="Times New Roman" w:hAnsi="Trebuchet MS" w:cs="Times New Roman"/>
          <w:color w:val="000000"/>
          <w:kern w:val="0"/>
          <w:sz w:val="18"/>
          <w:szCs w:val="18"/>
          <w:lang w:eastAsia="ru-RU"/>
        </w:rPr>
        <w:tab/>
        <w:t>54</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2.1.5.</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Периферия</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концептуального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поля</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словообразовании</w:t>
      </w:r>
      <w:r w:rsidRPr="00505C2E">
        <w:rPr>
          <w:rFonts w:ascii="Trebuchet MS" w:eastAsia="Times New Roman" w:hAnsi="Trebuchet MS" w:cs="Times New Roman"/>
          <w:color w:val="000000"/>
          <w:kern w:val="0"/>
          <w:sz w:val="18"/>
          <w:szCs w:val="18"/>
          <w:lang w:eastAsia="ru-RU"/>
        </w:rPr>
        <w:tab/>
        <w:t>57</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2.2.</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Синонимические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ряды</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синтагматические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свойства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лексем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состав¬</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ляющих</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ядро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концепта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языках</w:t>
      </w:r>
      <w:r w:rsidRPr="00505C2E">
        <w:rPr>
          <w:rFonts w:ascii="Trebuchet MS" w:eastAsia="Times New Roman" w:hAnsi="Trebuchet MS" w:cs="Times New Roman"/>
          <w:color w:val="000000"/>
          <w:kern w:val="0"/>
          <w:sz w:val="18"/>
          <w:szCs w:val="18"/>
          <w:lang w:eastAsia="ru-RU"/>
        </w:rPr>
        <w:tab/>
        <w:t>60</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2.2.1.</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Человек</w:t>
      </w:r>
      <w:r w:rsidRPr="00505C2E">
        <w:rPr>
          <w:rFonts w:ascii="Trebuchet MS" w:eastAsia="Times New Roman" w:hAnsi="Trebuchet MS" w:cs="Times New Roman"/>
          <w:color w:val="000000"/>
          <w:kern w:val="0"/>
          <w:sz w:val="18"/>
          <w:szCs w:val="18"/>
          <w:lang w:eastAsia="ru-RU"/>
        </w:rPr>
        <w:tab/>
        <w:t>62</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2.2.2.</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Природа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растительный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животный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мир</w:t>
      </w:r>
      <w:r w:rsidRPr="00505C2E">
        <w:rPr>
          <w:rFonts w:ascii="Trebuchet MS" w:eastAsia="Times New Roman" w:hAnsi="Trebuchet MS" w:cs="Times New Roman"/>
          <w:color w:val="000000"/>
          <w:kern w:val="0"/>
          <w:sz w:val="18"/>
          <w:szCs w:val="18"/>
          <w:lang w:eastAsia="ru-RU"/>
        </w:rPr>
        <w:tab/>
        <w:t>75</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2.2.3.</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Произведения</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искусства</w:t>
      </w:r>
      <w:r w:rsidRPr="00505C2E">
        <w:rPr>
          <w:rFonts w:ascii="Trebuchet MS" w:eastAsia="Times New Roman" w:hAnsi="Trebuchet MS" w:cs="Times New Roman"/>
          <w:color w:val="000000"/>
          <w:kern w:val="0"/>
          <w:sz w:val="18"/>
          <w:szCs w:val="18"/>
          <w:lang w:eastAsia="ru-RU"/>
        </w:rPr>
        <w:tab/>
        <w:t>78</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2.2.4.</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Предметы</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артефакты</w:t>
      </w: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t>79</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2.2.5.</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Соотношение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понятий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«мода»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английском</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языковом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сознании</w:t>
      </w:r>
      <w:r w:rsidRPr="00505C2E">
        <w:rPr>
          <w:rFonts w:ascii="Trebuchet MS" w:eastAsia="Times New Roman" w:hAnsi="Trebuchet MS" w:cs="Times New Roman"/>
          <w:color w:val="000000"/>
          <w:kern w:val="0"/>
          <w:sz w:val="18"/>
          <w:szCs w:val="18"/>
          <w:lang w:eastAsia="ru-RU"/>
        </w:rPr>
        <w:tab/>
        <w:t>80</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Выводы</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главе</w:t>
      </w:r>
      <w:r w:rsidRPr="00505C2E">
        <w:rPr>
          <w:rFonts w:ascii="Trebuchet MS" w:eastAsia="Times New Roman" w:hAnsi="Trebuchet MS" w:cs="Times New Roman"/>
          <w:color w:val="000000"/>
          <w:kern w:val="0"/>
          <w:sz w:val="18"/>
          <w:szCs w:val="18"/>
          <w:lang w:eastAsia="ru-RU"/>
        </w:rPr>
        <w:t xml:space="preserve"> 2</w:t>
      </w:r>
      <w:r w:rsidRPr="00505C2E">
        <w:rPr>
          <w:rFonts w:ascii="Trebuchet MS" w:eastAsia="Times New Roman" w:hAnsi="Trebuchet MS" w:cs="Times New Roman"/>
          <w:color w:val="000000"/>
          <w:kern w:val="0"/>
          <w:sz w:val="18"/>
          <w:szCs w:val="18"/>
          <w:lang w:eastAsia="ru-RU"/>
        </w:rPr>
        <w:tab/>
        <w:t>100</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2</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 xml:space="preserve"> </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ГЛАВА</w:t>
      </w:r>
      <w:r w:rsidRPr="00505C2E">
        <w:rPr>
          <w:rFonts w:ascii="Trebuchet MS" w:eastAsia="Times New Roman" w:hAnsi="Trebuchet MS" w:cs="Times New Roman"/>
          <w:color w:val="000000"/>
          <w:kern w:val="0"/>
          <w:sz w:val="18"/>
          <w:szCs w:val="18"/>
          <w:lang w:eastAsia="ru-RU"/>
        </w:rPr>
        <w:t xml:space="preserve"> III. </w:t>
      </w:r>
      <w:r w:rsidRPr="00505C2E">
        <w:rPr>
          <w:rFonts w:ascii="Trebuchet MS" w:eastAsia="Times New Roman" w:hAnsi="Trebuchet MS" w:cs="Times New Roman" w:hint="eastAsia"/>
          <w:color w:val="000000"/>
          <w:kern w:val="0"/>
          <w:sz w:val="18"/>
          <w:szCs w:val="18"/>
          <w:lang w:eastAsia="ru-RU"/>
        </w:rPr>
        <w:t>Концепт</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языковом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сознании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русских</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англичан</w:t>
      </w:r>
      <w:r w:rsidRPr="00505C2E">
        <w:rPr>
          <w:rFonts w:ascii="Trebuchet MS" w:eastAsia="Times New Roman" w:hAnsi="Trebuchet MS" w:cs="Times New Roman"/>
          <w:color w:val="000000"/>
          <w:kern w:val="0"/>
          <w:sz w:val="18"/>
          <w:szCs w:val="18"/>
          <w:lang w:eastAsia="ru-RU"/>
        </w:rPr>
        <w:tab/>
        <w:t>'.</w:t>
      </w:r>
      <w:r w:rsidRPr="00505C2E">
        <w:rPr>
          <w:rFonts w:ascii="Trebuchet MS" w:eastAsia="Times New Roman" w:hAnsi="Trebuchet MS" w:cs="Times New Roman"/>
          <w:color w:val="000000"/>
          <w:kern w:val="0"/>
          <w:sz w:val="18"/>
          <w:szCs w:val="18"/>
          <w:lang w:eastAsia="ru-RU"/>
        </w:rPr>
        <w:tab/>
        <w:t>102</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3.1.</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Концепт</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фразеологии</w:t>
      </w:r>
      <w:r w:rsidRPr="00505C2E">
        <w:rPr>
          <w:rFonts w:ascii="Trebuchet MS" w:eastAsia="Times New Roman" w:hAnsi="Trebuchet MS" w:cs="Times New Roman"/>
          <w:color w:val="000000"/>
          <w:kern w:val="0"/>
          <w:sz w:val="18"/>
          <w:szCs w:val="18"/>
          <w:lang w:eastAsia="ru-RU"/>
        </w:rPr>
        <w:tab/>
        <w:t>102</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3.1.1.</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Идиомы</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значением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языках</w:t>
      </w:r>
      <w:r w:rsidRPr="00505C2E">
        <w:rPr>
          <w:rFonts w:ascii="Trebuchet MS" w:eastAsia="Times New Roman" w:hAnsi="Trebuchet MS" w:cs="Times New Roman"/>
          <w:color w:val="000000"/>
          <w:kern w:val="0"/>
          <w:sz w:val="18"/>
          <w:szCs w:val="18"/>
          <w:lang w:eastAsia="ru-RU"/>
        </w:rPr>
        <w:t xml:space="preserve"> ... 103</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3.1.2.</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Концепт</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паремиологии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русского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английского</w:t>
      </w:r>
      <w:r w:rsidRPr="00505C2E">
        <w:rPr>
          <w:rFonts w:ascii="Trebuchet MS" w:eastAsia="Times New Roman" w:hAnsi="Trebuchet MS" w:cs="Times New Roman"/>
          <w:color w:val="000000"/>
          <w:kern w:val="0"/>
          <w:sz w:val="18"/>
          <w:szCs w:val="18"/>
          <w:lang w:eastAsia="ru-RU"/>
        </w:rPr>
        <w:t xml:space="preserve"> </w:t>
      </w:r>
      <w:proofErr w:type="gramStart"/>
      <w:r w:rsidRPr="00505C2E">
        <w:rPr>
          <w:rFonts w:ascii="Trebuchet MS" w:eastAsia="Times New Roman" w:hAnsi="Trebuchet MS" w:cs="Times New Roman" w:hint="eastAsia"/>
          <w:color w:val="000000"/>
          <w:kern w:val="0"/>
          <w:sz w:val="18"/>
          <w:szCs w:val="18"/>
          <w:lang w:eastAsia="ru-RU"/>
        </w:rPr>
        <w:t>языков</w:t>
      </w:r>
      <w:r w:rsidRPr="00505C2E">
        <w:rPr>
          <w:rFonts w:ascii="Trebuchet MS" w:eastAsia="Times New Roman" w:hAnsi="Trebuchet MS" w:cs="Times New Roman"/>
          <w:color w:val="000000"/>
          <w:kern w:val="0"/>
          <w:sz w:val="18"/>
          <w:szCs w:val="18"/>
          <w:lang w:eastAsia="ru-RU"/>
        </w:rPr>
        <w:t>..</w:t>
      </w:r>
      <w:proofErr w:type="gramEnd"/>
      <w:r w:rsidRPr="00505C2E">
        <w:rPr>
          <w:rFonts w:ascii="Trebuchet MS" w:eastAsia="Times New Roman" w:hAnsi="Trebuchet MS" w:cs="Times New Roman"/>
          <w:color w:val="000000"/>
          <w:kern w:val="0"/>
          <w:sz w:val="18"/>
          <w:szCs w:val="18"/>
          <w:lang w:eastAsia="ru-RU"/>
        </w:rPr>
        <w:t>110</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3.1.3.</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Антонимы</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фразеологизмов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значением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языках</w:t>
      </w:r>
      <w:r w:rsidRPr="00505C2E">
        <w:rPr>
          <w:rFonts w:ascii="Trebuchet MS" w:eastAsia="Times New Roman" w:hAnsi="Trebuchet MS" w:cs="Times New Roman"/>
          <w:color w:val="000000"/>
          <w:kern w:val="0"/>
          <w:sz w:val="18"/>
          <w:szCs w:val="18"/>
          <w:lang w:eastAsia="ru-RU"/>
        </w:rPr>
        <w:tab/>
        <w:t>113</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3.1.4.</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Символические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образы</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красоты</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языковом</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сознании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на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материале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устойчивых</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сравнительных</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конструкций</w:t>
      </w:r>
      <w:proofErr w:type="gramStart"/>
      <w:r w:rsidRPr="00505C2E">
        <w:rPr>
          <w:rFonts w:ascii="Trebuchet MS" w:eastAsia="Times New Roman" w:hAnsi="Trebuchet MS" w:cs="Times New Roman"/>
          <w:color w:val="000000"/>
          <w:kern w:val="0"/>
          <w:sz w:val="18"/>
          <w:szCs w:val="18"/>
          <w:lang w:eastAsia="ru-RU"/>
        </w:rPr>
        <w:t>)..</w:t>
      </w:r>
      <w:proofErr w:type="gramEnd"/>
      <w:r w:rsidRPr="00505C2E">
        <w:rPr>
          <w:rFonts w:ascii="Trebuchet MS" w:eastAsia="Times New Roman" w:hAnsi="Trebuchet MS" w:cs="Times New Roman"/>
          <w:color w:val="000000"/>
          <w:kern w:val="0"/>
          <w:sz w:val="18"/>
          <w:szCs w:val="18"/>
          <w:lang w:eastAsia="ru-RU"/>
        </w:rPr>
        <w:t>115</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Человек</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женщина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мужчина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color w:val="000000"/>
          <w:kern w:val="0"/>
          <w:sz w:val="18"/>
          <w:szCs w:val="18"/>
          <w:lang w:eastAsia="ru-RU"/>
        </w:rPr>
        <w:tab/>
        <w:t>116</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Лицо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цвет</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кожи</w:t>
      </w:r>
      <w:r w:rsidRPr="00505C2E">
        <w:rPr>
          <w:rFonts w:ascii="Trebuchet MS" w:eastAsia="Times New Roman" w:hAnsi="Trebuchet MS" w:cs="Times New Roman"/>
          <w:color w:val="000000"/>
          <w:kern w:val="0"/>
          <w:sz w:val="18"/>
          <w:szCs w:val="18"/>
          <w:lang w:eastAsia="ru-RU"/>
        </w:rPr>
        <w:tab/>
        <w:t xml:space="preserve"> 116</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•Волосы</w:t>
      </w:r>
      <w:r w:rsidRPr="00505C2E">
        <w:rPr>
          <w:rFonts w:ascii="Trebuchet MS" w:eastAsia="Times New Roman" w:hAnsi="Trebuchet MS" w:cs="Times New Roman"/>
          <w:color w:val="000000"/>
          <w:kern w:val="0"/>
          <w:sz w:val="18"/>
          <w:szCs w:val="18"/>
          <w:lang w:eastAsia="ru-RU"/>
        </w:rPr>
        <w:tab/>
        <w:t>133</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Фигура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целостный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образ</w:t>
      </w:r>
      <w:r w:rsidRPr="00505C2E">
        <w:rPr>
          <w:rFonts w:ascii="Trebuchet MS" w:eastAsia="Times New Roman" w:hAnsi="Trebuchet MS" w:cs="Times New Roman"/>
          <w:color w:val="000000"/>
          <w:kern w:val="0"/>
          <w:sz w:val="18"/>
          <w:szCs w:val="18"/>
          <w:lang w:eastAsia="ru-RU"/>
        </w:rPr>
        <w:tab/>
        <w:t xml:space="preserve"> 136</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Походка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движения</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динамический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образ</w:t>
      </w: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t>149</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Особенности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наряда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искусственно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созданный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образ</w:t>
      </w: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t>155</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hint="eastAsia"/>
          <w:color w:val="000000"/>
          <w:kern w:val="0"/>
          <w:sz w:val="18"/>
          <w:szCs w:val="18"/>
          <w:lang w:eastAsia="ru-RU"/>
        </w:rPr>
        <w:t>Дети</w:t>
      </w:r>
      <w:r w:rsidRPr="00505C2E">
        <w:rPr>
          <w:rFonts w:ascii="Trebuchet MS" w:eastAsia="Times New Roman" w:hAnsi="Trebuchet MS" w:cs="Times New Roman"/>
          <w:color w:val="000000"/>
          <w:kern w:val="0"/>
          <w:sz w:val="18"/>
          <w:szCs w:val="18"/>
          <w:lang w:eastAsia="ru-RU"/>
        </w:rPr>
        <w:tab/>
        <w:t xml:space="preserve"> 168</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Красивая</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речь</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color w:val="000000"/>
          <w:kern w:val="0"/>
          <w:sz w:val="18"/>
          <w:szCs w:val="18"/>
          <w:lang w:eastAsia="ru-RU"/>
        </w:rPr>
        <w:tab/>
        <w:t xml:space="preserve"> 170</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Звучание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голоса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музыка</w:t>
      </w:r>
      <w:r w:rsidRPr="00505C2E">
        <w:rPr>
          <w:rFonts w:ascii="Trebuchet MS" w:eastAsia="Times New Roman" w:hAnsi="Trebuchet MS" w:cs="Times New Roman"/>
          <w:color w:val="000000"/>
          <w:kern w:val="0"/>
          <w:sz w:val="18"/>
          <w:szCs w:val="18"/>
          <w:lang w:eastAsia="ru-RU"/>
        </w:rPr>
        <w:tab/>
        <w:t xml:space="preserve"> 171</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Окружающий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мир</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предметы</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природа</w:t>
      </w:r>
      <w:r w:rsidRPr="00505C2E">
        <w:rPr>
          <w:rFonts w:ascii="Trebuchet MS" w:eastAsia="Times New Roman" w:hAnsi="Trebuchet MS" w:cs="Times New Roman"/>
          <w:color w:val="000000"/>
          <w:kern w:val="0"/>
          <w:sz w:val="18"/>
          <w:szCs w:val="18"/>
          <w:lang w:eastAsia="ru-RU"/>
        </w:rPr>
        <w:t xml:space="preserve">, </w:t>
      </w:r>
      <w:proofErr w:type="gramStart"/>
      <w:r w:rsidRPr="00505C2E">
        <w:rPr>
          <w:rFonts w:ascii="Trebuchet MS" w:eastAsia="Times New Roman" w:hAnsi="Trebuchet MS" w:cs="Times New Roman" w:hint="eastAsia"/>
          <w:color w:val="000000"/>
          <w:kern w:val="0"/>
          <w:sz w:val="18"/>
          <w:szCs w:val="18"/>
          <w:lang w:eastAsia="ru-RU"/>
        </w:rPr>
        <w:t>пейзаж</w:t>
      </w:r>
      <w:r w:rsidRPr="00505C2E">
        <w:rPr>
          <w:rFonts w:ascii="Trebuchet MS" w:eastAsia="Times New Roman" w:hAnsi="Trebuchet MS" w:cs="Times New Roman"/>
          <w:color w:val="000000"/>
          <w:kern w:val="0"/>
          <w:sz w:val="18"/>
          <w:szCs w:val="18"/>
          <w:lang w:eastAsia="ru-RU"/>
        </w:rPr>
        <w:t>:,</w:t>
      </w:r>
      <w:proofErr w:type="gramEnd"/>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животные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птицы</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lastRenderedPageBreak/>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др</w:t>
      </w: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t xml:space="preserve"> 173</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3.2.</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Метафорическое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поле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языках</w:t>
      </w:r>
      <w:r w:rsidRPr="00505C2E">
        <w:rPr>
          <w:rFonts w:ascii="Trebuchet MS" w:eastAsia="Times New Roman" w:hAnsi="Trebuchet MS" w:cs="Times New Roman"/>
          <w:color w:val="000000"/>
          <w:kern w:val="0"/>
          <w:sz w:val="18"/>
          <w:szCs w:val="18"/>
          <w:lang w:eastAsia="ru-RU"/>
        </w:rPr>
        <w:tab/>
        <w:t>177</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3.3.</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Динамика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развития</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концепта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«красота»</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в</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русском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английском</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языках</w:t>
      </w:r>
      <w:r w:rsidRPr="00505C2E">
        <w:rPr>
          <w:rFonts w:ascii="Trebuchet MS" w:eastAsia="Times New Roman" w:hAnsi="Trebuchet MS" w:cs="Times New Roman"/>
          <w:color w:val="000000"/>
          <w:kern w:val="0"/>
          <w:sz w:val="18"/>
          <w:szCs w:val="18"/>
          <w:lang w:eastAsia="ru-RU"/>
        </w:rPr>
        <w:tab/>
        <w:t>;</w:t>
      </w:r>
      <w:r w:rsidRPr="00505C2E">
        <w:rPr>
          <w:rFonts w:ascii="Trebuchet MS" w:eastAsia="Times New Roman" w:hAnsi="Trebuchet MS" w:cs="Times New Roman"/>
          <w:color w:val="000000"/>
          <w:kern w:val="0"/>
          <w:sz w:val="18"/>
          <w:szCs w:val="18"/>
          <w:lang w:eastAsia="ru-RU"/>
        </w:rPr>
        <w:tab/>
        <w:t xml:space="preserve"> 194</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Выводы</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по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главе</w:t>
      </w:r>
      <w:r w:rsidRPr="00505C2E">
        <w:rPr>
          <w:rFonts w:ascii="Trebuchet MS" w:eastAsia="Times New Roman" w:hAnsi="Trebuchet MS" w:cs="Times New Roman"/>
          <w:color w:val="000000"/>
          <w:kern w:val="0"/>
          <w:sz w:val="18"/>
          <w:szCs w:val="18"/>
          <w:lang w:eastAsia="ru-RU"/>
        </w:rPr>
        <w:t xml:space="preserve"> 3</w:t>
      </w:r>
      <w:r w:rsidRPr="00505C2E">
        <w:rPr>
          <w:rFonts w:ascii="Trebuchet MS" w:eastAsia="Times New Roman" w:hAnsi="Trebuchet MS" w:cs="Times New Roman"/>
          <w:color w:val="000000"/>
          <w:kern w:val="0"/>
          <w:sz w:val="18"/>
          <w:szCs w:val="18"/>
          <w:lang w:eastAsia="ru-RU"/>
        </w:rPr>
        <w:tab/>
        <w:t>208</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Заключение</w:t>
      </w:r>
      <w:r w:rsidRPr="00505C2E">
        <w:rPr>
          <w:rFonts w:ascii="Trebuchet MS" w:eastAsia="Times New Roman" w:hAnsi="Trebuchet MS" w:cs="Times New Roman"/>
          <w:color w:val="000000"/>
          <w:kern w:val="0"/>
          <w:sz w:val="18"/>
          <w:szCs w:val="18"/>
          <w:lang w:eastAsia="ru-RU"/>
        </w:rPr>
        <w:tab/>
        <w:t>211</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Библиографический</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список</w:t>
      </w:r>
      <w:r w:rsidRPr="00505C2E">
        <w:rPr>
          <w:rFonts w:ascii="Trebuchet MS" w:eastAsia="Times New Roman" w:hAnsi="Trebuchet MS" w:cs="Times New Roman"/>
          <w:color w:val="000000"/>
          <w:kern w:val="0"/>
          <w:sz w:val="18"/>
          <w:szCs w:val="18"/>
          <w:lang w:eastAsia="ru-RU"/>
        </w:rPr>
        <w:tab/>
        <w:t>218</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Источники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теоретического</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материала</w:t>
      </w:r>
      <w:r w:rsidRPr="00505C2E">
        <w:rPr>
          <w:rFonts w:ascii="Trebuchet MS" w:eastAsia="Times New Roman" w:hAnsi="Trebuchet MS" w:cs="Times New Roman"/>
          <w:color w:val="000000"/>
          <w:kern w:val="0"/>
          <w:sz w:val="18"/>
          <w:szCs w:val="18"/>
          <w:lang w:eastAsia="ru-RU"/>
        </w:rPr>
        <w:tab/>
        <w:t>218</w:t>
      </w:r>
    </w:p>
    <w:p w:rsidR="00505C2E" w:rsidRPr="00505C2E"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color w:val="000000"/>
          <w:kern w:val="0"/>
          <w:sz w:val="18"/>
          <w:szCs w:val="18"/>
          <w:lang w:eastAsia="ru-RU"/>
        </w:rPr>
        <w:t>-</w:t>
      </w:r>
      <w:r w:rsidRPr="00505C2E">
        <w:rPr>
          <w:rFonts w:ascii="Trebuchet MS" w:eastAsia="Times New Roman" w:hAnsi="Trebuchet MS" w:cs="Times New Roman"/>
          <w:color w:val="000000"/>
          <w:kern w:val="0"/>
          <w:sz w:val="18"/>
          <w:szCs w:val="18"/>
          <w:lang w:eastAsia="ru-RU"/>
        </w:rPr>
        <w:tab/>
      </w:r>
      <w:r w:rsidRPr="00505C2E">
        <w:rPr>
          <w:rFonts w:ascii="Trebuchet MS" w:eastAsia="Times New Roman" w:hAnsi="Trebuchet MS" w:cs="Times New Roman" w:hint="eastAsia"/>
          <w:color w:val="000000"/>
          <w:kern w:val="0"/>
          <w:sz w:val="18"/>
          <w:szCs w:val="18"/>
          <w:lang w:eastAsia="ru-RU"/>
        </w:rPr>
        <w:t>Словари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их</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условные</w:t>
      </w:r>
      <w:r w:rsidRPr="00505C2E">
        <w:rPr>
          <w:rFonts w:ascii="Trebuchet MS" w:eastAsia="Times New Roman" w:hAnsi="Trebuchet MS" w:cs="Times New Roman"/>
          <w:color w:val="000000"/>
          <w:kern w:val="0"/>
          <w:sz w:val="18"/>
          <w:szCs w:val="18"/>
          <w:lang w:eastAsia="ru-RU"/>
        </w:rPr>
        <w:t xml:space="preserve"> </w:t>
      </w:r>
      <w:r w:rsidRPr="00505C2E">
        <w:rPr>
          <w:rFonts w:ascii="Trebuchet MS" w:eastAsia="Times New Roman" w:hAnsi="Trebuchet MS" w:cs="Times New Roman" w:hint="eastAsia"/>
          <w:color w:val="000000"/>
          <w:kern w:val="0"/>
          <w:sz w:val="18"/>
          <w:szCs w:val="18"/>
          <w:lang w:eastAsia="ru-RU"/>
        </w:rPr>
        <w:t>сокращения</w:t>
      </w:r>
      <w:r w:rsidRPr="00505C2E">
        <w:rPr>
          <w:rFonts w:ascii="Trebuchet MS" w:eastAsia="Times New Roman" w:hAnsi="Trebuchet MS" w:cs="Times New Roman"/>
          <w:color w:val="000000"/>
          <w:kern w:val="0"/>
          <w:sz w:val="18"/>
          <w:szCs w:val="18"/>
          <w:lang w:eastAsia="ru-RU"/>
        </w:rPr>
        <w:tab/>
        <w:t>245</w:t>
      </w:r>
    </w:p>
    <w:p w:rsidR="006B4572" w:rsidRDefault="00505C2E" w:rsidP="00505C2E">
      <w:pPr>
        <w:rPr>
          <w:rFonts w:ascii="Trebuchet MS" w:eastAsia="Times New Roman" w:hAnsi="Trebuchet MS" w:cs="Times New Roman"/>
          <w:color w:val="000000"/>
          <w:kern w:val="0"/>
          <w:sz w:val="18"/>
          <w:szCs w:val="18"/>
          <w:lang w:eastAsia="ru-RU"/>
        </w:rPr>
      </w:pPr>
      <w:r w:rsidRPr="00505C2E">
        <w:rPr>
          <w:rFonts w:ascii="Trebuchet MS" w:eastAsia="Times New Roman" w:hAnsi="Trebuchet MS" w:cs="Times New Roman" w:hint="eastAsia"/>
          <w:color w:val="000000"/>
          <w:kern w:val="0"/>
          <w:sz w:val="18"/>
          <w:szCs w:val="18"/>
          <w:lang w:eastAsia="ru-RU"/>
        </w:rPr>
        <w:t>Приложения</w:t>
      </w:r>
      <w:r w:rsidRPr="00505C2E">
        <w:rPr>
          <w:rFonts w:ascii="Trebuchet MS" w:eastAsia="Times New Roman" w:hAnsi="Trebuchet MS" w:cs="Times New Roman"/>
          <w:color w:val="000000"/>
          <w:kern w:val="0"/>
          <w:sz w:val="18"/>
          <w:szCs w:val="18"/>
          <w:lang w:eastAsia="ru-RU"/>
        </w:rPr>
        <w:tab/>
        <w:t>251</w:t>
      </w:r>
    </w:p>
    <w:p w:rsidR="00505C2E" w:rsidRDefault="00505C2E" w:rsidP="00505C2E"/>
    <w:p w:rsidR="00505C2E" w:rsidRDefault="00505C2E" w:rsidP="00505C2E"/>
    <w:p w:rsidR="00505C2E" w:rsidRDefault="00505C2E" w:rsidP="00505C2E"/>
    <w:p w:rsidR="00505C2E" w:rsidRDefault="00505C2E" w:rsidP="00505C2E">
      <w:r>
        <w:rPr>
          <w:rFonts w:hint="eastAsia"/>
        </w:rPr>
        <w:t>Заключение</w:t>
      </w:r>
    </w:p>
    <w:p w:rsidR="00505C2E" w:rsidRDefault="00505C2E" w:rsidP="00505C2E">
      <w:r>
        <w:rPr>
          <w:rFonts w:hint="eastAsia"/>
        </w:rPr>
        <w:t>Анализ</w:t>
      </w:r>
      <w:r>
        <w:t></w:t>
      </w:r>
      <w:r>
        <w:rPr>
          <w:rFonts w:hint="eastAsia"/>
        </w:rPr>
        <w:t>материала</w:t>
      </w:r>
      <w:r>
        <w:t></w:t>
      </w:r>
      <w:r>
        <w:rPr>
          <w:rFonts w:hint="eastAsia"/>
        </w:rPr>
        <w:t>показал</w:t>
      </w:r>
      <w:r>
        <w:t></w:t>
      </w:r>
      <w:r>
        <w:t></w:t>
      </w:r>
      <w:r>
        <w:rPr>
          <w:rFonts w:hint="eastAsia"/>
        </w:rPr>
        <w:t>что</w:t>
      </w:r>
      <w:r>
        <w:t></w:t>
      </w:r>
      <w:r>
        <w:rPr>
          <w:rFonts w:hint="eastAsia"/>
        </w:rPr>
        <w:t>концепт</w:t>
      </w:r>
      <w:r>
        <w:t></w:t>
      </w:r>
      <w:r>
        <w:t></w:t>
      </w:r>
      <w:r>
        <w:rPr>
          <w:rFonts w:hint="eastAsia"/>
        </w:rPr>
        <w:t>красота</w:t>
      </w:r>
      <w:r>
        <w:t></w:t>
      </w:r>
      <w:r>
        <w:t></w:t>
      </w:r>
      <w:r>
        <w:rPr>
          <w:rFonts w:hint="eastAsia"/>
        </w:rPr>
        <w:t>есть</w:t>
      </w:r>
      <w:r>
        <w:t></w:t>
      </w:r>
      <w:r>
        <w:rPr>
          <w:rFonts w:hint="eastAsia"/>
        </w:rPr>
        <w:t>многомерное</w:t>
      </w:r>
      <w:r>
        <w:t></w:t>
      </w:r>
      <w:r>
        <w:rPr>
          <w:rFonts w:hint="eastAsia"/>
        </w:rPr>
        <w:t>ментальное</w:t>
      </w:r>
      <w:r>
        <w:t></w:t>
      </w:r>
      <w:r>
        <w:rPr>
          <w:rFonts w:hint="eastAsia"/>
        </w:rPr>
        <w:t>образование</w:t>
      </w:r>
      <w:r>
        <w:t></w:t>
      </w:r>
      <w:r>
        <w:t></w:t>
      </w:r>
      <w:r>
        <w:rPr>
          <w:rFonts w:hint="eastAsia"/>
        </w:rPr>
        <w:t>которое</w:t>
      </w:r>
      <w:r>
        <w:t></w:t>
      </w:r>
      <w:r>
        <w:rPr>
          <w:rFonts w:hint="eastAsia"/>
        </w:rPr>
        <w:t>опредмечивается</w:t>
      </w:r>
      <w:r>
        <w:t></w:t>
      </w:r>
      <w:r>
        <w:rPr>
          <w:rFonts w:hint="eastAsia"/>
        </w:rPr>
        <w:t>в</w:t>
      </w:r>
      <w:r>
        <w:t></w:t>
      </w:r>
      <w:r>
        <w:rPr>
          <w:rFonts w:hint="eastAsia"/>
        </w:rPr>
        <w:t>разнообразных</w:t>
      </w:r>
      <w:r>
        <w:t></w:t>
      </w:r>
      <w:r>
        <w:rPr>
          <w:rFonts w:hint="eastAsia"/>
        </w:rPr>
        <w:t>языковых</w:t>
      </w:r>
      <w:r>
        <w:t></w:t>
      </w:r>
      <w:r>
        <w:rPr>
          <w:rFonts w:hint="eastAsia"/>
        </w:rPr>
        <w:t>формах</w:t>
      </w:r>
      <w:r>
        <w:t></w:t>
      </w:r>
      <w:r>
        <w:t></w:t>
      </w:r>
      <w:r>
        <w:rPr>
          <w:rFonts w:hint="eastAsia"/>
        </w:rPr>
        <w:t>Структурные</w:t>
      </w:r>
      <w:r>
        <w:t></w:t>
      </w:r>
      <w:r>
        <w:rPr>
          <w:rFonts w:hint="eastAsia"/>
        </w:rPr>
        <w:t>модели</w:t>
      </w:r>
      <w:r>
        <w:t></w:t>
      </w:r>
      <w:r>
        <w:rPr>
          <w:rFonts w:hint="eastAsia"/>
        </w:rPr>
        <w:t>концепта</w:t>
      </w:r>
      <w:r>
        <w:t></w:t>
      </w:r>
      <w:r>
        <w:t></w:t>
      </w:r>
      <w:r>
        <w:rPr>
          <w:rFonts w:hint="eastAsia"/>
        </w:rPr>
        <w:t>красота</w:t>
      </w:r>
      <w:r>
        <w:t></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языках</w:t>
      </w:r>
      <w:r>
        <w:t></w:t>
      </w:r>
      <w:r>
        <w:rPr>
          <w:rFonts w:hint="eastAsia"/>
        </w:rPr>
        <w:t>отличаются</w:t>
      </w:r>
      <w:r>
        <w:t></w:t>
      </w:r>
      <w:r>
        <w:t></w:t>
      </w:r>
      <w:r>
        <w:rPr>
          <w:rFonts w:hint="eastAsia"/>
        </w:rPr>
        <w:t>Различия</w:t>
      </w:r>
      <w:r>
        <w:t></w:t>
      </w:r>
      <w:r>
        <w:rPr>
          <w:rFonts w:hint="eastAsia"/>
        </w:rPr>
        <w:t>проявляются</w:t>
      </w:r>
      <w:r>
        <w:t></w:t>
      </w:r>
      <w:r>
        <w:rPr>
          <w:rFonts w:hint="eastAsia"/>
        </w:rPr>
        <w:t>на</w:t>
      </w:r>
      <w:r>
        <w:t></w:t>
      </w:r>
      <w:r>
        <w:rPr>
          <w:rFonts w:hint="eastAsia"/>
        </w:rPr>
        <w:t>всех</w:t>
      </w:r>
      <w:r>
        <w:t></w:t>
      </w:r>
      <w:r>
        <w:rPr>
          <w:rFonts w:hint="eastAsia"/>
        </w:rPr>
        <w:t>уровнях</w:t>
      </w:r>
      <w:r>
        <w:t></w:t>
      </w:r>
      <w:r>
        <w:rPr>
          <w:rFonts w:hint="eastAsia"/>
        </w:rPr>
        <w:t>языка</w:t>
      </w:r>
      <w:r>
        <w:t></w:t>
      </w:r>
      <w:r>
        <w:t></w:t>
      </w:r>
      <w:r>
        <w:rPr>
          <w:rFonts w:hint="eastAsia"/>
        </w:rPr>
        <w:t>Так</w:t>
      </w:r>
      <w:r>
        <w:t></w:t>
      </w:r>
      <w:r>
        <w:t></w:t>
      </w:r>
      <w:r>
        <w:rPr>
          <w:rFonts w:hint="eastAsia"/>
        </w:rPr>
        <w:t>при</w:t>
      </w:r>
      <w:r>
        <w:t></w:t>
      </w:r>
      <w:r>
        <w:rPr>
          <w:rFonts w:hint="eastAsia"/>
        </w:rPr>
        <w:t>передаче</w:t>
      </w:r>
      <w:r>
        <w:t></w:t>
      </w:r>
      <w:r>
        <w:rPr>
          <w:rFonts w:hint="eastAsia"/>
        </w:rPr>
        <w:t>ряда</w:t>
      </w:r>
      <w:r>
        <w:t></w:t>
      </w:r>
      <w:r>
        <w:rPr>
          <w:rFonts w:hint="eastAsia"/>
        </w:rPr>
        <w:t>субъективно</w:t>
      </w:r>
      <w:r>
        <w:t></w:t>
      </w:r>
      <w:r>
        <w:rPr>
          <w:rFonts w:hint="eastAsia"/>
        </w:rPr>
        <w:t>оценочных</w:t>
      </w:r>
      <w:r>
        <w:t></w:t>
      </w:r>
      <w:r>
        <w:rPr>
          <w:rFonts w:hint="eastAsia"/>
        </w:rPr>
        <w:t>смыслов</w:t>
      </w:r>
      <w:r>
        <w:t></w:t>
      </w:r>
      <w:r>
        <w:rPr>
          <w:rFonts w:hint="eastAsia"/>
        </w:rPr>
        <w:t>в</w:t>
      </w:r>
      <w:r>
        <w:t></w:t>
      </w:r>
      <w:r>
        <w:rPr>
          <w:rFonts w:hint="eastAsia"/>
        </w:rPr>
        <w:t>русском</w:t>
      </w:r>
      <w:r>
        <w:t></w:t>
      </w:r>
      <w:r>
        <w:rPr>
          <w:rFonts w:hint="eastAsia"/>
        </w:rPr>
        <w:t>языке</w:t>
      </w:r>
      <w:r>
        <w:t></w:t>
      </w:r>
      <w:r>
        <w:rPr>
          <w:rFonts w:hint="eastAsia"/>
        </w:rPr>
        <w:t>чаще</w:t>
      </w:r>
      <w:r>
        <w:t></w:t>
      </w:r>
      <w:r>
        <w:rPr>
          <w:rFonts w:hint="eastAsia"/>
        </w:rPr>
        <w:t>используются</w:t>
      </w:r>
      <w:r>
        <w:t></w:t>
      </w:r>
      <w:r>
        <w:rPr>
          <w:rFonts w:hint="eastAsia"/>
        </w:rPr>
        <w:t>словообразовательные</w:t>
      </w:r>
      <w:r>
        <w:t></w:t>
      </w:r>
      <w:r>
        <w:rPr>
          <w:rFonts w:hint="eastAsia"/>
        </w:rPr>
        <w:t>средства</w:t>
      </w:r>
      <w:r>
        <w:t></w:t>
      </w:r>
      <w:r>
        <w:t></w:t>
      </w:r>
      <w:r>
        <w:rPr>
          <w:rFonts w:hint="eastAsia"/>
        </w:rPr>
        <w:t>в</w:t>
      </w:r>
      <w:r>
        <w:t></w:t>
      </w:r>
      <w:r>
        <w:rPr>
          <w:rFonts w:hint="eastAsia"/>
        </w:rPr>
        <w:t>английском</w:t>
      </w:r>
      <w:r>
        <w:t></w:t>
      </w:r>
      <w:r>
        <w:rPr>
          <w:rFonts w:hint="eastAsia"/>
        </w:rPr>
        <w:t>—</w:t>
      </w:r>
      <w:r>
        <w:t></w:t>
      </w:r>
      <w:r>
        <w:rPr>
          <w:rFonts w:hint="eastAsia"/>
        </w:rPr>
        <w:t>синонимичные</w:t>
      </w:r>
      <w:r>
        <w:t></w:t>
      </w:r>
      <w:r>
        <w:rPr>
          <w:rFonts w:hint="eastAsia"/>
        </w:rPr>
        <w:t>лексические</w:t>
      </w:r>
      <w:r>
        <w:t></w:t>
      </w:r>
      <w:r>
        <w:rPr>
          <w:rFonts w:hint="eastAsia"/>
        </w:rPr>
        <w:t>единицы</w:t>
      </w:r>
      <w:r>
        <w:t></w:t>
      </w:r>
      <w:r>
        <w:t></w:t>
      </w:r>
      <w:r>
        <w:rPr>
          <w:rFonts w:hint="eastAsia"/>
        </w:rPr>
        <w:t>различающиеся</w:t>
      </w:r>
      <w:r>
        <w:t></w:t>
      </w:r>
      <w:r>
        <w:rPr>
          <w:rFonts w:hint="eastAsia"/>
        </w:rPr>
        <w:t>коннотациями</w:t>
      </w:r>
      <w:r>
        <w:t></w:t>
      </w:r>
    </w:p>
    <w:p w:rsidR="00505C2E" w:rsidRDefault="00505C2E" w:rsidP="00505C2E">
      <w:r>
        <w:rPr>
          <w:rFonts w:hint="eastAsia"/>
        </w:rPr>
        <w:t>Ядро</w:t>
      </w:r>
      <w:r>
        <w:t></w:t>
      </w:r>
      <w:r>
        <w:rPr>
          <w:rFonts w:hint="eastAsia"/>
        </w:rPr>
        <w:t>концепта</w:t>
      </w:r>
      <w:r>
        <w:t></w:t>
      </w:r>
      <w:r>
        <w:t></w:t>
      </w:r>
      <w:r>
        <w:rPr>
          <w:rFonts w:hint="eastAsia"/>
        </w:rPr>
        <w:t>красота</w:t>
      </w:r>
      <w:r>
        <w:t></w:t>
      </w:r>
      <w:r>
        <w:t></w:t>
      </w:r>
      <w:r>
        <w:rPr>
          <w:rFonts w:hint="eastAsia"/>
        </w:rPr>
        <w:t>представлено</w:t>
      </w:r>
      <w:r>
        <w:t></w:t>
      </w:r>
      <w:r>
        <w:rPr>
          <w:rFonts w:hint="eastAsia"/>
        </w:rPr>
        <w:t>лексемами</w:t>
      </w:r>
      <w:r>
        <w:t></w:t>
      </w:r>
      <w:r>
        <w:rPr>
          <w:rFonts w:hint="eastAsia"/>
        </w:rPr>
        <w:t>краса</w:t>
      </w:r>
      <w:r>
        <w:t></w:t>
      </w:r>
      <w:r>
        <w:t></w:t>
      </w:r>
      <w:r>
        <w:rPr>
          <w:rFonts w:hint="eastAsia"/>
        </w:rPr>
        <w:t>красота</w:t>
      </w:r>
      <w:r>
        <w:t></w:t>
      </w:r>
      <w:r>
        <w:t></w:t>
      </w:r>
      <w:r>
        <w:rPr>
          <w:rFonts w:hint="eastAsia"/>
        </w:rPr>
        <w:t>красивый</w:t>
      </w:r>
      <w:r>
        <w:t></w:t>
      </w:r>
      <w:r>
        <w:t></w:t>
      </w:r>
      <w:r>
        <w:t></w:t>
      </w:r>
      <w:r>
        <w:t></w:t>
      </w:r>
      <w:r>
        <w:t></w:t>
      </w:r>
      <w:r>
        <w:t></w:t>
      </w:r>
      <w:r>
        <w:t></w:t>
      </w:r>
      <w:r>
        <w:t></w:t>
      </w:r>
      <w:r>
        <w:t></w:t>
      </w:r>
      <w:r>
        <w:t></w:t>
      </w:r>
      <w:r>
        <w:t></w:t>
      </w:r>
      <w:r>
        <w:t></w:t>
      </w:r>
      <w:r>
        <w:t></w:t>
      </w:r>
      <w:r>
        <w:t></w:t>
      </w:r>
      <w:r>
        <w:t></w:t>
      </w:r>
      <w:r>
        <w:t></w:t>
      </w:r>
      <w:r>
        <w:t></w:t>
      </w:r>
      <w:r>
        <w:t></w:t>
      </w:r>
      <w:r>
        <w:t></w:t>
      </w:r>
      <w:r>
        <w:t></w:t>
      </w:r>
      <w:r>
        <w:rPr>
          <w:rFonts w:hint="eastAsia"/>
        </w:rPr>
        <w:t>и</w:t>
      </w:r>
      <w:r>
        <w:t></w:t>
      </w:r>
      <w:r>
        <w:rPr>
          <w:rFonts w:hint="eastAsia"/>
        </w:rPr>
        <w:t>их</w:t>
      </w:r>
      <w:r>
        <w:t></w:t>
      </w:r>
      <w:r>
        <w:rPr>
          <w:rFonts w:hint="eastAsia"/>
        </w:rPr>
        <w:t>производными</w:t>
      </w:r>
      <w:r>
        <w:t></w:t>
      </w:r>
      <w:r>
        <w:t></w:t>
      </w:r>
      <w:r>
        <w:rPr>
          <w:rFonts w:hint="eastAsia"/>
        </w:rPr>
        <w:t>Словообразовательные</w:t>
      </w:r>
      <w:r>
        <w:t></w:t>
      </w:r>
      <w:r>
        <w:rPr>
          <w:rFonts w:hint="eastAsia"/>
        </w:rPr>
        <w:t>средства</w:t>
      </w:r>
      <w:r>
        <w:t></w:t>
      </w:r>
      <w:r>
        <w:rPr>
          <w:rFonts w:hint="eastAsia"/>
        </w:rPr>
        <w:t>русского</w:t>
      </w:r>
      <w:r>
        <w:t></w:t>
      </w:r>
      <w:r>
        <w:rPr>
          <w:rFonts w:hint="eastAsia"/>
        </w:rPr>
        <w:t>языка</w:t>
      </w:r>
      <w:r>
        <w:t></w:t>
      </w:r>
      <w:r>
        <w:rPr>
          <w:rFonts w:hint="eastAsia"/>
        </w:rPr>
        <w:t>дают</w:t>
      </w:r>
      <w:r>
        <w:t></w:t>
      </w:r>
      <w:r>
        <w:rPr>
          <w:rFonts w:hint="eastAsia"/>
        </w:rPr>
        <w:t>возможность</w:t>
      </w:r>
      <w:r>
        <w:t></w:t>
      </w:r>
      <w:r>
        <w:rPr>
          <w:rFonts w:hint="eastAsia"/>
        </w:rPr>
        <w:t>противопоставлять</w:t>
      </w:r>
      <w:r>
        <w:t></w:t>
      </w:r>
      <w:r>
        <w:rPr>
          <w:rFonts w:hint="eastAsia"/>
        </w:rPr>
        <w:t>истинную</w:t>
      </w:r>
      <w:r>
        <w:t></w:t>
      </w:r>
      <w:r>
        <w:rPr>
          <w:rFonts w:hint="eastAsia"/>
        </w:rPr>
        <w:t>красоту</w:t>
      </w:r>
      <w:r>
        <w:t></w:t>
      </w:r>
      <w:r>
        <w:t></w:t>
      </w:r>
      <w:r>
        <w:rPr>
          <w:rFonts w:hint="eastAsia"/>
        </w:rPr>
        <w:t>прекрасное</w:t>
      </w:r>
      <w:r>
        <w:t></w:t>
      </w:r>
      <w:r>
        <w:t></w:t>
      </w:r>
      <w:r>
        <w:rPr>
          <w:rFonts w:hint="eastAsia"/>
        </w:rPr>
        <w:t>внешней</w:t>
      </w:r>
      <w:r>
        <w:t></w:t>
      </w:r>
      <w:r>
        <w:rPr>
          <w:rFonts w:hint="eastAsia"/>
        </w:rPr>
        <w:t>красивости</w:t>
      </w:r>
      <w:r>
        <w:t></w:t>
      </w:r>
      <w:r>
        <w:t></w:t>
      </w:r>
      <w:r>
        <w:rPr>
          <w:rFonts w:hint="eastAsia"/>
        </w:rPr>
        <w:t>выражать</w:t>
      </w:r>
      <w:r>
        <w:t></w:t>
      </w:r>
      <w:r>
        <w:rPr>
          <w:rFonts w:hint="eastAsia"/>
        </w:rPr>
        <w:t>широкий</w:t>
      </w:r>
      <w:r>
        <w:t></w:t>
      </w:r>
      <w:r>
        <w:rPr>
          <w:rFonts w:hint="eastAsia"/>
        </w:rPr>
        <w:t>диапазон</w:t>
      </w:r>
      <w:r>
        <w:t></w:t>
      </w:r>
      <w:r>
        <w:rPr>
          <w:rFonts w:hint="eastAsia"/>
        </w:rPr>
        <w:t>субъективных</w:t>
      </w:r>
      <w:r>
        <w:t></w:t>
      </w:r>
      <w:r>
        <w:rPr>
          <w:rFonts w:hint="eastAsia"/>
        </w:rPr>
        <w:t>оценок</w:t>
      </w:r>
      <w:r>
        <w:t></w:t>
      </w:r>
      <w:r>
        <w:t></w:t>
      </w:r>
      <w:r>
        <w:rPr>
          <w:rFonts w:hint="eastAsia"/>
        </w:rPr>
        <w:t>от</w:t>
      </w:r>
      <w:r>
        <w:t></w:t>
      </w:r>
      <w:r>
        <w:rPr>
          <w:rFonts w:hint="eastAsia"/>
        </w:rPr>
        <w:t>передачи</w:t>
      </w:r>
      <w:r>
        <w:t></w:t>
      </w:r>
      <w:r>
        <w:rPr>
          <w:rFonts w:hint="eastAsia"/>
        </w:rPr>
        <w:t>интенсивности</w:t>
      </w:r>
      <w:r>
        <w:t></w:t>
      </w:r>
      <w:r>
        <w:rPr>
          <w:rFonts w:hint="eastAsia"/>
        </w:rPr>
        <w:t>качества</w:t>
      </w:r>
      <w:r>
        <w:t></w:t>
      </w:r>
      <w:r>
        <w:rPr>
          <w:rFonts w:hint="eastAsia"/>
        </w:rPr>
        <w:t>до</w:t>
      </w:r>
      <w:r>
        <w:t></w:t>
      </w:r>
      <w:r>
        <w:rPr>
          <w:rFonts w:hint="eastAsia"/>
        </w:rPr>
        <w:t>иронии</w:t>
      </w:r>
      <w:r>
        <w:t></w:t>
      </w:r>
      <w:r>
        <w:rPr>
          <w:rFonts w:hint="eastAsia"/>
        </w:rPr>
        <w:t>и</w:t>
      </w:r>
      <w:r>
        <w:t></w:t>
      </w:r>
      <w:r>
        <w:rPr>
          <w:rFonts w:hint="eastAsia"/>
        </w:rPr>
        <w:t>пренебрежения</w:t>
      </w:r>
      <w:r>
        <w:t></w:t>
      </w:r>
      <w:r>
        <w:t></w:t>
      </w:r>
      <w:r>
        <w:rPr>
          <w:rFonts w:hint="eastAsia"/>
        </w:rPr>
        <w:t>тогда</w:t>
      </w:r>
      <w:r>
        <w:t></w:t>
      </w:r>
      <w:r>
        <w:rPr>
          <w:rFonts w:hint="eastAsia"/>
        </w:rPr>
        <w:t>как</w:t>
      </w:r>
      <w:r>
        <w:t></w:t>
      </w:r>
      <w:r>
        <w:rPr>
          <w:rFonts w:hint="eastAsia"/>
        </w:rPr>
        <w:t>в</w:t>
      </w:r>
      <w:r>
        <w:t></w:t>
      </w:r>
      <w:r>
        <w:rPr>
          <w:rFonts w:hint="eastAsia"/>
        </w:rPr>
        <w:t>английском</w:t>
      </w:r>
      <w:r>
        <w:t></w:t>
      </w:r>
      <w:r>
        <w:rPr>
          <w:rFonts w:hint="eastAsia"/>
        </w:rPr>
        <w:t>языке</w:t>
      </w:r>
      <w:r>
        <w:t></w:t>
      </w:r>
      <w:r>
        <w:rPr>
          <w:rFonts w:hint="eastAsia"/>
        </w:rPr>
        <w:t>такие</w:t>
      </w:r>
      <w:r>
        <w:t></w:t>
      </w:r>
      <w:r>
        <w:rPr>
          <w:rFonts w:hint="eastAsia"/>
        </w:rPr>
        <w:t>оценки</w:t>
      </w:r>
      <w:r>
        <w:t></w:t>
      </w:r>
      <w:r>
        <w:rPr>
          <w:rFonts w:hint="eastAsia"/>
        </w:rPr>
        <w:t>выражаются</w:t>
      </w:r>
      <w:r>
        <w:t></w:t>
      </w:r>
      <w:r>
        <w:rPr>
          <w:rFonts w:hint="eastAsia"/>
        </w:rPr>
        <w:t>лексическими</w:t>
      </w:r>
      <w:r>
        <w:t></w:t>
      </w:r>
      <w:r>
        <w:rPr>
          <w:rFonts w:hint="eastAsia"/>
        </w:rPr>
        <w:t>средствами</w:t>
      </w:r>
      <w:r>
        <w:t></w:t>
      </w:r>
      <w:r>
        <w:t></w:t>
      </w:r>
      <w:r>
        <w:rPr>
          <w:rFonts w:hint="eastAsia"/>
        </w:rPr>
        <w:t>Однако</w:t>
      </w:r>
      <w:r>
        <w:t></w:t>
      </w:r>
      <w:r>
        <w:rPr>
          <w:rFonts w:hint="eastAsia"/>
        </w:rPr>
        <w:t>русскому</w:t>
      </w:r>
      <w:r>
        <w:t></w:t>
      </w:r>
      <w:r>
        <w:rPr>
          <w:rFonts w:hint="eastAsia"/>
        </w:rPr>
        <w:t>языку</w:t>
      </w:r>
      <w:r>
        <w:t></w:t>
      </w:r>
      <w:r>
        <w:rPr>
          <w:rFonts w:hint="eastAsia"/>
        </w:rPr>
        <w:t>несвойственно</w:t>
      </w:r>
      <w:r>
        <w:t></w:t>
      </w:r>
      <w:r>
        <w:rPr>
          <w:rFonts w:hint="eastAsia"/>
        </w:rPr>
        <w:t>соединение</w:t>
      </w:r>
      <w:r>
        <w:t></w:t>
      </w:r>
      <w:r>
        <w:rPr>
          <w:rFonts w:hint="eastAsia"/>
        </w:rPr>
        <w:t>значения</w:t>
      </w:r>
      <w:r>
        <w:t></w:t>
      </w:r>
      <w:r>
        <w:rPr>
          <w:rFonts w:hint="eastAsia"/>
        </w:rPr>
        <w:t>красоты</w:t>
      </w:r>
      <w:r>
        <w:t></w:t>
      </w:r>
      <w:r>
        <w:rPr>
          <w:rFonts w:hint="eastAsia"/>
        </w:rPr>
        <w:t>с</w:t>
      </w:r>
      <w:r>
        <w:t></w:t>
      </w:r>
      <w:r>
        <w:rPr>
          <w:rFonts w:hint="eastAsia"/>
        </w:rPr>
        <w:t>отрицательными</w:t>
      </w:r>
      <w:r>
        <w:t></w:t>
      </w:r>
      <w:r>
        <w:rPr>
          <w:rFonts w:hint="eastAsia"/>
        </w:rPr>
        <w:t>качествами</w:t>
      </w:r>
      <w:r>
        <w:t></w:t>
      </w:r>
      <w:r>
        <w:rPr>
          <w:rFonts w:hint="eastAsia"/>
        </w:rPr>
        <w:t>личности</w:t>
      </w:r>
      <w:r>
        <w:t></w:t>
      </w:r>
      <w:r>
        <w:t></w:t>
      </w:r>
      <w:r>
        <w:rPr>
          <w:rFonts w:hint="eastAsia"/>
        </w:rPr>
        <w:t>возможное</w:t>
      </w:r>
      <w:r>
        <w:t></w:t>
      </w:r>
      <w:r>
        <w:rPr>
          <w:rFonts w:hint="eastAsia"/>
        </w:rPr>
        <w:t>в</w:t>
      </w:r>
      <w:r>
        <w:t></w:t>
      </w:r>
      <w:r>
        <w:rPr>
          <w:rFonts w:hint="eastAsia"/>
        </w:rPr>
        <w:t>разговорном</w:t>
      </w:r>
      <w:r>
        <w:t></w:t>
      </w:r>
      <w:r>
        <w:rPr>
          <w:rFonts w:hint="eastAsia"/>
        </w:rPr>
        <w:t>английском</w:t>
      </w:r>
      <w:r>
        <w:t></w:t>
      </w:r>
      <w:r>
        <w:rPr>
          <w:rFonts w:hint="eastAsia"/>
        </w:rPr>
        <w:t>языке</w:t>
      </w:r>
      <w:r>
        <w:t></w:t>
      </w:r>
    </w:p>
    <w:p w:rsidR="00505C2E" w:rsidRDefault="00505C2E" w:rsidP="00505C2E">
      <w:r>
        <w:rPr>
          <w:rFonts w:hint="eastAsia"/>
        </w:rPr>
        <w:t>Синонимы</w:t>
      </w:r>
      <w:r>
        <w:t></w:t>
      </w:r>
      <w:r>
        <w:rPr>
          <w:rFonts w:hint="eastAsia"/>
        </w:rPr>
        <w:t>прилагательного</w:t>
      </w:r>
      <w:r>
        <w:t></w:t>
      </w:r>
      <w:r>
        <w:rPr>
          <w:rFonts w:hint="eastAsia"/>
        </w:rPr>
        <w:t>красивый</w:t>
      </w:r>
      <w:r>
        <w:t></w:t>
      </w:r>
      <w:r>
        <w:rPr>
          <w:rFonts w:hint="eastAsia"/>
        </w:rPr>
        <w:t>в</w:t>
      </w:r>
      <w:r>
        <w:t></w:t>
      </w:r>
      <w:r>
        <w:rPr>
          <w:rFonts w:hint="eastAsia"/>
        </w:rPr>
        <w:t>двух</w:t>
      </w:r>
      <w:r>
        <w:t></w:t>
      </w:r>
      <w:r>
        <w:rPr>
          <w:rFonts w:hint="eastAsia"/>
        </w:rPr>
        <w:t>языках</w:t>
      </w:r>
      <w:r>
        <w:t></w:t>
      </w:r>
      <w:r>
        <w:rPr>
          <w:rFonts w:hint="eastAsia"/>
        </w:rPr>
        <w:t>можно</w:t>
      </w:r>
      <w:r>
        <w:t></w:t>
      </w:r>
      <w:r>
        <w:rPr>
          <w:rFonts w:hint="eastAsia"/>
        </w:rPr>
        <w:t>разделить</w:t>
      </w:r>
      <w:r>
        <w:t></w:t>
      </w:r>
      <w:r>
        <w:rPr>
          <w:rFonts w:hint="eastAsia"/>
        </w:rPr>
        <w:t>на</w:t>
      </w:r>
      <w:r>
        <w:t></w:t>
      </w:r>
      <w:r>
        <w:t></w:t>
      </w:r>
      <w:r>
        <w:t></w:t>
      </w:r>
      <w:r>
        <w:t></w:t>
      </w:r>
      <w:r>
        <w:t></w:t>
      </w:r>
      <w:r>
        <w:rPr>
          <w:rFonts w:hint="eastAsia"/>
        </w:rPr>
        <w:t>служащие</w:t>
      </w:r>
      <w:r>
        <w:t></w:t>
      </w:r>
      <w:r>
        <w:rPr>
          <w:rFonts w:hint="eastAsia"/>
        </w:rPr>
        <w:t>для</w:t>
      </w:r>
      <w:r>
        <w:t></w:t>
      </w:r>
      <w:r>
        <w:rPr>
          <w:rFonts w:hint="eastAsia"/>
        </w:rPr>
        <w:t>описания</w:t>
      </w:r>
      <w:r>
        <w:t></w:t>
      </w:r>
      <w:r>
        <w:rPr>
          <w:rFonts w:hint="eastAsia"/>
        </w:rPr>
        <w:t>привлекательного</w:t>
      </w:r>
      <w:r>
        <w:t></w:t>
      </w:r>
      <w:r>
        <w:rPr>
          <w:rFonts w:hint="eastAsia"/>
        </w:rPr>
        <w:t>внешнего</w:t>
      </w:r>
      <w:r>
        <w:t></w:t>
      </w:r>
      <w:r>
        <w:rPr>
          <w:rFonts w:hint="eastAsia"/>
        </w:rPr>
        <w:t>облика</w:t>
      </w:r>
      <w:r>
        <w:t></w:t>
      </w:r>
      <w:r>
        <w:rPr>
          <w:rFonts w:hint="eastAsia"/>
        </w:rPr>
        <w:t>человека</w:t>
      </w:r>
      <w:r>
        <w:t></w:t>
      </w:r>
      <w:r>
        <w:t></w:t>
      </w:r>
      <w:r>
        <w:t></w:t>
      </w:r>
      <w:r>
        <w:t></w:t>
      </w:r>
      <w:r>
        <w:t></w:t>
      </w:r>
      <w:r>
        <w:rPr>
          <w:rFonts w:hint="eastAsia"/>
        </w:rPr>
        <w:t>выражающие</w:t>
      </w:r>
      <w:r>
        <w:t></w:t>
      </w:r>
      <w:r>
        <w:rPr>
          <w:rFonts w:hint="eastAsia"/>
        </w:rPr>
        <w:t>помимо</w:t>
      </w:r>
      <w:r>
        <w:t></w:t>
      </w:r>
      <w:r>
        <w:rPr>
          <w:rFonts w:hint="eastAsia"/>
        </w:rPr>
        <w:t>положительной</w:t>
      </w:r>
      <w:r>
        <w:t></w:t>
      </w:r>
      <w:r>
        <w:rPr>
          <w:rFonts w:hint="eastAsia"/>
        </w:rPr>
        <w:t>эстетической</w:t>
      </w:r>
      <w:r>
        <w:t></w:t>
      </w:r>
      <w:r>
        <w:rPr>
          <w:rFonts w:hint="eastAsia"/>
        </w:rPr>
        <w:t>оценки</w:t>
      </w:r>
      <w:r>
        <w:t></w:t>
      </w:r>
      <w:r>
        <w:rPr>
          <w:rFonts w:hint="eastAsia"/>
        </w:rPr>
        <w:t>какое</w:t>
      </w:r>
      <w:r>
        <w:t></w:t>
      </w:r>
      <w:r>
        <w:rPr>
          <w:rFonts w:hint="eastAsia"/>
        </w:rPr>
        <w:t>либо</w:t>
      </w:r>
      <w:r>
        <w:t></w:t>
      </w:r>
      <w:r>
        <w:rPr>
          <w:rFonts w:hint="eastAsia"/>
        </w:rPr>
        <w:t>дополнительное</w:t>
      </w:r>
      <w:r>
        <w:t></w:t>
      </w:r>
      <w:r>
        <w:rPr>
          <w:rFonts w:hint="eastAsia"/>
        </w:rPr>
        <w:t>значение</w:t>
      </w:r>
      <w:r>
        <w:t></w:t>
      </w:r>
      <w:r>
        <w:t></w:t>
      </w:r>
      <w:r>
        <w:rPr>
          <w:rFonts w:hint="eastAsia"/>
        </w:rPr>
        <w:t>Первая</w:t>
      </w:r>
      <w:r>
        <w:t></w:t>
      </w:r>
      <w:r>
        <w:rPr>
          <w:rFonts w:hint="eastAsia"/>
        </w:rPr>
        <w:t>группа</w:t>
      </w:r>
      <w:r>
        <w:t></w:t>
      </w:r>
      <w:r>
        <w:rPr>
          <w:rFonts w:hint="eastAsia"/>
        </w:rPr>
        <w:t>синонимов</w:t>
      </w:r>
      <w:r>
        <w:t></w:t>
      </w:r>
      <w:r>
        <w:rPr>
          <w:rFonts w:hint="eastAsia"/>
        </w:rPr>
        <w:t>выступает</w:t>
      </w:r>
      <w:r>
        <w:t></w:t>
      </w:r>
      <w:r>
        <w:rPr>
          <w:rFonts w:hint="eastAsia"/>
        </w:rPr>
        <w:t>источником</w:t>
      </w:r>
      <w:r>
        <w:t></w:t>
      </w:r>
      <w:r>
        <w:rPr>
          <w:rFonts w:hint="eastAsia"/>
        </w:rPr>
        <w:t>сведений</w:t>
      </w:r>
      <w:r>
        <w:t></w:t>
      </w:r>
      <w:r>
        <w:rPr>
          <w:rFonts w:hint="eastAsia"/>
        </w:rPr>
        <w:t>об</w:t>
      </w:r>
      <w:r>
        <w:t></w:t>
      </w:r>
      <w:r>
        <w:rPr>
          <w:rFonts w:hint="eastAsia"/>
        </w:rPr>
        <w:t>эталоне</w:t>
      </w:r>
      <w:r>
        <w:t></w:t>
      </w:r>
      <w:r>
        <w:rPr>
          <w:rFonts w:hint="eastAsia"/>
        </w:rPr>
        <w:t>красоты</w:t>
      </w:r>
      <w:r>
        <w:t></w:t>
      </w:r>
      <w:r>
        <w:t></w:t>
      </w:r>
      <w:r>
        <w:rPr>
          <w:rFonts w:hint="eastAsia"/>
        </w:rPr>
        <w:lastRenderedPageBreak/>
        <w:t>закрепленном</w:t>
      </w:r>
      <w:r>
        <w:t></w:t>
      </w:r>
      <w:r>
        <w:rPr>
          <w:rFonts w:hint="eastAsia"/>
        </w:rPr>
        <w:t>в</w:t>
      </w:r>
      <w:r>
        <w:t></w:t>
      </w:r>
      <w:r>
        <w:rPr>
          <w:rFonts w:hint="eastAsia"/>
        </w:rPr>
        <w:t>каждом</w:t>
      </w:r>
      <w:r>
        <w:t></w:t>
      </w:r>
      <w:r>
        <w:rPr>
          <w:rFonts w:hint="eastAsia"/>
        </w:rPr>
        <w:t>языке</w:t>
      </w:r>
      <w:r>
        <w:t></w:t>
      </w:r>
      <w:r>
        <w:rPr>
          <w:rFonts w:hint="eastAsia"/>
        </w:rPr>
        <w:t>в</w:t>
      </w:r>
      <w:r>
        <w:t></w:t>
      </w:r>
      <w:r>
        <w:rPr>
          <w:rFonts w:hint="eastAsia"/>
        </w:rPr>
        <w:t>отдельности</w:t>
      </w:r>
      <w:r>
        <w:t></w:t>
      </w:r>
      <w:r>
        <w:t></w:t>
      </w:r>
      <w:r>
        <w:rPr>
          <w:rFonts w:hint="eastAsia"/>
        </w:rPr>
        <w:t>Вторая</w:t>
      </w:r>
      <w:r>
        <w:t></w:t>
      </w:r>
      <w:r>
        <w:rPr>
          <w:rFonts w:hint="eastAsia"/>
        </w:rPr>
        <w:t>группа</w:t>
      </w:r>
      <w:r>
        <w:t></w:t>
      </w:r>
      <w:r>
        <w:t></w:t>
      </w:r>
      <w:r>
        <w:rPr>
          <w:rFonts w:hint="eastAsia"/>
        </w:rPr>
        <w:t>представленная</w:t>
      </w:r>
      <w:r>
        <w:t></w:t>
      </w:r>
      <w:r>
        <w:rPr>
          <w:rFonts w:hint="eastAsia"/>
        </w:rPr>
        <w:t>синонимическими</w:t>
      </w:r>
      <w:r>
        <w:t></w:t>
      </w:r>
      <w:r>
        <w:rPr>
          <w:rFonts w:hint="eastAsia"/>
        </w:rPr>
        <w:t>рядами</w:t>
      </w:r>
      <w:r>
        <w:t></w:t>
      </w:r>
      <w:r>
        <w:t></w:t>
      </w:r>
      <w:r>
        <w:rPr>
          <w:rFonts w:hint="eastAsia"/>
        </w:rPr>
        <w:t>указывает</w:t>
      </w:r>
      <w:r>
        <w:t></w:t>
      </w:r>
      <w:r>
        <w:rPr>
          <w:rFonts w:hint="eastAsia"/>
        </w:rPr>
        <w:t>на</w:t>
      </w:r>
      <w:r>
        <w:t></w:t>
      </w:r>
      <w:r>
        <w:rPr>
          <w:rFonts w:hint="eastAsia"/>
        </w:rPr>
        <w:t>основные</w:t>
      </w:r>
      <w:r>
        <w:t></w:t>
      </w:r>
      <w:r>
        <w:rPr>
          <w:rFonts w:hint="eastAsia"/>
        </w:rPr>
        <w:t>метафорические</w:t>
      </w:r>
      <w:r>
        <w:t></w:t>
      </w:r>
      <w:r>
        <w:rPr>
          <w:rFonts w:hint="eastAsia"/>
        </w:rPr>
        <w:t>образы</w:t>
      </w:r>
      <w:r>
        <w:t></w:t>
      </w:r>
      <w:r>
        <w:t></w:t>
      </w:r>
      <w:r>
        <w:rPr>
          <w:rFonts w:hint="eastAsia"/>
        </w:rPr>
        <w:t>в</w:t>
      </w:r>
      <w:r>
        <w:t></w:t>
      </w:r>
      <w:r>
        <w:rPr>
          <w:rFonts w:hint="eastAsia"/>
        </w:rPr>
        <w:t>которых</w:t>
      </w:r>
      <w:r>
        <w:t></w:t>
      </w:r>
      <w:r>
        <w:rPr>
          <w:rFonts w:hint="eastAsia"/>
        </w:rPr>
        <w:t>мыслится</w:t>
      </w:r>
      <w:r>
        <w:t></w:t>
      </w:r>
      <w:r>
        <w:rPr>
          <w:rFonts w:hint="eastAsia"/>
        </w:rPr>
        <w:t>концепт</w:t>
      </w:r>
      <w:r>
        <w:t></w:t>
      </w:r>
      <w:r>
        <w:t></w:t>
      </w:r>
      <w:r>
        <w:rPr>
          <w:rFonts w:hint="eastAsia"/>
        </w:rPr>
        <w:t>красота</w:t>
      </w:r>
      <w:r>
        <w:t></w:t>
      </w:r>
      <w:r>
        <w:t></w:t>
      </w:r>
      <w:r>
        <w:rPr>
          <w:rFonts w:hint="eastAsia"/>
        </w:rPr>
        <w:t>в</w:t>
      </w:r>
      <w:r>
        <w:t></w:t>
      </w:r>
      <w:r>
        <w:rPr>
          <w:rFonts w:hint="eastAsia"/>
        </w:rPr>
        <w:t>языковом</w:t>
      </w:r>
      <w:r>
        <w:t></w:t>
      </w:r>
      <w:r>
        <w:rPr>
          <w:rFonts w:hint="eastAsia"/>
        </w:rPr>
        <w:t>сознании</w:t>
      </w:r>
      <w:r>
        <w:t></w:t>
      </w:r>
      <w:r>
        <w:rPr>
          <w:rFonts w:hint="eastAsia"/>
        </w:rPr>
        <w:t>его</w:t>
      </w:r>
      <w:r>
        <w:t></w:t>
      </w:r>
      <w:r>
        <w:rPr>
          <w:rFonts w:hint="eastAsia"/>
        </w:rPr>
        <w:t>носителей</w:t>
      </w:r>
      <w:r>
        <w:t></w:t>
      </w:r>
    </w:p>
    <w:p w:rsidR="00505C2E" w:rsidRDefault="00505C2E" w:rsidP="00505C2E">
      <w:r>
        <w:rPr>
          <w:rFonts w:hint="eastAsia"/>
        </w:rPr>
        <w:t>Внешность</w:t>
      </w:r>
      <w:r>
        <w:t></w:t>
      </w:r>
      <w:r>
        <w:rPr>
          <w:rFonts w:hint="eastAsia"/>
        </w:rPr>
        <w:t>человека</w:t>
      </w:r>
      <w:r>
        <w:t></w:t>
      </w:r>
      <w:r>
        <w:rPr>
          <w:rFonts w:hint="eastAsia"/>
        </w:rPr>
        <w:t>может</w:t>
      </w:r>
      <w:r>
        <w:t></w:t>
      </w:r>
      <w:r>
        <w:rPr>
          <w:rFonts w:hint="eastAsia"/>
        </w:rPr>
        <w:t>восприниматься</w:t>
      </w:r>
      <w:r>
        <w:t></w:t>
      </w:r>
      <w:r>
        <w:rPr>
          <w:rFonts w:hint="eastAsia"/>
        </w:rPr>
        <w:t>либо</w:t>
      </w:r>
      <w:r>
        <w:t></w:t>
      </w:r>
      <w:r>
        <w:rPr>
          <w:rFonts w:hint="eastAsia"/>
        </w:rPr>
        <w:t>как</w:t>
      </w:r>
      <w:r>
        <w:t></w:t>
      </w:r>
      <w:r>
        <w:rPr>
          <w:rFonts w:hint="eastAsia"/>
        </w:rPr>
        <w:t>целостный</w:t>
      </w:r>
      <w:r>
        <w:t></w:t>
      </w:r>
      <w:r>
        <w:rPr>
          <w:rFonts w:hint="eastAsia"/>
        </w:rPr>
        <w:t>образ</w:t>
      </w:r>
      <w:r>
        <w:t></w:t>
      </w:r>
      <w:r>
        <w:t></w:t>
      </w:r>
      <w:r>
        <w:rPr>
          <w:rFonts w:hint="eastAsia"/>
        </w:rPr>
        <w:t>либо</w:t>
      </w:r>
      <w:r>
        <w:t></w:t>
      </w:r>
      <w:r>
        <w:rPr>
          <w:rFonts w:hint="eastAsia"/>
        </w:rPr>
        <w:t>расчлененно</w:t>
      </w:r>
      <w:r>
        <w:t></w:t>
      </w:r>
      <w:r>
        <w:t></w:t>
      </w:r>
      <w:r>
        <w:t></w:t>
      </w:r>
      <w:r>
        <w:rPr>
          <w:rFonts w:hint="eastAsia"/>
        </w:rPr>
        <w:t>отдельно</w:t>
      </w:r>
      <w:r>
        <w:t></w:t>
      </w:r>
      <w:r>
        <w:rPr>
          <w:rFonts w:hint="eastAsia"/>
        </w:rPr>
        <w:t>лицо</w:t>
      </w:r>
      <w:r>
        <w:t></w:t>
      </w:r>
      <w:r>
        <w:rPr>
          <w:rFonts w:hint="eastAsia"/>
        </w:rPr>
        <w:t>и</w:t>
      </w:r>
      <w:r>
        <w:t></w:t>
      </w:r>
      <w:r>
        <w:rPr>
          <w:rFonts w:hint="eastAsia"/>
        </w:rPr>
        <w:t>фигура</w:t>
      </w:r>
      <w:r>
        <w:t></w:t>
      </w:r>
      <w:r>
        <w:t></w:t>
      </w:r>
      <w:r>
        <w:rPr>
          <w:rFonts w:hint="eastAsia"/>
        </w:rPr>
        <w:t>Лицо</w:t>
      </w:r>
      <w:r>
        <w:t></w:t>
      </w:r>
      <w:r>
        <w:rPr>
          <w:rFonts w:hint="eastAsia"/>
        </w:rPr>
        <w:t>и</w:t>
      </w:r>
      <w:r>
        <w:t></w:t>
      </w:r>
      <w:r>
        <w:rPr>
          <w:rFonts w:hint="eastAsia"/>
        </w:rPr>
        <w:t>фигура</w:t>
      </w:r>
      <w:r>
        <w:t></w:t>
      </w:r>
      <w:r>
        <w:rPr>
          <w:rFonts w:hint="eastAsia"/>
        </w:rPr>
        <w:t>получают</w:t>
      </w:r>
      <w:r>
        <w:t></w:t>
      </w:r>
      <w:r>
        <w:rPr>
          <w:rFonts w:hint="eastAsia"/>
        </w:rPr>
        <w:t>независимые</w:t>
      </w:r>
      <w:r>
        <w:t></w:t>
      </w:r>
      <w:r>
        <w:rPr>
          <w:rFonts w:hint="eastAsia"/>
        </w:rPr>
        <w:t>друг</w:t>
      </w:r>
      <w:r>
        <w:t></w:t>
      </w:r>
      <w:r>
        <w:rPr>
          <w:rFonts w:hint="eastAsia"/>
        </w:rPr>
        <w:t>от</w:t>
      </w:r>
      <w:r>
        <w:t></w:t>
      </w:r>
      <w:r>
        <w:rPr>
          <w:rFonts w:hint="eastAsia"/>
        </w:rPr>
        <w:t>друга</w:t>
      </w:r>
      <w:r>
        <w:t></w:t>
      </w:r>
      <w:r>
        <w:rPr>
          <w:rFonts w:hint="eastAsia"/>
        </w:rPr>
        <w:t>оценки</w:t>
      </w:r>
      <w:r>
        <w:t></w:t>
      </w:r>
      <w:r>
        <w:t></w:t>
      </w:r>
      <w:r>
        <w:rPr>
          <w:rFonts w:hint="eastAsia"/>
        </w:rPr>
        <w:t>Личностное</w:t>
      </w:r>
      <w:r>
        <w:t></w:t>
      </w:r>
      <w:r>
        <w:rPr>
          <w:rFonts w:hint="eastAsia"/>
        </w:rPr>
        <w:t>начало</w:t>
      </w:r>
      <w:r>
        <w:t></w:t>
      </w:r>
      <w:r>
        <w:rPr>
          <w:rFonts w:hint="eastAsia"/>
        </w:rPr>
        <w:t>человека</w:t>
      </w:r>
      <w:r>
        <w:t></w:t>
      </w:r>
      <w:r>
        <w:rPr>
          <w:rFonts w:hint="eastAsia"/>
        </w:rPr>
        <w:t>чаще</w:t>
      </w:r>
      <w:r>
        <w:t></w:t>
      </w:r>
      <w:r>
        <w:rPr>
          <w:rFonts w:hint="eastAsia"/>
        </w:rPr>
        <w:t>заключено</w:t>
      </w:r>
      <w:r>
        <w:t></w:t>
      </w:r>
      <w:r>
        <w:rPr>
          <w:rFonts w:hint="eastAsia"/>
        </w:rPr>
        <w:t>в</w:t>
      </w:r>
      <w:r>
        <w:t></w:t>
      </w:r>
      <w:r>
        <w:rPr>
          <w:rFonts w:hint="eastAsia"/>
        </w:rPr>
        <w:t>выражении</w:t>
      </w:r>
      <w:r>
        <w:t></w:t>
      </w:r>
      <w:r>
        <w:rPr>
          <w:rFonts w:hint="eastAsia"/>
        </w:rPr>
        <w:t>его</w:t>
      </w:r>
      <w:r>
        <w:t></w:t>
      </w:r>
      <w:r>
        <w:rPr>
          <w:rFonts w:hint="eastAsia"/>
        </w:rPr>
        <w:t>лица</w:t>
      </w:r>
      <w:r>
        <w:t></w:t>
      </w:r>
      <w:r>
        <w:t></w:t>
      </w:r>
      <w:r>
        <w:rPr>
          <w:rFonts w:hint="eastAsia"/>
        </w:rPr>
        <w:t>взгляде</w:t>
      </w:r>
      <w:r>
        <w:t></w:t>
      </w:r>
      <w:r>
        <w:t></w:t>
      </w:r>
      <w:r>
        <w:rPr>
          <w:rFonts w:hint="eastAsia"/>
        </w:rPr>
        <w:t>В</w:t>
      </w:r>
      <w:r>
        <w:t></w:t>
      </w:r>
      <w:r>
        <w:rPr>
          <w:rFonts w:hint="eastAsia"/>
        </w:rPr>
        <w:t>фигуре</w:t>
      </w:r>
      <w:r>
        <w:t></w:t>
      </w:r>
      <w:r>
        <w:rPr>
          <w:rFonts w:hint="eastAsia"/>
        </w:rPr>
        <w:t>часто</w:t>
      </w:r>
      <w:r>
        <w:t></w:t>
      </w:r>
      <w:r>
        <w:rPr>
          <w:rFonts w:hint="eastAsia"/>
        </w:rPr>
        <w:t>выражаются</w:t>
      </w:r>
    </w:p>
    <w:p w:rsidR="00505C2E" w:rsidRDefault="00505C2E" w:rsidP="00505C2E">
      <w:r>
        <w:t></w:t>
      </w:r>
      <w:r>
        <w:t></w:t>
      </w:r>
      <w:r>
        <w:t></w:t>
      </w:r>
    </w:p>
    <w:p w:rsidR="00505C2E" w:rsidRDefault="00505C2E" w:rsidP="00505C2E">
      <w:r>
        <w:t></w:t>
      </w:r>
    </w:p>
    <w:p w:rsidR="00505C2E" w:rsidRDefault="00505C2E" w:rsidP="00505C2E">
      <w:r>
        <w:rPr>
          <w:rFonts w:hint="eastAsia"/>
        </w:rPr>
        <w:t>эстетические</w:t>
      </w:r>
      <w:r>
        <w:t></w:t>
      </w:r>
      <w:r>
        <w:rPr>
          <w:rFonts w:hint="eastAsia"/>
        </w:rPr>
        <w:t>характеристики</w:t>
      </w:r>
      <w:r>
        <w:t></w:t>
      </w:r>
      <w:r>
        <w:rPr>
          <w:rFonts w:hint="eastAsia"/>
        </w:rPr>
        <w:t>внешности</w:t>
      </w:r>
      <w:r>
        <w:t></w:t>
      </w:r>
      <w:r>
        <w:t></w:t>
      </w:r>
      <w:r>
        <w:rPr>
          <w:rFonts w:hint="eastAsia"/>
        </w:rPr>
        <w:t>тесно</w:t>
      </w:r>
      <w:r>
        <w:t></w:t>
      </w:r>
      <w:r>
        <w:rPr>
          <w:rFonts w:hint="eastAsia"/>
        </w:rPr>
        <w:t>связанные</w:t>
      </w:r>
      <w:r>
        <w:t></w:t>
      </w:r>
      <w:r>
        <w:rPr>
          <w:rFonts w:hint="eastAsia"/>
        </w:rPr>
        <w:t>с</w:t>
      </w:r>
      <w:r>
        <w:t></w:t>
      </w:r>
      <w:r>
        <w:rPr>
          <w:rFonts w:hint="eastAsia"/>
        </w:rPr>
        <w:t>физическим</w:t>
      </w:r>
      <w:r>
        <w:t></w:t>
      </w:r>
      <w:r>
        <w:rPr>
          <w:rFonts w:hint="eastAsia"/>
        </w:rPr>
        <w:t>здоровьем</w:t>
      </w:r>
      <w:r>
        <w:t></w:t>
      </w:r>
      <w:r>
        <w:t></w:t>
      </w:r>
      <w:r>
        <w:rPr>
          <w:rFonts w:hint="eastAsia"/>
        </w:rPr>
        <w:t>умением</w:t>
      </w:r>
      <w:r>
        <w:t></w:t>
      </w:r>
      <w:r>
        <w:rPr>
          <w:rFonts w:hint="eastAsia"/>
        </w:rPr>
        <w:t>владеть</w:t>
      </w:r>
      <w:r>
        <w:t></w:t>
      </w:r>
      <w:r>
        <w:rPr>
          <w:rFonts w:hint="eastAsia"/>
        </w:rPr>
        <w:t>своим</w:t>
      </w:r>
      <w:r>
        <w:t></w:t>
      </w:r>
      <w:r>
        <w:rPr>
          <w:rFonts w:hint="eastAsia"/>
        </w:rPr>
        <w:t>телом</w:t>
      </w:r>
      <w:r>
        <w:t></w:t>
      </w:r>
      <w:r>
        <w:t></w:t>
      </w:r>
      <w:r>
        <w:rPr>
          <w:rFonts w:hint="eastAsia"/>
        </w:rPr>
        <w:t>грациозность</w:t>
      </w:r>
      <w:r>
        <w:t></w:t>
      </w:r>
      <w:r>
        <w:t></w:t>
      </w:r>
      <w:r>
        <w:t></w:t>
      </w:r>
      <w:r>
        <w:rPr>
          <w:rFonts w:hint="eastAsia"/>
        </w:rPr>
        <w:t>со</w:t>
      </w:r>
      <w:r>
        <w:t></w:t>
      </w:r>
      <w:r>
        <w:rPr>
          <w:rFonts w:hint="eastAsia"/>
        </w:rPr>
        <w:t>вкусом</w:t>
      </w:r>
      <w:r>
        <w:t></w:t>
      </w:r>
      <w:r>
        <w:t></w:t>
      </w:r>
      <w:r>
        <w:rPr>
          <w:rFonts w:hint="eastAsia"/>
        </w:rPr>
        <w:t>умением</w:t>
      </w:r>
      <w:r>
        <w:t></w:t>
      </w:r>
      <w:r>
        <w:rPr>
          <w:rFonts w:hint="eastAsia"/>
        </w:rPr>
        <w:t>подобрать</w:t>
      </w:r>
      <w:r>
        <w:t></w:t>
      </w:r>
      <w:r>
        <w:rPr>
          <w:rFonts w:hint="eastAsia"/>
        </w:rPr>
        <w:t>одежду</w:t>
      </w:r>
      <w:r>
        <w:t></w:t>
      </w:r>
      <w:r>
        <w:t></w:t>
      </w:r>
      <w:r>
        <w:rPr>
          <w:rFonts w:hint="eastAsia"/>
        </w:rPr>
        <w:t>по</w:t>
      </w:r>
      <w:r>
        <w:t></w:t>
      </w:r>
      <w:r>
        <w:rPr>
          <w:rFonts w:hint="eastAsia"/>
        </w:rPr>
        <w:t>фигуре</w:t>
      </w:r>
      <w:r>
        <w:t></w:t>
      </w:r>
      <w:r>
        <w:t></w:t>
      </w:r>
      <w:r>
        <w:t></w:t>
      </w:r>
    </w:p>
    <w:p w:rsidR="00505C2E" w:rsidRDefault="00505C2E" w:rsidP="00505C2E">
      <w:r>
        <w:rPr>
          <w:rFonts w:hint="eastAsia"/>
        </w:rPr>
        <w:t>В</w:t>
      </w:r>
      <w:r>
        <w:t></w:t>
      </w:r>
      <w:r>
        <w:rPr>
          <w:rFonts w:hint="eastAsia"/>
        </w:rPr>
        <w:t>русском</w:t>
      </w:r>
      <w:r>
        <w:t></w:t>
      </w:r>
      <w:r>
        <w:rPr>
          <w:rFonts w:hint="eastAsia"/>
        </w:rPr>
        <w:t>языке</w:t>
      </w:r>
      <w:r>
        <w:t></w:t>
      </w:r>
      <w:r>
        <w:rPr>
          <w:rFonts w:hint="eastAsia"/>
        </w:rPr>
        <w:t>закрепилось</w:t>
      </w:r>
      <w:r>
        <w:t></w:t>
      </w:r>
      <w:r>
        <w:rPr>
          <w:rFonts w:hint="eastAsia"/>
        </w:rPr>
        <w:t>два</w:t>
      </w:r>
      <w:r>
        <w:t></w:t>
      </w:r>
      <w:r>
        <w:rPr>
          <w:rFonts w:hint="eastAsia"/>
        </w:rPr>
        <w:t>образа</w:t>
      </w:r>
      <w:r>
        <w:t></w:t>
      </w:r>
      <w:r>
        <w:rPr>
          <w:rFonts w:hint="eastAsia"/>
        </w:rPr>
        <w:t>эталона</w:t>
      </w:r>
      <w:r>
        <w:t></w:t>
      </w:r>
      <w:r>
        <w:rPr>
          <w:rFonts w:hint="eastAsia"/>
        </w:rPr>
        <w:t>красивой</w:t>
      </w:r>
      <w:r>
        <w:t></w:t>
      </w:r>
      <w:r>
        <w:rPr>
          <w:rFonts w:hint="eastAsia"/>
        </w:rPr>
        <w:t>внешности</w:t>
      </w:r>
      <w:r>
        <w:t></w:t>
      </w:r>
      <w:r>
        <w:t></w:t>
      </w:r>
      <w:r>
        <w:rPr>
          <w:rFonts w:hint="eastAsia"/>
        </w:rPr>
        <w:t>традиционный</w:t>
      </w:r>
      <w:r>
        <w:t></w:t>
      </w:r>
      <w:r>
        <w:t></w:t>
      </w:r>
      <w:r>
        <w:rPr>
          <w:rFonts w:hint="eastAsia"/>
        </w:rPr>
        <w:t>сельский</w:t>
      </w:r>
      <w:r>
        <w:t></w:t>
      </w:r>
      <w:r>
        <w:t></w:t>
      </w:r>
      <w:r>
        <w:rPr>
          <w:rFonts w:hint="eastAsia"/>
        </w:rPr>
        <w:t>и</w:t>
      </w:r>
      <w:r>
        <w:t></w:t>
      </w:r>
      <w:r>
        <w:rPr>
          <w:rFonts w:hint="eastAsia"/>
        </w:rPr>
        <w:t>заимствованный</w:t>
      </w:r>
      <w:r>
        <w:t></w:t>
      </w:r>
      <w:r>
        <w:t></w:t>
      </w:r>
      <w:r>
        <w:rPr>
          <w:rFonts w:hint="eastAsia"/>
        </w:rPr>
        <w:t>светский</w:t>
      </w:r>
      <w:r>
        <w:t></w:t>
      </w:r>
      <w:r>
        <w:t></w:t>
      </w:r>
      <w:r>
        <w:rPr>
          <w:rFonts w:hint="eastAsia"/>
        </w:rPr>
        <w:t>городской</w:t>
      </w:r>
      <w:r>
        <w:t></w:t>
      </w:r>
      <w:r>
        <w:t></w:t>
      </w:r>
      <w:r>
        <w:t></w:t>
      </w:r>
      <w:r>
        <w:rPr>
          <w:rFonts w:hint="eastAsia"/>
        </w:rPr>
        <w:t>Традиционный</w:t>
      </w:r>
      <w:r>
        <w:t></w:t>
      </w:r>
      <w:r>
        <w:rPr>
          <w:rFonts w:hint="eastAsia"/>
        </w:rPr>
        <w:t>эталон</w:t>
      </w:r>
      <w:r>
        <w:t></w:t>
      </w:r>
      <w:r>
        <w:rPr>
          <w:rFonts w:hint="eastAsia"/>
        </w:rPr>
        <w:t>представлен</w:t>
      </w:r>
      <w:r>
        <w:t></w:t>
      </w:r>
      <w:r>
        <w:rPr>
          <w:rFonts w:hint="eastAsia"/>
        </w:rPr>
        <w:t>в</w:t>
      </w:r>
      <w:r>
        <w:t></w:t>
      </w:r>
      <w:r>
        <w:rPr>
          <w:rFonts w:hint="eastAsia"/>
        </w:rPr>
        <w:t>образе</w:t>
      </w:r>
      <w:r>
        <w:t></w:t>
      </w:r>
      <w:r>
        <w:rPr>
          <w:rFonts w:hint="eastAsia"/>
        </w:rPr>
        <w:t>высокого</w:t>
      </w:r>
      <w:r>
        <w:t></w:t>
      </w:r>
      <w:r>
        <w:t></w:t>
      </w:r>
      <w:r>
        <w:rPr>
          <w:rFonts w:hint="eastAsia"/>
        </w:rPr>
        <w:t>статного</w:t>
      </w:r>
      <w:r>
        <w:t></w:t>
      </w:r>
      <w:r>
        <w:t></w:t>
      </w:r>
      <w:r>
        <w:rPr>
          <w:rFonts w:hint="eastAsia"/>
        </w:rPr>
        <w:t>рослого</w:t>
      </w:r>
      <w:r>
        <w:t></w:t>
      </w:r>
      <w:r>
        <w:rPr>
          <w:rFonts w:hint="eastAsia"/>
        </w:rPr>
        <w:t>мужчины</w:t>
      </w:r>
      <w:r>
        <w:t></w:t>
      </w:r>
      <w:r>
        <w:t></w:t>
      </w:r>
      <w:r>
        <w:rPr>
          <w:rFonts w:hint="eastAsia"/>
        </w:rPr>
        <w:t>с</w:t>
      </w:r>
      <w:r>
        <w:t></w:t>
      </w:r>
      <w:r>
        <w:rPr>
          <w:rFonts w:hint="eastAsia"/>
        </w:rPr>
        <w:t>величавой</w:t>
      </w:r>
      <w:r>
        <w:t></w:t>
      </w:r>
      <w:r>
        <w:rPr>
          <w:rFonts w:hint="eastAsia"/>
        </w:rPr>
        <w:t>неторопливой</w:t>
      </w:r>
      <w:r>
        <w:t></w:t>
      </w:r>
      <w:r>
        <w:rPr>
          <w:rFonts w:hint="eastAsia"/>
        </w:rPr>
        <w:t>походкой</w:t>
      </w:r>
      <w:r>
        <w:t></w:t>
      </w:r>
      <w:r>
        <w:t></w:t>
      </w:r>
      <w:r>
        <w:rPr>
          <w:rFonts w:hint="eastAsia"/>
        </w:rPr>
        <w:t>видного</w:t>
      </w:r>
      <w:r>
        <w:t></w:t>
      </w:r>
      <w:r>
        <w:t></w:t>
      </w:r>
      <w:r>
        <w:rPr>
          <w:rFonts w:hint="eastAsia"/>
        </w:rPr>
        <w:t>со</w:t>
      </w:r>
      <w:r>
        <w:t></w:t>
      </w:r>
      <w:r>
        <w:rPr>
          <w:rFonts w:hint="eastAsia"/>
        </w:rPr>
        <w:t>спокойным</w:t>
      </w:r>
      <w:r>
        <w:t></w:t>
      </w:r>
      <w:r>
        <w:rPr>
          <w:rFonts w:hint="eastAsia"/>
        </w:rPr>
        <w:t>открытым</w:t>
      </w:r>
      <w:r>
        <w:t></w:t>
      </w:r>
      <w:r>
        <w:rPr>
          <w:rFonts w:hint="eastAsia"/>
        </w:rPr>
        <w:t>взглядом</w:t>
      </w:r>
      <w:r>
        <w:t></w:t>
      </w:r>
      <w:r>
        <w:rPr>
          <w:rFonts w:hint="eastAsia"/>
        </w:rPr>
        <w:t>или</w:t>
      </w:r>
      <w:r>
        <w:t></w:t>
      </w:r>
      <w:r>
        <w:rPr>
          <w:rFonts w:hint="eastAsia"/>
        </w:rPr>
        <w:t>в</w:t>
      </w:r>
      <w:r>
        <w:t></w:t>
      </w:r>
      <w:r>
        <w:rPr>
          <w:rFonts w:hint="eastAsia"/>
        </w:rPr>
        <w:t>образе</w:t>
      </w:r>
      <w:r>
        <w:t></w:t>
      </w:r>
      <w:r>
        <w:t></w:t>
      </w:r>
      <w:r>
        <w:rPr>
          <w:rFonts w:hint="eastAsia"/>
        </w:rPr>
        <w:t>доброго</w:t>
      </w:r>
      <w:r>
        <w:t></w:t>
      </w:r>
      <w:r>
        <w:rPr>
          <w:rFonts w:hint="eastAsia"/>
        </w:rPr>
        <w:t>молодца</w:t>
      </w:r>
      <w:r>
        <w:t></w:t>
      </w:r>
      <w:r>
        <w:t></w:t>
      </w:r>
      <w:r>
        <w:t></w:t>
      </w:r>
      <w:r>
        <w:t></w:t>
      </w:r>
      <w:r>
        <w:rPr>
          <w:rFonts w:hint="eastAsia"/>
        </w:rPr>
        <w:t>храброго</w:t>
      </w:r>
      <w:r>
        <w:t></w:t>
      </w:r>
      <w:r>
        <w:rPr>
          <w:rFonts w:hint="eastAsia"/>
        </w:rPr>
        <w:t>молодого</w:t>
      </w:r>
      <w:r>
        <w:t></w:t>
      </w:r>
      <w:r>
        <w:rPr>
          <w:rFonts w:hint="eastAsia"/>
        </w:rPr>
        <w:t>человека</w:t>
      </w:r>
      <w:r>
        <w:t></w:t>
      </w:r>
      <w:r>
        <w:rPr>
          <w:rFonts w:hint="eastAsia"/>
        </w:rPr>
        <w:t>с</w:t>
      </w:r>
      <w:r>
        <w:t></w:t>
      </w:r>
      <w:r>
        <w:rPr>
          <w:rFonts w:hint="eastAsia"/>
        </w:rPr>
        <w:t>крепким</w:t>
      </w:r>
      <w:r>
        <w:t></w:t>
      </w:r>
      <w:r>
        <w:rPr>
          <w:rFonts w:hint="eastAsia"/>
        </w:rPr>
        <w:t>телосложением</w:t>
      </w:r>
      <w:r>
        <w:t></w:t>
      </w:r>
      <w:r>
        <w:t></w:t>
      </w:r>
      <w:r>
        <w:rPr>
          <w:rFonts w:hint="eastAsia"/>
        </w:rPr>
        <w:t>добрым</w:t>
      </w:r>
      <w:r>
        <w:t></w:t>
      </w:r>
      <w:r>
        <w:rPr>
          <w:rFonts w:hint="eastAsia"/>
        </w:rPr>
        <w:t>нравом</w:t>
      </w:r>
      <w:r>
        <w:t></w:t>
      </w:r>
      <w:r>
        <w:t></w:t>
      </w:r>
      <w:r>
        <w:rPr>
          <w:rFonts w:hint="eastAsia"/>
        </w:rPr>
        <w:t>нередко</w:t>
      </w:r>
      <w:r>
        <w:t></w:t>
      </w:r>
      <w:r>
        <w:rPr>
          <w:rFonts w:hint="eastAsia"/>
        </w:rPr>
        <w:t>со</w:t>
      </w:r>
      <w:r>
        <w:t></w:t>
      </w:r>
      <w:r>
        <w:rPr>
          <w:rFonts w:hint="eastAsia"/>
        </w:rPr>
        <w:t>светлыми</w:t>
      </w:r>
      <w:r>
        <w:t></w:t>
      </w:r>
      <w:r>
        <w:rPr>
          <w:rFonts w:hint="eastAsia"/>
        </w:rPr>
        <w:t>кудрявыми</w:t>
      </w:r>
      <w:r>
        <w:t></w:t>
      </w:r>
      <w:r>
        <w:rPr>
          <w:rFonts w:hint="eastAsia"/>
        </w:rPr>
        <w:t>волосами</w:t>
      </w:r>
      <w:r>
        <w:t></w:t>
      </w:r>
      <w:r>
        <w:t></w:t>
      </w:r>
      <w:r>
        <w:rPr>
          <w:rFonts w:hint="eastAsia"/>
        </w:rPr>
        <w:t>Красота</w:t>
      </w:r>
      <w:r>
        <w:t></w:t>
      </w:r>
      <w:r>
        <w:rPr>
          <w:rFonts w:hint="eastAsia"/>
        </w:rPr>
        <w:t>часто</w:t>
      </w:r>
      <w:r>
        <w:t></w:t>
      </w:r>
      <w:r>
        <w:rPr>
          <w:rFonts w:hint="eastAsia"/>
        </w:rPr>
        <w:t>граничит</w:t>
      </w:r>
      <w:r>
        <w:t></w:t>
      </w:r>
      <w:r>
        <w:rPr>
          <w:rFonts w:hint="eastAsia"/>
        </w:rPr>
        <w:t>с</w:t>
      </w:r>
      <w:r>
        <w:t></w:t>
      </w:r>
      <w:r>
        <w:rPr>
          <w:rFonts w:hint="eastAsia"/>
        </w:rPr>
        <w:t>удалью</w:t>
      </w:r>
      <w:r>
        <w:t></w:t>
      </w:r>
      <w:r>
        <w:t></w:t>
      </w:r>
      <w:r>
        <w:rPr>
          <w:rFonts w:hint="eastAsia"/>
        </w:rPr>
        <w:t>молодецким</w:t>
      </w:r>
      <w:r>
        <w:t></w:t>
      </w:r>
      <w:r>
        <w:rPr>
          <w:rFonts w:hint="eastAsia"/>
        </w:rPr>
        <w:t>видом</w:t>
      </w:r>
      <w:r>
        <w:t></w:t>
      </w:r>
      <w:r>
        <w:rPr>
          <w:rFonts w:hint="eastAsia"/>
        </w:rPr>
        <w:t>—</w:t>
      </w:r>
      <w:r>
        <w:t></w:t>
      </w:r>
      <w:r>
        <w:rPr>
          <w:rFonts w:hint="eastAsia"/>
        </w:rPr>
        <w:t>удалой</w:t>
      </w:r>
      <w:r>
        <w:t></w:t>
      </w:r>
      <w:r>
        <w:rPr>
          <w:rFonts w:hint="eastAsia"/>
        </w:rPr>
        <w:t>молодец</w:t>
      </w:r>
      <w:r>
        <w:t></w:t>
      </w:r>
      <w:r>
        <w:t></w:t>
      </w:r>
      <w:r>
        <w:t></w:t>
      </w:r>
      <w:r>
        <w:rPr>
          <w:rFonts w:hint="eastAsia"/>
        </w:rPr>
        <w:t>безудержно</w:t>
      </w:r>
      <w:r>
        <w:t></w:t>
      </w:r>
      <w:r>
        <w:rPr>
          <w:rFonts w:hint="eastAsia"/>
        </w:rPr>
        <w:t>храбрый</w:t>
      </w:r>
      <w:r>
        <w:t></w:t>
      </w:r>
      <w:r>
        <w:t></w:t>
      </w:r>
      <w:r>
        <w:rPr>
          <w:rFonts w:hint="eastAsia"/>
        </w:rPr>
        <w:t>несколько</w:t>
      </w:r>
      <w:r>
        <w:t></w:t>
      </w:r>
      <w:r>
        <w:rPr>
          <w:rFonts w:hint="eastAsia"/>
        </w:rPr>
        <w:t>дерзкий</w:t>
      </w:r>
      <w:r>
        <w:t></w:t>
      </w:r>
      <w:r>
        <w:t></w:t>
      </w:r>
      <w:r>
        <w:rPr>
          <w:rFonts w:hint="eastAsia"/>
        </w:rPr>
        <w:t>с</w:t>
      </w:r>
      <w:r>
        <w:t></w:t>
      </w:r>
      <w:r>
        <w:rPr>
          <w:rFonts w:hint="eastAsia"/>
        </w:rPr>
        <w:t>широкой</w:t>
      </w:r>
      <w:r>
        <w:t></w:t>
      </w:r>
      <w:r>
        <w:rPr>
          <w:rFonts w:hint="eastAsia"/>
        </w:rPr>
        <w:t>открытой</w:t>
      </w:r>
      <w:r>
        <w:t></w:t>
      </w:r>
      <w:r>
        <w:rPr>
          <w:rFonts w:hint="eastAsia"/>
        </w:rPr>
        <w:t>душой</w:t>
      </w:r>
      <w:r>
        <w:t></w:t>
      </w:r>
      <w:r>
        <w:t></w:t>
      </w:r>
      <w:r>
        <w:t></w:t>
      </w:r>
      <w:r>
        <w:t></w:t>
      </w:r>
      <w:r>
        <w:rPr>
          <w:rFonts w:hint="eastAsia"/>
        </w:rPr>
        <w:t>или</w:t>
      </w:r>
      <w:r>
        <w:t></w:t>
      </w:r>
      <w:r>
        <w:rPr>
          <w:rFonts w:hint="eastAsia"/>
        </w:rPr>
        <w:t>смелостью</w:t>
      </w:r>
      <w:r>
        <w:t></w:t>
      </w:r>
      <w:r>
        <w:rPr>
          <w:rFonts w:hint="eastAsia"/>
        </w:rPr>
        <w:t>и</w:t>
      </w:r>
      <w:r>
        <w:t></w:t>
      </w:r>
      <w:r>
        <w:rPr>
          <w:rFonts w:hint="eastAsia"/>
        </w:rPr>
        <w:t>гордостью</w:t>
      </w:r>
      <w:r>
        <w:t></w:t>
      </w:r>
      <w:r>
        <w:t></w:t>
      </w:r>
      <w:r>
        <w:rPr>
          <w:rFonts w:hint="eastAsia"/>
        </w:rPr>
        <w:t>сокол</w:t>
      </w:r>
      <w:r>
        <w:t></w:t>
      </w:r>
      <w:r>
        <w:t></w:t>
      </w:r>
      <w:r>
        <w:rPr>
          <w:rFonts w:hint="eastAsia"/>
        </w:rPr>
        <w:t>соколик</w:t>
      </w:r>
      <w:r>
        <w:t></w:t>
      </w:r>
      <w:r>
        <w:t></w:t>
      </w:r>
      <w:r>
        <w:t></w:t>
      </w:r>
      <w:r>
        <w:rPr>
          <w:rFonts w:hint="eastAsia"/>
        </w:rPr>
        <w:t>В</w:t>
      </w:r>
      <w:r>
        <w:t></w:t>
      </w:r>
      <w:r>
        <w:rPr>
          <w:rFonts w:hint="eastAsia"/>
        </w:rPr>
        <w:t>английском</w:t>
      </w:r>
      <w:r>
        <w:t></w:t>
      </w:r>
      <w:r>
        <w:rPr>
          <w:rFonts w:hint="eastAsia"/>
        </w:rPr>
        <w:t>языке</w:t>
      </w:r>
      <w:r>
        <w:t></w:t>
      </w:r>
      <w:r>
        <w:rPr>
          <w:rFonts w:hint="eastAsia"/>
        </w:rPr>
        <w:t>нет</w:t>
      </w:r>
      <w:r>
        <w:t></w:t>
      </w:r>
      <w:r>
        <w:rPr>
          <w:rFonts w:hint="eastAsia"/>
        </w:rPr>
        <w:t>единой</w:t>
      </w:r>
      <w:r>
        <w:t></w:t>
      </w:r>
      <w:r>
        <w:rPr>
          <w:rFonts w:hint="eastAsia"/>
        </w:rPr>
        <w:t>лексемы</w:t>
      </w:r>
      <w:r>
        <w:t></w:t>
      </w:r>
      <w:r>
        <w:t></w:t>
      </w:r>
      <w:r>
        <w:rPr>
          <w:rFonts w:hint="eastAsia"/>
        </w:rPr>
        <w:t>способной</w:t>
      </w:r>
      <w:r>
        <w:t></w:t>
      </w:r>
      <w:r>
        <w:rPr>
          <w:rFonts w:hint="eastAsia"/>
        </w:rPr>
        <w:t>обозначить</w:t>
      </w:r>
      <w:r>
        <w:t></w:t>
      </w:r>
      <w:r>
        <w:rPr>
          <w:rFonts w:hint="eastAsia"/>
        </w:rPr>
        <w:t>русский</w:t>
      </w:r>
      <w:r>
        <w:t></w:t>
      </w:r>
      <w:r>
        <w:rPr>
          <w:rFonts w:hint="eastAsia"/>
        </w:rPr>
        <w:t>образ</w:t>
      </w:r>
      <w:r>
        <w:t></w:t>
      </w:r>
      <w:r>
        <w:rPr>
          <w:rFonts w:hint="eastAsia"/>
        </w:rPr>
        <w:t>доброго</w:t>
      </w:r>
      <w:r>
        <w:t></w:t>
      </w:r>
      <w:r>
        <w:rPr>
          <w:rFonts w:hint="eastAsia"/>
        </w:rPr>
        <w:t>молодца</w:t>
      </w:r>
      <w:r>
        <w:t></w:t>
      </w:r>
      <w:r>
        <w:t></w:t>
      </w:r>
      <w:r>
        <w:rPr>
          <w:rFonts w:hint="eastAsia"/>
        </w:rPr>
        <w:t>данное</w:t>
      </w:r>
      <w:r>
        <w:t></w:t>
      </w:r>
      <w:r>
        <w:rPr>
          <w:rFonts w:hint="eastAsia"/>
        </w:rPr>
        <w:t>понятие</w:t>
      </w:r>
      <w:r>
        <w:t></w:t>
      </w:r>
      <w:r>
        <w:rPr>
          <w:rFonts w:hint="eastAsia"/>
        </w:rPr>
        <w:t>по</w:t>
      </w:r>
      <w:r>
        <w:t></w:t>
      </w:r>
      <w:r>
        <w:rPr>
          <w:rFonts w:hint="eastAsia"/>
        </w:rPr>
        <w:t>английски</w:t>
      </w:r>
      <w:r>
        <w:t></w:t>
      </w:r>
      <w:r>
        <w:rPr>
          <w:rFonts w:hint="eastAsia"/>
        </w:rPr>
        <w:t>передается</w:t>
      </w:r>
      <w:r>
        <w:t></w:t>
      </w:r>
      <w:r>
        <w:rPr>
          <w:rFonts w:hint="eastAsia"/>
        </w:rPr>
        <w:t>описательно</w:t>
      </w:r>
      <w:r>
        <w:t></w:t>
      </w:r>
    </w:p>
    <w:p w:rsidR="00505C2E" w:rsidRDefault="00505C2E" w:rsidP="00505C2E">
      <w:r>
        <w:rPr>
          <w:rFonts w:hint="eastAsia"/>
        </w:rPr>
        <w:t>Эталон</w:t>
      </w:r>
      <w:r>
        <w:t></w:t>
      </w:r>
      <w:r>
        <w:rPr>
          <w:rFonts w:hint="eastAsia"/>
        </w:rPr>
        <w:t>женской</w:t>
      </w:r>
      <w:r>
        <w:t></w:t>
      </w:r>
      <w:r>
        <w:rPr>
          <w:rFonts w:hint="eastAsia"/>
        </w:rPr>
        <w:t>красоты</w:t>
      </w:r>
      <w:r>
        <w:t></w:t>
      </w:r>
      <w:r>
        <w:rPr>
          <w:rFonts w:hint="eastAsia"/>
        </w:rPr>
        <w:t>представлен</w:t>
      </w:r>
      <w:r>
        <w:t></w:t>
      </w:r>
      <w:r>
        <w:rPr>
          <w:rFonts w:hint="eastAsia"/>
        </w:rPr>
        <w:t>в</w:t>
      </w:r>
      <w:r>
        <w:t></w:t>
      </w:r>
      <w:r>
        <w:rPr>
          <w:rFonts w:hint="eastAsia"/>
        </w:rPr>
        <w:t>виде</w:t>
      </w:r>
      <w:r>
        <w:t></w:t>
      </w:r>
      <w:r>
        <w:rPr>
          <w:rFonts w:hint="eastAsia"/>
        </w:rPr>
        <w:t>дородной</w:t>
      </w:r>
      <w:r>
        <w:t></w:t>
      </w:r>
      <w:r>
        <w:rPr>
          <w:rFonts w:hint="eastAsia"/>
        </w:rPr>
        <w:t>женщины</w:t>
      </w:r>
      <w:r>
        <w:t></w:t>
      </w:r>
      <w:r>
        <w:rPr>
          <w:rFonts w:hint="eastAsia"/>
        </w:rPr>
        <w:t>со</w:t>
      </w:r>
      <w:r>
        <w:t></w:t>
      </w:r>
      <w:r>
        <w:rPr>
          <w:rFonts w:hint="eastAsia"/>
        </w:rPr>
        <w:t>здоровым</w:t>
      </w:r>
      <w:r>
        <w:t></w:t>
      </w:r>
      <w:r>
        <w:rPr>
          <w:rFonts w:hint="eastAsia"/>
        </w:rPr>
        <w:t>румянцем</w:t>
      </w:r>
      <w:r>
        <w:t></w:t>
      </w:r>
      <w:r>
        <w:t></w:t>
      </w:r>
      <w:r>
        <w:rPr>
          <w:rFonts w:hint="eastAsia"/>
        </w:rPr>
        <w:t>о</w:t>
      </w:r>
      <w:r>
        <w:t></w:t>
      </w:r>
      <w:r>
        <w:rPr>
          <w:rFonts w:hint="eastAsia"/>
        </w:rPr>
        <w:t>которой</w:t>
      </w:r>
      <w:r>
        <w:t></w:t>
      </w:r>
      <w:r>
        <w:rPr>
          <w:rFonts w:hint="eastAsia"/>
        </w:rPr>
        <w:t>говорят</w:t>
      </w:r>
      <w:r>
        <w:t></w:t>
      </w:r>
      <w:r>
        <w:rPr>
          <w:rFonts w:hint="eastAsia"/>
        </w:rPr>
        <w:t>кровь</w:t>
      </w:r>
      <w:r>
        <w:t></w:t>
      </w:r>
      <w:r>
        <w:rPr>
          <w:rFonts w:hint="eastAsia"/>
        </w:rPr>
        <w:t>с</w:t>
      </w:r>
      <w:r>
        <w:t></w:t>
      </w:r>
      <w:r>
        <w:rPr>
          <w:rFonts w:hint="eastAsia"/>
        </w:rPr>
        <w:t>молоком</w:t>
      </w:r>
      <w:r>
        <w:t></w:t>
      </w:r>
      <w:r>
        <w:t></w:t>
      </w:r>
      <w:r>
        <w:rPr>
          <w:rFonts w:hint="eastAsia"/>
        </w:rPr>
        <w:t>выступающей</w:t>
      </w:r>
      <w:r>
        <w:t></w:t>
      </w:r>
      <w:r>
        <w:rPr>
          <w:rFonts w:hint="eastAsia"/>
        </w:rPr>
        <w:t>плавно</w:t>
      </w:r>
      <w:r>
        <w:t></w:t>
      </w:r>
      <w:r>
        <w:rPr>
          <w:rFonts w:hint="eastAsia"/>
        </w:rPr>
        <w:t>как</w:t>
      </w:r>
      <w:r>
        <w:t></w:t>
      </w:r>
      <w:r>
        <w:rPr>
          <w:rFonts w:hint="eastAsia"/>
        </w:rPr>
        <w:t>пава</w:t>
      </w:r>
      <w:r>
        <w:t></w:t>
      </w:r>
      <w:r>
        <w:t></w:t>
      </w:r>
      <w:r>
        <w:rPr>
          <w:rFonts w:hint="eastAsia"/>
        </w:rPr>
        <w:t>величаво</w:t>
      </w:r>
      <w:r>
        <w:t></w:t>
      </w:r>
      <w:r>
        <w:t></w:t>
      </w:r>
      <w:r>
        <w:rPr>
          <w:rFonts w:hint="eastAsia"/>
        </w:rPr>
        <w:t>неторопливо</w:t>
      </w:r>
      <w:r>
        <w:t></w:t>
      </w:r>
      <w:r>
        <w:t></w:t>
      </w:r>
      <w:r>
        <w:rPr>
          <w:rFonts w:hint="eastAsia"/>
        </w:rPr>
        <w:t>словно</w:t>
      </w:r>
      <w:r>
        <w:t></w:t>
      </w:r>
      <w:r>
        <w:rPr>
          <w:rFonts w:hint="eastAsia"/>
        </w:rPr>
        <w:t>лебедь</w:t>
      </w:r>
      <w:r>
        <w:t></w:t>
      </w:r>
      <w:r>
        <w:rPr>
          <w:rFonts w:hint="eastAsia"/>
        </w:rPr>
        <w:t>белая</w:t>
      </w:r>
      <w:r>
        <w:t></w:t>
      </w:r>
      <w:r>
        <w:rPr>
          <w:rFonts w:hint="eastAsia"/>
        </w:rPr>
        <w:t>плывет</w:t>
      </w:r>
      <w:r>
        <w:t></w:t>
      </w:r>
      <w:r>
        <w:t></w:t>
      </w:r>
      <w:r>
        <w:rPr>
          <w:rFonts w:hint="eastAsia"/>
        </w:rPr>
        <w:t>с</w:t>
      </w:r>
      <w:r>
        <w:t></w:t>
      </w:r>
      <w:r>
        <w:rPr>
          <w:rFonts w:hint="eastAsia"/>
        </w:rPr>
        <w:t>царственным</w:t>
      </w:r>
      <w:r>
        <w:t></w:t>
      </w:r>
      <w:r>
        <w:rPr>
          <w:rFonts w:hint="eastAsia"/>
        </w:rPr>
        <w:t>видом</w:t>
      </w:r>
      <w:r>
        <w:t></w:t>
      </w:r>
      <w:r>
        <w:t></w:t>
      </w:r>
      <w:r>
        <w:rPr>
          <w:rFonts w:hint="eastAsia"/>
        </w:rPr>
        <w:t>В</w:t>
      </w:r>
      <w:r>
        <w:t></w:t>
      </w:r>
      <w:r>
        <w:rPr>
          <w:rFonts w:hint="eastAsia"/>
        </w:rPr>
        <w:t>русских</w:t>
      </w:r>
      <w:r>
        <w:t></w:t>
      </w:r>
      <w:r>
        <w:rPr>
          <w:rFonts w:hint="eastAsia"/>
        </w:rPr>
        <w:t>образах</w:t>
      </w:r>
      <w:r>
        <w:t></w:t>
      </w:r>
      <w:r>
        <w:rPr>
          <w:rFonts w:hint="eastAsia"/>
        </w:rPr>
        <w:t>царя</w:t>
      </w:r>
      <w:r>
        <w:t></w:t>
      </w:r>
      <w:r>
        <w:rPr>
          <w:rFonts w:hint="eastAsia"/>
        </w:rPr>
        <w:t>и</w:t>
      </w:r>
      <w:r>
        <w:t></w:t>
      </w:r>
      <w:r>
        <w:rPr>
          <w:rFonts w:hint="eastAsia"/>
        </w:rPr>
        <w:t>царицы</w:t>
      </w:r>
      <w:r>
        <w:t></w:t>
      </w:r>
      <w:r>
        <w:rPr>
          <w:rFonts w:hint="eastAsia"/>
        </w:rPr>
        <w:t>подчеркивается</w:t>
      </w:r>
      <w:r>
        <w:t></w:t>
      </w:r>
      <w:r>
        <w:rPr>
          <w:rFonts w:hint="eastAsia"/>
        </w:rPr>
        <w:t>величие</w:t>
      </w:r>
      <w:r>
        <w:t></w:t>
      </w:r>
      <w:r>
        <w:rPr>
          <w:rFonts w:hint="eastAsia"/>
        </w:rPr>
        <w:t>как</w:t>
      </w:r>
      <w:r>
        <w:t></w:t>
      </w:r>
      <w:r>
        <w:rPr>
          <w:rFonts w:hint="eastAsia"/>
        </w:rPr>
        <w:t>внешнее</w:t>
      </w:r>
      <w:r>
        <w:t></w:t>
      </w:r>
      <w:r>
        <w:t></w:t>
      </w:r>
      <w:r>
        <w:rPr>
          <w:rFonts w:hint="eastAsia"/>
        </w:rPr>
        <w:t>так</w:t>
      </w:r>
      <w:r>
        <w:t></w:t>
      </w:r>
      <w:r>
        <w:rPr>
          <w:rFonts w:hint="eastAsia"/>
        </w:rPr>
        <w:t>и</w:t>
      </w:r>
      <w:r>
        <w:t></w:t>
      </w:r>
      <w:r>
        <w:rPr>
          <w:rFonts w:hint="eastAsia"/>
        </w:rPr>
        <w:t>внутреннее</w:t>
      </w:r>
      <w:r>
        <w:t></w:t>
      </w:r>
    </w:p>
    <w:p w:rsidR="00505C2E" w:rsidRDefault="00505C2E" w:rsidP="00505C2E">
      <w:r>
        <w:rPr>
          <w:rFonts w:hint="eastAsia"/>
        </w:rPr>
        <w:t>Признаком</w:t>
      </w:r>
      <w:r>
        <w:t></w:t>
      </w:r>
      <w:r>
        <w:rPr>
          <w:rFonts w:hint="eastAsia"/>
        </w:rPr>
        <w:t>красоты</w:t>
      </w:r>
      <w:r>
        <w:t></w:t>
      </w:r>
      <w:r>
        <w:rPr>
          <w:rFonts w:hint="eastAsia"/>
        </w:rPr>
        <w:t>и</w:t>
      </w:r>
      <w:r>
        <w:t></w:t>
      </w:r>
      <w:r>
        <w:rPr>
          <w:rFonts w:hint="eastAsia"/>
        </w:rPr>
        <w:t>здоровья</w:t>
      </w:r>
      <w:r>
        <w:t></w:t>
      </w:r>
      <w:r>
        <w:rPr>
          <w:rFonts w:hint="eastAsia"/>
        </w:rPr>
        <w:t>молодой</w:t>
      </w:r>
      <w:r>
        <w:t></w:t>
      </w:r>
      <w:r>
        <w:rPr>
          <w:rFonts w:hint="eastAsia"/>
        </w:rPr>
        <w:t>девушки</w:t>
      </w:r>
      <w:r>
        <w:t></w:t>
      </w:r>
      <w:r>
        <w:rPr>
          <w:rFonts w:hint="eastAsia"/>
        </w:rPr>
        <w:t>является</w:t>
      </w:r>
      <w:r>
        <w:t></w:t>
      </w:r>
      <w:r>
        <w:rPr>
          <w:rFonts w:hint="eastAsia"/>
        </w:rPr>
        <w:t>длинная</w:t>
      </w:r>
      <w:r>
        <w:t></w:t>
      </w:r>
      <w:r>
        <w:t></w:t>
      </w:r>
      <w:r>
        <w:rPr>
          <w:rFonts w:hint="eastAsia"/>
        </w:rPr>
        <w:t>густая</w:t>
      </w:r>
      <w:r>
        <w:t></w:t>
      </w:r>
      <w:r>
        <w:rPr>
          <w:rFonts w:hint="eastAsia"/>
        </w:rPr>
        <w:t>коса</w:t>
      </w:r>
      <w:r>
        <w:t></w:t>
      </w:r>
      <w:r>
        <w:t></w:t>
      </w:r>
      <w:r>
        <w:rPr>
          <w:rFonts w:hint="eastAsia"/>
        </w:rPr>
        <w:t>Если</w:t>
      </w:r>
      <w:r>
        <w:t></w:t>
      </w:r>
      <w:r>
        <w:rPr>
          <w:rFonts w:hint="eastAsia"/>
        </w:rPr>
        <w:t>девушке</w:t>
      </w:r>
      <w:r>
        <w:t></w:t>
      </w:r>
      <w:r>
        <w:rPr>
          <w:rFonts w:hint="eastAsia"/>
        </w:rPr>
        <w:t>удалось</w:t>
      </w:r>
      <w:r>
        <w:t></w:t>
      </w:r>
      <w:r>
        <w:rPr>
          <w:rFonts w:hint="eastAsia"/>
        </w:rPr>
        <w:t>отрастить</w:t>
      </w:r>
      <w:r>
        <w:t></w:t>
      </w:r>
      <w:r>
        <w:rPr>
          <w:rFonts w:hint="eastAsia"/>
        </w:rPr>
        <w:t>длинную</w:t>
      </w:r>
      <w:r>
        <w:t></w:t>
      </w:r>
      <w:r>
        <w:rPr>
          <w:rFonts w:hint="eastAsia"/>
        </w:rPr>
        <w:t>косу</w:t>
      </w:r>
      <w:r>
        <w:t></w:t>
      </w:r>
      <w:r>
        <w:t></w:t>
      </w:r>
      <w:r>
        <w:rPr>
          <w:rFonts w:hint="eastAsia"/>
        </w:rPr>
        <w:t>значит</w:t>
      </w:r>
      <w:r>
        <w:t></w:t>
      </w:r>
      <w:r>
        <w:t></w:t>
      </w:r>
      <w:r>
        <w:rPr>
          <w:rFonts w:hint="eastAsia"/>
        </w:rPr>
        <w:t>она</w:t>
      </w:r>
      <w:r>
        <w:t></w:t>
      </w:r>
      <w:r>
        <w:rPr>
          <w:rFonts w:hint="eastAsia"/>
        </w:rPr>
        <w:t>здорова</w:t>
      </w:r>
      <w:r>
        <w:t></w:t>
      </w:r>
      <w:r>
        <w:t></w:t>
      </w:r>
      <w:r>
        <w:rPr>
          <w:rFonts w:hint="eastAsia"/>
        </w:rPr>
        <w:t>ухожена</w:t>
      </w:r>
      <w:r>
        <w:t></w:t>
      </w:r>
      <w:r>
        <w:t></w:t>
      </w:r>
      <w:r>
        <w:rPr>
          <w:rFonts w:hint="eastAsia"/>
        </w:rPr>
        <w:t>хорошо</w:t>
      </w:r>
      <w:r>
        <w:t></w:t>
      </w:r>
      <w:r>
        <w:rPr>
          <w:rFonts w:hint="eastAsia"/>
        </w:rPr>
        <w:t>питалась</w:t>
      </w:r>
      <w:r>
        <w:t></w:t>
      </w:r>
      <w:r>
        <w:rPr>
          <w:rFonts w:hint="eastAsia"/>
        </w:rPr>
        <w:t>на</w:t>
      </w:r>
      <w:r>
        <w:t></w:t>
      </w:r>
      <w:r>
        <w:rPr>
          <w:rFonts w:hint="eastAsia"/>
        </w:rPr>
        <w:t>протяжении</w:t>
      </w:r>
      <w:r>
        <w:t></w:t>
      </w:r>
      <w:r>
        <w:rPr>
          <w:rFonts w:hint="eastAsia"/>
        </w:rPr>
        <w:t>длительного</w:t>
      </w:r>
      <w:r>
        <w:t></w:t>
      </w:r>
      <w:r>
        <w:rPr>
          <w:rFonts w:hint="eastAsia"/>
        </w:rPr>
        <w:t>времени</w:t>
      </w:r>
      <w:r>
        <w:t></w:t>
      </w:r>
    </w:p>
    <w:p w:rsidR="00505C2E" w:rsidRDefault="00505C2E" w:rsidP="00505C2E">
      <w:r>
        <w:rPr>
          <w:rFonts w:hint="eastAsia"/>
        </w:rPr>
        <w:t>Таким</w:t>
      </w:r>
      <w:r>
        <w:t></w:t>
      </w:r>
      <w:r>
        <w:rPr>
          <w:rFonts w:hint="eastAsia"/>
        </w:rPr>
        <w:t>образом</w:t>
      </w:r>
      <w:r>
        <w:t></w:t>
      </w:r>
      <w:r>
        <w:t></w:t>
      </w:r>
      <w:r>
        <w:rPr>
          <w:rFonts w:hint="eastAsia"/>
        </w:rPr>
        <w:t>в</w:t>
      </w:r>
      <w:r>
        <w:t></w:t>
      </w:r>
      <w:r>
        <w:rPr>
          <w:rFonts w:hint="eastAsia"/>
        </w:rPr>
        <w:t>русском</w:t>
      </w:r>
      <w:r>
        <w:t></w:t>
      </w:r>
      <w:r>
        <w:rPr>
          <w:rFonts w:hint="eastAsia"/>
        </w:rPr>
        <w:t>языковом</w:t>
      </w:r>
      <w:r>
        <w:t></w:t>
      </w:r>
      <w:r>
        <w:rPr>
          <w:rFonts w:hint="eastAsia"/>
        </w:rPr>
        <w:t>сознании</w:t>
      </w:r>
      <w:r>
        <w:t></w:t>
      </w:r>
      <w:r>
        <w:rPr>
          <w:rFonts w:hint="eastAsia"/>
        </w:rPr>
        <w:t>красота</w:t>
      </w:r>
      <w:r>
        <w:t></w:t>
      </w:r>
      <w:r>
        <w:rPr>
          <w:rFonts w:hint="eastAsia"/>
        </w:rPr>
        <w:t>напрямую</w:t>
      </w:r>
      <w:r>
        <w:t></w:t>
      </w:r>
      <w:r>
        <w:rPr>
          <w:rFonts w:hint="eastAsia"/>
        </w:rPr>
        <w:t>связана</w:t>
      </w:r>
      <w:r>
        <w:t></w:t>
      </w:r>
      <w:r>
        <w:rPr>
          <w:rFonts w:hint="eastAsia"/>
        </w:rPr>
        <w:t>со</w:t>
      </w:r>
      <w:r>
        <w:t></w:t>
      </w:r>
      <w:r>
        <w:rPr>
          <w:rFonts w:hint="eastAsia"/>
        </w:rPr>
        <w:t>здоровьем</w:t>
      </w:r>
      <w:r>
        <w:t></w:t>
      </w:r>
      <w:r>
        <w:t></w:t>
      </w:r>
      <w:r>
        <w:rPr>
          <w:rFonts w:hint="eastAsia"/>
        </w:rPr>
        <w:t>признаками</w:t>
      </w:r>
      <w:r>
        <w:t></w:t>
      </w:r>
      <w:r>
        <w:rPr>
          <w:rFonts w:hint="eastAsia"/>
        </w:rPr>
        <w:t>которого</w:t>
      </w:r>
      <w:r>
        <w:t></w:t>
      </w:r>
      <w:r>
        <w:rPr>
          <w:rFonts w:hint="eastAsia"/>
        </w:rPr>
        <w:t>является</w:t>
      </w:r>
      <w:r>
        <w:t></w:t>
      </w:r>
      <w:r>
        <w:rPr>
          <w:rFonts w:hint="eastAsia"/>
        </w:rPr>
        <w:t>румянец</w:t>
      </w:r>
      <w:r>
        <w:t></w:t>
      </w:r>
      <w:r>
        <w:t></w:t>
      </w:r>
      <w:r>
        <w:rPr>
          <w:rFonts w:hint="eastAsia"/>
        </w:rPr>
        <w:t>дородство</w:t>
      </w:r>
      <w:r>
        <w:t></w:t>
      </w:r>
      <w:r>
        <w:rPr>
          <w:rFonts w:hint="eastAsia"/>
        </w:rPr>
        <w:t>и</w:t>
      </w:r>
      <w:r>
        <w:t></w:t>
      </w:r>
      <w:r>
        <w:rPr>
          <w:rFonts w:hint="eastAsia"/>
        </w:rPr>
        <w:t>густые</w:t>
      </w:r>
      <w:r>
        <w:t></w:t>
      </w:r>
      <w:r>
        <w:rPr>
          <w:rFonts w:hint="eastAsia"/>
        </w:rPr>
        <w:t>длинные</w:t>
      </w:r>
      <w:r>
        <w:t></w:t>
      </w:r>
      <w:r>
        <w:rPr>
          <w:rFonts w:hint="eastAsia"/>
        </w:rPr>
        <w:t>во</w:t>
      </w:r>
      <w:r>
        <w:rPr>
          <w:rFonts w:hint="eastAsia"/>
        </w:rPr>
        <w:lastRenderedPageBreak/>
        <w:t>лосы</w:t>
      </w:r>
      <w:r>
        <w:t></w:t>
      </w:r>
      <w:r>
        <w:t></w:t>
      </w:r>
      <w:r>
        <w:rPr>
          <w:rFonts w:hint="eastAsia"/>
        </w:rPr>
        <w:t>В</w:t>
      </w:r>
      <w:r>
        <w:t></w:t>
      </w:r>
      <w:r>
        <w:rPr>
          <w:rFonts w:hint="eastAsia"/>
        </w:rPr>
        <w:t>английском</w:t>
      </w:r>
      <w:r>
        <w:t></w:t>
      </w:r>
      <w:r>
        <w:rPr>
          <w:rFonts w:hint="eastAsia"/>
        </w:rPr>
        <w:t>языковом</w:t>
      </w:r>
      <w:r>
        <w:t></w:t>
      </w:r>
      <w:r>
        <w:rPr>
          <w:rFonts w:hint="eastAsia"/>
        </w:rPr>
        <w:t>сознании</w:t>
      </w:r>
      <w:r>
        <w:t></w:t>
      </w:r>
      <w:r>
        <w:rPr>
          <w:rFonts w:hint="eastAsia"/>
        </w:rPr>
        <w:t>красота</w:t>
      </w:r>
      <w:r>
        <w:t></w:t>
      </w:r>
      <w:r>
        <w:rPr>
          <w:rFonts w:hint="eastAsia"/>
        </w:rPr>
        <w:t>и</w:t>
      </w:r>
      <w:r>
        <w:t></w:t>
      </w:r>
      <w:r>
        <w:rPr>
          <w:rFonts w:hint="eastAsia"/>
        </w:rPr>
        <w:t>здоровье</w:t>
      </w:r>
      <w:r>
        <w:t></w:t>
      </w:r>
      <w:r>
        <w:rPr>
          <w:rFonts w:hint="eastAsia"/>
        </w:rPr>
        <w:t>мыслятся</w:t>
      </w:r>
      <w:r>
        <w:t></w:t>
      </w:r>
      <w:r>
        <w:rPr>
          <w:rFonts w:hint="eastAsia"/>
        </w:rPr>
        <w:t>в</w:t>
      </w:r>
      <w:r>
        <w:t></w:t>
      </w:r>
      <w:r>
        <w:rPr>
          <w:rFonts w:hint="eastAsia"/>
        </w:rPr>
        <w:t>образе</w:t>
      </w:r>
      <w:r>
        <w:t></w:t>
      </w:r>
      <w:r>
        <w:rPr>
          <w:rFonts w:hint="eastAsia"/>
        </w:rPr>
        <w:t>цветения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Важным</w:t>
      </w:r>
      <w:r>
        <w:t></w:t>
      </w:r>
      <w:r>
        <w:rPr>
          <w:rFonts w:hint="eastAsia"/>
        </w:rPr>
        <w:t>признаком</w:t>
      </w:r>
      <w:r>
        <w:t></w:t>
      </w:r>
      <w:r>
        <w:rPr>
          <w:rFonts w:hint="eastAsia"/>
        </w:rPr>
        <w:t>здоровья</w:t>
      </w:r>
      <w:r>
        <w:t></w:t>
      </w:r>
      <w:r>
        <w:rPr>
          <w:rFonts w:hint="eastAsia"/>
        </w:rPr>
        <w:t>также</w:t>
      </w:r>
      <w:r>
        <w:t></w:t>
      </w:r>
      <w:r>
        <w:rPr>
          <w:rFonts w:hint="eastAsia"/>
        </w:rPr>
        <w:t>выступает</w:t>
      </w:r>
      <w:r>
        <w:t></w:t>
      </w:r>
      <w:r>
        <w:rPr>
          <w:rFonts w:hint="eastAsia"/>
        </w:rPr>
        <w:t>бодрость</w:t>
      </w:r>
      <w:r>
        <w:t></w:t>
      </w:r>
      <w:r>
        <w:rPr>
          <w:rFonts w:hint="eastAsia"/>
        </w:rPr>
        <w:t>и</w:t>
      </w:r>
      <w:r>
        <w:t></w:t>
      </w:r>
      <w:r>
        <w:rPr>
          <w:rFonts w:hint="eastAsia"/>
        </w:rPr>
        <w:t>социальная</w:t>
      </w:r>
      <w:r>
        <w:t></w:t>
      </w:r>
      <w:r>
        <w:rPr>
          <w:rFonts w:hint="eastAsia"/>
        </w:rPr>
        <w:t>активность</w:t>
      </w:r>
      <w:r>
        <w:t></w:t>
      </w:r>
      <w:r>
        <w:rPr>
          <w:rFonts w:hint="eastAsia"/>
        </w:rPr>
        <w:t>человека</w:t>
      </w:r>
      <w:r>
        <w:t></w:t>
      </w:r>
      <w:r>
        <w:t></w:t>
      </w:r>
      <w:r>
        <w:t></w:t>
      </w:r>
      <w:r>
        <w:t></w:t>
      </w:r>
      <w:r>
        <w:t></w:t>
      </w:r>
      <w:r>
        <w:t></w:t>
      </w:r>
      <w:r>
        <w:t></w:t>
      </w:r>
      <w:r>
        <w:t></w:t>
      </w:r>
      <w:r>
        <w:t></w:t>
      </w:r>
      <w:r>
        <w:t></w:t>
      </w:r>
      <w:r>
        <w:t></w:t>
      </w:r>
      <w:r>
        <w:t></w:t>
      </w:r>
      <w:r>
        <w:t></w:t>
      </w:r>
      <w:r>
        <w:t></w:t>
      </w:r>
      <w:r>
        <w:t></w:t>
      </w:r>
      <w:r>
        <w:t></w:t>
      </w:r>
      <w:r>
        <w:t></w:t>
      </w:r>
      <w:r>
        <w:t></w:t>
      </w:r>
      <w:r>
        <w:t></w:t>
      </w:r>
    </w:p>
    <w:p w:rsidR="00505C2E" w:rsidRDefault="00505C2E" w:rsidP="00505C2E">
      <w:r>
        <w:rPr>
          <w:rFonts w:hint="eastAsia"/>
        </w:rPr>
        <w:t>Заимствованный</w:t>
      </w:r>
      <w:r>
        <w:t></w:t>
      </w:r>
      <w:r>
        <w:rPr>
          <w:rFonts w:hint="eastAsia"/>
        </w:rPr>
        <w:t>эталон</w:t>
      </w:r>
      <w:r>
        <w:t></w:t>
      </w:r>
      <w:r>
        <w:rPr>
          <w:rFonts w:hint="eastAsia"/>
        </w:rPr>
        <w:t>красоты</w:t>
      </w:r>
      <w:r>
        <w:t></w:t>
      </w:r>
      <w:r>
        <w:rPr>
          <w:rFonts w:hint="eastAsia"/>
        </w:rPr>
        <w:t>представлен</w:t>
      </w:r>
      <w:r>
        <w:t></w:t>
      </w:r>
      <w:r>
        <w:rPr>
          <w:rFonts w:hint="eastAsia"/>
        </w:rPr>
        <w:t>в</w:t>
      </w:r>
      <w:r>
        <w:t></w:t>
      </w:r>
      <w:r>
        <w:rPr>
          <w:rFonts w:hint="eastAsia"/>
        </w:rPr>
        <w:t>образе</w:t>
      </w:r>
      <w:r>
        <w:t></w:t>
      </w:r>
      <w:r>
        <w:rPr>
          <w:rFonts w:hint="eastAsia"/>
        </w:rPr>
        <w:t>элегантного</w:t>
      </w:r>
      <w:r>
        <w:t></w:t>
      </w:r>
      <w:r>
        <w:t></w:t>
      </w:r>
      <w:r>
        <w:rPr>
          <w:rFonts w:hint="eastAsia"/>
        </w:rPr>
        <w:t>изысканно</w:t>
      </w:r>
      <w:r>
        <w:t></w:t>
      </w:r>
      <w:r>
        <w:rPr>
          <w:rFonts w:hint="eastAsia"/>
        </w:rPr>
        <w:t>и</w:t>
      </w:r>
      <w:r>
        <w:t></w:t>
      </w:r>
      <w:r>
        <w:rPr>
          <w:rFonts w:hint="eastAsia"/>
        </w:rPr>
        <w:t>со</w:t>
      </w:r>
      <w:r>
        <w:t></w:t>
      </w:r>
      <w:r>
        <w:rPr>
          <w:rFonts w:hint="eastAsia"/>
        </w:rPr>
        <w:t>вкусом</w:t>
      </w:r>
      <w:r>
        <w:t></w:t>
      </w:r>
      <w:r>
        <w:rPr>
          <w:rFonts w:hint="eastAsia"/>
        </w:rPr>
        <w:t>одетого</w:t>
      </w:r>
      <w:r>
        <w:t></w:t>
      </w:r>
      <w:r>
        <w:rPr>
          <w:rFonts w:hint="eastAsia"/>
        </w:rPr>
        <w:t>человека</w:t>
      </w:r>
      <w:r>
        <w:t></w:t>
      </w:r>
      <w:r>
        <w:rPr>
          <w:rFonts w:hint="eastAsia"/>
        </w:rPr>
        <w:t>с</w:t>
      </w:r>
      <w:r>
        <w:t></w:t>
      </w:r>
      <w:r>
        <w:rPr>
          <w:rFonts w:hint="eastAsia"/>
        </w:rPr>
        <w:t>изящными</w:t>
      </w:r>
      <w:r>
        <w:t></w:t>
      </w:r>
      <w:r>
        <w:rPr>
          <w:rFonts w:hint="eastAsia"/>
        </w:rPr>
        <w:t>манерами</w:t>
      </w:r>
      <w:r>
        <w:t></w:t>
      </w:r>
      <w:r>
        <w:t></w:t>
      </w:r>
      <w:r>
        <w:rPr>
          <w:rFonts w:hint="eastAsia"/>
        </w:rPr>
        <w:t>В</w:t>
      </w:r>
      <w:r>
        <w:t></w:t>
      </w:r>
      <w:r>
        <w:rPr>
          <w:rFonts w:hint="eastAsia"/>
        </w:rPr>
        <w:t>женских</w:t>
      </w:r>
    </w:p>
    <w:p w:rsidR="00505C2E" w:rsidRDefault="00505C2E" w:rsidP="00505C2E">
      <w:r>
        <w:t></w:t>
      </w:r>
      <w:r>
        <w:t></w:t>
      </w:r>
      <w:r>
        <w:t></w:t>
      </w:r>
    </w:p>
    <w:p w:rsidR="00505C2E" w:rsidRDefault="00505C2E" w:rsidP="00505C2E">
      <w:r>
        <w:t></w:t>
      </w:r>
    </w:p>
    <w:p w:rsidR="00505C2E" w:rsidRDefault="00505C2E" w:rsidP="00505C2E">
      <w:r>
        <w:rPr>
          <w:rFonts w:hint="eastAsia"/>
        </w:rPr>
        <w:t>образах</w:t>
      </w:r>
      <w:r>
        <w:t></w:t>
      </w:r>
      <w:r>
        <w:rPr>
          <w:rFonts w:hint="eastAsia"/>
        </w:rPr>
        <w:t>обращает</w:t>
      </w:r>
      <w:r>
        <w:t></w:t>
      </w:r>
      <w:r>
        <w:rPr>
          <w:rFonts w:hint="eastAsia"/>
        </w:rPr>
        <w:t>на</w:t>
      </w:r>
      <w:r>
        <w:t></w:t>
      </w:r>
      <w:r>
        <w:rPr>
          <w:rFonts w:hint="eastAsia"/>
        </w:rPr>
        <w:t>себя</w:t>
      </w:r>
      <w:r>
        <w:t></w:t>
      </w:r>
      <w:r>
        <w:rPr>
          <w:rFonts w:hint="eastAsia"/>
        </w:rPr>
        <w:t>внимание</w:t>
      </w:r>
      <w:r>
        <w:t></w:t>
      </w:r>
      <w:r>
        <w:rPr>
          <w:rFonts w:hint="eastAsia"/>
        </w:rPr>
        <w:t>миниатюрность</w:t>
      </w:r>
      <w:r>
        <w:t></w:t>
      </w:r>
      <w:r>
        <w:rPr>
          <w:rFonts w:hint="eastAsia"/>
        </w:rPr>
        <w:t>форм</w:t>
      </w:r>
      <w:r>
        <w:t></w:t>
      </w:r>
      <w:r>
        <w:t></w:t>
      </w:r>
      <w:r>
        <w:rPr>
          <w:rFonts w:hint="eastAsia"/>
        </w:rPr>
        <w:t>утонченная</w:t>
      </w:r>
      <w:r>
        <w:t></w:t>
      </w:r>
      <w:r>
        <w:rPr>
          <w:rFonts w:hint="eastAsia"/>
        </w:rPr>
        <w:t>грациозность</w:t>
      </w:r>
      <w:r>
        <w:t></w:t>
      </w:r>
      <w:r>
        <w:rPr>
          <w:rFonts w:hint="eastAsia"/>
        </w:rPr>
        <w:t>движений</w:t>
      </w:r>
      <w:r>
        <w:t></w:t>
      </w:r>
      <w:r>
        <w:t></w:t>
      </w:r>
      <w:r>
        <w:rPr>
          <w:rFonts w:hint="eastAsia"/>
        </w:rPr>
        <w:t>элегантность</w:t>
      </w:r>
      <w:r>
        <w:t></w:t>
      </w:r>
      <w:r>
        <w:rPr>
          <w:rFonts w:hint="eastAsia"/>
        </w:rPr>
        <w:t>и</w:t>
      </w:r>
      <w:r>
        <w:t></w:t>
      </w:r>
      <w:r>
        <w:rPr>
          <w:rFonts w:hint="eastAsia"/>
        </w:rPr>
        <w:t>изысканность</w:t>
      </w:r>
      <w:r>
        <w:t></w:t>
      </w:r>
      <w:r>
        <w:rPr>
          <w:rFonts w:hint="eastAsia"/>
        </w:rPr>
        <w:t>манер</w:t>
      </w:r>
      <w:r>
        <w:t></w:t>
      </w:r>
      <w:r>
        <w:t></w:t>
      </w:r>
      <w:r>
        <w:rPr>
          <w:rFonts w:hint="eastAsia"/>
        </w:rPr>
        <w:t>Подобные</w:t>
      </w:r>
      <w:r>
        <w:t></w:t>
      </w:r>
      <w:r>
        <w:rPr>
          <w:rFonts w:hint="eastAsia"/>
        </w:rPr>
        <w:t>черты</w:t>
      </w:r>
      <w:r>
        <w:t></w:t>
      </w:r>
      <w:r>
        <w:rPr>
          <w:rFonts w:hint="eastAsia"/>
        </w:rPr>
        <w:t>наблюдаются</w:t>
      </w:r>
      <w:r>
        <w:t></w:t>
      </w:r>
      <w:r>
        <w:rPr>
          <w:rFonts w:hint="eastAsia"/>
        </w:rPr>
        <w:t>в</w:t>
      </w:r>
      <w:r>
        <w:t></w:t>
      </w:r>
      <w:r>
        <w:rPr>
          <w:rFonts w:hint="eastAsia"/>
        </w:rPr>
        <w:t>эталоне</w:t>
      </w:r>
      <w:r>
        <w:t></w:t>
      </w:r>
      <w:r>
        <w:rPr>
          <w:rFonts w:hint="eastAsia"/>
        </w:rPr>
        <w:t>красоты</w:t>
      </w:r>
      <w:r>
        <w:t></w:t>
      </w:r>
      <w:r>
        <w:rPr>
          <w:rFonts w:hint="eastAsia"/>
        </w:rPr>
        <w:t>в</w:t>
      </w:r>
      <w:r>
        <w:t></w:t>
      </w:r>
      <w:r>
        <w:rPr>
          <w:rFonts w:hint="eastAsia"/>
        </w:rPr>
        <w:t>английском</w:t>
      </w:r>
      <w:r>
        <w:t></w:t>
      </w:r>
      <w:r>
        <w:rPr>
          <w:rFonts w:hint="eastAsia"/>
        </w:rPr>
        <w:t>языке</w:t>
      </w:r>
      <w:r>
        <w:t></w:t>
      </w:r>
    </w:p>
    <w:p w:rsidR="00505C2E" w:rsidRDefault="00505C2E" w:rsidP="00505C2E">
      <w:r>
        <w:rPr>
          <w:rFonts w:hint="eastAsia"/>
        </w:rPr>
        <w:t>Помимо</w:t>
      </w:r>
      <w:r>
        <w:t></w:t>
      </w:r>
      <w:r>
        <w:rPr>
          <w:rFonts w:hint="eastAsia"/>
        </w:rPr>
        <w:t>тонкости</w:t>
      </w:r>
      <w:r>
        <w:t></w:t>
      </w:r>
      <w:r>
        <w:rPr>
          <w:rFonts w:hint="eastAsia"/>
        </w:rPr>
        <w:t>форм</w:t>
      </w:r>
      <w:r>
        <w:t></w:t>
      </w:r>
      <w:r>
        <w:rPr>
          <w:rFonts w:hint="eastAsia"/>
        </w:rPr>
        <w:t>и</w:t>
      </w:r>
      <w:r>
        <w:t></w:t>
      </w:r>
      <w:r>
        <w:rPr>
          <w:rFonts w:hint="eastAsia"/>
        </w:rPr>
        <w:t>утонченности</w:t>
      </w:r>
      <w:r>
        <w:t></w:t>
      </w:r>
      <w:r>
        <w:rPr>
          <w:rFonts w:hint="eastAsia"/>
        </w:rPr>
        <w:t>манер</w:t>
      </w:r>
      <w:r>
        <w:t></w:t>
      </w:r>
      <w:r>
        <w:t></w:t>
      </w:r>
      <w:r>
        <w:rPr>
          <w:rFonts w:hint="eastAsia"/>
        </w:rPr>
        <w:t>в</w:t>
      </w:r>
      <w:r>
        <w:t></w:t>
      </w:r>
      <w:r>
        <w:rPr>
          <w:rFonts w:hint="eastAsia"/>
        </w:rPr>
        <w:t>английском</w:t>
      </w:r>
      <w:r>
        <w:t></w:t>
      </w:r>
      <w:r>
        <w:rPr>
          <w:rFonts w:hint="eastAsia"/>
        </w:rPr>
        <w:t>эталоне</w:t>
      </w:r>
      <w:r>
        <w:t></w:t>
      </w:r>
      <w:r>
        <w:rPr>
          <w:rFonts w:hint="eastAsia"/>
        </w:rPr>
        <w:t>красоты</w:t>
      </w:r>
      <w:r>
        <w:t></w:t>
      </w:r>
      <w:r>
        <w:rPr>
          <w:rFonts w:hint="eastAsia"/>
        </w:rPr>
        <w:t>подчеркивается</w:t>
      </w:r>
      <w:r>
        <w:t></w:t>
      </w:r>
      <w:r>
        <w:rPr>
          <w:rFonts w:hint="eastAsia"/>
        </w:rPr>
        <w:t>важность</w:t>
      </w:r>
      <w:r>
        <w:t></w:t>
      </w:r>
      <w:r>
        <w:rPr>
          <w:rFonts w:hint="eastAsia"/>
        </w:rPr>
        <w:t>наряда</w:t>
      </w:r>
      <w:r>
        <w:t></w:t>
      </w:r>
      <w:r>
        <w:t></w:t>
      </w:r>
      <w:r>
        <w:rPr>
          <w:rFonts w:hint="eastAsia"/>
        </w:rPr>
        <w:t>Об</w:t>
      </w:r>
      <w:r>
        <w:t></w:t>
      </w:r>
      <w:r>
        <w:rPr>
          <w:rFonts w:hint="eastAsia"/>
        </w:rPr>
        <w:t>этом</w:t>
      </w:r>
      <w:r>
        <w:t></w:t>
      </w:r>
      <w:r>
        <w:rPr>
          <w:rFonts w:hint="eastAsia"/>
        </w:rPr>
        <w:t>свидетельствуют</w:t>
      </w:r>
      <w:r>
        <w:t></w:t>
      </w:r>
      <w:r>
        <w:rPr>
          <w:rFonts w:hint="eastAsia"/>
        </w:rPr>
        <w:t>многочисленные</w:t>
      </w:r>
      <w:r>
        <w:t></w:t>
      </w:r>
      <w:r>
        <w:rPr>
          <w:rFonts w:hint="eastAsia"/>
        </w:rPr>
        <w:t>синонимы</w:t>
      </w:r>
      <w:r>
        <w:t></w:t>
      </w:r>
      <w:r>
        <w:rPr>
          <w:rFonts w:hint="eastAsia"/>
        </w:rPr>
        <w:t>с</w:t>
      </w:r>
      <w:r>
        <w:t></w:t>
      </w:r>
      <w:r>
        <w:rPr>
          <w:rFonts w:hint="eastAsia"/>
        </w:rPr>
        <w:t>комбинациями</w:t>
      </w:r>
      <w:r>
        <w:t></w:t>
      </w:r>
      <w:r>
        <w:rPr>
          <w:rFonts w:hint="eastAsia"/>
        </w:rPr>
        <w:t>значений</w:t>
      </w:r>
      <w:r>
        <w:t></w:t>
      </w:r>
      <w:r>
        <w:t></w:t>
      </w:r>
      <w:r>
        <w:rPr>
          <w:rFonts w:hint="eastAsia"/>
        </w:rPr>
        <w:t>опрятный</w:t>
      </w:r>
      <w:r>
        <w:t></w:t>
      </w:r>
      <w:r>
        <w:t></w:t>
      </w:r>
      <w:r>
        <w:rPr>
          <w:rFonts w:hint="eastAsia"/>
        </w:rPr>
        <w:t>аккуратный</w:t>
      </w:r>
      <w:r>
        <w:t></w:t>
      </w:r>
      <w:r>
        <w:t></w:t>
      </w:r>
      <w:r>
        <w:rPr>
          <w:rFonts w:hint="eastAsia"/>
        </w:rPr>
        <w:t>подтянутый</w:t>
      </w:r>
      <w:r>
        <w:t></w:t>
      </w:r>
      <w:r>
        <w:t></w:t>
      </w:r>
      <w:r>
        <w:rPr>
          <w:rFonts w:hint="eastAsia"/>
        </w:rPr>
        <w:t>изящный</w:t>
      </w:r>
      <w:r>
        <w:t></w:t>
      </w:r>
      <w:r>
        <w:t></w:t>
      </w:r>
      <w:r>
        <w:rPr>
          <w:rFonts w:hint="eastAsia"/>
        </w:rPr>
        <w:t>щеголеватый</w:t>
      </w:r>
      <w:r>
        <w:t></w:t>
      </w:r>
      <w:r>
        <w:t></w:t>
      </w:r>
      <w:r>
        <w:rPr>
          <w:rFonts w:hint="eastAsia"/>
        </w:rPr>
        <w:t>стильный</w:t>
      </w:r>
      <w:r>
        <w:t></w:t>
      </w:r>
      <w:r>
        <w:t></w:t>
      </w:r>
      <w:r>
        <w:t></w:t>
      </w:r>
      <w:r>
        <w:rPr>
          <w:rFonts w:hint="eastAsia"/>
        </w:rPr>
        <w:t>идущий</w:t>
      </w:r>
      <w:r>
        <w:t></w:t>
      </w:r>
      <w:r>
        <w:t></w:t>
      </w:r>
      <w:r>
        <w:rPr>
          <w:rFonts w:hint="eastAsia"/>
        </w:rPr>
        <w:t>к</w:t>
      </w:r>
      <w:r>
        <w:t></w:t>
      </w:r>
      <w:r>
        <w:rPr>
          <w:rFonts w:hint="eastAsia"/>
        </w:rPr>
        <w:t>лицу</w:t>
      </w:r>
      <w:r>
        <w:t></w:t>
      </w:r>
      <w:r>
        <w:t></w:t>
      </w:r>
      <w:r>
        <w:rPr>
          <w:rFonts w:hint="eastAsia"/>
        </w:rPr>
        <w:t>соответствующий</w:t>
      </w:r>
      <w:r>
        <w:t></w:t>
      </w:r>
      <w:r>
        <w:rPr>
          <w:rFonts w:hint="eastAsia"/>
        </w:rPr>
        <w:t>месту</w:t>
      </w:r>
      <w:r>
        <w:t></w:t>
      </w:r>
      <w:r>
        <w:t></w:t>
      </w:r>
      <w:r>
        <w:rPr>
          <w:rFonts w:hint="eastAsia"/>
        </w:rPr>
        <w:t>и</w:t>
      </w:r>
      <w:r>
        <w:t></w:t>
      </w:r>
      <w:r>
        <w:rPr>
          <w:rFonts w:hint="eastAsia"/>
        </w:rPr>
        <w:t>т</w:t>
      </w:r>
      <w:r>
        <w:t></w:t>
      </w:r>
      <w:r>
        <w:rPr>
          <w:rFonts w:hint="eastAsia"/>
        </w:rPr>
        <w:t>д</w:t>
      </w:r>
      <w:r>
        <w:t></w:t>
      </w:r>
      <w:r>
        <w:t></w:t>
      </w:r>
      <w:r>
        <w:t></w:t>
      </w:r>
      <w:r>
        <w:rPr>
          <w:rFonts w:hint="eastAsia"/>
        </w:rPr>
        <w:t>служащие</w:t>
      </w:r>
      <w:r>
        <w:t></w:t>
      </w:r>
      <w:r>
        <w:rPr>
          <w:rFonts w:hint="eastAsia"/>
        </w:rPr>
        <w:t>для</w:t>
      </w:r>
      <w:r>
        <w:t></w:t>
      </w:r>
      <w:r>
        <w:rPr>
          <w:rFonts w:hint="eastAsia"/>
        </w:rPr>
        <w:t>более</w:t>
      </w:r>
      <w:r>
        <w:t></w:t>
      </w:r>
      <w:r>
        <w:rPr>
          <w:rFonts w:hint="eastAsia"/>
        </w:rPr>
        <w:t>точной</w:t>
      </w:r>
      <w:r>
        <w:t></w:t>
      </w:r>
      <w:r>
        <w:rPr>
          <w:rFonts w:hint="eastAsia"/>
        </w:rPr>
        <w:t>характеристики</w:t>
      </w:r>
      <w:r>
        <w:t></w:t>
      </w:r>
      <w:r>
        <w:rPr>
          <w:rFonts w:hint="eastAsia"/>
        </w:rPr>
        <w:t>внешнего</w:t>
      </w:r>
      <w:r>
        <w:t></w:t>
      </w:r>
      <w:r>
        <w:rPr>
          <w:rFonts w:hint="eastAsia"/>
        </w:rPr>
        <w:t>облика</w:t>
      </w:r>
      <w:r>
        <w:t></w:t>
      </w:r>
      <w:r>
        <w:rPr>
          <w:rFonts w:hint="eastAsia"/>
        </w:rPr>
        <w:t>человека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и</w:t>
      </w:r>
      <w:r>
        <w:t></w:t>
      </w:r>
      <w:r>
        <w:rPr>
          <w:rFonts w:hint="eastAsia"/>
        </w:rPr>
        <w:t>др</w:t>
      </w:r>
      <w:r>
        <w:t></w:t>
      </w:r>
      <w:r>
        <w:t></w:t>
      </w:r>
      <w:r>
        <w:t></w:t>
      </w:r>
    </w:p>
    <w:p w:rsidR="00505C2E" w:rsidRDefault="00505C2E" w:rsidP="00505C2E">
      <w:r>
        <w:rPr>
          <w:rFonts w:hint="eastAsia"/>
        </w:rPr>
        <w:t>В</w:t>
      </w:r>
      <w:r>
        <w:t></w:t>
      </w:r>
      <w:r>
        <w:rPr>
          <w:rFonts w:hint="eastAsia"/>
        </w:rPr>
        <w:t>сознании</w:t>
      </w:r>
      <w:r>
        <w:t></w:t>
      </w:r>
      <w:r>
        <w:rPr>
          <w:rFonts w:hint="eastAsia"/>
        </w:rPr>
        <w:t>носителей</w:t>
      </w:r>
      <w:r>
        <w:t></w:t>
      </w:r>
      <w:r>
        <w:rPr>
          <w:rFonts w:hint="eastAsia"/>
        </w:rPr>
        <w:t>английского</w:t>
      </w:r>
      <w:r>
        <w:t></w:t>
      </w:r>
      <w:r>
        <w:rPr>
          <w:rFonts w:hint="eastAsia"/>
        </w:rPr>
        <w:t>языка</w:t>
      </w:r>
      <w:r>
        <w:t></w:t>
      </w:r>
      <w:r>
        <w:rPr>
          <w:rFonts w:hint="eastAsia"/>
        </w:rPr>
        <w:t>хорошо</w:t>
      </w:r>
      <w:r>
        <w:t></w:t>
      </w:r>
      <w:r>
        <w:rPr>
          <w:rFonts w:hint="eastAsia"/>
        </w:rPr>
        <w:t>одетый</w:t>
      </w:r>
      <w:r>
        <w:t></w:t>
      </w:r>
      <w:r>
        <w:rPr>
          <w:rFonts w:hint="eastAsia"/>
        </w:rPr>
        <w:t>человек</w:t>
      </w:r>
      <w:r>
        <w:t></w:t>
      </w:r>
      <w:r>
        <w:rPr>
          <w:rFonts w:hint="eastAsia"/>
        </w:rPr>
        <w:t>оценивается</w:t>
      </w:r>
      <w:r>
        <w:t></w:t>
      </w:r>
      <w:r>
        <w:rPr>
          <w:rFonts w:hint="eastAsia"/>
        </w:rPr>
        <w:t>положительно</w:t>
      </w:r>
      <w:r>
        <w:t></w:t>
      </w:r>
      <w:r>
        <w:t></w:t>
      </w:r>
      <w:r>
        <w:rPr>
          <w:rFonts w:hint="eastAsia"/>
        </w:rPr>
        <w:t>Красота</w:t>
      </w:r>
      <w:r>
        <w:t></w:t>
      </w:r>
      <w:r>
        <w:t></w:t>
      </w:r>
      <w:r>
        <w:rPr>
          <w:rFonts w:hint="eastAsia"/>
        </w:rPr>
        <w:t>а</w:t>
      </w:r>
      <w:r>
        <w:t></w:t>
      </w:r>
      <w:r>
        <w:rPr>
          <w:rFonts w:hint="eastAsia"/>
        </w:rPr>
        <w:t>точнее</w:t>
      </w:r>
      <w:r>
        <w:t></w:t>
      </w:r>
      <w:r>
        <w:t></w:t>
      </w:r>
      <w:r>
        <w:rPr>
          <w:rFonts w:hint="eastAsia"/>
        </w:rPr>
        <w:t>подобающий</w:t>
      </w:r>
      <w:r>
        <w:t></w:t>
      </w:r>
      <w:r>
        <w:rPr>
          <w:rFonts w:hint="eastAsia"/>
        </w:rPr>
        <w:t>внешний</w:t>
      </w:r>
      <w:r>
        <w:t></w:t>
      </w:r>
      <w:r>
        <w:rPr>
          <w:rFonts w:hint="eastAsia"/>
        </w:rPr>
        <w:t>вид</w:t>
      </w:r>
      <w:r>
        <w:t></w:t>
      </w:r>
      <w:r>
        <w:t></w:t>
      </w:r>
      <w:r>
        <w:rPr>
          <w:rFonts w:hint="eastAsia"/>
        </w:rPr>
        <w:t>способна</w:t>
      </w:r>
      <w:r>
        <w:t></w:t>
      </w:r>
      <w:r>
        <w:rPr>
          <w:rFonts w:hint="eastAsia"/>
        </w:rPr>
        <w:t>влиять</w:t>
      </w:r>
      <w:r>
        <w:t></w:t>
      </w:r>
      <w:r>
        <w:rPr>
          <w:rFonts w:hint="eastAsia"/>
        </w:rPr>
        <w:t>на</w:t>
      </w:r>
      <w:r>
        <w:t></w:t>
      </w:r>
      <w:r>
        <w:rPr>
          <w:rFonts w:hint="eastAsia"/>
        </w:rPr>
        <w:t>статус</w:t>
      </w:r>
      <w:r>
        <w:t></w:t>
      </w:r>
      <w:r>
        <w:rPr>
          <w:rFonts w:hint="eastAsia"/>
        </w:rPr>
        <w:t>человека</w:t>
      </w:r>
      <w:r>
        <w:t></w:t>
      </w:r>
      <w:r>
        <w:rPr>
          <w:rFonts w:hint="eastAsia"/>
        </w:rPr>
        <w:t>в</w:t>
      </w:r>
      <w:r>
        <w:t></w:t>
      </w:r>
      <w:r>
        <w:rPr>
          <w:rFonts w:hint="eastAsia"/>
        </w:rPr>
        <w:t>обществе</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Английская</w:t>
      </w:r>
      <w:r>
        <w:t></w:t>
      </w:r>
      <w:r>
        <w:rPr>
          <w:rFonts w:hint="eastAsia"/>
        </w:rPr>
        <w:t>красота</w:t>
      </w:r>
      <w:r>
        <w:t></w:t>
      </w:r>
      <w:r>
        <w:rPr>
          <w:rFonts w:hint="eastAsia"/>
        </w:rPr>
        <w:t>направлена</w:t>
      </w:r>
      <w:r>
        <w:t></w:t>
      </w:r>
      <w:r>
        <w:rPr>
          <w:rFonts w:hint="eastAsia"/>
        </w:rPr>
        <w:t>на</w:t>
      </w:r>
      <w:r>
        <w:t></w:t>
      </w:r>
      <w:r>
        <w:rPr>
          <w:rFonts w:hint="eastAsia"/>
        </w:rPr>
        <w:t>то</w:t>
      </w:r>
      <w:r>
        <w:t></w:t>
      </w:r>
      <w:r>
        <w:t></w:t>
      </w:r>
      <w:r>
        <w:rPr>
          <w:rFonts w:hint="eastAsia"/>
        </w:rPr>
        <w:t>чтобы</w:t>
      </w:r>
      <w:r>
        <w:t></w:t>
      </w:r>
      <w:r>
        <w:rPr>
          <w:rFonts w:hint="eastAsia"/>
        </w:rPr>
        <w:t>произвести</w:t>
      </w:r>
      <w:r>
        <w:t></w:t>
      </w:r>
      <w:r>
        <w:rPr>
          <w:rFonts w:hint="eastAsia"/>
        </w:rPr>
        <w:t>впечатление</w:t>
      </w:r>
      <w:r>
        <w:t></w:t>
      </w:r>
      <w:r>
        <w:rPr>
          <w:rFonts w:hint="eastAsia"/>
        </w:rPr>
        <w:t>на</w:t>
      </w:r>
      <w:r>
        <w:t></w:t>
      </w:r>
      <w:r>
        <w:rPr>
          <w:rFonts w:hint="eastAsia"/>
        </w:rPr>
        <w:t>зрителя</w:t>
      </w:r>
      <w:r>
        <w:t></w:t>
      </w:r>
      <w:r>
        <w:t></w:t>
      </w:r>
      <w:r>
        <w:rPr>
          <w:rFonts w:hint="eastAsia"/>
        </w:rPr>
        <w:t>оказать</w:t>
      </w:r>
      <w:r>
        <w:t></w:t>
      </w:r>
      <w:r>
        <w:rPr>
          <w:rFonts w:hint="eastAsia"/>
        </w:rPr>
        <w:t>на</w:t>
      </w:r>
      <w:r>
        <w:t></w:t>
      </w:r>
      <w:r>
        <w:rPr>
          <w:rFonts w:hint="eastAsia"/>
        </w:rPr>
        <w:t>него</w:t>
      </w:r>
      <w:r>
        <w:t></w:t>
      </w:r>
      <w:r>
        <w:rPr>
          <w:rFonts w:hint="eastAsia"/>
        </w:rPr>
        <w:t>влияние</w:t>
      </w:r>
      <w:r>
        <w:t></w:t>
      </w:r>
      <w:r>
        <w:t></w:t>
      </w:r>
      <w:r>
        <w:rPr>
          <w:rFonts w:hint="eastAsia"/>
        </w:rPr>
        <w:t>Одежда</w:t>
      </w:r>
      <w:r>
        <w:t></w:t>
      </w:r>
      <w:r>
        <w:rPr>
          <w:rFonts w:hint="eastAsia"/>
        </w:rPr>
        <w:t>выступает</w:t>
      </w:r>
      <w:r>
        <w:t></w:t>
      </w:r>
      <w:r>
        <w:rPr>
          <w:rFonts w:hint="eastAsia"/>
        </w:rPr>
        <w:t>признаком</w:t>
      </w:r>
      <w:r>
        <w:t></w:t>
      </w:r>
      <w:r>
        <w:rPr>
          <w:rFonts w:hint="eastAsia"/>
        </w:rPr>
        <w:t>социальной</w:t>
      </w:r>
      <w:r>
        <w:t></w:t>
      </w:r>
      <w:r>
        <w:rPr>
          <w:rFonts w:hint="eastAsia"/>
        </w:rPr>
        <w:t>принадлежности</w:t>
      </w:r>
      <w:r>
        <w:t></w:t>
      </w:r>
      <w:r>
        <w:t></w:t>
      </w:r>
      <w:r>
        <w:rPr>
          <w:rFonts w:hint="eastAsia"/>
        </w:rPr>
        <w:t>успеха</w:t>
      </w:r>
      <w:r>
        <w:t></w:t>
      </w:r>
      <w:r>
        <w:rPr>
          <w:rFonts w:hint="eastAsia"/>
        </w:rPr>
        <w:t>и</w:t>
      </w:r>
      <w:r>
        <w:t></w:t>
      </w:r>
      <w:r>
        <w:rPr>
          <w:rFonts w:hint="eastAsia"/>
        </w:rPr>
        <w:t>благосостояния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w:t>
      </w:r>
      <w:r>
        <w:t></w:t>
      </w:r>
      <w:r>
        <w:rPr>
          <w:rFonts w:hint="eastAsia"/>
        </w:rPr>
        <w:t>русском</w:t>
      </w:r>
      <w:r>
        <w:t></w:t>
      </w:r>
      <w:r>
        <w:rPr>
          <w:rFonts w:hint="eastAsia"/>
        </w:rPr>
        <w:t>языке</w:t>
      </w:r>
      <w:r>
        <w:t></w:t>
      </w:r>
      <w:r>
        <w:rPr>
          <w:rFonts w:hint="eastAsia"/>
        </w:rPr>
        <w:t>не</w:t>
      </w:r>
      <w:r>
        <w:t></w:t>
      </w:r>
      <w:r>
        <w:rPr>
          <w:rFonts w:hint="eastAsia"/>
        </w:rPr>
        <w:t>принято</w:t>
      </w:r>
      <w:r>
        <w:t></w:t>
      </w:r>
      <w:r>
        <w:rPr>
          <w:rFonts w:hint="eastAsia"/>
        </w:rPr>
        <w:t>придавать</w:t>
      </w:r>
      <w:r>
        <w:t></w:t>
      </w:r>
      <w:r>
        <w:rPr>
          <w:rFonts w:hint="eastAsia"/>
        </w:rPr>
        <w:t>такое</w:t>
      </w:r>
      <w:r>
        <w:t></w:t>
      </w:r>
      <w:r>
        <w:rPr>
          <w:rFonts w:hint="eastAsia"/>
        </w:rPr>
        <w:t>значение</w:t>
      </w:r>
      <w:r>
        <w:t></w:t>
      </w:r>
      <w:r>
        <w:rPr>
          <w:rFonts w:hint="eastAsia"/>
        </w:rPr>
        <w:t>одежде</w:t>
      </w:r>
      <w:r>
        <w:t></w:t>
      </w:r>
      <w:r>
        <w:t></w:t>
      </w:r>
      <w:r>
        <w:rPr>
          <w:rFonts w:hint="eastAsia"/>
        </w:rPr>
        <w:t>Попытка</w:t>
      </w:r>
      <w:r>
        <w:t></w:t>
      </w:r>
      <w:r>
        <w:rPr>
          <w:rFonts w:hint="eastAsia"/>
        </w:rPr>
        <w:t>выставить</w:t>
      </w:r>
      <w:r>
        <w:t></w:t>
      </w:r>
      <w:r>
        <w:rPr>
          <w:rFonts w:hint="eastAsia"/>
        </w:rPr>
        <w:t>на</w:t>
      </w:r>
      <w:r>
        <w:t></w:t>
      </w:r>
      <w:r>
        <w:rPr>
          <w:rFonts w:hint="eastAsia"/>
        </w:rPr>
        <w:t>показ</w:t>
      </w:r>
      <w:r>
        <w:t></w:t>
      </w:r>
      <w:r>
        <w:rPr>
          <w:rFonts w:hint="eastAsia"/>
        </w:rPr>
        <w:t>достаток</w:t>
      </w:r>
      <w:r>
        <w:t></w:t>
      </w:r>
      <w:r>
        <w:rPr>
          <w:rFonts w:hint="eastAsia"/>
        </w:rPr>
        <w:t>или</w:t>
      </w:r>
      <w:r>
        <w:t></w:t>
      </w:r>
      <w:r>
        <w:rPr>
          <w:rFonts w:hint="eastAsia"/>
        </w:rPr>
        <w:t>любое</w:t>
      </w:r>
      <w:r>
        <w:t></w:t>
      </w:r>
      <w:r>
        <w:rPr>
          <w:rFonts w:hint="eastAsia"/>
        </w:rPr>
        <w:t>другое</w:t>
      </w:r>
      <w:r>
        <w:t></w:t>
      </w:r>
      <w:r>
        <w:rPr>
          <w:rFonts w:hint="eastAsia"/>
        </w:rPr>
        <w:t>подобное</w:t>
      </w:r>
      <w:r>
        <w:t></w:t>
      </w:r>
      <w:r>
        <w:rPr>
          <w:rFonts w:hint="eastAsia"/>
        </w:rPr>
        <w:t>качество</w:t>
      </w:r>
      <w:r>
        <w:t></w:t>
      </w:r>
      <w:r>
        <w:rPr>
          <w:rFonts w:hint="eastAsia"/>
        </w:rPr>
        <w:t>нередко</w:t>
      </w:r>
      <w:r>
        <w:t></w:t>
      </w:r>
      <w:r>
        <w:rPr>
          <w:rFonts w:hint="eastAsia"/>
        </w:rPr>
        <w:t>оценивается</w:t>
      </w:r>
      <w:r>
        <w:t></w:t>
      </w:r>
      <w:r>
        <w:rPr>
          <w:rFonts w:hint="eastAsia"/>
        </w:rPr>
        <w:t>отрицательно</w:t>
      </w:r>
      <w:r>
        <w:t></w:t>
      </w:r>
      <w:r>
        <w:t></w:t>
      </w:r>
      <w:r>
        <w:rPr>
          <w:rFonts w:hint="eastAsia"/>
        </w:rPr>
        <w:t>рассматривается</w:t>
      </w:r>
      <w:r>
        <w:t></w:t>
      </w:r>
      <w:r>
        <w:rPr>
          <w:rFonts w:hint="eastAsia"/>
        </w:rPr>
        <w:t>как</w:t>
      </w:r>
      <w:r>
        <w:t></w:t>
      </w:r>
      <w:r>
        <w:rPr>
          <w:rFonts w:hint="eastAsia"/>
        </w:rPr>
        <w:t>внешняя</w:t>
      </w:r>
      <w:r>
        <w:t></w:t>
      </w:r>
      <w:r>
        <w:rPr>
          <w:rFonts w:hint="eastAsia"/>
        </w:rPr>
        <w:t>красивость</w:t>
      </w:r>
      <w:r>
        <w:t></w:t>
      </w:r>
      <w:r>
        <w:t></w:t>
      </w:r>
      <w:r>
        <w:rPr>
          <w:rFonts w:hint="eastAsia"/>
        </w:rPr>
        <w:t>приравнивается</w:t>
      </w:r>
      <w:r>
        <w:t></w:t>
      </w:r>
      <w:r>
        <w:rPr>
          <w:rFonts w:hint="eastAsia"/>
        </w:rPr>
        <w:t>к</w:t>
      </w:r>
      <w:r>
        <w:t></w:t>
      </w:r>
      <w:r>
        <w:rPr>
          <w:rFonts w:hint="eastAsia"/>
        </w:rPr>
        <w:t>хвастовству</w:t>
      </w:r>
      <w:r>
        <w:t></w:t>
      </w:r>
      <w:r>
        <w:rPr>
          <w:rFonts w:hint="eastAsia"/>
        </w:rPr>
        <w:t>и</w:t>
      </w:r>
      <w:r>
        <w:t></w:t>
      </w:r>
      <w:r>
        <w:rPr>
          <w:rFonts w:hint="eastAsia"/>
        </w:rPr>
        <w:t>связывается</w:t>
      </w:r>
      <w:r>
        <w:t></w:t>
      </w:r>
      <w:r>
        <w:rPr>
          <w:rFonts w:hint="eastAsia"/>
        </w:rPr>
        <w:t>с</w:t>
      </w:r>
      <w:r>
        <w:t></w:t>
      </w:r>
      <w:r>
        <w:rPr>
          <w:rFonts w:hint="eastAsia"/>
        </w:rPr>
        <w:t>некоторой</w:t>
      </w:r>
      <w:r>
        <w:t></w:t>
      </w:r>
      <w:r>
        <w:rPr>
          <w:rFonts w:hint="eastAsia"/>
        </w:rPr>
        <w:t>нечестностью</w:t>
      </w:r>
      <w:r>
        <w:t></w:t>
      </w:r>
      <w:r>
        <w:rPr>
          <w:rFonts w:hint="eastAsia"/>
        </w:rPr>
        <w:t>деятельности</w:t>
      </w:r>
      <w:r>
        <w:t></w:t>
      </w:r>
      <w:r>
        <w:t></w:t>
      </w:r>
      <w:r>
        <w:t></w:t>
      </w:r>
      <w:r>
        <w:rPr>
          <w:rFonts w:hint="eastAsia"/>
        </w:rPr>
        <w:t>нерусскостью</w:t>
      </w:r>
      <w:r>
        <w:t></w:t>
      </w:r>
      <w:r>
        <w:t></w:t>
      </w:r>
      <w:r>
        <w:t></w:t>
      </w:r>
      <w:r>
        <w:rPr>
          <w:rFonts w:hint="eastAsia"/>
        </w:rPr>
        <w:t>новыйрусский</w:t>
      </w:r>
      <w:r>
        <w:t></w:t>
      </w:r>
      <w:r>
        <w:t></w:t>
      </w:r>
      <w:r>
        <w:rPr>
          <w:rFonts w:hint="eastAsia"/>
        </w:rPr>
        <w:t>как</w:t>
      </w:r>
      <w:r>
        <w:t></w:t>
      </w:r>
      <w:r>
        <w:rPr>
          <w:rFonts w:hint="eastAsia"/>
        </w:rPr>
        <w:t>фон</w:t>
      </w:r>
      <w:r>
        <w:t></w:t>
      </w:r>
      <w:r>
        <w:rPr>
          <w:rFonts w:hint="eastAsia"/>
        </w:rPr>
        <w:t>барон</w:t>
      </w:r>
      <w:r>
        <w:t></w:t>
      </w:r>
      <w:r>
        <w:rPr>
          <w:rFonts w:hint="eastAsia"/>
        </w:rPr>
        <w:t>и</w:t>
      </w:r>
      <w:r>
        <w:t></w:t>
      </w:r>
      <w:r>
        <w:rPr>
          <w:rFonts w:hint="eastAsia"/>
        </w:rPr>
        <w:t>др</w:t>
      </w:r>
      <w:r>
        <w:t></w:t>
      </w:r>
      <w:r>
        <w:t></w:t>
      </w:r>
      <w:r>
        <w:t></w:t>
      </w:r>
    </w:p>
    <w:p w:rsidR="00505C2E" w:rsidRPr="00505C2E" w:rsidRDefault="00505C2E" w:rsidP="00505C2E">
      <w:r>
        <w:rPr>
          <w:rFonts w:hint="eastAsia"/>
        </w:rPr>
        <w:t>Как</w:t>
      </w:r>
      <w:r>
        <w:t></w:t>
      </w:r>
      <w:r>
        <w:rPr>
          <w:rFonts w:hint="eastAsia"/>
        </w:rPr>
        <w:t>в</w:t>
      </w:r>
      <w:r>
        <w:t></w:t>
      </w:r>
      <w:r>
        <w:rPr>
          <w:rFonts w:hint="eastAsia"/>
        </w:rPr>
        <w:t>русском</w:t>
      </w:r>
      <w:r>
        <w:t></w:t>
      </w:r>
      <w:r>
        <w:rPr>
          <w:rFonts w:hint="eastAsia"/>
        </w:rPr>
        <w:t>языке</w:t>
      </w:r>
      <w:r>
        <w:t></w:t>
      </w:r>
      <w:r>
        <w:t></w:t>
      </w:r>
      <w:r>
        <w:rPr>
          <w:rFonts w:hint="eastAsia"/>
        </w:rPr>
        <w:t>в</w:t>
      </w:r>
      <w:r>
        <w:t></w:t>
      </w:r>
      <w:r>
        <w:rPr>
          <w:rFonts w:hint="eastAsia"/>
        </w:rPr>
        <w:t>английском</w:t>
      </w:r>
      <w:r>
        <w:t></w:t>
      </w:r>
      <w:r>
        <w:rPr>
          <w:rFonts w:hint="eastAsia"/>
        </w:rPr>
        <w:t>языковом</w:t>
      </w:r>
      <w:r>
        <w:t></w:t>
      </w:r>
      <w:r>
        <w:rPr>
          <w:rFonts w:hint="eastAsia"/>
        </w:rPr>
        <w:t>сознании</w:t>
      </w:r>
      <w:r>
        <w:t></w:t>
      </w:r>
      <w:r>
        <w:rPr>
          <w:rFonts w:hint="eastAsia"/>
        </w:rPr>
        <w:t>есть</w:t>
      </w:r>
      <w:r>
        <w:t></w:t>
      </w:r>
      <w:r>
        <w:rPr>
          <w:rFonts w:hint="eastAsia"/>
        </w:rPr>
        <w:t>прилагательные</w:t>
      </w:r>
      <w:r>
        <w:t></w:t>
      </w:r>
      <w:r>
        <w:t></w:t>
      </w:r>
      <w:r>
        <w:rPr>
          <w:rFonts w:hint="eastAsia"/>
        </w:rPr>
        <w:t>которые</w:t>
      </w:r>
      <w:r>
        <w:t></w:t>
      </w:r>
      <w:r>
        <w:rPr>
          <w:rFonts w:hint="eastAsia"/>
        </w:rPr>
        <w:t>традиционно</w:t>
      </w:r>
      <w:r>
        <w:t></w:t>
      </w:r>
      <w:r>
        <w:rPr>
          <w:rFonts w:hint="eastAsia"/>
        </w:rPr>
        <w:t>используются</w:t>
      </w:r>
      <w:r>
        <w:t></w:t>
      </w:r>
      <w:r>
        <w:rPr>
          <w:rFonts w:hint="eastAsia"/>
        </w:rPr>
        <w:t>в</w:t>
      </w:r>
      <w:r>
        <w:t></w:t>
      </w:r>
      <w:r>
        <w:rPr>
          <w:rFonts w:hint="eastAsia"/>
        </w:rPr>
        <w:t>описаниях</w:t>
      </w:r>
      <w:r>
        <w:t></w:t>
      </w:r>
      <w:r>
        <w:rPr>
          <w:rFonts w:hint="eastAsia"/>
        </w:rPr>
        <w:t>женской</w:t>
      </w:r>
      <w:r>
        <w:t></w:t>
      </w:r>
      <w:r>
        <w:rPr>
          <w:rFonts w:hint="eastAsia"/>
        </w:rPr>
        <w:t>или</w:t>
      </w:r>
      <w:r>
        <w:t></w:t>
      </w:r>
      <w:r>
        <w:rPr>
          <w:rFonts w:hint="eastAsia"/>
        </w:rPr>
        <w:t>мужской</w:t>
      </w:r>
      <w:r>
        <w:t></w:t>
      </w:r>
      <w:r>
        <w:rPr>
          <w:rFonts w:hint="eastAsia"/>
        </w:rPr>
        <w:t>красоты</w:t>
      </w:r>
      <w:r>
        <w:t></w:t>
      </w:r>
      <w:r>
        <w:t></w:t>
      </w:r>
      <w:r>
        <w:rPr>
          <w:rFonts w:hint="eastAsia"/>
        </w:rPr>
        <w:t>В</w:t>
      </w:r>
      <w:r>
        <w:t></w:t>
      </w:r>
      <w:r>
        <w:rPr>
          <w:rFonts w:hint="eastAsia"/>
        </w:rPr>
        <w:t>описаниях</w:t>
      </w:r>
      <w:r>
        <w:t></w:t>
      </w:r>
      <w:r>
        <w:rPr>
          <w:rFonts w:hint="eastAsia"/>
        </w:rPr>
        <w:t>женщин</w:t>
      </w:r>
      <w:r>
        <w:t></w:t>
      </w:r>
      <w:r>
        <w:rPr>
          <w:rFonts w:hint="eastAsia"/>
        </w:rPr>
        <w:t>английский</w:t>
      </w:r>
      <w:r>
        <w:t></w:t>
      </w:r>
      <w:r>
        <w:rPr>
          <w:rFonts w:hint="eastAsia"/>
        </w:rPr>
        <w:t>язык</w:t>
      </w:r>
      <w:r>
        <w:t></w:t>
      </w:r>
      <w:r>
        <w:rPr>
          <w:rFonts w:hint="eastAsia"/>
        </w:rPr>
        <w:t>особо</w:t>
      </w:r>
      <w:r>
        <w:t></w:t>
      </w:r>
      <w:r>
        <w:rPr>
          <w:rFonts w:hint="eastAsia"/>
        </w:rPr>
        <w:t>подчеркивает</w:t>
      </w:r>
      <w:r>
        <w:t></w:t>
      </w:r>
      <w:r>
        <w:rPr>
          <w:rFonts w:hint="eastAsia"/>
        </w:rPr>
        <w:t>здоровье</w:t>
      </w:r>
      <w:r>
        <w:t></w:t>
      </w:r>
      <w:r>
        <w:t></w:t>
      </w:r>
      <w:r>
        <w:rPr>
          <w:rFonts w:hint="eastAsia"/>
        </w:rPr>
        <w:t>белизну</w:t>
      </w:r>
      <w:r>
        <w:t></w:t>
      </w:r>
      <w:r>
        <w:rPr>
          <w:rFonts w:hint="eastAsia"/>
        </w:rPr>
        <w:t>и</w:t>
      </w:r>
      <w:r>
        <w:t></w:t>
      </w:r>
      <w:r>
        <w:rPr>
          <w:rFonts w:hint="eastAsia"/>
        </w:rPr>
        <w:t>округлость</w:t>
      </w:r>
      <w:r>
        <w:t></w:t>
      </w:r>
      <w:r>
        <w:rPr>
          <w:rFonts w:hint="eastAsia"/>
        </w:rPr>
        <w:t>форм</w:t>
      </w:r>
      <w:r>
        <w:t></w:t>
      </w:r>
      <w:r>
        <w:rPr>
          <w:rFonts w:hint="eastAsia"/>
        </w:rPr>
        <w:t>и</w:t>
      </w:r>
      <w:r>
        <w:t></w:t>
      </w:r>
      <w:r>
        <w:rPr>
          <w:rFonts w:hint="eastAsia"/>
        </w:rPr>
        <w:t>эмоциональность</w:t>
      </w:r>
      <w:r>
        <w:t></w:t>
      </w:r>
      <w:r>
        <w:rPr>
          <w:rFonts w:hint="eastAsia"/>
        </w:rPr>
        <w:t>оценки</w:t>
      </w:r>
      <w:r>
        <w:t></w:t>
      </w:r>
      <w:r>
        <w:t></w:t>
      </w:r>
      <w:r>
        <w:rPr>
          <w:rFonts w:hint="eastAsia"/>
        </w:rPr>
        <w:t>В</w:t>
      </w:r>
      <w:r>
        <w:t></w:t>
      </w:r>
      <w:r>
        <w:rPr>
          <w:rFonts w:hint="eastAsia"/>
        </w:rPr>
        <w:t>описаниях</w:t>
      </w:r>
      <w:r>
        <w:t></w:t>
      </w:r>
      <w:r>
        <w:rPr>
          <w:rFonts w:hint="eastAsia"/>
        </w:rPr>
        <w:t>мужчин</w:t>
      </w:r>
      <w:r>
        <w:t></w:t>
      </w:r>
      <w:r>
        <w:rPr>
          <w:rFonts w:hint="eastAsia"/>
        </w:rPr>
        <w:t>эмоциональность</w:t>
      </w:r>
      <w:r>
        <w:t></w:t>
      </w:r>
      <w:r>
        <w:t></w:t>
      </w:r>
      <w:r>
        <w:rPr>
          <w:rFonts w:hint="eastAsia"/>
        </w:rPr>
        <w:t>как</w:t>
      </w:r>
      <w:r>
        <w:t></w:t>
      </w:r>
      <w:r>
        <w:rPr>
          <w:rFonts w:hint="eastAsia"/>
        </w:rPr>
        <w:t>правило</w:t>
      </w:r>
      <w:r>
        <w:t></w:t>
      </w:r>
      <w:r>
        <w:t></w:t>
      </w:r>
      <w:r>
        <w:rPr>
          <w:rFonts w:hint="eastAsia"/>
        </w:rPr>
        <w:t>отсутствует</w:t>
      </w:r>
      <w:r>
        <w:t></w:t>
      </w:r>
      <w:r>
        <w:t></w:t>
      </w:r>
      <w:r>
        <w:rPr>
          <w:rFonts w:hint="eastAsia"/>
        </w:rPr>
        <w:t>Различия</w:t>
      </w:r>
      <w:r>
        <w:t></w:t>
      </w:r>
      <w:r>
        <w:rPr>
          <w:rFonts w:hint="eastAsia"/>
        </w:rPr>
        <w:t>эталонов</w:t>
      </w:r>
      <w:r>
        <w:t></w:t>
      </w:r>
      <w:r>
        <w:rPr>
          <w:rFonts w:hint="eastAsia"/>
        </w:rPr>
        <w:t>красоты</w:t>
      </w:r>
      <w:r>
        <w:t></w:t>
      </w:r>
      <w:r>
        <w:rPr>
          <w:rFonts w:hint="eastAsia"/>
        </w:rPr>
        <w:t>проявляются</w:t>
      </w:r>
      <w:r>
        <w:t></w:t>
      </w:r>
      <w:r>
        <w:rPr>
          <w:rFonts w:hint="eastAsia"/>
        </w:rPr>
        <w:t>при</w:t>
      </w:r>
      <w:r>
        <w:t></w:t>
      </w:r>
      <w:r>
        <w:rPr>
          <w:rFonts w:hint="eastAsia"/>
        </w:rPr>
        <w:t>характеристике</w:t>
      </w:r>
      <w:r>
        <w:t></w:t>
      </w:r>
      <w:r>
        <w:rPr>
          <w:rFonts w:hint="eastAsia"/>
        </w:rPr>
        <w:t>движений</w:t>
      </w:r>
      <w:r>
        <w:t></w:t>
      </w:r>
      <w:r>
        <w:rPr>
          <w:rFonts w:hint="eastAsia"/>
        </w:rPr>
        <w:t>и</w:t>
      </w:r>
      <w:r>
        <w:t></w:t>
      </w:r>
      <w:r>
        <w:rPr>
          <w:rFonts w:hint="eastAsia"/>
        </w:rPr>
        <w:t>походки</w:t>
      </w:r>
      <w:r>
        <w:t></w:t>
      </w:r>
      <w:r>
        <w:t></w:t>
      </w:r>
      <w:r>
        <w:rPr>
          <w:rFonts w:hint="eastAsia"/>
        </w:rPr>
        <w:t>Английский</w:t>
      </w:r>
      <w:r>
        <w:t></w:t>
      </w:r>
      <w:r>
        <w:rPr>
          <w:rFonts w:hint="eastAsia"/>
        </w:rPr>
        <w:t>язык</w:t>
      </w:r>
      <w:r>
        <w:t></w:t>
      </w:r>
      <w:r>
        <w:rPr>
          <w:rFonts w:hint="eastAsia"/>
        </w:rPr>
        <w:t>указывает</w:t>
      </w:r>
      <w:r>
        <w:t></w:t>
      </w:r>
      <w:r>
        <w:rPr>
          <w:rFonts w:hint="eastAsia"/>
        </w:rPr>
        <w:t>на</w:t>
      </w:r>
      <w:r>
        <w:t></w:t>
      </w:r>
      <w:r>
        <w:rPr>
          <w:rFonts w:hint="eastAsia"/>
        </w:rPr>
        <w:t>гибкость</w:t>
      </w:r>
      <w:r>
        <w:t></w:t>
      </w:r>
      <w:r>
        <w:rPr>
          <w:rFonts w:hint="eastAsia"/>
        </w:rPr>
        <w:t>тела</w:t>
      </w:r>
      <w:r>
        <w:t></w:t>
      </w:r>
      <w:r>
        <w:rPr>
          <w:rFonts w:hint="eastAsia"/>
        </w:rPr>
        <w:t>и</w:t>
      </w:r>
      <w:r>
        <w:t></w:t>
      </w:r>
      <w:r>
        <w:rPr>
          <w:rFonts w:hint="eastAsia"/>
        </w:rPr>
        <w:t>легкос</w:t>
      </w:r>
      <w:r>
        <w:rPr>
          <w:rFonts w:hint="eastAsia"/>
        </w:rPr>
        <w:lastRenderedPageBreak/>
        <w:t>ть</w:t>
      </w:r>
      <w:r>
        <w:t></w:t>
      </w:r>
      <w:r>
        <w:rPr>
          <w:rFonts w:hint="eastAsia"/>
        </w:rPr>
        <w:t>походки</w:t>
      </w:r>
      <w:r>
        <w:t></w:t>
      </w:r>
      <w:r>
        <w:t></w:t>
      </w:r>
      <w:r>
        <w:rPr>
          <w:rFonts w:hint="eastAsia"/>
        </w:rPr>
        <w:t>русский</w:t>
      </w:r>
      <w:r>
        <w:t></w:t>
      </w:r>
      <w:r>
        <w:rPr>
          <w:rFonts w:hint="eastAsia"/>
        </w:rPr>
        <w:t>—</w:t>
      </w:r>
      <w:r>
        <w:t></w:t>
      </w:r>
      <w:r>
        <w:rPr>
          <w:rFonts w:hint="eastAsia"/>
        </w:rPr>
        <w:t>на</w:t>
      </w:r>
      <w:r>
        <w:t></w:t>
      </w:r>
      <w:r>
        <w:rPr>
          <w:rFonts w:hint="eastAsia"/>
        </w:rPr>
        <w:t>плавность</w:t>
      </w:r>
      <w:r>
        <w:t></w:t>
      </w:r>
      <w:r>
        <w:rPr>
          <w:rFonts w:hint="eastAsia"/>
        </w:rPr>
        <w:t>движений</w:t>
      </w:r>
      <w:r>
        <w:t></w:t>
      </w:r>
      <w:r>
        <w:rPr>
          <w:rFonts w:hint="eastAsia"/>
        </w:rPr>
        <w:t>и</w:t>
      </w:r>
      <w:r>
        <w:t></w:t>
      </w:r>
      <w:r>
        <w:rPr>
          <w:rFonts w:hint="eastAsia"/>
        </w:rPr>
        <w:t>статность</w:t>
      </w:r>
      <w:r>
        <w:t></w:t>
      </w:r>
      <w:r>
        <w:t></w:t>
      </w:r>
      <w:r>
        <w:rPr>
          <w:rFonts w:hint="eastAsia"/>
        </w:rPr>
        <w:t>По</w:t>
      </w:r>
      <w:r>
        <w:t></w:t>
      </w:r>
      <w:r>
        <w:rPr>
          <w:rFonts w:hint="eastAsia"/>
        </w:rPr>
        <w:t>русски</w:t>
      </w:r>
      <w:r>
        <w:t></w:t>
      </w:r>
      <w:r>
        <w:rPr>
          <w:rFonts w:hint="eastAsia"/>
        </w:rPr>
        <w:t>легкая</w:t>
      </w:r>
      <w:r>
        <w:t></w:t>
      </w:r>
      <w:r>
        <w:rPr>
          <w:rFonts w:hint="eastAsia"/>
        </w:rPr>
        <w:t>походка</w:t>
      </w:r>
      <w:r>
        <w:t></w:t>
      </w:r>
      <w:r>
        <w:rPr>
          <w:rFonts w:hint="eastAsia"/>
        </w:rPr>
        <w:t>не</w:t>
      </w:r>
      <w:r>
        <w:t></w:t>
      </w:r>
      <w:r>
        <w:rPr>
          <w:rFonts w:hint="eastAsia"/>
        </w:rPr>
        <w:t>является</w:t>
      </w:r>
      <w:r>
        <w:t></w:t>
      </w:r>
      <w:r>
        <w:rPr>
          <w:rFonts w:hint="eastAsia"/>
        </w:rPr>
        <w:t>характеристикой</w:t>
      </w:r>
      <w:r>
        <w:t></w:t>
      </w:r>
      <w:r>
        <w:rPr>
          <w:rFonts w:hint="eastAsia"/>
        </w:rPr>
        <w:t>красоты</w:t>
      </w:r>
      <w:r>
        <w:t></w:t>
      </w:r>
      <w:r>
        <w:rPr>
          <w:rFonts w:hint="eastAsia"/>
        </w:rPr>
        <w:t>ее</w:t>
      </w:r>
      <w:r>
        <w:t></w:t>
      </w:r>
      <w:r>
        <w:rPr>
          <w:rFonts w:hint="eastAsia"/>
        </w:rPr>
        <w:t>обладателя</w:t>
      </w:r>
      <w:r>
        <w:t></w:t>
      </w:r>
      <w:r>
        <w:t></w:t>
      </w:r>
      <w:r>
        <w:rPr>
          <w:rFonts w:hint="eastAsia"/>
        </w:rPr>
        <w:t>тогда</w:t>
      </w:r>
      <w:r>
        <w:t></w:t>
      </w:r>
      <w:r>
        <w:rPr>
          <w:rFonts w:hint="eastAsia"/>
        </w:rPr>
        <w:t>как</w:t>
      </w:r>
      <w:r>
        <w:t></w:t>
      </w:r>
      <w:r>
        <w:rPr>
          <w:rFonts w:hint="eastAsia"/>
        </w:rPr>
        <w:t>в</w:t>
      </w:r>
      <w:r>
        <w:t></w:t>
      </w:r>
      <w:r>
        <w:rPr>
          <w:rFonts w:hint="eastAsia"/>
        </w:rPr>
        <w:t>английском</w:t>
      </w:r>
      <w:r>
        <w:t></w:t>
      </w:r>
      <w:r>
        <w:rPr>
          <w:rFonts w:hint="eastAsia"/>
        </w:rPr>
        <w:t>красота</w:t>
      </w:r>
      <w:r>
        <w:t></w:t>
      </w:r>
      <w:r>
        <w:rPr>
          <w:rFonts w:hint="eastAsia"/>
        </w:rPr>
        <w:t>и</w:t>
      </w:r>
      <w:r>
        <w:t></w:t>
      </w:r>
      <w:r>
        <w:rPr>
          <w:rFonts w:hint="eastAsia"/>
        </w:rPr>
        <w:t>легкость</w:t>
      </w:r>
      <w:r>
        <w:t></w:t>
      </w:r>
      <w:r>
        <w:rPr>
          <w:rFonts w:hint="eastAsia"/>
        </w:rPr>
        <w:t>тесно</w:t>
      </w:r>
      <w:r>
        <w:t></w:t>
      </w:r>
      <w:r>
        <w:rPr>
          <w:rFonts w:hint="eastAsia"/>
        </w:rPr>
        <w:t>связаны</w:t>
      </w:r>
      <w:r>
        <w:t></w:t>
      </w:r>
      <w:bookmarkStart w:id="0" w:name="_GoBack"/>
      <w:bookmarkEnd w:id="0"/>
    </w:p>
    <w:sectPr w:rsidR="00505C2E" w:rsidRPr="00505C2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63E" w:rsidRDefault="0087163E">
      <w:pPr>
        <w:spacing w:after="0" w:line="240" w:lineRule="auto"/>
      </w:pPr>
      <w:r>
        <w:separator/>
      </w:r>
    </w:p>
  </w:endnote>
  <w:endnote w:type="continuationSeparator" w:id="0">
    <w:p w:rsidR="0087163E" w:rsidRDefault="008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63E" w:rsidRDefault="0087163E"/>
    <w:p w:rsidR="0087163E" w:rsidRDefault="0087163E"/>
    <w:p w:rsidR="0087163E" w:rsidRDefault="0087163E"/>
    <w:p w:rsidR="0087163E" w:rsidRDefault="0087163E"/>
    <w:p w:rsidR="0087163E" w:rsidRDefault="0087163E"/>
    <w:p w:rsidR="0087163E" w:rsidRDefault="0087163E"/>
    <w:p w:rsidR="0087163E" w:rsidRDefault="0087163E">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63E" w:rsidRDefault="0087163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87163E" w:rsidRDefault="0087163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87163E" w:rsidRDefault="0087163E"/>
    <w:p w:rsidR="0087163E" w:rsidRDefault="0087163E"/>
    <w:p w:rsidR="0087163E" w:rsidRDefault="0087163E">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63E" w:rsidRDefault="0087163E"/>
                          <w:p w:rsidR="0087163E" w:rsidRDefault="0087163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87163E" w:rsidRDefault="0087163E"/>
                    <w:p w:rsidR="0087163E" w:rsidRDefault="0087163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87163E" w:rsidRDefault="0087163E"/>
    <w:p w:rsidR="0087163E" w:rsidRDefault="0087163E">
      <w:pPr>
        <w:rPr>
          <w:sz w:val="2"/>
          <w:szCs w:val="2"/>
        </w:rPr>
      </w:pPr>
    </w:p>
    <w:p w:rsidR="0087163E" w:rsidRDefault="0087163E"/>
    <w:p w:rsidR="0087163E" w:rsidRDefault="0087163E">
      <w:pPr>
        <w:spacing w:after="0" w:line="240" w:lineRule="auto"/>
      </w:pPr>
    </w:p>
  </w:footnote>
  <w:footnote w:type="continuationSeparator" w:id="0">
    <w:p w:rsidR="0087163E" w:rsidRDefault="0087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3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4CF31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679AD-A039-45DE-BABB-262F1C91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32110</TotalTime>
  <Pages>6</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8474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2258</cp:revision>
  <cp:lastPrinted>2009-02-06T05:36:00Z</cp:lastPrinted>
  <dcterms:created xsi:type="dcterms:W3CDTF">2023-09-07T12:38:00Z</dcterms:created>
  <dcterms:modified xsi:type="dcterms:W3CDTF">2023-12-21T07:37:00Z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