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AAD39" w14:textId="12BFA0E1" w:rsidR="008C5B68" w:rsidRPr="007B6FD6" w:rsidRDefault="007B6FD6" w:rsidP="007B6FD6">
      <w:r w:rsidRPr="007B6FD6">
        <w:rPr>
          <w:rFonts w:hint="eastAsia"/>
        </w:rPr>
        <w:t>Луканинець</w:t>
      </w:r>
      <w:r w:rsidRPr="007B6FD6">
        <w:t xml:space="preserve"> </w:t>
      </w:r>
      <w:r w:rsidRPr="007B6FD6">
        <w:rPr>
          <w:rFonts w:hint="eastAsia"/>
        </w:rPr>
        <w:t>Рената</w:t>
      </w:r>
      <w:r w:rsidRPr="007B6FD6">
        <w:t xml:space="preserve"> </w:t>
      </w:r>
      <w:r w:rsidRPr="007B6FD6">
        <w:rPr>
          <w:rFonts w:hint="eastAsia"/>
        </w:rPr>
        <w:t>Володимирівна</w:t>
      </w:r>
      <w:r w:rsidRPr="007B6FD6">
        <w:t xml:space="preserve">, </w:t>
      </w:r>
      <w:r w:rsidRPr="007B6FD6">
        <w:rPr>
          <w:rFonts w:hint="eastAsia"/>
        </w:rPr>
        <w:t>асистент</w:t>
      </w:r>
      <w:r w:rsidRPr="007B6FD6">
        <w:t xml:space="preserve"> </w:t>
      </w:r>
      <w:r w:rsidRPr="007B6FD6">
        <w:rPr>
          <w:rFonts w:hint="eastAsia"/>
        </w:rPr>
        <w:t>кафедри</w:t>
      </w:r>
      <w:r w:rsidRPr="007B6FD6">
        <w:t xml:space="preserve"> </w:t>
      </w:r>
      <w:r w:rsidRPr="007B6FD6">
        <w:rPr>
          <w:rFonts w:hint="eastAsia"/>
        </w:rPr>
        <w:t>української</w:t>
      </w:r>
      <w:r w:rsidRPr="007B6FD6">
        <w:t xml:space="preserve"> </w:t>
      </w:r>
      <w:r w:rsidRPr="007B6FD6">
        <w:rPr>
          <w:rFonts w:hint="eastAsia"/>
        </w:rPr>
        <w:t>мови</w:t>
      </w:r>
      <w:r w:rsidRPr="007B6FD6">
        <w:t xml:space="preserve"> </w:t>
      </w:r>
      <w:r w:rsidRPr="007B6FD6">
        <w:rPr>
          <w:rFonts w:hint="eastAsia"/>
        </w:rPr>
        <w:t>ДВНЗ</w:t>
      </w:r>
      <w:r w:rsidRPr="007B6FD6">
        <w:t xml:space="preserve"> </w:t>
      </w:r>
      <w:r w:rsidRPr="007B6FD6">
        <w:rPr>
          <w:rFonts w:hint="eastAsia"/>
        </w:rPr>
        <w:t>«</w:t>
      </w:r>
      <w:r w:rsidRPr="007B6FD6">
        <w:rPr>
          <w:rFonts w:hint="eastAsia"/>
        </w:rPr>
        <w:t>Ужгородський</w:t>
      </w:r>
      <w:r w:rsidRPr="007B6FD6">
        <w:t xml:space="preserve"> </w:t>
      </w:r>
      <w:r w:rsidRPr="007B6FD6">
        <w:rPr>
          <w:rFonts w:hint="eastAsia"/>
        </w:rPr>
        <w:t>національний</w:t>
      </w:r>
      <w:r w:rsidRPr="007B6FD6">
        <w:t xml:space="preserve"> </w:t>
      </w:r>
      <w:r w:rsidRPr="007B6FD6">
        <w:rPr>
          <w:rFonts w:hint="eastAsia"/>
        </w:rPr>
        <w:t>університет</w:t>
      </w:r>
      <w:r w:rsidRPr="007B6FD6">
        <w:rPr>
          <w:rFonts w:hint="eastAsia"/>
        </w:rPr>
        <w:t>»</w:t>
      </w:r>
      <w:r w:rsidRPr="007B6FD6">
        <w:t xml:space="preserve">. </w:t>
      </w:r>
      <w:r w:rsidRPr="007B6FD6">
        <w:rPr>
          <w:rFonts w:hint="eastAsia"/>
        </w:rPr>
        <w:t>Назва</w:t>
      </w:r>
      <w:r w:rsidRPr="007B6FD6">
        <w:t xml:space="preserve"> </w:t>
      </w:r>
      <w:r w:rsidRPr="007B6FD6">
        <w:rPr>
          <w:rFonts w:hint="eastAsia"/>
        </w:rPr>
        <w:t>дисертації</w:t>
      </w:r>
      <w:r w:rsidRPr="007B6FD6">
        <w:t xml:space="preserve">: </w:t>
      </w:r>
      <w:r w:rsidRPr="007B6FD6">
        <w:rPr>
          <w:rFonts w:hint="eastAsia"/>
        </w:rPr>
        <w:t>«</w:t>
      </w:r>
      <w:r w:rsidRPr="007B6FD6">
        <w:rPr>
          <w:rFonts w:hint="eastAsia"/>
        </w:rPr>
        <w:t>Фразеологізми</w:t>
      </w:r>
      <w:r w:rsidRPr="007B6FD6">
        <w:t xml:space="preserve"> </w:t>
      </w:r>
      <w:r w:rsidRPr="007B6FD6">
        <w:rPr>
          <w:rFonts w:hint="eastAsia"/>
        </w:rPr>
        <w:t>античного</w:t>
      </w:r>
      <w:r w:rsidRPr="007B6FD6">
        <w:t xml:space="preserve"> </w:t>
      </w:r>
      <w:r w:rsidRPr="007B6FD6">
        <w:rPr>
          <w:rFonts w:hint="eastAsia"/>
        </w:rPr>
        <w:t>походження</w:t>
      </w:r>
      <w:r w:rsidRPr="007B6FD6">
        <w:t xml:space="preserve"> </w:t>
      </w:r>
      <w:r w:rsidRPr="007B6FD6">
        <w:rPr>
          <w:rFonts w:hint="eastAsia"/>
        </w:rPr>
        <w:t>в</w:t>
      </w:r>
      <w:r w:rsidRPr="007B6FD6">
        <w:t xml:space="preserve"> </w:t>
      </w:r>
      <w:r w:rsidRPr="007B6FD6">
        <w:rPr>
          <w:rFonts w:hint="eastAsia"/>
        </w:rPr>
        <w:t>українській</w:t>
      </w:r>
      <w:r w:rsidRPr="007B6FD6">
        <w:t xml:space="preserve"> </w:t>
      </w:r>
      <w:r w:rsidRPr="007B6FD6">
        <w:rPr>
          <w:rFonts w:hint="eastAsia"/>
        </w:rPr>
        <w:t>мовній</w:t>
      </w:r>
      <w:r w:rsidRPr="007B6FD6">
        <w:t xml:space="preserve"> </w:t>
      </w:r>
      <w:r w:rsidRPr="007B6FD6">
        <w:rPr>
          <w:rFonts w:hint="eastAsia"/>
        </w:rPr>
        <w:t>картині</w:t>
      </w:r>
      <w:r w:rsidRPr="007B6FD6">
        <w:t xml:space="preserve"> </w:t>
      </w:r>
      <w:r w:rsidRPr="007B6FD6">
        <w:rPr>
          <w:rFonts w:hint="eastAsia"/>
        </w:rPr>
        <w:t>світу</w:t>
      </w:r>
      <w:r w:rsidRPr="007B6FD6">
        <w:t xml:space="preserve">: </w:t>
      </w:r>
      <w:r w:rsidRPr="007B6FD6">
        <w:rPr>
          <w:rFonts w:hint="eastAsia"/>
        </w:rPr>
        <w:t>лінгвокультурологічний</w:t>
      </w:r>
      <w:r w:rsidRPr="007B6FD6">
        <w:t xml:space="preserve"> </w:t>
      </w:r>
      <w:r w:rsidRPr="007B6FD6">
        <w:rPr>
          <w:rFonts w:hint="eastAsia"/>
        </w:rPr>
        <w:t>аспект</w:t>
      </w:r>
      <w:r w:rsidRPr="007B6FD6">
        <w:rPr>
          <w:rFonts w:hint="eastAsia"/>
        </w:rPr>
        <w:t>»</w:t>
      </w:r>
      <w:r w:rsidRPr="007B6FD6">
        <w:t xml:space="preserve">. </w:t>
      </w:r>
      <w:r w:rsidRPr="007B6FD6">
        <w:rPr>
          <w:rFonts w:hint="eastAsia"/>
        </w:rPr>
        <w:t>Шифр</w:t>
      </w:r>
      <w:r w:rsidRPr="007B6FD6">
        <w:t xml:space="preserve"> </w:t>
      </w:r>
      <w:r w:rsidRPr="007B6FD6">
        <w:rPr>
          <w:rFonts w:hint="eastAsia"/>
        </w:rPr>
        <w:t>та</w:t>
      </w:r>
      <w:r w:rsidRPr="007B6FD6">
        <w:t xml:space="preserve"> </w:t>
      </w:r>
      <w:r w:rsidRPr="007B6FD6">
        <w:rPr>
          <w:rFonts w:hint="eastAsia"/>
        </w:rPr>
        <w:t>назва</w:t>
      </w:r>
      <w:r w:rsidRPr="007B6FD6">
        <w:t xml:space="preserve"> </w:t>
      </w:r>
      <w:r w:rsidRPr="007B6FD6">
        <w:rPr>
          <w:rFonts w:hint="eastAsia"/>
        </w:rPr>
        <w:t>спеціальності</w:t>
      </w:r>
      <w:r w:rsidRPr="007B6FD6">
        <w:t xml:space="preserve"> </w:t>
      </w:r>
      <w:r w:rsidRPr="007B6FD6">
        <w:rPr>
          <w:rFonts w:hint="eastAsia"/>
        </w:rPr>
        <w:t>–</w:t>
      </w:r>
      <w:r w:rsidRPr="007B6FD6">
        <w:t xml:space="preserve"> 10.02.01 </w:t>
      </w:r>
      <w:r w:rsidRPr="007B6FD6">
        <w:rPr>
          <w:rFonts w:hint="eastAsia"/>
        </w:rPr>
        <w:t>«</w:t>
      </w:r>
      <w:r w:rsidRPr="007B6FD6">
        <w:rPr>
          <w:rFonts w:hint="eastAsia"/>
        </w:rPr>
        <w:t>Українська</w:t>
      </w:r>
      <w:r w:rsidRPr="007B6FD6">
        <w:t xml:space="preserve"> </w:t>
      </w:r>
      <w:r w:rsidRPr="007B6FD6">
        <w:rPr>
          <w:rFonts w:hint="eastAsia"/>
        </w:rPr>
        <w:t>мова</w:t>
      </w:r>
      <w:r w:rsidRPr="007B6FD6">
        <w:rPr>
          <w:rFonts w:hint="eastAsia"/>
        </w:rPr>
        <w:t>»</w:t>
      </w:r>
      <w:r w:rsidRPr="007B6FD6">
        <w:t xml:space="preserve">. </w:t>
      </w:r>
      <w:r w:rsidRPr="007B6FD6">
        <w:rPr>
          <w:rFonts w:hint="eastAsia"/>
        </w:rPr>
        <w:t>Докторська</w:t>
      </w:r>
      <w:r w:rsidRPr="007B6FD6">
        <w:t xml:space="preserve"> </w:t>
      </w:r>
      <w:r w:rsidRPr="007B6FD6">
        <w:rPr>
          <w:rFonts w:hint="eastAsia"/>
        </w:rPr>
        <w:t>рада</w:t>
      </w:r>
      <w:r w:rsidRPr="007B6FD6">
        <w:t xml:space="preserve"> </w:t>
      </w:r>
      <w:r w:rsidRPr="007B6FD6">
        <w:rPr>
          <w:rFonts w:hint="eastAsia"/>
        </w:rPr>
        <w:t>Д</w:t>
      </w:r>
      <w:r w:rsidRPr="007B6FD6">
        <w:t xml:space="preserve"> 36.053.02 </w:t>
      </w:r>
      <w:r w:rsidRPr="007B6FD6">
        <w:rPr>
          <w:rFonts w:hint="eastAsia"/>
        </w:rPr>
        <w:t>Дрогобицького</w:t>
      </w:r>
      <w:r w:rsidRPr="007B6FD6">
        <w:t xml:space="preserve"> </w:t>
      </w:r>
      <w:r w:rsidRPr="007B6FD6">
        <w:rPr>
          <w:rFonts w:hint="eastAsia"/>
        </w:rPr>
        <w:t>державного</w:t>
      </w:r>
      <w:r w:rsidRPr="007B6FD6">
        <w:t xml:space="preserve"> </w:t>
      </w:r>
      <w:r w:rsidRPr="007B6FD6">
        <w:rPr>
          <w:rFonts w:hint="eastAsia"/>
        </w:rPr>
        <w:t>педагогічного</w:t>
      </w:r>
      <w:r w:rsidRPr="007B6FD6">
        <w:t xml:space="preserve"> </w:t>
      </w:r>
      <w:r w:rsidRPr="007B6FD6">
        <w:rPr>
          <w:rFonts w:hint="eastAsia"/>
        </w:rPr>
        <w:t>університету</w:t>
      </w:r>
      <w:r w:rsidRPr="007B6FD6">
        <w:t xml:space="preserve"> </w:t>
      </w:r>
      <w:r w:rsidRPr="007B6FD6">
        <w:rPr>
          <w:rFonts w:hint="eastAsia"/>
        </w:rPr>
        <w:t>імені</w:t>
      </w:r>
      <w:r w:rsidRPr="007B6FD6">
        <w:t xml:space="preserve"> </w:t>
      </w:r>
      <w:r w:rsidRPr="007B6FD6">
        <w:rPr>
          <w:rFonts w:hint="eastAsia"/>
        </w:rPr>
        <w:t>Івана</w:t>
      </w:r>
      <w:r w:rsidRPr="007B6FD6">
        <w:t xml:space="preserve"> </w:t>
      </w:r>
      <w:r w:rsidRPr="007B6FD6">
        <w:rPr>
          <w:rFonts w:hint="eastAsia"/>
        </w:rPr>
        <w:t>Франка</w:t>
      </w:r>
    </w:p>
    <w:sectPr w:rsidR="008C5B68" w:rsidRPr="007B6FD6" w:rsidSect="00036CE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EF8E15" w14:textId="77777777" w:rsidR="00036CE0" w:rsidRDefault="00036CE0">
      <w:pPr>
        <w:spacing w:after="0" w:line="240" w:lineRule="auto"/>
      </w:pPr>
      <w:r>
        <w:separator/>
      </w:r>
    </w:p>
  </w:endnote>
  <w:endnote w:type="continuationSeparator" w:id="0">
    <w:p w14:paraId="70E5499C" w14:textId="77777777" w:rsidR="00036CE0" w:rsidRDefault="0003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E1948" w14:textId="77777777" w:rsidR="00036CE0" w:rsidRDefault="00036CE0"/>
    <w:p w14:paraId="59BCDADD" w14:textId="77777777" w:rsidR="00036CE0" w:rsidRDefault="00036CE0"/>
    <w:p w14:paraId="3D2525EE" w14:textId="77777777" w:rsidR="00036CE0" w:rsidRDefault="00036CE0"/>
    <w:p w14:paraId="552CE68A" w14:textId="77777777" w:rsidR="00036CE0" w:rsidRDefault="00036CE0"/>
    <w:p w14:paraId="3695161F" w14:textId="77777777" w:rsidR="00036CE0" w:rsidRDefault="00036CE0"/>
    <w:p w14:paraId="107E82E0" w14:textId="77777777" w:rsidR="00036CE0" w:rsidRDefault="00036CE0"/>
    <w:p w14:paraId="606F7628" w14:textId="77777777" w:rsidR="00036CE0" w:rsidRDefault="00036CE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9702EC2" wp14:editId="5FBEAE7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6C241" w14:textId="77777777" w:rsidR="00036CE0" w:rsidRDefault="00036CE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702EC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E86C241" w14:textId="77777777" w:rsidR="00036CE0" w:rsidRDefault="00036CE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F14D1DF" w14:textId="77777777" w:rsidR="00036CE0" w:rsidRDefault="00036CE0"/>
    <w:p w14:paraId="4CC41CB8" w14:textId="77777777" w:rsidR="00036CE0" w:rsidRDefault="00036CE0"/>
    <w:p w14:paraId="1A8EAE57" w14:textId="77777777" w:rsidR="00036CE0" w:rsidRDefault="00036CE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1377A39" wp14:editId="3858ADA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10166" w14:textId="77777777" w:rsidR="00036CE0" w:rsidRDefault="00036CE0"/>
                          <w:p w14:paraId="44CFA881" w14:textId="77777777" w:rsidR="00036CE0" w:rsidRDefault="00036CE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377A3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CF10166" w14:textId="77777777" w:rsidR="00036CE0" w:rsidRDefault="00036CE0"/>
                    <w:p w14:paraId="44CFA881" w14:textId="77777777" w:rsidR="00036CE0" w:rsidRDefault="00036CE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EC2FDDE" w14:textId="77777777" w:rsidR="00036CE0" w:rsidRDefault="00036CE0"/>
    <w:p w14:paraId="49922BAD" w14:textId="77777777" w:rsidR="00036CE0" w:rsidRDefault="00036CE0">
      <w:pPr>
        <w:rPr>
          <w:sz w:val="2"/>
          <w:szCs w:val="2"/>
        </w:rPr>
      </w:pPr>
    </w:p>
    <w:p w14:paraId="07A279C5" w14:textId="77777777" w:rsidR="00036CE0" w:rsidRDefault="00036CE0"/>
    <w:p w14:paraId="7F263FF2" w14:textId="77777777" w:rsidR="00036CE0" w:rsidRDefault="00036CE0">
      <w:pPr>
        <w:spacing w:after="0" w:line="240" w:lineRule="auto"/>
      </w:pPr>
    </w:p>
  </w:footnote>
  <w:footnote w:type="continuationSeparator" w:id="0">
    <w:p w14:paraId="3DFA03CF" w14:textId="77777777" w:rsidR="00036CE0" w:rsidRDefault="00036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w:t>
    </w:r>
    <w:r w:rsidR="000D2DB2">
      <w:rPr>
        <w:rFonts w:ascii="Verdana" w:hAnsi="Verdana" w:cs="Verdana"/>
        <w:color w:val="FF0000"/>
      </w:rPr>
      <w:t>диссертации</w:t>
    </w:r>
    <w:r w:rsidR="00D92AEB" w:rsidRPr="006E463D">
      <w:rPr>
        <w:rFonts w:ascii="Verdana" w:hAnsi="Verdana" w:cs="Verdana"/>
        <w:color w:val="FF0000"/>
      </w:rPr>
      <w:t xml:space="preserve">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CE0"/>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20023</TotalTime>
  <Pages>1</Pages>
  <Words>58</Words>
  <Characters>334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3086</cp:revision>
  <cp:lastPrinted>2009-02-06T05:36:00Z</cp:lastPrinted>
  <dcterms:created xsi:type="dcterms:W3CDTF">2024-04-09T10:20:00Z</dcterms:created>
  <dcterms:modified xsi:type="dcterms:W3CDTF">2024-05-03T12:46:00Z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