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062D" w14:textId="7007F285" w:rsidR="00D5448B" w:rsidRDefault="00ED0109" w:rsidP="00ED0109">
      <w:r w:rsidRPr="00ED0109">
        <w:rPr>
          <w:rFonts w:hint="eastAsia"/>
        </w:rPr>
        <w:t>Клименкова</w:t>
      </w:r>
      <w:r w:rsidRPr="00ED0109">
        <w:t xml:space="preserve"> </w:t>
      </w:r>
      <w:r w:rsidRPr="00ED0109">
        <w:rPr>
          <w:rFonts w:hint="eastAsia"/>
        </w:rPr>
        <w:t>Елизавета</w:t>
      </w:r>
      <w:r w:rsidRPr="00ED0109">
        <w:t xml:space="preserve"> </w:t>
      </w:r>
      <w:r w:rsidRPr="00ED0109">
        <w:rPr>
          <w:rFonts w:hint="eastAsia"/>
        </w:rPr>
        <w:t>Николаевна</w:t>
      </w:r>
      <w:r>
        <w:rPr>
          <w:rFonts w:hint="cs"/>
        </w:rPr>
        <w:t xml:space="preserve"> </w:t>
      </w:r>
      <w:r w:rsidRPr="00ED0109">
        <w:rPr>
          <w:rFonts w:hint="eastAsia"/>
        </w:rPr>
        <w:t>Развитие</w:t>
      </w:r>
      <w:r w:rsidRPr="00ED0109">
        <w:t xml:space="preserve"> </w:t>
      </w:r>
      <w:r w:rsidRPr="00ED0109">
        <w:rPr>
          <w:rFonts w:hint="eastAsia"/>
        </w:rPr>
        <w:t>способности</w:t>
      </w:r>
      <w:r w:rsidRPr="00ED0109">
        <w:t xml:space="preserve"> </w:t>
      </w:r>
      <w:r w:rsidRPr="00ED0109">
        <w:rPr>
          <w:rFonts w:hint="eastAsia"/>
        </w:rPr>
        <w:t>к</w:t>
      </w:r>
      <w:r w:rsidRPr="00ED0109">
        <w:t xml:space="preserve"> </w:t>
      </w:r>
      <w:r w:rsidRPr="00ED0109">
        <w:rPr>
          <w:rFonts w:hint="eastAsia"/>
        </w:rPr>
        <w:t>эмпатии</w:t>
      </w:r>
      <w:r w:rsidRPr="00ED0109">
        <w:t xml:space="preserve"> </w:t>
      </w:r>
      <w:r w:rsidRPr="00ED0109">
        <w:rPr>
          <w:rFonts w:hint="eastAsia"/>
        </w:rPr>
        <w:t>в</w:t>
      </w:r>
      <w:r w:rsidRPr="00ED0109">
        <w:t xml:space="preserve"> </w:t>
      </w:r>
      <w:r w:rsidRPr="00ED0109">
        <w:rPr>
          <w:rFonts w:hint="eastAsia"/>
        </w:rPr>
        <w:t>подростковом</w:t>
      </w:r>
      <w:r w:rsidRPr="00ED0109">
        <w:t xml:space="preserve"> </w:t>
      </w:r>
      <w:r w:rsidRPr="00ED0109">
        <w:rPr>
          <w:rFonts w:hint="eastAsia"/>
        </w:rPr>
        <w:t>и</w:t>
      </w:r>
      <w:r w:rsidRPr="00ED0109">
        <w:t xml:space="preserve"> </w:t>
      </w:r>
      <w:r w:rsidRPr="00ED0109">
        <w:rPr>
          <w:rFonts w:hint="eastAsia"/>
        </w:rPr>
        <w:t>юношеском</w:t>
      </w:r>
      <w:r w:rsidRPr="00ED0109">
        <w:t xml:space="preserve"> </w:t>
      </w:r>
      <w:r w:rsidRPr="00ED0109">
        <w:rPr>
          <w:rFonts w:hint="eastAsia"/>
        </w:rPr>
        <w:t>возрастах</w:t>
      </w:r>
    </w:p>
    <w:p w14:paraId="1DC33C81" w14:textId="77777777" w:rsidR="00ED0109" w:rsidRDefault="00ED0109" w:rsidP="00ED0109">
      <w:r>
        <w:rPr>
          <w:rFonts w:hint="eastAsia"/>
        </w:rPr>
        <w:t>ОГЛАВЛЕНИЕ</w:t>
      </w:r>
      <w:r>
        <w:t xml:space="preserve"> </w:t>
      </w:r>
      <w:r>
        <w:rPr>
          <w:rFonts w:hint="eastAsia"/>
        </w:rPr>
        <w:t>ДИССЕРТАЦИИ</w:t>
      </w:r>
    </w:p>
    <w:p w14:paraId="65F4D430" w14:textId="77777777" w:rsidR="00ED0109" w:rsidRDefault="00ED0109" w:rsidP="00ED0109">
      <w:r>
        <w:rPr>
          <w:rFonts w:hint="eastAsia"/>
        </w:rPr>
        <w:t>кандидат</w:t>
      </w:r>
      <w:r>
        <w:t xml:space="preserve"> </w:t>
      </w:r>
      <w:r>
        <w:rPr>
          <w:rFonts w:hint="eastAsia"/>
        </w:rPr>
        <w:t>наук</w:t>
      </w:r>
      <w:r>
        <w:t xml:space="preserve"> </w:t>
      </w:r>
      <w:r>
        <w:rPr>
          <w:rFonts w:hint="eastAsia"/>
        </w:rPr>
        <w:t>Клименкова</w:t>
      </w:r>
      <w:r>
        <w:t xml:space="preserve"> </w:t>
      </w:r>
      <w:r>
        <w:rPr>
          <w:rFonts w:hint="eastAsia"/>
        </w:rPr>
        <w:t>Елизавета</w:t>
      </w:r>
      <w:r>
        <w:t xml:space="preserve"> </w:t>
      </w:r>
      <w:r>
        <w:rPr>
          <w:rFonts w:hint="eastAsia"/>
        </w:rPr>
        <w:t>Николаевна</w:t>
      </w:r>
    </w:p>
    <w:p w14:paraId="7C7D1F88" w14:textId="77777777" w:rsidR="00ED0109" w:rsidRDefault="00ED0109" w:rsidP="00ED0109">
      <w:r>
        <w:rPr>
          <w:rFonts w:hint="eastAsia"/>
        </w:rPr>
        <w:t>Введение</w:t>
      </w:r>
    </w:p>
    <w:p w14:paraId="672FAC66" w14:textId="77777777" w:rsidR="00ED0109" w:rsidRDefault="00ED0109" w:rsidP="00ED0109"/>
    <w:p w14:paraId="2AF5B8F8" w14:textId="77777777" w:rsidR="00ED0109" w:rsidRDefault="00ED0109" w:rsidP="00ED0109">
      <w:r>
        <w:rPr>
          <w:rFonts w:hint="eastAsia"/>
        </w:rPr>
        <w:t>Глава</w:t>
      </w:r>
      <w:r>
        <w:t xml:space="preserve"> 1. </w:t>
      </w:r>
      <w:r>
        <w:rPr>
          <w:rFonts w:hint="eastAsia"/>
        </w:rPr>
        <w:t>Теоретические</w:t>
      </w:r>
      <w:r>
        <w:t xml:space="preserve"> </w:t>
      </w:r>
      <w:r>
        <w:rPr>
          <w:rFonts w:hint="eastAsia"/>
        </w:rPr>
        <w:t>концепции</w:t>
      </w:r>
      <w:r>
        <w:t xml:space="preserve"> </w:t>
      </w:r>
      <w:r>
        <w:rPr>
          <w:rFonts w:hint="eastAsia"/>
        </w:rPr>
        <w:t>социального</w:t>
      </w:r>
      <w:r>
        <w:t xml:space="preserve"> </w:t>
      </w:r>
      <w:r>
        <w:rPr>
          <w:rFonts w:hint="eastAsia"/>
        </w:rPr>
        <w:t>познания</w:t>
      </w:r>
      <w:r>
        <w:t xml:space="preserve"> </w:t>
      </w:r>
      <w:r>
        <w:rPr>
          <w:rFonts w:hint="eastAsia"/>
        </w:rPr>
        <w:t>и</w:t>
      </w:r>
      <w:r>
        <w:t xml:space="preserve"> </w:t>
      </w:r>
      <w:r>
        <w:rPr>
          <w:rFonts w:hint="eastAsia"/>
        </w:rPr>
        <w:t>эмпатии</w:t>
      </w:r>
      <w:r>
        <w:t xml:space="preserve"> </w:t>
      </w:r>
      <w:r>
        <w:rPr>
          <w:rFonts w:hint="eastAsia"/>
        </w:rPr>
        <w:t>как</w:t>
      </w:r>
      <w:r>
        <w:t xml:space="preserve"> </w:t>
      </w:r>
      <w:r>
        <w:rPr>
          <w:rFonts w:hint="eastAsia"/>
        </w:rPr>
        <w:t>одной</w:t>
      </w:r>
      <w:r>
        <w:t xml:space="preserve"> </w:t>
      </w:r>
      <w:r>
        <w:rPr>
          <w:rFonts w:hint="eastAsia"/>
        </w:rPr>
        <w:t>из</w:t>
      </w:r>
      <w:r>
        <w:t xml:space="preserve"> </w:t>
      </w:r>
      <w:r>
        <w:rPr>
          <w:rFonts w:hint="eastAsia"/>
        </w:rPr>
        <w:t>его</w:t>
      </w:r>
      <w:r>
        <w:t xml:space="preserve"> </w:t>
      </w:r>
      <w:r>
        <w:rPr>
          <w:rFonts w:hint="eastAsia"/>
        </w:rPr>
        <w:t>форм</w:t>
      </w:r>
    </w:p>
    <w:p w14:paraId="2FC5DBDC" w14:textId="77777777" w:rsidR="00ED0109" w:rsidRDefault="00ED0109" w:rsidP="00ED0109"/>
    <w:p w14:paraId="549051A0" w14:textId="77777777" w:rsidR="00ED0109" w:rsidRDefault="00ED0109" w:rsidP="00ED0109">
      <w:r>
        <w:t xml:space="preserve">1.1 </w:t>
      </w:r>
      <w:r>
        <w:rPr>
          <w:rFonts w:hint="eastAsia"/>
        </w:rPr>
        <w:t>Развитие</w:t>
      </w:r>
      <w:r>
        <w:t xml:space="preserve"> </w:t>
      </w:r>
      <w:r>
        <w:rPr>
          <w:rFonts w:hint="eastAsia"/>
        </w:rPr>
        <w:t>взглядов</w:t>
      </w:r>
      <w:r>
        <w:t xml:space="preserve"> </w:t>
      </w:r>
      <w:r>
        <w:rPr>
          <w:rFonts w:hint="eastAsia"/>
        </w:rPr>
        <w:t>на</w:t>
      </w:r>
      <w:r>
        <w:t xml:space="preserve"> </w:t>
      </w:r>
      <w:r>
        <w:rPr>
          <w:rFonts w:hint="eastAsia"/>
        </w:rPr>
        <w:t>социальное</w:t>
      </w:r>
      <w:r>
        <w:t xml:space="preserve"> </w:t>
      </w:r>
      <w:r>
        <w:rPr>
          <w:rFonts w:hint="eastAsia"/>
        </w:rPr>
        <w:t>познание</w:t>
      </w:r>
      <w:r>
        <w:t xml:space="preserve"> </w:t>
      </w:r>
      <w:r>
        <w:rPr>
          <w:rFonts w:hint="eastAsia"/>
        </w:rPr>
        <w:t>и</w:t>
      </w:r>
      <w:r>
        <w:t xml:space="preserve"> </w:t>
      </w:r>
      <w:r>
        <w:rPr>
          <w:rFonts w:hint="eastAsia"/>
        </w:rPr>
        <w:t>современное</w:t>
      </w:r>
      <w:r>
        <w:t xml:space="preserve"> </w:t>
      </w:r>
      <w:r>
        <w:rPr>
          <w:rFonts w:hint="eastAsia"/>
        </w:rPr>
        <w:t>состояние</w:t>
      </w:r>
      <w:r>
        <w:t xml:space="preserve"> </w:t>
      </w:r>
      <w:r>
        <w:rPr>
          <w:rFonts w:hint="eastAsia"/>
        </w:rPr>
        <w:t>проблемы</w:t>
      </w:r>
      <w:r>
        <w:t xml:space="preserve">: </w:t>
      </w:r>
      <w:r>
        <w:rPr>
          <w:rFonts w:hint="eastAsia"/>
        </w:rPr>
        <w:t>основные</w:t>
      </w:r>
      <w:r>
        <w:t xml:space="preserve"> </w:t>
      </w:r>
      <w:r>
        <w:rPr>
          <w:rFonts w:hint="eastAsia"/>
        </w:rPr>
        <w:t>модели</w:t>
      </w:r>
      <w:r>
        <w:t xml:space="preserve"> </w:t>
      </w:r>
      <w:r>
        <w:rPr>
          <w:rFonts w:hint="eastAsia"/>
        </w:rPr>
        <w:t>и</w:t>
      </w:r>
      <w:r>
        <w:t xml:space="preserve"> </w:t>
      </w:r>
      <w:r>
        <w:rPr>
          <w:rFonts w:hint="eastAsia"/>
        </w:rPr>
        <w:t>методы</w:t>
      </w:r>
      <w:r>
        <w:t xml:space="preserve"> </w:t>
      </w:r>
      <w:r>
        <w:rPr>
          <w:rFonts w:hint="eastAsia"/>
        </w:rPr>
        <w:t>исследования</w:t>
      </w:r>
    </w:p>
    <w:p w14:paraId="3F9844A3" w14:textId="77777777" w:rsidR="00ED0109" w:rsidRDefault="00ED0109" w:rsidP="00ED0109"/>
    <w:p w14:paraId="4F8DEF11" w14:textId="77777777" w:rsidR="00ED0109" w:rsidRDefault="00ED0109" w:rsidP="00ED0109">
      <w:r>
        <w:t xml:space="preserve">1.2 </w:t>
      </w:r>
      <w:r>
        <w:rPr>
          <w:rFonts w:hint="eastAsia"/>
        </w:rPr>
        <w:t>Современные</w:t>
      </w:r>
      <w:r>
        <w:t xml:space="preserve"> </w:t>
      </w:r>
      <w:r>
        <w:rPr>
          <w:rFonts w:hint="eastAsia"/>
        </w:rPr>
        <w:t>концепции</w:t>
      </w:r>
      <w:r>
        <w:t xml:space="preserve"> </w:t>
      </w:r>
      <w:r>
        <w:rPr>
          <w:rFonts w:hint="eastAsia"/>
        </w:rPr>
        <w:t>социального</w:t>
      </w:r>
      <w:r>
        <w:t xml:space="preserve"> </w:t>
      </w:r>
      <w:r>
        <w:rPr>
          <w:rFonts w:hint="eastAsia"/>
        </w:rPr>
        <w:t>познания</w:t>
      </w:r>
      <w:r>
        <w:t xml:space="preserve">, </w:t>
      </w:r>
      <w:r>
        <w:rPr>
          <w:rFonts w:hint="eastAsia"/>
        </w:rPr>
        <w:t>основанные</w:t>
      </w:r>
      <w:r>
        <w:t xml:space="preserve"> </w:t>
      </w:r>
      <w:r>
        <w:rPr>
          <w:rFonts w:hint="eastAsia"/>
        </w:rPr>
        <w:t>на</w:t>
      </w:r>
      <w:r>
        <w:t xml:space="preserve"> </w:t>
      </w:r>
      <w:r>
        <w:rPr>
          <w:rFonts w:hint="eastAsia"/>
        </w:rPr>
        <w:t>культурно</w:t>
      </w:r>
      <w:r>
        <w:t>-</w:t>
      </w:r>
      <w:r>
        <w:rPr>
          <w:rFonts w:hint="eastAsia"/>
        </w:rPr>
        <w:t>исторической</w:t>
      </w:r>
      <w:r>
        <w:t xml:space="preserve"> </w:t>
      </w:r>
      <w:r>
        <w:rPr>
          <w:rFonts w:hint="eastAsia"/>
        </w:rPr>
        <w:t>теории</w:t>
      </w:r>
      <w:r>
        <w:t xml:space="preserve"> </w:t>
      </w:r>
      <w:r>
        <w:rPr>
          <w:rFonts w:hint="eastAsia"/>
        </w:rPr>
        <w:t>Л</w:t>
      </w:r>
      <w:r>
        <w:t>.</w:t>
      </w:r>
      <w:r>
        <w:rPr>
          <w:rFonts w:hint="eastAsia"/>
        </w:rPr>
        <w:t>С</w:t>
      </w:r>
      <w:r>
        <w:t xml:space="preserve">. </w:t>
      </w:r>
      <w:r>
        <w:rPr>
          <w:rFonts w:hint="eastAsia"/>
        </w:rPr>
        <w:t>Выготского</w:t>
      </w:r>
    </w:p>
    <w:p w14:paraId="13192E74" w14:textId="77777777" w:rsidR="00ED0109" w:rsidRDefault="00ED0109" w:rsidP="00ED0109"/>
    <w:p w14:paraId="4817D25C" w14:textId="77777777" w:rsidR="00ED0109" w:rsidRDefault="00ED0109" w:rsidP="00ED0109">
      <w:r>
        <w:t xml:space="preserve">1.3 </w:t>
      </w:r>
      <w:r>
        <w:rPr>
          <w:rFonts w:hint="eastAsia"/>
        </w:rPr>
        <w:t>Модели</w:t>
      </w:r>
      <w:r>
        <w:t xml:space="preserve"> </w:t>
      </w:r>
      <w:r>
        <w:rPr>
          <w:rFonts w:hint="eastAsia"/>
        </w:rPr>
        <w:t>исследования</w:t>
      </w:r>
      <w:r>
        <w:t xml:space="preserve"> </w:t>
      </w:r>
      <w:r>
        <w:rPr>
          <w:rFonts w:hint="eastAsia"/>
        </w:rPr>
        <w:t>эмпатии</w:t>
      </w:r>
      <w:r>
        <w:t xml:space="preserve"> </w:t>
      </w:r>
      <w:r>
        <w:rPr>
          <w:rFonts w:hint="eastAsia"/>
        </w:rPr>
        <w:t>как</w:t>
      </w:r>
      <w:r>
        <w:t xml:space="preserve"> </w:t>
      </w:r>
      <w:r>
        <w:rPr>
          <w:rFonts w:hint="eastAsia"/>
        </w:rPr>
        <w:t>формы</w:t>
      </w:r>
      <w:r>
        <w:t xml:space="preserve"> </w:t>
      </w:r>
      <w:r>
        <w:rPr>
          <w:rFonts w:hint="eastAsia"/>
        </w:rPr>
        <w:t>социального</w:t>
      </w:r>
      <w:r>
        <w:t xml:space="preserve"> </w:t>
      </w:r>
      <w:r>
        <w:rPr>
          <w:rFonts w:hint="eastAsia"/>
        </w:rPr>
        <w:t>познания</w:t>
      </w:r>
    </w:p>
    <w:p w14:paraId="54EDF26E" w14:textId="77777777" w:rsidR="00ED0109" w:rsidRDefault="00ED0109" w:rsidP="00ED0109"/>
    <w:p w14:paraId="477A4C17" w14:textId="77777777" w:rsidR="00ED0109" w:rsidRDefault="00ED0109" w:rsidP="00ED0109">
      <w:r>
        <w:rPr>
          <w:rFonts w:hint="eastAsia"/>
        </w:rPr>
        <w:t>Глава</w:t>
      </w:r>
      <w:r>
        <w:t xml:space="preserve"> 2. </w:t>
      </w:r>
      <w:r>
        <w:rPr>
          <w:rFonts w:hint="eastAsia"/>
        </w:rPr>
        <w:t>Развитие</w:t>
      </w:r>
      <w:r>
        <w:t xml:space="preserve"> </w:t>
      </w:r>
      <w:r>
        <w:rPr>
          <w:rFonts w:hint="eastAsia"/>
        </w:rPr>
        <w:t>способности</w:t>
      </w:r>
      <w:r>
        <w:t xml:space="preserve"> </w:t>
      </w:r>
      <w:r>
        <w:rPr>
          <w:rFonts w:hint="eastAsia"/>
        </w:rPr>
        <w:t>к</w:t>
      </w:r>
      <w:r>
        <w:t xml:space="preserve"> </w:t>
      </w:r>
      <w:r>
        <w:rPr>
          <w:rFonts w:hint="eastAsia"/>
        </w:rPr>
        <w:t>эмпатии</w:t>
      </w:r>
      <w:r>
        <w:t xml:space="preserve"> </w:t>
      </w:r>
      <w:r>
        <w:rPr>
          <w:rFonts w:hint="eastAsia"/>
        </w:rPr>
        <w:t>в</w:t>
      </w:r>
      <w:r>
        <w:t xml:space="preserve"> </w:t>
      </w:r>
      <w:r>
        <w:rPr>
          <w:rFonts w:hint="eastAsia"/>
        </w:rPr>
        <w:t>процессе</w:t>
      </w:r>
      <w:r>
        <w:t xml:space="preserve"> </w:t>
      </w:r>
      <w:r>
        <w:rPr>
          <w:rFonts w:hint="eastAsia"/>
        </w:rPr>
        <w:t>онтогенеза</w:t>
      </w:r>
    </w:p>
    <w:p w14:paraId="39C5D7F0" w14:textId="77777777" w:rsidR="00ED0109" w:rsidRDefault="00ED0109" w:rsidP="00ED0109"/>
    <w:p w14:paraId="75F9D3E6" w14:textId="77777777" w:rsidR="00ED0109" w:rsidRDefault="00ED0109" w:rsidP="00ED0109">
      <w:r>
        <w:t xml:space="preserve">2.1 </w:t>
      </w:r>
      <w:r>
        <w:rPr>
          <w:rFonts w:hint="eastAsia"/>
        </w:rPr>
        <w:t>Эмпирические</w:t>
      </w:r>
      <w:r>
        <w:t xml:space="preserve"> </w:t>
      </w:r>
      <w:r>
        <w:rPr>
          <w:rFonts w:hint="eastAsia"/>
        </w:rPr>
        <w:t>исследования</w:t>
      </w:r>
      <w:r>
        <w:t xml:space="preserve"> </w:t>
      </w:r>
      <w:r>
        <w:rPr>
          <w:rFonts w:hint="eastAsia"/>
        </w:rPr>
        <w:t>факторов</w:t>
      </w:r>
      <w:r>
        <w:t xml:space="preserve"> </w:t>
      </w:r>
      <w:r>
        <w:rPr>
          <w:rFonts w:hint="eastAsia"/>
        </w:rPr>
        <w:t>развития</w:t>
      </w:r>
      <w:r>
        <w:t xml:space="preserve"> </w:t>
      </w:r>
      <w:r>
        <w:rPr>
          <w:rFonts w:hint="eastAsia"/>
        </w:rPr>
        <w:t>способности</w:t>
      </w:r>
      <w:r>
        <w:t xml:space="preserve"> </w:t>
      </w:r>
      <w:r>
        <w:rPr>
          <w:rFonts w:hint="eastAsia"/>
        </w:rPr>
        <w:t>к</w:t>
      </w:r>
      <w:r>
        <w:t xml:space="preserve"> </w:t>
      </w:r>
      <w:r>
        <w:rPr>
          <w:rFonts w:hint="eastAsia"/>
        </w:rPr>
        <w:t>эмпатии</w:t>
      </w:r>
    </w:p>
    <w:p w14:paraId="0C4303DC" w14:textId="77777777" w:rsidR="00ED0109" w:rsidRDefault="00ED0109" w:rsidP="00ED0109"/>
    <w:p w14:paraId="01F7D895" w14:textId="77777777" w:rsidR="00ED0109" w:rsidRDefault="00ED0109" w:rsidP="00ED0109">
      <w:r>
        <w:t xml:space="preserve">2.1.1 </w:t>
      </w:r>
      <w:r>
        <w:rPr>
          <w:rFonts w:hint="eastAsia"/>
        </w:rPr>
        <w:t>Половозрастные</w:t>
      </w:r>
      <w:r>
        <w:t xml:space="preserve"> </w:t>
      </w:r>
      <w:r>
        <w:rPr>
          <w:rFonts w:hint="eastAsia"/>
        </w:rPr>
        <w:t>факторы</w:t>
      </w:r>
      <w:r>
        <w:t xml:space="preserve"> </w:t>
      </w:r>
      <w:r>
        <w:rPr>
          <w:rFonts w:hint="eastAsia"/>
        </w:rPr>
        <w:t>развития</w:t>
      </w:r>
      <w:r>
        <w:t xml:space="preserve"> </w:t>
      </w:r>
      <w:r>
        <w:rPr>
          <w:rFonts w:hint="eastAsia"/>
        </w:rPr>
        <w:t>способности</w:t>
      </w:r>
      <w:r>
        <w:t xml:space="preserve"> </w:t>
      </w:r>
      <w:r>
        <w:rPr>
          <w:rFonts w:hint="eastAsia"/>
        </w:rPr>
        <w:t>к</w:t>
      </w:r>
      <w:r>
        <w:t xml:space="preserve"> </w:t>
      </w:r>
      <w:r>
        <w:rPr>
          <w:rFonts w:hint="eastAsia"/>
        </w:rPr>
        <w:t>эмпатии</w:t>
      </w:r>
    </w:p>
    <w:p w14:paraId="1C3C6E73" w14:textId="77777777" w:rsidR="00ED0109" w:rsidRDefault="00ED0109" w:rsidP="00ED0109"/>
    <w:p w14:paraId="5565EC99" w14:textId="77777777" w:rsidR="00ED0109" w:rsidRDefault="00ED0109" w:rsidP="00ED0109">
      <w:r>
        <w:t xml:space="preserve">2.1.2 </w:t>
      </w:r>
      <w:r>
        <w:rPr>
          <w:rFonts w:hint="eastAsia"/>
        </w:rPr>
        <w:t>Макросоциальные</w:t>
      </w:r>
      <w:r>
        <w:t xml:space="preserve"> </w:t>
      </w:r>
      <w:r>
        <w:rPr>
          <w:rFonts w:hint="eastAsia"/>
        </w:rPr>
        <w:t>факторы</w:t>
      </w:r>
      <w:r>
        <w:t xml:space="preserve"> </w:t>
      </w:r>
      <w:r>
        <w:rPr>
          <w:rFonts w:hint="eastAsia"/>
        </w:rPr>
        <w:t>развития</w:t>
      </w:r>
      <w:r>
        <w:t xml:space="preserve"> </w:t>
      </w:r>
      <w:r>
        <w:rPr>
          <w:rFonts w:hint="eastAsia"/>
        </w:rPr>
        <w:t>способностик</w:t>
      </w:r>
      <w:r>
        <w:t xml:space="preserve"> </w:t>
      </w:r>
      <w:r>
        <w:rPr>
          <w:rFonts w:hint="eastAsia"/>
        </w:rPr>
        <w:t>эмпатии</w:t>
      </w:r>
    </w:p>
    <w:p w14:paraId="42328A9D" w14:textId="77777777" w:rsidR="00ED0109" w:rsidRDefault="00ED0109" w:rsidP="00ED0109"/>
    <w:p w14:paraId="27FC8B7E" w14:textId="77777777" w:rsidR="00ED0109" w:rsidRDefault="00ED0109" w:rsidP="00ED0109">
      <w:r>
        <w:t xml:space="preserve">2.1.3 </w:t>
      </w:r>
      <w:r>
        <w:rPr>
          <w:rFonts w:hint="eastAsia"/>
        </w:rPr>
        <w:t>Семейные</w:t>
      </w:r>
      <w:r>
        <w:t xml:space="preserve"> </w:t>
      </w:r>
      <w:r>
        <w:rPr>
          <w:rFonts w:hint="eastAsia"/>
        </w:rPr>
        <w:t>факторы</w:t>
      </w:r>
      <w:r>
        <w:t xml:space="preserve"> </w:t>
      </w:r>
      <w:r>
        <w:rPr>
          <w:rFonts w:hint="eastAsia"/>
        </w:rPr>
        <w:t>развития</w:t>
      </w:r>
      <w:r>
        <w:t xml:space="preserve"> </w:t>
      </w:r>
      <w:r>
        <w:rPr>
          <w:rFonts w:hint="eastAsia"/>
        </w:rPr>
        <w:t>способности</w:t>
      </w:r>
      <w:r>
        <w:t xml:space="preserve"> </w:t>
      </w:r>
      <w:r>
        <w:rPr>
          <w:rFonts w:hint="eastAsia"/>
        </w:rPr>
        <w:t>к</w:t>
      </w:r>
      <w:r>
        <w:t xml:space="preserve"> </w:t>
      </w:r>
      <w:r>
        <w:rPr>
          <w:rFonts w:hint="eastAsia"/>
        </w:rPr>
        <w:t>эмпатии</w:t>
      </w:r>
    </w:p>
    <w:p w14:paraId="1E802E2D" w14:textId="77777777" w:rsidR="00ED0109" w:rsidRDefault="00ED0109" w:rsidP="00ED0109"/>
    <w:p w14:paraId="3678402D" w14:textId="77777777" w:rsidR="00ED0109" w:rsidRDefault="00ED0109" w:rsidP="00ED0109">
      <w:r>
        <w:lastRenderedPageBreak/>
        <w:t xml:space="preserve">2.1.4 </w:t>
      </w:r>
      <w:r>
        <w:rPr>
          <w:rFonts w:hint="eastAsia"/>
        </w:rPr>
        <w:t>Личностные</w:t>
      </w:r>
      <w:r>
        <w:t xml:space="preserve"> </w:t>
      </w:r>
      <w:r>
        <w:rPr>
          <w:rFonts w:hint="eastAsia"/>
        </w:rPr>
        <w:t>и</w:t>
      </w:r>
      <w:r>
        <w:t xml:space="preserve"> </w:t>
      </w:r>
      <w:r>
        <w:rPr>
          <w:rFonts w:hint="eastAsia"/>
        </w:rPr>
        <w:t>интерперсональные</w:t>
      </w:r>
      <w:r>
        <w:t xml:space="preserve"> </w:t>
      </w:r>
      <w:r>
        <w:rPr>
          <w:rFonts w:hint="eastAsia"/>
        </w:rPr>
        <w:t>факторы</w:t>
      </w:r>
      <w:r>
        <w:t xml:space="preserve"> </w:t>
      </w:r>
      <w:r>
        <w:rPr>
          <w:rFonts w:hint="eastAsia"/>
        </w:rPr>
        <w:t>развития</w:t>
      </w:r>
      <w:r>
        <w:t xml:space="preserve"> </w:t>
      </w:r>
      <w:r>
        <w:rPr>
          <w:rFonts w:hint="eastAsia"/>
        </w:rPr>
        <w:t>способности</w:t>
      </w:r>
      <w:r>
        <w:t xml:space="preserve"> </w:t>
      </w:r>
      <w:r>
        <w:rPr>
          <w:rFonts w:hint="eastAsia"/>
        </w:rPr>
        <w:t>к</w:t>
      </w:r>
      <w:r>
        <w:t xml:space="preserve"> </w:t>
      </w:r>
      <w:r>
        <w:rPr>
          <w:rFonts w:hint="eastAsia"/>
        </w:rPr>
        <w:t>эмпатии</w:t>
      </w:r>
    </w:p>
    <w:p w14:paraId="3E42D14B" w14:textId="77777777" w:rsidR="00ED0109" w:rsidRDefault="00ED0109" w:rsidP="00ED0109"/>
    <w:p w14:paraId="24640702" w14:textId="77777777" w:rsidR="00ED0109" w:rsidRDefault="00ED0109" w:rsidP="00ED0109">
      <w:r>
        <w:t xml:space="preserve">2.2 </w:t>
      </w:r>
      <w:r>
        <w:rPr>
          <w:rFonts w:hint="eastAsia"/>
        </w:rPr>
        <w:t>Специфика</w:t>
      </w:r>
      <w:r>
        <w:t xml:space="preserve"> </w:t>
      </w:r>
      <w:r>
        <w:rPr>
          <w:rFonts w:hint="eastAsia"/>
        </w:rPr>
        <w:t>социальной</w:t>
      </w:r>
      <w:r>
        <w:t xml:space="preserve"> </w:t>
      </w:r>
      <w:r>
        <w:rPr>
          <w:rFonts w:hint="eastAsia"/>
        </w:rPr>
        <w:t>ситуации</w:t>
      </w:r>
      <w:r>
        <w:t xml:space="preserve"> </w:t>
      </w:r>
      <w:r>
        <w:rPr>
          <w:rFonts w:hint="eastAsia"/>
        </w:rPr>
        <w:t>развития</w:t>
      </w:r>
      <w:r>
        <w:t xml:space="preserve"> </w:t>
      </w:r>
      <w:r>
        <w:rPr>
          <w:rFonts w:hint="eastAsia"/>
        </w:rPr>
        <w:t>и</w:t>
      </w:r>
      <w:r>
        <w:t xml:space="preserve"> </w:t>
      </w:r>
      <w:r>
        <w:rPr>
          <w:rFonts w:hint="eastAsia"/>
        </w:rPr>
        <w:t>способность</w:t>
      </w:r>
      <w:r>
        <w:t xml:space="preserve"> </w:t>
      </w:r>
      <w:r>
        <w:rPr>
          <w:rFonts w:hint="eastAsia"/>
        </w:rPr>
        <w:t>к</w:t>
      </w:r>
      <w:r>
        <w:t xml:space="preserve"> </w:t>
      </w:r>
      <w:r>
        <w:rPr>
          <w:rFonts w:hint="eastAsia"/>
        </w:rPr>
        <w:t>эмпатии</w:t>
      </w:r>
      <w:r>
        <w:t xml:space="preserve"> </w:t>
      </w:r>
      <w:r>
        <w:rPr>
          <w:rFonts w:hint="eastAsia"/>
        </w:rPr>
        <w:t>в</w:t>
      </w:r>
    </w:p>
    <w:p w14:paraId="2C6DAC9F" w14:textId="77777777" w:rsidR="00ED0109" w:rsidRDefault="00ED0109" w:rsidP="00ED0109"/>
    <w:p w14:paraId="068421E3" w14:textId="77777777" w:rsidR="00ED0109" w:rsidRDefault="00ED0109" w:rsidP="00ED0109">
      <w:r>
        <w:rPr>
          <w:rFonts w:hint="eastAsia"/>
        </w:rPr>
        <w:t>подростковом</w:t>
      </w:r>
      <w:r>
        <w:t xml:space="preserve"> </w:t>
      </w:r>
      <w:r>
        <w:rPr>
          <w:rFonts w:hint="eastAsia"/>
        </w:rPr>
        <w:t>и</w:t>
      </w:r>
      <w:r>
        <w:t xml:space="preserve"> </w:t>
      </w:r>
      <w:r>
        <w:rPr>
          <w:rFonts w:hint="eastAsia"/>
        </w:rPr>
        <w:t>юношеском</w:t>
      </w:r>
      <w:r>
        <w:t xml:space="preserve"> </w:t>
      </w:r>
      <w:r>
        <w:rPr>
          <w:rFonts w:hint="eastAsia"/>
        </w:rPr>
        <w:t>возрастах</w:t>
      </w:r>
    </w:p>
    <w:p w14:paraId="1614B7F1" w14:textId="77777777" w:rsidR="00ED0109" w:rsidRDefault="00ED0109" w:rsidP="00ED0109"/>
    <w:p w14:paraId="33E14E0D" w14:textId="77777777" w:rsidR="00ED0109" w:rsidRDefault="00ED0109" w:rsidP="00ED0109">
      <w:r>
        <w:rPr>
          <w:rFonts w:hint="eastAsia"/>
        </w:rPr>
        <w:t>Глава</w:t>
      </w:r>
      <w:r>
        <w:t xml:space="preserve"> 3. </w:t>
      </w:r>
      <w:r>
        <w:rPr>
          <w:rFonts w:hint="eastAsia"/>
        </w:rPr>
        <w:t>Организация</w:t>
      </w:r>
      <w:r>
        <w:t xml:space="preserve"> </w:t>
      </w:r>
      <w:r>
        <w:rPr>
          <w:rFonts w:hint="eastAsia"/>
        </w:rPr>
        <w:t>исследования</w:t>
      </w:r>
    </w:p>
    <w:p w14:paraId="657C16B9" w14:textId="77777777" w:rsidR="00ED0109" w:rsidRDefault="00ED0109" w:rsidP="00ED0109"/>
    <w:p w14:paraId="6480946A" w14:textId="77777777" w:rsidR="00ED0109" w:rsidRDefault="00ED0109" w:rsidP="00ED0109">
      <w:r>
        <w:t xml:space="preserve">3.1 </w:t>
      </w:r>
      <w:r>
        <w:rPr>
          <w:rFonts w:hint="eastAsia"/>
        </w:rPr>
        <w:t>Задачи</w:t>
      </w:r>
      <w:r>
        <w:t xml:space="preserve">, </w:t>
      </w:r>
      <w:r>
        <w:rPr>
          <w:rFonts w:hint="eastAsia"/>
        </w:rPr>
        <w:t>гипотезы</w:t>
      </w:r>
      <w:r>
        <w:t xml:space="preserve"> </w:t>
      </w:r>
      <w:r>
        <w:rPr>
          <w:rFonts w:hint="eastAsia"/>
        </w:rPr>
        <w:t>и</w:t>
      </w:r>
      <w:r>
        <w:t xml:space="preserve"> </w:t>
      </w:r>
      <w:r>
        <w:rPr>
          <w:rFonts w:hint="eastAsia"/>
        </w:rPr>
        <w:t>процедура</w:t>
      </w:r>
      <w:r>
        <w:t xml:space="preserve"> </w:t>
      </w:r>
      <w:r>
        <w:rPr>
          <w:rFonts w:hint="eastAsia"/>
        </w:rPr>
        <w:t>исследования</w:t>
      </w:r>
    </w:p>
    <w:p w14:paraId="33CAA536" w14:textId="77777777" w:rsidR="00ED0109" w:rsidRDefault="00ED0109" w:rsidP="00ED0109"/>
    <w:p w14:paraId="0030E861" w14:textId="77777777" w:rsidR="00ED0109" w:rsidRDefault="00ED0109" w:rsidP="00ED0109">
      <w:r>
        <w:t xml:space="preserve">3.2 </w:t>
      </w:r>
      <w:r>
        <w:rPr>
          <w:rFonts w:hint="eastAsia"/>
        </w:rPr>
        <w:t>Валидизация</w:t>
      </w:r>
      <w:r>
        <w:t xml:space="preserve"> </w:t>
      </w:r>
      <w:r>
        <w:rPr>
          <w:rFonts w:hint="eastAsia"/>
        </w:rPr>
        <w:t>методик</w:t>
      </w:r>
      <w:r>
        <w:t xml:space="preserve"> </w:t>
      </w:r>
      <w:r>
        <w:rPr>
          <w:rFonts w:hint="eastAsia"/>
        </w:rPr>
        <w:t>диагностики</w:t>
      </w:r>
      <w:r>
        <w:t xml:space="preserve"> </w:t>
      </w:r>
      <w:r>
        <w:rPr>
          <w:rFonts w:hint="eastAsia"/>
        </w:rPr>
        <w:t>социальной</w:t>
      </w:r>
      <w:r>
        <w:t xml:space="preserve"> </w:t>
      </w:r>
      <w:r>
        <w:rPr>
          <w:rFonts w:hint="eastAsia"/>
        </w:rPr>
        <w:t>тревожности</w:t>
      </w:r>
      <w:r>
        <w:t xml:space="preserve"> </w:t>
      </w:r>
      <w:r>
        <w:rPr>
          <w:rFonts w:hint="eastAsia"/>
        </w:rPr>
        <w:t>как</w:t>
      </w:r>
      <w:r>
        <w:t xml:space="preserve"> </w:t>
      </w:r>
      <w:r>
        <w:rPr>
          <w:rFonts w:hint="eastAsia"/>
        </w:rPr>
        <w:t>фактора</w:t>
      </w:r>
      <w:r>
        <w:t xml:space="preserve"> </w:t>
      </w:r>
      <w:r>
        <w:rPr>
          <w:rFonts w:hint="eastAsia"/>
        </w:rPr>
        <w:t>эмпатии</w:t>
      </w:r>
      <w:r>
        <w:t xml:space="preserve"> </w:t>
      </w:r>
      <w:r>
        <w:rPr>
          <w:rFonts w:hint="eastAsia"/>
        </w:rPr>
        <w:t>в</w:t>
      </w:r>
      <w:r>
        <w:t xml:space="preserve"> </w:t>
      </w:r>
      <w:r>
        <w:rPr>
          <w:rFonts w:hint="eastAsia"/>
        </w:rPr>
        <w:t>подростковой</w:t>
      </w:r>
      <w:r>
        <w:t xml:space="preserve"> </w:t>
      </w:r>
      <w:r>
        <w:rPr>
          <w:rFonts w:hint="eastAsia"/>
        </w:rPr>
        <w:t>и</w:t>
      </w:r>
      <w:r>
        <w:t xml:space="preserve"> </w:t>
      </w:r>
      <w:r>
        <w:rPr>
          <w:rFonts w:hint="eastAsia"/>
        </w:rPr>
        <w:t>юношеской</w:t>
      </w:r>
      <w:r>
        <w:t xml:space="preserve"> </w:t>
      </w:r>
      <w:r>
        <w:rPr>
          <w:rFonts w:hint="eastAsia"/>
        </w:rPr>
        <w:t>выборках</w:t>
      </w:r>
    </w:p>
    <w:p w14:paraId="6F4F89F5" w14:textId="77777777" w:rsidR="00ED0109" w:rsidRDefault="00ED0109" w:rsidP="00ED0109"/>
    <w:p w14:paraId="596C691A" w14:textId="77777777" w:rsidR="00ED0109" w:rsidRDefault="00ED0109" w:rsidP="00ED0109">
      <w:r>
        <w:t xml:space="preserve">3.3 </w:t>
      </w:r>
      <w:r>
        <w:rPr>
          <w:rFonts w:hint="eastAsia"/>
        </w:rPr>
        <w:t>Характеристика</w:t>
      </w:r>
      <w:r>
        <w:t xml:space="preserve"> </w:t>
      </w:r>
      <w:r>
        <w:rPr>
          <w:rFonts w:hint="eastAsia"/>
        </w:rPr>
        <w:t>методического</w:t>
      </w:r>
      <w:r>
        <w:t xml:space="preserve"> </w:t>
      </w:r>
      <w:r>
        <w:rPr>
          <w:rFonts w:hint="eastAsia"/>
        </w:rPr>
        <w:t>комплекса</w:t>
      </w:r>
      <w:r>
        <w:t xml:space="preserve"> </w:t>
      </w:r>
      <w:r>
        <w:rPr>
          <w:rFonts w:hint="eastAsia"/>
        </w:rPr>
        <w:t>и</w:t>
      </w:r>
      <w:r>
        <w:t xml:space="preserve"> </w:t>
      </w:r>
      <w:r>
        <w:rPr>
          <w:rFonts w:hint="eastAsia"/>
        </w:rPr>
        <w:t>обследованных</w:t>
      </w:r>
      <w:r>
        <w:t xml:space="preserve"> </w:t>
      </w:r>
      <w:r>
        <w:rPr>
          <w:rFonts w:hint="eastAsia"/>
        </w:rPr>
        <w:t>групп</w:t>
      </w:r>
    </w:p>
    <w:p w14:paraId="2F08DE4B" w14:textId="77777777" w:rsidR="00ED0109" w:rsidRDefault="00ED0109" w:rsidP="00ED0109"/>
    <w:p w14:paraId="0244A08B" w14:textId="77777777" w:rsidR="00ED0109" w:rsidRDefault="00ED0109" w:rsidP="00ED0109">
      <w:r>
        <w:rPr>
          <w:rFonts w:hint="eastAsia"/>
        </w:rPr>
        <w:t>Глава</w:t>
      </w:r>
      <w:r>
        <w:t xml:space="preserve"> 4. </w:t>
      </w:r>
      <w:r>
        <w:rPr>
          <w:rFonts w:hint="eastAsia"/>
        </w:rPr>
        <w:t>Эмпирическое</w:t>
      </w:r>
      <w:r>
        <w:t xml:space="preserve"> </w:t>
      </w:r>
      <w:r>
        <w:rPr>
          <w:rFonts w:hint="eastAsia"/>
        </w:rPr>
        <w:t>исследование</w:t>
      </w:r>
      <w:r>
        <w:t xml:space="preserve"> </w:t>
      </w:r>
      <w:r>
        <w:rPr>
          <w:rFonts w:hint="eastAsia"/>
        </w:rPr>
        <w:t>социодемографических</w:t>
      </w:r>
      <w:r>
        <w:t xml:space="preserve">, </w:t>
      </w:r>
      <w:r>
        <w:rPr>
          <w:rFonts w:hint="eastAsia"/>
        </w:rPr>
        <w:t>макросоциальных</w:t>
      </w:r>
      <w:r>
        <w:t xml:space="preserve"> </w:t>
      </w:r>
      <w:r>
        <w:rPr>
          <w:rFonts w:hint="eastAsia"/>
        </w:rPr>
        <w:t>и</w:t>
      </w:r>
      <w:r>
        <w:t xml:space="preserve"> </w:t>
      </w:r>
      <w:r>
        <w:rPr>
          <w:rFonts w:hint="eastAsia"/>
        </w:rPr>
        <w:t>психологичсеких</w:t>
      </w:r>
      <w:r>
        <w:t xml:space="preserve"> </w:t>
      </w:r>
      <w:r>
        <w:rPr>
          <w:rFonts w:hint="eastAsia"/>
        </w:rPr>
        <w:t>факторов</w:t>
      </w:r>
      <w:r>
        <w:t xml:space="preserve"> </w:t>
      </w:r>
      <w:r>
        <w:rPr>
          <w:rFonts w:hint="eastAsia"/>
        </w:rPr>
        <w:t>развития</w:t>
      </w:r>
      <w:r>
        <w:t xml:space="preserve"> </w:t>
      </w:r>
      <w:r>
        <w:rPr>
          <w:rFonts w:hint="eastAsia"/>
        </w:rPr>
        <w:t>способности</w:t>
      </w:r>
      <w:r>
        <w:t xml:space="preserve"> </w:t>
      </w:r>
      <w:r>
        <w:rPr>
          <w:rFonts w:hint="eastAsia"/>
        </w:rPr>
        <w:t>к</w:t>
      </w:r>
      <w:r>
        <w:t xml:space="preserve"> </w:t>
      </w:r>
      <w:r>
        <w:rPr>
          <w:rFonts w:hint="eastAsia"/>
        </w:rPr>
        <w:t>эмпатии</w:t>
      </w:r>
      <w:r>
        <w:t xml:space="preserve"> </w:t>
      </w:r>
      <w:r>
        <w:rPr>
          <w:rFonts w:hint="eastAsia"/>
        </w:rPr>
        <w:t>в</w:t>
      </w:r>
      <w:r>
        <w:t xml:space="preserve"> </w:t>
      </w:r>
      <w:r>
        <w:rPr>
          <w:rFonts w:hint="eastAsia"/>
        </w:rPr>
        <w:t>подростковом</w:t>
      </w:r>
      <w:r>
        <w:t xml:space="preserve"> </w:t>
      </w:r>
      <w:r>
        <w:rPr>
          <w:rFonts w:hint="eastAsia"/>
        </w:rPr>
        <w:t>и</w:t>
      </w:r>
      <w:r>
        <w:t xml:space="preserve"> </w:t>
      </w:r>
      <w:r>
        <w:rPr>
          <w:rFonts w:hint="eastAsia"/>
        </w:rPr>
        <w:t>юношеском</w:t>
      </w:r>
      <w:r>
        <w:t xml:space="preserve"> </w:t>
      </w:r>
      <w:r>
        <w:rPr>
          <w:rFonts w:hint="eastAsia"/>
        </w:rPr>
        <w:t>возрастах</w:t>
      </w:r>
    </w:p>
    <w:p w14:paraId="1DCF97F1" w14:textId="77777777" w:rsidR="00ED0109" w:rsidRDefault="00ED0109" w:rsidP="00ED0109"/>
    <w:p w14:paraId="4004A8CF" w14:textId="77777777" w:rsidR="00ED0109" w:rsidRDefault="00ED0109" w:rsidP="00ED0109">
      <w:r>
        <w:t xml:space="preserve">4.1 </w:t>
      </w:r>
      <w:r>
        <w:rPr>
          <w:rFonts w:hint="eastAsia"/>
        </w:rPr>
        <w:t>Социодемографические</w:t>
      </w:r>
      <w:r>
        <w:t xml:space="preserve"> </w:t>
      </w:r>
      <w:r>
        <w:rPr>
          <w:rFonts w:hint="eastAsia"/>
        </w:rPr>
        <w:t>факторы</w:t>
      </w:r>
      <w:r>
        <w:t xml:space="preserve"> </w:t>
      </w:r>
      <w:r>
        <w:rPr>
          <w:rFonts w:hint="eastAsia"/>
        </w:rPr>
        <w:t>развития</w:t>
      </w:r>
      <w:r>
        <w:t xml:space="preserve"> </w:t>
      </w:r>
      <w:r>
        <w:rPr>
          <w:rFonts w:hint="eastAsia"/>
        </w:rPr>
        <w:t>способности</w:t>
      </w:r>
      <w:r>
        <w:t xml:space="preserve"> </w:t>
      </w:r>
      <w:r>
        <w:rPr>
          <w:rFonts w:hint="eastAsia"/>
        </w:rPr>
        <w:t>к</w:t>
      </w:r>
      <w:r>
        <w:t xml:space="preserve"> </w:t>
      </w:r>
      <w:r>
        <w:rPr>
          <w:rFonts w:hint="eastAsia"/>
        </w:rPr>
        <w:t>эмпатии</w:t>
      </w:r>
      <w:r>
        <w:t xml:space="preserve"> </w:t>
      </w:r>
      <w:r>
        <w:rPr>
          <w:rFonts w:hint="eastAsia"/>
        </w:rPr>
        <w:t>в</w:t>
      </w:r>
      <w:r>
        <w:t xml:space="preserve"> </w:t>
      </w:r>
      <w:r>
        <w:rPr>
          <w:rFonts w:hint="eastAsia"/>
        </w:rPr>
        <w:t>подростковом</w:t>
      </w:r>
      <w:r>
        <w:t xml:space="preserve"> </w:t>
      </w:r>
      <w:r>
        <w:rPr>
          <w:rFonts w:hint="eastAsia"/>
        </w:rPr>
        <w:t>и</w:t>
      </w:r>
      <w:r>
        <w:t xml:space="preserve"> </w:t>
      </w:r>
      <w:r>
        <w:rPr>
          <w:rFonts w:hint="eastAsia"/>
        </w:rPr>
        <w:t>юношеском</w:t>
      </w:r>
      <w:r>
        <w:t xml:space="preserve"> </w:t>
      </w:r>
      <w:r>
        <w:rPr>
          <w:rFonts w:hint="eastAsia"/>
        </w:rPr>
        <w:t>возрастах</w:t>
      </w:r>
      <w:r>
        <w:t xml:space="preserve">: </w:t>
      </w:r>
      <w:r>
        <w:rPr>
          <w:rFonts w:hint="eastAsia"/>
        </w:rPr>
        <w:t>возраст</w:t>
      </w:r>
      <w:r>
        <w:t xml:space="preserve">, </w:t>
      </w:r>
      <w:r>
        <w:rPr>
          <w:rFonts w:hint="eastAsia"/>
        </w:rPr>
        <w:t>пол</w:t>
      </w:r>
      <w:r>
        <w:t xml:space="preserve">, </w:t>
      </w:r>
      <w:r>
        <w:rPr>
          <w:rFonts w:hint="eastAsia"/>
        </w:rPr>
        <w:t>специфика</w:t>
      </w:r>
      <w:r>
        <w:t xml:space="preserve"> </w:t>
      </w:r>
      <w:r>
        <w:rPr>
          <w:rFonts w:hint="eastAsia"/>
        </w:rPr>
        <w:t>обучения</w:t>
      </w:r>
    </w:p>
    <w:p w14:paraId="0DCCD6C8" w14:textId="77777777" w:rsidR="00ED0109" w:rsidRDefault="00ED0109" w:rsidP="00ED0109"/>
    <w:p w14:paraId="0658785F" w14:textId="77777777" w:rsidR="00ED0109" w:rsidRDefault="00ED0109" w:rsidP="00ED0109">
      <w:r>
        <w:t xml:space="preserve">4.2 </w:t>
      </w:r>
      <w:r>
        <w:rPr>
          <w:rFonts w:hint="eastAsia"/>
        </w:rPr>
        <w:t>Макросоциальные</w:t>
      </w:r>
      <w:r>
        <w:t xml:space="preserve"> </w:t>
      </w:r>
      <w:r>
        <w:rPr>
          <w:rFonts w:hint="eastAsia"/>
        </w:rPr>
        <w:t>факторы</w:t>
      </w:r>
      <w:r>
        <w:t xml:space="preserve"> </w:t>
      </w:r>
      <w:r>
        <w:rPr>
          <w:rFonts w:hint="eastAsia"/>
        </w:rPr>
        <w:t>развития</w:t>
      </w:r>
      <w:r>
        <w:t xml:space="preserve"> </w:t>
      </w:r>
      <w:r>
        <w:rPr>
          <w:rFonts w:hint="eastAsia"/>
        </w:rPr>
        <w:t>способности</w:t>
      </w:r>
      <w:r>
        <w:t xml:space="preserve"> </w:t>
      </w:r>
      <w:r>
        <w:rPr>
          <w:rFonts w:hint="eastAsia"/>
        </w:rPr>
        <w:t>к</w:t>
      </w:r>
      <w:r>
        <w:t xml:space="preserve"> </w:t>
      </w:r>
      <w:r>
        <w:rPr>
          <w:rFonts w:hint="eastAsia"/>
        </w:rPr>
        <w:t>эмпатии</w:t>
      </w:r>
      <w:r>
        <w:t xml:space="preserve"> </w:t>
      </w:r>
      <w:r>
        <w:rPr>
          <w:rFonts w:hint="eastAsia"/>
        </w:rPr>
        <w:t>в</w:t>
      </w:r>
      <w:r>
        <w:t xml:space="preserve"> </w:t>
      </w:r>
      <w:r>
        <w:rPr>
          <w:rFonts w:hint="eastAsia"/>
        </w:rPr>
        <w:t>подростковом</w:t>
      </w:r>
      <w:r>
        <w:t xml:space="preserve"> </w:t>
      </w:r>
      <w:r>
        <w:rPr>
          <w:rFonts w:hint="eastAsia"/>
        </w:rPr>
        <w:t>и</w:t>
      </w:r>
      <w:r>
        <w:t xml:space="preserve"> </w:t>
      </w:r>
      <w:r>
        <w:rPr>
          <w:rFonts w:hint="eastAsia"/>
        </w:rPr>
        <w:t>юношеском</w:t>
      </w:r>
      <w:r>
        <w:t xml:space="preserve"> </w:t>
      </w:r>
      <w:r>
        <w:rPr>
          <w:rFonts w:hint="eastAsia"/>
        </w:rPr>
        <w:t>возрастах</w:t>
      </w:r>
      <w:r>
        <w:t xml:space="preserve">: </w:t>
      </w:r>
      <w:r>
        <w:rPr>
          <w:rFonts w:hint="eastAsia"/>
        </w:rPr>
        <w:t>соотношение</w:t>
      </w:r>
      <w:r>
        <w:t xml:space="preserve"> </w:t>
      </w:r>
      <w:r>
        <w:rPr>
          <w:rFonts w:hint="eastAsia"/>
        </w:rPr>
        <w:t>виртуальный</w:t>
      </w:r>
      <w:r>
        <w:t xml:space="preserve"> </w:t>
      </w:r>
      <w:r>
        <w:rPr>
          <w:rFonts w:hint="eastAsia"/>
        </w:rPr>
        <w:t>коммуникации</w:t>
      </w:r>
      <w:r>
        <w:t xml:space="preserve"> </w:t>
      </w:r>
      <w:r>
        <w:rPr>
          <w:rFonts w:hint="eastAsia"/>
        </w:rPr>
        <w:t>и</w:t>
      </w:r>
      <w:r>
        <w:t xml:space="preserve"> </w:t>
      </w:r>
      <w:r>
        <w:rPr>
          <w:rFonts w:hint="eastAsia"/>
        </w:rPr>
        <w:t>непосредственного</w:t>
      </w:r>
      <w:r>
        <w:t xml:space="preserve"> </w:t>
      </w:r>
      <w:r>
        <w:rPr>
          <w:rFonts w:hint="eastAsia"/>
        </w:rPr>
        <w:t>контакта</w:t>
      </w:r>
      <w:r>
        <w:t xml:space="preserve"> </w:t>
      </w:r>
      <w:r>
        <w:rPr>
          <w:rFonts w:hint="eastAsia"/>
        </w:rPr>
        <w:t>в</w:t>
      </w:r>
      <w:r>
        <w:t xml:space="preserve"> </w:t>
      </w:r>
      <w:r>
        <w:rPr>
          <w:rFonts w:hint="eastAsia"/>
        </w:rPr>
        <w:t>условиях</w:t>
      </w:r>
      <w:r>
        <w:t xml:space="preserve"> </w:t>
      </w:r>
      <w:r>
        <w:rPr>
          <w:rFonts w:hint="eastAsia"/>
        </w:rPr>
        <w:t>информационного</w:t>
      </w:r>
      <w:r>
        <w:t xml:space="preserve"> </w:t>
      </w:r>
      <w:r>
        <w:rPr>
          <w:rFonts w:hint="eastAsia"/>
        </w:rPr>
        <w:t>общества</w:t>
      </w:r>
    </w:p>
    <w:p w14:paraId="0B0E9374" w14:textId="77777777" w:rsidR="00ED0109" w:rsidRDefault="00ED0109" w:rsidP="00ED0109"/>
    <w:p w14:paraId="493B92CB" w14:textId="77777777" w:rsidR="00ED0109" w:rsidRDefault="00ED0109" w:rsidP="00ED0109">
      <w:r>
        <w:t xml:space="preserve">4.3 </w:t>
      </w:r>
      <w:r>
        <w:rPr>
          <w:rFonts w:hint="eastAsia"/>
        </w:rPr>
        <w:t>Психологические</w:t>
      </w:r>
      <w:r>
        <w:t xml:space="preserve"> </w:t>
      </w:r>
      <w:r>
        <w:rPr>
          <w:rFonts w:hint="eastAsia"/>
        </w:rPr>
        <w:t>факторы</w:t>
      </w:r>
      <w:r>
        <w:t xml:space="preserve"> </w:t>
      </w:r>
      <w:r>
        <w:rPr>
          <w:rFonts w:hint="eastAsia"/>
        </w:rPr>
        <w:t>развития</w:t>
      </w:r>
      <w:r>
        <w:t xml:space="preserve"> </w:t>
      </w:r>
      <w:r>
        <w:rPr>
          <w:rFonts w:hint="eastAsia"/>
        </w:rPr>
        <w:t>способности</w:t>
      </w:r>
      <w:r>
        <w:t xml:space="preserve"> </w:t>
      </w:r>
      <w:r>
        <w:rPr>
          <w:rFonts w:hint="eastAsia"/>
        </w:rPr>
        <w:t>к</w:t>
      </w:r>
      <w:r>
        <w:t xml:space="preserve"> </w:t>
      </w:r>
      <w:r>
        <w:rPr>
          <w:rFonts w:hint="eastAsia"/>
        </w:rPr>
        <w:t>эмпатии</w:t>
      </w:r>
      <w:r>
        <w:t xml:space="preserve"> </w:t>
      </w:r>
      <w:r>
        <w:rPr>
          <w:rFonts w:hint="eastAsia"/>
        </w:rPr>
        <w:t>в</w:t>
      </w:r>
      <w:r>
        <w:t xml:space="preserve"> </w:t>
      </w:r>
      <w:r>
        <w:rPr>
          <w:rFonts w:hint="eastAsia"/>
        </w:rPr>
        <w:t>подростковом</w:t>
      </w:r>
      <w:r>
        <w:t xml:space="preserve"> </w:t>
      </w:r>
      <w:r>
        <w:rPr>
          <w:rFonts w:hint="eastAsia"/>
        </w:rPr>
        <w:t>и</w:t>
      </w:r>
      <w:r>
        <w:t xml:space="preserve"> </w:t>
      </w:r>
      <w:r>
        <w:rPr>
          <w:rFonts w:hint="eastAsia"/>
        </w:rPr>
        <w:t>юношеском</w:t>
      </w:r>
      <w:r>
        <w:t xml:space="preserve"> </w:t>
      </w:r>
      <w:r>
        <w:rPr>
          <w:rFonts w:hint="eastAsia"/>
        </w:rPr>
        <w:t>возрастах</w:t>
      </w:r>
    </w:p>
    <w:p w14:paraId="0D7B64CB" w14:textId="77777777" w:rsidR="00ED0109" w:rsidRDefault="00ED0109" w:rsidP="00ED0109"/>
    <w:p w14:paraId="51D67A90" w14:textId="77777777" w:rsidR="00ED0109" w:rsidRDefault="00ED0109" w:rsidP="00ED0109">
      <w:r>
        <w:t xml:space="preserve">4.3.1 </w:t>
      </w:r>
      <w:r>
        <w:rPr>
          <w:rFonts w:hint="eastAsia"/>
        </w:rPr>
        <w:t>Семейные</w:t>
      </w:r>
      <w:r>
        <w:t xml:space="preserve"> </w:t>
      </w:r>
      <w:r>
        <w:rPr>
          <w:rFonts w:hint="eastAsia"/>
        </w:rPr>
        <w:t>и</w:t>
      </w:r>
      <w:r>
        <w:t xml:space="preserve"> </w:t>
      </w:r>
      <w:r>
        <w:rPr>
          <w:rFonts w:hint="eastAsia"/>
        </w:rPr>
        <w:t>личностные</w:t>
      </w:r>
      <w:r>
        <w:t xml:space="preserve"> </w:t>
      </w:r>
      <w:r>
        <w:rPr>
          <w:rFonts w:hint="eastAsia"/>
        </w:rPr>
        <w:t>факторы</w:t>
      </w:r>
      <w:r>
        <w:t xml:space="preserve"> </w:t>
      </w:r>
      <w:r>
        <w:rPr>
          <w:rFonts w:hint="eastAsia"/>
        </w:rPr>
        <w:t>развития</w:t>
      </w:r>
      <w:r>
        <w:t xml:space="preserve"> </w:t>
      </w:r>
      <w:r>
        <w:rPr>
          <w:rFonts w:hint="eastAsia"/>
        </w:rPr>
        <w:t>способности</w:t>
      </w:r>
      <w:r>
        <w:t xml:space="preserve"> </w:t>
      </w:r>
      <w:r>
        <w:rPr>
          <w:rFonts w:hint="eastAsia"/>
        </w:rPr>
        <w:t>к</w:t>
      </w:r>
      <w:r>
        <w:t xml:space="preserve"> </w:t>
      </w:r>
      <w:r>
        <w:rPr>
          <w:rFonts w:hint="eastAsia"/>
        </w:rPr>
        <w:t>эмпатии</w:t>
      </w:r>
      <w:r>
        <w:t xml:space="preserve"> </w:t>
      </w:r>
      <w:r>
        <w:rPr>
          <w:rFonts w:hint="eastAsia"/>
        </w:rPr>
        <w:t>в</w:t>
      </w:r>
      <w:r>
        <w:t xml:space="preserve"> </w:t>
      </w:r>
      <w:r>
        <w:rPr>
          <w:rFonts w:hint="eastAsia"/>
        </w:rPr>
        <w:t>подростковом</w:t>
      </w:r>
      <w:r>
        <w:t xml:space="preserve"> </w:t>
      </w:r>
      <w:r>
        <w:rPr>
          <w:rFonts w:hint="eastAsia"/>
        </w:rPr>
        <w:t>и</w:t>
      </w:r>
      <w:r>
        <w:t xml:space="preserve"> </w:t>
      </w:r>
      <w:r>
        <w:rPr>
          <w:rFonts w:hint="eastAsia"/>
        </w:rPr>
        <w:t>юношеском</w:t>
      </w:r>
      <w:r>
        <w:t xml:space="preserve"> </w:t>
      </w:r>
      <w:r>
        <w:rPr>
          <w:rFonts w:hint="eastAsia"/>
        </w:rPr>
        <w:t>возрастах</w:t>
      </w:r>
      <w:r>
        <w:t xml:space="preserve">: </w:t>
      </w:r>
      <w:r>
        <w:rPr>
          <w:rFonts w:hint="eastAsia"/>
        </w:rPr>
        <w:t>семейные</w:t>
      </w:r>
      <w:r>
        <w:t xml:space="preserve"> </w:t>
      </w:r>
      <w:r>
        <w:rPr>
          <w:rFonts w:hint="eastAsia"/>
        </w:rPr>
        <w:t>эмоциональные</w:t>
      </w:r>
      <w:r>
        <w:t xml:space="preserve"> </w:t>
      </w:r>
      <w:r>
        <w:rPr>
          <w:rFonts w:hint="eastAsia"/>
        </w:rPr>
        <w:t>коммуникации</w:t>
      </w:r>
      <w:r>
        <w:t xml:space="preserve"> </w:t>
      </w:r>
      <w:r>
        <w:rPr>
          <w:rFonts w:hint="eastAsia"/>
        </w:rPr>
        <w:t>и</w:t>
      </w:r>
      <w:r>
        <w:t xml:space="preserve"> </w:t>
      </w:r>
      <w:r>
        <w:rPr>
          <w:rFonts w:hint="eastAsia"/>
        </w:rPr>
        <w:t>позиция</w:t>
      </w:r>
      <w:r>
        <w:t xml:space="preserve"> </w:t>
      </w:r>
      <w:r>
        <w:rPr>
          <w:rFonts w:hint="eastAsia"/>
        </w:rPr>
        <w:t>в</w:t>
      </w:r>
      <w:r>
        <w:t xml:space="preserve"> </w:t>
      </w:r>
      <w:r>
        <w:rPr>
          <w:rFonts w:hint="eastAsia"/>
        </w:rPr>
        <w:t>учебной</w:t>
      </w:r>
      <w:r>
        <w:t xml:space="preserve"> </w:t>
      </w:r>
      <w:r>
        <w:rPr>
          <w:rFonts w:hint="eastAsia"/>
        </w:rPr>
        <w:t>деятельности</w:t>
      </w:r>
    </w:p>
    <w:p w14:paraId="2C28D6B5" w14:textId="77777777" w:rsidR="00ED0109" w:rsidRDefault="00ED0109" w:rsidP="00ED0109"/>
    <w:p w14:paraId="35C1A2EA" w14:textId="77777777" w:rsidR="00ED0109" w:rsidRDefault="00ED0109" w:rsidP="00ED0109">
      <w:r>
        <w:t xml:space="preserve">4.3.2 </w:t>
      </w:r>
      <w:r>
        <w:rPr>
          <w:rFonts w:hint="eastAsia"/>
        </w:rPr>
        <w:t>Интерперсональные</w:t>
      </w:r>
      <w:r>
        <w:t xml:space="preserve"> </w:t>
      </w:r>
      <w:r>
        <w:rPr>
          <w:rFonts w:hint="eastAsia"/>
        </w:rPr>
        <w:t>факторы</w:t>
      </w:r>
      <w:r>
        <w:t xml:space="preserve"> </w:t>
      </w:r>
      <w:r>
        <w:rPr>
          <w:rFonts w:hint="eastAsia"/>
        </w:rPr>
        <w:t>способности</w:t>
      </w:r>
      <w:r>
        <w:t xml:space="preserve"> </w:t>
      </w:r>
      <w:r>
        <w:rPr>
          <w:rFonts w:hint="eastAsia"/>
        </w:rPr>
        <w:t>к</w:t>
      </w:r>
      <w:r>
        <w:t xml:space="preserve"> </w:t>
      </w:r>
      <w:r>
        <w:rPr>
          <w:rFonts w:hint="eastAsia"/>
        </w:rPr>
        <w:t>эмпатии</w:t>
      </w:r>
      <w:r>
        <w:t xml:space="preserve"> </w:t>
      </w:r>
      <w:r>
        <w:rPr>
          <w:rFonts w:hint="eastAsia"/>
        </w:rPr>
        <w:t>в</w:t>
      </w:r>
      <w:r>
        <w:t xml:space="preserve"> </w:t>
      </w:r>
      <w:r>
        <w:rPr>
          <w:rFonts w:hint="eastAsia"/>
        </w:rPr>
        <w:t>подростковом</w:t>
      </w:r>
      <w:r>
        <w:t xml:space="preserve"> </w:t>
      </w:r>
      <w:r>
        <w:rPr>
          <w:rFonts w:hint="eastAsia"/>
        </w:rPr>
        <w:t>и</w:t>
      </w:r>
    </w:p>
    <w:p w14:paraId="6093B795" w14:textId="77777777" w:rsidR="00ED0109" w:rsidRDefault="00ED0109" w:rsidP="00ED0109"/>
    <w:p w14:paraId="1DF6C166" w14:textId="77777777" w:rsidR="00ED0109" w:rsidRDefault="00ED0109" w:rsidP="00ED0109">
      <w:r>
        <w:rPr>
          <w:rFonts w:hint="eastAsia"/>
        </w:rPr>
        <w:t>юношеском</w:t>
      </w:r>
      <w:r>
        <w:t xml:space="preserve"> </w:t>
      </w:r>
      <w:r>
        <w:rPr>
          <w:rFonts w:hint="eastAsia"/>
        </w:rPr>
        <w:t>возрастах</w:t>
      </w:r>
      <w:r>
        <w:t xml:space="preserve">: </w:t>
      </w:r>
      <w:r>
        <w:rPr>
          <w:rFonts w:hint="eastAsia"/>
        </w:rPr>
        <w:t>тип</w:t>
      </w:r>
      <w:r>
        <w:t xml:space="preserve"> </w:t>
      </w:r>
      <w:r>
        <w:rPr>
          <w:rFonts w:hint="eastAsia"/>
        </w:rPr>
        <w:t>привязанности</w:t>
      </w:r>
      <w:r>
        <w:t xml:space="preserve"> </w:t>
      </w:r>
      <w:r>
        <w:rPr>
          <w:rFonts w:hint="eastAsia"/>
        </w:rPr>
        <w:t>и</w:t>
      </w:r>
      <w:r>
        <w:t xml:space="preserve"> </w:t>
      </w:r>
      <w:r>
        <w:rPr>
          <w:rFonts w:hint="eastAsia"/>
        </w:rPr>
        <w:t>социальная</w:t>
      </w:r>
      <w:r>
        <w:t xml:space="preserve"> </w:t>
      </w:r>
      <w:r>
        <w:rPr>
          <w:rFonts w:hint="eastAsia"/>
        </w:rPr>
        <w:t>мотивация</w:t>
      </w:r>
    </w:p>
    <w:p w14:paraId="1E66199C" w14:textId="77777777" w:rsidR="00ED0109" w:rsidRDefault="00ED0109" w:rsidP="00ED0109"/>
    <w:p w14:paraId="4DF127F3" w14:textId="77777777" w:rsidR="00ED0109" w:rsidRDefault="00ED0109" w:rsidP="00ED0109">
      <w:r>
        <w:rPr>
          <w:rFonts w:hint="eastAsia"/>
        </w:rPr>
        <w:t>Обсуждение</w:t>
      </w:r>
      <w:r>
        <w:t xml:space="preserve"> </w:t>
      </w:r>
      <w:r>
        <w:rPr>
          <w:rFonts w:hint="eastAsia"/>
        </w:rPr>
        <w:t>результатов</w:t>
      </w:r>
    </w:p>
    <w:p w14:paraId="37966A8C" w14:textId="77777777" w:rsidR="00ED0109" w:rsidRDefault="00ED0109" w:rsidP="00ED0109"/>
    <w:p w14:paraId="20824B76" w14:textId="77777777" w:rsidR="00ED0109" w:rsidRDefault="00ED0109" w:rsidP="00ED0109">
      <w:r>
        <w:rPr>
          <w:rFonts w:hint="eastAsia"/>
        </w:rPr>
        <w:t>Выводы</w:t>
      </w:r>
    </w:p>
    <w:p w14:paraId="4195B619" w14:textId="77777777" w:rsidR="00ED0109" w:rsidRDefault="00ED0109" w:rsidP="00ED0109"/>
    <w:p w14:paraId="2777BAD2" w14:textId="77777777" w:rsidR="00ED0109" w:rsidRDefault="00ED0109" w:rsidP="00ED0109">
      <w:r>
        <w:rPr>
          <w:rFonts w:hint="eastAsia"/>
        </w:rPr>
        <w:t>Заключение</w:t>
      </w:r>
    </w:p>
    <w:p w14:paraId="3746C6AF" w14:textId="77777777" w:rsidR="00ED0109" w:rsidRDefault="00ED0109" w:rsidP="00ED0109"/>
    <w:p w14:paraId="3140EA7D" w14:textId="77777777" w:rsidR="00ED0109" w:rsidRDefault="00ED0109" w:rsidP="00ED0109">
      <w:r>
        <w:rPr>
          <w:rFonts w:hint="eastAsia"/>
        </w:rPr>
        <w:t>Список</w:t>
      </w:r>
      <w:r>
        <w:t xml:space="preserve"> </w:t>
      </w:r>
      <w:r>
        <w:rPr>
          <w:rFonts w:hint="eastAsia"/>
        </w:rPr>
        <w:t>литературы</w:t>
      </w:r>
    </w:p>
    <w:p w14:paraId="227078C1" w14:textId="77777777" w:rsidR="00ED0109" w:rsidRDefault="00ED0109" w:rsidP="00ED0109"/>
    <w:p w14:paraId="37390758" w14:textId="4FD5588F" w:rsidR="00ED0109" w:rsidRPr="00ED0109" w:rsidRDefault="00ED0109" w:rsidP="00ED0109">
      <w:r>
        <w:rPr>
          <w:rFonts w:hint="eastAsia"/>
        </w:rPr>
        <w:t>Приложение</w:t>
      </w:r>
    </w:p>
    <w:sectPr w:rsidR="00ED0109" w:rsidRPr="00ED0109" w:rsidSect="007014A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C054" w14:textId="77777777" w:rsidR="007014A6" w:rsidRDefault="007014A6">
      <w:pPr>
        <w:spacing w:after="0" w:line="240" w:lineRule="auto"/>
      </w:pPr>
      <w:r>
        <w:separator/>
      </w:r>
    </w:p>
  </w:endnote>
  <w:endnote w:type="continuationSeparator" w:id="0">
    <w:p w14:paraId="29FF7E14" w14:textId="77777777" w:rsidR="007014A6" w:rsidRDefault="0070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931F" w14:textId="77777777" w:rsidR="007014A6" w:rsidRDefault="007014A6"/>
    <w:p w14:paraId="2E4806C5" w14:textId="77777777" w:rsidR="007014A6" w:rsidRDefault="007014A6"/>
    <w:p w14:paraId="1C388CBC" w14:textId="77777777" w:rsidR="007014A6" w:rsidRDefault="007014A6"/>
    <w:p w14:paraId="407BC19E" w14:textId="77777777" w:rsidR="007014A6" w:rsidRDefault="007014A6"/>
    <w:p w14:paraId="66BFA283" w14:textId="77777777" w:rsidR="007014A6" w:rsidRDefault="007014A6"/>
    <w:p w14:paraId="60CA6CCE" w14:textId="77777777" w:rsidR="007014A6" w:rsidRDefault="007014A6"/>
    <w:p w14:paraId="50BD0648" w14:textId="77777777" w:rsidR="007014A6" w:rsidRDefault="007014A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3BE8FB8" wp14:editId="409C38D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386E" w14:textId="77777777" w:rsidR="007014A6" w:rsidRDefault="007014A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BE8FB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53386E" w14:textId="77777777" w:rsidR="007014A6" w:rsidRDefault="007014A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EA6E420" w14:textId="77777777" w:rsidR="007014A6" w:rsidRDefault="007014A6"/>
    <w:p w14:paraId="638A9603" w14:textId="77777777" w:rsidR="007014A6" w:rsidRDefault="007014A6"/>
    <w:p w14:paraId="56A9CAA1" w14:textId="77777777" w:rsidR="007014A6" w:rsidRDefault="007014A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43E913D" wp14:editId="2F569CE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3115B" w14:textId="77777777" w:rsidR="007014A6" w:rsidRDefault="007014A6"/>
                          <w:p w14:paraId="286D9BBD" w14:textId="77777777" w:rsidR="007014A6" w:rsidRDefault="007014A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3E913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B73115B" w14:textId="77777777" w:rsidR="007014A6" w:rsidRDefault="007014A6"/>
                    <w:p w14:paraId="286D9BBD" w14:textId="77777777" w:rsidR="007014A6" w:rsidRDefault="007014A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ACF5EA6" w14:textId="77777777" w:rsidR="007014A6" w:rsidRDefault="007014A6"/>
    <w:p w14:paraId="106EF02E" w14:textId="77777777" w:rsidR="007014A6" w:rsidRDefault="007014A6">
      <w:pPr>
        <w:rPr>
          <w:sz w:val="2"/>
          <w:szCs w:val="2"/>
        </w:rPr>
      </w:pPr>
    </w:p>
    <w:p w14:paraId="0B00E171" w14:textId="77777777" w:rsidR="007014A6" w:rsidRDefault="007014A6"/>
    <w:p w14:paraId="3BD55F87" w14:textId="77777777" w:rsidR="007014A6" w:rsidRDefault="007014A6">
      <w:pPr>
        <w:spacing w:after="0" w:line="240" w:lineRule="auto"/>
      </w:pPr>
    </w:p>
  </w:footnote>
  <w:footnote w:type="continuationSeparator" w:id="0">
    <w:p w14:paraId="166A0C6F" w14:textId="77777777" w:rsidR="007014A6" w:rsidRDefault="0070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A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35390</TotalTime>
  <Pages>3</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4734</cp:revision>
  <cp:lastPrinted>2009-02-06T05:36:00Z</cp:lastPrinted>
  <dcterms:created xsi:type="dcterms:W3CDTF">2024-01-07T13:43:00Z</dcterms:created>
  <dcterms:modified xsi:type="dcterms:W3CDTF">2024-03-05T17:36:00Z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