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326507" w:rsidRDefault="00326507" w:rsidP="00326507">
      <w:r w:rsidRPr="00FE3023">
        <w:rPr>
          <w:rFonts w:ascii="Times New Roman" w:hAnsi="Times New Roman"/>
          <w:b/>
          <w:sz w:val="24"/>
          <w:szCs w:val="24"/>
        </w:rPr>
        <w:t>Сова Надія Володимирівна</w:t>
      </w:r>
      <w:r w:rsidRPr="00FE3023">
        <w:rPr>
          <w:rFonts w:ascii="Times New Roman" w:hAnsi="Times New Roman"/>
          <w:sz w:val="24"/>
          <w:szCs w:val="24"/>
        </w:rPr>
        <w:t>, докторант кафедри прикладної екології, технології полімерів і хімічних волокон Київського національного університету технологій та дизайну. Назва дисертації: «Наукові основи технологій структурно-модифікованих полімерних матеріалів та  композитів мультифункціонального призначення». Шифр та назва спеціальності: 05.17.06 – технологія полімерних і композиційних матеріалів.</w:t>
      </w:r>
      <w:r>
        <w:rPr>
          <w:rFonts w:ascii="Times New Roman" w:hAnsi="Times New Roman"/>
          <w:sz w:val="24"/>
          <w:szCs w:val="24"/>
        </w:rPr>
        <w:t xml:space="preserve"> Спецрада Д </w:t>
      </w:r>
      <w:r w:rsidRPr="00FE3023">
        <w:rPr>
          <w:rFonts w:ascii="Times New Roman" w:hAnsi="Times New Roman"/>
          <w:sz w:val="24"/>
          <w:szCs w:val="24"/>
        </w:rPr>
        <w:t>26.102.04 Київського національного університету технологій та дизайну</w:t>
      </w:r>
    </w:p>
    <w:sectPr w:rsidR="00CD7D1F" w:rsidRPr="0032650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326507" w:rsidRPr="0032650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B74"/>
    <w:rsid w:val="00750CCD"/>
    <w:rsid w:val="00750D91"/>
    <w:rsid w:val="00750DFA"/>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5E223-9302-4E2E-8259-210AF967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2021-08-27T11:55:00Z</dcterms:created>
  <dcterms:modified xsi:type="dcterms:W3CDTF">2021-08-27T11:56:00Z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