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DD6AF4" w:rsidRDefault="00DD6AF4" w:rsidP="00DD6AF4">
      <w:r>
        <w:rPr>
          <w:rFonts w:ascii="Times New Roman" w:eastAsia="Times New Roman" w:hAnsi="Times New Roman" w:cs="Times New Roman"/>
          <w:b/>
          <w:sz w:val="24"/>
          <w:szCs w:val="24"/>
          <w:lang w:eastAsia="ru-RU"/>
        </w:rPr>
        <w:t xml:space="preserve">Кусий Ярослав Маркіянович, </w:t>
      </w:r>
      <w:r w:rsidRPr="001B5EB3">
        <w:rPr>
          <w:rFonts w:ascii="Times New Roman" w:eastAsia="Times New Roman" w:hAnsi="Times New Roman" w:cs="Times New Roman"/>
          <w:iCs/>
          <w:sz w:val="24"/>
          <w:szCs w:val="24"/>
          <w:lang w:eastAsia="ru-RU"/>
        </w:rPr>
        <w:t xml:space="preserve">докторант кафедри робототехніки та інтегрованих </w:t>
      </w:r>
      <w:r>
        <w:rPr>
          <w:rFonts w:ascii="Times New Roman" w:eastAsia="Times New Roman" w:hAnsi="Times New Roman" w:cs="Times New Roman"/>
          <w:iCs/>
          <w:sz w:val="24"/>
          <w:szCs w:val="24"/>
          <w:lang w:eastAsia="ru-RU"/>
        </w:rPr>
        <w:t>технологій машинобудування, Національний</w:t>
      </w:r>
      <w:r w:rsidRPr="001B5EB3">
        <w:rPr>
          <w:rFonts w:ascii="Times New Roman" w:eastAsia="Times New Roman" w:hAnsi="Times New Roman" w:cs="Times New Roman"/>
          <w:iCs/>
          <w:sz w:val="24"/>
          <w:szCs w:val="24"/>
          <w:lang w:eastAsia="ru-RU"/>
        </w:rPr>
        <w:t xml:space="preserve"> університет «Львівська політехніка».</w:t>
      </w:r>
      <w:r w:rsidRPr="001B5EB3">
        <w:rPr>
          <w:rFonts w:ascii="Times New Roman" w:eastAsia="Times New Roman" w:hAnsi="Times New Roman" w:cs="Times New Roman"/>
          <w:sz w:val="24"/>
          <w:szCs w:val="24"/>
          <w:lang w:eastAsia="ru-RU"/>
        </w:rPr>
        <w:t xml:space="preserve"> Назва дисертації: «</w:t>
      </w:r>
      <w:r w:rsidRPr="001B5EB3">
        <w:rPr>
          <w:rFonts w:ascii="Times New Roman" w:eastAsia="Times New Roman" w:hAnsi="Times New Roman" w:cs="Times New Roman"/>
          <w:iCs/>
          <w:sz w:val="24"/>
          <w:szCs w:val="24"/>
          <w:lang w:eastAsia="ru-RU"/>
        </w:rPr>
        <w:t xml:space="preserve">Науково-прикладні основи технологічного успадкування параметрів якості для забезпечення експлуатаційних характеристик виробів». </w:t>
      </w:r>
      <w:r w:rsidRPr="001B5EB3">
        <w:rPr>
          <w:rFonts w:ascii="Times New Roman" w:eastAsia="Times New Roman" w:hAnsi="Times New Roman" w:cs="Times New Roman"/>
          <w:sz w:val="24"/>
          <w:szCs w:val="24"/>
          <w:lang w:eastAsia="ru-RU"/>
        </w:rPr>
        <w:t>Шифр та назва спеціальності</w:t>
      </w:r>
      <w:r w:rsidRPr="001B5EB3">
        <w:rPr>
          <w:rFonts w:ascii="Times New Roman" w:eastAsia="Times New Roman" w:hAnsi="Times New Roman" w:cs="Times New Roman"/>
          <w:b/>
          <w:i/>
          <w:sz w:val="24"/>
          <w:szCs w:val="24"/>
          <w:lang w:eastAsia="ru-RU"/>
        </w:rPr>
        <w:t xml:space="preserve"> </w:t>
      </w:r>
      <w:r w:rsidRPr="001B5EB3">
        <w:rPr>
          <w:rFonts w:ascii="Times New Roman" w:eastAsia="Times New Roman" w:hAnsi="Times New Roman" w:cs="Times New Roman"/>
          <w:sz w:val="24"/>
          <w:szCs w:val="24"/>
          <w:lang w:eastAsia="ru-RU"/>
        </w:rPr>
        <w:t xml:space="preserve">– </w:t>
      </w:r>
      <w:r w:rsidRPr="001B5EB3">
        <w:rPr>
          <w:rFonts w:ascii="Times New Roman" w:eastAsia="Times New Roman" w:hAnsi="Times New Roman" w:cs="Times New Roman"/>
          <w:bCs/>
          <w:sz w:val="24"/>
          <w:szCs w:val="24"/>
          <w:lang w:eastAsia="ru-RU"/>
        </w:rPr>
        <w:t>05.02.08</w:t>
      </w:r>
      <w:r w:rsidRPr="001B5EB3">
        <w:rPr>
          <w:rFonts w:ascii="Times New Roman" w:eastAsia="Times New Roman" w:hAnsi="Times New Roman" w:cs="Times New Roman"/>
          <w:sz w:val="24"/>
          <w:szCs w:val="24"/>
          <w:lang w:eastAsia="ru-RU"/>
        </w:rPr>
        <w:t xml:space="preserve"> – технологія машинобудування. Спецрада  Д 35.052.06 Національного університету «Львівська політехніка»</w:t>
      </w:r>
    </w:p>
    <w:sectPr w:rsidR="00CD7D1F" w:rsidRPr="00DD6AF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DD6AF4" w:rsidRPr="00DD6AF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C3ACF-34F3-4BD1-B35B-E961925B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2021-08-22T18:54:00Z</dcterms:created>
  <dcterms:modified xsi:type="dcterms:W3CDTF">2021-08-22T18:55:00Z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