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1367" w14:textId="1DAEDC31" w:rsidR="009F73CE" w:rsidRDefault="00283CFA" w:rsidP="00283CFA">
      <w:r w:rsidRPr="00283CFA">
        <w:rPr>
          <w:rFonts w:hint="eastAsia"/>
        </w:rPr>
        <w:t>Тимкин</w:t>
      </w:r>
      <w:r w:rsidRPr="00283CFA">
        <w:t xml:space="preserve"> </w:t>
      </w:r>
      <w:r w:rsidRPr="00283CFA">
        <w:rPr>
          <w:rFonts w:hint="eastAsia"/>
        </w:rPr>
        <w:t>Тимофей</w:t>
      </w:r>
      <w:r w:rsidRPr="00283CFA">
        <w:t xml:space="preserve"> </w:t>
      </w:r>
      <w:r w:rsidRPr="00283CFA">
        <w:rPr>
          <w:rFonts w:hint="eastAsia"/>
        </w:rPr>
        <w:t>Владимирович</w:t>
      </w:r>
      <w:r>
        <w:t xml:space="preserve"> </w:t>
      </w:r>
      <w:r w:rsidRPr="00283CFA">
        <w:rPr>
          <w:rFonts w:hint="eastAsia"/>
        </w:rPr>
        <w:t>Система</w:t>
      </w:r>
      <w:r w:rsidRPr="00283CFA">
        <w:t xml:space="preserve"> </w:t>
      </w:r>
      <w:r w:rsidRPr="00283CFA">
        <w:rPr>
          <w:rFonts w:hint="eastAsia"/>
        </w:rPr>
        <w:t>гласных</w:t>
      </w:r>
      <w:r w:rsidRPr="00283CFA">
        <w:t xml:space="preserve"> </w:t>
      </w:r>
      <w:r w:rsidRPr="00283CFA">
        <w:rPr>
          <w:rFonts w:hint="eastAsia"/>
        </w:rPr>
        <w:t>фонем</w:t>
      </w:r>
      <w:r w:rsidRPr="00283CFA">
        <w:t xml:space="preserve"> </w:t>
      </w:r>
      <w:r w:rsidRPr="00283CFA">
        <w:rPr>
          <w:rFonts w:hint="eastAsia"/>
        </w:rPr>
        <w:t>сургутского</w:t>
      </w:r>
      <w:r w:rsidRPr="00283CFA">
        <w:t xml:space="preserve"> </w:t>
      </w:r>
      <w:r w:rsidRPr="00283CFA">
        <w:rPr>
          <w:rFonts w:hint="eastAsia"/>
        </w:rPr>
        <w:t>диалекта</w:t>
      </w:r>
      <w:r w:rsidRPr="00283CFA">
        <w:t xml:space="preserve"> </w:t>
      </w:r>
      <w:r w:rsidRPr="00283CFA">
        <w:rPr>
          <w:rFonts w:hint="eastAsia"/>
        </w:rPr>
        <w:t>хантыйского</w:t>
      </w:r>
      <w:r w:rsidRPr="00283CFA">
        <w:t xml:space="preserve"> </w:t>
      </w:r>
      <w:r w:rsidRPr="00283CFA">
        <w:rPr>
          <w:rFonts w:hint="eastAsia"/>
        </w:rPr>
        <w:t>языка</w:t>
      </w:r>
      <w:r w:rsidRPr="00283CFA">
        <w:t xml:space="preserve"> </w:t>
      </w:r>
      <w:r w:rsidRPr="00283CFA">
        <w:rPr>
          <w:rFonts w:hint="eastAsia"/>
        </w:rPr>
        <w:t>по</w:t>
      </w:r>
      <w:r w:rsidRPr="00283CFA">
        <w:t xml:space="preserve"> </w:t>
      </w:r>
      <w:r w:rsidRPr="00283CFA">
        <w:rPr>
          <w:rFonts w:hint="eastAsia"/>
        </w:rPr>
        <w:t>экспериментально</w:t>
      </w:r>
      <w:r w:rsidRPr="00283CFA">
        <w:t>-</w:t>
      </w:r>
      <w:r w:rsidRPr="00283CFA">
        <w:rPr>
          <w:rFonts w:hint="eastAsia"/>
        </w:rPr>
        <w:t>акустическим</w:t>
      </w:r>
      <w:r w:rsidRPr="00283CFA">
        <w:t xml:space="preserve"> </w:t>
      </w:r>
      <w:r w:rsidRPr="00283CFA">
        <w:rPr>
          <w:rFonts w:hint="eastAsia"/>
        </w:rPr>
        <w:t>данным</w:t>
      </w:r>
      <w:r w:rsidRPr="00283CFA">
        <w:t xml:space="preserve"> (</w:t>
      </w:r>
      <w:r w:rsidRPr="00283CFA">
        <w:rPr>
          <w:rFonts w:hint="eastAsia"/>
        </w:rPr>
        <w:t>в</w:t>
      </w:r>
      <w:r w:rsidRPr="00283CFA">
        <w:t xml:space="preserve"> </w:t>
      </w:r>
      <w:r w:rsidRPr="00283CFA">
        <w:rPr>
          <w:rFonts w:hint="eastAsia"/>
        </w:rPr>
        <w:t>сопоставительном</w:t>
      </w:r>
      <w:r w:rsidRPr="00283CFA">
        <w:t xml:space="preserve"> </w:t>
      </w:r>
      <w:r w:rsidRPr="00283CFA">
        <w:rPr>
          <w:rFonts w:hint="eastAsia"/>
        </w:rPr>
        <w:t>аспекте</w:t>
      </w:r>
      <w:r w:rsidRPr="00283CFA">
        <w:t>)</w:t>
      </w:r>
    </w:p>
    <w:p w14:paraId="0F9CF664" w14:textId="77777777" w:rsidR="00283CFA" w:rsidRDefault="00283CFA" w:rsidP="00283CFA">
      <w:r>
        <w:rPr>
          <w:rFonts w:hint="eastAsia"/>
        </w:rPr>
        <w:t>ОГЛАВЛЕНИЕ</w:t>
      </w:r>
      <w:r>
        <w:t xml:space="preserve"> </w:t>
      </w:r>
      <w:r>
        <w:rPr>
          <w:rFonts w:hint="eastAsia"/>
        </w:rPr>
        <w:t>ДИССЕРТАЦИИ</w:t>
      </w:r>
    </w:p>
    <w:p w14:paraId="13A51B5E" w14:textId="77777777" w:rsidR="00283CFA" w:rsidRDefault="00283CFA" w:rsidP="00283CFA">
      <w:r>
        <w:rPr>
          <w:rFonts w:hint="eastAsia"/>
        </w:rPr>
        <w:t>кандидат</w:t>
      </w:r>
      <w:r>
        <w:t xml:space="preserve"> </w:t>
      </w:r>
      <w:r>
        <w:rPr>
          <w:rFonts w:hint="eastAsia"/>
        </w:rPr>
        <w:t>наук</w:t>
      </w:r>
      <w:r>
        <w:t xml:space="preserve"> </w:t>
      </w:r>
      <w:r>
        <w:rPr>
          <w:rFonts w:hint="eastAsia"/>
        </w:rPr>
        <w:t>Тимкин</w:t>
      </w:r>
      <w:r>
        <w:t xml:space="preserve"> </w:t>
      </w:r>
      <w:r>
        <w:rPr>
          <w:rFonts w:hint="eastAsia"/>
        </w:rPr>
        <w:t>Тимофей</w:t>
      </w:r>
      <w:r>
        <w:t xml:space="preserve"> </w:t>
      </w:r>
      <w:r>
        <w:rPr>
          <w:rFonts w:hint="eastAsia"/>
        </w:rPr>
        <w:t>Владимирович</w:t>
      </w:r>
    </w:p>
    <w:p w14:paraId="4017B21A" w14:textId="77777777" w:rsidR="00283CFA" w:rsidRDefault="00283CFA" w:rsidP="00283CFA">
      <w:r>
        <w:rPr>
          <w:rFonts w:hint="eastAsia"/>
        </w:rPr>
        <w:t>Введение</w:t>
      </w:r>
    </w:p>
    <w:p w14:paraId="681857D3" w14:textId="77777777" w:rsidR="00283CFA" w:rsidRDefault="00283CFA" w:rsidP="00283CFA"/>
    <w:p w14:paraId="08EE2554" w14:textId="77777777" w:rsidR="00283CFA" w:rsidRDefault="00283CFA" w:rsidP="00283CFA">
      <w:r>
        <w:rPr>
          <w:rFonts w:hint="eastAsia"/>
        </w:rPr>
        <w:t>Глава</w:t>
      </w:r>
      <w:r>
        <w:t xml:space="preserve"> 1. </w:t>
      </w:r>
      <w:r>
        <w:rPr>
          <w:rFonts w:hint="eastAsia"/>
        </w:rPr>
        <w:t>История</w:t>
      </w:r>
      <w:r>
        <w:t xml:space="preserve"> </w:t>
      </w:r>
      <w:r>
        <w:rPr>
          <w:rFonts w:hint="eastAsia"/>
        </w:rPr>
        <w:t>и</w:t>
      </w:r>
      <w:r>
        <w:t xml:space="preserve"> </w:t>
      </w:r>
      <w:r>
        <w:rPr>
          <w:rFonts w:hint="eastAsia"/>
        </w:rPr>
        <w:t>методология</w:t>
      </w:r>
      <w:r>
        <w:t xml:space="preserve"> </w:t>
      </w:r>
      <w:r>
        <w:rPr>
          <w:rFonts w:hint="eastAsia"/>
        </w:rPr>
        <w:t>изучения</w:t>
      </w:r>
      <w:r>
        <w:t xml:space="preserve"> </w:t>
      </w:r>
      <w:r>
        <w:rPr>
          <w:rFonts w:hint="eastAsia"/>
        </w:rPr>
        <w:t>хантыйского</w:t>
      </w:r>
      <w:r>
        <w:t xml:space="preserve"> </w:t>
      </w:r>
      <w:r>
        <w:rPr>
          <w:rFonts w:hint="eastAsia"/>
        </w:rPr>
        <w:t>вокализма</w:t>
      </w:r>
    </w:p>
    <w:p w14:paraId="331ABBAB" w14:textId="77777777" w:rsidR="00283CFA" w:rsidRDefault="00283CFA" w:rsidP="00283CFA"/>
    <w:p w14:paraId="239E52C9" w14:textId="77777777" w:rsidR="00283CFA" w:rsidRDefault="00283CFA" w:rsidP="00283CFA">
      <w:r>
        <w:t xml:space="preserve">1.1. </w:t>
      </w:r>
      <w:r>
        <w:rPr>
          <w:rFonts w:hint="eastAsia"/>
        </w:rPr>
        <w:t>История</w:t>
      </w:r>
      <w:r>
        <w:t xml:space="preserve"> </w:t>
      </w:r>
      <w:r>
        <w:rPr>
          <w:rFonts w:hint="eastAsia"/>
        </w:rPr>
        <w:t>изучения</w:t>
      </w:r>
      <w:r>
        <w:t xml:space="preserve"> </w:t>
      </w:r>
      <w:r>
        <w:rPr>
          <w:rFonts w:hint="eastAsia"/>
        </w:rPr>
        <w:t>хантыйского</w:t>
      </w:r>
      <w:r>
        <w:t xml:space="preserve"> </w:t>
      </w:r>
      <w:r>
        <w:rPr>
          <w:rFonts w:hint="eastAsia"/>
        </w:rPr>
        <w:t>вокализма</w:t>
      </w:r>
    </w:p>
    <w:p w14:paraId="0BDA9D53" w14:textId="77777777" w:rsidR="00283CFA" w:rsidRDefault="00283CFA" w:rsidP="00283CFA"/>
    <w:p w14:paraId="5CD22462" w14:textId="77777777" w:rsidR="00283CFA" w:rsidRDefault="00283CFA" w:rsidP="00283CFA">
      <w:r>
        <w:t xml:space="preserve">1.1.1. </w:t>
      </w:r>
      <w:r>
        <w:rPr>
          <w:rFonts w:hint="eastAsia"/>
        </w:rPr>
        <w:t>Подходы</w:t>
      </w:r>
      <w:r>
        <w:t xml:space="preserve"> </w:t>
      </w:r>
      <w:r>
        <w:rPr>
          <w:rFonts w:hint="eastAsia"/>
        </w:rPr>
        <w:t>к</w:t>
      </w:r>
      <w:r>
        <w:t xml:space="preserve"> </w:t>
      </w:r>
      <w:r>
        <w:rPr>
          <w:rFonts w:hint="eastAsia"/>
        </w:rPr>
        <w:t>определению</w:t>
      </w:r>
      <w:r>
        <w:t xml:space="preserve"> </w:t>
      </w:r>
      <w:r>
        <w:rPr>
          <w:rFonts w:hint="eastAsia"/>
        </w:rPr>
        <w:t>состава</w:t>
      </w:r>
      <w:r>
        <w:t xml:space="preserve"> </w:t>
      </w:r>
      <w:r>
        <w:rPr>
          <w:rFonts w:hint="eastAsia"/>
        </w:rPr>
        <w:t>хантыйских</w:t>
      </w:r>
      <w:r>
        <w:t xml:space="preserve"> </w:t>
      </w:r>
      <w:r>
        <w:rPr>
          <w:rFonts w:hint="eastAsia"/>
        </w:rPr>
        <w:t>диалектов</w:t>
      </w:r>
    </w:p>
    <w:p w14:paraId="04CABC64" w14:textId="77777777" w:rsidR="00283CFA" w:rsidRDefault="00283CFA" w:rsidP="00283CFA"/>
    <w:p w14:paraId="70A9F44F" w14:textId="77777777" w:rsidR="00283CFA" w:rsidRDefault="00283CFA" w:rsidP="00283CFA">
      <w:r>
        <w:t xml:space="preserve">1.1.2. </w:t>
      </w:r>
      <w:r>
        <w:rPr>
          <w:rFonts w:hint="eastAsia"/>
        </w:rPr>
        <w:t>Проблема</w:t>
      </w:r>
      <w:r>
        <w:t xml:space="preserve"> </w:t>
      </w:r>
      <w:r>
        <w:rPr>
          <w:rFonts w:hint="eastAsia"/>
        </w:rPr>
        <w:t>длительности</w:t>
      </w:r>
      <w:r>
        <w:t xml:space="preserve"> </w:t>
      </w:r>
      <w:r>
        <w:rPr>
          <w:rFonts w:hint="eastAsia"/>
        </w:rPr>
        <w:t>и</w:t>
      </w:r>
      <w:r>
        <w:t xml:space="preserve"> </w:t>
      </w:r>
      <w:r>
        <w:rPr>
          <w:rFonts w:hint="eastAsia"/>
        </w:rPr>
        <w:t>редукции</w:t>
      </w:r>
      <w:r>
        <w:t xml:space="preserve"> </w:t>
      </w:r>
      <w:r>
        <w:rPr>
          <w:rFonts w:hint="eastAsia"/>
        </w:rPr>
        <w:t>хантыйских</w:t>
      </w:r>
      <w:r>
        <w:t xml:space="preserve"> </w:t>
      </w:r>
      <w:r>
        <w:rPr>
          <w:rFonts w:hint="eastAsia"/>
        </w:rPr>
        <w:t>гласных</w:t>
      </w:r>
    </w:p>
    <w:p w14:paraId="430E6C71" w14:textId="77777777" w:rsidR="00283CFA" w:rsidRDefault="00283CFA" w:rsidP="00283CFA"/>
    <w:p w14:paraId="1B62FAB4" w14:textId="77777777" w:rsidR="00283CFA" w:rsidRDefault="00283CFA" w:rsidP="00283CFA">
      <w:r>
        <w:t xml:space="preserve">1.1.3. </w:t>
      </w:r>
      <w:r>
        <w:rPr>
          <w:rFonts w:hint="eastAsia"/>
        </w:rPr>
        <w:t>Состав</w:t>
      </w:r>
      <w:r>
        <w:t xml:space="preserve"> </w:t>
      </w:r>
      <w:r>
        <w:rPr>
          <w:rFonts w:hint="eastAsia"/>
        </w:rPr>
        <w:t>гласных</w:t>
      </w:r>
      <w:r>
        <w:t xml:space="preserve"> </w:t>
      </w:r>
      <w:r>
        <w:rPr>
          <w:rFonts w:hint="eastAsia"/>
        </w:rPr>
        <w:t>восточных</w:t>
      </w:r>
      <w:r>
        <w:t xml:space="preserve"> </w:t>
      </w:r>
      <w:r>
        <w:rPr>
          <w:rFonts w:hint="eastAsia"/>
        </w:rPr>
        <w:t>диалектов</w:t>
      </w:r>
    </w:p>
    <w:p w14:paraId="3F388217" w14:textId="77777777" w:rsidR="00283CFA" w:rsidRDefault="00283CFA" w:rsidP="00283CFA"/>
    <w:p w14:paraId="75E376C2" w14:textId="77777777" w:rsidR="00283CFA" w:rsidRDefault="00283CFA" w:rsidP="00283CFA">
      <w:r>
        <w:t xml:space="preserve">1.1.4. </w:t>
      </w:r>
      <w:r>
        <w:rPr>
          <w:rFonts w:hint="eastAsia"/>
        </w:rPr>
        <w:t>Состав</w:t>
      </w:r>
      <w:r>
        <w:t xml:space="preserve"> </w:t>
      </w:r>
      <w:r>
        <w:rPr>
          <w:rFonts w:hint="eastAsia"/>
        </w:rPr>
        <w:t>гласных</w:t>
      </w:r>
      <w:r>
        <w:t xml:space="preserve"> </w:t>
      </w:r>
      <w:r>
        <w:rPr>
          <w:rFonts w:hint="eastAsia"/>
        </w:rPr>
        <w:t>западных</w:t>
      </w:r>
      <w:r>
        <w:t xml:space="preserve"> </w:t>
      </w:r>
      <w:r>
        <w:rPr>
          <w:rFonts w:hint="eastAsia"/>
        </w:rPr>
        <w:t>диалектов</w:t>
      </w:r>
    </w:p>
    <w:p w14:paraId="324FD87A" w14:textId="77777777" w:rsidR="00283CFA" w:rsidRDefault="00283CFA" w:rsidP="00283CFA"/>
    <w:p w14:paraId="3C309EA8" w14:textId="77777777" w:rsidR="00283CFA" w:rsidRDefault="00283CFA" w:rsidP="00283CFA">
      <w:r>
        <w:t xml:space="preserve">1.1.5 </w:t>
      </w:r>
      <w:r>
        <w:rPr>
          <w:rFonts w:hint="eastAsia"/>
        </w:rPr>
        <w:t>Хантыйские</w:t>
      </w:r>
      <w:r>
        <w:t xml:space="preserve"> </w:t>
      </w:r>
      <w:r>
        <w:rPr>
          <w:rFonts w:hint="eastAsia"/>
        </w:rPr>
        <w:t>гласные</w:t>
      </w:r>
      <w:r>
        <w:t xml:space="preserve"> </w:t>
      </w:r>
      <w:r>
        <w:rPr>
          <w:rFonts w:hint="eastAsia"/>
        </w:rPr>
        <w:t>по</w:t>
      </w:r>
      <w:r>
        <w:t xml:space="preserve"> </w:t>
      </w:r>
      <w:r>
        <w:rPr>
          <w:rFonts w:hint="eastAsia"/>
        </w:rPr>
        <w:t>экспериментальным</w:t>
      </w:r>
      <w:r>
        <w:t xml:space="preserve"> </w:t>
      </w:r>
      <w:r>
        <w:rPr>
          <w:rFonts w:hint="eastAsia"/>
        </w:rPr>
        <w:t>данным</w:t>
      </w:r>
    </w:p>
    <w:p w14:paraId="304360CF" w14:textId="77777777" w:rsidR="00283CFA" w:rsidRDefault="00283CFA" w:rsidP="00283CFA"/>
    <w:p w14:paraId="23E5AD82" w14:textId="77777777" w:rsidR="00283CFA" w:rsidRDefault="00283CFA" w:rsidP="00283CFA">
      <w:r>
        <w:t xml:space="preserve">1.2. </w:t>
      </w:r>
      <w:r>
        <w:rPr>
          <w:rFonts w:hint="eastAsia"/>
        </w:rPr>
        <w:t>Принципы</w:t>
      </w:r>
      <w:r>
        <w:t xml:space="preserve"> </w:t>
      </w:r>
      <w:r>
        <w:rPr>
          <w:rFonts w:hint="eastAsia"/>
        </w:rPr>
        <w:t>экспериментально</w:t>
      </w:r>
      <w:r>
        <w:t>-</w:t>
      </w:r>
      <w:r>
        <w:rPr>
          <w:rFonts w:hint="eastAsia"/>
        </w:rPr>
        <w:t>фонетического</w:t>
      </w:r>
      <w:r>
        <w:t xml:space="preserve"> </w:t>
      </w:r>
      <w:r>
        <w:rPr>
          <w:rFonts w:hint="eastAsia"/>
        </w:rPr>
        <w:t>описания</w:t>
      </w:r>
      <w:r>
        <w:t xml:space="preserve"> </w:t>
      </w:r>
      <w:r>
        <w:rPr>
          <w:rFonts w:hint="eastAsia"/>
        </w:rPr>
        <w:t>гласных</w:t>
      </w:r>
    </w:p>
    <w:p w14:paraId="3D3E1291" w14:textId="77777777" w:rsidR="00283CFA" w:rsidRDefault="00283CFA" w:rsidP="00283CFA"/>
    <w:p w14:paraId="115B2350" w14:textId="77777777" w:rsidR="00283CFA" w:rsidRDefault="00283CFA" w:rsidP="00283CFA">
      <w:r>
        <w:t xml:space="preserve">1.2.1. </w:t>
      </w:r>
      <w:r>
        <w:rPr>
          <w:rFonts w:hint="eastAsia"/>
        </w:rPr>
        <w:t>Основные</w:t>
      </w:r>
      <w:r>
        <w:t xml:space="preserve"> </w:t>
      </w:r>
      <w:r>
        <w:rPr>
          <w:rFonts w:hint="eastAsia"/>
        </w:rPr>
        <w:t>артикуляционные</w:t>
      </w:r>
      <w:r>
        <w:t xml:space="preserve"> </w:t>
      </w:r>
      <w:r>
        <w:rPr>
          <w:rFonts w:hint="eastAsia"/>
        </w:rPr>
        <w:t>признаки</w:t>
      </w:r>
      <w:r>
        <w:t xml:space="preserve"> </w:t>
      </w:r>
      <w:r>
        <w:rPr>
          <w:rFonts w:hint="eastAsia"/>
        </w:rPr>
        <w:t>гласных</w:t>
      </w:r>
    </w:p>
    <w:p w14:paraId="70667758" w14:textId="77777777" w:rsidR="00283CFA" w:rsidRDefault="00283CFA" w:rsidP="00283CFA"/>
    <w:p w14:paraId="25FD6F85" w14:textId="77777777" w:rsidR="00283CFA" w:rsidRDefault="00283CFA" w:rsidP="00283CFA">
      <w:r>
        <w:t xml:space="preserve">1.2.2. </w:t>
      </w:r>
      <w:r>
        <w:rPr>
          <w:rFonts w:hint="eastAsia"/>
        </w:rPr>
        <w:t>Природа</w:t>
      </w:r>
      <w:r>
        <w:t xml:space="preserve"> </w:t>
      </w:r>
      <w:r>
        <w:rPr>
          <w:rFonts w:hint="eastAsia"/>
        </w:rPr>
        <w:t>звуковых</w:t>
      </w:r>
      <w:r>
        <w:t xml:space="preserve"> </w:t>
      </w:r>
      <w:r>
        <w:rPr>
          <w:rFonts w:hint="eastAsia"/>
        </w:rPr>
        <w:t>колебаний</w:t>
      </w:r>
      <w:r>
        <w:t xml:space="preserve"> </w:t>
      </w:r>
      <w:r>
        <w:rPr>
          <w:rFonts w:hint="eastAsia"/>
        </w:rPr>
        <w:t>и</w:t>
      </w:r>
      <w:r>
        <w:t xml:space="preserve"> </w:t>
      </w:r>
      <w:r>
        <w:rPr>
          <w:rFonts w:hint="eastAsia"/>
        </w:rPr>
        <w:t>их</w:t>
      </w:r>
      <w:r>
        <w:t xml:space="preserve"> </w:t>
      </w:r>
      <w:r>
        <w:rPr>
          <w:rFonts w:hint="eastAsia"/>
        </w:rPr>
        <w:t>свойства</w:t>
      </w:r>
    </w:p>
    <w:p w14:paraId="06AC013C" w14:textId="77777777" w:rsidR="00283CFA" w:rsidRDefault="00283CFA" w:rsidP="00283CFA"/>
    <w:p w14:paraId="0FB80BF4" w14:textId="77777777" w:rsidR="00283CFA" w:rsidRDefault="00283CFA" w:rsidP="00283CFA">
      <w:r>
        <w:t xml:space="preserve">1.2.3. </w:t>
      </w:r>
      <w:r>
        <w:rPr>
          <w:rFonts w:hint="eastAsia"/>
        </w:rPr>
        <w:t>Моделирование</w:t>
      </w:r>
      <w:r>
        <w:t xml:space="preserve"> </w:t>
      </w:r>
      <w:r>
        <w:rPr>
          <w:rFonts w:hint="eastAsia"/>
        </w:rPr>
        <w:t>производства</w:t>
      </w:r>
      <w:r>
        <w:t xml:space="preserve"> </w:t>
      </w:r>
      <w:r>
        <w:rPr>
          <w:rFonts w:hint="eastAsia"/>
        </w:rPr>
        <w:t>гласных</w:t>
      </w:r>
      <w:r>
        <w:t xml:space="preserve"> </w:t>
      </w:r>
      <w:r>
        <w:rPr>
          <w:rFonts w:hint="eastAsia"/>
        </w:rPr>
        <w:t>в</w:t>
      </w:r>
      <w:r>
        <w:t xml:space="preserve"> </w:t>
      </w:r>
      <w:r>
        <w:rPr>
          <w:rFonts w:hint="eastAsia"/>
        </w:rPr>
        <w:t>концеп</w:t>
      </w:r>
      <w:r>
        <w:rPr>
          <w:rFonts w:hint="eastAsia"/>
        </w:rPr>
        <w:lastRenderedPageBreak/>
        <w:t>ции</w:t>
      </w:r>
      <w:r>
        <w:t xml:space="preserve"> </w:t>
      </w:r>
      <w:r>
        <w:rPr>
          <w:rFonts w:hint="eastAsia"/>
        </w:rPr>
        <w:t>«</w:t>
      </w:r>
      <w:r>
        <w:rPr>
          <w:rFonts w:hint="eastAsia"/>
        </w:rPr>
        <w:t>источник</w:t>
      </w:r>
      <w:r>
        <w:t xml:space="preserve"> -</w:t>
      </w:r>
      <w:r>
        <w:rPr>
          <w:rFonts w:hint="eastAsia"/>
        </w:rPr>
        <w:t>фильтр</w:t>
      </w:r>
      <w:r>
        <w:rPr>
          <w:rFonts w:hint="eastAsia"/>
        </w:rPr>
        <w:t>»</w:t>
      </w:r>
    </w:p>
    <w:p w14:paraId="22AF491D" w14:textId="77777777" w:rsidR="00283CFA" w:rsidRDefault="00283CFA" w:rsidP="00283CFA"/>
    <w:p w14:paraId="39949D3A" w14:textId="77777777" w:rsidR="00283CFA" w:rsidRDefault="00283CFA" w:rsidP="00283CFA">
      <w:r>
        <w:t xml:space="preserve">1.2.4. </w:t>
      </w:r>
      <w:r>
        <w:rPr>
          <w:rFonts w:hint="eastAsia"/>
        </w:rPr>
        <w:t>Использование</w:t>
      </w:r>
      <w:r>
        <w:t xml:space="preserve"> </w:t>
      </w:r>
      <w:r>
        <w:rPr>
          <w:rFonts w:hint="eastAsia"/>
        </w:rPr>
        <w:t>акустических</w:t>
      </w:r>
      <w:r>
        <w:t xml:space="preserve"> </w:t>
      </w:r>
      <w:r>
        <w:rPr>
          <w:rFonts w:hint="eastAsia"/>
        </w:rPr>
        <w:t>свойств</w:t>
      </w:r>
      <w:r>
        <w:t xml:space="preserve"> </w:t>
      </w:r>
      <w:r>
        <w:rPr>
          <w:rFonts w:hint="eastAsia"/>
        </w:rPr>
        <w:t>гласного</w:t>
      </w:r>
      <w:r>
        <w:t xml:space="preserve"> </w:t>
      </w:r>
      <w:r>
        <w:rPr>
          <w:rFonts w:hint="eastAsia"/>
        </w:rPr>
        <w:t>для</w:t>
      </w:r>
      <w:r>
        <w:t xml:space="preserve"> </w:t>
      </w:r>
      <w:r>
        <w:rPr>
          <w:rFonts w:hint="eastAsia"/>
        </w:rPr>
        <w:t>определения</w:t>
      </w:r>
      <w:r>
        <w:t xml:space="preserve"> </w:t>
      </w:r>
      <w:r>
        <w:rPr>
          <w:rFonts w:hint="eastAsia"/>
        </w:rPr>
        <w:t>его</w:t>
      </w:r>
      <w:r>
        <w:t xml:space="preserve"> </w:t>
      </w:r>
      <w:r>
        <w:rPr>
          <w:rFonts w:hint="eastAsia"/>
        </w:rPr>
        <w:t>артикуляции</w:t>
      </w:r>
    </w:p>
    <w:p w14:paraId="15607CAF" w14:textId="77777777" w:rsidR="00283CFA" w:rsidRDefault="00283CFA" w:rsidP="00283CFA"/>
    <w:p w14:paraId="319C0B69" w14:textId="77777777" w:rsidR="00283CFA" w:rsidRDefault="00283CFA" w:rsidP="00283CFA">
      <w:r>
        <w:t xml:space="preserve">1.2.5. </w:t>
      </w:r>
      <w:r>
        <w:rPr>
          <w:rFonts w:hint="eastAsia"/>
        </w:rPr>
        <w:t>Методика</w:t>
      </w:r>
      <w:r>
        <w:t xml:space="preserve"> </w:t>
      </w:r>
      <w:r>
        <w:rPr>
          <w:rFonts w:hint="eastAsia"/>
        </w:rPr>
        <w:t>экспериментально</w:t>
      </w:r>
      <w:r>
        <w:t>-</w:t>
      </w:r>
      <w:r>
        <w:rPr>
          <w:rFonts w:hint="eastAsia"/>
        </w:rPr>
        <w:t>акустического</w:t>
      </w:r>
      <w:r>
        <w:t xml:space="preserve"> </w:t>
      </w:r>
      <w:r>
        <w:rPr>
          <w:rFonts w:hint="eastAsia"/>
        </w:rPr>
        <w:t>исследования</w:t>
      </w:r>
      <w:r>
        <w:t xml:space="preserve"> </w:t>
      </w:r>
      <w:r>
        <w:rPr>
          <w:rFonts w:hint="eastAsia"/>
        </w:rPr>
        <w:t>гласных</w:t>
      </w:r>
    </w:p>
    <w:p w14:paraId="4A6E79B6" w14:textId="77777777" w:rsidR="00283CFA" w:rsidRDefault="00283CFA" w:rsidP="00283CFA"/>
    <w:p w14:paraId="0B40084C" w14:textId="77777777" w:rsidR="00283CFA" w:rsidRDefault="00283CFA" w:rsidP="00283CFA">
      <w:r>
        <w:t xml:space="preserve">1.3. </w:t>
      </w:r>
      <w:r>
        <w:rPr>
          <w:rFonts w:hint="eastAsia"/>
        </w:rPr>
        <w:t>Принципы</w:t>
      </w:r>
      <w:r>
        <w:t xml:space="preserve"> </w:t>
      </w:r>
      <w:r>
        <w:rPr>
          <w:rFonts w:hint="eastAsia"/>
        </w:rPr>
        <w:t>фонологической</w:t>
      </w:r>
      <w:r>
        <w:t xml:space="preserve"> </w:t>
      </w:r>
      <w:r>
        <w:rPr>
          <w:rFonts w:hint="eastAsia"/>
        </w:rPr>
        <w:t>интерпретации</w:t>
      </w:r>
    </w:p>
    <w:p w14:paraId="328B0288" w14:textId="77777777" w:rsidR="00283CFA" w:rsidRDefault="00283CFA" w:rsidP="00283CFA"/>
    <w:p w14:paraId="19ECFAB8" w14:textId="77777777" w:rsidR="00283CFA" w:rsidRDefault="00283CFA" w:rsidP="00283CFA">
      <w:r>
        <w:rPr>
          <w:rFonts w:hint="eastAsia"/>
        </w:rPr>
        <w:t>экспериментальных</w:t>
      </w:r>
      <w:r>
        <w:t xml:space="preserve"> </w:t>
      </w:r>
      <w:r>
        <w:rPr>
          <w:rFonts w:hint="eastAsia"/>
        </w:rPr>
        <w:t>данных</w:t>
      </w:r>
    </w:p>
    <w:p w14:paraId="335B1A1E" w14:textId="77777777" w:rsidR="00283CFA" w:rsidRDefault="00283CFA" w:rsidP="00283CFA"/>
    <w:p w14:paraId="4905D05B" w14:textId="77777777" w:rsidR="00283CFA" w:rsidRDefault="00283CFA" w:rsidP="00283CFA">
      <w:r>
        <w:t xml:space="preserve">1.3.1. </w:t>
      </w:r>
      <w:r>
        <w:rPr>
          <w:rFonts w:hint="eastAsia"/>
        </w:rPr>
        <w:t>Предпосылки</w:t>
      </w:r>
      <w:r>
        <w:t xml:space="preserve"> </w:t>
      </w:r>
      <w:r>
        <w:rPr>
          <w:rFonts w:hint="eastAsia"/>
        </w:rPr>
        <w:t>формирования</w:t>
      </w:r>
      <w:r>
        <w:t xml:space="preserve"> </w:t>
      </w:r>
      <w:r>
        <w:rPr>
          <w:rFonts w:hint="eastAsia"/>
        </w:rPr>
        <w:t>фонологической</w:t>
      </w:r>
      <w:r>
        <w:t xml:space="preserve"> </w:t>
      </w:r>
      <w:r>
        <w:rPr>
          <w:rFonts w:hint="eastAsia"/>
        </w:rPr>
        <w:t>теории</w:t>
      </w:r>
    </w:p>
    <w:p w14:paraId="7F171CA1" w14:textId="77777777" w:rsidR="00283CFA" w:rsidRDefault="00283CFA" w:rsidP="00283CFA"/>
    <w:p w14:paraId="34B24A12" w14:textId="77777777" w:rsidR="00283CFA" w:rsidRDefault="00283CFA" w:rsidP="00283CFA">
      <w:r>
        <w:t xml:space="preserve">1.3.2. </w:t>
      </w:r>
      <w:r>
        <w:rPr>
          <w:rFonts w:hint="eastAsia"/>
        </w:rPr>
        <w:t>Принципы</w:t>
      </w:r>
      <w:r>
        <w:t xml:space="preserve"> </w:t>
      </w:r>
      <w:r>
        <w:rPr>
          <w:rFonts w:hint="eastAsia"/>
        </w:rPr>
        <w:t>структурной</w:t>
      </w:r>
      <w:r>
        <w:t xml:space="preserve"> </w:t>
      </w:r>
      <w:r>
        <w:rPr>
          <w:rFonts w:hint="eastAsia"/>
        </w:rPr>
        <w:t>фонологии</w:t>
      </w:r>
    </w:p>
    <w:p w14:paraId="36D05880" w14:textId="77777777" w:rsidR="00283CFA" w:rsidRDefault="00283CFA" w:rsidP="00283CFA"/>
    <w:p w14:paraId="71DFF6AC" w14:textId="77777777" w:rsidR="00283CFA" w:rsidRDefault="00283CFA" w:rsidP="00283CFA">
      <w:r>
        <w:t xml:space="preserve">1.3.3. </w:t>
      </w:r>
      <w:r>
        <w:rPr>
          <w:rFonts w:hint="eastAsia"/>
        </w:rPr>
        <w:t>Определение</w:t>
      </w:r>
      <w:r>
        <w:t xml:space="preserve"> </w:t>
      </w:r>
      <w:r>
        <w:rPr>
          <w:rFonts w:hint="eastAsia"/>
        </w:rPr>
        <w:t>фонемы</w:t>
      </w:r>
      <w:r>
        <w:t xml:space="preserve"> </w:t>
      </w:r>
      <w:r>
        <w:rPr>
          <w:rFonts w:hint="eastAsia"/>
        </w:rPr>
        <w:t>в</w:t>
      </w:r>
      <w:r>
        <w:t xml:space="preserve"> </w:t>
      </w:r>
      <w:r>
        <w:rPr>
          <w:rFonts w:hint="eastAsia"/>
        </w:rPr>
        <w:t>современной</w:t>
      </w:r>
      <w:r>
        <w:t xml:space="preserve"> </w:t>
      </w:r>
      <w:r>
        <w:rPr>
          <w:rFonts w:hint="eastAsia"/>
        </w:rPr>
        <w:t>лингвистике</w:t>
      </w:r>
    </w:p>
    <w:p w14:paraId="38070BF6" w14:textId="77777777" w:rsidR="00283CFA" w:rsidRDefault="00283CFA" w:rsidP="00283CFA"/>
    <w:p w14:paraId="0162B05E" w14:textId="77777777" w:rsidR="00283CFA" w:rsidRDefault="00283CFA" w:rsidP="00283CFA">
      <w:r>
        <w:t xml:space="preserve">1.4. </w:t>
      </w:r>
      <w:r>
        <w:rPr>
          <w:rFonts w:hint="eastAsia"/>
        </w:rPr>
        <w:t>Принципы</w:t>
      </w:r>
      <w:r>
        <w:t xml:space="preserve"> </w:t>
      </w:r>
      <w:r>
        <w:rPr>
          <w:rFonts w:hint="eastAsia"/>
        </w:rPr>
        <w:t>сравнительного</w:t>
      </w:r>
      <w:r>
        <w:t xml:space="preserve"> </w:t>
      </w:r>
      <w:r>
        <w:rPr>
          <w:rFonts w:hint="eastAsia"/>
        </w:rPr>
        <w:t>и</w:t>
      </w:r>
      <w:r>
        <w:t xml:space="preserve"> </w:t>
      </w:r>
      <w:r>
        <w:rPr>
          <w:rFonts w:hint="eastAsia"/>
        </w:rPr>
        <w:t>типологического</w:t>
      </w:r>
      <w:r>
        <w:t xml:space="preserve"> </w:t>
      </w:r>
      <w:r>
        <w:rPr>
          <w:rFonts w:hint="eastAsia"/>
        </w:rPr>
        <w:t>описания</w:t>
      </w:r>
      <w:r>
        <w:t xml:space="preserve"> </w:t>
      </w:r>
      <w:r>
        <w:rPr>
          <w:rFonts w:hint="eastAsia"/>
        </w:rPr>
        <w:t>фонетических</w:t>
      </w:r>
      <w:r>
        <w:t xml:space="preserve"> </w:t>
      </w:r>
      <w:r>
        <w:rPr>
          <w:rFonts w:hint="eastAsia"/>
        </w:rPr>
        <w:t>систем</w:t>
      </w:r>
    </w:p>
    <w:p w14:paraId="4214AB03" w14:textId="77777777" w:rsidR="00283CFA" w:rsidRDefault="00283CFA" w:rsidP="00283CFA"/>
    <w:p w14:paraId="2DF17A05" w14:textId="77777777" w:rsidR="00283CFA" w:rsidRDefault="00283CFA" w:rsidP="00283CFA">
      <w:r>
        <w:t xml:space="preserve">1.4.1. </w:t>
      </w:r>
      <w:r>
        <w:rPr>
          <w:rFonts w:hint="eastAsia"/>
        </w:rPr>
        <w:t>Структурная</w:t>
      </w:r>
      <w:r>
        <w:t xml:space="preserve"> </w:t>
      </w:r>
      <w:r>
        <w:rPr>
          <w:rFonts w:hint="eastAsia"/>
        </w:rPr>
        <w:t>типология</w:t>
      </w:r>
      <w:r>
        <w:t xml:space="preserve"> </w:t>
      </w:r>
      <w:r>
        <w:rPr>
          <w:rFonts w:hint="eastAsia"/>
        </w:rPr>
        <w:t>вокалических</w:t>
      </w:r>
      <w:r>
        <w:t xml:space="preserve"> </w:t>
      </w:r>
      <w:r>
        <w:rPr>
          <w:rFonts w:hint="eastAsia"/>
        </w:rPr>
        <w:t>систем</w:t>
      </w:r>
    </w:p>
    <w:p w14:paraId="23E2CE49" w14:textId="77777777" w:rsidR="00283CFA" w:rsidRDefault="00283CFA" w:rsidP="00283CFA"/>
    <w:p w14:paraId="4F109066" w14:textId="77777777" w:rsidR="00283CFA" w:rsidRDefault="00283CFA" w:rsidP="00283CFA">
      <w:r>
        <w:t xml:space="preserve">1.4.2. </w:t>
      </w:r>
      <w:r>
        <w:rPr>
          <w:rFonts w:hint="eastAsia"/>
        </w:rPr>
        <w:t>Фонетическая</w:t>
      </w:r>
      <w:r>
        <w:t xml:space="preserve"> </w:t>
      </w:r>
      <w:r>
        <w:rPr>
          <w:rFonts w:hint="eastAsia"/>
        </w:rPr>
        <w:t>типология</w:t>
      </w:r>
      <w:r>
        <w:t xml:space="preserve"> </w:t>
      </w:r>
      <w:r>
        <w:rPr>
          <w:rFonts w:hint="eastAsia"/>
        </w:rPr>
        <w:t>по</w:t>
      </w:r>
      <w:r>
        <w:t xml:space="preserve"> </w:t>
      </w:r>
      <w:r>
        <w:rPr>
          <w:rFonts w:hint="eastAsia"/>
        </w:rPr>
        <w:t>материалам</w:t>
      </w:r>
      <w:r>
        <w:t xml:space="preserve"> </w:t>
      </w:r>
      <w:r>
        <w:rPr>
          <w:rFonts w:hint="eastAsia"/>
        </w:rPr>
        <w:t>языковых</w:t>
      </w:r>
      <w:r>
        <w:t xml:space="preserve"> </w:t>
      </w:r>
      <w:r>
        <w:rPr>
          <w:rFonts w:hint="eastAsia"/>
        </w:rPr>
        <w:t>баз</w:t>
      </w:r>
      <w:r>
        <w:t xml:space="preserve"> </w:t>
      </w:r>
      <w:r>
        <w:rPr>
          <w:rFonts w:hint="eastAsia"/>
        </w:rPr>
        <w:t>данных</w:t>
      </w:r>
    </w:p>
    <w:p w14:paraId="498076A4" w14:textId="77777777" w:rsidR="00283CFA" w:rsidRDefault="00283CFA" w:rsidP="00283CFA"/>
    <w:p w14:paraId="60544665" w14:textId="77777777" w:rsidR="00283CFA" w:rsidRDefault="00283CFA" w:rsidP="00283CFA">
      <w:r>
        <w:t xml:space="preserve">1.4.3. </w:t>
      </w:r>
      <w:r>
        <w:rPr>
          <w:rFonts w:hint="eastAsia"/>
        </w:rPr>
        <w:t>Фонетическая</w:t>
      </w:r>
      <w:r>
        <w:t xml:space="preserve"> </w:t>
      </w:r>
      <w:r>
        <w:rPr>
          <w:rFonts w:hint="eastAsia"/>
        </w:rPr>
        <w:t>специфика</w:t>
      </w:r>
      <w:r>
        <w:t xml:space="preserve"> </w:t>
      </w:r>
      <w:r>
        <w:rPr>
          <w:rFonts w:hint="eastAsia"/>
        </w:rPr>
        <w:t>языков</w:t>
      </w:r>
      <w:r>
        <w:t xml:space="preserve"> </w:t>
      </w:r>
      <w:r>
        <w:rPr>
          <w:rFonts w:hint="eastAsia"/>
        </w:rPr>
        <w:t>сибирского</w:t>
      </w:r>
      <w:r>
        <w:t xml:space="preserve"> </w:t>
      </w:r>
      <w:r>
        <w:rPr>
          <w:rFonts w:hint="eastAsia"/>
        </w:rPr>
        <w:t>ареала</w:t>
      </w:r>
      <w:r>
        <w:t xml:space="preserve"> </w:t>
      </w:r>
      <w:r>
        <w:rPr>
          <w:rFonts w:hint="eastAsia"/>
        </w:rPr>
        <w:t>и</w:t>
      </w:r>
      <w:r>
        <w:t xml:space="preserve"> </w:t>
      </w:r>
      <w:r>
        <w:rPr>
          <w:rFonts w:hint="eastAsia"/>
        </w:rPr>
        <w:t>традиция</w:t>
      </w:r>
      <w:r>
        <w:t xml:space="preserve"> </w:t>
      </w:r>
      <w:r>
        <w:rPr>
          <w:rFonts w:hint="eastAsia"/>
        </w:rPr>
        <w:t>ее</w:t>
      </w:r>
      <w:r>
        <w:t xml:space="preserve"> </w:t>
      </w:r>
      <w:r>
        <w:rPr>
          <w:rFonts w:hint="eastAsia"/>
        </w:rPr>
        <w:t>изучения</w:t>
      </w:r>
    </w:p>
    <w:p w14:paraId="1C1D8236" w14:textId="77777777" w:rsidR="00283CFA" w:rsidRDefault="00283CFA" w:rsidP="00283CFA"/>
    <w:p w14:paraId="33190C36" w14:textId="77777777" w:rsidR="00283CFA" w:rsidRDefault="00283CFA" w:rsidP="00283CFA">
      <w:r>
        <w:rPr>
          <w:rFonts w:hint="eastAsia"/>
        </w:rPr>
        <w:t>Выводы</w:t>
      </w:r>
    </w:p>
    <w:p w14:paraId="62F64F1A" w14:textId="77777777" w:rsidR="00283CFA" w:rsidRDefault="00283CFA" w:rsidP="00283CFA"/>
    <w:p w14:paraId="1E459055" w14:textId="77777777" w:rsidR="00283CFA" w:rsidRDefault="00283CFA" w:rsidP="00283CFA">
      <w:r>
        <w:rPr>
          <w:rFonts w:hint="eastAsia"/>
        </w:rPr>
        <w:lastRenderedPageBreak/>
        <w:t>Глава</w:t>
      </w:r>
      <w:r>
        <w:t xml:space="preserve"> 2. </w:t>
      </w:r>
      <w:r>
        <w:rPr>
          <w:rFonts w:hint="eastAsia"/>
        </w:rPr>
        <w:t>Вокализм</w:t>
      </w:r>
      <w:r>
        <w:t xml:space="preserve"> </w:t>
      </w:r>
      <w:r>
        <w:rPr>
          <w:rFonts w:hint="eastAsia"/>
        </w:rPr>
        <w:t>сургутского</w:t>
      </w:r>
      <w:r>
        <w:t xml:space="preserve"> </w:t>
      </w:r>
      <w:r>
        <w:rPr>
          <w:rFonts w:hint="eastAsia"/>
        </w:rPr>
        <w:t>диалекта</w:t>
      </w:r>
      <w:r>
        <w:t xml:space="preserve"> </w:t>
      </w:r>
      <w:r>
        <w:rPr>
          <w:rFonts w:hint="eastAsia"/>
        </w:rPr>
        <w:t>по</w:t>
      </w:r>
      <w:r>
        <w:t xml:space="preserve"> </w:t>
      </w:r>
      <w:r>
        <w:rPr>
          <w:rFonts w:hint="eastAsia"/>
        </w:rPr>
        <w:t>данным</w:t>
      </w:r>
      <w:r>
        <w:t xml:space="preserve"> </w:t>
      </w:r>
      <w:r>
        <w:rPr>
          <w:rFonts w:hint="eastAsia"/>
        </w:rPr>
        <w:t>экспериментально</w:t>
      </w:r>
      <w:r>
        <w:t>-</w:t>
      </w:r>
    </w:p>
    <w:p w14:paraId="6DBED854" w14:textId="77777777" w:rsidR="00283CFA" w:rsidRDefault="00283CFA" w:rsidP="00283CFA"/>
    <w:p w14:paraId="4D7E0B58" w14:textId="77777777" w:rsidR="00283CFA" w:rsidRDefault="00283CFA" w:rsidP="00283CFA">
      <w:r>
        <w:rPr>
          <w:rFonts w:hint="eastAsia"/>
        </w:rPr>
        <w:t>акустического</w:t>
      </w:r>
      <w:r>
        <w:t xml:space="preserve"> </w:t>
      </w:r>
      <w:r>
        <w:rPr>
          <w:rFonts w:hint="eastAsia"/>
        </w:rPr>
        <w:t>исследования</w:t>
      </w:r>
    </w:p>
    <w:p w14:paraId="7786207B" w14:textId="77777777" w:rsidR="00283CFA" w:rsidRDefault="00283CFA" w:rsidP="00283CFA"/>
    <w:p w14:paraId="6F991600" w14:textId="77777777" w:rsidR="00283CFA" w:rsidRDefault="00283CFA" w:rsidP="00283CFA">
      <w:r>
        <w:t xml:space="preserve">2.1. </w:t>
      </w:r>
      <w:r>
        <w:rPr>
          <w:rFonts w:hint="eastAsia"/>
        </w:rPr>
        <w:t>Порядок</w:t>
      </w:r>
      <w:r>
        <w:t xml:space="preserve"> </w:t>
      </w:r>
      <w:r>
        <w:rPr>
          <w:rFonts w:hint="eastAsia"/>
        </w:rPr>
        <w:t>экспериментальной</w:t>
      </w:r>
      <w:r>
        <w:t xml:space="preserve"> </w:t>
      </w:r>
      <w:r>
        <w:rPr>
          <w:rFonts w:hint="eastAsia"/>
        </w:rPr>
        <w:t>обработки</w:t>
      </w:r>
      <w:r>
        <w:t xml:space="preserve"> </w:t>
      </w:r>
      <w:r>
        <w:rPr>
          <w:rFonts w:hint="eastAsia"/>
        </w:rPr>
        <w:t>данных</w:t>
      </w:r>
    </w:p>
    <w:p w14:paraId="5EEE0000" w14:textId="77777777" w:rsidR="00283CFA" w:rsidRDefault="00283CFA" w:rsidP="00283CFA"/>
    <w:p w14:paraId="6B82DF88" w14:textId="77777777" w:rsidR="00283CFA" w:rsidRDefault="00283CFA" w:rsidP="00283CFA">
      <w:r>
        <w:t xml:space="preserve">2.1.1. </w:t>
      </w:r>
      <w:r>
        <w:rPr>
          <w:rFonts w:hint="eastAsia"/>
        </w:rPr>
        <w:t>Материал</w:t>
      </w:r>
      <w:r>
        <w:t xml:space="preserve"> </w:t>
      </w:r>
      <w:r>
        <w:rPr>
          <w:rFonts w:hint="eastAsia"/>
        </w:rPr>
        <w:t>исследования</w:t>
      </w:r>
    </w:p>
    <w:p w14:paraId="16C654F4" w14:textId="77777777" w:rsidR="00283CFA" w:rsidRDefault="00283CFA" w:rsidP="00283CFA"/>
    <w:p w14:paraId="51B5C186" w14:textId="77777777" w:rsidR="00283CFA" w:rsidRDefault="00283CFA" w:rsidP="00283CFA">
      <w:r>
        <w:t xml:space="preserve">2.1.2. </w:t>
      </w:r>
      <w:r>
        <w:rPr>
          <w:rFonts w:hint="eastAsia"/>
        </w:rPr>
        <w:t>Этап</w:t>
      </w:r>
      <w:r>
        <w:t xml:space="preserve"> </w:t>
      </w:r>
      <w:r>
        <w:rPr>
          <w:rFonts w:hint="eastAsia"/>
        </w:rPr>
        <w:t>спектрографии</w:t>
      </w:r>
    </w:p>
    <w:p w14:paraId="44CE03F3" w14:textId="77777777" w:rsidR="00283CFA" w:rsidRDefault="00283CFA" w:rsidP="00283CFA"/>
    <w:p w14:paraId="2E7A6C0D" w14:textId="77777777" w:rsidR="00283CFA" w:rsidRDefault="00283CFA" w:rsidP="00283CFA">
      <w:r>
        <w:t xml:space="preserve">2.1.3. </w:t>
      </w:r>
      <w:r>
        <w:rPr>
          <w:rFonts w:hint="eastAsia"/>
        </w:rPr>
        <w:t>Этап</w:t>
      </w:r>
      <w:r>
        <w:t xml:space="preserve"> </w:t>
      </w:r>
      <w:r>
        <w:rPr>
          <w:rFonts w:hint="eastAsia"/>
        </w:rPr>
        <w:t>сегментации</w:t>
      </w:r>
    </w:p>
    <w:p w14:paraId="29900258" w14:textId="77777777" w:rsidR="00283CFA" w:rsidRDefault="00283CFA" w:rsidP="00283CFA"/>
    <w:p w14:paraId="14B6B8B9" w14:textId="77777777" w:rsidR="00283CFA" w:rsidRDefault="00283CFA" w:rsidP="00283CFA">
      <w:r>
        <w:t xml:space="preserve">2.1.4. </w:t>
      </w:r>
      <w:r>
        <w:rPr>
          <w:rFonts w:hint="eastAsia"/>
        </w:rPr>
        <w:t>Этап</w:t>
      </w:r>
      <w:r>
        <w:t xml:space="preserve"> </w:t>
      </w:r>
      <w:r>
        <w:rPr>
          <w:rFonts w:hint="eastAsia"/>
        </w:rPr>
        <w:t>аннотации</w:t>
      </w:r>
    </w:p>
    <w:p w14:paraId="40D94103" w14:textId="77777777" w:rsidR="00283CFA" w:rsidRDefault="00283CFA" w:rsidP="00283CFA"/>
    <w:p w14:paraId="699FE595" w14:textId="77777777" w:rsidR="00283CFA" w:rsidRDefault="00283CFA" w:rsidP="00283CFA">
      <w:r>
        <w:t xml:space="preserve">2.1.5. </w:t>
      </w:r>
      <w:r>
        <w:rPr>
          <w:rFonts w:hint="eastAsia"/>
        </w:rPr>
        <w:t>Этап</w:t>
      </w:r>
      <w:r>
        <w:t xml:space="preserve"> </w:t>
      </w:r>
      <w:r>
        <w:rPr>
          <w:rFonts w:hint="eastAsia"/>
        </w:rPr>
        <w:t>измерения</w:t>
      </w:r>
    </w:p>
    <w:p w14:paraId="363768A2" w14:textId="77777777" w:rsidR="00283CFA" w:rsidRDefault="00283CFA" w:rsidP="00283CFA"/>
    <w:p w14:paraId="06B5F116" w14:textId="77777777" w:rsidR="00283CFA" w:rsidRDefault="00283CFA" w:rsidP="00283CFA">
      <w:r>
        <w:t xml:space="preserve">2.1.6. </w:t>
      </w:r>
      <w:r>
        <w:rPr>
          <w:rFonts w:hint="eastAsia"/>
        </w:rPr>
        <w:t>Этап</w:t>
      </w:r>
      <w:r>
        <w:t xml:space="preserve"> </w:t>
      </w:r>
      <w:r>
        <w:rPr>
          <w:rFonts w:hint="eastAsia"/>
        </w:rPr>
        <w:t>статистической</w:t>
      </w:r>
      <w:r>
        <w:t xml:space="preserve"> </w:t>
      </w:r>
      <w:r>
        <w:rPr>
          <w:rFonts w:hint="eastAsia"/>
        </w:rPr>
        <w:t>обработки</w:t>
      </w:r>
      <w:r>
        <w:t xml:space="preserve"> </w:t>
      </w:r>
      <w:r>
        <w:rPr>
          <w:rFonts w:hint="eastAsia"/>
        </w:rPr>
        <w:t>измеренных</w:t>
      </w:r>
      <w:r>
        <w:t xml:space="preserve"> </w:t>
      </w:r>
      <w:r>
        <w:rPr>
          <w:rFonts w:hint="eastAsia"/>
        </w:rPr>
        <w:t>характеристик</w:t>
      </w:r>
    </w:p>
    <w:p w14:paraId="0CEE917E" w14:textId="77777777" w:rsidR="00283CFA" w:rsidRDefault="00283CFA" w:rsidP="00283CFA"/>
    <w:p w14:paraId="3750409A" w14:textId="77777777" w:rsidR="00283CFA" w:rsidRDefault="00283CFA" w:rsidP="00283CFA">
      <w:r>
        <w:t xml:space="preserve">2.2. </w:t>
      </w:r>
      <w:r>
        <w:rPr>
          <w:rFonts w:hint="eastAsia"/>
        </w:rPr>
        <w:t>Система</w:t>
      </w:r>
      <w:r>
        <w:t xml:space="preserve"> </w:t>
      </w:r>
      <w:r>
        <w:rPr>
          <w:rFonts w:hint="eastAsia"/>
        </w:rPr>
        <w:t>гласных</w:t>
      </w:r>
      <w:r>
        <w:t xml:space="preserve"> </w:t>
      </w:r>
      <w:r>
        <w:rPr>
          <w:rFonts w:hint="eastAsia"/>
        </w:rPr>
        <w:t>фонем</w:t>
      </w:r>
      <w:r>
        <w:t xml:space="preserve"> </w:t>
      </w:r>
      <w:r>
        <w:rPr>
          <w:rFonts w:hint="eastAsia"/>
        </w:rPr>
        <w:t>сургутского</w:t>
      </w:r>
      <w:r>
        <w:t xml:space="preserve"> </w:t>
      </w:r>
      <w:r>
        <w:rPr>
          <w:rFonts w:hint="eastAsia"/>
        </w:rPr>
        <w:t>диалекта</w:t>
      </w:r>
    </w:p>
    <w:p w14:paraId="1CCB25C5" w14:textId="77777777" w:rsidR="00283CFA" w:rsidRDefault="00283CFA" w:rsidP="00283CFA"/>
    <w:p w14:paraId="3874B788" w14:textId="77777777" w:rsidR="00283CFA" w:rsidRDefault="00283CFA" w:rsidP="00283CFA">
      <w:r>
        <w:t xml:space="preserve">2.2.1. </w:t>
      </w:r>
      <w:r>
        <w:rPr>
          <w:rFonts w:hint="eastAsia"/>
        </w:rPr>
        <w:t>Состав</w:t>
      </w:r>
      <w:r>
        <w:t xml:space="preserve"> </w:t>
      </w:r>
      <w:r>
        <w:rPr>
          <w:rFonts w:hint="eastAsia"/>
        </w:rPr>
        <w:t>звукотипов</w:t>
      </w:r>
      <w:r>
        <w:t xml:space="preserve"> </w:t>
      </w:r>
      <w:r>
        <w:rPr>
          <w:rFonts w:hint="eastAsia"/>
        </w:rPr>
        <w:t>первого</w:t>
      </w:r>
      <w:r>
        <w:t xml:space="preserve"> </w:t>
      </w:r>
      <w:r>
        <w:rPr>
          <w:rFonts w:hint="eastAsia"/>
        </w:rPr>
        <w:t>слога</w:t>
      </w:r>
    </w:p>
    <w:p w14:paraId="70B1A263" w14:textId="77777777" w:rsidR="00283CFA" w:rsidRDefault="00283CFA" w:rsidP="00283CFA"/>
    <w:p w14:paraId="69AFA2D4" w14:textId="77777777" w:rsidR="00283CFA" w:rsidRDefault="00283CFA" w:rsidP="00283CFA">
      <w:r>
        <w:t xml:space="preserve">2.2.2. </w:t>
      </w:r>
      <w:r>
        <w:rPr>
          <w:rFonts w:hint="eastAsia"/>
        </w:rPr>
        <w:t>Дистрибуция</w:t>
      </w:r>
      <w:r>
        <w:t xml:space="preserve"> </w:t>
      </w:r>
      <w:r>
        <w:rPr>
          <w:rFonts w:hint="eastAsia"/>
        </w:rPr>
        <w:t>гласных</w:t>
      </w:r>
      <w:r>
        <w:t xml:space="preserve"> </w:t>
      </w:r>
      <w:r>
        <w:rPr>
          <w:rFonts w:hint="eastAsia"/>
        </w:rPr>
        <w:t>фонем</w:t>
      </w:r>
      <w:r>
        <w:t xml:space="preserve"> </w:t>
      </w:r>
      <w:r>
        <w:rPr>
          <w:rFonts w:hint="eastAsia"/>
        </w:rPr>
        <w:t>по</w:t>
      </w:r>
      <w:r>
        <w:t xml:space="preserve"> </w:t>
      </w:r>
      <w:r>
        <w:rPr>
          <w:rFonts w:hint="eastAsia"/>
        </w:rPr>
        <w:t>словарным</w:t>
      </w:r>
      <w:r>
        <w:t xml:space="preserve"> </w:t>
      </w:r>
      <w:r>
        <w:rPr>
          <w:rFonts w:hint="eastAsia"/>
        </w:rPr>
        <w:t>данным</w:t>
      </w:r>
    </w:p>
    <w:p w14:paraId="12068A64" w14:textId="77777777" w:rsidR="00283CFA" w:rsidRDefault="00283CFA" w:rsidP="00283CFA"/>
    <w:p w14:paraId="1FF7DCF8" w14:textId="77777777" w:rsidR="00283CFA" w:rsidRDefault="00283CFA" w:rsidP="00283CFA">
      <w:r>
        <w:t xml:space="preserve">2.2.3. </w:t>
      </w:r>
      <w:r>
        <w:rPr>
          <w:rFonts w:hint="eastAsia"/>
        </w:rPr>
        <w:t>Гласные</w:t>
      </w:r>
      <w:r>
        <w:t xml:space="preserve"> </w:t>
      </w:r>
      <w:r>
        <w:rPr>
          <w:rFonts w:hint="eastAsia"/>
        </w:rPr>
        <w:t>звукотипы</w:t>
      </w:r>
      <w:r>
        <w:t xml:space="preserve"> </w:t>
      </w:r>
      <w:r>
        <w:rPr>
          <w:rFonts w:hint="eastAsia"/>
        </w:rPr>
        <w:t>непервого</w:t>
      </w:r>
      <w:r>
        <w:t xml:space="preserve"> </w:t>
      </w:r>
      <w:r>
        <w:rPr>
          <w:rFonts w:hint="eastAsia"/>
        </w:rPr>
        <w:t>слога</w:t>
      </w:r>
    </w:p>
    <w:p w14:paraId="02E4EA3E" w14:textId="77777777" w:rsidR="00283CFA" w:rsidRDefault="00283CFA" w:rsidP="00283CFA"/>
    <w:p w14:paraId="22FAFF54" w14:textId="77777777" w:rsidR="00283CFA" w:rsidRDefault="00283CFA" w:rsidP="00283CFA">
      <w:r>
        <w:t xml:space="preserve">2.2.4. </w:t>
      </w:r>
      <w:r>
        <w:rPr>
          <w:rFonts w:hint="eastAsia"/>
        </w:rPr>
        <w:t>Характер</w:t>
      </w:r>
      <w:r>
        <w:t xml:space="preserve"> </w:t>
      </w:r>
      <w:r>
        <w:rPr>
          <w:rFonts w:hint="eastAsia"/>
        </w:rPr>
        <w:t>ударения</w:t>
      </w:r>
      <w:r>
        <w:t xml:space="preserve"> </w:t>
      </w:r>
      <w:r>
        <w:rPr>
          <w:rFonts w:hint="eastAsia"/>
        </w:rPr>
        <w:t>и</w:t>
      </w:r>
      <w:r>
        <w:t xml:space="preserve"> </w:t>
      </w:r>
      <w:r>
        <w:rPr>
          <w:rFonts w:hint="eastAsia"/>
        </w:rPr>
        <w:t>отношение</w:t>
      </w:r>
      <w:r>
        <w:t xml:space="preserve"> </w:t>
      </w:r>
      <w:r>
        <w:rPr>
          <w:rFonts w:hint="eastAsia"/>
        </w:rPr>
        <w:t>аллофонов</w:t>
      </w:r>
      <w:r>
        <w:t xml:space="preserve"> </w:t>
      </w:r>
      <w:r>
        <w:rPr>
          <w:rFonts w:hint="eastAsia"/>
        </w:rPr>
        <w:t>первого</w:t>
      </w:r>
      <w:r>
        <w:t xml:space="preserve"> </w:t>
      </w:r>
      <w:r>
        <w:rPr>
          <w:rFonts w:hint="eastAsia"/>
        </w:rPr>
        <w:t>и</w:t>
      </w:r>
      <w:r>
        <w:t xml:space="preserve"> </w:t>
      </w:r>
      <w:r>
        <w:rPr>
          <w:rFonts w:hint="eastAsia"/>
        </w:rPr>
        <w:t>непервого</w:t>
      </w:r>
      <w:r>
        <w:t xml:space="preserve"> </w:t>
      </w:r>
      <w:r>
        <w:rPr>
          <w:rFonts w:hint="eastAsia"/>
        </w:rPr>
        <w:t>слогов</w:t>
      </w:r>
    </w:p>
    <w:p w14:paraId="1221F2D7" w14:textId="77777777" w:rsidR="00283CFA" w:rsidRDefault="00283CFA" w:rsidP="00283CFA"/>
    <w:p w14:paraId="3B6DEADD" w14:textId="77777777" w:rsidR="00283CFA" w:rsidRDefault="00283CFA" w:rsidP="00283CFA">
      <w:r>
        <w:lastRenderedPageBreak/>
        <w:t xml:space="preserve">2.2.5. </w:t>
      </w:r>
      <w:r>
        <w:rPr>
          <w:rFonts w:hint="eastAsia"/>
        </w:rPr>
        <w:t>Анализ</w:t>
      </w:r>
      <w:r>
        <w:t xml:space="preserve"> </w:t>
      </w:r>
      <w:r>
        <w:rPr>
          <w:rFonts w:hint="eastAsia"/>
        </w:rPr>
        <w:t>количественных</w:t>
      </w:r>
      <w:r>
        <w:t xml:space="preserve"> </w:t>
      </w:r>
      <w:r>
        <w:rPr>
          <w:rFonts w:hint="eastAsia"/>
        </w:rPr>
        <w:t>оттенков</w:t>
      </w:r>
      <w:r>
        <w:t xml:space="preserve"> </w:t>
      </w:r>
      <w:r>
        <w:rPr>
          <w:rFonts w:hint="eastAsia"/>
        </w:rPr>
        <w:t>гласных</w:t>
      </w:r>
    </w:p>
    <w:p w14:paraId="02D7E214" w14:textId="77777777" w:rsidR="00283CFA" w:rsidRDefault="00283CFA" w:rsidP="00283CFA"/>
    <w:p w14:paraId="2F08B8D0" w14:textId="77777777" w:rsidR="00283CFA" w:rsidRDefault="00283CFA" w:rsidP="00283CFA">
      <w:r>
        <w:t xml:space="preserve">2.2.6. </w:t>
      </w:r>
      <w:r>
        <w:rPr>
          <w:rFonts w:hint="eastAsia"/>
        </w:rPr>
        <w:t>Особенности</w:t>
      </w:r>
      <w:r>
        <w:t xml:space="preserve"> </w:t>
      </w:r>
      <w:r>
        <w:rPr>
          <w:rFonts w:hint="eastAsia"/>
        </w:rPr>
        <w:t>реализации</w:t>
      </w:r>
      <w:r>
        <w:t xml:space="preserve"> </w:t>
      </w:r>
      <w:r>
        <w:rPr>
          <w:rFonts w:hint="eastAsia"/>
        </w:rPr>
        <w:t>отдельных</w:t>
      </w:r>
      <w:r>
        <w:t xml:space="preserve"> </w:t>
      </w:r>
      <w:r>
        <w:rPr>
          <w:rFonts w:hint="eastAsia"/>
        </w:rPr>
        <w:t>гласных</w:t>
      </w:r>
    </w:p>
    <w:p w14:paraId="7CA6C918" w14:textId="77777777" w:rsidR="00283CFA" w:rsidRDefault="00283CFA" w:rsidP="00283CFA"/>
    <w:p w14:paraId="257DA424" w14:textId="77777777" w:rsidR="00283CFA" w:rsidRDefault="00283CFA" w:rsidP="00283CFA">
      <w:r>
        <w:t xml:space="preserve">2.2.7. </w:t>
      </w:r>
      <w:r>
        <w:rPr>
          <w:rFonts w:hint="eastAsia"/>
        </w:rPr>
        <w:t>Фарингальные</w:t>
      </w:r>
      <w:r>
        <w:t xml:space="preserve"> </w:t>
      </w:r>
      <w:r>
        <w:rPr>
          <w:rFonts w:hint="eastAsia"/>
        </w:rPr>
        <w:t>признаки</w:t>
      </w:r>
      <w:r>
        <w:t xml:space="preserve"> </w:t>
      </w:r>
      <w:r>
        <w:rPr>
          <w:rFonts w:hint="eastAsia"/>
        </w:rPr>
        <w:t>сургутского</w:t>
      </w:r>
      <w:r>
        <w:t xml:space="preserve"> </w:t>
      </w:r>
      <w:r>
        <w:rPr>
          <w:rFonts w:hint="eastAsia"/>
        </w:rPr>
        <w:t>вокализма</w:t>
      </w:r>
      <w:r>
        <w:t xml:space="preserve"> </w:t>
      </w:r>
      <w:r>
        <w:rPr>
          <w:rFonts w:hint="eastAsia"/>
        </w:rPr>
        <w:t>по</w:t>
      </w:r>
      <w:r>
        <w:t xml:space="preserve"> </w:t>
      </w:r>
      <w:r>
        <w:rPr>
          <w:rFonts w:hint="eastAsia"/>
        </w:rPr>
        <w:t>акустическим</w:t>
      </w:r>
      <w:r>
        <w:t xml:space="preserve"> </w:t>
      </w:r>
      <w:r>
        <w:rPr>
          <w:rFonts w:hint="eastAsia"/>
        </w:rPr>
        <w:t>данным</w:t>
      </w:r>
    </w:p>
    <w:p w14:paraId="600ECDD2" w14:textId="77777777" w:rsidR="00283CFA" w:rsidRDefault="00283CFA" w:rsidP="00283CFA"/>
    <w:p w14:paraId="32FADBD7" w14:textId="77777777" w:rsidR="00283CFA" w:rsidRDefault="00283CFA" w:rsidP="00283CFA">
      <w:r>
        <w:t xml:space="preserve">2.2.8. </w:t>
      </w:r>
      <w:r>
        <w:rPr>
          <w:rFonts w:hint="eastAsia"/>
        </w:rPr>
        <w:t>Система</w:t>
      </w:r>
      <w:r>
        <w:t xml:space="preserve"> </w:t>
      </w:r>
      <w:r>
        <w:rPr>
          <w:rFonts w:hint="eastAsia"/>
        </w:rPr>
        <w:t>гласных</w:t>
      </w:r>
      <w:r>
        <w:t xml:space="preserve"> </w:t>
      </w:r>
      <w:r>
        <w:rPr>
          <w:rFonts w:hint="eastAsia"/>
        </w:rPr>
        <w:t>фонем</w:t>
      </w:r>
      <w:r>
        <w:t xml:space="preserve"> </w:t>
      </w:r>
      <w:r>
        <w:rPr>
          <w:rFonts w:hint="eastAsia"/>
        </w:rPr>
        <w:t>и</w:t>
      </w:r>
      <w:r>
        <w:t xml:space="preserve"> </w:t>
      </w:r>
      <w:r>
        <w:rPr>
          <w:rFonts w:hint="eastAsia"/>
        </w:rPr>
        <w:t>ее</w:t>
      </w:r>
      <w:r>
        <w:t xml:space="preserve"> </w:t>
      </w:r>
      <w:r>
        <w:rPr>
          <w:rFonts w:hint="eastAsia"/>
        </w:rPr>
        <w:t>говорная</w:t>
      </w:r>
      <w:r>
        <w:t xml:space="preserve"> </w:t>
      </w:r>
      <w:r>
        <w:rPr>
          <w:rFonts w:hint="eastAsia"/>
        </w:rPr>
        <w:t>вариативность</w:t>
      </w:r>
    </w:p>
    <w:p w14:paraId="5CD085D2" w14:textId="77777777" w:rsidR="00283CFA" w:rsidRDefault="00283CFA" w:rsidP="00283CFA"/>
    <w:p w14:paraId="46AAA467" w14:textId="77777777" w:rsidR="00283CFA" w:rsidRDefault="00283CFA" w:rsidP="00283CFA">
      <w:r>
        <w:t xml:space="preserve">2.3. </w:t>
      </w:r>
      <w:r>
        <w:rPr>
          <w:rFonts w:hint="eastAsia"/>
        </w:rPr>
        <w:t>Система</w:t>
      </w:r>
      <w:r>
        <w:t xml:space="preserve"> </w:t>
      </w:r>
      <w:r>
        <w:rPr>
          <w:rFonts w:hint="eastAsia"/>
        </w:rPr>
        <w:t>гласных</w:t>
      </w:r>
      <w:r>
        <w:t xml:space="preserve"> </w:t>
      </w:r>
      <w:r>
        <w:rPr>
          <w:rFonts w:hint="eastAsia"/>
        </w:rPr>
        <w:t>фонем</w:t>
      </w:r>
      <w:r>
        <w:t xml:space="preserve"> </w:t>
      </w:r>
      <w:r>
        <w:rPr>
          <w:rFonts w:hint="eastAsia"/>
        </w:rPr>
        <w:t>сургутского</w:t>
      </w:r>
      <w:r>
        <w:t xml:space="preserve"> </w:t>
      </w:r>
      <w:r>
        <w:rPr>
          <w:rFonts w:hint="eastAsia"/>
        </w:rPr>
        <w:t>диалекта</w:t>
      </w:r>
      <w:r>
        <w:t xml:space="preserve"> </w:t>
      </w:r>
      <w:r>
        <w:rPr>
          <w:rFonts w:hint="eastAsia"/>
        </w:rPr>
        <w:t>в</w:t>
      </w:r>
      <w:r>
        <w:t xml:space="preserve"> </w:t>
      </w:r>
      <w:r>
        <w:rPr>
          <w:rFonts w:hint="eastAsia"/>
        </w:rPr>
        <w:t>сопоставительном</w:t>
      </w:r>
      <w:r>
        <w:t xml:space="preserve"> </w:t>
      </w:r>
      <w:r>
        <w:rPr>
          <w:rFonts w:hint="eastAsia"/>
        </w:rPr>
        <w:t>аспекте</w:t>
      </w:r>
    </w:p>
    <w:p w14:paraId="1B71D877" w14:textId="77777777" w:rsidR="00283CFA" w:rsidRDefault="00283CFA" w:rsidP="00283CFA"/>
    <w:p w14:paraId="798A06EC" w14:textId="77777777" w:rsidR="00283CFA" w:rsidRDefault="00283CFA" w:rsidP="00283CFA">
      <w:r>
        <w:t xml:space="preserve">2.3.1. </w:t>
      </w:r>
      <w:r>
        <w:rPr>
          <w:rFonts w:hint="eastAsia"/>
        </w:rPr>
        <w:t>Постулируемая</w:t>
      </w:r>
      <w:r>
        <w:t xml:space="preserve"> </w:t>
      </w:r>
      <w:r>
        <w:rPr>
          <w:rFonts w:hint="eastAsia"/>
        </w:rPr>
        <w:t>фонологическая</w:t>
      </w:r>
      <w:r>
        <w:t xml:space="preserve"> </w:t>
      </w:r>
      <w:r>
        <w:rPr>
          <w:rFonts w:hint="eastAsia"/>
        </w:rPr>
        <w:t>модель</w:t>
      </w:r>
      <w:r>
        <w:t xml:space="preserve"> </w:t>
      </w:r>
      <w:r>
        <w:rPr>
          <w:rFonts w:hint="eastAsia"/>
        </w:rPr>
        <w:t>в</w:t>
      </w:r>
      <w:r>
        <w:t xml:space="preserve"> </w:t>
      </w:r>
      <w:r>
        <w:rPr>
          <w:rFonts w:hint="eastAsia"/>
        </w:rPr>
        <w:t>сравнении</w:t>
      </w:r>
    </w:p>
    <w:p w14:paraId="3F3886B1" w14:textId="77777777" w:rsidR="00283CFA" w:rsidRDefault="00283CFA" w:rsidP="00283CFA"/>
    <w:p w14:paraId="769410FC" w14:textId="77777777" w:rsidR="00283CFA" w:rsidRDefault="00283CFA" w:rsidP="00283CFA">
      <w:r>
        <w:rPr>
          <w:rFonts w:hint="eastAsia"/>
        </w:rPr>
        <w:t>с</w:t>
      </w:r>
      <w:r>
        <w:t xml:space="preserve"> </w:t>
      </w:r>
      <w:r>
        <w:rPr>
          <w:rFonts w:hint="eastAsia"/>
        </w:rPr>
        <w:t>традиционными</w:t>
      </w:r>
      <w:r>
        <w:t xml:space="preserve"> </w:t>
      </w:r>
      <w:r>
        <w:rPr>
          <w:rFonts w:hint="eastAsia"/>
        </w:rPr>
        <w:t>описаниями</w:t>
      </w:r>
    </w:p>
    <w:p w14:paraId="295C87D6" w14:textId="77777777" w:rsidR="00283CFA" w:rsidRDefault="00283CFA" w:rsidP="00283CFA"/>
    <w:p w14:paraId="5DD3F2FC" w14:textId="77777777" w:rsidR="00283CFA" w:rsidRDefault="00283CFA" w:rsidP="00283CFA">
      <w:r>
        <w:t xml:space="preserve">2.3.2. </w:t>
      </w:r>
      <w:r>
        <w:rPr>
          <w:rFonts w:hint="eastAsia"/>
        </w:rPr>
        <w:t>Типологические</w:t>
      </w:r>
      <w:r>
        <w:t xml:space="preserve"> </w:t>
      </w:r>
      <w:r>
        <w:rPr>
          <w:rFonts w:hint="eastAsia"/>
        </w:rPr>
        <w:t>особенности</w:t>
      </w:r>
      <w:r>
        <w:t xml:space="preserve"> </w:t>
      </w:r>
      <w:r>
        <w:rPr>
          <w:rFonts w:hint="eastAsia"/>
        </w:rPr>
        <w:t>сургутского</w:t>
      </w:r>
      <w:r>
        <w:t xml:space="preserve"> </w:t>
      </w:r>
      <w:r>
        <w:rPr>
          <w:rFonts w:hint="eastAsia"/>
        </w:rPr>
        <w:t>вокализма</w:t>
      </w:r>
    </w:p>
    <w:p w14:paraId="271D8A03" w14:textId="77777777" w:rsidR="00283CFA" w:rsidRDefault="00283CFA" w:rsidP="00283CFA"/>
    <w:p w14:paraId="33444E1D" w14:textId="77777777" w:rsidR="00283CFA" w:rsidRDefault="00283CFA" w:rsidP="00283CFA">
      <w:r>
        <w:t xml:space="preserve">2.3.3. </w:t>
      </w:r>
      <w:r>
        <w:rPr>
          <w:rFonts w:hint="eastAsia"/>
        </w:rPr>
        <w:t>Организация</w:t>
      </w:r>
      <w:r>
        <w:t xml:space="preserve"> </w:t>
      </w:r>
      <w:r>
        <w:rPr>
          <w:rFonts w:hint="eastAsia"/>
        </w:rPr>
        <w:t>сургутской</w:t>
      </w:r>
      <w:r>
        <w:t xml:space="preserve"> </w:t>
      </w:r>
      <w:r>
        <w:rPr>
          <w:rFonts w:hint="eastAsia"/>
        </w:rPr>
        <w:t>вокалической</w:t>
      </w:r>
      <w:r>
        <w:t xml:space="preserve"> </w:t>
      </w:r>
      <w:r>
        <w:rPr>
          <w:rFonts w:hint="eastAsia"/>
        </w:rPr>
        <w:t>системы</w:t>
      </w:r>
      <w:r>
        <w:t xml:space="preserve"> </w:t>
      </w:r>
      <w:r>
        <w:rPr>
          <w:rFonts w:hint="eastAsia"/>
        </w:rPr>
        <w:t>в</w:t>
      </w:r>
      <w:r>
        <w:t xml:space="preserve"> </w:t>
      </w:r>
      <w:r>
        <w:rPr>
          <w:rFonts w:hint="eastAsia"/>
        </w:rPr>
        <w:t>сопоставлении</w:t>
      </w:r>
      <w:r>
        <w:t xml:space="preserve"> </w:t>
      </w:r>
      <w:r>
        <w:rPr>
          <w:rFonts w:hint="eastAsia"/>
        </w:rPr>
        <w:t>с</w:t>
      </w:r>
      <w:r>
        <w:t xml:space="preserve"> </w:t>
      </w:r>
      <w:r>
        <w:rPr>
          <w:rFonts w:hint="eastAsia"/>
        </w:rPr>
        <w:t>языками</w:t>
      </w:r>
      <w:r>
        <w:t xml:space="preserve"> </w:t>
      </w:r>
      <w:r>
        <w:rPr>
          <w:rFonts w:hint="eastAsia"/>
        </w:rPr>
        <w:t>уральской</w:t>
      </w:r>
      <w:r>
        <w:t xml:space="preserve"> </w:t>
      </w:r>
      <w:r>
        <w:rPr>
          <w:rFonts w:hint="eastAsia"/>
        </w:rPr>
        <w:t>семьи</w:t>
      </w:r>
      <w:r>
        <w:t xml:space="preserve"> </w:t>
      </w:r>
      <w:r>
        <w:rPr>
          <w:rFonts w:hint="eastAsia"/>
        </w:rPr>
        <w:t>и</w:t>
      </w:r>
      <w:r>
        <w:t xml:space="preserve"> </w:t>
      </w:r>
      <w:r>
        <w:rPr>
          <w:rFonts w:hint="eastAsia"/>
        </w:rPr>
        <w:t>сибирского</w:t>
      </w:r>
      <w:r>
        <w:t xml:space="preserve"> </w:t>
      </w:r>
      <w:r>
        <w:rPr>
          <w:rFonts w:hint="eastAsia"/>
        </w:rPr>
        <w:t>ареала</w:t>
      </w:r>
    </w:p>
    <w:p w14:paraId="5E756AC7" w14:textId="77777777" w:rsidR="00283CFA" w:rsidRDefault="00283CFA" w:rsidP="00283CFA"/>
    <w:p w14:paraId="598E2FA1" w14:textId="77777777" w:rsidR="00283CFA" w:rsidRDefault="00283CFA" w:rsidP="00283CFA">
      <w:r>
        <w:t xml:space="preserve">2.3.4. </w:t>
      </w:r>
      <w:r>
        <w:rPr>
          <w:rFonts w:hint="eastAsia"/>
        </w:rPr>
        <w:t>Субстанциональные</w:t>
      </w:r>
      <w:r>
        <w:t xml:space="preserve"> </w:t>
      </w:r>
      <w:r>
        <w:rPr>
          <w:rFonts w:hint="eastAsia"/>
        </w:rPr>
        <w:t>характеристики</w:t>
      </w:r>
      <w:r>
        <w:t xml:space="preserve"> </w:t>
      </w:r>
      <w:r>
        <w:rPr>
          <w:rFonts w:hint="eastAsia"/>
        </w:rPr>
        <w:t>гласных</w:t>
      </w:r>
      <w:r>
        <w:t xml:space="preserve"> </w:t>
      </w:r>
      <w:r>
        <w:rPr>
          <w:rFonts w:hint="eastAsia"/>
        </w:rPr>
        <w:t>сургутского</w:t>
      </w:r>
      <w:r>
        <w:t xml:space="preserve"> </w:t>
      </w:r>
      <w:r>
        <w:rPr>
          <w:rFonts w:hint="eastAsia"/>
        </w:rPr>
        <w:t>диалекта</w:t>
      </w:r>
      <w:r>
        <w:t xml:space="preserve"> </w:t>
      </w:r>
      <w:r>
        <w:rPr>
          <w:rFonts w:hint="eastAsia"/>
        </w:rPr>
        <w:t>в</w:t>
      </w:r>
      <w:r>
        <w:t xml:space="preserve"> </w:t>
      </w:r>
      <w:r>
        <w:rPr>
          <w:rFonts w:hint="eastAsia"/>
        </w:rPr>
        <w:t>сопоставительном</w:t>
      </w:r>
      <w:r>
        <w:t xml:space="preserve"> </w:t>
      </w:r>
      <w:r>
        <w:rPr>
          <w:rFonts w:hint="eastAsia"/>
        </w:rPr>
        <w:t>аспекте</w:t>
      </w:r>
    </w:p>
    <w:p w14:paraId="3EC61D70" w14:textId="77777777" w:rsidR="00283CFA" w:rsidRDefault="00283CFA" w:rsidP="00283CFA"/>
    <w:p w14:paraId="51642562" w14:textId="77777777" w:rsidR="00283CFA" w:rsidRDefault="00283CFA" w:rsidP="00283CFA">
      <w:r>
        <w:t xml:space="preserve">2.3.5. </w:t>
      </w:r>
      <w:r>
        <w:rPr>
          <w:rFonts w:hint="eastAsia"/>
        </w:rPr>
        <w:t>Фонологическая</w:t>
      </w:r>
      <w:r>
        <w:t xml:space="preserve"> </w:t>
      </w:r>
      <w:r>
        <w:rPr>
          <w:rFonts w:hint="eastAsia"/>
        </w:rPr>
        <w:t>система</w:t>
      </w:r>
      <w:r>
        <w:t xml:space="preserve"> </w:t>
      </w:r>
      <w:r>
        <w:rPr>
          <w:rFonts w:hint="eastAsia"/>
        </w:rPr>
        <w:t>сургутского</w:t>
      </w:r>
      <w:r>
        <w:t xml:space="preserve"> </w:t>
      </w:r>
      <w:r>
        <w:rPr>
          <w:rFonts w:hint="eastAsia"/>
        </w:rPr>
        <w:t>диалекта</w:t>
      </w:r>
      <w:r>
        <w:t xml:space="preserve"> </w:t>
      </w:r>
      <w:r>
        <w:rPr>
          <w:rFonts w:hint="eastAsia"/>
        </w:rPr>
        <w:t>по</w:t>
      </w:r>
      <w:r>
        <w:t xml:space="preserve"> </w:t>
      </w:r>
      <w:r>
        <w:rPr>
          <w:rFonts w:hint="eastAsia"/>
        </w:rPr>
        <w:t>данным</w:t>
      </w:r>
      <w:r>
        <w:t xml:space="preserve"> </w:t>
      </w:r>
      <w:r>
        <w:rPr>
          <w:rFonts w:hint="eastAsia"/>
        </w:rPr>
        <w:t>базы</w:t>
      </w:r>
      <w:r>
        <w:t xml:space="preserve"> Lingvodoc</w:t>
      </w:r>
    </w:p>
    <w:p w14:paraId="09FAF653" w14:textId="77777777" w:rsidR="00283CFA" w:rsidRDefault="00283CFA" w:rsidP="00283CFA"/>
    <w:p w14:paraId="7BC879D5" w14:textId="77777777" w:rsidR="00283CFA" w:rsidRDefault="00283CFA" w:rsidP="00283CFA">
      <w:r>
        <w:t xml:space="preserve">2.3.6. </w:t>
      </w:r>
      <w:r>
        <w:rPr>
          <w:rFonts w:hint="eastAsia"/>
        </w:rPr>
        <w:t>Фонологическая</w:t>
      </w:r>
      <w:r>
        <w:t xml:space="preserve"> </w:t>
      </w:r>
      <w:r>
        <w:rPr>
          <w:rFonts w:hint="eastAsia"/>
        </w:rPr>
        <w:t>система</w:t>
      </w:r>
      <w:r>
        <w:t xml:space="preserve"> </w:t>
      </w:r>
      <w:r>
        <w:rPr>
          <w:rFonts w:hint="eastAsia"/>
        </w:rPr>
        <w:t>сургутского</w:t>
      </w:r>
      <w:r>
        <w:t xml:space="preserve"> </w:t>
      </w:r>
      <w:r>
        <w:rPr>
          <w:rFonts w:hint="eastAsia"/>
        </w:rPr>
        <w:t>диалекта</w:t>
      </w:r>
      <w:r>
        <w:t xml:space="preserve"> </w:t>
      </w:r>
      <w:r>
        <w:rPr>
          <w:rFonts w:hint="eastAsia"/>
        </w:rPr>
        <w:t>по</w:t>
      </w:r>
      <w:r>
        <w:t xml:space="preserve"> </w:t>
      </w:r>
      <w:r>
        <w:rPr>
          <w:rFonts w:hint="eastAsia"/>
        </w:rPr>
        <w:t>данным</w:t>
      </w:r>
      <w:r>
        <w:t xml:space="preserve"> </w:t>
      </w:r>
      <w:r>
        <w:rPr>
          <w:rFonts w:hint="eastAsia"/>
        </w:rPr>
        <w:t>слухового</w:t>
      </w:r>
      <w:r>
        <w:t xml:space="preserve"> </w:t>
      </w:r>
      <w:r>
        <w:rPr>
          <w:rFonts w:hint="eastAsia"/>
        </w:rPr>
        <w:t>исследования</w:t>
      </w:r>
    </w:p>
    <w:p w14:paraId="54F6DC9C" w14:textId="77777777" w:rsidR="00283CFA" w:rsidRDefault="00283CFA" w:rsidP="00283CFA"/>
    <w:p w14:paraId="1D7A2CCF" w14:textId="77777777" w:rsidR="00283CFA" w:rsidRDefault="00283CFA" w:rsidP="00283CFA">
      <w:r>
        <w:rPr>
          <w:rFonts w:hint="eastAsia"/>
        </w:rPr>
        <w:lastRenderedPageBreak/>
        <w:t>Выводы</w:t>
      </w:r>
    </w:p>
    <w:p w14:paraId="7315B665" w14:textId="77777777" w:rsidR="00283CFA" w:rsidRDefault="00283CFA" w:rsidP="00283CFA"/>
    <w:p w14:paraId="23033F8C" w14:textId="77777777" w:rsidR="00283CFA" w:rsidRDefault="00283CFA" w:rsidP="00283CFA">
      <w:r>
        <w:rPr>
          <w:rFonts w:hint="eastAsia"/>
        </w:rPr>
        <w:t>Заключение</w:t>
      </w:r>
    </w:p>
    <w:p w14:paraId="4EA9A544" w14:textId="77777777" w:rsidR="00283CFA" w:rsidRDefault="00283CFA" w:rsidP="00283CFA"/>
    <w:p w14:paraId="5D35FF83" w14:textId="77777777" w:rsidR="00283CFA" w:rsidRDefault="00283CFA" w:rsidP="00283CFA">
      <w:r>
        <w:rPr>
          <w:rFonts w:hint="eastAsia"/>
        </w:rPr>
        <w:t>Список</w:t>
      </w:r>
      <w:r>
        <w:t xml:space="preserve"> </w:t>
      </w:r>
      <w:r>
        <w:rPr>
          <w:rFonts w:hint="eastAsia"/>
        </w:rPr>
        <w:t>литературы</w:t>
      </w:r>
    </w:p>
    <w:p w14:paraId="7B982E4F" w14:textId="77777777" w:rsidR="00283CFA" w:rsidRDefault="00283CFA" w:rsidP="00283CFA"/>
    <w:p w14:paraId="18359838" w14:textId="77777777" w:rsidR="00283CFA" w:rsidRDefault="00283CFA" w:rsidP="00283CFA">
      <w:r>
        <w:rPr>
          <w:rFonts w:hint="eastAsia"/>
        </w:rPr>
        <w:t>Приложение</w:t>
      </w:r>
      <w:r>
        <w:t xml:space="preserve"> 1. </w:t>
      </w:r>
      <w:r>
        <w:rPr>
          <w:rFonts w:hint="eastAsia"/>
        </w:rPr>
        <w:t>Список</w:t>
      </w:r>
      <w:r>
        <w:t xml:space="preserve"> </w:t>
      </w:r>
      <w:r>
        <w:rPr>
          <w:rFonts w:hint="eastAsia"/>
        </w:rPr>
        <w:t>лексем</w:t>
      </w:r>
      <w:r>
        <w:t xml:space="preserve">, </w:t>
      </w:r>
      <w:r>
        <w:rPr>
          <w:rFonts w:hint="eastAsia"/>
        </w:rPr>
        <w:t>составивиших</w:t>
      </w:r>
      <w:r>
        <w:t xml:space="preserve"> </w:t>
      </w:r>
      <w:r>
        <w:rPr>
          <w:rFonts w:hint="eastAsia"/>
        </w:rPr>
        <w:t>базу</w:t>
      </w:r>
      <w:r>
        <w:t xml:space="preserve"> </w:t>
      </w:r>
      <w:r>
        <w:rPr>
          <w:rFonts w:hint="eastAsia"/>
        </w:rPr>
        <w:t>исследования</w:t>
      </w:r>
    </w:p>
    <w:p w14:paraId="5B1D5836" w14:textId="77777777" w:rsidR="00283CFA" w:rsidRDefault="00283CFA" w:rsidP="00283CFA"/>
    <w:p w14:paraId="0FCDEE7B" w14:textId="77777777" w:rsidR="00283CFA" w:rsidRDefault="00283CFA" w:rsidP="00283CFA">
      <w:r>
        <w:rPr>
          <w:rFonts w:hint="eastAsia"/>
        </w:rPr>
        <w:t>Приложение</w:t>
      </w:r>
      <w:r>
        <w:t xml:space="preserve"> 2. </w:t>
      </w:r>
      <w:r>
        <w:rPr>
          <w:rFonts w:hint="eastAsia"/>
        </w:rPr>
        <w:t>Программа</w:t>
      </w:r>
      <w:r>
        <w:t xml:space="preserve"> </w:t>
      </w:r>
      <w:r>
        <w:rPr>
          <w:rFonts w:hint="eastAsia"/>
        </w:rPr>
        <w:t>обработки</w:t>
      </w:r>
      <w:r>
        <w:t xml:space="preserve"> </w:t>
      </w:r>
      <w:r>
        <w:rPr>
          <w:rFonts w:hint="eastAsia"/>
        </w:rPr>
        <w:t>экспериментальных</w:t>
      </w:r>
      <w:r>
        <w:t xml:space="preserve"> </w:t>
      </w:r>
      <w:r>
        <w:rPr>
          <w:rFonts w:hint="eastAsia"/>
        </w:rPr>
        <w:t>данных</w:t>
      </w:r>
    </w:p>
    <w:p w14:paraId="6A429682" w14:textId="77777777" w:rsidR="00283CFA" w:rsidRDefault="00283CFA" w:rsidP="00283CFA"/>
    <w:p w14:paraId="789DCF18" w14:textId="1794F16A" w:rsidR="00283CFA" w:rsidRPr="00283CFA" w:rsidRDefault="00283CFA" w:rsidP="00283CFA">
      <w:r>
        <w:rPr>
          <w:rFonts w:hint="eastAsia"/>
        </w:rPr>
        <w:t>Приложение</w:t>
      </w:r>
      <w:r>
        <w:t xml:space="preserve"> 3. </w:t>
      </w:r>
      <w:r>
        <w:rPr>
          <w:rFonts w:hint="eastAsia"/>
        </w:rPr>
        <w:t>Сводные</w:t>
      </w:r>
      <w:r>
        <w:t xml:space="preserve"> </w:t>
      </w:r>
      <w:r>
        <w:rPr>
          <w:rFonts w:hint="eastAsia"/>
        </w:rPr>
        <w:t>данные</w:t>
      </w:r>
      <w:r>
        <w:t xml:space="preserve"> </w:t>
      </w:r>
      <w:r>
        <w:rPr>
          <w:rFonts w:hint="eastAsia"/>
        </w:rPr>
        <w:t>экспериментального</w:t>
      </w:r>
      <w:r>
        <w:t xml:space="preserve"> </w:t>
      </w:r>
      <w:r>
        <w:rPr>
          <w:rFonts w:hint="eastAsia"/>
        </w:rPr>
        <w:t>исследования</w:t>
      </w:r>
    </w:p>
    <w:sectPr w:rsidR="00283CFA" w:rsidRPr="00283CFA" w:rsidSect="009972D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E9B2" w14:textId="77777777" w:rsidR="009972DD" w:rsidRDefault="009972DD">
      <w:pPr>
        <w:spacing w:after="0" w:line="240" w:lineRule="auto"/>
      </w:pPr>
      <w:r>
        <w:separator/>
      </w:r>
    </w:p>
  </w:endnote>
  <w:endnote w:type="continuationSeparator" w:id="0">
    <w:p w14:paraId="7FA922F2" w14:textId="77777777" w:rsidR="009972DD" w:rsidRDefault="0099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B01B" w14:textId="77777777" w:rsidR="009972DD" w:rsidRDefault="009972DD"/>
    <w:p w14:paraId="0AE0E28A" w14:textId="77777777" w:rsidR="009972DD" w:rsidRDefault="009972DD"/>
    <w:p w14:paraId="705F7CCE" w14:textId="77777777" w:rsidR="009972DD" w:rsidRDefault="009972DD"/>
    <w:p w14:paraId="1A43DF47" w14:textId="77777777" w:rsidR="009972DD" w:rsidRDefault="009972DD"/>
    <w:p w14:paraId="38D964C2" w14:textId="77777777" w:rsidR="009972DD" w:rsidRDefault="009972DD"/>
    <w:p w14:paraId="06FB48A3" w14:textId="77777777" w:rsidR="009972DD" w:rsidRDefault="009972DD"/>
    <w:p w14:paraId="711E46BD" w14:textId="77777777" w:rsidR="009972DD" w:rsidRDefault="009972D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2EF47D9" wp14:editId="20A4123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C6075" w14:textId="77777777" w:rsidR="009972DD" w:rsidRDefault="009972D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EF47D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ADC6075" w14:textId="77777777" w:rsidR="009972DD" w:rsidRDefault="009972D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18CC356" w14:textId="77777777" w:rsidR="009972DD" w:rsidRDefault="009972DD"/>
    <w:p w14:paraId="002E8BB2" w14:textId="77777777" w:rsidR="009972DD" w:rsidRDefault="009972DD"/>
    <w:p w14:paraId="14B1C9CA" w14:textId="77777777" w:rsidR="009972DD" w:rsidRDefault="009972D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15BC5A2" wp14:editId="48B9C92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64DAD" w14:textId="77777777" w:rsidR="009972DD" w:rsidRDefault="009972DD"/>
                          <w:p w14:paraId="622EBCEA" w14:textId="77777777" w:rsidR="009972DD" w:rsidRDefault="009972D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5BC5A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5964DAD" w14:textId="77777777" w:rsidR="009972DD" w:rsidRDefault="009972DD"/>
                    <w:p w14:paraId="622EBCEA" w14:textId="77777777" w:rsidR="009972DD" w:rsidRDefault="009972D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396FE9D" w14:textId="77777777" w:rsidR="009972DD" w:rsidRDefault="009972DD"/>
    <w:p w14:paraId="52B27FAB" w14:textId="77777777" w:rsidR="009972DD" w:rsidRDefault="009972DD">
      <w:pPr>
        <w:rPr>
          <w:sz w:val="2"/>
          <w:szCs w:val="2"/>
        </w:rPr>
      </w:pPr>
    </w:p>
    <w:p w14:paraId="24D89CB8" w14:textId="77777777" w:rsidR="009972DD" w:rsidRDefault="009972DD"/>
    <w:p w14:paraId="2501037B" w14:textId="77777777" w:rsidR="009972DD" w:rsidRDefault="009972DD">
      <w:pPr>
        <w:spacing w:after="0" w:line="240" w:lineRule="auto"/>
      </w:pPr>
    </w:p>
  </w:footnote>
  <w:footnote w:type="continuationSeparator" w:id="0">
    <w:p w14:paraId="63F7359F" w14:textId="77777777" w:rsidR="009972DD" w:rsidRDefault="00997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2DD"/>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50235</TotalTime>
  <Pages>5</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3114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449</cp:revision>
  <cp:lastPrinted>2009-02-06T05:36:00Z</cp:lastPrinted>
  <dcterms:created xsi:type="dcterms:W3CDTF">2024-01-07T13:43:00Z</dcterms:created>
  <dcterms:modified xsi:type="dcterms:W3CDTF">2024-03-26T17:14:00Z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