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4A02" w14:textId="76DBEAD5" w:rsidR="00386211" w:rsidRDefault="007B4FEE" w:rsidP="007B4FEE">
      <w:r w:rsidRPr="007B4FEE">
        <w:rPr>
          <w:rFonts w:hint="eastAsia"/>
        </w:rPr>
        <w:t>Цепова</w:t>
      </w:r>
      <w:r w:rsidRPr="007B4FEE">
        <w:t xml:space="preserve"> </w:t>
      </w:r>
      <w:r w:rsidRPr="007B4FEE">
        <w:rPr>
          <w:rFonts w:hint="eastAsia"/>
        </w:rPr>
        <w:t>Екатерина</w:t>
      </w:r>
      <w:r w:rsidRPr="007B4FEE">
        <w:t xml:space="preserve"> </w:t>
      </w:r>
      <w:r w:rsidRPr="007B4FEE">
        <w:rPr>
          <w:rFonts w:hint="eastAsia"/>
        </w:rPr>
        <w:t>Андреевна</w:t>
      </w:r>
      <w:r>
        <w:t xml:space="preserve"> </w:t>
      </w:r>
      <w:r w:rsidRPr="007B4FEE">
        <w:rPr>
          <w:rFonts w:hint="eastAsia"/>
        </w:rPr>
        <w:t>Финансово</w:t>
      </w:r>
      <w:r w:rsidRPr="007B4FEE">
        <w:t>-</w:t>
      </w:r>
      <w:r w:rsidRPr="007B4FEE">
        <w:rPr>
          <w:rFonts w:hint="eastAsia"/>
        </w:rPr>
        <w:t>правовые</w:t>
      </w:r>
      <w:r w:rsidRPr="007B4FEE">
        <w:t xml:space="preserve"> </w:t>
      </w:r>
      <w:r w:rsidRPr="007B4FEE">
        <w:rPr>
          <w:rFonts w:hint="eastAsia"/>
        </w:rPr>
        <w:t>обязательства</w:t>
      </w:r>
      <w:r w:rsidRPr="007B4FEE">
        <w:t xml:space="preserve"> </w:t>
      </w:r>
      <w:r w:rsidRPr="007B4FEE">
        <w:rPr>
          <w:rFonts w:hint="eastAsia"/>
        </w:rPr>
        <w:t>российских</w:t>
      </w:r>
      <w:r w:rsidRPr="007B4FEE">
        <w:t xml:space="preserve"> </w:t>
      </w:r>
      <w:r w:rsidRPr="007B4FEE">
        <w:rPr>
          <w:rFonts w:hint="eastAsia"/>
        </w:rPr>
        <w:t>граждан</w:t>
      </w:r>
      <w:r w:rsidRPr="007B4FEE">
        <w:t xml:space="preserve"> </w:t>
      </w:r>
      <w:r w:rsidRPr="007B4FEE">
        <w:rPr>
          <w:rFonts w:hint="eastAsia"/>
        </w:rPr>
        <w:t>–</w:t>
      </w:r>
      <w:r w:rsidRPr="007B4FEE">
        <w:t xml:space="preserve"> </w:t>
      </w:r>
      <w:r w:rsidRPr="007B4FEE">
        <w:rPr>
          <w:rFonts w:hint="eastAsia"/>
        </w:rPr>
        <w:t>собственников</w:t>
      </w:r>
      <w:r w:rsidRPr="007B4FEE">
        <w:t xml:space="preserve"> </w:t>
      </w:r>
      <w:r w:rsidRPr="007B4FEE">
        <w:rPr>
          <w:rFonts w:hint="eastAsia"/>
        </w:rPr>
        <w:t>имущества</w:t>
      </w:r>
      <w:r w:rsidRPr="007B4FEE">
        <w:t xml:space="preserve">, </w:t>
      </w:r>
      <w:r w:rsidRPr="007B4FEE">
        <w:rPr>
          <w:rFonts w:hint="eastAsia"/>
        </w:rPr>
        <w:t>находящегося</w:t>
      </w:r>
      <w:r w:rsidRPr="007B4FEE">
        <w:t xml:space="preserve"> </w:t>
      </w:r>
      <w:r w:rsidRPr="007B4FEE">
        <w:rPr>
          <w:rFonts w:hint="eastAsia"/>
        </w:rPr>
        <w:t>за</w:t>
      </w:r>
      <w:r w:rsidRPr="007B4FEE">
        <w:t xml:space="preserve"> </w:t>
      </w:r>
      <w:r w:rsidRPr="007B4FEE">
        <w:rPr>
          <w:rFonts w:hint="eastAsia"/>
        </w:rPr>
        <w:t>пределами</w:t>
      </w:r>
      <w:r w:rsidRPr="007B4FEE">
        <w:t xml:space="preserve"> </w:t>
      </w:r>
      <w:r w:rsidRPr="007B4FEE">
        <w:rPr>
          <w:rFonts w:hint="eastAsia"/>
        </w:rPr>
        <w:t>РФ</w:t>
      </w:r>
    </w:p>
    <w:p w14:paraId="4795CDE0" w14:textId="77777777" w:rsidR="007B4FEE" w:rsidRDefault="007B4FEE" w:rsidP="007B4FEE">
      <w:r>
        <w:rPr>
          <w:rFonts w:hint="eastAsia"/>
        </w:rPr>
        <w:t>ОГЛАВЛЕНИЕ</w:t>
      </w:r>
      <w:r>
        <w:t xml:space="preserve"> </w:t>
      </w:r>
      <w:r>
        <w:rPr>
          <w:rFonts w:hint="eastAsia"/>
        </w:rPr>
        <w:t>ДИССЕРТАЦИИ</w:t>
      </w:r>
    </w:p>
    <w:p w14:paraId="5907D980" w14:textId="77777777" w:rsidR="007B4FEE" w:rsidRDefault="007B4FEE" w:rsidP="007B4FEE">
      <w:r>
        <w:rPr>
          <w:rFonts w:hint="eastAsia"/>
        </w:rPr>
        <w:t>кандидат</w:t>
      </w:r>
      <w:r>
        <w:t xml:space="preserve"> </w:t>
      </w:r>
      <w:r>
        <w:rPr>
          <w:rFonts w:hint="eastAsia"/>
        </w:rPr>
        <w:t>наук</w:t>
      </w:r>
      <w:r>
        <w:t xml:space="preserve"> </w:t>
      </w:r>
      <w:r>
        <w:rPr>
          <w:rFonts w:hint="eastAsia"/>
        </w:rPr>
        <w:t>Цепова</w:t>
      </w:r>
      <w:r>
        <w:t xml:space="preserve"> </w:t>
      </w:r>
      <w:r>
        <w:rPr>
          <w:rFonts w:hint="eastAsia"/>
        </w:rPr>
        <w:t>Екатерина</w:t>
      </w:r>
      <w:r>
        <w:t xml:space="preserve"> </w:t>
      </w:r>
      <w:r>
        <w:rPr>
          <w:rFonts w:hint="eastAsia"/>
        </w:rPr>
        <w:t>Андреевна</w:t>
      </w:r>
    </w:p>
    <w:p w14:paraId="1D2FD626" w14:textId="77777777" w:rsidR="007B4FEE" w:rsidRDefault="007B4FEE" w:rsidP="007B4FEE">
      <w:r>
        <w:rPr>
          <w:rFonts w:hint="eastAsia"/>
        </w:rPr>
        <w:t>ВВЕДЕНИЕ</w:t>
      </w:r>
    </w:p>
    <w:p w14:paraId="4F3730B1" w14:textId="77777777" w:rsidR="007B4FEE" w:rsidRDefault="007B4FEE" w:rsidP="007B4FEE"/>
    <w:p w14:paraId="1353DBAF" w14:textId="77777777" w:rsidR="007B4FEE" w:rsidRDefault="007B4FEE" w:rsidP="007B4FEE">
      <w:r>
        <w:rPr>
          <w:rFonts w:hint="eastAsia"/>
        </w:rPr>
        <w:t>ГЛАВА</w:t>
      </w:r>
      <w:r>
        <w:t xml:space="preserve"> 1. </w:t>
      </w:r>
      <w:r>
        <w:rPr>
          <w:rFonts w:hint="eastAsia"/>
        </w:rPr>
        <w:t>ИСТОРИЯ</w:t>
      </w:r>
      <w:r>
        <w:t xml:space="preserve"> </w:t>
      </w:r>
      <w:r>
        <w:rPr>
          <w:rFonts w:hint="eastAsia"/>
        </w:rPr>
        <w:t>ФОРМИРОВАНИЯ</w:t>
      </w:r>
      <w:r>
        <w:t xml:space="preserve"> </w:t>
      </w:r>
      <w:r>
        <w:rPr>
          <w:rFonts w:hint="eastAsia"/>
        </w:rPr>
        <w:t>И</w:t>
      </w:r>
      <w:r>
        <w:t xml:space="preserve"> </w:t>
      </w:r>
      <w:r>
        <w:rPr>
          <w:rFonts w:hint="eastAsia"/>
        </w:rPr>
        <w:t>РАЗВИТИЯ</w:t>
      </w:r>
      <w:r>
        <w:t xml:space="preserve"> </w:t>
      </w:r>
      <w:r>
        <w:rPr>
          <w:rFonts w:hint="eastAsia"/>
        </w:rPr>
        <w:t>ФИНАНСОВО</w:t>
      </w:r>
      <w:r>
        <w:t>-</w:t>
      </w:r>
      <w:r>
        <w:rPr>
          <w:rFonts w:hint="eastAsia"/>
        </w:rPr>
        <w:t>ПРАВОВЫХ</w:t>
      </w:r>
      <w:r>
        <w:t xml:space="preserve"> </w:t>
      </w:r>
      <w:r>
        <w:rPr>
          <w:rFonts w:hint="eastAsia"/>
        </w:rPr>
        <w:t>ОБЯЗАТЕЛЬСТВ</w:t>
      </w:r>
      <w:r>
        <w:t xml:space="preserve"> </w:t>
      </w:r>
      <w:r>
        <w:rPr>
          <w:rFonts w:hint="eastAsia"/>
        </w:rPr>
        <w:t>ГРАЖДАН</w:t>
      </w:r>
      <w:r>
        <w:t xml:space="preserve"> - </w:t>
      </w:r>
      <w:r>
        <w:rPr>
          <w:rFonts w:hint="eastAsia"/>
        </w:rPr>
        <w:t>СОБСТВЕННИКОВ</w:t>
      </w:r>
      <w:r>
        <w:t xml:space="preserve"> </w:t>
      </w:r>
      <w:r>
        <w:rPr>
          <w:rFonts w:hint="eastAsia"/>
        </w:rPr>
        <w:t>ИМУЩЕСТВА</w:t>
      </w:r>
      <w:r>
        <w:t xml:space="preserve"> </w:t>
      </w:r>
      <w:r>
        <w:rPr>
          <w:rFonts w:hint="eastAsia"/>
        </w:rPr>
        <w:t>В</w:t>
      </w:r>
      <w:r>
        <w:t xml:space="preserve"> </w:t>
      </w:r>
      <w:r>
        <w:rPr>
          <w:rFonts w:hint="eastAsia"/>
        </w:rPr>
        <w:t>ИНОСТРАННЫХ</w:t>
      </w:r>
      <w:r>
        <w:t xml:space="preserve"> </w:t>
      </w:r>
      <w:r>
        <w:rPr>
          <w:rFonts w:hint="eastAsia"/>
        </w:rPr>
        <w:t>ГОСУДАРСТВАХ</w:t>
      </w:r>
    </w:p>
    <w:p w14:paraId="131F72D6" w14:textId="77777777" w:rsidR="007B4FEE" w:rsidRDefault="007B4FEE" w:rsidP="007B4FEE"/>
    <w:p w14:paraId="3885404D" w14:textId="77777777" w:rsidR="007B4FEE" w:rsidRDefault="007B4FEE" w:rsidP="007B4FEE">
      <w:r>
        <w:t xml:space="preserve">1.1. </w:t>
      </w:r>
      <w:r>
        <w:rPr>
          <w:rFonts w:hint="eastAsia"/>
        </w:rPr>
        <w:t>Общая</w:t>
      </w:r>
      <w:r>
        <w:t xml:space="preserve"> </w:t>
      </w:r>
      <w:r>
        <w:rPr>
          <w:rFonts w:hint="eastAsia"/>
        </w:rPr>
        <w:t>характеристика</w:t>
      </w:r>
      <w:r>
        <w:t xml:space="preserve"> </w:t>
      </w:r>
      <w:r>
        <w:rPr>
          <w:rFonts w:hint="eastAsia"/>
        </w:rPr>
        <w:t>финансово</w:t>
      </w:r>
      <w:r>
        <w:t>-</w:t>
      </w:r>
      <w:r>
        <w:rPr>
          <w:rFonts w:hint="eastAsia"/>
        </w:rPr>
        <w:t>правовых</w:t>
      </w:r>
      <w:r>
        <w:t xml:space="preserve"> </w:t>
      </w:r>
      <w:r>
        <w:rPr>
          <w:rFonts w:hint="eastAsia"/>
        </w:rPr>
        <w:t>обязательств</w:t>
      </w:r>
      <w:r>
        <w:t xml:space="preserve"> </w:t>
      </w:r>
      <w:r>
        <w:rPr>
          <w:rFonts w:hint="eastAsia"/>
        </w:rPr>
        <w:t>российских</w:t>
      </w:r>
      <w:r>
        <w:t xml:space="preserve"> </w:t>
      </w:r>
      <w:r>
        <w:rPr>
          <w:rFonts w:hint="eastAsia"/>
        </w:rPr>
        <w:t>граждан</w:t>
      </w:r>
      <w:r>
        <w:t xml:space="preserve"> - </w:t>
      </w:r>
      <w:r>
        <w:rPr>
          <w:rFonts w:hint="eastAsia"/>
        </w:rPr>
        <w:t>собственников</w:t>
      </w:r>
      <w:r>
        <w:t xml:space="preserve"> </w:t>
      </w:r>
      <w:r>
        <w:rPr>
          <w:rFonts w:hint="eastAsia"/>
        </w:rPr>
        <w:t>имущества</w:t>
      </w:r>
      <w:r>
        <w:t xml:space="preserve"> </w:t>
      </w:r>
      <w:r>
        <w:rPr>
          <w:rFonts w:hint="eastAsia"/>
        </w:rPr>
        <w:t>за</w:t>
      </w:r>
      <w:r>
        <w:t xml:space="preserve"> </w:t>
      </w:r>
      <w:r>
        <w:rPr>
          <w:rFonts w:hint="eastAsia"/>
        </w:rPr>
        <w:t>пределами</w:t>
      </w:r>
      <w:r>
        <w:t xml:space="preserve"> </w:t>
      </w:r>
      <w:r>
        <w:rPr>
          <w:rFonts w:hint="eastAsia"/>
        </w:rPr>
        <w:t>Российской</w:t>
      </w:r>
      <w:r>
        <w:t xml:space="preserve"> </w:t>
      </w:r>
      <w:r>
        <w:rPr>
          <w:rFonts w:hint="eastAsia"/>
        </w:rPr>
        <w:t>Федерации</w:t>
      </w:r>
    </w:p>
    <w:p w14:paraId="6B00AB87" w14:textId="77777777" w:rsidR="007B4FEE" w:rsidRDefault="007B4FEE" w:rsidP="007B4FEE"/>
    <w:p w14:paraId="13C146EB" w14:textId="77777777" w:rsidR="007B4FEE" w:rsidRDefault="007B4FEE" w:rsidP="007B4FEE">
      <w:r>
        <w:t xml:space="preserve">1.2. </w:t>
      </w:r>
      <w:r>
        <w:rPr>
          <w:rFonts w:hint="eastAsia"/>
        </w:rPr>
        <w:t>Становление</w:t>
      </w:r>
      <w:r>
        <w:t xml:space="preserve"> </w:t>
      </w:r>
      <w:r>
        <w:rPr>
          <w:rFonts w:hint="eastAsia"/>
        </w:rPr>
        <w:t>в</w:t>
      </w:r>
      <w:r>
        <w:t xml:space="preserve"> </w:t>
      </w:r>
      <w:r>
        <w:rPr>
          <w:rFonts w:hint="eastAsia"/>
        </w:rPr>
        <w:t>России</w:t>
      </w:r>
      <w:r>
        <w:t xml:space="preserve"> </w:t>
      </w:r>
      <w:r>
        <w:rPr>
          <w:rFonts w:hint="eastAsia"/>
        </w:rPr>
        <w:t>финансово</w:t>
      </w:r>
      <w:r>
        <w:t>-</w:t>
      </w:r>
      <w:r>
        <w:rPr>
          <w:rFonts w:hint="eastAsia"/>
        </w:rPr>
        <w:t>правового</w:t>
      </w:r>
      <w:r>
        <w:t xml:space="preserve"> </w:t>
      </w:r>
      <w:r>
        <w:rPr>
          <w:rFonts w:hint="eastAsia"/>
        </w:rPr>
        <w:t>регулирования</w:t>
      </w:r>
      <w:r>
        <w:t xml:space="preserve"> </w:t>
      </w:r>
      <w:r>
        <w:rPr>
          <w:rFonts w:hint="eastAsia"/>
        </w:rPr>
        <w:t>отношений</w:t>
      </w:r>
      <w:r>
        <w:t xml:space="preserve"> </w:t>
      </w:r>
      <w:r>
        <w:rPr>
          <w:rFonts w:hint="eastAsia"/>
        </w:rPr>
        <w:t>с</w:t>
      </w:r>
      <w:r>
        <w:t xml:space="preserve"> </w:t>
      </w:r>
      <w:r>
        <w:rPr>
          <w:rFonts w:hint="eastAsia"/>
        </w:rPr>
        <w:t>участием</w:t>
      </w:r>
      <w:r>
        <w:t xml:space="preserve"> </w:t>
      </w:r>
      <w:r>
        <w:rPr>
          <w:rFonts w:hint="eastAsia"/>
        </w:rPr>
        <w:t>физических</w:t>
      </w:r>
      <w:r>
        <w:t xml:space="preserve"> </w:t>
      </w:r>
      <w:r>
        <w:rPr>
          <w:rFonts w:hint="eastAsia"/>
        </w:rPr>
        <w:t>лиц</w:t>
      </w:r>
      <w:r>
        <w:t xml:space="preserve"> - </w:t>
      </w:r>
      <w:r>
        <w:rPr>
          <w:rFonts w:hint="eastAsia"/>
        </w:rPr>
        <w:t>собственников</w:t>
      </w:r>
      <w:r>
        <w:t xml:space="preserve"> </w:t>
      </w:r>
      <w:r>
        <w:rPr>
          <w:rFonts w:hint="eastAsia"/>
        </w:rPr>
        <w:t>имущества</w:t>
      </w:r>
      <w:r>
        <w:t xml:space="preserve"> </w:t>
      </w:r>
      <w:r>
        <w:rPr>
          <w:rFonts w:hint="eastAsia"/>
        </w:rPr>
        <w:t>в</w:t>
      </w:r>
      <w:r>
        <w:t xml:space="preserve"> </w:t>
      </w:r>
      <w:r>
        <w:rPr>
          <w:rFonts w:hint="eastAsia"/>
        </w:rPr>
        <w:t>иностранных</w:t>
      </w:r>
      <w:r>
        <w:t xml:space="preserve"> </w:t>
      </w:r>
      <w:r>
        <w:rPr>
          <w:rFonts w:hint="eastAsia"/>
        </w:rPr>
        <w:t>государствах</w:t>
      </w:r>
    </w:p>
    <w:p w14:paraId="78CA55FF" w14:textId="77777777" w:rsidR="007B4FEE" w:rsidRDefault="007B4FEE" w:rsidP="007B4FEE"/>
    <w:p w14:paraId="0552136C" w14:textId="77777777" w:rsidR="007B4FEE" w:rsidRDefault="007B4FEE" w:rsidP="007B4FEE">
      <w:r>
        <w:t xml:space="preserve">1.3. </w:t>
      </w:r>
      <w:r>
        <w:rPr>
          <w:rFonts w:hint="eastAsia"/>
        </w:rPr>
        <w:t>Иностранный</w:t>
      </w:r>
      <w:r>
        <w:t xml:space="preserve"> </w:t>
      </w:r>
      <w:r>
        <w:rPr>
          <w:rFonts w:hint="eastAsia"/>
        </w:rPr>
        <w:t>опыт</w:t>
      </w:r>
      <w:r>
        <w:t xml:space="preserve"> </w:t>
      </w:r>
      <w:r>
        <w:rPr>
          <w:rFonts w:hint="eastAsia"/>
        </w:rPr>
        <w:t>регулирования</w:t>
      </w:r>
      <w:r>
        <w:t xml:space="preserve"> </w:t>
      </w:r>
      <w:r>
        <w:rPr>
          <w:rFonts w:hint="eastAsia"/>
        </w:rPr>
        <w:t>финансово</w:t>
      </w:r>
      <w:r>
        <w:t>-</w:t>
      </w:r>
      <w:r>
        <w:rPr>
          <w:rFonts w:hint="eastAsia"/>
        </w:rPr>
        <w:t>правовых</w:t>
      </w:r>
      <w:r>
        <w:t xml:space="preserve"> </w:t>
      </w:r>
      <w:r>
        <w:rPr>
          <w:rFonts w:hint="eastAsia"/>
        </w:rPr>
        <w:t>отношений</w:t>
      </w:r>
      <w:r>
        <w:t xml:space="preserve"> </w:t>
      </w:r>
      <w:r>
        <w:rPr>
          <w:rFonts w:hint="eastAsia"/>
        </w:rPr>
        <w:t>с</w:t>
      </w:r>
      <w:r>
        <w:t xml:space="preserve"> </w:t>
      </w:r>
      <w:r>
        <w:rPr>
          <w:rFonts w:hint="eastAsia"/>
        </w:rPr>
        <w:t>гражданами</w:t>
      </w:r>
      <w:r>
        <w:t xml:space="preserve"> - </w:t>
      </w:r>
      <w:r>
        <w:rPr>
          <w:rFonts w:hint="eastAsia"/>
        </w:rPr>
        <w:t>собственниками</w:t>
      </w:r>
      <w:r>
        <w:t xml:space="preserve"> </w:t>
      </w:r>
      <w:r>
        <w:rPr>
          <w:rFonts w:hint="eastAsia"/>
        </w:rPr>
        <w:t>имущества</w:t>
      </w:r>
      <w:r>
        <w:t xml:space="preserve">, </w:t>
      </w:r>
      <w:r>
        <w:rPr>
          <w:rFonts w:hint="eastAsia"/>
        </w:rPr>
        <w:t>находящегося</w:t>
      </w:r>
      <w:r>
        <w:t xml:space="preserve"> </w:t>
      </w:r>
      <w:r>
        <w:rPr>
          <w:rFonts w:hint="eastAsia"/>
        </w:rPr>
        <w:t>за</w:t>
      </w:r>
      <w:r>
        <w:t xml:space="preserve"> </w:t>
      </w:r>
      <w:r>
        <w:rPr>
          <w:rFonts w:hint="eastAsia"/>
        </w:rPr>
        <w:t>пределами</w:t>
      </w:r>
      <w:r>
        <w:t xml:space="preserve"> </w:t>
      </w:r>
      <w:r>
        <w:rPr>
          <w:rFonts w:hint="eastAsia"/>
        </w:rPr>
        <w:t>страны</w:t>
      </w:r>
      <w:r>
        <w:t>56</w:t>
      </w:r>
    </w:p>
    <w:p w14:paraId="38BFCC69" w14:textId="77777777" w:rsidR="007B4FEE" w:rsidRDefault="007B4FEE" w:rsidP="007B4FEE"/>
    <w:p w14:paraId="31119822" w14:textId="77777777" w:rsidR="007B4FEE" w:rsidRDefault="007B4FEE" w:rsidP="007B4FEE">
      <w:r>
        <w:t xml:space="preserve">1.4. </w:t>
      </w:r>
      <w:r>
        <w:rPr>
          <w:rFonts w:hint="eastAsia"/>
        </w:rPr>
        <w:t>Правовая</w:t>
      </w:r>
      <w:r>
        <w:t xml:space="preserve"> </w:t>
      </w:r>
      <w:r>
        <w:rPr>
          <w:rFonts w:hint="eastAsia"/>
        </w:rPr>
        <w:t>природа</w:t>
      </w:r>
      <w:r>
        <w:t xml:space="preserve"> </w:t>
      </w:r>
      <w:r>
        <w:rPr>
          <w:rFonts w:hint="eastAsia"/>
        </w:rPr>
        <w:t>международной</w:t>
      </w:r>
      <w:r>
        <w:t xml:space="preserve"> </w:t>
      </w:r>
      <w:r>
        <w:rPr>
          <w:rFonts w:hint="eastAsia"/>
        </w:rPr>
        <w:t>налоговой</w:t>
      </w:r>
      <w:r>
        <w:t xml:space="preserve"> </w:t>
      </w:r>
      <w:r>
        <w:rPr>
          <w:rFonts w:hint="eastAsia"/>
        </w:rPr>
        <w:t>прозрачности</w:t>
      </w:r>
      <w:r>
        <w:t xml:space="preserve"> </w:t>
      </w:r>
      <w:r>
        <w:rPr>
          <w:rFonts w:hint="eastAsia"/>
        </w:rPr>
        <w:t>и</w:t>
      </w:r>
      <w:r>
        <w:t xml:space="preserve"> </w:t>
      </w:r>
      <w:r>
        <w:rPr>
          <w:rFonts w:hint="eastAsia"/>
        </w:rPr>
        <w:t>ее</w:t>
      </w:r>
      <w:r>
        <w:t xml:space="preserve"> </w:t>
      </w:r>
      <w:r>
        <w:rPr>
          <w:rFonts w:hint="eastAsia"/>
        </w:rPr>
        <w:t>значение</w:t>
      </w:r>
      <w:r>
        <w:t xml:space="preserve"> </w:t>
      </w:r>
      <w:r>
        <w:rPr>
          <w:rFonts w:hint="eastAsia"/>
        </w:rPr>
        <w:t>в</w:t>
      </w:r>
      <w:r>
        <w:t xml:space="preserve"> </w:t>
      </w:r>
      <w:r>
        <w:rPr>
          <w:rFonts w:hint="eastAsia"/>
        </w:rPr>
        <w:t>развитии</w:t>
      </w:r>
      <w:r>
        <w:t xml:space="preserve"> </w:t>
      </w:r>
      <w:r>
        <w:rPr>
          <w:rFonts w:hint="eastAsia"/>
        </w:rPr>
        <w:t>налоговых</w:t>
      </w:r>
      <w:r>
        <w:t xml:space="preserve"> </w:t>
      </w:r>
      <w:r>
        <w:rPr>
          <w:rFonts w:hint="eastAsia"/>
        </w:rPr>
        <w:t>и</w:t>
      </w:r>
      <w:r>
        <w:t xml:space="preserve"> </w:t>
      </w:r>
      <w:r>
        <w:rPr>
          <w:rFonts w:hint="eastAsia"/>
        </w:rPr>
        <w:t>валютных</w:t>
      </w:r>
      <w:r>
        <w:t xml:space="preserve"> </w:t>
      </w:r>
      <w:r>
        <w:rPr>
          <w:rFonts w:hint="eastAsia"/>
        </w:rPr>
        <w:t>обязательственных</w:t>
      </w:r>
      <w:r>
        <w:t xml:space="preserve"> </w:t>
      </w:r>
      <w:r>
        <w:rPr>
          <w:rFonts w:hint="eastAsia"/>
        </w:rPr>
        <w:t>правоотношений</w:t>
      </w:r>
      <w:r>
        <w:t xml:space="preserve"> </w:t>
      </w:r>
      <w:r>
        <w:rPr>
          <w:rFonts w:hint="eastAsia"/>
        </w:rPr>
        <w:t>с</w:t>
      </w:r>
      <w:r>
        <w:t xml:space="preserve"> </w:t>
      </w:r>
      <w:r>
        <w:rPr>
          <w:rFonts w:hint="eastAsia"/>
        </w:rPr>
        <w:t>участием</w:t>
      </w:r>
    </w:p>
    <w:p w14:paraId="0B062ED7" w14:textId="77777777" w:rsidR="007B4FEE" w:rsidRDefault="007B4FEE" w:rsidP="007B4FEE"/>
    <w:p w14:paraId="073FA375" w14:textId="77777777" w:rsidR="007B4FEE" w:rsidRDefault="007B4FEE" w:rsidP="007B4FEE">
      <w:r>
        <w:rPr>
          <w:rFonts w:hint="eastAsia"/>
        </w:rPr>
        <w:t>собственников</w:t>
      </w:r>
      <w:r>
        <w:t xml:space="preserve"> </w:t>
      </w:r>
      <w:r>
        <w:rPr>
          <w:rFonts w:hint="eastAsia"/>
        </w:rPr>
        <w:t>иностранного</w:t>
      </w:r>
      <w:r>
        <w:t xml:space="preserve"> </w:t>
      </w:r>
      <w:r>
        <w:rPr>
          <w:rFonts w:hint="eastAsia"/>
        </w:rPr>
        <w:t>имущества</w:t>
      </w:r>
    </w:p>
    <w:p w14:paraId="2F6E7F92" w14:textId="77777777" w:rsidR="007B4FEE" w:rsidRDefault="007B4FEE" w:rsidP="007B4FEE"/>
    <w:p w14:paraId="3D20C321" w14:textId="77777777" w:rsidR="007B4FEE" w:rsidRDefault="007B4FEE" w:rsidP="007B4FEE">
      <w:r>
        <w:rPr>
          <w:rFonts w:hint="eastAsia"/>
        </w:rPr>
        <w:t>ГЛАВА</w:t>
      </w:r>
      <w:r>
        <w:t xml:space="preserve"> 2. </w:t>
      </w:r>
      <w:r>
        <w:rPr>
          <w:rFonts w:hint="eastAsia"/>
        </w:rPr>
        <w:t>ОСОБЕННОСТИ</w:t>
      </w:r>
      <w:r>
        <w:t xml:space="preserve"> </w:t>
      </w:r>
      <w:r>
        <w:rPr>
          <w:rFonts w:hint="eastAsia"/>
        </w:rPr>
        <w:t>УСТАНОВЛЕНИЯ</w:t>
      </w:r>
      <w:r>
        <w:t xml:space="preserve"> </w:t>
      </w:r>
      <w:r>
        <w:rPr>
          <w:rFonts w:hint="eastAsia"/>
        </w:rPr>
        <w:t>И</w:t>
      </w:r>
      <w:r>
        <w:t xml:space="preserve"> </w:t>
      </w:r>
      <w:r>
        <w:rPr>
          <w:rFonts w:hint="eastAsia"/>
        </w:rPr>
        <w:t>ИСПОЛНЕНИЯ</w:t>
      </w:r>
      <w:r>
        <w:t xml:space="preserve"> </w:t>
      </w:r>
      <w:r>
        <w:rPr>
          <w:rFonts w:hint="eastAsia"/>
        </w:rPr>
        <w:t>ФИНАНСОВО</w:t>
      </w:r>
      <w:r>
        <w:t>-</w:t>
      </w:r>
      <w:r>
        <w:rPr>
          <w:rFonts w:hint="eastAsia"/>
        </w:rPr>
        <w:t>ПРАВОВЫХ</w:t>
      </w:r>
      <w:r>
        <w:t xml:space="preserve"> </w:t>
      </w:r>
      <w:r>
        <w:rPr>
          <w:rFonts w:hint="eastAsia"/>
        </w:rPr>
        <w:t>ОБЯЗАТЕЛЬСТВ</w:t>
      </w:r>
      <w:r>
        <w:t xml:space="preserve"> </w:t>
      </w:r>
      <w:r>
        <w:rPr>
          <w:rFonts w:hint="eastAsia"/>
        </w:rPr>
        <w:t>РОССИЙСКИХ</w:t>
      </w:r>
      <w:r>
        <w:t xml:space="preserve"> </w:t>
      </w:r>
      <w:r>
        <w:rPr>
          <w:rFonts w:hint="eastAsia"/>
        </w:rPr>
        <w:t>ГРАЖДАН</w:t>
      </w:r>
      <w:r>
        <w:t xml:space="preserve"> -</w:t>
      </w:r>
      <w:r>
        <w:rPr>
          <w:rFonts w:hint="eastAsia"/>
        </w:rPr>
        <w:t>СОБСТВЕННИКОВ</w:t>
      </w:r>
      <w:r>
        <w:t xml:space="preserve"> </w:t>
      </w:r>
      <w:r>
        <w:rPr>
          <w:rFonts w:hint="eastAsia"/>
        </w:rPr>
        <w:t>ОТДЕЛЬНЫХ</w:t>
      </w:r>
      <w:r>
        <w:t xml:space="preserve"> </w:t>
      </w:r>
      <w:r>
        <w:rPr>
          <w:rFonts w:hint="eastAsia"/>
        </w:rPr>
        <w:t>ВИДОВ</w:t>
      </w:r>
      <w:r>
        <w:t xml:space="preserve"> </w:t>
      </w:r>
      <w:r>
        <w:rPr>
          <w:rFonts w:hint="eastAsia"/>
        </w:rPr>
        <w:t>ИМУЩЕСТВА</w:t>
      </w:r>
      <w:r>
        <w:t xml:space="preserve">, </w:t>
      </w:r>
      <w:r>
        <w:rPr>
          <w:rFonts w:hint="eastAsia"/>
        </w:rPr>
        <w:t>НАХОДЯЩЕГОСЯ</w:t>
      </w:r>
      <w:r>
        <w:t xml:space="preserve"> </w:t>
      </w:r>
      <w:r>
        <w:rPr>
          <w:rFonts w:hint="eastAsia"/>
        </w:rPr>
        <w:t>ЗА</w:t>
      </w:r>
      <w:r>
        <w:t xml:space="preserve"> </w:t>
      </w:r>
      <w:r>
        <w:rPr>
          <w:rFonts w:hint="eastAsia"/>
        </w:rPr>
        <w:t>ПРЕДЕЛАМИ</w:t>
      </w:r>
      <w:r>
        <w:t xml:space="preserve"> </w:t>
      </w:r>
      <w:r>
        <w:rPr>
          <w:rFonts w:hint="eastAsia"/>
        </w:rPr>
        <w:t>РФ</w:t>
      </w:r>
    </w:p>
    <w:p w14:paraId="2CEAA095" w14:textId="77777777" w:rsidR="007B4FEE" w:rsidRDefault="007B4FEE" w:rsidP="007B4FEE"/>
    <w:p w14:paraId="401F3491" w14:textId="77777777" w:rsidR="007B4FEE" w:rsidRDefault="007B4FEE" w:rsidP="007B4FEE">
      <w:r>
        <w:t xml:space="preserve">2.1. </w:t>
      </w:r>
      <w:r>
        <w:rPr>
          <w:rFonts w:hint="eastAsia"/>
        </w:rPr>
        <w:t>Финансово</w:t>
      </w:r>
      <w:r>
        <w:t>-</w:t>
      </w:r>
      <w:r>
        <w:rPr>
          <w:rFonts w:hint="eastAsia"/>
        </w:rPr>
        <w:t>правовые</w:t>
      </w:r>
      <w:r>
        <w:t xml:space="preserve"> </w:t>
      </w:r>
      <w:r>
        <w:rPr>
          <w:rFonts w:hint="eastAsia"/>
        </w:rPr>
        <w:t>обязательства</w:t>
      </w:r>
      <w:r>
        <w:t xml:space="preserve"> </w:t>
      </w:r>
      <w:r>
        <w:rPr>
          <w:rFonts w:hint="eastAsia"/>
        </w:rPr>
        <w:t>российских</w:t>
      </w:r>
      <w:r>
        <w:t xml:space="preserve"> </w:t>
      </w:r>
      <w:r>
        <w:rPr>
          <w:rFonts w:hint="eastAsia"/>
        </w:rPr>
        <w:t>граждан</w:t>
      </w:r>
      <w:r>
        <w:t xml:space="preserve"> - </w:t>
      </w:r>
      <w:r>
        <w:rPr>
          <w:rFonts w:hint="eastAsia"/>
        </w:rPr>
        <w:t>владельцев</w:t>
      </w:r>
      <w:r>
        <w:t xml:space="preserve"> </w:t>
      </w:r>
      <w:r>
        <w:rPr>
          <w:rFonts w:hint="eastAsia"/>
        </w:rPr>
        <w:t>денежных</w:t>
      </w:r>
      <w:r>
        <w:t xml:space="preserve"> </w:t>
      </w:r>
      <w:r>
        <w:rPr>
          <w:rFonts w:hint="eastAsia"/>
        </w:rPr>
        <w:t>средств</w:t>
      </w:r>
      <w:r>
        <w:t xml:space="preserve"> </w:t>
      </w:r>
      <w:r>
        <w:rPr>
          <w:rFonts w:hint="eastAsia"/>
        </w:rPr>
        <w:t>в</w:t>
      </w:r>
      <w:r>
        <w:t xml:space="preserve"> </w:t>
      </w:r>
      <w:r>
        <w:rPr>
          <w:rFonts w:hint="eastAsia"/>
        </w:rPr>
        <w:t>иностранных</w:t>
      </w:r>
      <w:r>
        <w:t xml:space="preserve"> </w:t>
      </w:r>
      <w:r>
        <w:rPr>
          <w:rFonts w:hint="eastAsia"/>
        </w:rPr>
        <w:t>банках</w:t>
      </w:r>
      <w:r>
        <w:t xml:space="preserve"> </w:t>
      </w:r>
      <w:r>
        <w:rPr>
          <w:rFonts w:hint="eastAsia"/>
        </w:rPr>
        <w:t>и</w:t>
      </w:r>
      <w:r>
        <w:t xml:space="preserve"> </w:t>
      </w:r>
      <w:r>
        <w:rPr>
          <w:rFonts w:hint="eastAsia"/>
        </w:rPr>
        <w:t>наличных</w:t>
      </w:r>
      <w:r>
        <w:t xml:space="preserve"> </w:t>
      </w:r>
      <w:r>
        <w:rPr>
          <w:rFonts w:hint="eastAsia"/>
        </w:rPr>
        <w:t>денег</w:t>
      </w:r>
      <w:r>
        <w:t xml:space="preserve"> </w:t>
      </w:r>
      <w:r>
        <w:rPr>
          <w:rFonts w:hint="eastAsia"/>
        </w:rPr>
        <w:t>за</w:t>
      </w:r>
      <w:r>
        <w:t xml:space="preserve"> </w:t>
      </w:r>
      <w:r>
        <w:rPr>
          <w:rFonts w:hint="eastAsia"/>
        </w:rPr>
        <w:t>пределами</w:t>
      </w:r>
      <w:r>
        <w:t xml:space="preserve"> </w:t>
      </w:r>
      <w:r>
        <w:rPr>
          <w:rFonts w:hint="eastAsia"/>
        </w:rPr>
        <w:t>территории</w:t>
      </w:r>
      <w:r>
        <w:t xml:space="preserve"> </w:t>
      </w:r>
      <w:r>
        <w:rPr>
          <w:rFonts w:hint="eastAsia"/>
        </w:rPr>
        <w:t>РФ</w:t>
      </w:r>
    </w:p>
    <w:p w14:paraId="0830809C" w14:textId="77777777" w:rsidR="007B4FEE" w:rsidRDefault="007B4FEE" w:rsidP="007B4FEE"/>
    <w:p w14:paraId="47C2A3A8" w14:textId="77777777" w:rsidR="007B4FEE" w:rsidRDefault="007B4FEE" w:rsidP="007B4FEE">
      <w:r>
        <w:t xml:space="preserve">2.2. </w:t>
      </w:r>
      <w:r>
        <w:rPr>
          <w:rFonts w:hint="eastAsia"/>
        </w:rPr>
        <w:t>Финансово</w:t>
      </w:r>
      <w:r>
        <w:t>-</w:t>
      </w:r>
      <w:r>
        <w:rPr>
          <w:rFonts w:hint="eastAsia"/>
        </w:rPr>
        <w:t>правовые</w:t>
      </w:r>
      <w:r>
        <w:t xml:space="preserve"> </w:t>
      </w:r>
      <w:r>
        <w:rPr>
          <w:rFonts w:hint="eastAsia"/>
        </w:rPr>
        <w:t>обязательства</w:t>
      </w:r>
      <w:r>
        <w:t xml:space="preserve"> </w:t>
      </w:r>
      <w:r>
        <w:rPr>
          <w:rFonts w:hint="eastAsia"/>
        </w:rPr>
        <w:t>российских</w:t>
      </w:r>
      <w:r>
        <w:t xml:space="preserve"> </w:t>
      </w:r>
      <w:r>
        <w:rPr>
          <w:rFonts w:hint="eastAsia"/>
        </w:rPr>
        <w:t>граждан</w:t>
      </w:r>
      <w:r>
        <w:t xml:space="preserve"> - </w:t>
      </w:r>
      <w:r>
        <w:rPr>
          <w:rFonts w:hint="eastAsia"/>
        </w:rPr>
        <w:t>владельцев</w:t>
      </w:r>
      <w:r>
        <w:t xml:space="preserve"> </w:t>
      </w:r>
      <w:r>
        <w:rPr>
          <w:rFonts w:hint="eastAsia"/>
        </w:rPr>
        <w:t>ценных</w:t>
      </w:r>
      <w:r>
        <w:t xml:space="preserve"> </w:t>
      </w:r>
      <w:r>
        <w:rPr>
          <w:rFonts w:hint="eastAsia"/>
        </w:rPr>
        <w:t>бумаг</w:t>
      </w:r>
      <w:r>
        <w:t xml:space="preserve"> </w:t>
      </w:r>
      <w:r>
        <w:rPr>
          <w:rFonts w:hint="eastAsia"/>
        </w:rPr>
        <w:t>иностранных</w:t>
      </w:r>
      <w:r>
        <w:t xml:space="preserve"> </w:t>
      </w:r>
      <w:r>
        <w:rPr>
          <w:rFonts w:hint="eastAsia"/>
        </w:rPr>
        <w:t>эмитентов</w:t>
      </w:r>
      <w:r>
        <w:t xml:space="preserve"> </w:t>
      </w:r>
      <w:r>
        <w:rPr>
          <w:rFonts w:hint="eastAsia"/>
        </w:rPr>
        <w:t>и</w:t>
      </w:r>
      <w:r>
        <w:t xml:space="preserve"> </w:t>
      </w:r>
      <w:r>
        <w:rPr>
          <w:rFonts w:hint="eastAsia"/>
        </w:rPr>
        <w:t>долей</w:t>
      </w:r>
      <w:r>
        <w:t xml:space="preserve"> </w:t>
      </w:r>
      <w:r>
        <w:rPr>
          <w:rFonts w:hint="eastAsia"/>
        </w:rPr>
        <w:t>в</w:t>
      </w:r>
      <w:r>
        <w:t xml:space="preserve"> </w:t>
      </w:r>
      <w:r>
        <w:rPr>
          <w:rFonts w:hint="eastAsia"/>
        </w:rPr>
        <w:t>капитале</w:t>
      </w:r>
      <w:r>
        <w:t xml:space="preserve"> </w:t>
      </w:r>
      <w:r>
        <w:rPr>
          <w:rFonts w:hint="eastAsia"/>
        </w:rPr>
        <w:t>иностранных</w:t>
      </w:r>
      <w:r>
        <w:t xml:space="preserve"> </w:t>
      </w:r>
      <w:r>
        <w:rPr>
          <w:rFonts w:hint="eastAsia"/>
        </w:rPr>
        <w:t>организаций</w:t>
      </w:r>
      <w:r>
        <w:t>113</w:t>
      </w:r>
    </w:p>
    <w:p w14:paraId="110D4CB6" w14:textId="77777777" w:rsidR="007B4FEE" w:rsidRDefault="007B4FEE" w:rsidP="007B4FEE"/>
    <w:p w14:paraId="46448C14" w14:textId="77777777" w:rsidR="007B4FEE" w:rsidRDefault="007B4FEE" w:rsidP="007B4FEE">
      <w:r>
        <w:t xml:space="preserve">2.3. </w:t>
      </w:r>
      <w:r>
        <w:rPr>
          <w:rFonts w:hint="eastAsia"/>
        </w:rPr>
        <w:t>Финансово</w:t>
      </w:r>
      <w:r>
        <w:t>-</w:t>
      </w:r>
      <w:r>
        <w:rPr>
          <w:rFonts w:hint="eastAsia"/>
        </w:rPr>
        <w:t>правовые</w:t>
      </w:r>
      <w:r>
        <w:t xml:space="preserve"> </w:t>
      </w:r>
      <w:r>
        <w:rPr>
          <w:rFonts w:hint="eastAsia"/>
        </w:rPr>
        <w:t>обязательства</w:t>
      </w:r>
      <w:r>
        <w:t xml:space="preserve"> </w:t>
      </w:r>
      <w:r>
        <w:rPr>
          <w:rFonts w:hint="eastAsia"/>
        </w:rPr>
        <w:t>российских</w:t>
      </w:r>
      <w:r>
        <w:t xml:space="preserve"> </w:t>
      </w:r>
      <w:r>
        <w:rPr>
          <w:rFonts w:hint="eastAsia"/>
        </w:rPr>
        <w:t>граждан</w:t>
      </w:r>
      <w:r>
        <w:t xml:space="preserve"> - </w:t>
      </w:r>
      <w:r>
        <w:rPr>
          <w:rFonts w:hint="eastAsia"/>
        </w:rPr>
        <w:t>собственников</w:t>
      </w:r>
      <w:r>
        <w:t xml:space="preserve"> </w:t>
      </w:r>
      <w:r>
        <w:rPr>
          <w:rFonts w:hint="eastAsia"/>
        </w:rPr>
        <w:t>вещей</w:t>
      </w:r>
      <w:r>
        <w:t xml:space="preserve"> </w:t>
      </w:r>
      <w:r>
        <w:rPr>
          <w:rFonts w:hint="eastAsia"/>
        </w:rPr>
        <w:t>и</w:t>
      </w:r>
      <w:r>
        <w:t xml:space="preserve"> </w:t>
      </w:r>
      <w:r>
        <w:rPr>
          <w:rFonts w:hint="eastAsia"/>
        </w:rPr>
        <w:t>иного</w:t>
      </w:r>
      <w:r>
        <w:t xml:space="preserve"> </w:t>
      </w:r>
      <w:r>
        <w:rPr>
          <w:rFonts w:hint="eastAsia"/>
        </w:rPr>
        <w:t>имущества</w:t>
      </w:r>
      <w:r>
        <w:t xml:space="preserve"> </w:t>
      </w:r>
      <w:r>
        <w:rPr>
          <w:rFonts w:hint="eastAsia"/>
        </w:rPr>
        <w:t>за</w:t>
      </w:r>
      <w:r>
        <w:t xml:space="preserve"> </w:t>
      </w:r>
      <w:r>
        <w:rPr>
          <w:rFonts w:hint="eastAsia"/>
        </w:rPr>
        <w:t>пределами</w:t>
      </w:r>
      <w:r>
        <w:t xml:space="preserve"> </w:t>
      </w:r>
      <w:r>
        <w:rPr>
          <w:rFonts w:hint="eastAsia"/>
        </w:rPr>
        <w:t>РФ</w:t>
      </w:r>
    </w:p>
    <w:p w14:paraId="4EBEAA50" w14:textId="77777777" w:rsidR="007B4FEE" w:rsidRDefault="007B4FEE" w:rsidP="007B4FEE"/>
    <w:p w14:paraId="0398B11B" w14:textId="77777777" w:rsidR="007B4FEE" w:rsidRDefault="007B4FEE" w:rsidP="007B4FEE">
      <w:r>
        <w:t xml:space="preserve">2.4. </w:t>
      </w:r>
      <w:r>
        <w:rPr>
          <w:rFonts w:hint="eastAsia"/>
        </w:rPr>
        <w:t>Предложения</w:t>
      </w:r>
      <w:r>
        <w:t xml:space="preserve"> </w:t>
      </w:r>
      <w:r>
        <w:rPr>
          <w:rFonts w:hint="eastAsia"/>
        </w:rPr>
        <w:t>по</w:t>
      </w:r>
      <w:r>
        <w:t xml:space="preserve"> </w:t>
      </w:r>
      <w:r>
        <w:rPr>
          <w:rFonts w:hint="eastAsia"/>
        </w:rPr>
        <w:t>совершенствованию</w:t>
      </w:r>
      <w:r>
        <w:t xml:space="preserve"> </w:t>
      </w:r>
      <w:r>
        <w:rPr>
          <w:rFonts w:hint="eastAsia"/>
        </w:rPr>
        <w:t>финансово</w:t>
      </w:r>
      <w:r>
        <w:t>-</w:t>
      </w:r>
      <w:r>
        <w:rPr>
          <w:rFonts w:hint="eastAsia"/>
        </w:rPr>
        <w:t>правового</w:t>
      </w:r>
      <w:r>
        <w:t xml:space="preserve"> </w:t>
      </w:r>
      <w:r>
        <w:rPr>
          <w:rFonts w:hint="eastAsia"/>
        </w:rPr>
        <w:t>регулирования</w:t>
      </w:r>
      <w:r>
        <w:t xml:space="preserve"> </w:t>
      </w:r>
      <w:r>
        <w:rPr>
          <w:rFonts w:hint="eastAsia"/>
        </w:rPr>
        <w:t>отношений</w:t>
      </w:r>
      <w:r>
        <w:t xml:space="preserve"> </w:t>
      </w:r>
      <w:r>
        <w:rPr>
          <w:rFonts w:hint="eastAsia"/>
        </w:rPr>
        <w:t>с</w:t>
      </w:r>
      <w:r>
        <w:t xml:space="preserve"> </w:t>
      </w:r>
      <w:r>
        <w:rPr>
          <w:rFonts w:hint="eastAsia"/>
        </w:rPr>
        <w:t>участием</w:t>
      </w:r>
      <w:r>
        <w:t xml:space="preserve"> </w:t>
      </w:r>
      <w:r>
        <w:rPr>
          <w:rFonts w:hint="eastAsia"/>
        </w:rPr>
        <w:t>граждан</w:t>
      </w:r>
      <w:r>
        <w:t xml:space="preserve"> - </w:t>
      </w:r>
      <w:r>
        <w:rPr>
          <w:rFonts w:hint="eastAsia"/>
        </w:rPr>
        <w:t>собственников</w:t>
      </w:r>
      <w:r>
        <w:t xml:space="preserve"> </w:t>
      </w:r>
      <w:r>
        <w:rPr>
          <w:rFonts w:hint="eastAsia"/>
        </w:rPr>
        <w:t>имущества</w:t>
      </w:r>
      <w:r>
        <w:t xml:space="preserve"> </w:t>
      </w:r>
      <w:r>
        <w:rPr>
          <w:rFonts w:hint="eastAsia"/>
        </w:rPr>
        <w:t>за</w:t>
      </w:r>
      <w:r>
        <w:t xml:space="preserve"> </w:t>
      </w:r>
      <w:r>
        <w:rPr>
          <w:rFonts w:hint="eastAsia"/>
        </w:rPr>
        <w:t>пределами</w:t>
      </w:r>
      <w:r>
        <w:t xml:space="preserve"> </w:t>
      </w:r>
      <w:r>
        <w:rPr>
          <w:rFonts w:hint="eastAsia"/>
        </w:rPr>
        <w:t>РФ</w:t>
      </w:r>
      <w:r>
        <w:t xml:space="preserve">145 </w:t>
      </w:r>
      <w:r>
        <w:rPr>
          <w:rFonts w:hint="eastAsia"/>
        </w:rPr>
        <w:t>ЗАКЛЮЧЕНИЕ</w:t>
      </w:r>
    </w:p>
    <w:p w14:paraId="13CF1DD2" w14:textId="77777777" w:rsidR="007B4FEE" w:rsidRDefault="007B4FEE" w:rsidP="007B4FEE"/>
    <w:p w14:paraId="0BB7BFEF" w14:textId="77777777" w:rsidR="007B4FEE" w:rsidRDefault="007B4FEE" w:rsidP="007B4FEE">
      <w:r>
        <w:rPr>
          <w:rFonts w:hint="eastAsia"/>
        </w:rPr>
        <w:t>СПИСОК</w:t>
      </w:r>
      <w:r>
        <w:t xml:space="preserve"> </w:t>
      </w:r>
      <w:r>
        <w:rPr>
          <w:rFonts w:hint="eastAsia"/>
        </w:rPr>
        <w:t>СОКРАЩЕНИЙ</w:t>
      </w:r>
    </w:p>
    <w:p w14:paraId="234AE19C" w14:textId="77777777" w:rsidR="007B4FEE" w:rsidRDefault="007B4FEE" w:rsidP="007B4FEE"/>
    <w:p w14:paraId="66AFA24F" w14:textId="0ABDD07A" w:rsidR="007B4FEE" w:rsidRPr="007B4FEE" w:rsidRDefault="007B4FEE" w:rsidP="007B4FEE">
      <w:r>
        <w:rPr>
          <w:rFonts w:hint="eastAsia"/>
        </w:rPr>
        <w:t>БИБЛИОГРАФИЧЕСКИЙ</w:t>
      </w:r>
      <w:r>
        <w:t xml:space="preserve"> </w:t>
      </w:r>
      <w:r>
        <w:rPr>
          <w:rFonts w:hint="eastAsia"/>
        </w:rPr>
        <w:t>СПИСОК</w:t>
      </w:r>
      <w:r>
        <w:t xml:space="preserve"> </w:t>
      </w:r>
      <w:r>
        <w:rPr>
          <w:rFonts w:hint="eastAsia"/>
        </w:rPr>
        <w:t>ИСПОЛЬЗОВАННОЙ</w:t>
      </w:r>
      <w:r>
        <w:t xml:space="preserve"> </w:t>
      </w:r>
      <w:r>
        <w:rPr>
          <w:rFonts w:hint="eastAsia"/>
        </w:rPr>
        <w:t>ЛИТЕРАТУРЫ</w:t>
      </w:r>
    </w:p>
    <w:sectPr w:rsidR="007B4FEE" w:rsidRPr="007B4FEE" w:rsidSect="004E069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F2BA" w14:textId="77777777" w:rsidR="004E0691" w:rsidRDefault="004E0691">
      <w:pPr>
        <w:spacing w:after="0" w:line="240" w:lineRule="auto"/>
      </w:pPr>
      <w:r>
        <w:separator/>
      </w:r>
    </w:p>
  </w:endnote>
  <w:endnote w:type="continuationSeparator" w:id="0">
    <w:p w14:paraId="308738F7" w14:textId="77777777" w:rsidR="004E0691" w:rsidRDefault="004E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92A3" w14:textId="77777777" w:rsidR="004E0691" w:rsidRDefault="004E0691"/>
    <w:p w14:paraId="5D63443D" w14:textId="77777777" w:rsidR="004E0691" w:rsidRDefault="004E0691"/>
    <w:p w14:paraId="443DCDDF" w14:textId="77777777" w:rsidR="004E0691" w:rsidRDefault="004E0691"/>
    <w:p w14:paraId="120FCB91" w14:textId="77777777" w:rsidR="004E0691" w:rsidRDefault="004E0691"/>
    <w:p w14:paraId="03012E34" w14:textId="77777777" w:rsidR="004E0691" w:rsidRDefault="004E0691"/>
    <w:p w14:paraId="5F564107" w14:textId="77777777" w:rsidR="004E0691" w:rsidRDefault="004E0691"/>
    <w:p w14:paraId="0B0995F8" w14:textId="77777777" w:rsidR="004E0691" w:rsidRDefault="004E069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EBE1251" wp14:editId="2CD1555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02F4" w14:textId="77777777" w:rsidR="004E0691" w:rsidRDefault="004E069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BE125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BEA02F4" w14:textId="77777777" w:rsidR="004E0691" w:rsidRDefault="004E069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9CB0F35" w14:textId="77777777" w:rsidR="004E0691" w:rsidRDefault="004E0691"/>
    <w:p w14:paraId="4E131C00" w14:textId="77777777" w:rsidR="004E0691" w:rsidRDefault="004E0691"/>
    <w:p w14:paraId="4E260B3C" w14:textId="77777777" w:rsidR="004E0691" w:rsidRDefault="004E069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5C4A381" wp14:editId="13C17A1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C53D" w14:textId="77777777" w:rsidR="004E0691" w:rsidRDefault="004E0691"/>
                          <w:p w14:paraId="632CA5C7" w14:textId="77777777" w:rsidR="004E0691" w:rsidRDefault="004E069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C4A38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9C5C53D" w14:textId="77777777" w:rsidR="004E0691" w:rsidRDefault="004E0691"/>
                    <w:p w14:paraId="632CA5C7" w14:textId="77777777" w:rsidR="004E0691" w:rsidRDefault="004E069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489D178" w14:textId="77777777" w:rsidR="004E0691" w:rsidRDefault="004E0691"/>
    <w:p w14:paraId="5635A5CF" w14:textId="77777777" w:rsidR="004E0691" w:rsidRDefault="004E0691">
      <w:pPr>
        <w:rPr>
          <w:sz w:val="2"/>
          <w:szCs w:val="2"/>
        </w:rPr>
      </w:pPr>
    </w:p>
    <w:p w14:paraId="6326DF66" w14:textId="77777777" w:rsidR="004E0691" w:rsidRDefault="004E0691"/>
    <w:p w14:paraId="655526CA" w14:textId="77777777" w:rsidR="004E0691" w:rsidRDefault="004E0691">
      <w:pPr>
        <w:spacing w:after="0" w:line="240" w:lineRule="auto"/>
      </w:pPr>
    </w:p>
  </w:footnote>
  <w:footnote w:type="continuationSeparator" w:id="0">
    <w:p w14:paraId="30E2AD56" w14:textId="77777777" w:rsidR="004E0691" w:rsidRDefault="004E0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91"/>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6504</TotalTime>
  <Pages>2</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732</cp:revision>
  <cp:lastPrinted>2009-02-06T05:36:00Z</cp:lastPrinted>
  <dcterms:created xsi:type="dcterms:W3CDTF">2024-04-09T10:20:00Z</dcterms:created>
  <dcterms:modified xsi:type="dcterms:W3CDTF">2024-04-18T10:07:00Z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