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66" w:rsidRDefault="000D2E66" w:rsidP="000D2E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Фітісов Андрій Миколайович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директор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СЛАВ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ФОРЕСТ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назва</w:t>
      </w:r>
    </w:p>
    <w:p w:rsidR="000D2E66" w:rsidRDefault="000D2E66" w:rsidP="000D2E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Ефективність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екологічного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менеджменту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лісопромислового</w:t>
      </w:r>
    </w:p>
    <w:p w:rsidR="000D2E66" w:rsidRDefault="000D2E66" w:rsidP="000D2E6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комплексу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(073 </w:t>
      </w:r>
      <w:r>
        <w:rPr>
          <w:rFonts w:ascii="CIDFont+F4" w:eastAsia="CIDFont+F4" w:hAnsi="CIDFont+F3" w:cs="CIDFont+F4" w:hint="eastAsia"/>
          <w:kern w:val="0"/>
          <w:sz w:val="28"/>
          <w:szCs w:val="28"/>
          <w:lang w:eastAsia="ru-RU"/>
        </w:rPr>
        <w:t>Менеджмент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CC2878" w:rsidRPr="000D2E66" w:rsidRDefault="000D2E66" w:rsidP="000D2E66">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14.083.002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CC2878" w:rsidRPr="000D2E6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0D2E66" w:rsidRPr="000D2E6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A868A-1DBF-4ADD-94E3-8AE984A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Pages>
  <Words>36</Words>
  <Characters>211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81</cp:revision>
  <cp:lastPrinted>2009-02-06T05:36:00Z</cp:lastPrinted>
  <dcterms:created xsi:type="dcterms:W3CDTF">2021-10-06T19:07:00Z</dcterms:created>
  <dcterms:modified xsi:type="dcterms:W3CDTF">2021-10-08T09:23:00Z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