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F185C9" w14:textId="5202FAD6" w:rsidR="00C34B10" w:rsidRDefault="00C82A68" w:rsidP="00C82A68">
      <w:pPr>
        <w:rPr>
          <w:rFonts w:ascii="Times New Roman" w:eastAsia="Arial Unicode MS" w:hAnsi="Times New Roman" w:cs="Times New Roman"/>
          <w:b/>
          <w:bCs/>
          <w:color w:val="000000"/>
          <w:kern w:val="0"/>
          <w:sz w:val="28"/>
          <w:szCs w:val="28"/>
          <w:lang w:eastAsia="ru-RU" w:bidi="uk-UA"/>
        </w:rPr>
      </w:pPr>
      <w:r w:rsidRPr="00C82A68">
        <w:rPr>
          <w:rFonts w:ascii="Times New Roman" w:eastAsia="Arial Unicode MS" w:hAnsi="Times New Roman" w:cs="Times New Roman" w:hint="eastAsia"/>
          <w:b/>
          <w:bCs/>
          <w:color w:val="000000"/>
          <w:kern w:val="0"/>
          <w:sz w:val="28"/>
          <w:szCs w:val="28"/>
          <w:lang w:eastAsia="ru-RU" w:bidi="uk-UA"/>
        </w:rPr>
        <w:t>Беляев</w:t>
      </w:r>
      <w:r w:rsidRPr="00C82A68">
        <w:rPr>
          <w:rFonts w:ascii="Times New Roman" w:eastAsia="Arial Unicode MS" w:hAnsi="Times New Roman" w:cs="Times New Roman"/>
          <w:b/>
          <w:bCs/>
          <w:color w:val="000000"/>
          <w:kern w:val="0"/>
          <w:sz w:val="28"/>
          <w:szCs w:val="28"/>
          <w:lang w:eastAsia="ru-RU" w:bidi="uk-UA"/>
        </w:rPr>
        <w:t xml:space="preserve"> </w:t>
      </w:r>
      <w:r w:rsidRPr="00C82A68">
        <w:rPr>
          <w:rFonts w:ascii="Times New Roman" w:eastAsia="Arial Unicode MS" w:hAnsi="Times New Roman" w:cs="Times New Roman" w:hint="eastAsia"/>
          <w:b/>
          <w:bCs/>
          <w:color w:val="000000"/>
          <w:kern w:val="0"/>
          <w:sz w:val="28"/>
          <w:szCs w:val="28"/>
          <w:lang w:eastAsia="ru-RU" w:bidi="uk-UA"/>
        </w:rPr>
        <w:t>Николай</w:t>
      </w:r>
      <w:r w:rsidRPr="00C82A68">
        <w:rPr>
          <w:rFonts w:ascii="Times New Roman" w:eastAsia="Arial Unicode MS" w:hAnsi="Times New Roman" w:cs="Times New Roman"/>
          <w:b/>
          <w:bCs/>
          <w:color w:val="000000"/>
          <w:kern w:val="0"/>
          <w:sz w:val="28"/>
          <w:szCs w:val="28"/>
          <w:lang w:eastAsia="ru-RU" w:bidi="uk-UA"/>
        </w:rPr>
        <w:t xml:space="preserve"> </w:t>
      </w:r>
      <w:r w:rsidRPr="00C82A68">
        <w:rPr>
          <w:rFonts w:ascii="Times New Roman" w:eastAsia="Arial Unicode MS" w:hAnsi="Times New Roman" w:cs="Times New Roman" w:hint="eastAsia"/>
          <w:b/>
          <w:bCs/>
          <w:color w:val="000000"/>
          <w:kern w:val="0"/>
          <w:sz w:val="28"/>
          <w:szCs w:val="28"/>
          <w:lang w:eastAsia="ru-RU" w:bidi="uk-UA"/>
        </w:rPr>
        <w:t>Михайлович</w:t>
      </w:r>
      <w:r>
        <w:rPr>
          <w:rFonts w:ascii="Times New Roman" w:eastAsia="Arial Unicode MS" w:hAnsi="Times New Roman" w:cs="Times New Roman" w:hint="eastAsia"/>
          <w:b/>
          <w:bCs/>
          <w:color w:val="000000"/>
          <w:kern w:val="0"/>
          <w:sz w:val="28"/>
          <w:szCs w:val="28"/>
          <w:lang w:eastAsia="ru-RU" w:bidi="uk-UA"/>
        </w:rPr>
        <w:t xml:space="preserve"> </w:t>
      </w:r>
      <w:r w:rsidRPr="00C82A68">
        <w:rPr>
          <w:rFonts w:ascii="Times New Roman" w:eastAsia="Arial Unicode MS" w:hAnsi="Times New Roman" w:cs="Times New Roman" w:hint="eastAsia"/>
          <w:b/>
          <w:bCs/>
          <w:color w:val="000000"/>
          <w:kern w:val="0"/>
          <w:sz w:val="28"/>
          <w:szCs w:val="28"/>
          <w:lang w:eastAsia="ru-RU" w:bidi="uk-UA"/>
        </w:rPr>
        <w:t>Совершенствование</w:t>
      </w:r>
      <w:r w:rsidRPr="00C82A68">
        <w:rPr>
          <w:rFonts w:ascii="Times New Roman" w:eastAsia="Arial Unicode MS" w:hAnsi="Times New Roman" w:cs="Times New Roman"/>
          <w:b/>
          <w:bCs/>
          <w:color w:val="000000"/>
          <w:kern w:val="0"/>
          <w:sz w:val="28"/>
          <w:szCs w:val="28"/>
          <w:lang w:eastAsia="ru-RU" w:bidi="uk-UA"/>
        </w:rPr>
        <w:t xml:space="preserve"> </w:t>
      </w:r>
      <w:r w:rsidRPr="00C82A68">
        <w:rPr>
          <w:rFonts w:ascii="Times New Roman" w:eastAsia="Arial Unicode MS" w:hAnsi="Times New Roman" w:cs="Times New Roman" w:hint="eastAsia"/>
          <w:b/>
          <w:bCs/>
          <w:color w:val="000000"/>
          <w:kern w:val="0"/>
          <w:sz w:val="28"/>
          <w:szCs w:val="28"/>
          <w:lang w:eastAsia="ru-RU" w:bidi="uk-UA"/>
        </w:rPr>
        <w:t>ассортимента</w:t>
      </w:r>
      <w:r w:rsidRPr="00C82A68">
        <w:rPr>
          <w:rFonts w:ascii="Times New Roman" w:eastAsia="Arial Unicode MS" w:hAnsi="Times New Roman" w:cs="Times New Roman"/>
          <w:b/>
          <w:bCs/>
          <w:color w:val="000000"/>
          <w:kern w:val="0"/>
          <w:sz w:val="28"/>
          <w:szCs w:val="28"/>
          <w:lang w:eastAsia="ru-RU" w:bidi="uk-UA"/>
        </w:rPr>
        <w:t xml:space="preserve"> </w:t>
      </w:r>
      <w:r w:rsidRPr="00C82A68">
        <w:rPr>
          <w:rFonts w:ascii="Times New Roman" w:eastAsia="Arial Unicode MS" w:hAnsi="Times New Roman" w:cs="Times New Roman" w:hint="eastAsia"/>
          <w:b/>
          <w:bCs/>
          <w:color w:val="000000"/>
          <w:kern w:val="0"/>
          <w:sz w:val="28"/>
          <w:szCs w:val="28"/>
          <w:lang w:eastAsia="ru-RU" w:bidi="uk-UA"/>
        </w:rPr>
        <w:t>продуктов</w:t>
      </w:r>
      <w:r w:rsidRPr="00C82A68">
        <w:rPr>
          <w:rFonts w:ascii="Times New Roman" w:eastAsia="Arial Unicode MS" w:hAnsi="Times New Roman" w:cs="Times New Roman"/>
          <w:b/>
          <w:bCs/>
          <w:color w:val="000000"/>
          <w:kern w:val="0"/>
          <w:sz w:val="28"/>
          <w:szCs w:val="28"/>
          <w:lang w:eastAsia="ru-RU" w:bidi="uk-UA"/>
        </w:rPr>
        <w:t xml:space="preserve"> </w:t>
      </w:r>
      <w:r w:rsidRPr="00C82A68">
        <w:rPr>
          <w:rFonts w:ascii="Times New Roman" w:eastAsia="Arial Unicode MS" w:hAnsi="Times New Roman" w:cs="Times New Roman" w:hint="eastAsia"/>
          <w:b/>
          <w:bCs/>
          <w:color w:val="000000"/>
          <w:kern w:val="0"/>
          <w:sz w:val="28"/>
          <w:szCs w:val="28"/>
          <w:lang w:eastAsia="ru-RU" w:bidi="uk-UA"/>
        </w:rPr>
        <w:t>из</w:t>
      </w:r>
      <w:r w:rsidRPr="00C82A68">
        <w:rPr>
          <w:rFonts w:ascii="Times New Roman" w:eastAsia="Arial Unicode MS" w:hAnsi="Times New Roman" w:cs="Times New Roman"/>
          <w:b/>
          <w:bCs/>
          <w:color w:val="000000"/>
          <w:kern w:val="0"/>
          <w:sz w:val="28"/>
          <w:szCs w:val="28"/>
          <w:lang w:eastAsia="ru-RU" w:bidi="uk-UA"/>
        </w:rPr>
        <w:t xml:space="preserve"> </w:t>
      </w:r>
      <w:r w:rsidRPr="00C82A68">
        <w:rPr>
          <w:rFonts w:ascii="Times New Roman" w:eastAsia="Arial Unicode MS" w:hAnsi="Times New Roman" w:cs="Times New Roman" w:hint="eastAsia"/>
          <w:b/>
          <w:bCs/>
          <w:color w:val="000000"/>
          <w:kern w:val="0"/>
          <w:sz w:val="28"/>
          <w:szCs w:val="28"/>
          <w:lang w:eastAsia="ru-RU" w:bidi="uk-UA"/>
        </w:rPr>
        <w:t>мяса</w:t>
      </w:r>
      <w:r w:rsidRPr="00C82A68">
        <w:rPr>
          <w:rFonts w:ascii="Times New Roman" w:eastAsia="Arial Unicode MS" w:hAnsi="Times New Roman" w:cs="Times New Roman"/>
          <w:b/>
          <w:bCs/>
          <w:color w:val="000000"/>
          <w:kern w:val="0"/>
          <w:sz w:val="28"/>
          <w:szCs w:val="28"/>
          <w:lang w:eastAsia="ru-RU" w:bidi="uk-UA"/>
        </w:rPr>
        <w:t xml:space="preserve"> </w:t>
      </w:r>
      <w:r w:rsidRPr="00C82A68">
        <w:rPr>
          <w:rFonts w:ascii="Times New Roman" w:eastAsia="Arial Unicode MS" w:hAnsi="Times New Roman" w:cs="Times New Roman" w:hint="eastAsia"/>
          <w:b/>
          <w:bCs/>
          <w:color w:val="000000"/>
          <w:kern w:val="0"/>
          <w:sz w:val="28"/>
          <w:szCs w:val="28"/>
          <w:lang w:eastAsia="ru-RU" w:bidi="uk-UA"/>
        </w:rPr>
        <w:t>птицы</w:t>
      </w:r>
      <w:r w:rsidRPr="00C82A68">
        <w:rPr>
          <w:rFonts w:ascii="Times New Roman" w:eastAsia="Arial Unicode MS" w:hAnsi="Times New Roman" w:cs="Times New Roman"/>
          <w:b/>
          <w:bCs/>
          <w:color w:val="000000"/>
          <w:kern w:val="0"/>
          <w:sz w:val="28"/>
          <w:szCs w:val="28"/>
          <w:lang w:eastAsia="ru-RU" w:bidi="uk-UA"/>
        </w:rPr>
        <w:t xml:space="preserve"> </w:t>
      </w:r>
      <w:r w:rsidRPr="00C82A68">
        <w:rPr>
          <w:rFonts w:ascii="Times New Roman" w:eastAsia="Arial Unicode MS" w:hAnsi="Times New Roman" w:cs="Times New Roman" w:hint="eastAsia"/>
          <w:b/>
          <w:bCs/>
          <w:color w:val="000000"/>
          <w:kern w:val="0"/>
          <w:sz w:val="28"/>
          <w:szCs w:val="28"/>
          <w:lang w:eastAsia="ru-RU" w:bidi="uk-UA"/>
        </w:rPr>
        <w:t>на</w:t>
      </w:r>
      <w:r w:rsidRPr="00C82A68">
        <w:rPr>
          <w:rFonts w:ascii="Times New Roman" w:eastAsia="Arial Unicode MS" w:hAnsi="Times New Roman" w:cs="Times New Roman"/>
          <w:b/>
          <w:bCs/>
          <w:color w:val="000000"/>
          <w:kern w:val="0"/>
          <w:sz w:val="28"/>
          <w:szCs w:val="28"/>
          <w:lang w:eastAsia="ru-RU" w:bidi="uk-UA"/>
        </w:rPr>
        <w:t xml:space="preserve"> </w:t>
      </w:r>
      <w:r w:rsidRPr="00C82A68">
        <w:rPr>
          <w:rFonts w:ascii="Times New Roman" w:eastAsia="Arial Unicode MS" w:hAnsi="Times New Roman" w:cs="Times New Roman" w:hint="eastAsia"/>
          <w:b/>
          <w:bCs/>
          <w:color w:val="000000"/>
          <w:kern w:val="0"/>
          <w:sz w:val="28"/>
          <w:szCs w:val="28"/>
          <w:lang w:eastAsia="ru-RU" w:bidi="uk-UA"/>
        </w:rPr>
        <w:t>основе</w:t>
      </w:r>
      <w:r w:rsidRPr="00C82A68">
        <w:rPr>
          <w:rFonts w:ascii="Times New Roman" w:eastAsia="Arial Unicode MS" w:hAnsi="Times New Roman" w:cs="Times New Roman"/>
          <w:b/>
          <w:bCs/>
          <w:color w:val="000000"/>
          <w:kern w:val="0"/>
          <w:sz w:val="28"/>
          <w:szCs w:val="28"/>
          <w:lang w:eastAsia="ru-RU" w:bidi="uk-UA"/>
        </w:rPr>
        <w:t xml:space="preserve"> </w:t>
      </w:r>
      <w:r w:rsidRPr="00C82A68">
        <w:rPr>
          <w:rFonts w:ascii="Times New Roman" w:eastAsia="Arial Unicode MS" w:hAnsi="Times New Roman" w:cs="Times New Roman" w:hint="eastAsia"/>
          <w:b/>
          <w:bCs/>
          <w:color w:val="000000"/>
          <w:kern w:val="0"/>
          <w:sz w:val="28"/>
          <w:szCs w:val="28"/>
          <w:lang w:eastAsia="ru-RU" w:bidi="uk-UA"/>
        </w:rPr>
        <w:t>товароведно</w:t>
      </w:r>
      <w:r w:rsidRPr="00C82A68">
        <w:rPr>
          <w:rFonts w:ascii="Times New Roman" w:eastAsia="Arial Unicode MS" w:hAnsi="Times New Roman" w:cs="Times New Roman"/>
          <w:b/>
          <w:bCs/>
          <w:color w:val="000000"/>
          <w:kern w:val="0"/>
          <w:sz w:val="28"/>
          <w:szCs w:val="28"/>
          <w:lang w:eastAsia="ru-RU" w:bidi="uk-UA"/>
        </w:rPr>
        <w:t>-</w:t>
      </w:r>
      <w:r w:rsidRPr="00C82A68">
        <w:rPr>
          <w:rFonts w:ascii="Times New Roman" w:eastAsia="Arial Unicode MS" w:hAnsi="Times New Roman" w:cs="Times New Roman" w:hint="eastAsia"/>
          <w:b/>
          <w:bCs/>
          <w:color w:val="000000"/>
          <w:kern w:val="0"/>
          <w:sz w:val="28"/>
          <w:szCs w:val="28"/>
          <w:lang w:eastAsia="ru-RU" w:bidi="uk-UA"/>
        </w:rPr>
        <w:t>технологического</w:t>
      </w:r>
      <w:r w:rsidRPr="00C82A68">
        <w:rPr>
          <w:rFonts w:ascii="Times New Roman" w:eastAsia="Arial Unicode MS" w:hAnsi="Times New Roman" w:cs="Times New Roman"/>
          <w:b/>
          <w:bCs/>
          <w:color w:val="000000"/>
          <w:kern w:val="0"/>
          <w:sz w:val="28"/>
          <w:szCs w:val="28"/>
          <w:lang w:eastAsia="ru-RU" w:bidi="uk-UA"/>
        </w:rPr>
        <w:t xml:space="preserve"> </w:t>
      </w:r>
      <w:r w:rsidRPr="00C82A68">
        <w:rPr>
          <w:rFonts w:ascii="Times New Roman" w:eastAsia="Arial Unicode MS" w:hAnsi="Times New Roman" w:cs="Times New Roman" w:hint="eastAsia"/>
          <w:b/>
          <w:bCs/>
          <w:color w:val="000000"/>
          <w:kern w:val="0"/>
          <w:sz w:val="28"/>
          <w:szCs w:val="28"/>
          <w:lang w:eastAsia="ru-RU" w:bidi="uk-UA"/>
        </w:rPr>
        <w:t>подхода</w:t>
      </w:r>
    </w:p>
    <w:p w14:paraId="34961F85" w14:textId="77777777" w:rsidR="00C82A68" w:rsidRDefault="00C82A68" w:rsidP="00C82A68">
      <w:r>
        <w:rPr>
          <w:rFonts w:hint="eastAsia"/>
        </w:rPr>
        <w:t>ОГЛАВЛЕНИЕ</w:t>
      </w:r>
      <w:r>
        <w:t xml:space="preserve"> </w:t>
      </w:r>
      <w:r>
        <w:rPr>
          <w:rFonts w:hint="eastAsia"/>
        </w:rPr>
        <w:t>ДИССЕРТАЦИИ</w:t>
      </w:r>
    </w:p>
    <w:p w14:paraId="7E43F07A" w14:textId="77777777" w:rsidR="00C82A68" w:rsidRDefault="00C82A68" w:rsidP="00C82A68">
      <w:r>
        <w:rPr>
          <w:rFonts w:hint="eastAsia"/>
        </w:rPr>
        <w:t>кандидат</w:t>
      </w:r>
      <w:r>
        <w:t xml:space="preserve"> </w:t>
      </w:r>
      <w:r>
        <w:rPr>
          <w:rFonts w:hint="eastAsia"/>
        </w:rPr>
        <w:t>наук</w:t>
      </w:r>
      <w:r>
        <w:t xml:space="preserve"> </w:t>
      </w:r>
      <w:r>
        <w:rPr>
          <w:rFonts w:hint="eastAsia"/>
        </w:rPr>
        <w:t>Беляев</w:t>
      </w:r>
      <w:r>
        <w:t xml:space="preserve"> </w:t>
      </w:r>
      <w:r>
        <w:rPr>
          <w:rFonts w:hint="eastAsia"/>
        </w:rPr>
        <w:t>Николай</w:t>
      </w:r>
      <w:r>
        <w:t xml:space="preserve"> </w:t>
      </w:r>
      <w:r>
        <w:rPr>
          <w:rFonts w:hint="eastAsia"/>
        </w:rPr>
        <w:t>Михайлович</w:t>
      </w:r>
    </w:p>
    <w:p w14:paraId="0F6D7D3F" w14:textId="77777777" w:rsidR="00C82A68" w:rsidRDefault="00C82A68" w:rsidP="00C82A68">
      <w:r>
        <w:rPr>
          <w:rFonts w:hint="eastAsia"/>
        </w:rPr>
        <w:t>ВВЕДЕНИЕ</w:t>
      </w:r>
    </w:p>
    <w:p w14:paraId="766A965A" w14:textId="77777777" w:rsidR="00C82A68" w:rsidRDefault="00C82A68" w:rsidP="00C82A68"/>
    <w:p w14:paraId="7216EAEF" w14:textId="77777777" w:rsidR="00C82A68" w:rsidRDefault="00C82A68" w:rsidP="00C82A68">
      <w:r>
        <w:rPr>
          <w:rFonts w:hint="eastAsia"/>
        </w:rPr>
        <w:t>ГЛАВА</w:t>
      </w:r>
      <w:r>
        <w:t xml:space="preserve"> 1. </w:t>
      </w:r>
      <w:r>
        <w:rPr>
          <w:rFonts w:hint="eastAsia"/>
        </w:rPr>
        <w:t>АНАЛИТИЧЕСКИЙ</w:t>
      </w:r>
      <w:r>
        <w:t xml:space="preserve"> </w:t>
      </w:r>
      <w:r>
        <w:rPr>
          <w:rFonts w:hint="eastAsia"/>
        </w:rPr>
        <w:t>ОБЗОР</w:t>
      </w:r>
      <w:r>
        <w:t xml:space="preserve"> </w:t>
      </w:r>
      <w:r>
        <w:rPr>
          <w:rFonts w:hint="eastAsia"/>
        </w:rPr>
        <w:t>НАУЧНО</w:t>
      </w:r>
      <w:r>
        <w:t>-</w:t>
      </w:r>
      <w:r>
        <w:rPr>
          <w:rFonts w:hint="eastAsia"/>
        </w:rPr>
        <w:t>ТЕХНИЧЕСКОЙ</w:t>
      </w:r>
      <w:r>
        <w:t xml:space="preserve"> </w:t>
      </w:r>
      <w:r>
        <w:rPr>
          <w:rFonts w:hint="eastAsia"/>
        </w:rPr>
        <w:t>ЛИТЕРАТУРЫ</w:t>
      </w:r>
    </w:p>
    <w:p w14:paraId="743FD6EC" w14:textId="77777777" w:rsidR="00C82A68" w:rsidRDefault="00C82A68" w:rsidP="00C82A68"/>
    <w:p w14:paraId="5024FE90" w14:textId="77777777" w:rsidR="00C82A68" w:rsidRDefault="00C82A68" w:rsidP="00C82A68">
      <w:r>
        <w:t xml:space="preserve">1. 1 </w:t>
      </w:r>
      <w:r>
        <w:rPr>
          <w:rFonts w:hint="eastAsia"/>
        </w:rPr>
        <w:t>Мясо</w:t>
      </w:r>
      <w:r>
        <w:t xml:space="preserve"> </w:t>
      </w:r>
      <w:r>
        <w:rPr>
          <w:rFonts w:hint="eastAsia"/>
        </w:rPr>
        <w:t>птицы</w:t>
      </w:r>
      <w:r>
        <w:t xml:space="preserve"> </w:t>
      </w:r>
      <w:r>
        <w:rPr>
          <w:rFonts w:hint="eastAsia"/>
        </w:rPr>
        <w:t>и</w:t>
      </w:r>
      <w:r>
        <w:t xml:space="preserve"> </w:t>
      </w:r>
      <w:r>
        <w:rPr>
          <w:rFonts w:hint="eastAsia"/>
        </w:rPr>
        <w:t>продукты</w:t>
      </w:r>
      <w:r>
        <w:t xml:space="preserve"> </w:t>
      </w:r>
      <w:r>
        <w:rPr>
          <w:rFonts w:hint="eastAsia"/>
        </w:rPr>
        <w:t>его</w:t>
      </w:r>
      <w:r>
        <w:t xml:space="preserve"> </w:t>
      </w:r>
      <w:r>
        <w:rPr>
          <w:rFonts w:hint="eastAsia"/>
        </w:rPr>
        <w:t>переработки</w:t>
      </w:r>
      <w:r>
        <w:t xml:space="preserve"> </w:t>
      </w:r>
      <w:r>
        <w:rPr>
          <w:rFonts w:hint="eastAsia"/>
        </w:rPr>
        <w:t>в</w:t>
      </w:r>
      <w:r>
        <w:t xml:space="preserve"> </w:t>
      </w:r>
      <w:r>
        <w:rPr>
          <w:rFonts w:hint="eastAsia"/>
        </w:rPr>
        <w:t>контексте</w:t>
      </w:r>
      <w:r>
        <w:t xml:space="preserve"> </w:t>
      </w:r>
      <w:r>
        <w:rPr>
          <w:rFonts w:hint="eastAsia"/>
        </w:rPr>
        <w:t>современных</w:t>
      </w:r>
      <w:r>
        <w:t xml:space="preserve"> </w:t>
      </w:r>
      <w:r>
        <w:rPr>
          <w:rFonts w:hint="eastAsia"/>
        </w:rPr>
        <w:t>представлений</w:t>
      </w:r>
      <w:r>
        <w:t xml:space="preserve"> </w:t>
      </w:r>
      <w:r>
        <w:rPr>
          <w:rFonts w:hint="eastAsia"/>
        </w:rPr>
        <w:t>о</w:t>
      </w:r>
      <w:r>
        <w:t xml:space="preserve"> </w:t>
      </w:r>
      <w:r>
        <w:rPr>
          <w:rFonts w:hint="eastAsia"/>
        </w:rPr>
        <w:t>питании</w:t>
      </w:r>
    </w:p>
    <w:p w14:paraId="3646CAA2" w14:textId="77777777" w:rsidR="00C82A68" w:rsidRDefault="00C82A68" w:rsidP="00C82A68"/>
    <w:p w14:paraId="54D8670B" w14:textId="77777777" w:rsidR="00C82A68" w:rsidRDefault="00C82A68" w:rsidP="00C82A68">
      <w:r>
        <w:t xml:space="preserve">1.2 </w:t>
      </w:r>
      <w:r>
        <w:rPr>
          <w:rFonts w:hint="eastAsia"/>
        </w:rPr>
        <w:t>Классификация</w:t>
      </w:r>
      <w:r>
        <w:t xml:space="preserve"> </w:t>
      </w:r>
      <w:r>
        <w:rPr>
          <w:rFonts w:hint="eastAsia"/>
        </w:rPr>
        <w:t>мяса</w:t>
      </w:r>
      <w:r>
        <w:t xml:space="preserve"> </w:t>
      </w:r>
      <w:r>
        <w:rPr>
          <w:rFonts w:hint="eastAsia"/>
        </w:rPr>
        <w:t>птицы</w:t>
      </w:r>
      <w:r>
        <w:t xml:space="preserve"> </w:t>
      </w:r>
      <w:r>
        <w:rPr>
          <w:rFonts w:hint="eastAsia"/>
        </w:rPr>
        <w:t>и</w:t>
      </w:r>
      <w:r>
        <w:t xml:space="preserve"> </w:t>
      </w:r>
      <w:r>
        <w:rPr>
          <w:rFonts w:hint="eastAsia"/>
        </w:rPr>
        <w:t>продуктов</w:t>
      </w:r>
      <w:r>
        <w:t xml:space="preserve"> </w:t>
      </w:r>
      <w:r>
        <w:rPr>
          <w:rFonts w:hint="eastAsia"/>
        </w:rPr>
        <w:t>его</w:t>
      </w:r>
      <w:r>
        <w:t xml:space="preserve"> </w:t>
      </w:r>
      <w:r>
        <w:rPr>
          <w:rFonts w:hint="eastAsia"/>
        </w:rPr>
        <w:t>переработки</w:t>
      </w:r>
      <w:r>
        <w:t xml:space="preserve"> </w:t>
      </w:r>
      <w:r>
        <w:rPr>
          <w:rFonts w:hint="eastAsia"/>
        </w:rPr>
        <w:t>как</w:t>
      </w:r>
      <w:r>
        <w:t xml:space="preserve"> </w:t>
      </w:r>
      <w:r>
        <w:rPr>
          <w:rFonts w:hint="eastAsia"/>
        </w:rPr>
        <w:t>основа</w:t>
      </w:r>
      <w:r>
        <w:t xml:space="preserve"> </w:t>
      </w:r>
      <w:r>
        <w:rPr>
          <w:rFonts w:hint="eastAsia"/>
        </w:rPr>
        <w:t>формирования</w:t>
      </w:r>
      <w:r>
        <w:t xml:space="preserve"> </w:t>
      </w:r>
      <w:r>
        <w:rPr>
          <w:rFonts w:hint="eastAsia"/>
        </w:rPr>
        <w:t>ассортимента</w:t>
      </w:r>
    </w:p>
    <w:p w14:paraId="0CF5E1B3" w14:textId="77777777" w:rsidR="00C82A68" w:rsidRDefault="00C82A68" w:rsidP="00C82A68"/>
    <w:p w14:paraId="4FE03531" w14:textId="77777777" w:rsidR="00C82A68" w:rsidRDefault="00C82A68" w:rsidP="00C82A68">
      <w:r>
        <w:t xml:space="preserve">1.3 </w:t>
      </w:r>
      <w:r>
        <w:rPr>
          <w:rFonts w:hint="eastAsia"/>
        </w:rPr>
        <w:t>Качество</w:t>
      </w:r>
      <w:r>
        <w:t xml:space="preserve"> </w:t>
      </w:r>
      <w:r>
        <w:rPr>
          <w:rFonts w:hint="eastAsia"/>
        </w:rPr>
        <w:t>и</w:t>
      </w:r>
      <w:r>
        <w:t xml:space="preserve"> </w:t>
      </w:r>
      <w:r>
        <w:rPr>
          <w:rFonts w:hint="eastAsia"/>
        </w:rPr>
        <w:t>безопасность</w:t>
      </w:r>
      <w:r>
        <w:t xml:space="preserve"> </w:t>
      </w:r>
      <w:r>
        <w:rPr>
          <w:rFonts w:hint="eastAsia"/>
        </w:rPr>
        <w:t>мяса</w:t>
      </w:r>
      <w:r>
        <w:t xml:space="preserve"> </w:t>
      </w:r>
      <w:r>
        <w:rPr>
          <w:rFonts w:hint="eastAsia"/>
        </w:rPr>
        <w:t>птицы</w:t>
      </w:r>
      <w:r>
        <w:t xml:space="preserve"> </w:t>
      </w:r>
      <w:r>
        <w:rPr>
          <w:rFonts w:hint="eastAsia"/>
        </w:rPr>
        <w:t>и</w:t>
      </w:r>
      <w:r>
        <w:t xml:space="preserve"> </w:t>
      </w:r>
      <w:r>
        <w:rPr>
          <w:rFonts w:hint="eastAsia"/>
        </w:rPr>
        <w:t>продуктов</w:t>
      </w:r>
      <w:r>
        <w:t xml:space="preserve"> </w:t>
      </w:r>
      <w:r>
        <w:rPr>
          <w:rFonts w:hint="eastAsia"/>
        </w:rPr>
        <w:t>его</w:t>
      </w:r>
      <w:r>
        <w:t xml:space="preserve"> </w:t>
      </w:r>
      <w:r>
        <w:rPr>
          <w:rFonts w:hint="eastAsia"/>
        </w:rPr>
        <w:t>переработки</w:t>
      </w:r>
      <w:r>
        <w:t xml:space="preserve"> </w:t>
      </w:r>
      <w:r>
        <w:rPr>
          <w:rFonts w:hint="eastAsia"/>
        </w:rPr>
        <w:t>как</w:t>
      </w:r>
      <w:r>
        <w:t xml:space="preserve"> </w:t>
      </w:r>
      <w:r>
        <w:rPr>
          <w:rFonts w:hint="eastAsia"/>
        </w:rPr>
        <w:t>объекты</w:t>
      </w:r>
      <w:r>
        <w:t xml:space="preserve"> </w:t>
      </w:r>
      <w:r>
        <w:rPr>
          <w:rFonts w:hint="eastAsia"/>
        </w:rPr>
        <w:t>технического</w:t>
      </w:r>
      <w:r>
        <w:t xml:space="preserve"> </w:t>
      </w:r>
      <w:r>
        <w:rPr>
          <w:rFonts w:hint="eastAsia"/>
        </w:rPr>
        <w:t>регулирования</w:t>
      </w:r>
    </w:p>
    <w:p w14:paraId="6765763C" w14:textId="77777777" w:rsidR="00C82A68" w:rsidRDefault="00C82A68" w:rsidP="00C82A68"/>
    <w:p w14:paraId="3A75C90B" w14:textId="77777777" w:rsidR="00C82A68" w:rsidRDefault="00C82A68" w:rsidP="00C82A68">
      <w:r>
        <w:rPr>
          <w:rFonts w:hint="eastAsia"/>
        </w:rPr>
        <w:t>Заключение</w:t>
      </w:r>
      <w:r>
        <w:t xml:space="preserve"> </w:t>
      </w:r>
      <w:r>
        <w:rPr>
          <w:rFonts w:hint="eastAsia"/>
        </w:rPr>
        <w:t>по</w:t>
      </w:r>
      <w:r>
        <w:t xml:space="preserve"> </w:t>
      </w:r>
      <w:r>
        <w:rPr>
          <w:rFonts w:hint="eastAsia"/>
        </w:rPr>
        <w:t>главе</w:t>
      </w:r>
    </w:p>
    <w:p w14:paraId="53AE7E64" w14:textId="77777777" w:rsidR="00C82A68" w:rsidRDefault="00C82A68" w:rsidP="00C82A68"/>
    <w:p w14:paraId="6833A289" w14:textId="77777777" w:rsidR="00C82A68" w:rsidRDefault="00C82A68" w:rsidP="00C82A68">
      <w:r>
        <w:rPr>
          <w:rFonts w:hint="eastAsia"/>
        </w:rPr>
        <w:t>ГЛАВА</w:t>
      </w:r>
      <w:r>
        <w:t xml:space="preserve"> 2. </w:t>
      </w:r>
      <w:r>
        <w:rPr>
          <w:rFonts w:hint="eastAsia"/>
        </w:rPr>
        <w:t>ОБЪЕКТЫ</w:t>
      </w:r>
      <w:r>
        <w:t xml:space="preserve"> </w:t>
      </w:r>
      <w:r>
        <w:rPr>
          <w:rFonts w:hint="eastAsia"/>
        </w:rPr>
        <w:t>И</w:t>
      </w:r>
      <w:r>
        <w:t xml:space="preserve"> </w:t>
      </w:r>
      <w:r>
        <w:rPr>
          <w:rFonts w:hint="eastAsia"/>
        </w:rPr>
        <w:t>МЕТОДЫ</w:t>
      </w:r>
      <w:r>
        <w:t xml:space="preserve"> </w:t>
      </w:r>
      <w:r>
        <w:rPr>
          <w:rFonts w:hint="eastAsia"/>
        </w:rPr>
        <w:t>ИССЛЕДОВАНИЙ</w:t>
      </w:r>
    </w:p>
    <w:p w14:paraId="1FEF444D" w14:textId="77777777" w:rsidR="00C82A68" w:rsidRDefault="00C82A68" w:rsidP="00C82A68"/>
    <w:p w14:paraId="391C1258" w14:textId="77777777" w:rsidR="00C82A68" w:rsidRDefault="00C82A68" w:rsidP="00C82A68">
      <w:r>
        <w:t xml:space="preserve">2.1 </w:t>
      </w:r>
      <w:r>
        <w:rPr>
          <w:rFonts w:hint="eastAsia"/>
        </w:rPr>
        <w:t>Основные</w:t>
      </w:r>
      <w:r>
        <w:t xml:space="preserve"> </w:t>
      </w:r>
      <w:r>
        <w:rPr>
          <w:rFonts w:hint="eastAsia"/>
        </w:rPr>
        <w:t>этапы</w:t>
      </w:r>
      <w:r>
        <w:t xml:space="preserve"> </w:t>
      </w:r>
      <w:r>
        <w:rPr>
          <w:rFonts w:hint="eastAsia"/>
        </w:rPr>
        <w:t>исследований</w:t>
      </w:r>
    </w:p>
    <w:p w14:paraId="04F881AE" w14:textId="77777777" w:rsidR="00C82A68" w:rsidRDefault="00C82A68" w:rsidP="00C82A68"/>
    <w:p w14:paraId="4C939D2B" w14:textId="77777777" w:rsidR="00C82A68" w:rsidRDefault="00C82A68" w:rsidP="00C82A68">
      <w:r>
        <w:t xml:space="preserve">2.2 </w:t>
      </w:r>
      <w:r>
        <w:rPr>
          <w:rFonts w:hint="eastAsia"/>
        </w:rPr>
        <w:t>Объекты</w:t>
      </w:r>
      <w:r>
        <w:t xml:space="preserve"> </w:t>
      </w:r>
      <w:r>
        <w:rPr>
          <w:rFonts w:hint="eastAsia"/>
        </w:rPr>
        <w:t>и</w:t>
      </w:r>
      <w:r>
        <w:t xml:space="preserve"> </w:t>
      </w:r>
      <w:r>
        <w:rPr>
          <w:rFonts w:hint="eastAsia"/>
        </w:rPr>
        <w:t>методы</w:t>
      </w:r>
      <w:r>
        <w:t xml:space="preserve"> </w:t>
      </w:r>
      <w:r>
        <w:rPr>
          <w:rFonts w:hint="eastAsia"/>
        </w:rPr>
        <w:t>исследования</w:t>
      </w:r>
    </w:p>
    <w:p w14:paraId="560153DC" w14:textId="77777777" w:rsidR="00C82A68" w:rsidRDefault="00C82A68" w:rsidP="00C82A68"/>
    <w:p w14:paraId="0BFB0594" w14:textId="77777777" w:rsidR="00C82A68" w:rsidRDefault="00C82A68" w:rsidP="00C82A68">
      <w:r>
        <w:rPr>
          <w:rFonts w:hint="eastAsia"/>
        </w:rPr>
        <w:t>ГЛАВА</w:t>
      </w:r>
      <w:r>
        <w:t xml:space="preserve"> 3. </w:t>
      </w:r>
      <w:r>
        <w:rPr>
          <w:rFonts w:hint="eastAsia"/>
        </w:rPr>
        <w:t>АНАЛИЗ</w:t>
      </w:r>
      <w:r>
        <w:t xml:space="preserve"> </w:t>
      </w:r>
      <w:r>
        <w:rPr>
          <w:rFonts w:hint="eastAsia"/>
        </w:rPr>
        <w:t>КОНЪЮНКТУРЫ</w:t>
      </w:r>
      <w:r>
        <w:t xml:space="preserve"> </w:t>
      </w:r>
      <w:r>
        <w:rPr>
          <w:rFonts w:hint="eastAsia"/>
        </w:rPr>
        <w:t>РЫНКА</w:t>
      </w:r>
      <w:r>
        <w:t xml:space="preserve"> </w:t>
      </w:r>
      <w:r>
        <w:rPr>
          <w:rFonts w:hint="eastAsia"/>
        </w:rPr>
        <w:t>И</w:t>
      </w:r>
      <w:r>
        <w:t xml:space="preserve"> </w:t>
      </w:r>
      <w:r>
        <w:rPr>
          <w:rFonts w:hint="eastAsia"/>
        </w:rPr>
        <w:t>ИССЛЕДОВАНИЯ</w:t>
      </w:r>
      <w:r>
        <w:t xml:space="preserve"> </w:t>
      </w:r>
      <w:r>
        <w:rPr>
          <w:rFonts w:hint="eastAsia"/>
        </w:rPr>
        <w:t>ПОТРЕБИТЕЛЬСКИХ</w:t>
      </w:r>
      <w:r>
        <w:t xml:space="preserve"> </w:t>
      </w:r>
      <w:r>
        <w:rPr>
          <w:rFonts w:hint="eastAsia"/>
        </w:rPr>
        <w:t>ПРЕДПОЧТЕНИЙ</w:t>
      </w:r>
      <w:r>
        <w:t xml:space="preserve"> </w:t>
      </w:r>
      <w:r>
        <w:rPr>
          <w:rFonts w:hint="eastAsia"/>
        </w:rPr>
        <w:t>ПРИ</w:t>
      </w:r>
      <w:r>
        <w:t xml:space="preserve"> </w:t>
      </w:r>
      <w:r>
        <w:rPr>
          <w:rFonts w:hint="eastAsia"/>
        </w:rPr>
        <w:t>ВЫБОРЕ</w:t>
      </w:r>
      <w:r>
        <w:t xml:space="preserve"> </w:t>
      </w:r>
      <w:r>
        <w:rPr>
          <w:rFonts w:hint="eastAsia"/>
        </w:rPr>
        <w:t>ПРОДУКТОВ</w:t>
      </w:r>
      <w:r>
        <w:t xml:space="preserve"> </w:t>
      </w:r>
      <w:r>
        <w:rPr>
          <w:rFonts w:hint="eastAsia"/>
        </w:rPr>
        <w:t>ИЗ</w:t>
      </w:r>
      <w:r>
        <w:t xml:space="preserve"> </w:t>
      </w:r>
      <w:r>
        <w:rPr>
          <w:rFonts w:hint="eastAsia"/>
        </w:rPr>
        <w:t>МЯСА</w:t>
      </w:r>
      <w:r>
        <w:t xml:space="preserve"> </w:t>
      </w:r>
      <w:r>
        <w:rPr>
          <w:rFonts w:hint="eastAsia"/>
        </w:rPr>
        <w:t>ПТИЦЫ</w:t>
      </w:r>
    </w:p>
    <w:p w14:paraId="3811AC66" w14:textId="77777777" w:rsidR="00C82A68" w:rsidRDefault="00C82A68" w:rsidP="00C82A68"/>
    <w:p w14:paraId="190F9049" w14:textId="77777777" w:rsidR="00C82A68" w:rsidRDefault="00C82A68" w:rsidP="00C82A68">
      <w:r>
        <w:t xml:space="preserve">3.1 </w:t>
      </w:r>
      <w:r>
        <w:rPr>
          <w:rFonts w:hint="eastAsia"/>
        </w:rPr>
        <w:t>Исследование</w:t>
      </w:r>
      <w:r>
        <w:t xml:space="preserve"> </w:t>
      </w:r>
      <w:r>
        <w:rPr>
          <w:rFonts w:hint="eastAsia"/>
        </w:rPr>
        <w:t>рынка</w:t>
      </w:r>
      <w:r>
        <w:t xml:space="preserve"> </w:t>
      </w:r>
      <w:r>
        <w:rPr>
          <w:rFonts w:hint="eastAsia"/>
        </w:rPr>
        <w:t>продуктов</w:t>
      </w:r>
      <w:r>
        <w:t xml:space="preserve"> </w:t>
      </w:r>
      <w:r>
        <w:rPr>
          <w:rFonts w:hint="eastAsia"/>
        </w:rPr>
        <w:t>из</w:t>
      </w:r>
      <w:r>
        <w:t xml:space="preserve"> </w:t>
      </w:r>
      <w:r>
        <w:rPr>
          <w:rFonts w:hint="eastAsia"/>
        </w:rPr>
        <w:t>мяса</w:t>
      </w:r>
      <w:r>
        <w:t xml:space="preserve"> </w:t>
      </w:r>
      <w:r>
        <w:rPr>
          <w:rFonts w:hint="eastAsia"/>
        </w:rPr>
        <w:t>птицы</w:t>
      </w:r>
    </w:p>
    <w:p w14:paraId="051F0216" w14:textId="77777777" w:rsidR="00C82A68" w:rsidRDefault="00C82A68" w:rsidP="00C82A68"/>
    <w:p w14:paraId="119FB700" w14:textId="77777777" w:rsidR="00C82A68" w:rsidRDefault="00C82A68" w:rsidP="00C82A68">
      <w:r>
        <w:lastRenderedPageBreak/>
        <w:t xml:space="preserve">3.2 </w:t>
      </w:r>
      <w:r>
        <w:rPr>
          <w:rFonts w:hint="eastAsia"/>
        </w:rPr>
        <w:t>Изучение</w:t>
      </w:r>
      <w:r>
        <w:t xml:space="preserve"> </w:t>
      </w:r>
      <w:r>
        <w:rPr>
          <w:rFonts w:hint="eastAsia"/>
        </w:rPr>
        <w:t>потребительских</w:t>
      </w:r>
      <w:r>
        <w:t xml:space="preserve"> </w:t>
      </w:r>
      <w:r>
        <w:rPr>
          <w:rFonts w:hint="eastAsia"/>
        </w:rPr>
        <w:t>предпочтений</w:t>
      </w:r>
      <w:r>
        <w:t xml:space="preserve"> </w:t>
      </w:r>
      <w:r>
        <w:rPr>
          <w:rFonts w:hint="eastAsia"/>
        </w:rPr>
        <w:t>при</w:t>
      </w:r>
      <w:r>
        <w:t xml:space="preserve"> </w:t>
      </w:r>
      <w:r>
        <w:rPr>
          <w:rFonts w:hint="eastAsia"/>
        </w:rPr>
        <w:t>выборе</w:t>
      </w:r>
      <w:r>
        <w:t xml:space="preserve"> </w:t>
      </w:r>
      <w:r>
        <w:rPr>
          <w:rFonts w:hint="eastAsia"/>
        </w:rPr>
        <w:t>продуктов</w:t>
      </w:r>
    </w:p>
    <w:p w14:paraId="373C2689" w14:textId="77777777" w:rsidR="00C82A68" w:rsidRDefault="00C82A68" w:rsidP="00C82A68"/>
    <w:p w14:paraId="199F1DB4" w14:textId="77777777" w:rsidR="00C82A68" w:rsidRDefault="00C82A68" w:rsidP="00C82A68">
      <w:r>
        <w:rPr>
          <w:rFonts w:hint="eastAsia"/>
        </w:rPr>
        <w:t>из</w:t>
      </w:r>
      <w:r>
        <w:t xml:space="preserve"> </w:t>
      </w:r>
      <w:r>
        <w:rPr>
          <w:rFonts w:hint="eastAsia"/>
        </w:rPr>
        <w:t>мяса</w:t>
      </w:r>
      <w:r>
        <w:t xml:space="preserve"> </w:t>
      </w:r>
      <w:r>
        <w:rPr>
          <w:rFonts w:hint="eastAsia"/>
        </w:rPr>
        <w:t>птицы</w:t>
      </w:r>
    </w:p>
    <w:p w14:paraId="08434442" w14:textId="77777777" w:rsidR="00C82A68" w:rsidRDefault="00C82A68" w:rsidP="00C82A68"/>
    <w:p w14:paraId="179E3E7E" w14:textId="77777777" w:rsidR="00C82A68" w:rsidRDefault="00C82A68" w:rsidP="00C82A68">
      <w:r>
        <w:t xml:space="preserve">3.3 </w:t>
      </w:r>
      <w:r>
        <w:rPr>
          <w:rFonts w:hint="eastAsia"/>
        </w:rPr>
        <w:t>Анализ</w:t>
      </w:r>
      <w:r>
        <w:t xml:space="preserve"> </w:t>
      </w:r>
      <w:r>
        <w:rPr>
          <w:rFonts w:hint="eastAsia"/>
        </w:rPr>
        <w:t>ассортиментного</w:t>
      </w:r>
      <w:r>
        <w:t xml:space="preserve"> </w:t>
      </w:r>
      <w:r>
        <w:rPr>
          <w:rFonts w:hint="eastAsia"/>
        </w:rPr>
        <w:t>предложения</w:t>
      </w:r>
      <w:r>
        <w:t xml:space="preserve"> </w:t>
      </w:r>
      <w:r>
        <w:rPr>
          <w:rFonts w:hint="eastAsia"/>
        </w:rPr>
        <w:t>и</w:t>
      </w:r>
      <w:r>
        <w:t xml:space="preserve"> </w:t>
      </w:r>
      <w:r>
        <w:rPr>
          <w:rFonts w:hint="eastAsia"/>
        </w:rPr>
        <w:t>качества</w:t>
      </w:r>
      <w:r>
        <w:t xml:space="preserve"> </w:t>
      </w:r>
      <w:r>
        <w:rPr>
          <w:rFonts w:hint="eastAsia"/>
        </w:rPr>
        <w:t>продуктов</w:t>
      </w:r>
      <w:r>
        <w:t xml:space="preserve"> </w:t>
      </w:r>
      <w:r>
        <w:rPr>
          <w:rFonts w:hint="eastAsia"/>
        </w:rPr>
        <w:t>из</w:t>
      </w:r>
      <w:r>
        <w:t xml:space="preserve"> </w:t>
      </w:r>
      <w:r>
        <w:rPr>
          <w:rFonts w:hint="eastAsia"/>
        </w:rPr>
        <w:t>мяса</w:t>
      </w:r>
      <w:r>
        <w:t xml:space="preserve"> </w:t>
      </w:r>
      <w:r>
        <w:rPr>
          <w:rFonts w:hint="eastAsia"/>
        </w:rPr>
        <w:t>птицы</w:t>
      </w:r>
      <w:r>
        <w:t xml:space="preserve"> </w:t>
      </w:r>
      <w:r>
        <w:rPr>
          <w:rFonts w:hint="eastAsia"/>
        </w:rPr>
        <w:t>на</w:t>
      </w:r>
      <w:r>
        <w:t xml:space="preserve"> </w:t>
      </w:r>
      <w:r>
        <w:rPr>
          <w:rFonts w:hint="eastAsia"/>
        </w:rPr>
        <w:t>потребительском</w:t>
      </w:r>
      <w:r>
        <w:t xml:space="preserve"> </w:t>
      </w:r>
      <w:r>
        <w:rPr>
          <w:rFonts w:hint="eastAsia"/>
        </w:rPr>
        <w:t>рынке</w:t>
      </w:r>
      <w:r>
        <w:t xml:space="preserve"> </w:t>
      </w:r>
      <w:r>
        <w:rPr>
          <w:rFonts w:hint="eastAsia"/>
        </w:rPr>
        <w:t>города</w:t>
      </w:r>
      <w:r>
        <w:t xml:space="preserve"> </w:t>
      </w:r>
      <w:r>
        <w:rPr>
          <w:rFonts w:hint="eastAsia"/>
        </w:rPr>
        <w:t>Екатеринбурга</w:t>
      </w:r>
    </w:p>
    <w:p w14:paraId="2CD02930" w14:textId="77777777" w:rsidR="00C82A68" w:rsidRDefault="00C82A68" w:rsidP="00C82A68"/>
    <w:p w14:paraId="48C8DFDE" w14:textId="77777777" w:rsidR="00C82A68" w:rsidRDefault="00C82A68" w:rsidP="00C82A68">
      <w:r>
        <w:rPr>
          <w:rFonts w:hint="eastAsia"/>
        </w:rPr>
        <w:t>Заключение</w:t>
      </w:r>
      <w:r>
        <w:t xml:space="preserve"> </w:t>
      </w:r>
      <w:r>
        <w:rPr>
          <w:rFonts w:hint="eastAsia"/>
        </w:rPr>
        <w:t>по</w:t>
      </w:r>
      <w:r>
        <w:t xml:space="preserve"> </w:t>
      </w:r>
      <w:r>
        <w:rPr>
          <w:rFonts w:hint="eastAsia"/>
        </w:rPr>
        <w:t>главе</w:t>
      </w:r>
    </w:p>
    <w:p w14:paraId="5D4121C9" w14:textId="77777777" w:rsidR="00C82A68" w:rsidRDefault="00C82A68" w:rsidP="00C82A68"/>
    <w:p w14:paraId="26BA0991" w14:textId="77777777" w:rsidR="00C82A68" w:rsidRDefault="00C82A68" w:rsidP="00C82A68">
      <w:r>
        <w:rPr>
          <w:rFonts w:hint="eastAsia"/>
        </w:rPr>
        <w:t>ГЛАВА</w:t>
      </w:r>
      <w:r>
        <w:t xml:space="preserve"> 4. </w:t>
      </w:r>
      <w:r>
        <w:rPr>
          <w:rFonts w:hint="eastAsia"/>
        </w:rPr>
        <w:t>ПРАКТИЧЕСКАЯ</w:t>
      </w:r>
      <w:r>
        <w:t xml:space="preserve"> </w:t>
      </w:r>
      <w:r>
        <w:rPr>
          <w:rFonts w:hint="eastAsia"/>
        </w:rPr>
        <w:t>РЕАЛИЗАЦИЯ</w:t>
      </w:r>
      <w:r>
        <w:t xml:space="preserve"> </w:t>
      </w:r>
      <w:r>
        <w:rPr>
          <w:rFonts w:hint="eastAsia"/>
        </w:rPr>
        <w:t>ТОВАРОВЕДНО</w:t>
      </w:r>
      <w:r>
        <w:t>-</w:t>
      </w:r>
      <w:r>
        <w:rPr>
          <w:rFonts w:hint="eastAsia"/>
        </w:rPr>
        <w:t>ТЕХНОЛОГИ</w:t>
      </w:r>
      <w:r>
        <w:t>-</w:t>
      </w:r>
      <w:r>
        <w:rPr>
          <w:rFonts w:hint="eastAsia"/>
        </w:rPr>
        <w:t>ЧЕСКОГО</w:t>
      </w:r>
      <w:r>
        <w:t xml:space="preserve"> </w:t>
      </w:r>
      <w:r>
        <w:rPr>
          <w:rFonts w:hint="eastAsia"/>
        </w:rPr>
        <w:t>ПОДХОДА</w:t>
      </w:r>
      <w:r>
        <w:t xml:space="preserve"> </w:t>
      </w:r>
      <w:r>
        <w:rPr>
          <w:rFonts w:hint="eastAsia"/>
        </w:rPr>
        <w:t>В</w:t>
      </w:r>
      <w:r>
        <w:t xml:space="preserve"> </w:t>
      </w:r>
      <w:r>
        <w:rPr>
          <w:rFonts w:hint="eastAsia"/>
        </w:rPr>
        <w:t>СОВЕРШЕНСТВОВАНИИ</w:t>
      </w:r>
      <w:r>
        <w:t xml:space="preserve"> </w:t>
      </w:r>
      <w:r>
        <w:rPr>
          <w:rFonts w:hint="eastAsia"/>
        </w:rPr>
        <w:t>АССОРТИМЕНТА</w:t>
      </w:r>
      <w:r>
        <w:t xml:space="preserve"> </w:t>
      </w:r>
      <w:r>
        <w:rPr>
          <w:rFonts w:hint="eastAsia"/>
        </w:rPr>
        <w:t>ПРОДУКТОВ</w:t>
      </w:r>
      <w:r>
        <w:t xml:space="preserve"> </w:t>
      </w:r>
      <w:r>
        <w:rPr>
          <w:rFonts w:hint="eastAsia"/>
        </w:rPr>
        <w:t>ПЕРЕРАБОТКИ</w:t>
      </w:r>
      <w:r>
        <w:t xml:space="preserve"> </w:t>
      </w:r>
      <w:r>
        <w:rPr>
          <w:rFonts w:hint="eastAsia"/>
        </w:rPr>
        <w:t>МЯСА</w:t>
      </w:r>
      <w:r>
        <w:t xml:space="preserve"> </w:t>
      </w:r>
      <w:r>
        <w:rPr>
          <w:rFonts w:hint="eastAsia"/>
        </w:rPr>
        <w:t>ПТИЦЫ</w:t>
      </w:r>
    </w:p>
    <w:p w14:paraId="4A0DC895" w14:textId="77777777" w:rsidR="00C82A68" w:rsidRDefault="00C82A68" w:rsidP="00C82A68"/>
    <w:p w14:paraId="0DD4CBDB" w14:textId="77777777" w:rsidR="00C82A68" w:rsidRDefault="00C82A68" w:rsidP="00C82A68">
      <w:r>
        <w:t xml:space="preserve">4.1 </w:t>
      </w:r>
      <w:r>
        <w:rPr>
          <w:rFonts w:hint="eastAsia"/>
        </w:rPr>
        <w:t>Совершенствование</w:t>
      </w:r>
      <w:r>
        <w:t xml:space="preserve"> </w:t>
      </w:r>
      <w:r>
        <w:rPr>
          <w:rFonts w:hint="eastAsia"/>
        </w:rPr>
        <w:t>ассортимента</w:t>
      </w:r>
      <w:r>
        <w:t xml:space="preserve"> </w:t>
      </w:r>
      <w:r>
        <w:rPr>
          <w:rFonts w:hint="eastAsia"/>
        </w:rPr>
        <w:t>на</w:t>
      </w:r>
      <w:r>
        <w:t xml:space="preserve"> </w:t>
      </w:r>
      <w:r>
        <w:rPr>
          <w:rFonts w:hint="eastAsia"/>
        </w:rPr>
        <w:t>основе</w:t>
      </w:r>
      <w:r>
        <w:t xml:space="preserve"> </w:t>
      </w:r>
      <w:r>
        <w:rPr>
          <w:rFonts w:hint="eastAsia"/>
        </w:rPr>
        <w:t>технологической</w:t>
      </w:r>
      <w:r>
        <w:t xml:space="preserve"> </w:t>
      </w:r>
      <w:r>
        <w:rPr>
          <w:rFonts w:hint="eastAsia"/>
        </w:rPr>
        <w:t>разделки</w:t>
      </w:r>
    </w:p>
    <w:p w14:paraId="379D4E3A" w14:textId="77777777" w:rsidR="00C82A68" w:rsidRDefault="00C82A68" w:rsidP="00C82A68"/>
    <w:p w14:paraId="28CECD5B" w14:textId="77777777" w:rsidR="00C82A68" w:rsidRDefault="00C82A68" w:rsidP="00C82A68">
      <w:r>
        <w:t xml:space="preserve">4.1.1 </w:t>
      </w:r>
      <w:r>
        <w:rPr>
          <w:rFonts w:hint="eastAsia"/>
        </w:rPr>
        <w:t>Технологическая</w:t>
      </w:r>
      <w:r>
        <w:t xml:space="preserve"> </w:t>
      </w:r>
      <w:r>
        <w:rPr>
          <w:rFonts w:hint="eastAsia"/>
        </w:rPr>
        <w:t>схема</w:t>
      </w:r>
      <w:r>
        <w:t xml:space="preserve"> </w:t>
      </w:r>
      <w:r>
        <w:rPr>
          <w:rFonts w:hint="eastAsia"/>
        </w:rPr>
        <w:t>приготовления</w:t>
      </w:r>
      <w:r>
        <w:t xml:space="preserve"> </w:t>
      </w:r>
      <w:r>
        <w:rPr>
          <w:rFonts w:hint="eastAsia"/>
        </w:rPr>
        <w:t>натуральных</w:t>
      </w:r>
      <w:r>
        <w:t xml:space="preserve"> </w:t>
      </w:r>
      <w:r>
        <w:rPr>
          <w:rFonts w:hint="eastAsia"/>
        </w:rPr>
        <w:t>полуфабрикатов</w:t>
      </w:r>
      <w:r>
        <w:t xml:space="preserve"> </w:t>
      </w:r>
      <w:r>
        <w:rPr>
          <w:rFonts w:hint="eastAsia"/>
        </w:rPr>
        <w:t>и</w:t>
      </w:r>
      <w:r>
        <w:t xml:space="preserve"> </w:t>
      </w:r>
      <w:r>
        <w:rPr>
          <w:rFonts w:hint="eastAsia"/>
        </w:rPr>
        <w:t>определение</w:t>
      </w:r>
      <w:r>
        <w:t xml:space="preserve"> </w:t>
      </w:r>
      <w:r>
        <w:rPr>
          <w:rFonts w:hint="eastAsia"/>
        </w:rPr>
        <w:t>контролируемых</w:t>
      </w:r>
      <w:r>
        <w:t xml:space="preserve"> </w:t>
      </w:r>
      <w:r>
        <w:rPr>
          <w:rFonts w:hint="eastAsia"/>
        </w:rPr>
        <w:t>параметров</w:t>
      </w:r>
      <w:r>
        <w:t xml:space="preserve"> </w:t>
      </w:r>
      <w:r>
        <w:rPr>
          <w:rFonts w:hint="eastAsia"/>
        </w:rPr>
        <w:t>процесса</w:t>
      </w:r>
    </w:p>
    <w:p w14:paraId="20A8DE13" w14:textId="77777777" w:rsidR="00C82A68" w:rsidRDefault="00C82A68" w:rsidP="00C82A68"/>
    <w:p w14:paraId="095C335B" w14:textId="77777777" w:rsidR="00C82A68" w:rsidRDefault="00C82A68" w:rsidP="00C82A68">
      <w:r>
        <w:t xml:space="preserve">4.1.2 </w:t>
      </w:r>
      <w:r>
        <w:rPr>
          <w:rFonts w:hint="eastAsia"/>
        </w:rPr>
        <w:t>Товароведная</w:t>
      </w:r>
      <w:r>
        <w:t xml:space="preserve"> </w:t>
      </w:r>
      <w:r>
        <w:rPr>
          <w:rFonts w:hint="eastAsia"/>
        </w:rPr>
        <w:t>оценка</w:t>
      </w:r>
      <w:r>
        <w:t xml:space="preserve"> </w:t>
      </w:r>
      <w:r>
        <w:rPr>
          <w:rFonts w:hint="eastAsia"/>
        </w:rPr>
        <w:t>полученных</w:t>
      </w:r>
      <w:r>
        <w:t xml:space="preserve"> </w:t>
      </w:r>
      <w:r>
        <w:rPr>
          <w:rFonts w:hint="eastAsia"/>
        </w:rPr>
        <w:t>натуральных</w:t>
      </w:r>
      <w:r>
        <w:t xml:space="preserve"> </w:t>
      </w:r>
      <w:r>
        <w:rPr>
          <w:rFonts w:hint="eastAsia"/>
        </w:rPr>
        <w:t>полуфабрикатов</w:t>
      </w:r>
    </w:p>
    <w:p w14:paraId="312AE33B" w14:textId="77777777" w:rsidR="00C82A68" w:rsidRDefault="00C82A68" w:rsidP="00C82A68"/>
    <w:p w14:paraId="555C189D" w14:textId="77777777" w:rsidR="00C82A68" w:rsidRDefault="00C82A68" w:rsidP="00C82A68">
      <w:r>
        <w:t xml:space="preserve">4.2 </w:t>
      </w:r>
      <w:r>
        <w:rPr>
          <w:rFonts w:hint="eastAsia"/>
        </w:rPr>
        <w:t>Разработка</w:t>
      </w:r>
      <w:r>
        <w:t xml:space="preserve"> </w:t>
      </w:r>
      <w:r>
        <w:rPr>
          <w:rFonts w:hint="eastAsia"/>
        </w:rPr>
        <w:t>и</w:t>
      </w:r>
      <w:r>
        <w:t xml:space="preserve"> </w:t>
      </w:r>
      <w:r>
        <w:rPr>
          <w:rFonts w:hint="eastAsia"/>
        </w:rPr>
        <w:t>товароведная</w:t>
      </w:r>
      <w:r>
        <w:t xml:space="preserve"> </w:t>
      </w:r>
      <w:r>
        <w:rPr>
          <w:rFonts w:hint="eastAsia"/>
        </w:rPr>
        <w:t>характеристика</w:t>
      </w:r>
      <w:r>
        <w:t xml:space="preserve"> </w:t>
      </w:r>
      <w:r>
        <w:rPr>
          <w:rFonts w:hint="eastAsia"/>
        </w:rPr>
        <w:t>паштетов</w:t>
      </w:r>
      <w:r>
        <w:t xml:space="preserve"> </w:t>
      </w:r>
      <w:r>
        <w:rPr>
          <w:rFonts w:hint="eastAsia"/>
        </w:rPr>
        <w:t>из</w:t>
      </w:r>
      <w:r>
        <w:t xml:space="preserve"> </w:t>
      </w:r>
      <w:r>
        <w:rPr>
          <w:rFonts w:hint="eastAsia"/>
        </w:rPr>
        <w:t>мяса</w:t>
      </w:r>
      <w:r>
        <w:t xml:space="preserve"> </w:t>
      </w:r>
      <w:r>
        <w:rPr>
          <w:rFonts w:hint="eastAsia"/>
        </w:rPr>
        <w:t>птицы</w:t>
      </w:r>
      <w:r>
        <w:t xml:space="preserve"> </w:t>
      </w:r>
      <w:r>
        <w:rPr>
          <w:rFonts w:hint="eastAsia"/>
        </w:rPr>
        <w:t>с</w:t>
      </w:r>
      <w:r>
        <w:t xml:space="preserve"> </w:t>
      </w:r>
      <w:r>
        <w:rPr>
          <w:rFonts w:hint="eastAsia"/>
        </w:rPr>
        <w:t>растительными</w:t>
      </w:r>
      <w:r>
        <w:t xml:space="preserve"> </w:t>
      </w:r>
      <w:r>
        <w:rPr>
          <w:rFonts w:hint="eastAsia"/>
        </w:rPr>
        <w:t>добавками</w:t>
      </w:r>
    </w:p>
    <w:p w14:paraId="49291221" w14:textId="77777777" w:rsidR="00C82A68" w:rsidRDefault="00C82A68" w:rsidP="00C82A68"/>
    <w:p w14:paraId="47A966B0" w14:textId="77777777" w:rsidR="00C82A68" w:rsidRDefault="00C82A68" w:rsidP="00C82A68">
      <w:r>
        <w:t xml:space="preserve">4.2.1 </w:t>
      </w:r>
      <w:r>
        <w:rPr>
          <w:rFonts w:hint="eastAsia"/>
        </w:rPr>
        <w:t>Научно</w:t>
      </w:r>
      <w:r>
        <w:t>-</w:t>
      </w:r>
      <w:r>
        <w:rPr>
          <w:rFonts w:hint="eastAsia"/>
        </w:rPr>
        <w:t>практическое</w:t>
      </w:r>
      <w:r>
        <w:t xml:space="preserve"> </w:t>
      </w:r>
      <w:r>
        <w:rPr>
          <w:rFonts w:hint="eastAsia"/>
        </w:rPr>
        <w:t>обоснование</w:t>
      </w:r>
      <w:r>
        <w:t xml:space="preserve"> </w:t>
      </w:r>
      <w:r>
        <w:rPr>
          <w:rFonts w:hint="eastAsia"/>
        </w:rPr>
        <w:t>выбора</w:t>
      </w:r>
      <w:r>
        <w:t xml:space="preserve"> </w:t>
      </w:r>
      <w:r>
        <w:rPr>
          <w:rFonts w:hint="eastAsia"/>
        </w:rPr>
        <w:t>объекта</w:t>
      </w:r>
      <w:r>
        <w:t xml:space="preserve"> </w:t>
      </w:r>
      <w:r>
        <w:rPr>
          <w:rFonts w:hint="eastAsia"/>
        </w:rPr>
        <w:t>и</w:t>
      </w:r>
      <w:r>
        <w:t xml:space="preserve"> </w:t>
      </w:r>
      <w:r>
        <w:rPr>
          <w:rFonts w:hint="eastAsia"/>
        </w:rPr>
        <w:t>растительного</w:t>
      </w:r>
      <w:r>
        <w:t xml:space="preserve"> </w:t>
      </w:r>
      <w:r>
        <w:rPr>
          <w:rFonts w:hint="eastAsia"/>
        </w:rPr>
        <w:t>компонента</w:t>
      </w:r>
    </w:p>
    <w:p w14:paraId="48D53A97" w14:textId="77777777" w:rsidR="00C82A68" w:rsidRDefault="00C82A68" w:rsidP="00C82A68"/>
    <w:p w14:paraId="373585BA" w14:textId="77777777" w:rsidR="00C82A68" w:rsidRDefault="00C82A68" w:rsidP="00C82A68">
      <w:r>
        <w:t xml:space="preserve">4.2.2 </w:t>
      </w:r>
      <w:r>
        <w:rPr>
          <w:rFonts w:hint="eastAsia"/>
        </w:rPr>
        <w:t>Разработка</w:t>
      </w:r>
      <w:r>
        <w:t xml:space="preserve"> </w:t>
      </w:r>
      <w:r>
        <w:rPr>
          <w:rFonts w:hint="eastAsia"/>
        </w:rPr>
        <w:t>рецептуры</w:t>
      </w:r>
      <w:r>
        <w:t xml:space="preserve"> </w:t>
      </w:r>
      <w:r>
        <w:rPr>
          <w:rFonts w:hint="eastAsia"/>
        </w:rPr>
        <w:t>и</w:t>
      </w:r>
      <w:r>
        <w:t xml:space="preserve"> </w:t>
      </w:r>
      <w:r>
        <w:rPr>
          <w:rFonts w:hint="eastAsia"/>
        </w:rPr>
        <w:t>технологии</w:t>
      </w:r>
      <w:r>
        <w:t xml:space="preserve"> </w:t>
      </w:r>
      <w:r>
        <w:rPr>
          <w:rFonts w:hint="eastAsia"/>
        </w:rPr>
        <w:t>производства</w:t>
      </w:r>
    </w:p>
    <w:p w14:paraId="1B58065E" w14:textId="77777777" w:rsidR="00C82A68" w:rsidRDefault="00C82A68" w:rsidP="00C82A68"/>
    <w:p w14:paraId="1AF8F6CD" w14:textId="77777777" w:rsidR="00C82A68" w:rsidRDefault="00C82A68" w:rsidP="00C82A68">
      <w:r>
        <w:t xml:space="preserve">4.2.3 </w:t>
      </w:r>
      <w:r>
        <w:rPr>
          <w:rFonts w:hint="eastAsia"/>
        </w:rPr>
        <w:t>Товароведная</w:t>
      </w:r>
      <w:r>
        <w:t xml:space="preserve"> </w:t>
      </w:r>
      <w:r>
        <w:rPr>
          <w:rFonts w:hint="eastAsia"/>
        </w:rPr>
        <w:t>оценка</w:t>
      </w:r>
      <w:r>
        <w:t xml:space="preserve"> </w:t>
      </w:r>
      <w:r>
        <w:rPr>
          <w:rFonts w:hint="eastAsia"/>
        </w:rPr>
        <w:t>паштетов</w:t>
      </w:r>
      <w:r>
        <w:t xml:space="preserve"> </w:t>
      </w:r>
      <w:r>
        <w:rPr>
          <w:rFonts w:hint="eastAsia"/>
        </w:rPr>
        <w:t>из</w:t>
      </w:r>
      <w:r>
        <w:t xml:space="preserve"> </w:t>
      </w:r>
      <w:r>
        <w:rPr>
          <w:rFonts w:hint="eastAsia"/>
        </w:rPr>
        <w:t>мяса</w:t>
      </w:r>
      <w:r>
        <w:t xml:space="preserve"> </w:t>
      </w:r>
      <w:r>
        <w:rPr>
          <w:rFonts w:hint="eastAsia"/>
        </w:rPr>
        <w:t>птицы</w:t>
      </w:r>
      <w:r>
        <w:t xml:space="preserve"> </w:t>
      </w:r>
      <w:r>
        <w:rPr>
          <w:rFonts w:hint="eastAsia"/>
        </w:rPr>
        <w:t>с</w:t>
      </w:r>
      <w:r>
        <w:t xml:space="preserve"> </w:t>
      </w:r>
      <w:r>
        <w:rPr>
          <w:rFonts w:hint="eastAsia"/>
        </w:rPr>
        <w:t>растительными</w:t>
      </w:r>
      <w:r>
        <w:t xml:space="preserve"> </w:t>
      </w:r>
      <w:r>
        <w:rPr>
          <w:rFonts w:hint="eastAsia"/>
        </w:rPr>
        <w:t>добавками</w:t>
      </w:r>
    </w:p>
    <w:p w14:paraId="5C20E838" w14:textId="77777777" w:rsidR="00C82A68" w:rsidRDefault="00C82A68" w:rsidP="00C82A68"/>
    <w:p w14:paraId="75798CB3" w14:textId="77777777" w:rsidR="00C82A68" w:rsidRDefault="00C82A68" w:rsidP="00C82A68">
      <w:r>
        <w:t xml:space="preserve">4.3 </w:t>
      </w:r>
      <w:r>
        <w:rPr>
          <w:rFonts w:hint="eastAsia"/>
        </w:rPr>
        <w:t>Установление</w:t>
      </w:r>
      <w:r>
        <w:t xml:space="preserve"> </w:t>
      </w:r>
      <w:r>
        <w:rPr>
          <w:rFonts w:hint="eastAsia"/>
        </w:rPr>
        <w:t>нормируемых</w:t>
      </w:r>
      <w:r>
        <w:t xml:space="preserve"> </w:t>
      </w:r>
      <w:r>
        <w:rPr>
          <w:rFonts w:hint="eastAsia"/>
        </w:rPr>
        <w:t>показателей</w:t>
      </w:r>
      <w:r>
        <w:t xml:space="preserve"> </w:t>
      </w:r>
      <w:r>
        <w:rPr>
          <w:rFonts w:hint="eastAsia"/>
        </w:rPr>
        <w:t>качества</w:t>
      </w:r>
      <w:r>
        <w:t xml:space="preserve">, </w:t>
      </w:r>
      <w:r>
        <w:rPr>
          <w:rFonts w:hint="eastAsia"/>
        </w:rPr>
        <w:t>сроков</w:t>
      </w:r>
      <w:r>
        <w:t xml:space="preserve"> </w:t>
      </w:r>
      <w:r>
        <w:rPr>
          <w:rFonts w:hint="eastAsia"/>
        </w:rPr>
        <w:t>и</w:t>
      </w:r>
      <w:r>
        <w:t xml:space="preserve"> </w:t>
      </w:r>
      <w:r>
        <w:rPr>
          <w:rFonts w:hint="eastAsia"/>
        </w:rPr>
        <w:t>условий</w:t>
      </w:r>
      <w:r>
        <w:t xml:space="preserve"> </w:t>
      </w:r>
      <w:r>
        <w:rPr>
          <w:rFonts w:hint="eastAsia"/>
        </w:rPr>
        <w:t>хранения</w:t>
      </w:r>
      <w:r>
        <w:t xml:space="preserve"> </w:t>
      </w:r>
      <w:r>
        <w:rPr>
          <w:rFonts w:hint="eastAsia"/>
        </w:rPr>
        <w:t>для</w:t>
      </w:r>
      <w:r>
        <w:t xml:space="preserve"> </w:t>
      </w:r>
      <w:r>
        <w:rPr>
          <w:rFonts w:hint="eastAsia"/>
        </w:rPr>
        <w:t>разработанных</w:t>
      </w:r>
      <w:r>
        <w:t xml:space="preserve"> </w:t>
      </w:r>
      <w:r>
        <w:rPr>
          <w:rFonts w:hint="eastAsia"/>
        </w:rPr>
        <w:t>продуктов</w:t>
      </w:r>
      <w:r>
        <w:t xml:space="preserve">, </w:t>
      </w:r>
      <w:r>
        <w:rPr>
          <w:rFonts w:hint="eastAsia"/>
        </w:rPr>
        <w:t>расчет</w:t>
      </w:r>
      <w:r>
        <w:t xml:space="preserve"> </w:t>
      </w:r>
      <w:r>
        <w:rPr>
          <w:rFonts w:hint="eastAsia"/>
        </w:rPr>
        <w:t>экономической</w:t>
      </w:r>
      <w:r>
        <w:t xml:space="preserve"> </w:t>
      </w:r>
      <w:r>
        <w:rPr>
          <w:rFonts w:hint="eastAsia"/>
        </w:rPr>
        <w:t>эффективности</w:t>
      </w:r>
    </w:p>
    <w:p w14:paraId="53179F7E" w14:textId="77777777" w:rsidR="00C82A68" w:rsidRDefault="00C82A68" w:rsidP="00C82A68"/>
    <w:p w14:paraId="4C4E9757" w14:textId="77777777" w:rsidR="00C82A68" w:rsidRDefault="00C82A68" w:rsidP="00C82A68">
      <w:r>
        <w:rPr>
          <w:rFonts w:hint="eastAsia"/>
        </w:rPr>
        <w:t>Заключение</w:t>
      </w:r>
      <w:r>
        <w:t xml:space="preserve"> </w:t>
      </w:r>
      <w:r>
        <w:rPr>
          <w:rFonts w:hint="eastAsia"/>
        </w:rPr>
        <w:t>по</w:t>
      </w:r>
      <w:r>
        <w:t xml:space="preserve"> </w:t>
      </w:r>
      <w:r>
        <w:rPr>
          <w:rFonts w:hint="eastAsia"/>
        </w:rPr>
        <w:t>главе</w:t>
      </w:r>
    </w:p>
    <w:p w14:paraId="7E10B407" w14:textId="77777777" w:rsidR="00C82A68" w:rsidRDefault="00C82A68" w:rsidP="00C82A68"/>
    <w:p w14:paraId="61D75F0F" w14:textId="77777777" w:rsidR="00C82A68" w:rsidRDefault="00C82A68" w:rsidP="00C82A68">
      <w:r>
        <w:rPr>
          <w:rFonts w:hint="eastAsia"/>
        </w:rPr>
        <w:t>ЗАКЛЮЧЕНИЕ</w:t>
      </w:r>
    </w:p>
    <w:p w14:paraId="1E66BFA8" w14:textId="77777777" w:rsidR="00C82A68" w:rsidRDefault="00C82A68" w:rsidP="00C82A68"/>
    <w:p w14:paraId="66D35783" w14:textId="77777777" w:rsidR="00C82A68" w:rsidRDefault="00C82A68" w:rsidP="00C82A68">
      <w:r>
        <w:rPr>
          <w:rFonts w:hint="eastAsia"/>
        </w:rPr>
        <w:t>СПИСОК</w:t>
      </w:r>
      <w:r>
        <w:t xml:space="preserve"> </w:t>
      </w:r>
      <w:r>
        <w:rPr>
          <w:rFonts w:hint="eastAsia"/>
        </w:rPr>
        <w:t>ЛИТЕРАТУРЫ</w:t>
      </w:r>
    </w:p>
    <w:p w14:paraId="54D1215E" w14:textId="77777777" w:rsidR="00C82A68" w:rsidRDefault="00C82A68" w:rsidP="00C82A68"/>
    <w:p w14:paraId="75F9F8C0" w14:textId="77777777" w:rsidR="00C82A68" w:rsidRDefault="00C82A68" w:rsidP="00C82A68">
      <w:r>
        <w:rPr>
          <w:rFonts w:hint="eastAsia"/>
        </w:rPr>
        <w:t>Приложение</w:t>
      </w:r>
      <w:r>
        <w:t xml:space="preserve"> </w:t>
      </w:r>
      <w:r>
        <w:rPr>
          <w:rFonts w:hint="eastAsia"/>
        </w:rPr>
        <w:t>А</w:t>
      </w:r>
      <w:r>
        <w:t xml:space="preserve"> - </w:t>
      </w:r>
      <w:r>
        <w:rPr>
          <w:rFonts w:hint="eastAsia"/>
        </w:rPr>
        <w:t>Анкеты</w:t>
      </w:r>
      <w:r>
        <w:t xml:space="preserve"> </w:t>
      </w:r>
      <w:r>
        <w:rPr>
          <w:rFonts w:hint="eastAsia"/>
        </w:rPr>
        <w:t>оценки</w:t>
      </w:r>
      <w:r>
        <w:t xml:space="preserve"> </w:t>
      </w:r>
      <w:r>
        <w:rPr>
          <w:rFonts w:hint="eastAsia"/>
        </w:rPr>
        <w:t>удовлетворенности</w:t>
      </w:r>
      <w:r>
        <w:t xml:space="preserve"> </w:t>
      </w:r>
      <w:r>
        <w:rPr>
          <w:rFonts w:hint="eastAsia"/>
        </w:rPr>
        <w:t>потребителей</w:t>
      </w:r>
      <w:r>
        <w:t xml:space="preserve"> </w:t>
      </w:r>
      <w:r>
        <w:rPr>
          <w:rFonts w:hint="eastAsia"/>
        </w:rPr>
        <w:t>в</w:t>
      </w:r>
      <w:r>
        <w:t xml:space="preserve"> </w:t>
      </w:r>
      <w:r>
        <w:rPr>
          <w:rFonts w:hint="eastAsia"/>
        </w:rPr>
        <w:t>отношении</w:t>
      </w:r>
      <w:r>
        <w:t xml:space="preserve"> </w:t>
      </w:r>
      <w:r>
        <w:rPr>
          <w:rFonts w:hint="eastAsia"/>
        </w:rPr>
        <w:t>продуктов</w:t>
      </w:r>
      <w:r>
        <w:t xml:space="preserve"> </w:t>
      </w:r>
      <w:r>
        <w:rPr>
          <w:rFonts w:hint="eastAsia"/>
        </w:rPr>
        <w:t>из</w:t>
      </w:r>
      <w:r>
        <w:t xml:space="preserve"> </w:t>
      </w:r>
      <w:r>
        <w:rPr>
          <w:rFonts w:hint="eastAsia"/>
        </w:rPr>
        <w:t>мяса</w:t>
      </w:r>
      <w:r>
        <w:t xml:space="preserve"> </w:t>
      </w:r>
      <w:r>
        <w:rPr>
          <w:rFonts w:hint="eastAsia"/>
        </w:rPr>
        <w:t>птицы</w:t>
      </w:r>
    </w:p>
    <w:p w14:paraId="11C8C348" w14:textId="77777777" w:rsidR="00C82A68" w:rsidRDefault="00C82A68" w:rsidP="00C82A68"/>
    <w:p w14:paraId="5DF8596D" w14:textId="77777777" w:rsidR="00C82A68" w:rsidRDefault="00C82A68" w:rsidP="00C82A68">
      <w:r>
        <w:rPr>
          <w:rFonts w:hint="eastAsia"/>
        </w:rPr>
        <w:t>Приложение</w:t>
      </w:r>
      <w:r>
        <w:t xml:space="preserve"> </w:t>
      </w:r>
      <w:r>
        <w:rPr>
          <w:rFonts w:hint="eastAsia"/>
        </w:rPr>
        <w:t>Б</w:t>
      </w:r>
      <w:r>
        <w:t xml:space="preserve"> - </w:t>
      </w:r>
      <w:r>
        <w:rPr>
          <w:rFonts w:hint="eastAsia"/>
        </w:rPr>
        <w:t>Патент</w:t>
      </w:r>
      <w:r>
        <w:t xml:space="preserve"> </w:t>
      </w:r>
      <w:r>
        <w:rPr>
          <w:rFonts w:hint="eastAsia"/>
        </w:rPr>
        <w:t>на</w:t>
      </w:r>
      <w:r>
        <w:t xml:space="preserve"> </w:t>
      </w:r>
      <w:r>
        <w:rPr>
          <w:rFonts w:hint="eastAsia"/>
        </w:rPr>
        <w:t>изобретение</w:t>
      </w:r>
    </w:p>
    <w:p w14:paraId="1B8B9440" w14:textId="77777777" w:rsidR="00C82A68" w:rsidRDefault="00C82A68" w:rsidP="00C82A68"/>
    <w:p w14:paraId="54C31312" w14:textId="77777777" w:rsidR="00C82A68" w:rsidRDefault="00C82A68" w:rsidP="00C82A68">
      <w:r>
        <w:rPr>
          <w:rFonts w:hint="eastAsia"/>
        </w:rPr>
        <w:t>Приложение</w:t>
      </w:r>
      <w:r>
        <w:t xml:space="preserve"> </w:t>
      </w:r>
      <w:r>
        <w:rPr>
          <w:rFonts w:hint="eastAsia"/>
        </w:rPr>
        <w:t>В</w:t>
      </w:r>
      <w:r>
        <w:t xml:space="preserve"> - </w:t>
      </w:r>
      <w:r>
        <w:rPr>
          <w:rFonts w:hint="eastAsia"/>
        </w:rPr>
        <w:t>Полуфабрикат</w:t>
      </w:r>
      <w:r>
        <w:t xml:space="preserve"> </w:t>
      </w:r>
      <w:r>
        <w:rPr>
          <w:rFonts w:hint="eastAsia"/>
        </w:rPr>
        <w:t>из</w:t>
      </w:r>
      <w:r>
        <w:t xml:space="preserve"> </w:t>
      </w:r>
      <w:r>
        <w:rPr>
          <w:rFonts w:hint="eastAsia"/>
        </w:rPr>
        <w:t>мяса</w:t>
      </w:r>
      <w:r>
        <w:t xml:space="preserve"> </w:t>
      </w:r>
      <w:r>
        <w:rPr>
          <w:rFonts w:hint="eastAsia"/>
        </w:rPr>
        <w:t>птицы</w:t>
      </w:r>
      <w:r>
        <w:t xml:space="preserve"> </w:t>
      </w:r>
      <w:r>
        <w:rPr>
          <w:rFonts w:hint="eastAsia"/>
        </w:rPr>
        <w:t>«</w:t>
      </w:r>
      <w:r>
        <w:rPr>
          <w:rFonts w:hint="eastAsia"/>
        </w:rPr>
        <w:t>Кантри</w:t>
      </w:r>
      <w:r>
        <w:rPr>
          <w:rFonts w:hint="eastAsia"/>
        </w:rPr>
        <w:t>»</w:t>
      </w:r>
      <w:r>
        <w:t xml:space="preserve">: </w:t>
      </w:r>
      <w:r>
        <w:rPr>
          <w:rFonts w:hint="eastAsia"/>
        </w:rPr>
        <w:t>технические</w:t>
      </w:r>
      <w:r>
        <w:t xml:space="preserve"> </w:t>
      </w:r>
      <w:r>
        <w:rPr>
          <w:rFonts w:hint="eastAsia"/>
        </w:rPr>
        <w:t>условия</w:t>
      </w:r>
      <w:r>
        <w:t xml:space="preserve"> 183 </w:t>
      </w:r>
      <w:r>
        <w:rPr>
          <w:rFonts w:hint="eastAsia"/>
        </w:rPr>
        <w:t>Приложение</w:t>
      </w:r>
      <w:r>
        <w:t xml:space="preserve"> </w:t>
      </w:r>
      <w:r>
        <w:rPr>
          <w:rFonts w:hint="eastAsia"/>
        </w:rPr>
        <w:t>Г</w:t>
      </w:r>
      <w:r>
        <w:t xml:space="preserve"> - </w:t>
      </w:r>
      <w:r>
        <w:rPr>
          <w:rFonts w:hint="eastAsia"/>
        </w:rPr>
        <w:t>Полуфабрикат</w:t>
      </w:r>
      <w:r>
        <w:t xml:space="preserve"> </w:t>
      </w:r>
      <w:r>
        <w:rPr>
          <w:rFonts w:hint="eastAsia"/>
        </w:rPr>
        <w:t>из</w:t>
      </w:r>
      <w:r>
        <w:t xml:space="preserve"> </w:t>
      </w:r>
      <w:r>
        <w:rPr>
          <w:rFonts w:hint="eastAsia"/>
        </w:rPr>
        <w:t>мяса</w:t>
      </w:r>
      <w:r>
        <w:t xml:space="preserve"> </w:t>
      </w:r>
      <w:r>
        <w:rPr>
          <w:rFonts w:hint="eastAsia"/>
        </w:rPr>
        <w:t>птицы</w:t>
      </w:r>
      <w:r>
        <w:t xml:space="preserve"> </w:t>
      </w:r>
      <w:r>
        <w:rPr>
          <w:rFonts w:hint="eastAsia"/>
        </w:rPr>
        <w:t>«</w:t>
      </w:r>
      <w:r>
        <w:rPr>
          <w:rFonts w:hint="eastAsia"/>
        </w:rPr>
        <w:t>Кантри</w:t>
      </w:r>
      <w:r>
        <w:rPr>
          <w:rFonts w:hint="eastAsia"/>
        </w:rPr>
        <w:t>»</w:t>
      </w:r>
      <w:r>
        <w:t xml:space="preserve">: </w:t>
      </w:r>
      <w:r>
        <w:rPr>
          <w:rFonts w:hint="eastAsia"/>
        </w:rPr>
        <w:t>технологическая</w:t>
      </w:r>
      <w:r>
        <w:t xml:space="preserve"> </w:t>
      </w:r>
      <w:r>
        <w:rPr>
          <w:rFonts w:hint="eastAsia"/>
        </w:rPr>
        <w:t>инструкция</w:t>
      </w:r>
    </w:p>
    <w:p w14:paraId="5ABF7FBD" w14:textId="77777777" w:rsidR="00C82A68" w:rsidRDefault="00C82A68" w:rsidP="00C82A68"/>
    <w:p w14:paraId="7F946C91" w14:textId="77777777" w:rsidR="00C82A68" w:rsidRDefault="00C82A68" w:rsidP="00C82A68">
      <w:r>
        <w:rPr>
          <w:rFonts w:hint="eastAsia"/>
        </w:rPr>
        <w:t>Приложение</w:t>
      </w:r>
      <w:r>
        <w:t xml:space="preserve"> </w:t>
      </w:r>
      <w:r>
        <w:rPr>
          <w:rFonts w:hint="eastAsia"/>
        </w:rPr>
        <w:t>Д</w:t>
      </w:r>
      <w:r>
        <w:t xml:space="preserve"> - </w:t>
      </w:r>
      <w:r>
        <w:rPr>
          <w:rFonts w:hint="eastAsia"/>
        </w:rPr>
        <w:t>Полуфабрикат</w:t>
      </w:r>
      <w:r>
        <w:t xml:space="preserve"> </w:t>
      </w:r>
      <w:r>
        <w:rPr>
          <w:rFonts w:hint="eastAsia"/>
        </w:rPr>
        <w:t>из</w:t>
      </w:r>
      <w:r>
        <w:t xml:space="preserve"> </w:t>
      </w:r>
      <w:r>
        <w:rPr>
          <w:rFonts w:hint="eastAsia"/>
        </w:rPr>
        <w:t>мяса</w:t>
      </w:r>
      <w:r>
        <w:t xml:space="preserve"> </w:t>
      </w:r>
      <w:r>
        <w:rPr>
          <w:rFonts w:hint="eastAsia"/>
        </w:rPr>
        <w:t>птицы</w:t>
      </w:r>
      <w:r>
        <w:t xml:space="preserve"> </w:t>
      </w:r>
      <w:r>
        <w:rPr>
          <w:rFonts w:hint="eastAsia"/>
        </w:rPr>
        <w:t>«</w:t>
      </w:r>
      <w:r>
        <w:rPr>
          <w:rFonts w:hint="eastAsia"/>
        </w:rPr>
        <w:t>Воздушная</w:t>
      </w:r>
      <w:r>
        <w:t xml:space="preserve"> </w:t>
      </w:r>
      <w:r>
        <w:rPr>
          <w:rFonts w:hint="eastAsia"/>
        </w:rPr>
        <w:t>грудка</w:t>
      </w:r>
      <w:r>
        <w:rPr>
          <w:rFonts w:hint="eastAsia"/>
        </w:rPr>
        <w:t>»</w:t>
      </w:r>
      <w:r>
        <w:t xml:space="preserve">: </w:t>
      </w:r>
      <w:r>
        <w:rPr>
          <w:rFonts w:hint="eastAsia"/>
        </w:rPr>
        <w:t>технические</w:t>
      </w:r>
      <w:r>
        <w:t xml:space="preserve"> </w:t>
      </w:r>
      <w:r>
        <w:rPr>
          <w:rFonts w:hint="eastAsia"/>
        </w:rPr>
        <w:t>условия</w:t>
      </w:r>
    </w:p>
    <w:p w14:paraId="7C1600FD" w14:textId="77777777" w:rsidR="00C82A68" w:rsidRDefault="00C82A68" w:rsidP="00C82A68"/>
    <w:p w14:paraId="7330F619" w14:textId="77777777" w:rsidR="00C82A68" w:rsidRDefault="00C82A68" w:rsidP="00C82A68">
      <w:r>
        <w:rPr>
          <w:rFonts w:hint="eastAsia"/>
        </w:rPr>
        <w:t>Приложение</w:t>
      </w:r>
      <w:r>
        <w:t xml:space="preserve"> </w:t>
      </w:r>
      <w:r>
        <w:rPr>
          <w:rFonts w:hint="eastAsia"/>
        </w:rPr>
        <w:t>Е</w:t>
      </w:r>
      <w:r>
        <w:t xml:space="preserve"> - </w:t>
      </w:r>
      <w:r>
        <w:rPr>
          <w:rFonts w:hint="eastAsia"/>
        </w:rPr>
        <w:t>Полуфабрикат</w:t>
      </w:r>
      <w:r>
        <w:t xml:space="preserve"> </w:t>
      </w:r>
      <w:r>
        <w:rPr>
          <w:rFonts w:hint="eastAsia"/>
        </w:rPr>
        <w:t>из</w:t>
      </w:r>
      <w:r>
        <w:t xml:space="preserve"> </w:t>
      </w:r>
      <w:r>
        <w:rPr>
          <w:rFonts w:hint="eastAsia"/>
        </w:rPr>
        <w:t>мяса</w:t>
      </w:r>
      <w:r>
        <w:t xml:space="preserve"> </w:t>
      </w:r>
      <w:r>
        <w:rPr>
          <w:rFonts w:hint="eastAsia"/>
        </w:rPr>
        <w:t>птицы</w:t>
      </w:r>
      <w:r>
        <w:t xml:space="preserve"> </w:t>
      </w:r>
      <w:r>
        <w:rPr>
          <w:rFonts w:hint="eastAsia"/>
        </w:rPr>
        <w:t>«</w:t>
      </w:r>
      <w:r>
        <w:rPr>
          <w:rFonts w:hint="eastAsia"/>
        </w:rPr>
        <w:t>Воздушная</w:t>
      </w:r>
      <w:r>
        <w:t xml:space="preserve"> </w:t>
      </w:r>
      <w:r>
        <w:rPr>
          <w:rFonts w:hint="eastAsia"/>
        </w:rPr>
        <w:t>грудка</w:t>
      </w:r>
      <w:r>
        <w:rPr>
          <w:rFonts w:hint="eastAsia"/>
        </w:rPr>
        <w:t>»</w:t>
      </w:r>
      <w:r>
        <w:t xml:space="preserve">: </w:t>
      </w:r>
      <w:r>
        <w:rPr>
          <w:rFonts w:hint="eastAsia"/>
        </w:rPr>
        <w:t>техническая</w:t>
      </w:r>
      <w:r>
        <w:t xml:space="preserve"> </w:t>
      </w:r>
      <w:r>
        <w:rPr>
          <w:rFonts w:hint="eastAsia"/>
        </w:rPr>
        <w:t>инструкция</w:t>
      </w:r>
    </w:p>
    <w:p w14:paraId="385E1797" w14:textId="77777777" w:rsidR="00C82A68" w:rsidRDefault="00C82A68" w:rsidP="00C82A68"/>
    <w:p w14:paraId="0CBBD519" w14:textId="77777777" w:rsidR="00C82A68" w:rsidRDefault="00C82A68" w:rsidP="00C82A68">
      <w:r>
        <w:rPr>
          <w:rFonts w:hint="eastAsia"/>
        </w:rPr>
        <w:t>Приложение</w:t>
      </w:r>
      <w:r>
        <w:t xml:space="preserve"> </w:t>
      </w:r>
      <w:r>
        <w:rPr>
          <w:rFonts w:hint="eastAsia"/>
        </w:rPr>
        <w:t>Ж</w:t>
      </w:r>
      <w:r>
        <w:t xml:space="preserve"> - </w:t>
      </w:r>
      <w:r>
        <w:rPr>
          <w:rFonts w:hint="eastAsia"/>
        </w:rPr>
        <w:t>Акт</w:t>
      </w:r>
      <w:r>
        <w:t xml:space="preserve"> </w:t>
      </w:r>
      <w:r>
        <w:rPr>
          <w:rFonts w:hint="eastAsia"/>
        </w:rPr>
        <w:t>внедрения</w:t>
      </w:r>
      <w:r>
        <w:t xml:space="preserve"> </w:t>
      </w:r>
      <w:r>
        <w:rPr>
          <w:rFonts w:hint="eastAsia"/>
        </w:rPr>
        <w:t>результатов</w:t>
      </w:r>
      <w:r>
        <w:t xml:space="preserve"> </w:t>
      </w:r>
      <w:r>
        <w:rPr>
          <w:rFonts w:hint="eastAsia"/>
        </w:rPr>
        <w:t>научного</w:t>
      </w:r>
      <w:r>
        <w:t xml:space="preserve"> </w:t>
      </w:r>
      <w:r>
        <w:rPr>
          <w:rFonts w:hint="eastAsia"/>
        </w:rPr>
        <w:t>исследования</w:t>
      </w:r>
      <w:r>
        <w:t xml:space="preserve"> </w:t>
      </w:r>
      <w:r>
        <w:rPr>
          <w:rFonts w:hint="eastAsia"/>
        </w:rPr>
        <w:t>Беляева</w:t>
      </w:r>
    </w:p>
    <w:p w14:paraId="1CEAE05F" w14:textId="77777777" w:rsidR="00C82A68" w:rsidRDefault="00C82A68" w:rsidP="00C82A68"/>
    <w:p w14:paraId="79AE7081" w14:textId="77777777" w:rsidR="00C82A68" w:rsidRDefault="00C82A68" w:rsidP="00C82A68">
      <w:r>
        <w:rPr>
          <w:rFonts w:hint="eastAsia"/>
        </w:rPr>
        <w:t>Николая</w:t>
      </w:r>
      <w:r>
        <w:t xml:space="preserve"> </w:t>
      </w:r>
      <w:r>
        <w:rPr>
          <w:rFonts w:hint="eastAsia"/>
        </w:rPr>
        <w:t>Михайловича</w:t>
      </w:r>
      <w:r>
        <w:t xml:space="preserve"> </w:t>
      </w:r>
      <w:r>
        <w:rPr>
          <w:rFonts w:hint="eastAsia"/>
        </w:rPr>
        <w:t>в</w:t>
      </w:r>
      <w:r>
        <w:t xml:space="preserve"> </w:t>
      </w:r>
      <w:r>
        <w:rPr>
          <w:rFonts w:hint="eastAsia"/>
        </w:rPr>
        <w:t>производство</w:t>
      </w:r>
      <w:r>
        <w:t xml:space="preserve"> </w:t>
      </w:r>
      <w:r>
        <w:rPr>
          <w:rFonts w:hint="eastAsia"/>
        </w:rPr>
        <w:t>ООО</w:t>
      </w:r>
      <w:r>
        <w:t xml:space="preserve"> </w:t>
      </w:r>
      <w:r>
        <w:rPr>
          <w:rFonts w:hint="eastAsia"/>
        </w:rPr>
        <w:t>«</w:t>
      </w:r>
      <w:r>
        <w:rPr>
          <w:rFonts w:hint="eastAsia"/>
        </w:rPr>
        <w:t>Лента</w:t>
      </w:r>
      <w:r>
        <w:rPr>
          <w:rFonts w:hint="eastAsia"/>
        </w:rPr>
        <w:t>»</w:t>
      </w:r>
    </w:p>
    <w:p w14:paraId="341EF675" w14:textId="77777777" w:rsidR="00C82A68" w:rsidRDefault="00C82A68" w:rsidP="00C82A68"/>
    <w:p w14:paraId="22E1A811" w14:textId="77777777" w:rsidR="00C82A68" w:rsidRDefault="00C82A68" w:rsidP="00C82A68">
      <w:r>
        <w:rPr>
          <w:rFonts w:hint="eastAsia"/>
        </w:rPr>
        <w:t>Приложение</w:t>
      </w:r>
      <w:r>
        <w:t xml:space="preserve"> </w:t>
      </w:r>
      <w:r>
        <w:rPr>
          <w:rFonts w:hint="eastAsia"/>
        </w:rPr>
        <w:t>И</w:t>
      </w:r>
      <w:r>
        <w:t xml:space="preserve"> - </w:t>
      </w:r>
      <w:r>
        <w:rPr>
          <w:rFonts w:hint="eastAsia"/>
        </w:rPr>
        <w:t>Паштет</w:t>
      </w:r>
      <w:r>
        <w:t xml:space="preserve"> </w:t>
      </w:r>
      <w:r>
        <w:rPr>
          <w:rFonts w:hint="eastAsia"/>
        </w:rPr>
        <w:t>из</w:t>
      </w:r>
      <w:r>
        <w:t xml:space="preserve"> </w:t>
      </w:r>
      <w:r>
        <w:rPr>
          <w:rFonts w:hint="eastAsia"/>
        </w:rPr>
        <w:t>мяса</w:t>
      </w:r>
      <w:r>
        <w:t xml:space="preserve"> </w:t>
      </w:r>
      <w:r>
        <w:rPr>
          <w:rFonts w:hint="eastAsia"/>
        </w:rPr>
        <w:t>птицы</w:t>
      </w:r>
      <w:r>
        <w:t xml:space="preserve"> </w:t>
      </w:r>
      <w:r>
        <w:rPr>
          <w:rFonts w:hint="eastAsia"/>
        </w:rPr>
        <w:t>с</w:t>
      </w:r>
      <w:r>
        <w:t xml:space="preserve"> </w:t>
      </w:r>
      <w:r>
        <w:rPr>
          <w:rFonts w:hint="eastAsia"/>
        </w:rPr>
        <w:t>растительным</w:t>
      </w:r>
      <w:r>
        <w:t xml:space="preserve"> </w:t>
      </w:r>
      <w:r>
        <w:rPr>
          <w:rFonts w:hint="eastAsia"/>
        </w:rPr>
        <w:t>порошком</w:t>
      </w:r>
      <w:r>
        <w:t xml:space="preserve">: </w:t>
      </w:r>
      <w:r>
        <w:rPr>
          <w:rFonts w:hint="eastAsia"/>
        </w:rPr>
        <w:t>технические</w:t>
      </w:r>
      <w:r>
        <w:t xml:space="preserve"> </w:t>
      </w:r>
      <w:r>
        <w:rPr>
          <w:rFonts w:hint="eastAsia"/>
        </w:rPr>
        <w:t>условия</w:t>
      </w:r>
    </w:p>
    <w:p w14:paraId="45F96B8B" w14:textId="77777777" w:rsidR="00C82A68" w:rsidRDefault="00C82A68" w:rsidP="00C82A68"/>
    <w:p w14:paraId="0C9F8565" w14:textId="77777777" w:rsidR="00C82A68" w:rsidRDefault="00C82A68" w:rsidP="00C82A68">
      <w:r>
        <w:rPr>
          <w:rFonts w:hint="eastAsia"/>
        </w:rPr>
        <w:t>Приложение</w:t>
      </w:r>
      <w:r>
        <w:t xml:space="preserve"> </w:t>
      </w:r>
      <w:r>
        <w:rPr>
          <w:rFonts w:hint="eastAsia"/>
        </w:rPr>
        <w:t>К</w:t>
      </w:r>
      <w:r>
        <w:t xml:space="preserve"> - </w:t>
      </w:r>
      <w:r>
        <w:rPr>
          <w:rFonts w:hint="eastAsia"/>
        </w:rPr>
        <w:t>Паштет</w:t>
      </w:r>
      <w:r>
        <w:t xml:space="preserve"> </w:t>
      </w:r>
      <w:r>
        <w:rPr>
          <w:rFonts w:hint="eastAsia"/>
        </w:rPr>
        <w:t>из</w:t>
      </w:r>
      <w:r>
        <w:t xml:space="preserve"> </w:t>
      </w:r>
      <w:r>
        <w:rPr>
          <w:rFonts w:hint="eastAsia"/>
        </w:rPr>
        <w:t>мяса</w:t>
      </w:r>
      <w:r>
        <w:t xml:space="preserve"> </w:t>
      </w:r>
      <w:r>
        <w:rPr>
          <w:rFonts w:hint="eastAsia"/>
        </w:rPr>
        <w:t>птицы</w:t>
      </w:r>
      <w:r>
        <w:t xml:space="preserve"> </w:t>
      </w:r>
      <w:r>
        <w:rPr>
          <w:rFonts w:hint="eastAsia"/>
        </w:rPr>
        <w:t>с</w:t>
      </w:r>
      <w:r>
        <w:t xml:space="preserve"> </w:t>
      </w:r>
      <w:r>
        <w:rPr>
          <w:rFonts w:hint="eastAsia"/>
        </w:rPr>
        <w:t>растительным</w:t>
      </w:r>
      <w:r>
        <w:t xml:space="preserve"> </w:t>
      </w:r>
      <w:r>
        <w:rPr>
          <w:rFonts w:hint="eastAsia"/>
        </w:rPr>
        <w:t>порошком</w:t>
      </w:r>
      <w:r>
        <w:t xml:space="preserve">: </w:t>
      </w:r>
      <w:r>
        <w:rPr>
          <w:rFonts w:hint="eastAsia"/>
        </w:rPr>
        <w:t>технологическая</w:t>
      </w:r>
      <w:r>
        <w:t xml:space="preserve"> </w:t>
      </w:r>
      <w:r>
        <w:rPr>
          <w:rFonts w:hint="eastAsia"/>
        </w:rPr>
        <w:t>инструкция</w:t>
      </w:r>
    </w:p>
    <w:p w14:paraId="5ECD3B9F" w14:textId="77777777" w:rsidR="00C82A68" w:rsidRDefault="00C82A68" w:rsidP="00C82A68"/>
    <w:p w14:paraId="02752AFE" w14:textId="77777777" w:rsidR="00C82A68" w:rsidRDefault="00C82A68" w:rsidP="00C82A68">
      <w:r>
        <w:rPr>
          <w:rFonts w:hint="eastAsia"/>
        </w:rPr>
        <w:t>Приложение</w:t>
      </w:r>
      <w:r>
        <w:t xml:space="preserve"> </w:t>
      </w:r>
      <w:r>
        <w:rPr>
          <w:rFonts w:hint="eastAsia"/>
        </w:rPr>
        <w:t>Л</w:t>
      </w:r>
      <w:r>
        <w:t xml:space="preserve"> - </w:t>
      </w:r>
      <w:r>
        <w:rPr>
          <w:rFonts w:hint="eastAsia"/>
        </w:rPr>
        <w:t>Технико</w:t>
      </w:r>
      <w:r>
        <w:t>-</w:t>
      </w:r>
      <w:r>
        <w:rPr>
          <w:rFonts w:hint="eastAsia"/>
        </w:rPr>
        <w:t>технологическая</w:t>
      </w:r>
      <w:r>
        <w:t xml:space="preserve"> </w:t>
      </w:r>
      <w:r>
        <w:rPr>
          <w:rFonts w:hint="eastAsia"/>
        </w:rPr>
        <w:t>карта</w:t>
      </w:r>
      <w:r>
        <w:t xml:space="preserve"> </w:t>
      </w:r>
      <w:r>
        <w:rPr>
          <w:rFonts w:hint="eastAsia"/>
        </w:rPr>
        <w:t>№</w:t>
      </w:r>
      <w:r>
        <w:t xml:space="preserve"> 73/2</w:t>
      </w:r>
    </w:p>
    <w:p w14:paraId="63FEF8C9" w14:textId="77777777" w:rsidR="00C82A68" w:rsidRDefault="00C82A68" w:rsidP="00C82A68"/>
    <w:p w14:paraId="479B1ECC" w14:textId="77777777" w:rsidR="00C82A68" w:rsidRDefault="00C82A68" w:rsidP="00C82A68">
      <w:r>
        <w:rPr>
          <w:rFonts w:hint="eastAsia"/>
        </w:rPr>
        <w:t>Приложение</w:t>
      </w:r>
      <w:r>
        <w:t xml:space="preserve"> </w:t>
      </w:r>
      <w:r>
        <w:rPr>
          <w:rFonts w:hint="eastAsia"/>
        </w:rPr>
        <w:t>М</w:t>
      </w:r>
      <w:r>
        <w:t xml:space="preserve"> - </w:t>
      </w:r>
      <w:r>
        <w:rPr>
          <w:rFonts w:hint="eastAsia"/>
        </w:rPr>
        <w:t>Протокол</w:t>
      </w:r>
      <w:r>
        <w:t xml:space="preserve"> </w:t>
      </w:r>
      <w:r>
        <w:rPr>
          <w:rFonts w:hint="eastAsia"/>
        </w:rPr>
        <w:t>производственных</w:t>
      </w:r>
      <w:r>
        <w:t xml:space="preserve"> </w:t>
      </w:r>
      <w:r>
        <w:rPr>
          <w:rFonts w:hint="eastAsia"/>
        </w:rPr>
        <w:t>испытаний</w:t>
      </w:r>
      <w:r>
        <w:t xml:space="preserve"> </w:t>
      </w:r>
      <w:r>
        <w:rPr>
          <w:rFonts w:hint="eastAsia"/>
        </w:rPr>
        <w:t>рецептуры</w:t>
      </w:r>
      <w:r>
        <w:t xml:space="preserve"> </w:t>
      </w:r>
      <w:r>
        <w:rPr>
          <w:rFonts w:hint="eastAsia"/>
        </w:rPr>
        <w:t>и</w:t>
      </w:r>
      <w:r>
        <w:t xml:space="preserve"> </w:t>
      </w:r>
      <w:r>
        <w:rPr>
          <w:rFonts w:hint="eastAsia"/>
        </w:rPr>
        <w:t>технологии</w:t>
      </w:r>
      <w:r>
        <w:t xml:space="preserve"> </w:t>
      </w:r>
      <w:r>
        <w:rPr>
          <w:rFonts w:hint="eastAsia"/>
        </w:rPr>
        <w:t>«</w:t>
      </w:r>
      <w:r>
        <w:rPr>
          <w:rFonts w:hint="eastAsia"/>
        </w:rPr>
        <w:t>Паштета</w:t>
      </w:r>
      <w:r>
        <w:t xml:space="preserve"> </w:t>
      </w:r>
      <w:r>
        <w:rPr>
          <w:rFonts w:hint="eastAsia"/>
        </w:rPr>
        <w:t>из</w:t>
      </w:r>
      <w:r>
        <w:t xml:space="preserve"> </w:t>
      </w:r>
      <w:r>
        <w:rPr>
          <w:rFonts w:hint="eastAsia"/>
        </w:rPr>
        <w:t>мяса</w:t>
      </w:r>
      <w:r>
        <w:t xml:space="preserve"> </w:t>
      </w:r>
      <w:r>
        <w:rPr>
          <w:rFonts w:hint="eastAsia"/>
        </w:rPr>
        <w:t>птицы</w:t>
      </w:r>
      <w:r>
        <w:t xml:space="preserve"> </w:t>
      </w:r>
      <w:r>
        <w:rPr>
          <w:rFonts w:hint="eastAsia"/>
        </w:rPr>
        <w:t>с</w:t>
      </w:r>
      <w:r>
        <w:t xml:space="preserve"> </w:t>
      </w:r>
      <w:r>
        <w:rPr>
          <w:rFonts w:hint="eastAsia"/>
        </w:rPr>
        <w:t>добавлением</w:t>
      </w:r>
      <w:r>
        <w:t xml:space="preserve"> </w:t>
      </w:r>
      <w:r>
        <w:rPr>
          <w:rFonts w:hint="eastAsia"/>
        </w:rPr>
        <w:t>растительного</w:t>
      </w:r>
    </w:p>
    <w:p w14:paraId="24F9588B" w14:textId="77777777" w:rsidR="00C82A68" w:rsidRDefault="00C82A68" w:rsidP="00C82A68"/>
    <w:p w14:paraId="0CC69D92" w14:textId="77777777" w:rsidR="00C82A68" w:rsidRDefault="00C82A68" w:rsidP="00C82A68">
      <w:r>
        <w:rPr>
          <w:rFonts w:hint="eastAsia"/>
        </w:rPr>
        <w:t>порошка</w:t>
      </w:r>
      <w:r>
        <w:t xml:space="preserve"> </w:t>
      </w:r>
      <w:r>
        <w:rPr>
          <w:rFonts w:hint="eastAsia"/>
        </w:rPr>
        <w:t>из</w:t>
      </w:r>
      <w:r>
        <w:t xml:space="preserve"> </w:t>
      </w:r>
      <w:r>
        <w:rPr>
          <w:rFonts w:hint="eastAsia"/>
        </w:rPr>
        <w:t>свеклы</w:t>
      </w:r>
      <w:r>
        <w:rPr>
          <w:rFonts w:hint="eastAsia"/>
        </w:rPr>
        <w:t>»</w:t>
      </w:r>
    </w:p>
    <w:p w14:paraId="3A97B20C" w14:textId="77777777" w:rsidR="00C82A68" w:rsidRDefault="00C82A68" w:rsidP="00C82A68"/>
    <w:p w14:paraId="68963F30" w14:textId="77777777" w:rsidR="00C82A68" w:rsidRDefault="00C82A68" w:rsidP="00C82A68">
      <w:r>
        <w:rPr>
          <w:rFonts w:hint="eastAsia"/>
        </w:rPr>
        <w:t>Приложение</w:t>
      </w:r>
      <w:r>
        <w:t xml:space="preserve"> </w:t>
      </w:r>
      <w:r>
        <w:rPr>
          <w:rFonts w:hint="eastAsia"/>
        </w:rPr>
        <w:t>Н</w:t>
      </w:r>
      <w:r>
        <w:t xml:space="preserve"> - </w:t>
      </w:r>
      <w:r>
        <w:rPr>
          <w:rFonts w:hint="eastAsia"/>
        </w:rPr>
        <w:t>Акт</w:t>
      </w:r>
      <w:r>
        <w:t xml:space="preserve"> </w:t>
      </w:r>
      <w:r>
        <w:rPr>
          <w:rFonts w:hint="eastAsia"/>
        </w:rPr>
        <w:t>внедрения</w:t>
      </w:r>
      <w:r>
        <w:t xml:space="preserve"> </w:t>
      </w:r>
      <w:r>
        <w:rPr>
          <w:rFonts w:hint="eastAsia"/>
        </w:rPr>
        <w:t>научного</w:t>
      </w:r>
      <w:r>
        <w:t xml:space="preserve"> </w:t>
      </w:r>
      <w:r>
        <w:rPr>
          <w:rFonts w:hint="eastAsia"/>
        </w:rPr>
        <w:t>исследования</w:t>
      </w:r>
      <w:r>
        <w:t xml:space="preserve"> </w:t>
      </w:r>
      <w:r>
        <w:rPr>
          <w:rFonts w:hint="eastAsia"/>
        </w:rPr>
        <w:t>Беляева</w:t>
      </w:r>
      <w:r>
        <w:t xml:space="preserve"> </w:t>
      </w:r>
      <w:r>
        <w:rPr>
          <w:rFonts w:hint="eastAsia"/>
        </w:rPr>
        <w:t>Николая</w:t>
      </w:r>
      <w:r>
        <w:t xml:space="preserve"> </w:t>
      </w:r>
      <w:r>
        <w:rPr>
          <w:rFonts w:hint="eastAsia"/>
        </w:rPr>
        <w:t>Михайловича</w:t>
      </w:r>
      <w:r>
        <w:t xml:space="preserve"> </w:t>
      </w:r>
      <w:r>
        <w:rPr>
          <w:rFonts w:hint="eastAsia"/>
        </w:rPr>
        <w:t>в</w:t>
      </w:r>
      <w:r>
        <w:t xml:space="preserve"> </w:t>
      </w:r>
      <w:r>
        <w:rPr>
          <w:rFonts w:hint="eastAsia"/>
        </w:rPr>
        <w:t>производство</w:t>
      </w:r>
      <w:r>
        <w:t xml:space="preserve"> </w:t>
      </w:r>
      <w:r>
        <w:rPr>
          <w:rFonts w:hint="eastAsia"/>
        </w:rPr>
        <w:t>ООО</w:t>
      </w:r>
      <w:r>
        <w:t xml:space="preserve"> </w:t>
      </w:r>
      <w:r>
        <w:rPr>
          <w:rFonts w:hint="eastAsia"/>
        </w:rPr>
        <w:t>«</w:t>
      </w:r>
      <w:r>
        <w:rPr>
          <w:rFonts w:hint="eastAsia"/>
        </w:rPr>
        <w:t>Мясная</w:t>
      </w:r>
      <w:r>
        <w:t xml:space="preserve"> </w:t>
      </w:r>
      <w:r>
        <w:rPr>
          <w:rFonts w:hint="eastAsia"/>
        </w:rPr>
        <w:t>классика</w:t>
      </w:r>
      <w:r>
        <w:rPr>
          <w:rFonts w:hint="eastAsia"/>
        </w:rPr>
        <w:t>»</w:t>
      </w:r>
    </w:p>
    <w:p w14:paraId="6703038E" w14:textId="77777777" w:rsidR="00C82A68" w:rsidRDefault="00C82A68" w:rsidP="00C82A68"/>
    <w:p w14:paraId="442A58B0" w14:textId="79AC46BC" w:rsidR="00C82A68" w:rsidRPr="00C82A68" w:rsidRDefault="00C82A68" w:rsidP="00C82A68">
      <w:r>
        <w:rPr>
          <w:rFonts w:hint="eastAsia"/>
        </w:rPr>
        <w:t>Приложение</w:t>
      </w:r>
      <w:r>
        <w:t xml:space="preserve"> </w:t>
      </w:r>
      <w:r>
        <w:rPr>
          <w:rFonts w:hint="eastAsia"/>
        </w:rPr>
        <w:t>П</w:t>
      </w:r>
      <w:r>
        <w:t xml:space="preserve"> - </w:t>
      </w:r>
      <w:r>
        <w:rPr>
          <w:rFonts w:hint="eastAsia"/>
        </w:rPr>
        <w:t>Протокол</w:t>
      </w:r>
      <w:r>
        <w:t xml:space="preserve"> </w:t>
      </w:r>
      <w:r>
        <w:rPr>
          <w:rFonts w:hint="eastAsia"/>
        </w:rPr>
        <w:t>производственных</w:t>
      </w:r>
      <w:r>
        <w:t xml:space="preserve"> </w:t>
      </w:r>
      <w:r>
        <w:rPr>
          <w:rFonts w:hint="eastAsia"/>
        </w:rPr>
        <w:t>испытаний</w:t>
      </w:r>
      <w:r>
        <w:t xml:space="preserve"> </w:t>
      </w:r>
      <w:r>
        <w:rPr>
          <w:rFonts w:hint="eastAsia"/>
        </w:rPr>
        <w:t>рецептуры</w:t>
      </w:r>
      <w:r>
        <w:t xml:space="preserve"> </w:t>
      </w:r>
      <w:r>
        <w:rPr>
          <w:rFonts w:hint="eastAsia"/>
        </w:rPr>
        <w:t>и</w:t>
      </w:r>
      <w:r>
        <w:t xml:space="preserve"> </w:t>
      </w:r>
      <w:r>
        <w:rPr>
          <w:rFonts w:hint="eastAsia"/>
        </w:rPr>
        <w:t>технологии</w:t>
      </w:r>
      <w:r>
        <w:t xml:space="preserve"> </w:t>
      </w:r>
      <w:r>
        <w:rPr>
          <w:rFonts w:hint="eastAsia"/>
        </w:rPr>
        <w:t>«</w:t>
      </w:r>
      <w:r>
        <w:rPr>
          <w:rFonts w:hint="eastAsia"/>
        </w:rPr>
        <w:t>Паштета</w:t>
      </w:r>
      <w:r>
        <w:t xml:space="preserve"> </w:t>
      </w:r>
      <w:r>
        <w:rPr>
          <w:rFonts w:hint="eastAsia"/>
        </w:rPr>
        <w:t>из</w:t>
      </w:r>
      <w:r>
        <w:t xml:space="preserve"> </w:t>
      </w:r>
      <w:r>
        <w:rPr>
          <w:rFonts w:hint="eastAsia"/>
        </w:rPr>
        <w:t>мяса</w:t>
      </w:r>
      <w:r>
        <w:t xml:space="preserve"> </w:t>
      </w:r>
      <w:r>
        <w:rPr>
          <w:rFonts w:hint="eastAsia"/>
        </w:rPr>
        <w:t>птицы</w:t>
      </w:r>
      <w:r>
        <w:t xml:space="preserve"> </w:t>
      </w:r>
      <w:r>
        <w:rPr>
          <w:rFonts w:hint="eastAsia"/>
        </w:rPr>
        <w:t>с</w:t>
      </w:r>
      <w:r>
        <w:t xml:space="preserve"> </w:t>
      </w:r>
      <w:r>
        <w:rPr>
          <w:rFonts w:hint="eastAsia"/>
        </w:rPr>
        <w:t>добавлением</w:t>
      </w:r>
      <w:r>
        <w:t xml:space="preserve"> </w:t>
      </w:r>
      <w:r>
        <w:rPr>
          <w:rFonts w:hint="eastAsia"/>
        </w:rPr>
        <w:t>растительного</w:t>
      </w:r>
      <w:r>
        <w:t xml:space="preserve"> </w:t>
      </w:r>
      <w:r>
        <w:rPr>
          <w:rFonts w:hint="eastAsia"/>
        </w:rPr>
        <w:t>порошка</w:t>
      </w:r>
      <w:r>
        <w:t xml:space="preserve"> </w:t>
      </w:r>
      <w:r>
        <w:rPr>
          <w:rFonts w:hint="eastAsia"/>
        </w:rPr>
        <w:t>из</w:t>
      </w:r>
      <w:r>
        <w:t xml:space="preserve"> </w:t>
      </w:r>
      <w:r>
        <w:rPr>
          <w:rFonts w:hint="eastAsia"/>
        </w:rPr>
        <w:t>свеклы</w:t>
      </w:r>
      <w:r>
        <w:rPr>
          <w:rFonts w:hint="eastAsia"/>
        </w:rPr>
        <w:t>»</w:t>
      </w:r>
    </w:p>
    <w:sectPr w:rsidR="00C82A68" w:rsidRPr="00C82A68" w:rsidSect="00417A81">
      <w:headerReference w:type="default" r:id="rId8"/>
      <w:footerReference w:type="even" r:id="rId9"/>
      <w:footerReference w:type="default" r:id="rId10"/>
      <w:type w:val="continuous"/>
      <w:pgSz w:w="11906" w:h="16838"/>
      <w:pgMar w:top="284" w:right="849" w:bottom="1135" w:left="993" w:header="142"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F4FD0B" w14:textId="77777777" w:rsidR="00417A81" w:rsidRDefault="00417A81">
      <w:pPr>
        <w:spacing w:after="0" w:line="240" w:lineRule="auto"/>
      </w:pPr>
      <w:r>
        <w:separator/>
      </w:r>
    </w:p>
  </w:endnote>
  <w:endnote w:type="continuationSeparator" w:id="0">
    <w:p w14:paraId="277B2FF5" w14:textId="77777777" w:rsidR="00417A81" w:rsidRDefault="00417A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70CBE" w14:textId="51D0E00E" w:rsidR="00D92AEB" w:rsidRDefault="00D92AEB">
    <w:pPr>
      <w:rPr>
        <w:sz w:val="2"/>
        <w:szCs w:val="2"/>
      </w:rPr>
    </w:pPr>
    <w:r>
      <w:rPr>
        <w:noProof/>
        <w:sz w:val="24"/>
        <w:szCs w:val="24"/>
        <w:lang w:eastAsia="ru-RU"/>
      </w:rPr>
      <mc:AlternateContent>
        <mc:Choice Requires="wps">
          <w:drawing>
            <wp:anchor distT="0" distB="0" distL="63500" distR="63500" simplePos="0" relativeHeight="251656192" behindDoc="1" locked="0" layoutInCell="1" allowOverlap="1" wp14:anchorId="2C2AF504" wp14:editId="07067622">
              <wp:simplePos x="0" y="0"/>
              <wp:positionH relativeFrom="page">
                <wp:posOffset>3776980</wp:posOffset>
              </wp:positionH>
              <wp:positionV relativeFrom="page">
                <wp:posOffset>8743315</wp:posOffset>
              </wp:positionV>
              <wp:extent cx="100330" cy="71120"/>
              <wp:effectExtent l="0" t="0" r="0" b="0"/>
              <wp:wrapNone/>
              <wp:docPr id="43"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 cy="71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C2AF504" id="_x0000_t202" coordsize="21600,21600" o:spt="202" path="m,l,21600r21600,l21600,xe">
              <v:stroke joinstyle="miter"/>
              <v:path gradientshapeok="t" o:connecttype="rect"/>
            </v:shapetype>
            <v:shape id="Text Box 241" o:spid="_x0000_s1028" type="#_x0000_t202" style="position:absolute;left:0;text-align:left;margin-left:297.4pt;margin-top:688.45pt;width:7.9pt;height:5.6pt;z-index:-2516602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" filled="f" stroked="f">
              <v:textbox style="mso-fit-shape-to-text:t" inset="0,0,0,0">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9E26E" w14:textId="3DB4E6BF" w:rsidR="00D92AEB" w:rsidRDefault="00D92AEB">
    <w:pPr>
      <w:rPr>
        <w:sz w:val="2"/>
        <w:szCs w:val="2"/>
      </w:rPr>
    </w:pPr>
    <w:r>
      <w:rPr>
        <w:noProof/>
        <w:sz w:val="24"/>
        <w:szCs w:val="24"/>
        <w:lang w:eastAsia="ru-RU"/>
      </w:rPr>
      <mc:AlternateContent>
        <mc:Choice Requires="wps">
          <w:drawing>
            <wp:anchor distT="0" distB="0" distL="63500" distR="63500" simplePos="0" relativeHeight="251658240" behindDoc="1" locked="0" layoutInCell="1" allowOverlap="1" wp14:anchorId="1DEE9FC0" wp14:editId="66735D14">
              <wp:simplePos x="0" y="0"/>
              <wp:positionH relativeFrom="page">
                <wp:posOffset>3639185</wp:posOffset>
              </wp:positionH>
              <wp:positionV relativeFrom="page">
                <wp:posOffset>10001885</wp:posOffset>
              </wp:positionV>
              <wp:extent cx="414655" cy="259080"/>
              <wp:effectExtent l="635" t="635" r="3810" b="0"/>
              <wp:wrapNone/>
              <wp:docPr id="42" name="Text Box 1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DEE9FC0" id="_x0000_t202" coordsize="21600,21600" o:spt="202" path="m,l,21600r21600,l21600,xe">
              <v:stroke joinstyle="miter"/>
              <v:path gradientshapeok="t" o:connecttype="rect"/>
            </v:shapetype>
            <v:shape id="Text Box 1329" o:spid="_x0000_s1029" type="#_x0000_t202" style="position:absolute;left:0;text-align:left;margin-left:286.55pt;margin-top:787.55pt;width:32.65pt;height:20.4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" filled="f" stroked="f">
              <v:textbox style="mso-fit-shape-to-text:t" inset="0,0,0,0">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1DE7A5" w14:textId="77777777" w:rsidR="00417A81" w:rsidRDefault="00417A81"/>
    <w:p w14:paraId="5A4C6395" w14:textId="77777777" w:rsidR="00417A81" w:rsidRDefault="00417A81"/>
    <w:p w14:paraId="3F951F46" w14:textId="77777777" w:rsidR="00417A81" w:rsidRDefault="00417A81"/>
    <w:p w14:paraId="56DD9998" w14:textId="77777777" w:rsidR="00417A81" w:rsidRDefault="00417A81"/>
    <w:p w14:paraId="0E5A3BE8" w14:textId="77777777" w:rsidR="00417A81" w:rsidRDefault="00417A81"/>
    <w:p w14:paraId="36B8E509" w14:textId="77777777" w:rsidR="00417A81" w:rsidRDefault="00417A81"/>
    <w:p w14:paraId="6E37551F" w14:textId="77777777" w:rsidR="00417A81" w:rsidRDefault="00417A81">
      <w:pPr>
        <w:rPr>
          <w:sz w:val="2"/>
          <w:szCs w:val="2"/>
        </w:rPr>
      </w:pPr>
      <w:r>
        <w:rPr>
          <w:noProof/>
          <w:sz w:val="24"/>
          <w:szCs w:val="24"/>
          <w:lang w:eastAsia="ru-RU"/>
        </w:rPr>
        <mc:AlternateContent>
          <mc:Choice Requires="wps">
            <w:drawing>
              <wp:anchor distT="0" distB="0" distL="63500" distR="63500" simplePos="0" relativeHeight="251659264" behindDoc="1" locked="0" layoutInCell="1" allowOverlap="1" wp14:anchorId="591B4F36" wp14:editId="07BA9F5D">
                <wp:simplePos x="0" y="0"/>
                <wp:positionH relativeFrom="page">
                  <wp:posOffset>3627120</wp:posOffset>
                </wp:positionH>
                <wp:positionV relativeFrom="page">
                  <wp:posOffset>1443355</wp:posOffset>
                </wp:positionV>
                <wp:extent cx="170815" cy="121920"/>
                <wp:effectExtent l="0" t="0" r="2540" b="0"/>
                <wp:wrapNone/>
                <wp:docPr id="45" name="Text Box 1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A1BACF" w14:textId="77777777" w:rsidR="00417A81" w:rsidRDefault="00417A81">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91B4F36" id="_x0000_t202" coordsize="21600,21600" o:spt="202" path="m,l,21600r21600,l21600,xe">
                <v:stroke joinstyle="miter"/>
                <v:path gradientshapeok="t" o:connecttype="rect"/>
              </v:shapetype>
              <v:shape id="Text Box 1331" o:spid="_x0000_s1026" type="#_x0000_t202" style="position:absolute;left:0;text-align:left;margin-left:285.6pt;margin-top:113.65pt;width:13.45pt;height:9.6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" filled="f" stroked="f">
                <v:textbox style="mso-fit-shape-to-text:t" inset="0,0,0,0">
                  <w:txbxContent>
                    <w:p w14:paraId="7DA1BACF" w14:textId="77777777" w:rsidR="00417A81" w:rsidRDefault="00417A81">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v:textbox>
                <w10:wrap anchorx="page" anchory="page"/>
              </v:shape>
            </w:pict>
          </mc:Fallback>
        </mc:AlternateContent>
      </w:r>
    </w:p>
    <w:p w14:paraId="5BC971B5" w14:textId="77777777" w:rsidR="00417A81" w:rsidRDefault="00417A81"/>
    <w:p w14:paraId="5A1C18E0" w14:textId="77777777" w:rsidR="00417A81" w:rsidRDefault="00417A81"/>
    <w:p w14:paraId="02F32757" w14:textId="77777777" w:rsidR="00417A81" w:rsidRDefault="00417A81">
      <w:pPr>
        <w:rPr>
          <w:sz w:val="2"/>
          <w:szCs w:val="2"/>
        </w:rPr>
      </w:pPr>
      <w:r>
        <w:rPr>
          <w:noProof/>
          <w:sz w:val="24"/>
          <w:szCs w:val="24"/>
          <w:lang w:eastAsia="ru-RU"/>
        </w:rPr>
        <mc:AlternateContent>
          <mc:Choice Requires="wps">
            <w:drawing>
              <wp:anchor distT="0" distB="0" distL="63500" distR="63500" simplePos="0" relativeHeight="251660288" behindDoc="1" locked="0" layoutInCell="1" allowOverlap="1" wp14:anchorId="1D8076F9" wp14:editId="6460ED2C">
                <wp:simplePos x="0" y="0"/>
                <wp:positionH relativeFrom="page">
                  <wp:posOffset>3208020</wp:posOffset>
                </wp:positionH>
                <wp:positionV relativeFrom="page">
                  <wp:posOffset>2431415</wp:posOffset>
                </wp:positionV>
                <wp:extent cx="414655" cy="194945"/>
                <wp:effectExtent l="0" t="2540" r="0" b="2540"/>
                <wp:wrapNone/>
                <wp:docPr id="44" name="Text Box 1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112894" w14:textId="77777777" w:rsidR="00417A81" w:rsidRDefault="00417A81"/>
                          <w:p w14:paraId="774EA21C" w14:textId="77777777" w:rsidR="00417A81" w:rsidRDefault="00417A81">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D8076F9" id="Text Box 1330" o:spid="_x0000_s1027" type="#_x0000_t202" style="position:absolute;left:0;text-align:left;margin-left:252.6pt;margin-top:191.45pt;width:32.65pt;height:15.3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" filled="f" stroked="f">
                <v:textbox style="mso-fit-shape-to-text:t" inset="0,0,0,0">
                  <w:txbxContent>
                    <w:p w14:paraId="52112894" w14:textId="77777777" w:rsidR="00417A81" w:rsidRDefault="00417A81"/>
                    <w:p w14:paraId="774EA21C" w14:textId="77777777" w:rsidR="00417A81" w:rsidRDefault="00417A81">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v:textbox>
                <w10:wrap anchorx="page" anchory="page"/>
              </v:shape>
            </w:pict>
          </mc:Fallback>
        </mc:AlternateContent>
      </w:r>
    </w:p>
    <w:p w14:paraId="4538DF8A" w14:textId="77777777" w:rsidR="00417A81" w:rsidRDefault="00417A81"/>
    <w:p w14:paraId="31E48E0C" w14:textId="77777777" w:rsidR="00417A81" w:rsidRDefault="00417A81">
      <w:pPr>
        <w:rPr>
          <w:sz w:val="2"/>
          <w:szCs w:val="2"/>
        </w:rPr>
      </w:pPr>
    </w:p>
    <w:p w14:paraId="282A35D5" w14:textId="77777777" w:rsidR="00417A81" w:rsidRDefault="00417A81"/>
    <w:p w14:paraId="765FED30" w14:textId="77777777" w:rsidR="00417A81" w:rsidRDefault="00417A81">
      <w:pPr>
        <w:spacing w:after="0" w:line="240" w:lineRule="auto"/>
      </w:pPr>
    </w:p>
  </w:footnote>
  <w:footnote w:type="continuationSeparator" w:id="0">
    <w:p w14:paraId="06467021" w14:textId="77777777" w:rsidR="00417A81" w:rsidRDefault="00417A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BB45A" w14:textId="5530498F" w:rsidR="00D92AEB" w:rsidRPr="00276479" w:rsidRDefault="006309F6" w:rsidP="00DB5DA1">
    <w:pPr>
      <w:pStyle w:val="affffffff5"/>
      <w:jc w:val="center"/>
      <w:rPr>
        <w:rStyle w:val="a8"/>
        <w:rFonts w:ascii="Verdana" w:hAnsi="Verdana" w:cs="Verdana"/>
      </w:rPr>
    </w:pPr>
    <w:r>
      <w:rPr>
        <w:rFonts w:ascii="Verdana" w:hAnsi="Verdana" w:cs="Verdana"/>
        <w:color w:val="FF0000"/>
      </w:rPr>
      <w:t>Для за</w:t>
    </w:r>
    <w:r w:rsidR="00D92AEB" w:rsidRPr="006E463D">
      <w:rPr>
        <w:rFonts w:ascii="Verdana" w:hAnsi="Verdana" w:cs="Verdana"/>
        <w:color w:val="FF0000"/>
      </w:rPr>
      <w:t xml:space="preserve">каза доставки данной работы воспользуйтесь поиском на сайте по ссылке: </w:t>
    </w:r>
    <w:hyperlink r:id="rId1" w:history="1">
      <w:r w:rsidR="00D92AEB" w:rsidRPr="00DB5DA1">
        <w:rPr>
          <w:rStyle w:val="a8"/>
          <w:rFonts w:ascii="Verdana" w:eastAsia="Courier New" w:hAnsi="Verdana" w:cs="Verdana"/>
        </w:rPr>
        <w:t>https://mydisser.com/search.html</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15:restartNumberingAfterBreak="0">
    <w:nsid w:val="00000003"/>
    <w:multiLevelType w:val="multilevel"/>
    <w:tmpl w:val="00000002"/>
    <w:lvl w:ilvl="0">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6" w15:restartNumberingAfterBreak="0">
    <w:nsid w:val="00000005"/>
    <w:multiLevelType w:val="multilevel"/>
    <w:tmpl w:val="00000004"/>
    <w:lvl w:ilvl="0">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7" w15:restartNumberingAfterBreak="0">
    <w:nsid w:val="00000007"/>
    <w:multiLevelType w:val="multilevel"/>
    <w:tmpl w:val="FFFFFFFF"/>
    <w:lvl w:ilvl="0">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8" w15:restartNumberingAfterBreak="0">
    <w:nsid w:val="00000009"/>
    <w:multiLevelType w:val="multilevel"/>
    <w:tmpl w:val="FFFFFFFF"/>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9" w15:restartNumberingAfterBreak="0">
    <w:nsid w:val="0000000B"/>
    <w:multiLevelType w:val="multilevel"/>
    <w:tmpl w:val="FFFFFFFF"/>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0" w15:restartNumberingAfterBreak="0">
    <w:nsid w:val="0000000D"/>
    <w:multiLevelType w:val="multilevel"/>
    <w:tmpl w:val="FFFFFFFF"/>
    <w:lvl w:ilvl="0">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1" w15:restartNumberingAfterBreak="0">
    <w:nsid w:val="0000000F"/>
    <w:multiLevelType w:val="multilevel"/>
    <w:tmpl w:val="FFFFFFFF"/>
    <w:lvl w:ilvl="0">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2" w15:restartNumberingAfterBreak="0">
    <w:nsid w:val="00000011"/>
    <w:multiLevelType w:val="multilevel"/>
    <w:tmpl w:val="FFFFFFFF"/>
    <w:lvl w:ilvl="0">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3" w15:restartNumberingAfterBreak="0">
    <w:nsid w:val="00000013"/>
    <w:multiLevelType w:val="multilevel"/>
    <w:tmpl w:val="FFFFFFFF"/>
    <w:lvl w:ilvl="0">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4" w15:restartNumberingAfterBreak="0">
    <w:nsid w:val="00000015"/>
    <w:multiLevelType w:val="multilevel"/>
    <w:tmpl w:val="FFFFFFFF"/>
    <w:lvl w:ilvl="0">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5" w15:restartNumberingAfterBreak="0">
    <w:nsid w:val="00000017"/>
    <w:multiLevelType w:val="multilevel"/>
    <w:tmpl w:val="FFFFFFFF"/>
    <w:lvl w:ilvl="0">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6" w15:restartNumberingAfterBreak="0">
    <w:nsid w:val="00000019"/>
    <w:multiLevelType w:val="multilevel"/>
    <w:tmpl w:val="FFFFFFFF"/>
    <w:lvl w:ilvl="0">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7" w15:restartNumberingAfterBreak="0">
    <w:nsid w:val="0000001B"/>
    <w:multiLevelType w:val="multilevel"/>
    <w:tmpl w:val="FFFFFFFF"/>
    <w:lvl w:ilvl="0">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8" w15:restartNumberingAfterBreak="0">
    <w:nsid w:val="0000001D"/>
    <w:multiLevelType w:val="multilevel"/>
    <w:tmpl w:val="FFFFFFFF"/>
    <w:lvl w:ilvl="0">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19" w15:restartNumberingAfterBreak="0">
    <w:nsid w:val="0000001F"/>
    <w:multiLevelType w:val="multilevel"/>
    <w:tmpl w:val="FFFFFFFF"/>
    <w:lvl w:ilvl="0">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0" w15:restartNumberingAfterBreak="0">
    <w:nsid w:val="00000021"/>
    <w:multiLevelType w:val="multilevel"/>
    <w:tmpl w:val="FFFFFFFF"/>
    <w:lvl w:ilvl="0">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1" w15:restartNumberingAfterBreak="0">
    <w:nsid w:val="00000023"/>
    <w:multiLevelType w:val="multilevel"/>
    <w:tmpl w:val="FFFFFFFF"/>
    <w:lvl w:ilvl="0">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2" w15:restartNumberingAfterBreak="0">
    <w:nsid w:val="00000024"/>
    <w:multiLevelType w:val="singleLevel"/>
    <w:tmpl w:val="00000024"/>
    <w:name w:val="WW8StyleNum"/>
    <w:lvl w:ilvl="0">
      <w:start w:val="1"/>
      <w:numFmt w:val="bullet"/>
      <w:lvlText w:val=""/>
      <w:lvlJc w:val="left"/>
      <w:pPr>
        <w:tabs>
          <w:tab w:val="num" w:pos="0"/>
        </w:tabs>
        <w:ind w:left="1080" w:hanging="360"/>
      </w:pPr>
      <w:rPr>
        <w:rFonts w:ascii="Symbol" w:hAnsi="Symbol" w:cs="Symbol" w:hint="default"/>
        <w:sz w:val="28"/>
        <w:szCs w:val="28"/>
      </w:rPr>
    </w:lvl>
  </w:abstractNum>
  <w:abstractNum w:abstractNumId="23" w15:restartNumberingAfterBreak="0">
    <w:nsid w:val="00000025"/>
    <w:multiLevelType w:val="multilevel"/>
    <w:tmpl w:val="00000025"/>
    <w:name w:val="WW8Num17"/>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26"/>
    <w:multiLevelType w:val="singleLevel"/>
    <w:tmpl w:val="00000026"/>
    <w:name w:val="WW8Num39"/>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5" w15:restartNumberingAfterBreak="0">
    <w:nsid w:val="00000027"/>
    <w:multiLevelType w:val="singleLevel"/>
    <w:tmpl w:val="00000027"/>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6" w15:restartNumberingAfterBreak="0">
    <w:nsid w:val="00000028"/>
    <w:multiLevelType w:val="singleLevel"/>
    <w:tmpl w:val="00000028"/>
    <w:name w:val="RTF_Num 5"/>
    <w:lvl w:ilvl="0">
      <w:start w:val="1"/>
      <w:numFmt w:val="decimal"/>
      <w:lvlText w:val="%1)"/>
      <w:lvlJc w:val="left"/>
      <w:pPr>
        <w:tabs>
          <w:tab w:val="num" w:pos="1440"/>
        </w:tabs>
        <w:ind w:left="1440" w:hanging="360"/>
      </w:pPr>
      <w:rPr>
        <w:rFonts w:hint="default"/>
      </w:rPr>
    </w:lvl>
  </w:abstractNum>
  <w:abstractNum w:abstractNumId="27" w15:restartNumberingAfterBreak="0">
    <w:nsid w:val="00000029"/>
    <w:multiLevelType w:val="singleLevel"/>
    <w:tmpl w:val="00000029"/>
    <w:name w:val="WWNum5"/>
    <w:lvl w:ilvl="0">
      <w:start w:val="1"/>
      <w:numFmt w:val="bullet"/>
      <w:lvlText w:val=""/>
      <w:lvlJc w:val="left"/>
      <w:pPr>
        <w:tabs>
          <w:tab w:val="num" w:pos="1420"/>
        </w:tabs>
        <w:ind w:left="1420" w:hanging="360"/>
      </w:pPr>
      <w:rPr>
        <w:rFonts w:ascii="Symbol" w:hAnsi="Symbol" w:cs="Symbol" w:hint="default"/>
      </w:rPr>
    </w:lvl>
  </w:abstractNum>
  <w:abstractNum w:abstractNumId="28" w15:restartNumberingAfterBreak="0">
    <w:nsid w:val="0000002B"/>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9" w15:restartNumberingAfterBreak="0">
    <w:nsid w:val="0000002C"/>
    <w:multiLevelType w:val="singleLevel"/>
    <w:tmpl w:val="0000002C"/>
    <w:name w:val="RTF_Num 16"/>
    <w:lvl w:ilvl="0">
      <w:start w:val="1"/>
      <w:numFmt w:val="decimal"/>
      <w:lvlText w:val="%1)"/>
      <w:lvlJc w:val="left"/>
      <w:pPr>
        <w:tabs>
          <w:tab w:val="num" w:pos="1069"/>
        </w:tabs>
        <w:ind w:left="1069" w:hanging="360"/>
      </w:pPr>
      <w:rPr>
        <w:rFonts w:hint="default"/>
      </w:rPr>
    </w:lvl>
  </w:abstractNum>
  <w:abstractNum w:abstractNumId="30" w15:restartNumberingAfterBreak="0">
    <w:nsid w:val="0000002D"/>
    <w:multiLevelType w:val="singleLevel"/>
    <w:tmpl w:val="0000002D"/>
    <w:name w:val="WW8Num8"/>
    <w:lvl w:ilvl="0">
      <w:start w:val="1"/>
      <w:numFmt w:val="bullet"/>
      <w:lvlText w:val=""/>
      <w:lvlJc w:val="left"/>
      <w:pPr>
        <w:tabs>
          <w:tab w:val="num" w:pos="720"/>
        </w:tabs>
        <w:ind w:left="720" w:hanging="360"/>
      </w:pPr>
      <w:rPr>
        <w:rFonts w:ascii="Symbol" w:hAnsi="Symbol" w:cs="Symbol" w:hint="default"/>
        <w:sz w:val="28"/>
      </w:rPr>
    </w:lvl>
  </w:abstractNum>
  <w:abstractNum w:abstractNumId="31" w15:restartNumberingAfterBreak="0">
    <w:nsid w:val="0000002E"/>
    <w:multiLevelType w:val="multilevel"/>
    <w:tmpl w:val="0000002E"/>
    <w:name w:val="WW8Num2"/>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2" w15:restartNumberingAfterBreak="0">
    <w:nsid w:val="0000002F"/>
    <w:multiLevelType w:val="singleLevel"/>
    <w:tmpl w:val="0000002F"/>
    <w:name w:val="WW8Num5"/>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33" w15:restartNumberingAfterBreak="0">
    <w:nsid w:val="00000030"/>
    <w:multiLevelType w:val="multilevel"/>
    <w:tmpl w:val="00000030"/>
    <w:name w:val="WW8Num3"/>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34" w15:restartNumberingAfterBreak="0">
    <w:nsid w:val="00000031"/>
    <w:multiLevelType w:val="singleLevel"/>
    <w:tmpl w:val="00000031"/>
    <w:name w:val="WW8Num15"/>
    <w:lvl w:ilvl="0">
      <w:start w:val="1"/>
      <w:numFmt w:val="decimal"/>
      <w:lvlText w:val="%1)"/>
      <w:lvlJc w:val="left"/>
      <w:pPr>
        <w:tabs>
          <w:tab w:val="num" w:pos="720"/>
        </w:tabs>
        <w:ind w:left="720" w:hanging="360"/>
      </w:pPr>
    </w:lvl>
  </w:abstractNum>
  <w:abstractNum w:abstractNumId="35" w15:restartNumberingAfterBreak="0">
    <w:nsid w:val="00000032"/>
    <w:multiLevelType w:val="singleLevel"/>
    <w:tmpl w:val="00000032"/>
    <w:name w:val="WW8Num4"/>
    <w:lvl w:ilvl="0">
      <w:start w:val="1"/>
      <w:numFmt w:val="bullet"/>
      <w:lvlText w:val=""/>
      <w:lvlJc w:val="left"/>
      <w:pPr>
        <w:tabs>
          <w:tab w:val="num" w:pos="1069"/>
        </w:tabs>
        <w:ind w:left="1069" w:hanging="360"/>
      </w:pPr>
      <w:rPr>
        <w:rFonts w:ascii="Symbol" w:hAnsi="Symbol" w:cs="Symbol" w:hint="default"/>
        <w:sz w:val="28"/>
      </w:rPr>
    </w:lvl>
  </w:abstractNum>
  <w:abstractNum w:abstractNumId="36" w15:restartNumberingAfterBreak="0">
    <w:nsid w:val="00000033"/>
    <w:multiLevelType w:val="singleLevel"/>
    <w:tmpl w:val="00000033"/>
    <w:name w:val="WW8Num6"/>
    <w:lvl w:ilvl="0">
      <w:start w:val="1"/>
      <w:numFmt w:val="bullet"/>
      <w:lvlText w:val=""/>
      <w:lvlJc w:val="left"/>
      <w:pPr>
        <w:tabs>
          <w:tab w:val="num" w:pos="720"/>
        </w:tabs>
        <w:ind w:left="720" w:hanging="360"/>
      </w:pPr>
      <w:rPr>
        <w:rFonts w:ascii="Symbol" w:hAnsi="Symbol" w:cs="Symbol" w:hint="default"/>
      </w:rPr>
    </w:lvl>
  </w:abstractNum>
  <w:abstractNum w:abstractNumId="37" w15:restartNumberingAfterBreak="0">
    <w:nsid w:val="00000034"/>
    <w:multiLevelType w:val="singleLevel"/>
    <w:tmpl w:val="00000034"/>
    <w:name w:val="WW8Num7"/>
    <w:lvl w:ilvl="0">
      <w:start w:val="1"/>
      <w:numFmt w:val="bullet"/>
      <w:lvlText w:val=""/>
      <w:lvlJc w:val="left"/>
      <w:pPr>
        <w:tabs>
          <w:tab w:val="num" w:pos="720"/>
        </w:tabs>
        <w:ind w:left="720" w:hanging="360"/>
      </w:pPr>
      <w:rPr>
        <w:rFonts w:ascii="Symbol" w:hAnsi="Symbol" w:cs="Symbol" w:hint="default"/>
      </w:rPr>
    </w:lvl>
  </w:abstractNum>
  <w:abstractNum w:abstractNumId="38" w15:restartNumberingAfterBreak="0">
    <w:nsid w:val="00000035"/>
    <w:multiLevelType w:val="singleLevel"/>
    <w:tmpl w:val="00000035"/>
    <w:name w:val="Outline"/>
    <w:lvl w:ilvl="0">
      <w:start w:val="1"/>
      <w:numFmt w:val="bullet"/>
      <w:lvlText w:val=""/>
      <w:lvlJc w:val="left"/>
      <w:pPr>
        <w:tabs>
          <w:tab w:val="num" w:pos="1420"/>
        </w:tabs>
        <w:ind w:left="1420" w:hanging="360"/>
      </w:pPr>
      <w:rPr>
        <w:rFonts w:ascii="Symbol" w:hAnsi="Symbol" w:cs="Symbol" w:hint="default"/>
      </w:rPr>
    </w:lvl>
  </w:abstractNum>
  <w:abstractNum w:abstractNumId="39" w15:restartNumberingAfterBreak="0">
    <w:nsid w:val="00000036"/>
    <w:multiLevelType w:val="singleLevel"/>
    <w:tmpl w:val="00000036"/>
    <w:name w:val="WW8Num9"/>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40" w15:restartNumberingAfterBreak="0">
    <w:nsid w:val="00000037"/>
    <w:multiLevelType w:val="multilevel"/>
    <w:tmpl w:val="00000037"/>
    <w:name w:val="WW8Num10"/>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41" w15:restartNumberingAfterBreak="0">
    <w:nsid w:val="00000038"/>
    <w:multiLevelType w:val="singleLevel"/>
    <w:tmpl w:val="00000038"/>
    <w:name w:val="WW8Num11"/>
    <w:lvl w:ilvl="0">
      <w:start w:val="1"/>
      <w:numFmt w:val="bullet"/>
      <w:lvlText w:val=""/>
      <w:lvlJc w:val="left"/>
      <w:pPr>
        <w:tabs>
          <w:tab w:val="num" w:pos="1069"/>
        </w:tabs>
        <w:ind w:left="1069" w:hanging="360"/>
      </w:pPr>
      <w:rPr>
        <w:rFonts w:ascii="Symbol" w:hAnsi="Symbol" w:cs="Symbol" w:hint="default"/>
        <w:sz w:val="28"/>
      </w:rPr>
    </w:lvl>
  </w:abstractNum>
  <w:abstractNum w:abstractNumId="42" w15:restartNumberingAfterBreak="0">
    <w:nsid w:val="00000039"/>
    <w:multiLevelType w:val="singleLevel"/>
    <w:tmpl w:val="00000039"/>
    <w:name w:val="WW8Num12"/>
    <w:lvl w:ilvl="0">
      <w:start w:val="1"/>
      <w:numFmt w:val="decimal"/>
      <w:lvlText w:val="%1."/>
      <w:lvlJc w:val="left"/>
      <w:pPr>
        <w:tabs>
          <w:tab w:val="num" w:pos="1065"/>
        </w:tabs>
        <w:ind w:left="1065" w:hanging="705"/>
      </w:pPr>
      <w:rPr>
        <w:rFonts w:cs="Times New Roman"/>
      </w:rPr>
    </w:lvl>
  </w:abstractNum>
  <w:abstractNum w:abstractNumId="43" w15:restartNumberingAfterBreak="0">
    <w:nsid w:val="0000003B"/>
    <w:multiLevelType w:val="singleLevel"/>
    <w:tmpl w:val="0000003B"/>
    <w:name w:val="WW8Num13"/>
    <w:lvl w:ilvl="0">
      <w:start w:val="1"/>
      <w:numFmt w:val="decimal"/>
      <w:lvlText w:val="%1."/>
      <w:lvlJc w:val="left"/>
      <w:pPr>
        <w:tabs>
          <w:tab w:val="num" w:pos="1725"/>
        </w:tabs>
        <w:ind w:left="1725" w:hanging="1185"/>
      </w:pPr>
      <w:rPr>
        <w:rFonts w:hint="default"/>
        <w:b w:val="0"/>
        <w:caps/>
        <w:sz w:val="28"/>
        <w:szCs w:val="28"/>
        <w:lang w:val="uk-UA"/>
      </w:rPr>
    </w:lvl>
  </w:abstractNum>
  <w:abstractNum w:abstractNumId="44" w15:restartNumberingAfterBreak="0">
    <w:nsid w:val="0000003D"/>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45" w15:restartNumberingAfterBreak="0">
    <w:nsid w:val="0000003E"/>
    <w:multiLevelType w:val="singleLevel"/>
    <w:tmpl w:val="0000003E"/>
    <w:name w:val="WW8Num14"/>
    <w:lvl w:ilvl="0">
      <w:start w:val="1"/>
      <w:numFmt w:val="decimal"/>
      <w:lvlText w:val="%1."/>
      <w:lvlJc w:val="left"/>
      <w:pPr>
        <w:tabs>
          <w:tab w:val="num" w:pos="0"/>
        </w:tabs>
        <w:ind w:left="502" w:hanging="360"/>
      </w:pPr>
    </w:lvl>
  </w:abstractNum>
  <w:abstractNum w:abstractNumId="46" w15:restartNumberingAfterBreak="0">
    <w:nsid w:val="0000003F"/>
    <w:multiLevelType w:val="singleLevel"/>
    <w:tmpl w:val="0000003F"/>
    <w:name w:val="WW8Num37"/>
    <w:lvl w:ilvl="0">
      <w:numFmt w:val="bullet"/>
      <w:lvlText w:val="–"/>
      <w:lvlJc w:val="left"/>
      <w:pPr>
        <w:tabs>
          <w:tab w:val="num" w:pos="-501"/>
        </w:tabs>
        <w:ind w:left="927" w:hanging="360"/>
      </w:pPr>
      <w:rPr>
        <w:rFonts w:ascii="Times New Roman" w:hAnsi="Times New Roman"/>
      </w:rPr>
    </w:lvl>
  </w:abstractNum>
  <w:abstractNum w:abstractNumId="47" w15:restartNumberingAfterBreak="0">
    <w:nsid w:val="00000041"/>
    <w:multiLevelType w:val="singleLevel"/>
    <w:tmpl w:val="00000041"/>
    <w:name w:val="WW8Num38"/>
    <w:lvl w:ilvl="0">
      <w:start w:val="1"/>
      <w:numFmt w:val="decimal"/>
      <w:lvlText w:val="%1."/>
      <w:lvlJc w:val="left"/>
      <w:pPr>
        <w:tabs>
          <w:tab w:val="num" w:pos="703"/>
        </w:tabs>
        <w:ind w:left="703" w:hanging="405"/>
      </w:pPr>
      <w:rPr>
        <w:rFonts w:cs="Times New Roman"/>
      </w:rPr>
    </w:lvl>
  </w:abstractNum>
  <w:abstractNum w:abstractNumId="48" w15:restartNumberingAfterBreak="0">
    <w:nsid w:val="00000043"/>
    <w:multiLevelType w:val="singleLevel"/>
    <w:tmpl w:val="00000043"/>
    <w:name w:val="WW8Num16"/>
    <w:lvl w:ilvl="0">
      <w:start w:val="1"/>
      <w:numFmt w:val="bullet"/>
      <w:lvlText w:val=""/>
      <w:lvlJc w:val="left"/>
      <w:pPr>
        <w:tabs>
          <w:tab w:val="num" w:pos="0"/>
        </w:tabs>
        <w:ind w:left="720" w:hanging="360"/>
      </w:pPr>
      <w:rPr>
        <w:rFonts w:ascii="Symbol" w:hAnsi="Symbol"/>
      </w:rPr>
    </w:lvl>
  </w:abstractNum>
  <w:abstractNum w:abstractNumId="49" w15:restartNumberingAfterBreak="0">
    <w:nsid w:val="00000045"/>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0" w15:restartNumberingAfterBreak="0">
    <w:nsid w:val="00000046"/>
    <w:multiLevelType w:val="singleLevel"/>
    <w:tmpl w:val="00000046"/>
    <w:name w:val="WW8Num21"/>
    <w:lvl w:ilvl="0">
      <w:start w:val="1"/>
      <w:numFmt w:val="bullet"/>
      <w:lvlText w:val=""/>
      <w:lvlJc w:val="left"/>
      <w:pPr>
        <w:tabs>
          <w:tab w:val="num" w:pos="-360"/>
        </w:tabs>
        <w:ind w:left="1068" w:hanging="360"/>
      </w:pPr>
      <w:rPr>
        <w:rFonts w:ascii="Symbol" w:hAnsi="Symbol" w:cs="Symbol"/>
      </w:rPr>
    </w:lvl>
  </w:abstractNum>
  <w:abstractNum w:abstractNumId="51" w15:restartNumberingAfterBreak="0">
    <w:nsid w:val="0000004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2" w15:restartNumberingAfterBreak="0">
    <w:nsid w:val="00000049"/>
    <w:multiLevelType w:val="multilevel"/>
    <w:tmpl w:val="FFFFFFFF"/>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3" w15:restartNumberingAfterBreak="0">
    <w:nsid w:val="0000004A"/>
    <w:multiLevelType w:val="singleLevel"/>
    <w:tmpl w:val="0000004A"/>
    <w:name w:val="WW8Num18"/>
    <w:lvl w:ilvl="0">
      <w:start w:val="1"/>
      <w:numFmt w:val="decimal"/>
      <w:lvlText w:val="%1."/>
      <w:lvlJc w:val="left"/>
      <w:pPr>
        <w:tabs>
          <w:tab w:val="num" w:pos="703"/>
        </w:tabs>
        <w:ind w:left="703" w:hanging="405"/>
      </w:pPr>
      <w:rPr>
        <w:rFonts w:cs="Times New Roman"/>
      </w:rPr>
    </w:lvl>
  </w:abstractNum>
  <w:abstractNum w:abstractNumId="54" w15:restartNumberingAfterBreak="0">
    <w:nsid w:val="0000004B"/>
    <w:multiLevelType w:val="singleLevel"/>
    <w:tmpl w:val="0000004B"/>
    <w:name w:val="WW8Num19"/>
    <w:lvl w:ilvl="0">
      <w:start w:val="1"/>
      <w:numFmt w:val="decimal"/>
      <w:lvlText w:val="%1."/>
      <w:lvlJc w:val="left"/>
      <w:pPr>
        <w:tabs>
          <w:tab w:val="num" w:pos="703"/>
        </w:tabs>
        <w:ind w:left="703" w:hanging="405"/>
      </w:pPr>
      <w:rPr>
        <w:rFonts w:cs="Times New Roman"/>
      </w:rPr>
    </w:lvl>
  </w:abstractNum>
  <w:abstractNum w:abstractNumId="55" w15:restartNumberingAfterBreak="0">
    <w:nsid w:val="0000004D"/>
    <w:multiLevelType w:val="singleLevel"/>
    <w:tmpl w:val="0000004D"/>
    <w:name w:val="WW8Num20"/>
    <w:lvl w:ilvl="0">
      <w:start w:val="1"/>
      <w:numFmt w:val="bullet"/>
      <w:lvlText w:val=""/>
      <w:lvlJc w:val="left"/>
      <w:pPr>
        <w:tabs>
          <w:tab w:val="num" w:pos="0"/>
        </w:tabs>
        <w:ind w:left="720" w:hanging="360"/>
      </w:pPr>
      <w:rPr>
        <w:rFonts w:ascii="Symbol" w:hAnsi="Symbol"/>
      </w:rPr>
    </w:lvl>
  </w:abstractNum>
  <w:abstractNum w:abstractNumId="56" w15:restartNumberingAfterBreak="0">
    <w:nsid w:val="0000004F"/>
    <w:multiLevelType w:val="singleLevel"/>
    <w:tmpl w:val="0000004F"/>
    <w:name w:val="WW8Num1"/>
    <w:lvl w:ilvl="0">
      <w:start w:val="1"/>
      <w:numFmt w:val="decimal"/>
      <w:lvlText w:val="%1."/>
      <w:lvlJc w:val="left"/>
      <w:pPr>
        <w:tabs>
          <w:tab w:val="num" w:pos="703"/>
        </w:tabs>
        <w:ind w:left="703" w:hanging="405"/>
      </w:pPr>
      <w:rPr>
        <w:rFonts w:cs="Times New Roman"/>
      </w:rPr>
    </w:lvl>
  </w:abstractNum>
  <w:abstractNum w:abstractNumId="57" w15:restartNumberingAfterBreak="0">
    <w:nsid w:val="00000052"/>
    <w:multiLevelType w:val="singleLevel"/>
    <w:tmpl w:val="00000052"/>
    <w:name w:val="WW8Num23"/>
    <w:lvl w:ilvl="0">
      <w:start w:val="1"/>
      <w:numFmt w:val="bullet"/>
      <w:lvlText w:val="–"/>
      <w:lvlJc w:val="left"/>
      <w:pPr>
        <w:tabs>
          <w:tab w:val="num" w:pos="1069"/>
        </w:tabs>
        <w:ind w:left="1069" w:hanging="360"/>
      </w:pPr>
      <w:rPr>
        <w:rFonts w:ascii="Times New Roman" w:hAnsi="Times New Roman" w:cs="Times New Roman"/>
      </w:rPr>
    </w:lvl>
  </w:abstractNum>
  <w:abstractNum w:abstractNumId="58" w15:restartNumberingAfterBreak="0">
    <w:nsid w:val="00000054"/>
    <w:multiLevelType w:val="singleLevel"/>
    <w:tmpl w:val="00000054"/>
    <w:name w:val="WW8Num24"/>
    <w:lvl w:ilvl="0">
      <w:numFmt w:val="bullet"/>
      <w:lvlText w:val="−"/>
      <w:lvlJc w:val="left"/>
      <w:pPr>
        <w:tabs>
          <w:tab w:val="num" w:pos="284"/>
        </w:tabs>
        <w:ind w:left="368" w:firstLine="652"/>
      </w:pPr>
      <w:rPr>
        <w:rFonts w:ascii="Times New Roman" w:hAnsi="Times New Roman" w:cs="Times New Roman"/>
      </w:rPr>
    </w:lvl>
  </w:abstractNum>
  <w:abstractNum w:abstractNumId="59" w15:restartNumberingAfterBreak="0">
    <w:nsid w:val="0000005A"/>
    <w:multiLevelType w:val="singleLevel"/>
    <w:tmpl w:val="0000005A"/>
    <w:name w:val="WW8Num25"/>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60" w15:restartNumberingAfterBreak="0">
    <w:nsid w:val="0000005B"/>
    <w:multiLevelType w:val="multilevel"/>
    <w:tmpl w:val="0000005B"/>
    <w:name w:val="WW8Num26"/>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61" w15:restartNumberingAfterBreak="0">
    <w:nsid w:val="00000061"/>
    <w:multiLevelType w:val="multilevel"/>
    <w:tmpl w:val="0000006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2" w15:restartNumberingAfterBreak="0">
    <w:nsid w:val="00000069"/>
    <w:multiLevelType w:val="singleLevel"/>
    <w:tmpl w:val="00000069"/>
    <w:name w:val="WW8Num27"/>
    <w:lvl w:ilvl="0">
      <w:start w:val="1"/>
      <w:numFmt w:val="bullet"/>
      <w:lvlText w:val=""/>
      <w:lvlJc w:val="left"/>
      <w:pPr>
        <w:tabs>
          <w:tab w:val="num" w:pos="0"/>
        </w:tabs>
        <w:ind w:left="720" w:hanging="360"/>
      </w:pPr>
      <w:rPr>
        <w:rFonts w:ascii="Symbol" w:hAnsi="Symbol"/>
      </w:rPr>
    </w:lvl>
  </w:abstractNum>
  <w:abstractNum w:abstractNumId="63" w15:restartNumberingAfterBreak="0">
    <w:nsid w:val="0000006B"/>
    <w:multiLevelType w:val="singleLevel"/>
    <w:tmpl w:val="0000006B"/>
    <w:name w:val="WW8Num28"/>
    <w:lvl w:ilvl="0">
      <w:start w:val="1"/>
      <w:numFmt w:val="bullet"/>
      <w:lvlText w:val=""/>
      <w:lvlJc w:val="left"/>
      <w:pPr>
        <w:tabs>
          <w:tab w:val="num" w:pos="360"/>
        </w:tabs>
        <w:ind w:left="360" w:hanging="360"/>
      </w:pPr>
      <w:rPr>
        <w:rFonts w:ascii="Symbol" w:hAnsi="Symbol"/>
      </w:rPr>
    </w:lvl>
  </w:abstractNum>
  <w:abstractNum w:abstractNumId="64" w15:restartNumberingAfterBreak="0">
    <w:nsid w:val="0000006F"/>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5" w15:restartNumberingAfterBreak="0">
    <w:nsid w:val="00000071"/>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6" w15:restartNumberingAfterBreak="0">
    <w:nsid w:val="00000075"/>
    <w:multiLevelType w:val="singleLevel"/>
    <w:tmpl w:val="00000075"/>
    <w:name w:val="WW8Num29"/>
    <w:lvl w:ilvl="0">
      <w:start w:val="1"/>
      <w:numFmt w:val="decimal"/>
      <w:lvlText w:val="%1."/>
      <w:lvlJc w:val="left"/>
      <w:pPr>
        <w:tabs>
          <w:tab w:val="num" w:pos="720"/>
        </w:tabs>
        <w:ind w:left="720" w:hanging="360"/>
      </w:pPr>
      <w:rPr>
        <w:rFonts w:cs="Times New Roman"/>
        <w:i w:val="0"/>
      </w:rPr>
    </w:lvl>
  </w:abstractNum>
  <w:abstractNum w:abstractNumId="67" w15:restartNumberingAfterBreak="0">
    <w:nsid w:val="00000079"/>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68" w15:restartNumberingAfterBreak="0">
    <w:nsid w:val="0000007A"/>
    <w:multiLevelType w:val="singleLevel"/>
    <w:tmpl w:val="0000007A"/>
    <w:name w:val="WW8Num30"/>
    <w:lvl w:ilvl="0">
      <w:start w:val="1"/>
      <w:numFmt w:val="decimal"/>
      <w:lvlText w:val="%1."/>
      <w:lvlJc w:val="left"/>
      <w:pPr>
        <w:tabs>
          <w:tab w:val="num" w:pos="703"/>
        </w:tabs>
        <w:ind w:left="703" w:hanging="405"/>
      </w:pPr>
      <w:rPr>
        <w:rFonts w:cs="Times New Roman"/>
      </w:rPr>
    </w:lvl>
  </w:abstractNum>
  <w:abstractNum w:abstractNumId="69" w15:restartNumberingAfterBreak="0">
    <w:nsid w:val="0000007B"/>
    <w:multiLevelType w:val="multilevel"/>
    <w:tmpl w:val="FFFFFFFF"/>
    <w:lvl w:ilvl="0">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1">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2">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3">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4">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5">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6">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7">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8">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abstractNum>
  <w:abstractNum w:abstractNumId="70" w15:restartNumberingAfterBreak="0">
    <w:nsid w:val="00000080"/>
    <w:multiLevelType w:val="singleLevel"/>
    <w:tmpl w:val="00000080"/>
    <w:name w:val="WW8Num31"/>
    <w:lvl w:ilvl="0">
      <w:start w:val="1"/>
      <w:numFmt w:val="bullet"/>
      <w:lvlText w:val="–"/>
      <w:lvlJc w:val="left"/>
      <w:pPr>
        <w:tabs>
          <w:tab w:val="num" w:pos="0"/>
        </w:tabs>
        <w:ind w:left="1429" w:hanging="360"/>
      </w:pPr>
      <w:rPr>
        <w:rFonts w:ascii="Times New Roman" w:hAnsi="Times New Roman"/>
      </w:rPr>
    </w:lvl>
  </w:abstractNum>
  <w:abstractNum w:abstractNumId="71" w15:restartNumberingAfterBreak="0">
    <w:nsid w:val="00000081"/>
    <w:multiLevelType w:val="singleLevel"/>
    <w:tmpl w:val="00000081"/>
    <w:name w:val="WW8Num72"/>
    <w:lvl w:ilvl="0">
      <w:start w:val="1"/>
      <w:numFmt w:val="bullet"/>
      <w:lvlText w:val=""/>
      <w:lvlJc w:val="left"/>
      <w:pPr>
        <w:tabs>
          <w:tab w:val="num" w:pos="0"/>
        </w:tabs>
        <w:ind w:left="1428" w:hanging="360"/>
      </w:pPr>
      <w:rPr>
        <w:rFonts w:ascii="Symbol" w:hAnsi="Symbol"/>
      </w:rPr>
    </w:lvl>
  </w:abstractNum>
  <w:abstractNum w:abstractNumId="72" w15:restartNumberingAfterBreak="0">
    <w:nsid w:val="00000086"/>
    <w:multiLevelType w:val="singleLevel"/>
    <w:tmpl w:val="00000086"/>
    <w:name w:val="WW8Num32"/>
    <w:lvl w:ilvl="0">
      <w:start w:val="1"/>
      <w:numFmt w:val="decimal"/>
      <w:lvlText w:val="%1."/>
      <w:lvlJc w:val="left"/>
      <w:pPr>
        <w:tabs>
          <w:tab w:val="num" w:pos="720"/>
        </w:tabs>
        <w:ind w:left="720" w:hanging="360"/>
      </w:pPr>
    </w:lvl>
  </w:abstractNum>
  <w:abstractNum w:abstractNumId="73" w15:restartNumberingAfterBreak="0">
    <w:nsid w:val="0000008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74" w15:restartNumberingAfterBreak="0">
    <w:nsid w:val="00000089"/>
    <w:multiLevelType w:val="singleLevel"/>
    <w:tmpl w:val="00000089"/>
    <w:name w:val="WW8Num33"/>
    <w:lvl w:ilvl="0">
      <w:start w:val="1"/>
      <w:numFmt w:val="decimal"/>
      <w:lvlText w:val="%1."/>
      <w:lvlJc w:val="left"/>
      <w:pPr>
        <w:tabs>
          <w:tab w:val="num" w:pos="703"/>
        </w:tabs>
        <w:ind w:left="703" w:hanging="405"/>
      </w:pPr>
      <w:rPr>
        <w:rFonts w:cs="Times New Roman"/>
      </w:rPr>
    </w:lvl>
  </w:abstractNum>
  <w:abstractNum w:abstractNumId="75" w15:restartNumberingAfterBreak="0">
    <w:nsid w:val="0000008B"/>
    <w:multiLevelType w:val="singleLevel"/>
    <w:tmpl w:val="0000008B"/>
    <w:name w:val="WW8Num59"/>
    <w:lvl w:ilvl="0">
      <w:start w:val="1"/>
      <w:numFmt w:val="decimal"/>
      <w:lvlText w:val="%1."/>
      <w:lvlJc w:val="left"/>
      <w:pPr>
        <w:tabs>
          <w:tab w:val="num" w:pos="703"/>
        </w:tabs>
        <w:ind w:left="703" w:hanging="405"/>
      </w:pPr>
      <w:rPr>
        <w:rFonts w:cs="Times New Roman"/>
      </w:rPr>
    </w:lvl>
  </w:abstractNum>
  <w:abstractNum w:abstractNumId="76" w15:restartNumberingAfterBreak="0">
    <w:nsid w:val="0000008C"/>
    <w:multiLevelType w:val="singleLevel"/>
    <w:tmpl w:val="0000008C"/>
    <w:name w:val="WW8Num34"/>
    <w:lvl w:ilvl="0">
      <w:start w:val="1"/>
      <w:numFmt w:val="decimal"/>
      <w:lvlText w:val="%1."/>
      <w:lvlJc w:val="left"/>
      <w:pPr>
        <w:tabs>
          <w:tab w:val="num" w:pos="1301"/>
        </w:tabs>
        <w:ind w:left="1301" w:hanging="705"/>
      </w:pPr>
      <w:rPr>
        <w:rFonts w:cs="Times New Roman"/>
        <w:i w:val="0"/>
      </w:rPr>
    </w:lvl>
  </w:abstractNum>
  <w:abstractNum w:abstractNumId="77" w15:restartNumberingAfterBreak="0">
    <w:nsid w:val="00000091"/>
    <w:multiLevelType w:val="singleLevel"/>
    <w:tmpl w:val="F814B7B4"/>
    <w:name w:val="WW8Num65"/>
    <w:lvl w:ilvl="0">
      <w:start w:val="1"/>
      <w:numFmt w:val="bullet"/>
      <w:lvlText w:val="–"/>
      <w:lvlJc w:val="left"/>
      <w:pPr>
        <w:tabs>
          <w:tab w:val="num" w:pos="0"/>
        </w:tabs>
        <w:ind w:left="1429" w:hanging="360"/>
      </w:pPr>
      <w:rPr>
        <w:rFonts w:ascii="Times New Roman" w:hAnsi="Times New Roman"/>
        <w:b w:val="0"/>
        <w:i w:val="0"/>
      </w:rPr>
    </w:lvl>
  </w:abstractNum>
  <w:abstractNum w:abstractNumId="78" w15:restartNumberingAfterBreak="0">
    <w:nsid w:val="00000096"/>
    <w:multiLevelType w:val="singleLevel"/>
    <w:tmpl w:val="00000096"/>
    <w:name w:val="WW8Num67"/>
    <w:lvl w:ilvl="0">
      <w:start w:val="1"/>
      <w:numFmt w:val="decimal"/>
      <w:lvlText w:val="%1."/>
      <w:lvlJc w:val="left"/>
      <w:pPr>
        <w:tabs>
          <w:tab w:val="num" w:pos="1003"/>
        </w:tabs>
        <w:ind w:left="1003" w:hanging="705"/>
      </w:pPr>
      <w:rPr>
        <w:rFonts w:cs="Times New Roman"/>
        <w:i w:val="0"/>
      </w:rPr>
    </w:lvl>
  </w:abstractNum>
  <w:abstractNum w:abstractNumId="79" w15:restartNumberingAfterBreak="0">
    <w:nsid w:val="0000009D"/>
    <w:multiLevelType w:val="singleLevel"/>
    <w:tmpl w:val="0000009D"/>
    <w:name w:val="WW8Num70"/>
    <w:lvl w:ilvl="0">
      <w:start w:val="1"/>
      <w:numFmt w:val="bullet"/>
      <w:lvlText w:val=""/>
      <w:lvlJc w:val="left"/>
      <w:pPr>
        <w:tabs>
          <w:tab w:val="num" w:pos="2123"/>
        </w:tabs>
        <w:ind w:left="2123" w:hanging="1155"/>
      </w:pPr>
      <w:rPr>
        <w:rFonts w:ascii="Symbol" w:hAnsi="Symbol"/>
      </w:rPr>
    </w:lvl>
  </w:abstractNum>
  <w:abstractNum w:abstractNumId="80" w15:restartNumberingAfterBreak="0">
    <w:nsid w:val="0000009F"/>
    <w:multiLevelType w:val="singleLevel"/>
    <w:tmpl w:val="0000009F"/>
    <w:name w:val="WW8Num73"/>
    <w:lvl w:ilvl="0">
      <w:start w:val="1"/>
      <w:numFmt w:val="bullet"/>
      <w:lvlText w:val=""/>
      <w:lvlJc w:val="left"/>
      <w:pPr>
        <w:tabs>
          <w:tab w:val="num" w:pos="0"/>
        </w:tabs>
        <w:ind w:left="1428" w:hanging="360"/>
      </w:pPr>
      <w:rPr>
        <w:rFonts w:ascii="Symbol" w:hAnsi="Symbol" w:cs="Symbol"/>
      </w:rPr>
    </w:lvl>
  </w:abstractNum>
  <w:abstractNum w:abstractNumId="81" w15:restartNumberingAfterBreak="0">
    <w:nsid w:val="000000A1"/>
    <w:multiLevelType w:val="singleLevel"/>
    <w:tmpl w:val="000000A1"/>
    <w:name w:val="WW8Num78"/>
    <w:lvl w:ilvl="0">
      <w:start w:val="1"/>
      <w:numFmt w:val="decimal"/>
      <w:lvlText w:val="%1)"/>
      <w:lvlJc w:val="left"/>
      <w:pPr>
        <w:tabs>
          <w:tab w:val="num" w:pos="1730"/>
        </w:tabs>
        <w:ind w:left="1730" w:hanging="1020"/>
      </w:pPr>
    </w:lvl>
  </w:abstractNum>
  <w:abstractNum w:abstractNumId="82" w15:restartNumberingAfterBreak="0">
    <w:nsid w:val="000000A3"/>
    <w:multiLevelType w:val="singleLevel"/>
    <w:tmpl w:val="B812FD94"/>
    <w:name w:val="WW8Num79"/>
    <w:lvl w:ilvl="0">
      <w:start w:val="1"/>
      <w:numFmt w:val="decimal"/>
      <w:lvlText w:val="%1."/>
      <w:lvlJc w:val="left"/>
      <w:pPr>
        <w:tabs>
          <w:tab w:val="num" w:pos="350"/>
        </w:tabs>
        <w:ind w:left="1070" w:hanging="360"/>
      </w:pPr>
      <w:rPr>
        <w:rFonts w:ascii="Times New Roman" w:hAnsi="Times New Roman"/>
        <w:b w:val="0"/>
        <w:color w:val="auto"/>
      </w:rPr>
    </w:lvl>
  </w:abstractNum>
  <w:abstractNum w:abstractNumId="83" w15:restartNumberingAfterBreak="0">
    <w:nsid w:val="000000A5"/>
    <w:multiLevelType w:val="singleLevel"/>
    <w:tmpl w:val="000000A5"/>
    <w:name w:val="WW8Num81"/>
    <w:lvl w:ilvl="0">
      <w:start w:val="1"/>
      <w:numFmt w:val="decimal"/>
      <w:lvlText w:val="%1."/>
      <w:lvlJc w:val="left"/>
      <w:pPr>
        <w:tabs>
          <w:tab w:val="num" w:pos="703"/>
        </w:tabs>
        <w:ind w:left="703" w:hanging="405"/>
      </w:pPr>
      <w:rPr>
        <w:rFonts w:cs="Times New Roman"/>
      </w:rPr>
    </w:lvl>
  </w:abstractNum>
  <w:abstractNum w:abstractNumId="84" w15:restartNumberingAfterBreak="0">
    <w:nsid w:val="000000A9"/>
    <w:multiLevelType w:val="singleLevel"/>
    <w:tmpl w:val="000000A9"/>
    <w:name w:val="WW8Num83"/>
    <w:lvl w:ilvl="0">
      <w:numFmt w:val="bullet"/>
      <w:lvlText w:val="−"/>
      <w:lvlJc w:val="left"/>
      <w:pPr>
        <w:tabs>
          <w:tab w:val="num" w:pos="0"/>
        </w:tabs>
        <w:ind w:left="720" w:hanging="360"/>
      </w:pPr>
      <w:rPr>
        <w:rFonts w:ascii="Times New Roman" w:hAnsi="Times New Roman"/>
      </w:rPr>
    </w:lvl>
  </w:abstractNum>
  <w:abstractNum w:abstractNumId="85" w15:restartNumberingAfterBreak="0">
    <w:nsid w:val="000000AE"/>
    <w:multiLevelType w:val="singleLevel"/>
    <w:tmpl w:val="000000AE"/>
    <w:name w:val="WW8Num35"/>
    <w:lvl w:ilvl="0">
      <w:start w:val="1"/>
      <w:numFmt w:val="decimal"/>
      <w:lvlText w:val="%1."/>
      <w:lvlJc w:val="left"/>
      <w:pPr>
        <w:tabs>
          <w:tab w:val="num" w:pos="0"/>
        </w:tabs>
        <w:ind w:left="720" w:hanging="360"/>
      </w:pPr>
      <w:rPr>
        <w:rFonts w:cs="Times New Roman"/>
        <w:b w:val="0"/>
        <w:bCs w:val="0"/>
      </w:rPr>
    </w:lvl>
  </w:abstractNum>
  <w:abstractNum w:abstractNumId="86" w15:restartNumberingAfterBreak="0">
    <w:nsid w:val="000000B0"/>
    <w:multiLevelType w:val="singleLevel"/>
    <w:tmpl w:val="000000B0"/>
    <w:name w:val="WW8Num36"/>
    <w:lvl w:ilvl="0">
      <w:start w:val="1"/>
      <w:numFmt w:val="decimal"/>
      <w:lvlText w:val="%1."/>
      <w:lvlJc w:val="left"/>
      <w:pPr>
        <w:tabs>
          <w:tab w:val="num" w:pos="703"/>
        </w:tabs>
        <w:ind w:left="703" w:hanging="405"/>
      </w:pPr>
      <w:rPr>
        <w:rFonts w:cs="Times New Roman"/>
      </w:rPr>
    </w:lvl>
  </w:abstractNum>
  <w:abstractNum w:abstractNumId="87" w15:restartNumberingAfterBreak="0">
    <w:nsid w:val="000000B4"/>
    <w:multiLevelType w:val="multilevel"/>
    <w:tmpl w:val="000000B4"/>
    <w:name w:val="WW8Num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8" w15:restartNumberingAfterBreak="0">
    <w:nsid w:val="000000B5"/>
    <w:multiLevelType w:val="multilevel"/>
    <w:tmpl w:val="000000B5"/>
    <w:name w:val="WW8Num115"/>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9" w15:restartNumberingAfterBreak="0">
    <w:nsid w:val="00056E44"/>
    <w:multiLevelType w:val="multilevel"/>
    <w:tmpl w:val="F5903ED2"/>
    <w:name w:val="WW8Num11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00074833"/>
    <w:multiLevelType w:val="multilevel"/>
    <w:tmpl w:val="CBCCF8CE"/>
    <w:name w:val="WW8Num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000D2C13"/>
    <w:multiLevelType w:val="singleLevel"/>
    <w:tmpl w:val="0BD8C98E"/>
    <w:name w:val="WW8Num128"/>
    <w:lvl w:ilvl="0">
      <w:start w:val="58"/>
      <w:numFmt w:val="decimal"/>
      <w:lvlText w:val="%1."/>
      <w:legacy w:legacy="1" w:legacySpace="0" w:legacyIndent="518"/>
      <w:lvlJc w:val="left"/>
      <w:rPr>
        <w:rFonts w:ascii="Times New Roman" w:hAnsi="Times New Roman" w:cs="Times New Roman" w:hint="default"/>
      </w:rPr>
    </w:lvl>
  </w:abstractNum>
  <w:abstractNum w:abstractNumId="92" w15:restartNumberingAfterBreak="0">
    <w:nsid w:val="001B2DDC"/>
    <w:multiLevelType w:val="singleLevel"/>
    <w:tmpl w:val="21A4F46E"/>
    <w:name w:val="WW8Num136"/>
    <w:lvl w:ilvl="0">
      <w:start w:val="1"/>
      <w:numFmt w:val="decimal"/>
      <w:lvlText w:val="5.2.%1"/>
      <w:legacy w:legacy="1" w:legacySpace="0" w:legacyIndent="624"/>
      <w:lvlJc w:val="left"/>
      <w:rPr>
        <w:rFonts w:ascii="Times New Roman" w:hAnsi="Times New Roman" w:cs="Times New Roman" w:hint="default"/>
      </w:rPr>
    </w:lvl>
  </w:abstractNum>
  <w:abstractNum w:abstractNumId="93" w15:restartNumberingAfterBreak="0">
    <w:nsid w:val="0087607C"/>
    <w:multiLevelType w:val="hybridMultilevel"/>
    <w:tmpl w:val="71F8C38E"/>
    <w:name w:val="WW8Num144"/>
    <w:lvl w:ilvl="0" w:tplc="9ECEEE8E">
      <w:start w:val="1"/>
      <w:numFmt w:val="decimal"/>
      <w:lvlText w:val="%1."/>
      <w:lvlJc w:val="left"/>
      <w:pPr>
        <w:tabs>
          <w:tab w:val="num" w:pos="720"/>
        </w:tabs>
        <w:ind w:left="720" w:hanging="360"/>
      </w:pPr>
      <w:rPr>
        <w:rFonts w:cs="Times New Roman"/>
      </w:rPr>
    </w:lvl>
    <w:lvl w:ilvl="1" w:tplc="7A62640C" w:tentative="1">
      <w:start w:val="1"/>
      <w:numFmt w:val="decimal"/>
      <w:lvlText w:val="%2."/>
      <w:lvlJc w:val="left"/>
      <w:pPr>
        <w:tabs>
          <w:tab w:val="num" w:pos="1440"/>
        </w:tabs>
        <w:ind w:left="1440" w:hanging="360"/>
      </w:pPr>
      <w:rPr>
        <w:rFonts w:cs="Times New Roman"/>
      </w:rPr>
    </w:lvl>
    <w:lvl w:ilvl="2" w:tplc="BE74ECCC" w:tentative="1">
      <w:start w:val="1"/>
      <w:numFmt w:val="decimal"/>
      <w:lvlText w:val="%3."/>
      <w:lvlJc w:val="left"/>
      <w:pPr>
        <w:tabs>
          <w:tab w:val="num" w:pos="2160"/>
        </w:tabs>
        <w:ind w:left="2160" w:hanging="360"/>
      </w:pPr>
      <w:rPr>
        <w:rFonts w:cs="Times New Roman"/>
      </w:rPr>
    </w:lvl>
    <w:lvl w:ilvl="3" w:tplc="E3DE7DFC" w:tentative="1">
      <w:start w:val="1"/>
      <w:numFmt w:val="decimal"/>
      <w:lvlText w:val="%4."/>
      <w:lvlJc w:val="left"/>
      <w:pPr>
        <w:tabs>
          <w:tab w:val="num" w:pos="2880"/>
        </w:tabs>
        <w:ind w:left="2880" w:hanging="360"/>
      </w:pPr>
      <w:rPr>
        <w:rFonts w:cs="Times New Roman"/>
      </w:rPr>
    </w:lvl>
    <w:lvl w:ilvl="4" w:tplc="C2466E70" w:tentative="1">
      <w:start w:val="1"/>
      <w:numFmt w:val="decimal"/>
      <w:lvlText w:val="%5."/>
      <w:lvlJc w:val="left"/>
      <w:pPr>
        <w:tabs>
          <w:tab w:val="num" w:pos="3600"/>
        </w:tabs>
        <w:ind w:left="3600" w:hanging="360"/>
      </w:pPr>
      <w:rPr>
        <w:rFonts w:cs="Times New Roman"/>
      </w:rPr>
    </w:lvl>
    <w:lvl w:ilvl="5" w:tplc="18DAB4B8" w:tentative="1">
      <w:start w:val="1"/>
      <w:numFmt w:val="decimal"/>
      <w:lvlText w:val="%6."/>
      <w:lvlJc w:val="left"/>
      <w:pPr>
        <w:tabs>
          <w:tab w:val="num" w:pos="4320"/>
        </w:tabs>
        <w:ind w:left="4320" w:hanging="360"/>
      </w:pPr>
      <w:rPr>
        <w:rFonts w:cs="Times New Roman"/>
      </w:rPr>
    </w:lvl>
    <w:lvl w:ilvl="6" w:tplc="7D9C6D72" w:tentative="1">
      <w:start w:val="1"/>
      <w:numFmt w:val="decimal"/>
      <w:lvlText w:val="%7."/>
      <w:lvlJc w:val="left"/>
      <w:pPr>
        <w:tabs>
          <w:tab w:val="num" w:pos="5040"/>
        </w:tabs>
        <w:ind w:left="5040" w:hanging="360"/>
      </w:pPr>
      <w:rPr>
        <w:rFonts w:cs="Times New Roman"/>
      </w:rPr>
    </w:lvl>
    <w:lvl w:ilvl="7" w:tplc="43F4495E" w:tentative="1">
      <w:start w:val="1"/>
      <w:numFmt w:val="decimal"/>
      <w:lvlText w:val="%8."/>
      <w:lvlJc w:val="left"/>
      <w:pPr>
        <w:tabs>
          <w:tab w:val="num" w:pos="5760"/>
        </w:tabs>
        <w:ind w:left="5760" w:hanging="360"/>
      </w:pPr>
      <w:rPr>
        <w:rFonts w:cs="Times New Roman"/>
      </w:rPr>
    </w:lvl>
    <w:lvl w:ilvl="8" w:tplc="010475DA" w:tentative="1">
      <w:start w:val="1"/>
      <w:numFmt w:val="decimal"/>
      <w:lvlText w:val="%9."/>
      <w:lvlJc w:val="left"/>
      <w:pPr>
        <w:tabs>
          <w:tab w:val="num" w:pos="6480"/>
        </w:tabs>
        <w:ind w:left="6480" w:hanging="360"/>
      </w:pPr>
      <w:rPr>
        <w:rFonts w:cs="Times New Roman"/>
      </w:rPr>
    </w:lvl>
  </w:abstractNum>
  <w:abstractNum w:abstractNumId="94" w15:restartNumberingAfterBreak="0">
    <w:nsid w:val="010C4A01"/>
    <w:multiLevelType w:val="singleLevel"/>
    <w:tmpl w:val="8E70C4DC"/>
    <w:name w:val="WW8Num145"/>
    <w:lvl w:ilvl="0">
      <w:start w:val="1"/>
      <w:numFmt w:val="decimal"/>
      <w:lvlText w:val="1.%1."/>
      <w:legacy w:legacy="1" w:legacySpace="0" w:legacyIndent="489"/>
      <w:lvlJc w:val="left"/>
      <w:rPr>
        <w:rFonts w:ascii="Times New Roman" w:hAnsi="Times New Roman" w:cs="Times New Roman" w:hint="default"/>
      </w:rPr>
    </w:lvl>
  </w:abstractNum>
  <w:abstractNum w:abstractNumId="95" w15:restartNumberingAfterBreak="0">
    <w:nsid w:val="01387463"/>
    <w:multiLevelType w:val="hybridMultilevel"/>
    <w:tmpl w:val="71AC34C6"/>
    <w:name w:val="WW8Num151"/>
    <w:lvl w:ilvl="0" w:tplc="67BAAE84">
      <w:start w:val="1"/>
      <w:numFmt w:val="decimal"/>
      <w:lvlText w:val="%1."/>
      <w:lvlJc w:val="left"/>
      <w:pPr>
        <w:tabs>
          <w:tab w:val="num" w:pos="1440"/>
        </w:tabs>
        <w:ind w:left="1440" w:hanging="360"/>
      </w:pPr>
    </w:lvl>
    <w:lvl w:ilvl="1" w:tplc="68EEEE34">
      <w:start w:val="1"/>
      <w:numFmt w:val="decimal"/>
      <w:lvlText w:val="%2."/>
      <w:lvlJc w:val="left"/>
      <w:pPr>
        <w:tabs>
          <w:tab w:val="num" w:pos="1440"/>
        </w:tabs>
        <w:ind w:left="1440" w:hanging="360"/>
      </w:pPr>
    </w:lvl>
    <w:lvl w:ilvl="2" w:tplc="D7A447C0">
      <w:start w:val="1"/>
      <w:numFmt w:val="decimal"/>
      <w:lvlText w:val="%3."/>
      <w:lvlJc w:val="left"/>
      <w:pPr>
        <w:tabs>
          <w:tab w:val="num" w:pos="2160"/>
        </w:tabs>
        <w:ind w:left="2160" w:hanging="360"/>
      </w:pPr>
    </w:lvl>
    <w:lvl w:ilvl="3" w:tplc="F49A4CF8">
      <w:start w:val="1"/>
      <w:numFmt w:val="decimal"/>
      <w:lvlText w:val="%4."/>
      <w:lvlJc w:val="left"/>
      <w:pPr>
        <w:tabs>
          <w:tab w:val="num" w:pos="2880"/>
        </w:tabs>
        <w:ind w:left="2880" w:hanging="360"/>
      </w:pPr>
    </w:lvl>
    <w:lvl w:ilvl="4" w:tplc="264EFD28">
      <w:start w:val="1"/>
      <w:numFmt w:val="decimal"/>
      <w:lvlText w:val="%5."/>
      <w:lvlJc w:val="left"/>
      <w:pPr>
        <w:tabs>
          <w:tab w:val="num" w:pos="3600"/>
        </w:tabs>
        <w:ind w:left="3600" w:hanging="360"/>
      </w:pPr>
    </w:lvl>
    <w:lvl w:ilvl="5" w:tplc="AC7CB724">
      <w:start w:val="1"/>
      <w:numFmt w:val="decimal"/>
      <w:lvlText w:val="%6."/>
      <w:lvlJc w:val="left"/>
      <w:pPr>
        <w:tabs>
          <w:tab w:val="num" w:pos="4320"/>
        </w:tabs>
        <w:ind w:left="4320" w:hanging="360"/>
      </w:pPr>
    </w:lvl>
    <w:lvl w:ilvl="6" w:tplc="64628368">
      <w:start w:val="1"/>
      <w:numFmt w:val="decimal"/>
      <w:lvlText w:val="%7."/>
      <w:lvlJc w:val="left"/>
      <w:pPr>
        <w:tabs>
          <w:tab w:val="num" w:pos="5040"/>
        </w:tabs>
        <w:ind w:left="5040" w:hanging="360"/>
      </w:pPr>
    </w:lvl>
    <w:lvl w:ilvl="7" w:tplc="9230E548">
      <w:start w:val="1"/>
      <w:numFmt w:val="decimal"/>
      <w:lvlText w:val="%8."/>
      <w:lvlJc w:val="left"/>
      <w:pPr>
        <w:tabs>
          <w:tab w:val="num" w:pos="5760"/>
        </w:tabs>
        <w:ind w:left="5760" w:hanging="360"/>
      </w:pPr>
    </w:lvl>
    <w:lvl w:ilvl="8" w:tplc="B62AD914">
      <w:start w:val="1"/>
      <w:numFmt w:val="decimal"/>
      <w:lvlText w:val="%9."/>
      <w:lvlJc w:val="left"/>
      <w:pPr>
        <w:tabs>
          <w:tab w:val="num" w:pos="6480"/>
        </w:tabs>
        <w:ind w:left="6480" w:hanging="360"/>
      </w:pPr>
    </w:lvl>
  </w:abstractNum>
  <w:abstractNum w:abstractNumId="96" w15:restartNumberingAfterBreak="0">
    <w:nsid w:val="01D62BFB"/>
    <w:multiLevelType w:val="singleLevel"/>
    <w:tmpl w:val="DB90B480"/>
    <w:name w:val="WW8Num154"/>
    <w:lvl w:ilvl="0">
      <w:start w:val="1"/>
      <w:numFmt w:val="decimal"/>
      <w:lvlText w:val="2.1.%1"/>
      <w:legacy w:legacy="1" w:legacySpace="0" w:legacyIndent="1138"/>
      <w:lvlJc w:val="left"/>
      <w:rPr>
        <w:rFonts w:ascii="Times New Roman" w:hAnsi="Times New Roman" w:cs="Times New Roman" w:hint="default"/>
      </w:rPr>
    </w:lvl>
  </w:abstractNum>
  <w:abstractNum w:abstractNumId="97" w15:restartNumberingAfterBreak="0">
    <w:nsid w:val="02C908E5"/>
    <w:multiLevelType w:val="hybridMultilevel"/>
    <w:tmpl w:val="E7A64ECE"/>
    <w:name w:val="WW8Num156"/>
    <w:lvl w:ilvl="0" w:tplc="875C43F2">
      <w:start w:val="1"/>
      <w:numFmt w:val="decimal"/>
      <w:lvlText w:val="%1."/>
      <w:lvlJc w:val="left"/>
      <w:pPr>
        <w:tabs>
          <w:tab w:val="num" w:pos="720"/>
        </w:tabs>
        <w:ind w:left="720" w:hanging="360"/>
      </w:pPr>
      <w:rPr>
        <w:rFonts w:hint="default"/>
      </w:rPr>
    </w:lvl>
    <w:lvl w:ilvl="1" w:tplc="0CB4C18A" w:tentative="1">
      <w:start w:val="1"/>
      <w:numFmt w:val="lowerLetter"/>
      <w:lvlText w:val="%2."/>
      <w:lvlJc w:val="left"/>
      <w:pPr>
        <w:tabs>
          <w:tab w:val="num" w:pos="1440"/>
        </w:tabs>
        <w:ind w:left="1440" w:hanging="360"/>
      </w:pPr>
    </w:lvl>
    <w:lvl w:ilvl="2" w:tplc="47A4D560" w:tentative="1">
      <w:start w:val="1"/>
      <w:numFmt w:val="lowerRoman"/>
      <w:lvlText w:val="%3."/>
      <w:lvlJc w:val="right"/>
      <w:pPr>
        <w:tabs>
          <w:tab w:val="num" w:pos="2160"/>
        </w:tabs>
        <w:ind w:left="2160" w:hanging="180"/>
      </w:pPr>
    </w:lvl>
    <w:lvl w:ilvl="3" w:tplc="6282AE9A" w:tentative="1">
      <w:start w:val="1"/>
      <w:numFmt w:val="decimal"/>
      <w:lvlText w:val="%4."/>
      <w:lvlJc w:val="left"/>
      <w:pPr>
        <w:tabs>
          <w:tab w:val="num" w:pos="2880"/>
        </w:tabs>
        <w:ind w:left="2880" w:hanging="360"/>
      </w:pPr>
    </w:lvl>
    <w:lvl w:ilvl="4" w:tplc="DB20E474" w:tentative="1">
      <w:start w:val="1"/>
      <w:numFmt w:val="lowerLetter"/>
      <w:lvlText w:val="%5."/>
      <w:lvlJc w:val="left"/>
      <w:pPr>
        <w:tabs>
          <w:tab w:val="num" w:pos="3600"/>
        </w:tabs>
        <w:ind w:left="3600" w:hanging="360"/>
      </w:pPr>
    </w:lvl>
    <w:lvl w:ilvl="5" w:tplc="DB8C15B0" w:tentative="1">
      <w:start w:val="1"/>
      <w:numFmt w:val="lowerRoman"/>
      <w:lvlText w:val="%6."/>
      <w:lvlJc w:val="right"/>
      <w:pPr>
        <w:tabs>
          <w:tab w:val="num" w:pos="4320"/>
        </w:tabs>
        <w:ind w:left="4320" w:hanging="180"/>
      </w:pPr>
    </w:lvl>
    <w:lvl w:ilvl="6" w:tplc="57FA9698" w:tentative="1">
      <w:start w:val="1"/>
      <w:numFmt w:val="decimal"/>
      <w:lvlText w:val="%7."/>
      <w:lvlJc w:val="left"/>
      <w:pPr>
        <w:tabs>
          <w:tab w:val="num" w:pos="5040"/>
        </w:tabs>
        <w:ind w:left="5040" w:hanging="360"/>
      </w:pPr>
    </w:lvl>
    <w:lvl w:ilvl="7" w:tplc="CB9E21BE" w:tentative="1">
      <w:start w:val="1"/>
      <w:numFmt w:val="lowerLetter"/>
      <w:lvlText w:val="%8."/>
      <w:lvlJc w:val="left"/>
      <w:pPr>
        <w:tabs>
          <w:tab w:val="num" w:pos="5760"/>
        </w:tabs>
        <w:ind w:left="5760" w:hanging="360"/>
      </w:pPr>
    </w:lvl>
    <w:lvl w:ilvl="8" w:tplc="E366660E" w:tentative="1">
      <w:start w:val="1"/>
      <w:numFmt w:val="lowerRoman"/>
      <w:lvlText w:val="%9."/>
      <w:lvlJc w:val="right"/>
      <w:pPr>
        <w:tabs>
          <w:tab w:val="num" w:pos="6480"/>
        </w:tabs>
        <w:ind w:left="6480" w:hanging="180"/>
      </w:pPr>
    </w:lvl>
  </w:abstractNum>
  <w:abstractNum w:abstractNumId="98" w15:restartNumberingAfterBreak="0">
    <w:nsid w:val="02D547F9"/>
    <w:multiLevelType w:val="hybridMultilevel"/>
    <w:tmpl w:val="C1AC9D82"/>
    <w:name w:val="WW8Num157"/>
    <w:lvl w:ilvl="0" w:tplc="C1FA4DEE">
      <w:start w:val="1"/>
      <w:numFmt w:val="decimal"/>
      <w:lvlText w:val="%1."/>
      <w:lvlJc w:val="left"/>
      <w:pPr>
        <w:ind w:left="720" w:hanging="360"/>
      </w:pPr>
      <w:rPr>
        <w:rFonts w:hint="default"/>
      </w:rPr>
    </w:lvl>
    <w:lvl w:ilvl="1" w:tplc="02F010A8" w:tentative="1">
      <w:start w:val="1"/>
      <w:numFmt w:val="lowerLetter"/>
      <w:lvlText w:val="%2."/>
      <w:lvlJc w:val="left"/>
      <w:pPr>
        <w:ind w:left="1440" w:hanging="360"/>
      </w:pPr>
    </w:lvl>
    <w:lvl w:ilvl="2" w:tplc="54965846" w:tentative="1">
      <w:start w:val="1"/>
      <w:numFmt w:val="lowerRoman"/>
      <w:lvlText w:val="%3."/>
      <w:lvlJc w:val="right"/>
      <w:pPr>
        <w:ind w:left="2160" w:hanging="180"/>
      </w:pPr>
    </w:lvl>
    <w:lvl w:ilvl="3" w:tplc="D348ED1A" w:tentative="1">
      <w:start w:val="1"/>
      <w:numFmt w:val="decimal"/>
      <w:lvlText w:val="%4."/>
      <w:lvlJc w:val="left"/>
      <w:pPr>
        <w:ind w:left="2880" w:hanging="360"/>
      </w:pPr>
    </w:lvl>
    <w:lvl w:ilvl="4" w:tplc="9D4269CA" w:tentative="1">
      <w:start w:val="1"/>
      <w:numFmt w:val="lowerLetter"/>
      <w:lvlText w:val="%5."/>
      <w:lvlJc w:val="left"/>
      <w:pPr>
        <w:ind w:left="3600" w:hanging="360"/>
      </w:pPr>
    </w:lvl>
    <w:lvl w:ilvl="5" w:tplc="0A801958" w:tentative="1">
      <w:start w:val="1"/>
      <w:numFmt w:val="lowerRoman"/>
      <w:lvlText w:val="%6."/>
      <w:lvlJc w:val="right"/>
      <w:pPr>
        <w:ind w:left="4320" w:hanging="180"/>
      </w:pPr>
    </w:lvl>
    <w:lvl w:ilvl="6" w:tplc="CC5EAB16" w:tentative="1">
      <w:start w:val="1"/>
      <w:numFmt w:val="decimal"/>
      <w:lvlText w:val="%7."/>
      <w:lvlJc w:val="left"/>
      <w:pPr>
        <w:ind w:left="5040" w:hanging="360"/>
      </w:pPr>
    </w:lvl>
    <w:lvl w:ilvl="7" w:tplc="DCB45F26" w:tentative="1">
      <w:start w:val="1"/>
      <w:numFmt w:val="lowerLetter"/>
      <w:lvlText w:val="%8."/>
      <w:lvlJc w:val="left"/>
      <w:pPr>
        <w:ind w:left="5760" w:hanging="360"/>
      </w:pPr>
    </w:lvl>
    <w:lvl w:ilvl="8" w:tplc="ADC4CD66" w:tentative="1">
      <w:start w:val="1"/>
      <w:numFmt w:val="lowerRoman"/>
      <w:lvlText w:val="%9."/>
      <w:lvlJc w:val="right"/>
      <w:pPr>
        <w:ind w:left="6480" w:hanging="180"/>
      </w:pPr>
    </w:lvl>
  </w:abstractNum>
  <w:abstractNum w:abstractNumId="99" w15:restartNumberingAfterBreak="0">
    <w:nsid w:val="03D2423F"/>
    <w:multiLevelType w:val="hybridMultilevel"/>
    <w:tmpl w:val="5CC09420"/>
    <w:name w:val="WW8Num168"/>
    <w:lvl w:ilvl="0" w:tplc="E0CC74B8">
      <w:numFmt w:val="bullet"/>
      <w:lvlText w:val="–"/>
      <w:lvlJc w:val="left"/>
      <w:pPr>
        <w:ind w:left="720" w:hanging="360"/>
      </w:pPr>
      <w:rPr>
        <w:rFonts w:ascii="Times New Roman" w:eastAsia="Times New Roman" w:hAnsi="Times New Roman" w:cs="Times New Roman" w:hint="default"/>
      </w:rPr>
    </w:lvl>
    <w:lvl w:ilvl="1" w:tplc="4EEE6F14" w:tentative="1">
      <w:start w:val="1"/>
      <w:numFmt w:val="bullet"/>
      <w:lvlText w:val="o"/>
      <w:lvlJc w:val="left"/>
      <w:pPr>
        <w:ind w:left="1440" w:hanging="360"/>
      </w:pPr>
      <w:rPr>
        <w:rFonts w:ascii="Courier New" w:hAnsi="Courier New" w:cs="Courier New" w:hint="default"/>
      </w:rPr>
    </w:lvl>
    <w:lvl w:ilvl="2" w:tplc="F4644640" w:tentative="1">
      <w:start w:val="1"/>
      <w:numFmt w:val="bullet"/>
      <w:lvlText w:val=""/>
      <w:lvlJc w:val="left"/>
      <w:pPr>
        <w:ind w:left="2160" w:hanging="360"/>
      </w:pPr>
      <w:rPr>
        <w:rFonts w:ascii="Wingdings" w:hAnsi="Wingdings" w:hint="default"/>
      </w:rPr>
    </w:lvl>
    <w:lvl w:ilvl="3" w:tplc="88D82894" w:tentative="1">
      <w:start w:val="1"/>
      <w:numFmt w:val="bullet"/>
      <w:lvlText w:val=""/>
      <w:lvlJc w:val="left"/>
      <w:pPr>
        <w:ind w:left="2880" w:hanging="360"/>
      </w:pPr>
      <w:rPr>
        <w:rFonts w:ascii="Symbol" w:hAnsi="Symbol" w:hint="default"/>
      </w:rPr>
    </w:lvl>
    <w:lvl w:ilvl="4" w:tplc="1054E094" w:tentative="1">
      <w:start w:val="1"/>
      <w:numFmt w:val="bullet"/>
      <w:lvlText w:val="o"/>
      <w:lvlJc w:val="left"/>
      <w:pPr>
        <w:ind w:left="3600" w:hanging="360"/>
      </w:pPr>
      <w:rPr>
        <w:rFonts w:ascii="Courier New" w:hAnsi="Courier New" w:cs="Courier New" w:hint="default"/>
      </w:rPr>
    </w:lvl>
    <w:lvl w:ilvl="5" w:tplc="3FAC1A9E" w:tentative="1">
      <w:start w:val="1"/>
      <w:numFmt w:val="bullet"/>
      <w:lvlText w:val=""/>
      <w:lvlJc w:val="left"/>
      <w:pPr>
        <w:ind w:left="4320" w:hanging="360"/>
      </w:pPr>
      <w:rPr>
        <w:rFonts w:ascii="Wingdings" w:hAnsi="Wingdings" w:hint="default"/>
      </w:rPr>
    </w:lvl>
    <w:lvl w:ilvl="6" w:tplc="9D683E56" w:tentative="1">
      <w:start w:val="1"/>
      <w:numFmt w:val="bullet"/>
      <w:lvlText w:val=""/>
      <w:lvlJc w:val="left"/>
      <w:pPr>
        <w:ind w:left="5040" w:hanging="360"/>
      </w:pPr>
      <w:rPr>
        <w:rFonts w:ascii="Symbol" w:hAnsi="Symbol" w:hint="default"/>
      </w:rPr>
    </w:lvl>
    <w:lvl w:ilvl="7" w:tplc="DD12A3E6" w:tentative="1">
      <w:start w:val="1"/>
      <w:numFmt w:val="bullet"/>
      <w:lvlText w:val="o"/>
      <w:lvlJc w:val="left"/>
      <w:pPr>
        <w:ind w:left="5760" w:hanging="360"/>
      </w:pPr>
      <w:rPr>
        <w:rFonts w:ascii="Courier New" w:hAnsi="Courier New" w:cs="Courier New" w:hint="default"/>
      </w:rPr>
    </w:lvl>
    <w:lvl w:ilvl="8" w:tplc="4A925084" w:tentative="1">
      <w:start w:val="1"/>
      <w:numFmt w:val="bullet"/>
      <w:lvlText w:val=""/>
      <w:lvlJc w:val="left"/>
      <w:pPr>
        <w:ind w:left="6480" w:hanging="360"/>
      </w:pPr>
      <w:rPr>
        <w:rFonts w:ascii="Wingdings" w:hAnsi="Wingdings" w:hint="default"/>
      </w:rPr>
    </w:lvl>
  </w:abstractNum>
  <w:abstractNum w:abstractNumId="100" w15:restartNumberingAfterBreak="0">
    <w:nsid w:val="04A56D9B"/>
    <w:multiLevelType w:val="hybridMultilevel"/>
    <w:tmpl w:val="64F43E56"/>
    <w:name w:val="WW8Num173"/>
    <w:lvl w:ilvl="0" w:tplc="CE144E8A">
      <w:start w:val="1"/>
      <w:numFmt w:val="bullet"/>
      <w:lvlText w:val=""/>
      <w:lvlJc w:val="left"/>
      <w:pPr>
        <w:ind w:left="720" w:hanging="360"/>
      </w:pPr>
      <w:rPr>
        <w:rFonts w:ascii="Symbol" w:hAnsi="Symbol"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101" w15:restartNumberingAfterBreak="0">
    <w:nsid w:val="078A5B09"/>
    <w:multiLevelType w:val="multilevel"/>
    <w:tmpl w:val="790642AE"/>
    <w:name w:val="WW8Num18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093E3005"/>
    <w:multiLevelType w:val="multilevel"/>
    <w:tmpl w:val="D63C781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094E16CB"/>
    <w:multiLevelType w:val="multilevel"/>
    <w:tmpl w:val="435A2AE0"/>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0B700313"/>
    <w:multiLevelType w:val="hybridMultilevel"/>
    <w:tmpl w:val="5C42BEEC"/>
    <w:name w:val="WW8Num188"/>
    <w:lvl w:ilvl="0" w:tplc="7CF89586">
      <w:start w:val="1"/>
      <w:numFmt w:val="decimal"/>
      <w:lvlText w:val="%1."/>
      <w:lvlJc w:val="left"/>
      <w:pPr>
        <w:ind w:left="1920" w:hanging="360"/>
      </w:pPr>
    </w:lvl>
    <w:lvl w:ilvl="1" w:tplc="AE4E9744" w:tentative="1">
      <w:start w:val="1"/>
      <w:numFmt w:val="lowerLetter"/>
      <w:lvlText w:val="%2."/>
      <w:lvlJc w:val="left"/>
      <w:pPr>
        <w:ind w:left="1440" w:hanging="360"/>
      </w:pPr>
    </w:lvl>
    <w:lvl w:ilvl="2" w:tplc="71B830FA" w:tentative="1">
      <w:start w:val="1"/>
      <w:numFmt w:val="lowerRoman"/>
      <w:lvlText w:val="%3."/>
      <w:lvlJc w:val="right"/>
      <w:pPr>
        <w:ind w:left="2160" w:hanging="180"/>
      </w:pPr>
    </w:lvl>
    <w:lvl w:ilvl="3" w:tplc="3C6ED2F4" w:tentative="1">
      <w:start w:val="1"/>
      <w:numFmt w:val="decimal"/>
      <w:lvlText w:val="%4."/>
      <w:lvlJc w:val="left"/>
      <w:pPr>
        <w:ind w:left="2880" w:hanging="360"/>
      </w:pPr>
    </w:lvl>
    <w:lvl w:ilvl="4" w:tplc="54F230EA" w:tentative="1">
      <w:start w:val="1"/>
      <w:numFmt w:val="lowerLetter"/>
      <w:lvlText w:val="%5."/>
      <w:lvlJc w:val="left"/>
      <w:pPr>
        <w:ind w:left="3600" w:hanging="360"/>
      </w:pPr>
    </w:lvl>
    <w:lvl w:ilvl="5" w:tplc="D614446E" w:tentative="1">
      <w:start w:val="1"/>
      <w:numFmt w:val="lowerRoman"/>
      <w:lvlText w:val="%6."/>
      <w:lvlJc w:val="right"/>
      <w:pPr>
        <w:ind w:left="4320" w:hanging="180"/>
      </w:pPr>
    </w:lvl>
    <w:lvl w:ilvl="6" w:tplc="91B2FF50" w:tentative="1">
      <w:start w:val="1"/>
      <w:numFmt w:val="decimal"/>
      <w:lvlText w:val="%7."/>
      <w:lvlJc w:val="left"/>
      <w:pPr>
        <w:ind w:left="5040" w:hanging="360"/>
      </w:pPr>
    </w:lvl>
    <w:lvl w:ilvl="7" w:tplc="56404C34" w:tentative="1">
      <w:start w:val="1"/>
      <w:numFmt w:val="lowerLetter"/>
      <w:lvlText w:val="%8."/>
      <w:lvlJc w:val="left"/>
      <w:pPr>
        <w:ind w:left="5760" w:hanging="360"/>
      </w:pPr>
    </w:lvl>
    <w:lvl w:ilvl="8" w:tplc="C05CFF32" w:tentative="1">
      <w:start w:val="1"/>
      <w:numFmt w:val="lowerRoman"/>
      <w:lvlText w:val="%9."/>
      <w:lvlJc w:val="right"/>
      <w:pPr>
        <w:ind w:left="6480" w:hanging="180"/>
      </w:pPr>
    </w:lvl>
  </w:abstractNum>
  <w:abstractNum w:abstractNumId="105" w15:restartNumberingAfterBreak="0">
    <w:nsid w:val="0BE62DE4"/>
    <w:multiLevelType w:val="multilevel"/>
    <w:tmpl w:val="97C0093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0FF02C04"/>
    <w:multiLevelType w:val="hybridMultilevel"/>
    <w:tmpl w:val="BD342D0C"/>
    <w:name w:val="WW8Num190"/>
    <w:lvl w:ilvl="0" w:tplc="D33EABD4">
      <w:start w:val="1"/>
      <w:numFmt w:val="bullet"/>
      <w:lvlText w:val=""/>
      <w:lvlJc w:val="left"/>
      <w:pPr>
        <w:ind w:left="2149" w:hanging="360"/>
      </w:pPr>
      <w:rPr>
        <w:rFonts w:ascii="Symbol" w:hAnsi="Symbol" w:hint="default"/>
      </w:rPr>
    </w:lvl>
    <w:lvl w:ilvl="1" w:tplc="76783F12" w:tentative="1">
      <w:start w:val="1"/>
      <w:numFmt w:val="bullet"/>
      <w:lvlText w:val="o"/>
      <w:lvlJc w:val="left"/>
      <w:pPr>
        <w:ind w:left="2869" w:hanging="360"/>
      </w:pPr>
      <w:rPr>
        <w:rFonts w:ascii="Courier New" w:hAnsi="Courier New" w:cs="Courier New" w:hint="default"/>
      </w:rPr>
    </w:lvl>
    <w:lvl w:ilvl="2" w:tplc="1CB0E6C8" w:tentative="1">
      <w:start w:val="1"/>
      <w:numFmt w:val="bullet"/>
      <w:lvlText w:val=""/>
      <w:lvlJc w:val="left"/>
      <w:pPr>
        <w:ind w:left="3589" w:hanging="360"/>
      </w:pPr>
      <w:rPr>
        <w:rFonts w:ascii="Wingdings" w:hAnsi="Wingdings" w:hint="default"/>
      </w:rPr>
    </w:lvl>
    <w:lvl w:ilvl="3" w:tplc="34806A38" w:tentative="1">
      <w:start w:val="1"/>
      <w:numFmt w:val="bullet"/>
      <w:lvlText w:val=""/>
      <w:lvlJc w:val="left"/>
      <w:pPr>
        <w:ind w:left="4309" w:hanging="360"/>
      </w:pPr>
      <w:rPr>
        <w:rFonts w:ascii="Symbol" w:hAnsi="Symbol" w:hint="default"/>
      </w:rPr>
    </w:lvl>
    <w:lvl w:ilvl="4" w:tplc="44D8A82A" w:tentative="1">
      <w:start w:val="1"/>
      <w:numFmt w:val="bullet"/>
      <w:lvlText w:val="o"/>
      <w:lvlJc w:val="left"/>
      <w:pPr>
        <w:ind w:left="5029" w:hanging="360"/>
      </w:pPr>
      <w:rPr>
        <w:rFonts w:ascii="Courier New" w:hAnsi="Courier New" w:cs="Courier New" w:hint="default"/>
      </w:rPr>
    </w:lvl>
    <w:lvl w:ilvl="5" w:tplc="F9CA416A" w:tentative="1">
      <w:start w:val="1"/>
      <w:numFmt w:val="bullet"/>
      <w:lvlText w:val=""/>
      <w:lvlJc w:val="left"/>
      <w:pPr>
        <w:ind w:left="5749" w:hanging="360"/>
      </w:pPr>
      <w:rPr>
        <w:rFonts w:ascii="Wingdings" w:hAnsi="Wingdings" w:hint="default"/>
      </w:rPr>
    </w:lvl>
    <w:lvl w:ilvl="6" w:tplc="F83E0DE6" w:tentative="1">
      <w:start w:val="1"/>
      <w:numFmt w:val="bullet"/>
      <w:lvlText w:val=""/>
      <w:lvlJc w:val="left"/>
      <w:pPr>
        <w:ind w:left="6469" w:hanging="360"/>
      </w:pPr>
      <w:rPr>
        <w:rFonts w:ascii="Symbol" w:hAnsi="Symbol" w:hint="default"/>
      </w:rPr>
    </w:lvl>
    <w:lvl w:ilvl="7" w:tplc="89FE5A38" w:tentative="1">
      <w:start w:val="1"/>
      <w:numFmt w:val="bullet"/>
      <w:lvlText w:val="o"/>
      <w:lvlJc w:val="left"/>
      <w:pPr>
        <w:ind w:left="7189" w:hanging="360"/>
      </w:pPr>
      <w:rPr>
        <w:rFonts w:ascii="Courier New" w:hAnsi="Courier New" w:cs="Courier New" w:hint="default"/>
      </w:rPr>
    </w:lvl>
    <w:lvl w:ilvl="8" w:tplc="A59CF9DE" w:tentative="1">
      <w:start w:val="1"/>
      <w:numFmt w:val="bullet"/>
      <w:lvlText w:val=""/>
      <w:lvlJc w:val="left"/>
      <w:pPr>
        <w:ind w:left="7909" w:hanging="360"/>
      </w:pPr>
      <w:rPr>
        <w:rFonts w:ascii="Wingdings" w:hAnsi="Wingdings" w:hint="default"/>
      </w:rPr>
    </w:lvl>
  </w:abstractNum>
  <w:abstractNum w:abstractNumId="107" w15:restartNumberingAfterBreak="0">
    <w:nsid w:val="11F509F3"/>
    <w:multiLevelType w:val="hybridMultilevel"/>
    <w:tmpl w:val="DB587926"/>
    <w:name w:val="WW8Num193"/>
    <w:lvl w:ilvl="0" w:tplc="7E8C669E">
      <w:start w:val="1"/>
      <w:numFmt w:val="bullet"/>
      <w:lvlText w:val="‒"/>
      <w:lvlJc w:val="left"/>
      <w:pPr>
        <w:ind w:left="1375" w:hanging="360"/>
      </w:pPr>
      <w:rPr>
        <w:rFonts w:ascii="Times New Roman" w:eastAsia="Arial Unicode MS" w:hAnsi="Times New Roman" w:hint="default"/>
      </w:rPr>
    </w:lvl>
    <w:lvl w:ilvl="1" w:tplc="122807C0">
      <w:start w:val="1"/>
      <w:numFmt w:val="bullet"/>
      <w:lvlText w:val="o"/>
      <w:lvlJc w:val="left"/>
      <w:pPr>
        <w:ind w:left="2095" w:hanging="360"/>
      </w:pPr>
      <w:rPr>
        <w:rFonts w:ascii="Courier New" w:hAnsi="Courier New" w:hint="default"/>
      </w:rPr>
    </w:lvl>
    <w:lvl w:ilvl="2" w:tplc="CE6461AC">
      <w:start w:val="1"/>
      <w:numFmt w:val="bullet"/>
      <w:lvlText w:val=""/>
      <w:lvlJc w:val="left"/>
      <w:pPr>
        <w:ind w:left="2815" w:hanging="360"/>
      </w:pPr>
      <w:rPr>
        <w:rFonts w:ascii="Wingdings" w:hAnsi="Wingdings" w:hint="default"/>
      </w:rPr>
    </w:lvl>
    <w:lvl w:ilvl="3" w:tplc="8974BECA">
      <w:start w:val="1"/>
      <w:numFmt w:val="bullet"/>
      <w:lvlText w:val=""/>
      <w:lvlJc w:val="left"/>
      <w:pPr>
        <w:ind w:left="3535" w:hanging="360"/>
      </w:pPr>
      <w:rPr>
        <w:rFonts w:ascii="Symbol" w:hAnsi="Symbol" w:hint="default"/>
      </w:rPr>
    </w:lvl>
    <w:lvl w:ilvl="4" w:tplc="036455F0">
      <w:start w:val="1"/>
      <w:numFmt w:val="bullet"/>
      <w:lvlText w:val="o"/>
      <w:lvlJc w:val="left"/>
      <w:pPr>
        <w:ind w:left="4255" w:hanging="360"/>
      </w:pPr>
      <w:rPr>
        <w:rFonts w:ascii="Courier New" w:hAnsi="Courier New" w:hint="default"/>
      </w:rPr>
    </w:lvl>
    <w:lvl w:ilvl="5" w:tplc="29A04958">
      <w:start w:val="1"/>
      <w:numFmt w:val="bullet"/>
      <w:lvlText w:val=""/>
      <w:lvlJc w:val="left"/>
      <w:pPr>
        <w:ind w:left="4975" w:hanging="360"/>
      </w:pPr>
      <w:rPr>
        <w:rFonts w:ascii="Wingdings" w:hAnsi="Wingdings" w:hint="default"/>
      </w:rPr>
    </w:lvl>
    <w:lvl w:ilvl="6" w:tplc="2FF05922">
      <w:start w:val="1"/>
      <w:numFmt w:val="bullet"/>
      <w:lvlText w:val=""/>
      <w:lvlJc w:val="left"/>
      <w:pPr>
        <w:ind w:left="5695" w:hanging="360"/>
      </w:pPr>
      <w:rPr>
        <w:rFonts w:ascii="Symbol" w:hAnsi="Symbol" w:hint="default"/>
      </w:rPr>
    </w:lvl>
    <w:lvl w:ilvl="7" w:tplc="E8E41CD2">
      <w:start w:val="1"/>
      <w:numFmt w:val="bullet"/>
      <w:lvlText w:val="o"/>
      <w:lvlJc w:val="left"/>
      <w:pPr>
        <w:ind w:left="6415" w:hanging="360"/>
      </w:pPr>
      <w:rPr>
        <w:rFonts w:ascii="Courier New" w:hAnsi="Courier New" w:hint="default"/>
      </w:rPr>
    </w:lvl>
    <w:lvl w:ilvl="8" w:tplc="09242E8E">
      <w:start w:val="1"/>
      <w:numFmt w:val="bullet"/>
      <w:lvlText w:val=""/>
      <w:lvlJc w:val="left"/>
      <w:pPr>
        <w:ind w:left="7135" w:hanging="360"/>
      </w:pPr>
      <w:rPr>
        <w:rFonts w:ascii="Wingdings" w:hAnsi="Wingdings" w:hint="default"/>
      </w:rPr>
    </w:lvl>
  </w:abstractNum>
  <w:abstractNum w:abstractNumId="108" w15:restartNumberingAfterBreak="0">
    <w:nsid w:val="134C7EF4"/>
    <w:multiLevelType w:val="multilevel"/>
    <w:tmpl w:val="E7402B9A"/>
    <w:name w:val="WW8Num198"/>
    <w:lvl w:ilvl="0">
      <w:start w:val="2"/>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1.%2.%3."/>
      <w:lvlJc w:val="left"/>
      <w:pPr>
        <w:ind w:left="658" w:hanging="729"/>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2985" w:hanging="729"/>
      </w:pPr>
      <w:rPr>
        <w:rFonts w:hint="default"/>
        <w:lang w:val="uk-UA" w:eastAsia="en-US" w:bidi="ar-SA"/>
      </w:rPr>
    </w:lvl>
    <w:lvl w:ilvl="4">
      <w:numFmt w:val="bullet"/>
      <w:lvlText w:val="•"/>
      <w:lvlJc w:val="left"/>
      <w:pPr>
        <w:ind w:left="4008" w:hanging="729"/>
      </w:pPr>
      <w:rPr>
        <w:rFonts w:hint="default"/>
        <w:lang w:val="uk-UA" w:eastAsia="en-US" w:bidi="ar-SA"/>
      </w:rPr>
    </w:lvl>
    <w:lvl w:ilvl="5">
      <w:numFmt w:val="bullet"/>
      <w:lvlText w:val="•"/>
      <w:lvlJc w:val="left"/>
      <w:pPr>
        <w:ind w:left="5031" w:hanging="729"/>
      </w:pPr>
      <w:rPr>
        <w:rFonts w:hint="default"/>
        <w:lang w:val="uk-UA" w:eastAsia="en-US" w:bidi="ar-SA"/>
      </w:rPr>
    </w:lvl>
    <w:lvl w:ilvl="6">
      <w:numFmt w:val="bullet"/>
      <w:lvlText w:val="•"/>
      <w:lvlJc w:val="left"/>
      <w:pPr>
        <w:ind w:left="6054" w:hanging="729"/>
      </w:pPr>
      <w:rPr>
        <w:rFonts w:hint="default"/>
        <w:lang w:val="uk-UA" w:eastAsia="en-US" w:bidi="ar-SA"/>
      </w:rPr>
    </w:lvl>
    <w:lvl w:ilvl="7">
      <w:numFmt w:val="bullet"/>
      <w:lvlText w:val="•"/>
      <w:lvlJc w:val="left"/>
      <w:pPr>
        <w:ind w:left="7077" w:hanging="729"/>
      </w:pPr>
      <w:rPr>
        <w:rFonts w:hint="default"/>
        <w:lang w:val="uk-UA" w:eastAsia="en-US" w:bidi="ar-SA"/>
      </w:rPr>
    </w:lvl>
    <w:lvl w:ilvl="8">
      <w:numFmt w:val="bullet"/>
      <w:lvlText w:val="•"/>
      <w:lvlJc w:val="left"/>
      <w:pPr>
        <w:ind w:left="8100" w:hanging="729"/>
      </w:pPr>
      <w:rPr>
        <w:rFonts w:hint="default"/>
        <w:lang w:val="uk-UA" w:eastAsia="en-US" w:bidi="ar-SA"/>
      </w:rPr>
    </w:lvl>
  </w:abstractNum>
  <w:abstractNum w:abstractNumId="109" w15:restartNumberingAfterBreak="0">
    <w:nsid w:val="144D0916"/>
    <w:multiLevelType w:val="multilevel"/>
    <w:tmpl w:val="655AA49A"/>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14640053"/>
    <w:multiLevelType w:val="multilevel"/>
    <w:tmpl w:val="35E623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165D1F8F"/>
    <w:multiLevelType w:val="multilevel"/>
    <w:tmpl w:val="E5965E76"/>
    <w:lvl w:ilvl="0">
      <w:start w:val="1"/>
      <w:numFmt w:val="decimal"/>
      <w:lvlText w:val="%1"/>
      <w:lvlJc w:val="left"/>
      <w:pPr>
        <w:ind w:left="450" w:hanging="450"/>
      </w:pPr>
      <w:rPr>
        <w:rFonts w:hint="default"/>
      </w:rPr>
    </w:lvl>
    <w:lvl w:ilvl="1">
      <w:start w:val="1"/>
      <w:numFmt w:val="decimal"/>
      <w:lvlText w:val="%1.%2"/>
      <w:lvlJc w:val="left"/>
      <w:pPr>
        <w:ind w:left="876"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2" w15:restartNumberingAfterBreak="0">
    <w:nsid w:val="173910F8"/>
    <w:multiLevelType w:val="multilevel"/>
    <w:tmpl w:val="436010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17832A63"/>
    <w:multiLevelType w:val="hybridMultilevel"/>
    <w:tmpl w:val="A0567C72"/>
    <w:lvl w:ilvl="0" w:tplc="8972802A">
      <w:start w:val="1"/>
      <w:numFmt w:val="bullet"/>
      <w:lvlText w:val=""/>
      <w:lvlJc w:val="left"/>
      <w:pPr>
        <w:ind w:left="1429" w:hanging="360"/>
      </w:pPr>
      <w:rPr>
        <w:rFonts w:ascii="Symbol" w:hAnsi="Symbol" w:hint="default"/>
      </w:rPr>
    </w:lvl>
    <w:lvl w:ilvl="1" w:tplc="8972802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15:restartNumberingAfterBreak="0">
    <w:nsid w:val="18547990"/>
    <w:multiLevelType w:val="multilevel"/>
    <w:tmpl w:val="BAA4BCF4"/>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5" w15:restartNumberingAfterBreak="0">
    <w:nsid w:val="1FB052DE"/>
    <w:multiLevelType w:val="multilevel"/>
    <w:tmpl w:val="B7D03C7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20FE5A60"/>
    <w:multiLevelType w:val="multilevel"/>
    <w:tmpl w:val="B890DA96"/>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22CD5413"/>
    <w:multiLevelType w:val="multilevel"/>
    <w:tmpl w:val="52B45CA6"/>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22D17779"/>
    <w:multiLevelType w:val="hybridMultilevel"/>
    <w:tmpl w:val="15940D30"/>
    <w:name w:val="WW8Num203"/>
    <w:lvl w:ilvl="0" w:tplc="7D1AE24C">
      <w:start w:val="1"/>
      <w:numFmt w:val="decimal"/>
      <w:lvlText w:val="%1."/>
      <w:lvlJc w:val="left"/>
      <w:pPr>
        <w:ind w:left="927" w:hanging="360"/>
      </w:pPr>
      <w:rPr>
        <w:rFonts w:cs="Times New Roman" w:hint="default"/>
        <w:b w:val="0"/>
      </w:rPr>
    </w:lvl>
    <w:lvl w:ilvl="1" w:tplc="1C6A5CAC" w:tentative="1">
      <w:start w:val="1"/>
      <w:numFmt w:val="lowerLetter"/>
      <w:lvlText w:val="%2."/>
      <w:lvlJc w:val="left"/>
      <w:pPr>
        <w:ind w:left="1647" w:hanging="360"/>
      </w:pPr>
      <w:rPr>
        <w:rFonts w:cs="Times New Roman"/>
      </w:rPr>
    </w:lvl>
    <w:lvl w:ilvl="2" w:tplc="AE3A8EC2" w:tentative="1">
      <w:start w:val="1"/>
      <w:numFmt w:val="lowerRoman"/>
      <w:lvlText w:val="%3."/>
      <w:lvlJc w:val="right"/>
      <w:pPr>
        <w:ind w:left="2367" w:hanging="180"/>
      </w:pPr>
      <w:rPr>
        <w:rFonts w:cs="Times New Roman"/>
      </w:rPr>
    </w:lvl>
    <w:lvl w:ilvl="3" w:tplc="113ED23A" w:tentative="1">
      <w:start w:val="1"/>
      <w:numFmt w:val="decimal"/>
      <w:lvlText w:val="%4."/>
      <w:lvlJc w:val="left"/>
      <w:pPr>
        <w:ind w:left="3087" w:hanging="360"/>
      </w:pPr>
      <w:rPr>
        <w:rFonts w:cs="Times New Roman"/>
      </w:rPr>
    </w:lvl>
    <w:lvl w:ilvl="4" w:tplc="AABEEB18" w:tentative="1">
      <w:start w:val="1"/>
      <w:numFmt w:val="lowerLetter"/>
      <w:lvlText w:val="%5."/>
      <w:lvlJc w:val="left"/>
      <w:pPr>
        <w:ind w:left="3807" w:hanging="360"/>
      </w:pPr>
      <w:rPr>
        <w:rFonts w:cs="Times New Roman"/>
      </w:rPr>
    </w:lvl>
    <w:lvl w:ilvl="5" w:tplc="9016182A" w:tentative="1">
      <w:start w:val="1"/>
      <w:numFmt w:val="lowerRoman"/>
      <w:lvlText w:val="%6."/>
      <w:lvlJc w:val="right"/>
      <w:pPr>
        <w:ind w:left="4527" w:hanging="180"/>
      </w:pPr>
      <w:rPr>
        <w:rFonts w:cs="Times New Roman"/>
      </w:rPr>
    </w:lvl>
    <w:lvl w:ilvl="6" w:tplc="79FC4B3E" w:tentative="1">
      <w:start w:val="1"/>
      <w:numFmt w:val="decimal"/>
      <w:lvlText w:val="%7."/>
      <w:lvlJc w:val="left"/>
      <w:pPr>
        <w:ind w:left="5247" w:hanging="360"/>
      </w:pPr>
      <w:rPr>
        <w:rFonts w:cs="Times New Roman"/>
      </w:rPr>
    </w:lvl>
    <w:lvl w:ilvl="7" w:tplc="1D5802DE" w:tentative="1">
      <w:start w:val="1"/>
      <w:numFmt w:val="lowerLetter"/>
      <w:lvlText w:val="%8."/>
      <w:lvlJc w:val="left"/>
      <w:pPr>
        <w:ind w:left="5967" w:hanging="360"/>
      </w:pPr>
      <w:rPr>
        <w:rFonts w:cs="Times New Roman"/>
      </w:rPr>
    </w:lvl>
    <w:lvl w:ilvl="8" w:tplc="81AAE9B6" w:tentative="1">
      <w:start w:val="1"/>
      <w:numFmt w:val="lowerRoman"/>
      <w:lvlText w:val="%9."/>
      <w:lvlJc w:val="right"/>
      <w:pPr>
        <w:ind w:left="6687" w:hanging="180"/>
      </w:pPr>
      <w:rPr>
        <w:rFonts w:cs="Times New Roman"/>
      </w:rPr>
    </w:lvl>
  </w:abstractNum>
  <w:abstractNum w:abstractNumId="119" w15:restartNumberingAfterBreak="0">
    <w:nsid w:val="25C65AA5"/>
    <w:multiLevelType w:val="multilevel"/>
    <w:tmpl w:val="62FCB7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15:restartNumberingAfterBreak="0">
    <w:nsid w:val="265D7F04"/>
    <w:multiLevelType w:val="multilevel"/>
    <w:tmpl w:val="18DC31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28A04AFE"/>
    <w:multiLevelType w:val="multilevel"/>
    <w:tmpl w:val="7E54FFA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15:restartNumberingAfterBreak="0">
    <w:nsid w:val="2B627A8B"/>
    <w:multiLevelType w:val="hybridMultilevel"/>
    <w:tmpl w:val="159673FC"/>
    <w:name w:val="WW8Num205"/>
    <w:lvl w:ilvl="0" w:tplc="853E1580">
      <w:start w:val="1"/>
      <w:numFmt w:val="decimal"/>
      <w:lvlText w:val="%1."/>
      <w:lvlJc w:val="left"/>
      <w:pPr>
        <w:tabs>
          <w:tab w:val="num" w:pos="900"/>
        </w:tabs>
        <w:ind w:left="900" w:hanging="360"/>
      </w:pPr>
      <w:rPr>
        <w:rFonts w:cs="Times New Roman" w:hint="default"/>
      </w:rPr>
    </w:lvl>
    <w:lvl w:ilvl="1" w:tplc="581A34E4" w:tentative="1">
      <w:start w:val="1"/>
      <w:numFmt w:val="lowerLetter"/>
      <w:lvlText w:val="%2."/>
      <w:lvlJc w:val="left"/>
      <w:pPr>
        <w:tabs>
          <w:tab w:val="num" w:pos="1620"/>
        </w:tabs>
        <w:ind w:left="1620" w:hanging="360"/>
      </w:pPr>
      <w:rPr>
        <w:rFonts w:cs="Times New Roman"/>
      </w:rPr>
    </w:lvl>
    <w:lvl w:ilvl="2" w:tplc="73200DD2" w:tentative="1">
      <w:start w:val="1"/>
      <w:numFmt w:val="lowerRoman"/>
      <w:lvlText w:val="%3."/>
      <w:lvlJc w:val="right"/>
      <w:pPr>
        <w:tabs>
          <w:tab w:val="num" w:pos="2340"/>
        </w:tabs>
        <w:ind w:left="2340" w:hanging="180"/>
      </w:pPr>
      <w:rPr>
        <w:rFonts w:cs="Times New Roman"/>
      </w:rPr>
    </w:lvl>
    <w:lvl w:ilvl="3" w:tplc="7A6E58FA" w:tentative="1">
      <w:start w:val="1"/>
      <w:numFmt w:val="decimal"/>
      <w:lvlText w:val="%4."/>
      <w:lvlJc w:val="left"/>
      <w:pPr>
        <w:tabs>
          <w:tab w:val="num" w:pos="3060"/>
        </w:tabs>
        <w:ind w:left="3060" w:hanging="360"/>
      </w:pPr>
      <w:rPr>
        <w:rFonts w:cs="Times New Roman"/>
      </w:rPr>
    </w:lvl>
    <w:lvl w:ilvl="4" w:tplc="0124FD90" w:tentative="1">
      <w:start w:val="1"/>
      <w:numFmt w:val="lowerLetter"/>
      <w:lvlText w:val="%5."/>
      <w:lvlJc w:val="left"/>
      <w:pPr>
        <w:tabs>
          <w:tab w:val="num" w:pos="3780"/>
        </w:tabs>
        <w:ind w:left="3780" w:hanging="360"/>
      </w:pPr>
      <w:rPr>
        <w:rFonts w:cs="Times New Roman"/>
      </w:rPr>
    </w:lvl>
    <w:lvl w:ilvl="5" w:tplc="1A72CD92" w:tentative="1">
      <w:start w:val="1"/>
      <w:numFmt w:val="lowerRoman"/>
      <w:lvlText w:val="%6."/>
      <w:lvlJc w:val="right"/>
      <w:pPr>
        <w:tabs>
          <w:tab w:val="num" w:pos="4500"/>
        </w:tabs>
        <w:ind w:left="4500" w:hanging="180"/>
      </w:pPr>
      <w:rPr>
        <w:rFonts w:cs="Times New Roman"/>
      </w:rPr>
    </w:lvl>
    <w:lvl w:ilvl="6" w:tplc="E61EA388" w:tentative="1">
      <w:start w:val="1"/>
      <w:numFmt w:val="decimal"/>
      <w:lvlText w:val="%7."/>
      <w:lvlJc w:val="left"/>
      <w:pPr>
        <w:tabs>
          <w:tab w:val="num" w:pos="5220"/>
        </w:tabs>
        <w:ind w:left="5220" w:hanging="360"/>
      </w:pPr>
      <w:rPr>
        <w:rFonts w:cs="Times New Roman"/>
      </w:rPr>
    </w:lvl>
    <w:lvl w:ilvl="7" w:tplc="1A4AF94C" w:tentative="1">
      <w:start w:val="1"/>
      <w:numFmt w:val="lowerLetter"/>
      <w:lvlText w:val="%8."/>
      <w:lvlJc w:val="left"/>
      <w:pPr>
        <w:tabs>
          <w:tab w:val="num" w:pos="5940"/>
        </w:tabs>
        <w:ind w:left="5940" w:hanging="360"/>
      </w:pPr>
      <w:rPr>
        <w:rFonts w:cs="Times New Roman"/>
      </w:rPr>
    </w:lvl>
    <w:lvl w:ilvl="8" w:tplc="A032183E" w:tentative="1">
      <w:start w:val="1"/>
      <w:numFmt w:val="lowerRoman"/>
      <w:lvlText w:val="%9."/>
      <w:lvlJc w:val="right"/>
      <w:pPr>
        <w:tabs>
          <w:tab w:val="num" w:pos="6660"/>
        </w:tabs>
        <w:ind w:left="6660" w:hanging="180"/>
      </w:pPr>
      <w:rPr>
        <w:rFonts w:cs="Times New Roman"/>
      </w:rPr>
    </w:lvl>
  </w:abstractNum>
  <w:abstractNum w:abstractNumId="123" w15:restartNumberingAfterBreak="0">
    <w:nsid w:val="2D6B1274"/>
    <w:multiLevelType w:val="multilevel"/>
    <w:tmpl w:val="24DED562"/>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15:restartNumberingAfterBreak="0">
    <w:nsid w:val="325352C3"/>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5" w15:restartNumberingAfterBreak="0">
    <w:nsid w:val="33CA0D53"/>
    <w:multiLevelType w:val="multilevel"/>
    <w:tmpl w:val="AA4A7DE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15:restartNumberingAfterBreak="0">
    <w:nsid w:val="38DE6BAE"/>
    <w:multiLevelType w:val="multilevel"/>
    <w:tmpl w:val="A210C2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15:restartNumberingAfterBreak="0">
    <w:nsid w:val="39F1194D"/>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8" w15:restartNumberingAfterBreak="0">
    <w:nsid w:val="3E952495"/>
    <w:multiLevelType w:val="multilevel"/>
    <w:tmpl w:val="289C62FC"/>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15:restartNumberingAfterBreak="0">
    <w:nsid w:val="3EA20D02"/>
    <w:multiLevelType w:val="multilevel"/>
    <w:tmpl w:val="6CF465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15:restartNumberingAfterBreak="0">
    <w:nsid w:val="42562981"/>
    <w:multiLevelType w:val="multilevel"/>
    <w:tmpl w:val="CEA2D50C"/>
    <w:lvl w:ilvl="0">
      <w:start w:val="2"/>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31" w15:restartNumberingAfterBreak="0">
    <w:nsid w:val="4829075B"/>
    <w:multiLevelType w:val="multilevel"/>
    <w:tmpl w:val="9CFA8A34"/>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15:restartNumberingAfterBreak="0">
    <w:nsid w:val="4C7C7D55"/>
    <w:multiLevelType w:val="multilevel"/>
    <w:tmpl w:val="D8B651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15:restartNumberingAfterBreak="0">
    <w:nsid w:val="502145A0"/>
    <w:multiLevelType w:val="hybridMultilevel"/>
    <w:tmpl w:val="055C0122"/>
    <w:lvl w:ilvl="0" w:tplc="0422000F">
      <w:start w:val="1"/>
      <w:numFmt w:val="decimal"/>
      <w:lvlText w:val="%1."/>
      <w:lvlJc w:val="left"/>
      <w:pPr>
        <w:ind w:left="900" w:hanging="360"/>
      </w:pPr>
      <w:rPr>
        <w:rFonts w:cs="Times New Roman" w:hint="default"/>
        <w:i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34" w15:restartNumberingAfterBreak="0">
    <w:nsid w:val="5163155D"/>
    <w:multiLevelType w:val="multilevel"/>
    <w:tmpl w:val="9DA088B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15:restartNumberingAfterBreak="0">
    <w:nsid w:val="52D44915"/>
    <w:multiLevelType w:val="multilevel"/>
    <w:tmpl w:val="FEB6151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15:restartNumberingAfterBreak="0">
    <w:nsid w:val="531E7952"/>
    <w:multiLevelType w:val="multilevel"/>
    <w:tmpl w:val="15EC86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15:restartNumberingAfterBreak="0">
    <w:nsid w:val="561A590B"/>
    <w:multiLevelType w:val="multilevel"/>
    <w:tmpl w:val="54F0D6DE"/>
    <w:name w:val="WW8Num42"/>
    <w:lvl w:ilvl="0">
      <w:start w:val="3"/>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3)"/>
      <w:lvlJc w:val="left"/>
      <w:pPr>
        <w:ind w:left="218" w:hanging="360"/>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2985" w:hanging="360"/>
      </w:pPr>
      <w:rPr>
        <w:rFonts w:hint="default"/>
        <w:lang w:val="uk-UA" w:eastAsia="en-US" w:bidi="ar-SA"/>
      </w:rPr>
    </w:lvl>
    <w:lvl w:ilvl="4">
      <w:numFmt w:val="bullet"/>
      <w:lvlText w:val="•"/>
      <w:lvlJc w:val="left"/>
      <w:pPr>
        <w:ind w:left="4008" w:hanging="360"/>
      </w:pPr>
      <w:rPr>
        <w:rFonts w:hint="default"/>
        <w:lang w:val="uk-UA" w:eastAsia="en-US" w:bidi="ar-SA"/>
      </w:rPr>
    </w:lvl>
    <w:lvl w:ilvl="5">
      <w:numFmt w:val="bullet"/>
      <w:lvlText w:val="•"/>
      <w:lvlJc w:val="left"/>
      <w:pPr>
        <w:ind w:left="5031" w:hanging="360"/>
      </w:pPr>
      <w:rPr>
        <w:rFonts w:hint="default"/>
        <w:lang w:val="uk-UA" w:eastAsia="en-US" w:bidi="ar-SA"/>
      </w:rPr>
    </w:lvl>
    <w:lvl w:ilvl="6">
      <w:numFmt w:val="bullet"/>
      <w:lvlText w:val="•"/>
      <w:lvlJc w:val="left"/>
      <w:pPr>
        <w:ind w:left="6054" w:hanging="360"/>
      </w:pPr>
      <w:rPr>
        <w:rFonts w:hint="default"/>
        <w:lang w:val="uk-UA" w:eastAsia="en-US" w:bidi="ar-SA"/>
      </w:rPr>
    </w:lvl>
    <w:lvl w:ilvl="7">
      <w:numFmt w:val="bullet"/>
      <w:lvlText w:val="•"/>
      <w:lvlJc w:val="left"/>
      <w:pPr>
        <w:ind w:left="7077" w:hanging="360"/>
      </w:pPr>
      <w:rPr>
        <w:rFonts w:hint="default"/>
        <w:lang w:val="uk-UA" w:eastAsia="en-US" w:bidi="ar-SA"/>
      </w:rPr>
    </w:lvl>
    <w:lvl w:ilvl="8">
      <w:numFmt w:val="bullet"/>
      <w:lvlText w:val="•"/>
      <w:lvlJc w:val="left"/>
      <w:pPr>
        <w:ind w:left="8100" w:hanging="360"/>
      </w:pPr>
      <w:rPr>
        <w:rFonts w:hint="default"/>
        <w:lang w:val="uk-UA" w:eastAsia="en-US" w:bidi="ar-SA"/>
      </w:rPr>
    </w:lvl>
  </w:abstractNum>
  <w:abstractNum w:abstractNumId="138" w15:restartNumberingAfterBreak="0">
    <w:nsid w:val="5A5666B8"/>
    <w:multiLevelType w:val="multilevel"/>
    <w:tmpl w:val="F44EE9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15:restartNumberingAfterBreak="0">
    <w:nsid w:val="5C724591"/>
    <w:multiLevelType w:val="multilevel"/>
    <w:tmpl w:val="3788BCFE"/>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15:restartNumberingAfterBreak="0">
    <w:nsid w:val="5C9A3760"/>
    <w:multiLevelType w:val="multilevel"/>
    <w:tmpl w:val="5EA6A0DA"/>
    <w:lvl w:ilvl="0">
      <w:start w:val="3"/>
      <w:numFmt w:val="decimal"/>
      <w:lvlText w:val="%1"/>
      <w:lvlJc w:val="left"/>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15:restartNumberingAfterBreak="0">
    <w:nsid w:val="60BA0CA5"/>
    <w:multiLevelType w:val="multilevel"/>
    <w:tmpl w:val="AFB09D8E"/>
    <w:lvl w:ilvl="0">
      <w:start w:val="3"/>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42" w15:restartNumberingAfterBreak="0">
    <w:nsid w:val="62AD5E41"/>
    <w:multiLevelType w:val="multilevel"/>
    <w:tmpl w:val="6CFECEE0"/>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15:restartNumberingAfterBreak="0">
    <w:nsid w:val="64F028B5"/>
    <w:multiLevelType w:val="multilevel"/>
    <w:tmpl w:val="DD5803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15:restartNumberingAfterBreak="0">
    <w:nsid w:val="67F4500E"/>
    <w:multiLevelType w:val="multilevel"/>
    <w:tmpl w:val="CC0EAC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15:restartNumberingAfterBreak="0">
    <w:nsid w:val="681F3F6D"/>
    <w:multiLevelType w:val="multilevel"/>
    <w:tmpl w:val="187CA9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15:restartNumberingAfterBreak="0">
    <w:nsid w:val="68333210"/>
    <w:multiLevelType w:val="multilevel"/>
    <w:tmpl w:val="896692D0"/>
    <w:name w:val="WW8Num43"/>
    <w:lvl w:ilvl="0">
      <w:start w:val="2"/>
      <w:numFmt w:val="decimal"/>
      <w:lvlText w:val="%1"/>
      <w:lvlJc w:val="left"/>
      <w:pPr>
        <w:ind w:left="600" w:hanging="600"/>
      </w:pPr>
      <w:rPr>
        <w:rFonts w:cs="Times New Roman" w:hint="default"/>
      </w:rPr>
    </w:lvl>
    <w:lvl w:ilvl="1">
      <w:start w:val="1"/>
      <w:numFmt w:val="decimal"/>
      <w:lvlText w:val="%1.%2"/>
      <w:lvlJc w:val="left"/>
      <w:pPr>
        <w:ind w:left="870" w:hanging="600"/>
      </w:pPr>
      <w:rPr>
        <w:rFonts w:cs="Times New Roman" w:hint="default"/>
      </w:rPr>
    </w:lvl>
    <w:lvl w:ilvl="2">
      <w:start w:val="4"/>
      <w:numFmt w:val="decimal"/>
      <w:lvlText w:val="%1.%2.%3"/>
      <w:lvlJc w:val="left"/>
      <w:pPr>
        <w:ind w:left="157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147" w15:restartNumberingAfterBreak="0">
    <w:nsid w:val="72DB16C8"/>
    <w:multiLevelType w:val="hybridMultilevel"/>
    <w:tmpl w:val="5C48C230"/>
    <w:name w:val="Нумерованный список 1"/>
    <w:lvl w:ilvl="0" w:tplc="B9A44476">
      <w:start w:val="1"/>
      <w:numFmt w:val="decimal"/>
      <w:lvlText w:val="%1."/>
      <w:lvlJc w:val="left"/>
      <w:pPr>
        <w:ind w:left="218" w:hanging="417"/>
      </w:pPr>
      <w:rPr>
        <w:rFonts w:ascii="Times New Roman" w:eastAsia="Times New Roman" w:hAnsi="Times New Roman" w:cs="Times New Roman" w:hint="default"/>
        <w:w w:val="100"/>
        <w:sz w:val="28"/>
        <w:szCs w:val="28"/>
        <w:lang w:val="uk-UA" w:eastAsia="en-US" w:bidi="ar-SA"/>
      </w:rPr>
    </w:lvl>
    <w:lvl w:ilvl="1" w:tplc="AE42A024">
      <w:numFmt w:val="bullet"/>
      <w:lvlText w:val="•"/>
      <w:lvlJc w:val="left"/>
      <w:pPr>
        <w:ind w:left="1212" w:hanging="417"/>
      </w:pPr>
      <w:rPr>
        <w:rFonts w:hint="default"/>
        <w:lang w:val="uk-UA" w:eastAsia="en-US" w:bidi="ar-SA"/>
      </w:rPr>
    </w:lvl>
    <w:lvl w:ilvl="2" w:tplc="35E2A9C8">
      <w:numFmt w:val="bullet"/>
      <w:lvlText w:val="•"/>
      <w:lvlJc w:val="left"/>
      <w:pPr>
        <w:ind w:left="2205" w:hanging="417"/>
      </w:pPr>
      <w:rPr>
        <w:rFonts w:hint="default"/>
        <w:lang w:val="uk-UA" w:eastAsia="en-US" w:bidi="ar-SA"/>
      </w:rPr>
    </w:lvl>
    <w:lvl w:ilvl="3" w:tplc="E85A4DFE">
      <w:numFmt w:val="bullet"/>
      <w:lvlText w:val="•"/>
      <w:lvlJc w:val="left"/>
      <w:pPr>
        <w:ind w:left="3197" w:hanging="417"/>
      </w:pPr>
      <w:rPr>
        <w:rFonts w:hint="default"/>
        <w:lang w:val="uk-UA" w:eastAsia="en-US" w:bidi="ar-SA"/>
      </w:rPr>
    </w:lvl>
    <w:lvl w:ilvl="4" w:tplc="A24241E8">
      <w:numFmt w:val="bullet"/>
      <w:lvlText w:val="•"/>
      <w:lvlJc w:val="left"/>
      <w:pPr>
        <w:ind w:left="4190" w:hanging="417"/>
      </w:pPr>
      <w:rPr>
        <w:rFonts w:hint="default"/>
        <w:lang w:val="uk-UA" w:eastAsia="en-US" w:bidi="ar-SA"/>
      </w:rPr>
    </w:lvl>
    <w:lvl w:ilvl="5" w:tplc="F29E1F98">
      <w:numFmt w:val="bullet"/>
      <w:lvlText w:val="•"/>
      <w:lvlJc w:val="left"/>
      <w:pPr>
        <w:ind w:left="5183" w:hanging="417"/>
      </w:pPr>
      <w:rPr>
        <w:rFonts w:hint="default"/>
        <w:lang w:val="uk-UA" w:eastAsia="en-US" w:bidi="ar-SA"/>
      </w:rPr>
    </w:lvl>
    <w:lvl w:ilvl="6" w:tplc="6DCC843C">
      <w:numFmt w:val="bullet"/>
      <w:lvlText w:val="•"/>
      <w:lvlJc w:val="left"/>
      <w:pPr>
        <w:ind w:left="6175" w:hanging="417"/>
      </w:pPr>
      <w:rPr>
        <w:rFonts w:hint="default"/>
        <w:lang w:val="uk-UA" w:eastAsia="en-US" w:bidi="ar-SA"/>
      </w:rPr>
    </w:lvl>
    <w:lvl w:ilvl="7" w:tplc="8C1A3880">
      <w:numFmt w:val="bullet"/>
      <w:lvlText w:val="•"/>
      <w:lvlJc w:val="left"/>
      <w:pPr>
        <w:ind w:left="7168" w:hanging="417"/>
      </w:pPr>
      <w:rPr>
        <w:rFonts w:hint="default"/>
        <w:lang w:val="uk-UA" w:eastAsia="en-US" w:bidi="ar-SA"/>
      </w:rPr>
    </w:lvl>
    <w:lvl w:ilvl="8" w:tplc="F8E03C10">
      <w:numFmt w:val="bullet"/>
      <w:lvlText w:val="•"/>
      <w:lvlJc w:val="left"/>
      <w:pPr>
        <w:ind w:left="8161" w:hanging="417"/>
      </w:pPr>
      <w:rPr>
        <w:rFonts w:hint="default"/>
        <w:lang w:val="uk-UA" w:eastAsia="en-US" w:bidi="ar-SA"/>
      </w:rPr>
    </w:lvl>
  </w:abstractNum>
  <w:abstractNum w:abstractNumId="148" w15:restartNumberingAfterBreak="0">
    <w:nsid w:val="73D46CB5"/>
    <w:multiLevelType w:val="multilevel"/>
    <w:tmpl w:val="64488F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15:restartNumberingAfterBreak="0">
    <w:nsid w:val="79050A6C"/>
    <w:multiLevelType w:val="multilevel"/>
    <w:tmpl w:val="F6E8DF76"/>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15:restartNumberingAfterBreak="0">
    <w:nsid w:val="791B4757"/>
    <w:multiLevelType w:val="multilevel"/>
    <w:tmpl w:val="9078D1CA"/>
    <w:name w:val="Нумерованный список 2"/>
    <w:lvl w:ilvl="0">
      <w:start w:val="1"/>
      <w:numFmt w:val="decimal"/>
      <w:lvlText w:val="%1"/>
      <w:lvlJc w:val="left"/>
      <w:pPr>
        <w:ind w:left="1099" w:hanging="660"/>
      </w:pPr>
      <w:rPr>
        <w:rFonts w:hint="default"/>
        <w:lang w:val="uk-UA" w:eastAsia="en-US" w:bidi="ar-SA"/>
      </w:rPr>
    </w:lvl>
    <w:lvl w:ilvl="1">
      <w:start w:val="1"/>
      <w:numFmt w:val="decimal"/>
      <w:lvlText w:val="%1.%2."/>
      <w:lvlJc w:val="left"/>
      <w:pPr>
        <w:ind w:left="1099" w:hanging="660"/>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909" w:hanging="660"/>
      </w:pPr>
      <w:rPr>
        <w:rFonts w:hint="default"/>
        <w:lang w:val="uk-UA" w:eastAsia="en-US" w:bidi="ar-SA"/>
      </w:rPr>
    </w:lvl>
    <w:lvl w:ilvl="3">
      <w:numFmt w:val="bullet"/>
      <w:lvlText w:val="•"/>
      <w:lvlJc w:val="left"/>
      <w:pPr>
        <w:ind w:left="3813" w:hanging="660"/>
      </w:pPr>
      <w:rPr>
        <w:rFonts w:hint="default"/>
        <w:lang w:val="uk-UA" w:eastAsia="en-US" w:bidi="ar-SA"/>
      </w:rPr>
    </w:lvl>
    <w:lvl w:ilvl="4">
      <w:numFmt w:val="bullet"/>
      <w:lvlText w:val="•"/>
      <w:lvlJc w:val="left"/>
      <w:pPr>
        <w:ind w:left="4718" w:hanging="660"/>
      </w:pPr>
      <w:rPr>
        <w:rFonts w:hint="default"/>
        <w:lang w:val="uk-UA" w:eastAsia="en-US" w:bidi="ar-SA"/>
      </w:rPr>
    </w:lvl>
    <w:lvl w:ilvl="5">
      <w:numFmt w:val="bullet"/>
      <w:lvlText w:val="•"/>
      <w:lvlJc w:val="left"/>
      <w:pPr>
        <w:ind w:left="5623" w:hanging="660"/>
      </w:pPr>
      <w:rPr>
        <w:rFonts w:hint="default"/>
        <w:lang w:val="uk-UA" w:eastAsia="en-US" w:bidi="ar-SA"/>
      </w:rPr>
    </w:lvl>
    <w:lvl w:ilvl="6">
      <w:numFmt w:val="bullet"/>
      <w:lvlText w:val="•"/>
      <w:lvlJc w:val="left"/>
      <w:pPr>
        <w:ind w:left="6527" w:hanging="660"/>
      </w:pPr>
      <w:rPr>
        <w:rFonts w:hint="default"/>
        <w:lang w:val="uk-UA" w:eastAsia="en-US" w:bidi="ar-SA"/>
      </w:rPr>
    </w:lvl>
    <w:lvl w:ilvl="7">
      <w:numFmt w:val="bullet"/>
      <w:lvlText w:val="•"/>
      <w:lvlJc w:val="left"/>
      <w:pPr>
        <w:ind w:left="7432" w:hanging="660"/>
      </w:pPr>
      <w:rPr>
        <w:rFonts w:hint="default"/>
        <w:lang w:val="uk-UA" w:eastAsia="en-US" w:bidi="ar-SA"/>
      </w:rPr>
    </w:lvl>
    <w:lvl w:ilvl="8">
      <w:numFmt w:val="bullet"/>
      <w:lvlText w:val="•"/>
      <w:lvlJc w:val="left"/>
      <w:pPr>
        <w:ind w:left="8337" w:hanging="660"/>
      </w:pPr>
      <w:rPr>
        <w:rFonts w:hint="default"/>
        <w:lang w:val="uk-UA" w:eastAsia="en-US" w:bidi="ar-SA"/>
      </w:rPr>
    </w:lvl>
  </w:abstractNum>
  <w:abstractNum w:abstractNumId="151" w15:restartNumberingAfterBreak="0">
    <w:nsid w:val="7B6E71AE"/>
    <w:multiLevelType w:val="multilevel"/>
    <w:tmpl w:val="DD0A575E"/>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15:restartNumberingAfterBreak="0">
    <w:nsid w:val="7C6A49A1"/>
    <w:multiLevelType w:val="hybridMultilevel"/>
    <w:tmpl w:val="FA48481C"/>
    <w:lvl w:ilvl="0" w:tplc="3A0EA0C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3" w15:restartNumberingAfterBreak="0">
    <w:nsid w:val="7CBA2CC9"/>
    <w:multiLevelType w:val="multilevel"/>
    <w:tmpl w:val="90E6624E"/>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15:restartNumberingAfterBreak="0">
    <w:nsid w:val="7EAF6676"/>
    <w:multiLevelType w:val="hybridMultilevel"/>
    <w:tmpl w:val="128CE9F6"/>
    <w:lvl w:ilvl="0" w:tplc="8248731A">
      <w:numFmt w:val="bullet"/>
      <w:lvlText w:val="–"/>
      <w:lvlJc w:val="left"/>
      <w:pPr>
        <w:ind w:left="1211" w:hanging="360"/>
      </w:pPr>
      <w:rPr>
        <w:rFonts w:ascii="Times New Roman" w:eastAsia="Times New Roman" w:hAnsi="Times New Roman" w:cs="Times New Roman" w:hint="default"/>
        <w:b w:val="0"/>
      </w:rPr>
    </w:lvl>
    <w:lvl w:ilvl="1" w:tplc="04190019">
      <w:start w:val="1"/>
      <w:numFmt w:val="bullet"/>
      <w:lvlText w:val="o"/>
      <w:lvlJc w:val="left"/>
      <w:pPr>
        <w:ind w:left="1647" w:hanging="360"/>
      </w:pPr>
      <w:rPr>
        <w:rFonts w:ascii="Courier New" w:hAnsi="Courier New" w:cs="Courier New" w:hint="default"/>
      </w:rPr>
    </w:lvl>
    <w:lvl w:ilvl="2" w:tplc="0419001B" w:tentative="1">
      <w:start w:val="1"/>
      <w:numFmt w:val="bullet"/>
      <w:lvlText w:val=""/>
      <w:lvlJc w:val="left"/>
      <w:pPr>
        <w:ind w:left="2367" w:hanging="360"/>
      </w:pPr>
      <w:rPr>
        <w:rFonts w:ascii="Wingdings" w:hAnsi="Wingdings" w:hint="default"/>
      </w:rPr>
    </w:lvl>
    <w:lvl w:ilvl="3" w:tplc="0419000F" w:tentative="1">
      <w:start w:val="1"/>
      <w:numFmt w:val="bullet"/>
      <w:lvlText w:val=""/>
      <w:lvlJc w:val="left"/>
      <w:pPr>
        <w:ind w:left="3087" w:hanging="360"/>
      </w:pPr>
      <w:rPr>
        <w:rFonts w:ascii="Symbol" w:hAnsi="Symbol" w:hint="default"/>
      </w:rPr>
    </w:lvl>
    <w:lvl w:ilvl="4" w:tplc="04190019" w:tentative="1">
      <w:start w:val="1"/>
      <w:numFmt w:val="bullet"/>
      <w:lvlText w:val="o"/>
      <w:lvlJc w:val="left"/>
      <w:pPr>
        <w:ind w:left="3807" w:hanging="360"/>
      </w:pPr>
      <w:rPr>
        <w:rFonts w:ascii="Courier New" w:hAnsi="Courier New" w:cs="Courier New" w:hint="default"/>
      </w:rPr>
    </w:lvl>
    <w:lvl w:ilvl="5" w:tplc="0419001B" w:tentative="1">
      <w:start w:val="1"/>
      <w:numFmt w:val="bullet"/>
      <w:lvlText w:val=""/>
      <w:lvlJc w:val="left"/>
      <w:pPr>
        <w:ind w:left="4527" w:hanging="360"/>
      </w:pPr>
      <w:rPr>
        <w:rFonts w:ascii="Wingdings" w:hAnsi="Wingdings" w:hint="default"/>
      </w:rPr>
    </w:lvl>
    <w:lvl w:ilvl="6" w:tplc="0419000F" w:tentative="1">
      <w:start w:val="1"/>
      <w:numFmt w:val="bullet"/>
      <w:lvlText w:val=""/>
      <w:lvlJc w:val="left"/>
      <w:pPr>
        <w:ind w:left="5247" w:hanging="360"/>
      </w:pPr>
      <w:rPr>
        <w:rFonts w:ascii="Symbol" w:hAnsi="Symbol" w:hint="default"/>
      </w:rPr>
    </w:lvl>
    <w:lvl w:ilvl="7" w:tplc="04190019" w:tentative="1">
      <w:start w:val="1"/>
      <w:numFmt w:val="bullet"/>
      <w:lvlText w:val="o"/>
      <w:lvlJc w:val="left"/>
      <w:pPr>
        <w:ind w:left="5967" w:hanging="360"/>
      </w:pPr>
      <w:rPr>
        <w:rFonts w:ascii="Courier New" w:hAnsi="Courier New" w:cs="Courier New" w:hint="default"/>
      </w:rPr>
    </w:lvl>
    <w:lvl w:ilvl="8" w:tplc="0419001B" w:tentative="1">
      <w:start w:val="1"/>
      <w:numFmt w:val="bullet"/>
      <w:lvlText w:val=""/>
      <w:lvlJc w:val="left"/>
      <w:pPr>
        <w:ind w:left="6687" w:hanging="360"/>
      </w:pPr>
      <w:rPr>
        <w:rFonts w:ascii="Wingdings" w:hAnsi="Wingdings" w:hint="default"/>
      </w:rPr>
    </w:lvl>
  </w:abstractNum>
  <w:num w:numId="1" w16cid:durableId="479537632">
    <w:abstractNumId w:val="4"/>
  </w:num>
  <w:num w:numId="2" w16cid:durableId="1682974329">
    <w:abstractNumId w:val="3"/>
  </w:num>
  <w:num w:numId="3" w16cid:durableId="571545268">
    <w:abstractNumId w:val="2"/>
    <w:lvlOverride w:ilvl="0">
      <w:startOverride w:val="1"/>
    </w:lvlOverride>
  </w:num>
  <w:num w:numId="4" w16cid:durableId="1758358415">
    <w:abstractNumId w:val="0"/>
  </w:num>
  <w:num w:numId="5" w16cid:durableId="1391077647">
    <w:abstractNumId w:val="1"/>
  </w:num>
  <w:num w:numId="6" w16cid:durableId="2094423734">
    <w:abstractNumId w:val="5"/>
  </w:num>
  <w:num w:numId="7" w16cid:durableId="599262809">
    <w:abstractNumId w:val="6"/>
  </w:num>
  <w:num w:numId="8" w16cid:durableId="355620414">
    <w:abstractNumId w:val="61"/>
  </w:num>
  <w:num w:numId="9" w16cid:durableId="2024671268">
    <w:abstractNumId w:val="125"/>
  </w:num>
  <w:num w:numId="10" w16cid:durableId="21903147">
    <w:abstractNumId w:val="116"/>
  </w:num>
  <w:num w:numId="11" w16cid:durableId="251744190">
    <w:abstractNumId w:val="140"/>
  </w:num>
  <w:num w:numId="12" w16cid:durableId="2126458907">
    <w:abstractNumId w:val="117"/>
  </w:num>
  <w:num w:numId="13" w16cid:durableId="862860886">
    <w:abstractNumId w:val="132"/>
  </w:num>
  <w:num w:numId="14" w16cid:durableId="428545077">
    <w:abstractNumId w:val="135"/>
  </w:num>
  <w:num w:numId="15" w16cid:durableId="789669845">
    <w:abstractNumId w:val="7"/>
  </w:num>
  <w:num w:numId="16" w16cid:durableId="745030509">
    <w:abstractNumId w:val="8"/>
  </w:num>
  <w:num w:numId="17" w16cid:durableId="2018655177">
    <w:abstractNumId w:val="9"/>
  </w:num>
  <w:num w:numId="18" w16cid:durableId="1576554034">
    <w:abstractNumId w:val="10"/>
  </w:num>
  <w:num w:numId="19" w16cid:durableId="1755855681">
    <w:abstractNumId w:val="75"/>
  </w:num>
  <w:num w:numId="20" w16cid:durableId="700591667">
    <w:abstractNumId w:val="38"/>
  </w:num>
  <w:num w:numId="21" w16cid:durableId="760562153">
    <w:abstractNumId w:val="11"/>
  </w:num>
  <w:num w:numId="22" w16cid:durableId="1165246207">
    <w:abstractNumId w:val="12"/>
  </w:num>
  <w:num w:numId="23" w16cid:durableId="2008362079">
    <w:abstractNumId w:val="51"/>
  </w:num>
  <w:num w:numId="24" w16cid:durableId="111095930">
    <w:abstractNumId w:val="52"/>
  </w:num>
  <w:num w:numId="25" w16cid:durableId="1256129057">
    <w:abstractNumId w:val="44"/>
  </w:num>
  <w:num w:numId="26" w16cid:durableId="558518234">
    <w:abstractNumId w:val="131"/>
  </w:num>
  <w:num w:numId="27" w16cid:durableId="1417482559">
    <w:abstractNumId w:val="121"/>
  </w:num>
  <w:num w:numId="28" w16cid:durableId="244609770">
    <w:abstractNumId w:val="142"/>
  </w:num>
  <w:num w:numId="29" w16cid:durableId="541749165">
    <w:abstractNumId w:val="119"/>
  </w:num>
  <w:num w:numId="30" w16cid:durableId="895123216">
    <w:abstractNumId w:val="27"/>
  </w:num>
  <w:num w:numId="31" w16cid:durableId="1212301181">
    <w:abstractNumId w:val="13"/>
  </w:num>
  <w:num w:numId="32" w16cid:durableId="1327435361">
    <w:abstractNumId w:val="14"/>
  </w:num>
  <w:num w:numId="33" w16cid:durableId="1380784547">
    <w:abstractNumId w:val="15"/>
  </w:num>
  <w:num w:numId="34" w16cid:durableId="894707754">
    <w:abstractNumId w:val="16"/>
  </w:num>
  <w:num w:numId="35" w16cid:durableId="2137143537">
    <w:abstractNumId w:val="17"/>
  </w:num>
  <w:num w:numId="36" w16cid:durableId="1269048224">
    <w:abstractNumId w:val="73"/>
  </w:num>
  <w:num w:numId="37" w16cid:durableId="93865362">
    <w:abstractNumId w:val="123"/>
  </w:num>
  <w:num w:numId="38" w16cid:durableId="29840146">
    <w:abstractNumId w:val="151"/>
  </w:num>
  <w:num w:numId="39" w16cid:durableId="688916116">
    <w:abstractNumId w:val="149"/>
  </w:num>
  <w:num w:numId="40" w16cid:durableId="710082588">
    <w:abstractNumId w:val="110"/>
  </w:num>
  <w:num w:numId="41" w16cid:durableId="843863495">
    <w:abstractNumId w:val="124"/>
  </w:num>
  <w:num w:numId="42" w16cid:durableId="1349285191">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805926472">
    <w:abstractNumId w:val="63"/>
  </w:num>
  <w:num w:numId="44" w16cid:durableId="1978876661">
    <w:abstractNumId w:val="46"/>
  </w:num>
  <w:num w:numId="45" w16cid:durableId="156532281">
    <w:abstractNumId w:val="49"/>
  </w:num>
  <w:num w:numId="46" w16cid:durableId="1133448241">
    <w:abstractNumId w:val="54"/>
  </w:num>
  <w:num w:numId="47" w16cid:durableId="220095269">
    <w:abstractNumId w:val="102"/>
  </w:num>
  <w:num w:numId="48" w16cid:durableId="1501654271">
    <w:abstractNumId w:val="138"/>
  </w:num>
  <w:num w:numId="49" w16cid:durableId="54360910">
    <w:abstractNumId w:val="145"/>
  </w:num>
  <w:num w:numId="50" w16cid:durableId="524945659">
    <w:abstractNumId w:val="28"/>
  </w:num>
  <w:num w:numId="51" w16cid:durableId="1883901091">
    <w:abstractNumId w:val="113"/>
  </w:num>
  <w:num w:numId="52" w16cid:durableId="1116216065">
    <w:abstractNumId w:val="65"/>
  </w:num>
  <w:num w:numId="53" w16cid:durableId="1138376925">
    <w:abstractNumId w:val="40"/>
  </w:num>
  <w:num w:numId="54" w16cid:durableId="795488853">
    <w:abstractNumId w:val="67"/>
  </w:num>
  <w:num w:numId="55" w16cid:durableId="578290087">
    <w:abstractNumId w:val="69"/>
  </w:num>
  <w:num w:numId="56" w16cid:durableId="384960747">
    <w:abstractNumId w:val="42"/>
  </w:num>
  <w:num w:numId="57" w16cid:durableId="920872039">
    <w:abstractNumId w:val="18"/>
  </w:num>
  <w:num w:numId="58" w16cid:durableId="277227791">
    <w:abstractNumId w:val="19"/>
  </w:num>
  <w:num w:numId="59" w16cid:durableId="1370648262">
    <w:abstractNumId w:val="20"/>
  </w:num>
  <w:num w:numId="60" w16cid:durableId="2110275334">
    <w:abstractNumId w:val="21"/>
  </w:num>
  <w:num w:numId="61" w16cid:durableId="318265903">
    <w:abstractNumId w:val="23"/>
  </w:num>
  <w:num w:numId="62" w16cid:durableId="881139548">
    <w:abstractNumId w:val="74"/>
  </w:num>
  <w:num w:numId="63" w16cid:durableId="1511678026">
    <w:abstractNumId w:val="25"/>
  </w:num>
  <w:num w:numId="64" w16cid:durableId="1292902349">
    <w:abstractNumId w:val="34"/>
  </w:num>
  <w:num w:numId="65" w16cid:durableId="1822847352">
    <w:abstractNumId w:val="139"/>
  </w:num>
  <w:num w:numId="66" w16cid:durableId="781076757">
    <w:abstractNumId w:val="129"/>
  </w:num>
  <w:num w:numId="67" w16cid:durableId="50269944">
    <w:abstractNumId w:val="128"/>
  </w:num>
  <w:num w:numId="68" w16cid:durableId="685179322">
    <w:abstractNumId w:val="109"/>
  </w:num>
  <w:num w:numId="69" w16cid:durableId="946080070">
    <w:abstractNumId w:val="133"/>
  </w:num>
  <w:num w:numId="70" w16cid:durableId="1852330753">
    <w:abstractNumId w:val="30"/>
  </w:num>
  <w:num w:numId="71" w16cid:durableId="1713916773">
    <w:abstractNumId w:val="60"/>
  </w:num>
  <w:num w:numId="72" w16cid:durableId="208958815">
    <w:abstractNumId w:val="84"/>
  </w:num>
  <w:num w:numId="73" w16cid:durableId="115834204">
    <w:abstractNumId w:val="105"/>
  </w:num>
  <w:num w:numId="74" w16cid:durableId="1043749059">
    <w:abstractNumId w:val="115"/>
  </w:num>
  <w:num w:numId="75" w16cid:durableId="54595001">
    <w:abstractNumId w:val="134"/>
  </w:num>
  <w:num w:numId="76" w16cid:durableId="229386836">
    <w:abstractNumId w:val="120"/>
  </w:num>
  <w:num w:numId="77" w16cid:durableId="1570000885">
    <w:abstractNumId w:val="64"/>
  </w:num>
  <w:num w:numId="78" w16cid:durableId="2113283779">
    <w:abstractNumId w:val="144"/>
  </w:num>
  <w:num w:numId="79" w16cid:durableId="810440974">
    <w:abstractNumId w:val="126"/>
  </w:num>
  <w:num w:numId="80" w16cid:durableId="1246912547">
    <w:abstractNumId w:val="153"/>
  </w:num>
  <w:num w:numId="81" w16cid:durableId="1773089405">
    <w:abstractNumId w:val="112"/>
  </w:num>
  <w:num w:numId="82" w16cid:durableId="904293966">
    <w:abstractNumId w:val="136"/>
  </w:num>
  <w:num w:numId="83" w16cid:durableId="1641184995">
    <w:abstractNumId w:val="148"/>
  </w:num>
  <w:num w:numId="84" w16cid:durableId="780537060">
    <w:abstractNumId w:val="143"/>
  </w:num>
  <w:num w:numId="85" w16cid:durableId="832572351">
    <w:abstractNumId w:val="48"/>
  </w:num>
  <w:num w:numId="86" w16cid:durableId="868493501">
    <w:abstractNumId w:val="111"/>
  </w:num>
  <w:num w:numId="87" w16cid:durableId="1588074671">
    <w:abstractNumId w:val="152"/>
  </w:num>
  <w:num w:numId="88" w16cid:durableId="2115203742">
    <w:abstractNumId w:val="56"/>
  </w:num>
  <w:num w:numId="89" w16cid:durableId="250699246">
    <w:abstractNumId w:val="154"/>
  </w:num>
  <w:num w:numId="90" w16cid:durableId="714812265">
    <w:abstractNumId w:val="141"/>
  </w:num>
  <w:num w:numId="91" w16cid:durableId="746809398">
    <w:abstractNumId w:val="114"/>
  </w:num>
  <w:num w:numId="92" w16cid:durableId="1961834837">
    <w:abstractNumId w:val="13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2F81"/>
    <w:rsid w:val="00000033"/>
    <w:rsid w:val="00000130"/>
    <w:rsid w:val="00000162"/>
    <w:rsid w:val="0000022B"/>
    <w:rsid w:val="00000309"/>
    <w:rsid w:val="0000036E"/>
    <w:rsid w:val="00000411"/>
    <w:rsid w:val="00000456"/>
    <w:rsid w:val="0000058C"/>
    <w:rsid w:val="00000617"/>
    <w:rsid w:val="00000647"/>
    <w:rsid w:val="00000663"/>
    <w:rsid w:val="000007DE"/>
    <w:rsid w:val="00000875"/>
    <w:rsid w:val="000009FA"/>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C8"/>
    <w:rsid w:val="0000111F"/>
    <w:rsid w:val="0000119C"/>
    <w:rsid w:val="000011B4"/>
    <w:rsid w:val="000011E0"/>
    <w:rsid w:val="000011F6"/>
    <w:rsid w:val="0000124A"/>
    <w:rsid w:val="00001353"/>
    <w:rsid w:val="00001396"/>
    <w:rsid w:val="000016CF"/>
    <w:rsid w:val="00001727"/>
    <w:rsid w:val="000017DB"/>
    <w:rsid w:val="00001819"/>
    <w:rsid w:val="00001848"/>
    <w:rsid w:val="00001853"/>
    <w:rsid w:val="00001885"/>
    <w:rsid w:val="0000194C"/>
    <w:rsid w:val="00001B75"/>
    <w:rsid w:val="00001BEE"/>
    <w:rsid w:val="00001C15"/>
    <w:rsid w:val="00001C57"/>
    <w:rsid w:val="00001DBE"/>
    <w:rsid w:val="00001DD7"/>
    <w:rsid w:val="00001E13"/>
    <w:rsid w:val="00001E1D"/>
    <w:rsid w:val="00001E42"/>
    <w:rsid w:val="00001F07"/>
    <w:rsid w:val="00001F25"/>
    <w:rsid w:val="00001FE3"/>
    <w:rsid w:val="00002015"/>
    <w:rsid w:val="0000203B"/>
    <w:rsid w:val="00002080"/>
    <w:rsid w:val="000020E1"/>
    <w:rsid w:val="00002159"/>
    <w:rsid w:val="000021FF"/>
    <w:rsid w:val="0000242E"/>
    <w:rsid w:val="00002456"/>
    <w:rsid w:val="000024FC"/>
    <w:rsid w:val="0000258B"/>
    <w:rsid w:val="000025A2"/>
    <w:rsid w:val="000025A5"/>
    <w:rsid w:val="000025F4"/>
    <w:rsid w:val="000025FB"/>
    <w:rsid w:val="0000263B"/>
    <w:rsid w:val="00002692"/>
    <w:rsid w:val="000026D0"/>
    <w:rsid w:val="00002792"/>
    <w:rsid w:val="000027EE"/>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AD"/>
    <w:rsid w:val="00004225"/>
    <w:rsid w:val="00004259"/>
    <w:rsid w:val="000044F7"/>
    <w:rsid w:val="000046CF"/>
    <w:rsid w:val="00004BB8"/>
    <w:rsid w:val="00004BE3"/>
    <w:rsid w:val="00004C97"/>
    <w:rsid w:val="00004D32"/>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5"/>
    <w:rsid w:val="00006947"/>
    <w:rsid w:val="000069A6"/>
    <w:rsid w:val="000069FE"/>
    <w:rsid w:val="00006AF0"/>
    <w:rsid w:val="00006B82"/>
    <w:rsid w:val="00006BCF"/>
    <w:rsid w:val="00006C12"/>
    <w:rsid w:val="00006C8A"/>
    <w:rsid w:val="00006D05"/>
    <w:rsid w:val="00006D62"/>
    <w:rsid w:val="00006DC6"/>
    <w:rsid w:val="00006E18"/>
    <w:rsid w:val="00006E88"/>
    <w:rsid w:val="00006F78"/>
    <w:rsid w:val="000071A4"/>
    <w:rsid w:val="000071D0"/>
    <w:rsid w:val="0000724B"/>
    <w:rsid w:val="000072E4"/>
    <w:rsid w:val="00007308"/>
    <w:rsid w:val="00007334"/>
    <w:rsid w:val="00007342"/>
    <w:rsid w:val="00007481"/>
    <w:rsid w:val="0000750A"/>
    <w:rsid w:val="00007547"/>
    <w:rsid w:val="00007589"/>
    <w:rsid w:val="000075ED"/>
    <w:rsid w:val="00007602"/>
    <w:rsid w:val="00007704"/>
    <w:rsid w:val="0000772A"/>
    <w:rsid w:val="00007772"/>
    <w:rsid w:val="000077B1"/>
    <w:rsid w:val="000077D8"/>
    <w:rsid w:val="000077F2"/>
    <w:rsid w:val="0000782D"/>
    <w:rsid w:val="000078E8"/>
    <w:rsid w:val="00007914"/>
    <w:rsid w:val="000079D0"/>
    <w:rsid w:val="00007A99"/>
    <w:rsid w:val="00007ADE"/>
    <w:rsid w:val="00007B0D"/>
    <w:rsid w:val="00007B92"/>
    <w:rsid w:val="00007BE8"/>
    <w:rsid w:val="00007D09"/>
    <w:rsid w:val="00007D12"/>
    <w:rsid w:val="00007E09"/>
    <w:rsid w:val="00007EDA"/>
    <w:rsid w:val="00007EE5"/>
    <w:rsid w:val="00007F47"/>
    <w:rsid w:val="00007F7E"/>
    <w:rsid w:val="00007F9F"/>
    <w:rsid w:val="00007FDC"/>
    <w:rsid w:val="0001003C"/>
    <w:rsid w:val="000100FE"/>
    <w:rsid w:val="00010290"/>
    <w:rsid w:val="000102DD"/>
    <w:rsid w:val="000103E1"/>
    <w:rsid w:val="00010429"/>
    <w:rsid w:val="0001043D"/>
    <w:rsid w:val="000105AB"/>
    <w:rsid w:val="00010769"/>
    <w:rsid w:val="0001077C"/>
    <w:rsid w:val="00010781"/>
    <w:rsid w:val="000107F1"/>
    <w:rsid w:val="0001084F"/>
    <w:rsid w:val="000108C7"/>
    <w:rsid w:val="000109AB"/>
    <w:rsid w:val="000109CB"/>
    <w:rsid w:val="000109D5"/>
    <w:rsid w:val="00010B0F"/>
    <w:rsid w:val="00010C3C"/>
    <w:rsid w:val="00010CB6"/>
    <w:rsid w:val="00010E4C"/>
    <w:rsid w:val="00010F22"/>
    <w:rsid w:val="00010FA1"/>
    <w:rsid w:val="00010FBD"/>
    <w:rsid w:val="00010FF2"/>
    <w:rsid w:val="00011047"/>
    <w:rsid w:val="00011183"/>
    <w:rsid w:val="00011192"/>
    <w:rsid w:val="00011261"/>
    <w:rsid w:val="0001128B"/>
    <w:rsid w:val="00011296"/>
    <w:rsid w:val="00011299"/>
    <w:rsid w:val="000113AE"/>
    <w:rsid w:val="0001150F"/>
    <w:rsid w:val="00011534"/>
    <w:rsid w:val="00011563"/>
    <w:rsid w:val="000115AE"/>
    <w:rsid w:val="0001160F"/>
    <w:rsid w:val="00011621"/>
    <w:rsid w:val="00011643"/>
    <w:rsid w:val="0001168F"/>
    <w:rsid w:val="000117BA"/>
    <w:rsid w:val="00011819"/>
    <w:rsid w:val="00011828"/>
    <w:rsid w:val="00011A28"/>
    <w:rsid w:val="00011A5C"/>
    <w:rsid w:val="00011B15"/>
    <w:rsid w:val="00011BA4"/>
    <w:rsid w:val="00011CFE"/>
    <w:rsid w:val="00011D02"/>
    <w:rsid w:val="00011DBC"/>
    <w:rsid w:val="00011E6B"/>
    <w:rsid w:val="00011E92"/>
    <w:rsid w:val="00011EC7"/>
    <w:rsid w:val="00011F0B"/>
    <w:rsid w:val="00011F50"/>
    <w:rsid w:val="00011F81"/>
    <w:rsid w:val="00011FCD"/>
    <w:rsid w:val="000120D7"/>
    <w:rsid w:val="000120E4"/>
    <w:rsid w:val="000121A7"/>
    <w:rsid w:val="000121CB"/>
    <w:rsid w:val="000121D7"/>
    <w:rsid w:val="00012344"/>
    <w:rsid w:val="000123F4"/>
    <w:rsid w:val="000123FB"/>
    <w:rsid w:val="00012413"/>
    <w:rsid w:val="00012486"/>
    <w:rsid w:val="000124C2"/>
    <w:rsid w:val="0001259D"/>
    <w:rsid w:val="0001261B"/>
    <w:rsid w:val="00012627"/>
    <w:rsid w:val="0001265A"/>
    <w:rsid w:val="000126B1"/>
    <w:rsid w:val="000126DB"/>
    <w:rsid w:val="00012786"/>
    <w:rsid w:val="000127A4"/>
    <w:rsid w:val="00012841"/>
    <w:rsid w:val="0001286F"/>
    <w:rsid w:val="00012902"/>
    <w:rsid w:val="0001292B"/>
    <w:rsid w:val="00012934"/>
    <w:rsid w:val="00012A69"/>
    <w:rsid w:val="00012CC7"/>
    <w:rsid w:val="00012DC4"/>
    <w:rsid w:val="00012DCC"/>
    <w:rsid w:val="00012DD3"/>
    <w:rsid w:val="00012E2E"/>
    <w:rsid w:val="00012EF9"/>
    <w:rsid w:val="0001301A"/>
    <w:rsid w:val="000130BA"/>
    <w:rsid w:val="000130BD"/>
    <w:rsid w:val="000130D4"/>
    <w:rsid w:val="0001313B"/>
    <w:rsid w:val="00013173"/>
    <w:rsid w:val="000132A5"/>
    <w:rsid w:val="000132E8"/>
    <w:rsid w:val="000133F7"/>
    <w:rsid w:val="0001346C"/>
    <w:rsid w:val="00013478"/>
    <w:rsid w:val="000135A8"/>
    <w:rsid w:val="000135E6"/>
    <w:rsid w:val="000136A4"/>
    <w:rsid w:val="000136CD"/>
    <w:rsid w:val="000136EF"/>
    <w:rsid w:val="000136F7"/>
    <w:rsid w:val="00013730"/>
    <w:rsid w:val="000138BC"/>
    <w:rsid w:val="00013980"/>
    <w:rsid w:val="00013A36"/>
    <w:rsid w:val="00013B5C"/>
    <w:rsid w:val="00013C25"/>
    <w:rsid w:val="00013CC9"/>
    <w:rsid w:val="000140B2"/>
    <w:rsid w:val="00014157"/>
    <w:rsid w:val="0001415F"/>
    <w:rsid w:val="000142DB"/>
    <w:rsid w:val="00014359"/>
    <w:rsid w:val="00014387"/>
    <w:rsid w:val="000143AB"/>
    <w:rsid w:val="00014529"/>
    <w:rsid w:val="00014560"/>
    <w:rsid w:val="000145E6"/>
    <w:rsid w:val="000147CB"/>
    <w:rsid w:val="000147F0"/>
    <w:rsid w:val="00014936"/>
    <w:rsid w:val="00014959"/>
    <w:rsid w:val="00014B19"/>
    <w:rsid w:val="00014BA4"/>
    <w:rsid w:val="00014C00"/>
    <w:rsid w:val="00014C68"/>
    <w:rsid w:val="00014C87"/>
    <w:rsid w:val="00014CAA"/>
    <w:rsid w:val="00014CB0"/>
    <w:rsid w:val="00014CFF"/>
    <w:rsid w:val="00014E64"/>
    <w:rsid w:val="00014ED9"/>
    <w:rsid w:val="00014F69"/>
    <w:rsid w:val="00015059"/>
    <w:rsid w:val="0001506E"/>
    <w:rsid w:val="00015103"/>
    <w:rsid w:val="000151C5"/>
    <w:rsid w:val="000151ED"/>
    <w:rsid w:val="0001525B"/>
    <w:rsid w:val="00015290"/>
    <w:rsid w:val="000152F6"/>
    <w:rsid w:val="00015359"/>
    <w:rsid w:val="000153CB"/>
    <w:rsid w:val="000154AA"/>
    <w:rsid w:val="000154E1"/>
    <w:rsid w:val="000154FB"/>
    <w:rsid w:val="000155B1"/>
    <w:rsid w:val="000155E1"/>
    <w:rsid w:val="000155F6"/>
    <w:rsid w:val="00015685"/>
    <w:rsid w:val="000157FA"/>
    <w:rsid w:val="00015800"/>
    <w:rsid w:val="00015821"/>
    <w:rsid w:val="00015825"/>
    <w:rsid w:val="0001592D"/>
    <w:rsid w:val="00015948"/>
    <w:rsid w:val="00015A3D"/>
    <w:rsid w:val="00015A9B"/>
    <w:rsid w:val="00015AE3"/>
    <w:rsid w:val="00015B33"/>
    <w:rsid w:val="00015C44"/>
    <w:rsid w:val="00015CA2"/>
    <w:rsid w:val="00015DFA"/>
    <w:rsid w:val="00015E5A"/>
    <w:rsid w:val="00015F72"/>
    <w:rsid w:val="00016044"/>
    <w:rsid w:val="00016082"/>
    <w:rsid w:val="00016153"/>
    <w:rsid w:val="00016177"/>
    <w:rsid w:val="0001622D"/>
    <w:rsid w:val="00016286"/>
    <w:rsid w:val="00016287"/>
    <w:rsid w:val="000162D4"/>
    <w:rsid w:val="00016304"/>
    <w:rsid w:val="00016347"/>
    <w:rsid w:val="000163F0"/>
    <w:rsid w:val="0001643F"/>
    <w:rsid w:val="000165D1"/>
    <w:rsid w:val="00016625"/>
    <w:rsid w:val="0001664D"/>
    <w:rsid w:val="00016777"/>
    <w:rsid w:val="00016782"/>
    <w:rsid w:val="0001683F"/>
    <w:rsid w:val="00016876"/>
    <w:rsid w:val="00016898"/>
    <w:rsid w:val="000169F6"/>
    <w:rsid w:val="00016A4D"/>
    <w:rsid w:val="00016B38"/>
    <w:rsid w:val="00016B43"/>
    <w:rsid w:val="00016F0C"/>
    <w:rsid w:val="00016FF5"/>
    <w:rsid w:val="00017134"/>
    <w:rsid w:val="0001738A"/>
    <w:rsid w:val="000173A4"/>
    <w:rsid w:val="00017420"/>
    <w:rsid w:val="0001745D"/>
    <w:rsid w:val="00017468"/>
    <w:rsid w:val="0001749E"/>
    <w:rsid w:val="00017699"/>
    <w:rsid w:val="000176A4"/>
    <w:rsid w:val="000176DE"/>
    <w:rsid w:val="00017882"/>
    <w:rsid w:val="00017A15"/>
    <w:rsid w:val="00017A53"/>
    <w:rsid w:val="00017B61"/>
    <w:rsid w:val="00017D6F"/>
    <w:rsid w:val="00020017"/>
    <w:rsid w:val="0002001F"/>
    <w:rsid w:val="00020036"/>
    <w:rsid w:val="000200A5"/>
    <w:rsid w:val="00020149"/>
    <w:rsid w:val="00020165"/>
    <w:rsid w:val="00020254"/>
    <w:rsid w:val="00020289"/>
    <w:rsid w:val="0002045C"/>
    <w:rsid w:val="000204A6"/>
    <w:rsid w:val="00020568"/>
    <w:rsid w:val="00020575"/>
    <w:rsid w:val="00020591"/>
    <w:rsid w:val="00020655"/>
    <w:rsid w:val="0002074F"/>
    <w:rsid w:val="0002087B"/>
    <w:rsid w:val="0002091D"/>
    <w:rsid w:val="00020A4C"/>
    <w:rsid w:val="00020A53"/>
    <w:rsid w:val="00020B25"/>
    <w:rsid w:val="00020B3A"/>
    <w:rsid w:val="00020B54"/>
    <w:rsid w:val="00020B61"/>
    <w:rsid w:val="00020B89"/>
    <w:rsid w:val="00020C42"/>
    <w:rsid w:val="00020D1D"/>
    <w:rsid w:val="00020DCA"/>
    <w:rsid w:val="00020E2A"/>
    <w:rsid w:val="00020E99"/>
    <w:rsid w:val="00020EAA"/>
    <w:rsid w:val="00020EEF"/>
    <w:rsid w:val="00021003"/>
    <w:rsid w:val="0002105A"/>
    <w:rsid w:val="000210A0"/>
    <w:rsid w:val="000210D1"/>
    <w:rsid w:val="000211E5"/>
    <w:rsid w:val="00021643"/>
    <w:rsid w:val="000216C4"/>
    <w:rsid w:val="000216FD"/>
    <w:rsid w:val="00021731"/>
    <w:rsid w:val="00021863"/>
    <w:rsid w:val="00021991"/>
    <w:rsid w:val="000219F3"/>
    <w:rsid w:val="00021AD4"/>
    <w:rsid w:val="00021B64"/>
    <w:rsid w:val="00021C2A"/>
    <w:rsid w:val="00021CD1"/>
    <w:rsid w:val="00021D04"/>
    <w:rsid w:val="00021D96"/>
    <w:rsid w:val="00021E17"/>
    <w:rsid w:val="00021E35"/>
    <w:rsid w:val="00021F5A"/>
    <w:rsid w:val="00021F85"/>
    <w:rsid w:val="00021F98"/>
    <w:rsid w:val="00022072"/>
    <w:rsid w:val="00022147"/>
    <w:rsid w:val="00022221"/>
    <w:rsid w:val="00022231"/>
    <w:rsid w:val="00022302"/>
    <w:rsid w:val="000223EA"/>
    <w:rsid w:val="00022422"/>
    <w:rsid w:val="000225AA"/>
    <w:rsid w:val="000225D6"/>
    <w:rsid w:val="000225E0"/>
    <w:rsid w:val="0002269C"/>
    <w:rsid w:val="000226D6"/>
    <w:rsid w:val="000227B7"/>
    <w:rsid w:val="000228E2"/>
    <w:rsid w:val="0002299E"/>
    <w:rsid w:val="000229D0"/>
    <w:rsid w:val="000229D2"/>
    <w:rsid w:val="00022A4F"/>
    <w:rsid w:val="00022B31"/>
    <w:rsid w:val="00022C1B"/>
    <w:rsid w:val="00022C28"/>
    <w:rsid w:val="00022C9A"/>
    <w:rsid w:val="00022CEA"/>
    <w:rsid w:val="00022F73"/>
    <w:rsid w:val="00022F79"/>
    <w:rsid w:val="00022FDF"/>
    <w:rsid w:val="00022FF4"/>
    <w:rsid w:val="000230C1"/>
    <w:rsid w:val="0002327A"/>
    <w:rsid w:val="000232DC"/>
    <w:rsid w:val="000233D5"/>
    <w:rsid w:val="00023440"/>
    <w:rsid w:val="000235D4"/>
    <w:rsid w:val="00023665"/>
    <w:rsid w:val="00023770"/>
    <w:rsid w:val="00023830"/>
    <w:rsid w:val="0002383A"/>
    <w:rsid w:val="00023965"/>
    <w:rsid w:val="0002396B"/>
    <w:rsid w:val="0002397D"/>
    <w:rsid w:val="00023B83"/>
    <w:rsid w:val="00023BD8"/>
    <w:rsid w:val="00023C3C"/>
    <w:rsid w:val="00023CAF"/>
    <w:rsid w:val="00023D3D"/>
    <w:rsid w:val="00023DED"/>
    <w:rsid w:val="00023E5A"/>
    <w:rsid w:val="00023E96"/>
    <w:rsid w:val="00023EFE"/>
    <w:rsid w:val="00023F14"/>
    <w:rsid w:val="00023F39"/>
    <w:rsid w:val="00024033"/>
    <w:rsid w:val="0002406B"/>
    <w:rsid w:val="0002409F"/>
    <w:rsid w:val="000240B8"/>
    <w:rsid w:val="000240C4"/>
    <w:rsid w:val="00024196"/>
    <w:rsid w:val="000241A2"/>
    <w:rsid w:val="000241AD"/>
    <w:rsid w:val="000241E6"/>
    <w:rsid w:val="00024241"/>
    <w:rsid w:val="0002443F"/>
    <w:rsid w:val="0002445B"/>
    <w:rsid w:val="000244C6"/>
    <w:rsid w:val="00024502"/>
    <w:rsid w:val="00024526"/>
    <w:rsid w:val="00024548"/>
    <w:rsid w:val="00024697"/>
    <w:rsid w:val="000246A0"/>
    <w:rsid w:val="000247A1"/>
    <w:rsid w:val="0002481D"/>
    <w:rsid w:val="000248E2"/>
    <w:rsid w:val="000249C4"/>
    <w:rsid w:val="00024AAE"/>
    <w:rsid w:val="00024AC7"/>
    <w:rsid w:val="00024B24"/>
    <w:rsid w:val="00024B61"/>
    <w:rsid w:val="00024BDC"/>
    <w:rsid w:val="00024C7C"/>
    <w:rsid w:val="00024C9E"/>
    <w:rsid w:val="00024CB3"/>
    <w:rsid w:val="00024CF6"/>
    <w:rsid w:val="00024D25"/>
    <w:rsid w:val="00024DAC"/>
    <w:rsid w:val="00024DD1"/>
    <w:rsid w:val="00024EC4"/>
    <w:rsid w:val="00024EFE"/>
    <w:rsid w:val="00024F94"/>
    <w:rsid w:val="00024FA0"/>
    <w:rsid w:val="00025011"/>
    <w:rsid w:val="00025030"/>
    <w:rsid w:val="0002508E"/>
    <w:rsid w:val="000250D9"/>
    <w:rsid w:val="000250F9"/>
    <w:rsid w:val="0002510E"/>
    <w:rsid w:val="00025120"/>
    <w:rsid w:val="00025137"/>
    <w:rsid w:val="00025274"/>
    <w:rsid w:val="000253F9"/>
    <w:rsid w:val="000254A4"/>
    <w:rsid w:val="000254D1"/>
    <w:rsid w:val="000254F6"/>
    <w:rsid w:val="00025516"/>
    <w:rsid w:val="000256D3"/>
    <w:rsid w:val="00025744"/>
    <w:rsid w:val="000257D2"/>
    <w:rsid w:val="00025838"/>
    <w:rsid w:val="0002595B"/>
    <w:rsid w:val="000259CF"/>
    <w:rsid w:val="00025A37"/>
    <w:rsid w:val="00025A8A"/>
    <w:rsid w:val="00025AE6"/>
    <w:rsid w:val="00025B83"/>
    <w:rsid w:val="00025D03"/>
    <w:rsid w:val="00025D05"/>
    <w:rsid w:val="00025D0E"/>
    <w:rsid w:val="00025DE2"/>
    <w:rsid w:val="00025F17"/>
    <w:rsid w:val="00026119"/>
    <w:rsid w:val="00026171"/>
    <w:rsid w:val="000262E5"/>
    <w:rsid w:val="00026327"/>
    <w:rsid w:val="0002635F"/>
    <w:rsid w:val="00026370"/>
    <w:rsid w:val="000263BC"/>
    <w:rsid w:val="00026448"/>
    <w:rsid w:val="000265E9"/>
    <w:rsid w:val="000266CD"/>
    <w:rsid w:val="000266E3"/>
    <w:rsid w:val="00026705"/>
    <w:rsid w:val="00026776"/>
    <w:rsid w:val="000267A7"/>
    <w:rsid w:val="000268A0"/>
    <w:rsid w:val="000268C3"/>
    <w:rsid w:val="00026928"/>
    <w:rsid w:val="00026965"/>
    <w:rsid w:val="0002698F"/>
    <w:rsid w:val="000269BF"/>
    <w:rsid w:val="000269E9"/>
    <w:rsid w:val="00026B10"/>
    <w:rsid w:val="00026B62"/>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4D9"/>
    <w:rsid w:val="00027522"/>
    <w:rsid w:val="00027646"/>
    <w:rsid w:val="00027694"/>
    <w:rsid w:val="000276B9"/>
    <w:rsid w:val="00027754"/>
    <w:rsid w:val="000277CA"/>
    <w:rsid w:val="00027856"/>
    <w:rsid w:val="0002788E"/>
    <w:rsid w:val="00027933"/>
    <w:rsid w:val="000279A9"/>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5"/>
    <w:rsid w:val="00030998"/>
    <w:rsid w:val="0003099D"/>
    <w:rsid w:val="00030A39"/>
    <w:rsid w:val="00030A67"/>
    <w:rsid w:val="00030A76"/>
    <w:rsid w:val="00030AD8"/>
    <w:rsid w:val="00030AF8"/>
    <w:rsid w:val="00030B42"/>
    <w:rsid w:val="00030C3F"/>
    <w:rsid w:val="00030D03"/>
    <w:rsid w:val="00030FB3"/>
    <w:rsid w:val="00030FF5"/>
    <w:rsid w:val="00031175"/>
    <w:rsid w:val="00031303"/>
    <w:rsid w:val="00031326"/>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54"/>
    <w:rsid w:val="00031A61"/>
    <w:rsid w:val="00031B58"/>
    <w:rsid w:val="00031B70"/>
    <w:rsid w:val="00031C55"/>
    <w:rsid w:val="00031C77"/>
    <w:rsid w:val="00031E86"/>
    <w:rsid w:val="00031E99"/>
    <w:rsid w:val="00031F2E"/>
    <w:rsid w:val="00031F4A"/>
    <w:rsid w:val="00032054"/>
    <w:rsid w:val="000321AE"/>
    <w:rsid w:val="000322B6"/>
    <w:rsid w:val="000322ED"/>
    <w:rsid w:val="00032367"/>
    <w:rsid w:val="00032386"/>
    <w:rsid w:val="00032458"/>
    <w:rsid w:val="0003249C"/>
    <w:rsid w:val="000324C4"/>
    <w:rsid w:val="00032505"/>
    <w:rsid w:val="00032535"/>
    <w:rsid w:val="00032545"/>
    <w:rsid w:val="000326AA"/>
    <w:rsid w:val="000326C4"/>
    <w:rsid w:val="00032722"/>
    <w:rsid w:val="00032775"/>
    <w:rsid w:val="0003277F"/>
    <w:rsid w:val="00032841"/>
    <w:rsid w:val="000329B5"/>
    <w:rsid w:val="000329FC"/>
    <w:rsid w:val="00032A3D"/>
    <w:rsid w:val="00032A6C"/>
    <w:rsid w:val="00032BB1"/>
    <w:rsid w:val="00032C06"/>
    <w:rsid w:val="00032CEF"/>
    <w:rsid w:val="00032EE2"/>
    <w:rsid w:val="00032FCB"/>
    <w:rsid w:val="00033061"/>
    <w:rsid w:val="000330BD"/>
    <w:rsid w:val="0003316D"/>
    <w:rsid w:val="0003322D"/>
    <w:rsid w:val="0003341A"/>
    <w:rsid w:val="0003344F"/>
    <w:rsid w:val="00033540"/>
    <w:rsid w:val="000335F8"/>
    <w:rsid w:val="00033618"/>
    <w:rsid w:val="00033642"/>
    <w:rsid w:val="0003370F"/>
    <w:rsid w:val="00033719"/>
    <w:rsid w:val="00033862"/>
    <w:rsid w:val="00033880"/>
    <w:rsid w:val="00033917"/>
    <w:rsid w:val="0003392B"/>
    <w:rsid w:val="000339C2"/>
    <w:rsid w:val="000339D2"/>
    <w:rsid w:val="000339E5"/>
    <w:rsid w:val="00033A07"/>
    <w:rsid w:val="00033A1B"/>
    <w:rsid w:val="00033B0D"/>
    <w:rsid w:val="00033BCB"/>
    <w:rsid w:val="00033D4E"/>
    <w:rsid w:val="00033D58"/>
    <w:rsid w:val="00033D98"/>
    <w:rsid w:val="00033DCA"/>
    <w:rsid w:val="00033ECE"/>
    <w:rsid w:val="00033EF2"/>
    <w:rsid w:val="00033F74"/>
    <w:rsid w:val="00034110"/>
    <w:rsid w:val="00034195"/>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CD4"/>
    <w:rsid w:val="00034D0C"/>
    <w:rsid w:val="00034E38"/>
    <w:rsid w:val="00034E51"/>
    <w:rsid w:val="00034F0A"/>
    <w:rsid w:val="00034F1E"/>
    <w:rsid w:val="00035006"/>
    <w:rsid w:val="00035253"/>
    <w:rsid w:val="000352D6"/>
    <w:rsid w:val="00035303"/>
    <w:rsid w:val="0003537D"/>
    <w:rsid w:val="00035382"/>
    <w:rsid w:val="00035414"/>
    <w:rsid w:val="00035456"/>
    <w:rsid w:val="00035476"/>
    <w:rsid w:val="0003555B"/>
    <w:rsid w:val="00035687"/>
    <w:rsid w:val="000356A6"/>
    <w:rsid w:val="000356C4"/>
    <w:rsid w:val="00035725"/>
    <w:rsid w:val="00035735"/>
    <w:rsid w:val="00035904"/>
    <w:rsid w:val="00035980"/>
    <w:rsid w:val="00035B9E"/>
    <w:rsid w:val="00035BA3"/>
    <w:rsid w:val="00035C1E"/>
    <w:rsid w:val="00035D72"/>
    <w:rsid w:val="00035DB5"/>
    <w:rsid w:val="00035E4F"/>
    <w:rsid w:val="00035E81"/>
    <w:rsid w:val="00035FDE"/>
    <w:rsid w:val="0003602A"/>
    <w:rsid w:val="00036036"/>
    <w:rsid w:val="0003613F"/>
    <w:rsid w:val="00036140"/>
    <w:rsid w:val="0003615E"/>
    <w:rsid w:val="00036333"/>
    <w:rsid w:val="000363A9"/>
    <w:rsid w:val="00036474"/>
    <w:rsid w:val="000365F1"/>
    <w:rsid w:val="00036638"/>
    <w:rsid w:val="0003670F"/>
    <w:rsid w:val="00036799"/>
    <w:rsid w:val="000367A0"/>
    <w:rsid w:val="000367A1"/>
    <w:rsid w:val="0003685A"/>
    <w:rsid w:val="00036931"/>
    <w:rsid w:val="00036947"/>
    <w:rsid w:val="000369B8"/>
    <w:rsid w:val="00036A4A"/>
    <w:rsid w:val="00036BF5"/>
    <w:rsid w:val="00036D62"/>
    <w:rsid w:val="00036EC3"/>
    <w:rsid w:val="00036F09"/>
    <w:rsid w:val="00036F31"/>
    <w:rsid w:val="0003709A"/>
    <w:rsid w:val="000370A8"/>
    <w:rsid w:val="000370FE"/>
    <w:rsid w:val="00037115"/>
    <w:rsid w:val="00037120"/>
    <w:rsid w:val="0003721C"/>
    <w:rsid w:val="0003729A"/>
    <w:rsid w:val="000373DF"/>
    <w:rsid w:val="00037476"/>
    <w:rsid w:val="000375CA"/>
    <w:rsid w:val="000375F8"/>
    <w:rsid w:val="00037646"/>
    <w:rsid w:val="000376E6"/>
    <w:rsid w:val="000377C9"/>
    <w:rsid w:val="000377DC"/>
    <w:rsid w:val="0003785D"/>
    <w:rsid w:val="0003794A"/>
    <w:rsid w:val="00037953"/>
    <w:rsid w:val="00037992"/>
    <w:rsid w:val="00037A16"/>
    <w:rsid w:val="00037A7F"/>
    <w:rsid w:val="00037B1E"/>
    <w:rsid w:val="00037BA0"/>
    <w:rsid w:val="00037BD0"/>
    <w:rsid w:val="00037BEA"/>
    <w:rsid w:val="00037CB6"/>
    <w:rsid w:val="00037CC7"/>
    <w:rsid w:val="00037CC8"/>
    <w:rsid w:val="00037CE3"/>
    <w:rsid w:val="00037D2A"/>
    <w:rsid w:val="00037D31"/>
    <w:rsid w:val="00037E49"/>
    <w:rsid w:val="00037EFE"/>
    <w:rsid w:val="0004008A"/>
    <w:rsid w:val="000400C9"/>
    <w:rsid w:val="0004020D"/>
    <w:rsid w:val="00040290"/>
    <w:rsid w:val="0004038E"/>
    <w:rsid w:val="00040406"/>
    <w:rsid w:val="000404BA"/>
    <w:rsid w:val="000405DA"/>
    <w:rsid w:val="0004067A"/>
    <w:rsid w:val="000406FD"/>
    <w:rsid w:val="0004073C"/>
    <w:rsid w:val="0004075F"/>
    <w:rsid w:val="0004079E"/>
    <w:rsid w:val="0004085B"/>
    <w:rsid w:val="000408A8"/>
    <w:rsid w:val="000408E3"/>
    <w:rsid w:val="00040909"/>
    <w:rsid w:val="0004095B"/>
    <w:rsid w:val="00040976"/>
    <w:rsid w:val="00040A48"/>
    <w:rsid w:val="00040C1B"/>
    <w:rsid w:val="00040C60"/>
    <w:rsid w:val="00040C71"/>
    <w:rsid w:val="00040C83"/>
    <w:rsid w:val="00040CBB"/>
    <w:rsid w:val="00040D13"/>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4D2"/>
    <w:rsid w:val="0004155E"/>
    <w:rsid w:val="000415C4"/>
    <w:rsid w:val="00041651"/>
    <w:rsid w:val="000417D6"/>
    <w:rsid w:val="00041AE3"/>
    <w:rsid w:val="00041C2B"/>
    <w:rsid w:val="00041C3D"/>
    <w:rsid w:val="00041C70"/>
    <w:rsid w:val="00041D62"/>
    <w:rsid w:val="00041F52"/>
    <w:rsid w:val="0004202B"/>
    <w:rsid w:val="00042033"/>
    <w:rsid w:val="0004207B"/>
    <w:rsid w:val="000420AF"/>
    <w:rsid w:val="00042139"/>
    <w:rsid w:val="00042152"/>
    <w:rsid w:val="00042157"/>
    <w:rsid w:val="0004217D"/>
    <w:rsid w:val="0004218A"/>
    <w:rsid w:val="000421AA"/>
    <w:rsid w:val="000421FB"/>
    <w:rsid w:val="00042228"/>
    <w:rsid w:val="00042235"/>
    <w:rsid w:val="0004230D"/>
    <w:rsid w:val="000423E9"/>
    <w:rsid w:val="00042545"/>
    <w:rsid w:val="000425E8"/>
    <w:rsid w:val="0004262A"/>
    <w:rsid w:val="0004268C"/>
    <w:rsid w:val="000426A9"/>
    <w:rsid w:val="000427CA"/>
    <w:rsid w:val="000427EB"/>
    <w:rsid w:val="0004287B"/>
    <w:rsid w:val="00042907"/>
    <w:rsid w:val="000429BE"/>
    <w:rsid w:val="000429FB"/>
    <w:rsid w:val="00042A9A"/>
    <w:rsid w:val="00042AB0"/>
    <w:rsid w:val="00042AF3"/>
    <w:rsid w:val="00042C82"/>
    <w:rsid w:val="00042DDB"/>
    <w:rsid w:val="00042E4E"/>
    <w:rsid w:val="00042EA9"/>
    <w:rsid w:val="00042F49"/>
    <w:rsid w:val="00043051"/>
    <w:rsid w:val="00043096"/>
    <w:rsid w:val="000430E3"/>
    <w:rsid w:val="0004321B"/>
    <w:rsid w:val="000432E9"/>
    <w:rsid w:val="000433AF"/>
    <w:rsid w:val="000436FF"/>
    <w:rsid w:val="0004390A"/>
    <w:rsid w:val="00043A1B"/>
    <w:rsid w:val="00043A30"/>
    <w:rsid w:val="00043B9A"/>
    <w:rsid w:val="00043C35"/>
    <w:rsid w:val="00043F18"/>
    <w:rsid w:val="00043F43"/>
    <w:rsid w:val="00043F69"/>
    <w:rsid w:val="00044170"/>
    <w:rsid w:val="000442EF"/>
    <w:rsid w:val="00044353"/>
    <w:rsid w:val="0004441F"/>
    <w:rsid w:val="000444B4"/>
    <w:rsid w:val="000445BC"/>
    <w:rsid w:val="00044667"/>
    <w:rsid w:val="00044726"/>
    <w:rsid w:val="00044744"/>
    <w:rsid w:val="00044776"/>
    <w:rsid w:val="0004482C"/>
    <w:rsid w:val="0004494C"/>
    <w:rsid w:val="00044982"/>
    <w:rsid w:val="00044991"/>
    <w:rsid w:val="00044993"/>
    <w:rsid w:val="00044A21"/>
    <w:rsid w:val="00044A26"/>
    <w:rsid w:val="00044AB8"/>
    <w:rsid w:val="00044B16"/>
    <w:rsid w:val="00044B31"/>
    <w:rsid w:val="00044BEB"/>
    <w:rsid w:val="00044E08"/>
    <w:rsid w:val="00044F97"/>
    <w:rsid w:val="00044FE0"/>
    <w:rsid w:val="000450B4"/>
    <w:rsid w:val="00045127"/>
    <w:rsid w:val="00045142"/>
    <w:rsid w:val="000452C8"/>
    <w:rsid w:val="000453A9"/>
    <w:rsid w:val="0004545A"/>
    <w:rsid w:val="00045541"/>
    <w:rsid w:val="00045579"/>
    <w:rsid w:val="000455F1"/>
    <w:rsid w:val="00045600"/>
    <w:rsid w:val="0004566A"/>
    <w:rsid w:val="00045692"/>
    <w:rsid w:val="000456BB"/>
    <w:rsid w:val="000457A0"/>
    <w:rsid w:val="0004592D"/>
    <w:rsid w:val="00045955"/>
    <w:rsid w:val="00045979"/>
    <w:rsid w:val="00045995"/>
    <w:rsid w:val="00045A13"/>
    <w:rsid w:val="00045A69"/>
    <w:rsid w:val="00045B7A"/>
    <w:rsid w:val="00045D1B"/>
    <w:rsid w:val="00045F22"/>
    <w:rsid w:val="00045F64"/>
    <w:rsid w:val="00045F6C"/>
    <w:rsid w:val="00045F6E"/>
    <w:rsid w:val="0004600A"/>
    <w:rsid w:val="0004602F"/>
    <w:rsid w:val="00046053"/>
    <w:rsid w:val="00046126"/>
    <w:rsid w:val="0004612A"/>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E2"/>
    <w:rsid w:val="00046A05"/>
    <w:rsid w:val="00046A16"/>
    <w:rsid w:val="00046A3C"/>
    <w:rsid w:val="00046A5B"/>
    <w:rsid w:val="00046A9D"/>
    <w:rsid w:val="00046AD5"/>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2BB"/>
    <w:rsid w:val="00047397"/>
    <w:rsid w:val="000473F3"/>
    <w:rsid w:val="0004748C"/>
    <w:rsid w:val="000474A7"/>
    <w:rsid w:val="000475B1"/>
    <w:rsid w:val="000475BD"/>
    <w:rsid w:val="000475CF"/>
    <w:rsid w:val="00047613"/>
    <w:rsid w:val="0004766E"/>
    <w:rsid w:val="00047684"/>
    <w:rsid w:val="0004781E"/>
    <w:rsid w:val="000478B5"/>
    <w:rsid w:val="00047935"/>
    <w:rsid w:val="000479A3"/>
    <w:rsid w:val="00047ADF"/>
    <w:rsid w:val="00047AF8"/>
    <w:rsid w:val="00047C57"/>
    <w:rsid w:val="00047D9E"/>
    <w:rsid w:val="00047DE3"/>
    <w:rsid w:val="00047F40"/>
    <w:rsid w:val="00047FE9"/>
    <w:rsid w:val="00050013"/>
    <w:rsid w:val="0005016E"/>
    <w:rsid w:val="00050216"/>
    <w:rsid w:val="00050308"/>
    <w:rsid w:val="000503AC"/>
    <w:rsid w:val="000503B0"/>
    <w:rsid w:val="00050540"/>
    <w:rsid w:val="0005056A"/>
    <w:rsid w:val="000505E9"/>
    <w:rsid w:val="0005062D"/>
    <w:rsid w:val="0005075F"/>
    <w:rsid w:val="00050835"/>
    <w:rsid w:val="00050842"/>
    <w:rsid w:val="00050873"/>
    <w:rsid w:val="0005089F"/>
    <w:rsid w:val="000508D5"/>
    <w:rsid w:val="00050AFB"/>
    <w:rsid w:val="00050B2E"/>
    <w:rsid w:val="00050BB3"/>
    <w:rsid w:val="00050C1A"/>
    <w:rsid w:val="00050CC4"/>
    <w:rsid w:val="00050EC3"/>
    <w:rsid w:val="00050F28"/>
    <w:rsid w:val="00050F8A"/>
    <w:rsid w:val="00050F8B"/>
    <w:rsid w:val="0005111B"/>
    <w:rsid w:val="00051183"/>
    <w:rsid w:val="0005138A"/>
    <w:rsid w:val="000514DE"/>
    <w:rsid w:val="00051546"/>
    <w:rsid w:val="0005157E"/>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626"/>
    <w:rsid w:val="000527AE"/>
    <w:rsid w:val="00052885"/>
    <w:rsid w:val="0005288F"/>
    <w:rsid w:val="000528BA"/>
    <w:rsid w:val="000528E6"/>
    <w:rsid w:val="000528F0"/>
    <w:rsid w:val="00052A93"/>
    <w:rsid w:val="00052AFF"/>
    <w:rsid w:val="00052BE3"/>
    <w:rsid w:val="00052C45"/>
    <w:rsid w:val="00052C6F"/>
    <w:rsid w:val="00052D33"/>
    <w:rsid w:val="00052D64"/>
    <w:rsid w:val="00052D9C"/>
    <w:rsid w:val="00052E46"/>
    <w:rsid w:val="00052E5D"/>
    <w:rsid w:val="00052E68"/>
    <w:rsid w:val="00052E8B"/>
    <w:rsid w:val="00052EC2"/>
    <w:rsid w:val="00052F2A"/>
    <w:rsid w:val="00052F88"/>
    <w:rsid w:val="0005307D"/>
    <w:rsid w:val="000530F7"/>
    <w:rsid w:val="000531A4"/>
    <w:rsid w:val="000531FD"/>
    <w:rsid w:val="000532DC"/>
    <w:rsid w:val="0005330D"/>
    <w:rsid w:val="00053321"/>
    <w:rsid w:val="000533A0"/>
    <w:rsid w:val="000534C9"/>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2C"/>
    <w:rsid w:val="00054168"/>
    <w:rsid w:val="0005433F"/>
    <w:rsid w:val="00054356"/>
    <w:rsid w:val="000543C3"/>
    <w:rsid w:val="0005446A"/>
    <w:rsid w:val="000544F6"/>
    <w:rsid w:val="00054587"/>
    <w:rsid w:val="000545B0"/>
    <w:rsid w:val="000545E0"/>
    <w:rsid w:val="000545E7"/>
    <w:rsid w:val="000545F3"/>
    <w:rsid w:val="0005463C"/>
    <w:rsid w:val="000546FD"/>
    <w:rsid w:val="000547AD"/>
    <w:rsid w:val="000549F5"/>
    <w:rsid w:val="00054A32"/>
    <w:rsid w:val="00054B04"/>
    <w:rsid w:val="00054B15"/>
    <w:rsid w:val="00054B77"/>
    <w:rsid w:val="00054CEF"/>
    <w:rsid w:val="000550E8"/>
    <w:rsid w:val="00055217"/>
    <w:rsid w:val="000552D0"/>
    <w:rsid w:val="00055396"/>
    <w:rsid w:val="00055461"/>
    <w:rsid w:val="000554C0"/>
    <w:rsid w:val="0005554D"/>
    <w:rsid w:val="00055728"/>
    <w:rsid w:val="000557B3"/>
    <w:rsid w:val="00055887"/>
    <w:rsid w:val="000559C6"/>
    <w:rsid w:val="00055B7D"/>
    <w:rsid w:val="00055BF5"/>
    <w:rsid w:val="00055C21"/>
    <w:rsid w:val="00055E4B"/>
    <w:rsid w:val="00055E99"/>
    <w:rsid w:val="00055EB1"/>
    <w:rsid w:val="00055EC5"/>
    <w:rsid w:val="00055F76"/>
    <w:rsid w:val="00055FE8"/>
    <w:rsid w:val="00055FE9"/>
    <w:rsid w:val="0005603F"/>
    <w:rsid w:val="00056148"/>
    <w:rsid w:val="00056168"/>
    <w:rsid w:val="000561AF"/>
    <w:rsid w:val="00056287"/>
    <w:rsid w:val="000562FF"/>
    <w:rsid w:val="000563D7"/>
    <w:rsid w:val="00056407"/>
    <w:rsid w:val="00056499"/>
    <w:rsid w:val="0005651B"/>
    <w:rsid w:val="000565B6"/>
    <w:rsid w:val="00056658"/>
    <w:rsid w:val="00056667"/>
    <w:rsid w:val="000566A5"/>
    <w:rsid w:val="000567AD"/>
    <w:rsid w:val="000567C9"/>
    <w:rsid w:val="0005681B"/>
    <w:rsid w:val="000568AB"/>
    <w:rsid w:val="00056938"/>
    <w:rsid w:val="00056945"/>
    <w:rsid w:val="000569A8"/>
    <w:rsid w:val="000569AB"/>
    <w:rsid w:val="00056A0E"/>
    <w:rsid w:val="00056B60"/>
    <w:rsid w:val="00056B93"/>
    <w:rsid w:val="00056DA6"/>
    <w:rsid w:val="00056E70"/>
    <w:rsid w:val="00056EC1"/>
    <w:rsid w:val="00056ECB"/>
    <w:rsid w:val="00056ED4"/>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4E"/>
    <w:rsid w:val="00057A76"/>
    <w:rsid w:val="00057AD4"/>
    <w:rsid w:val="00057C6D"/>
    <w:rsid w:val="00057C79"/>
    <w:rsid w:val="00057CB2"/>
    <w:rsid w:val="00057D35"/>
    <w:rsid w:val="00057DE4"/>
    <w:rsid w:val="00057F31"/>
    <w:rsid w:val="00057F9C"/>
    <w:rsid w:val="00057FAA"/>
    <w:rsid w:val="00060067"/>
    <w:rsid w:val="00060155"/>
    <w:rsid w:val="000601A5"/>
    <w:rsid w:val="00060244"/>
    <w:rsid w:val="0006039F"/>
    <w:rsid w:val="00060444"/>
    <w:rsid w:val="00060540"/>
    <w:rsid w:val="0006057F"/>
    <w:rsid w:val="000605F6"/>
    <w:rsid w:val="00060764"/>
    <w:rsid w:val="000607AF"/>
    <w:rsid w:val="00060802"/>
    <w:rsid w:val="00060803"/>
    <w:rsid w:val="00060826"/>
    <w:rsid w:val="00060828"/>
    <w:rsid w:val="0006090C"/>
    <w:rsid w:val="00060967"/>
    <w:rsid w:val="00060BA1"/>
    <w:rsid w:val="00060CCA"/>
    <w:rsid w:val="00060E0B"/>
    <w:rsid w:val="00060E8F"/>
    <w:rsid w:val="00060EF2"/>
    <w:rsid w:val="00060EF3"/>
    <w:rsid w:val="00060FA6"/>
    <w:rsid w:val="00061017"/>
    <w:rsid w:val="00061024"/>
    <w:rsid w:val="00061026"/>
    <w:rsid w:val="00061061"/>
    <w:rsid w:val="0006108A"/>
    <w:rsid w:val="00061097"/>
    <w:rsid w:val="000610F7"/>
    <w:rsid w:val="00061155"/>
    <w:rsid w:val="00061257"/>
    <w:rsid w:val="00061375"/>
    <w:rsid w:val="000613E8"/>
    <w:rsid w:val="0006144B"/>
    <w:rsid w:val="00061621"/>
    <w:rsid w:val="00061636"/>
    <w:rsid w:val="00061657"/>
    <w:rsid w:val="000616AC"/>
    <w:rsid w:val="0006173A"/>
    <w:rsid w:val="00061749"/>
    <w:rsid w:val="000617CF"/>
    <w:rsid w:val="00061835"/>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6D"/>
    <w:rsid w:val="000621B4"/>
    <w:rsid w:val="000622E1"/>
    <w:rsid w:val="00062303"/>
    <w:rsid w:val="0006231B"/>
    <w:rsid w:val="00062364"/>
    <w:rsid w:val="000623D6"/>
    <w:rsid w:val="000623F0"/>
    <w:rsid w:val="000623F6"/>
    <w:rsid w:val="000624C6"/>
    <w:rsid w:val="0006250F"/>
    <w:rsid w:val="000625A3"/>
    <w:rsid w:val="000625D1"/>
    <w:rsid w:val="00062640"/>
    <w:rsid w:val="000627F1"/>
    <w:rsid w:val="00062807"/>
    <w:rsid w:val="00062958"/>
    <w:rsid w:val="00062A12"/>
    <w:rsid w:val="00062BDE"/>
    <w:rsid w:val="00062BE7"/>
    <w:rsid w:val="00062E26"/>
    <w:rsid w:val="00062E7B"/>
    <w:rsid w:val="00062EE2"/>
    <w:rsid w:val="00062F00"/>
    <w:rsid w:val="00062F15"/>
    <w:rsid w:val="00062F32"/>
    <w:rsid w:val="00062F7E"/>
    <w:rsid w:val="00062F7F"/>
    <w:rsid w:val="000630A5"/>
    <w:rsid w:val="00063112"/>
    <w:rsid w:val="00063258"/>
    <w:rsid w:val="00063300"/>
    <w:rsid w:val="00063349"/>
    <w:rsid w:val="00063445"/>
    <w:rsid w:val="00063647"/>
    <w:rsid w:val="00063653"/>
    <w:rsid w:val="0006368F"/>
    <w:rsid w:val="000636A1"/>
    <w:rsid w:val="0006370F"/>
    <w:rsid w:val="00063797"/>
    <w:rsid w:val="00063838"/>
    <w:rsid w:val="0006396B"/>
    <w:rsid w:val="00063A19"/>
    <w:rsid w:val="00063AA4"/>
    <w:rsid w:val="00063B8A"/>
    <w:rsid w:val="00063BDE"/>
    <w:rsid w:val="00063C71"/>
    <w:rsid w:val="00063D05"/>
    <w:rsid w:val="00063D17"/>
    <w:rsid w:val="00063D91"/>
    <w:rsid w:val="00063DCB"/>
    <w:rsid w:val="00063EFA"/>
    <w:rsid w:val="00063FCA"/>
    <w:rsid w:val="00063FCC"/>
    <w:rsid w:val="00063FE5"/>
    <w:rsid w:val="00063FE9"/>
    <w:rsid w:val="00064095"/>
    <w:rsid w:val="0006415B"/>
    <w:rsid w:val="00064188"/>
    <w:rsid w:val="000641E6"/>
    <w:rsid w:val="0006426B"/>
    <w:rsid w:val="0006426C"/>
    <w:rsid w:val="000642B5"/>
    <w:rsid w:val="000642B9"/>
    <w:rsid w:val="000642E0"/>
    <w:rsid w:val="000643A0"/>
    <w:rsid w:val="000643FF"/>
    <w:rsid w:val="00064592"/>
    <w:rsid w:val="0006473A"/>
    <w:rsid w:val="0006473D"/>
    <w:rsid w:val="000647C9"/>
    <w:rsid w:val="000648B8"/>
    <w:rsid w:val="00064A07"/>
    <w:rsid w:val="00064A69"/>
    <w:rsid w:val="00064AAD"/>
    <w:rsid w:val="00064AB7"/>
    <w:rsid w:val="00064CA8"/>
    <w:rsid w:val="00064CF7"/>
    <w:rsid w:val="00064D2E"/>
    <w:rsid w:val="00064DD0"/>
    <w:rsid w:val="00064EC3"/>
    <w:rsid w:val="00064F69"/>
    <w:rsid w:val="00065158"/>
    <w:rsid w:val="000651DD"/>
    <w:rsid w:val="00065279"/>
    <w:rsid w:val="000652C8"/>
    <w:rsid w:val="0006532E"/>
    <w:rsid w:val="0006535B"/>
    <w:rsid w:val="000654E0"/>
    <w:rsid w:val="0006551B"/>
    <w:rsid w:val="0006553A"/>
    <w:rsid w:val="000655A0"/>
    <w:rsid w:val="0006561B"/>
    <w:rsid w:val="0006567C"/>
    <w:rsid w:val="0006568C"/>
    <w:rsid w:val="0006588B"/>
    <w:rsid w:val="00065921"/>
    <w:rsid w:val="000659F0"/>
    <w:rsid w:val="00065A25"/>
    <w:rsid w:val="00065A5A"/>
    <w:rsid w:val="00065B61"/>
    <w:rsid w:val="00065B77"/>
    <w:rsid w:val="00065C7D"/>
    <w:rsid w:val="00065D17"/>
    <w:rsid w:val="00065DEE"/>
    <w:rsid w:val="00065EB5"/>
    <w:rsid w:val="000660D9"/>
    <w:rsid w:val="00066156"/>
    <w:rsid w:val="000663E8"/>
    <w:rsid w:val="00066409"/>
    <w:rsid w:val="00066421"/>
    <w:rsid w:val="0006656D"/>
    <w:rsid w:val="000665CD"/>
    <w:rsid w:val="00066649"/>
    <w:rsid w:val="00066670"/>
    <w:rsid w:val="000666B9"/>
    <w:rsid w:val="00066706"/>
    <w:rsid w:val="000668F2"/>
    <w:rsid w:val="00066A30"/>
    <w:rsid w:val="00066A63"/>
    <w:rsid w:val="00066A92"/>
    <w:rsid w:val="00066B2E"/>
    <w:rsid w:val="00066B4D"/>
    <w:rsid w:val="00066B95"/>
    <w:rsid w:val="00066CD1"/>
    <w:rsid w:val="00066F60"/>
    <w:rsid w:val="00066F83"/>
    <w:rsid w:val="000670FE"/>
    <w:rsid w:val="000671BC"/>
    <w:rsid w:val="000671F3"/>
    <w:rsid w:val="0006723E"/>
    <w:rsid w:val="000672BA"/>
    <w:rsid w:val="000672D6"/>
    <w:rsid w:val="0006745B"/>
    <w:rsid w:val="0006748B"/>
    <w:rsid w:val="00067520"/>
    <w:rsid w:val="0006754A"/>
    <w:rsid w:val="000675D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9D"/>
    <w:rsid w:val="0007050B"/>
    <w:rsid w:val="00070552"/>
    <w:rsid w:val="00070639"/>
    <w:rsid w:val="00070891"/>
    <w:rsid w:val="000709F8"/>
    <w:rsid w:val="00070A64"/>
    <w:rsid w:val="00070AE2"/>
    <w:rsid w:val="00070C9D"/>
    <w:rsid w:val="00070CAD"/>
    <w:rsid w:val="00070CBF"/>
    <w:rsid w:val="00070E9E"/>
    <w:rsid w:val="00070FB5"/>
    <w:rsid w:val="00070FDF"/>
    <w:rsid w:val="00071081"/>
    <w:rsid w:val="00071181"/>
    <w:rsid w:val="000711EC"/>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7F"/>
    <w:rsid w:val="00071ABA"/>
    <w:rsid w:val="00071BEE"/>
    <w:rsid w:val="00071D08"/>
    <w:rsid w:val="00071D36"/>
    <w:rsid w:val="00071D59"/>
    <w:rsid w:val="00071E17"/>
    <w:rsid w:val="000721EC"/>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61"/>
    <w:rsid w:val="00072BCB"/>
    <w:rsid w:val="00072BFA"/>
    <w:rsid w:val="00072D45"/>
    <w:rsid w:val="00072D5C"/>
    <w:rsid w:val="00072DB3"/>
    <w:rsid w:val="00072DCA"/>
    <w:rsid w:val="00072DD9"/>
    <w:rsid w:val="00072E68"/>
    <w:rsid w:val="00072F6E"/>
    <w:rsid w:val="00072F95"/>
    <w:rsid w:val="00073045"/>
    <w:rsid w:val="0007314C"/>
    <w:rsid w:val="000731B3"/>
    <w:rsid w:val="000731C5"/>
    <w:rsid w:val="000731F4"/>
    <w:rsid w:val="000732D1"/>
    <w:rsid w:val="000733BB"/>
    <w:rsid w:val="000734AD"/>
    <w:rsid w:val="000734F1"/>
    <w:rsid w:val="0007351D"/>
    <w:rsid w:val="0007354E"/>
    <w:rsid w:val="000735A0"/>
    <w:rsid w:val="000735E0"/>
    <w:rsid w:val="00073689"/>
    <w:rsid w:val="0007369A"/>
    <w:rsid w:val="000736A2"/>
    <w:rsid w:val="000738B3"/>
    <w:rsid w:val="000738EB"/>
    <w:rsid w:val="00073A32"/>
    <w:rsid w:val="00073AB5"/>
    <w:rsid w:val="00073B2E"/>
    <w:rsid w:val="00073B72"/>
    <w:rsid w:val="00073BD9"/>
    <w:rsid w:val="00073DE2"/>
    <w:rsid w:val="00073E41"/>
    <w:rsid w:val="00073E9E"/>
    <w:rsid w:val="00073F89"/>
    <w:rsid w:val="0007401F"/>
    <w:rsid w:val="00074077"/>
    <w:rsid w:val="00074084"/>
    <w:rsid w:val="0007414D"/>
    <w:rsid w:val="000741E1"/>
    <w:rsid w:val="000741EC"/>
    <w:rsid w:val="00074282"/>
    <w:rsid w:val="0007430A"/>
    <w:rsid w:val="00074371"/>
    <w:rsid w:val="00074560"/>
    <w:rsid w:val="00074634"/>
    <w:rsid w:val="00074643"/>
    <w:rsid w:val="000746D1"/>
    <w:rsid w:val="0007471E"/>
    <w:rsid w:val="000748E0"/>
    <w:rsid w:val="000749F0"/>
    <w:rsid w:val="00074A46"/>
    <w:rsid w:val="00074B64"/>
    <w:rsid w:val="00074B76"/>
    <w:rsid w:val="00074B93"/>
    <w:rsid w:val="00074BCE"/>
    <w:rsid w:val="00074CA4"/>
    <w:rsid w:val="00074EAF"/>
    <w:rsid w:val="0007505E"/>
    <w:rsid w:val="0007510F"/>
    <w:rsid w:val="00075154"/>
    <w:rsid w:val="00075159"/>
    <w:rsid w:val="00075209"/>
    <w:rsid w:val="00075270"/>
    <w:rsid w:val="00075271"/>
    <w:rsid w:val="000753CC"/>
    <w:rsid w:val="00075437"/>
    <w:rsid w:val="00075440"/>
    <w:rsid w:val="000754CC"/>
    <w:rsid w:val="00075524"/>
    <w:rsid w:val="0007564F"/>
    <w:rsid w:val="000756DB"/>
    <w:rsid w:val="000756E5"/>
    <w:rsid w:val="0007581E"/>
    <w:rsid w:val="00075885"/>
    <w:rsid w:val="000758BF"/>
    <w:rsid w:val="000758EC"/>
    <w:rsid w:val="00075980"/>
    <w:rsid w:val="000759C6"/>
    <w:rsid w:val="00075A59"/>
    <w:rsid w:val="00075B3D"/>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318"/>
    <w:rsid w:val="00076351"/>
    <w:rsid w:val="00076402"/>
    <w:rsid w:val="0007648D"/>
    <w:rsid w:val="000764B8"/>
    <w:rsid w:val="000765D5"/>
    <w:rsid w:val="000765FA"/>
    <w:rsid w:val="00076628"/>
    <w:rsid w:val="0007665B"/>
    <w:rsid w:val="0007669A"/>
    <w:rsid w:val="000766BB"/>
    <w:rsid w:val="000766CB"/>
    <w:rsid w:val="00076782"/>
    <w:rsid w:val="00076802"/>
    <w:rsid w:val="0007681D"/>
    <w:rsid w:val="0007689E"/>
    <w:rsid w:val="00076BCC"/>
    <w:rsid w:val="00076BE8"/>
    <w:rsid w:val="00076BEF"/>
    <w:rsid w:val="00076C29"/>
    <w:rsid w:val="00076CDC"/>
    <w:rsid w:val="00076D08"/>
    <w:rsid w:val="00076DCE"/>
    <w:rsid w:val="00076E74"/>
    <w:rsid w:val="00077028"/>
    <w:rsid w:val="00077056"/>
    <w:rsid w:val="000770F4"/>
    <w:rsid w:val="00077125"/>
    <w:rsid w:val="0007712C"/>
    <w:rsid w:val="00077141"/>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A5D"/>
    <w:rsid w:val="00077B80"/>
    <w:rsid w:val="00077BE3"/>
    <w:rsid w:val="00077C58"/>
    <w:rsid w:val="00077C81"/>
    <w:rsid w:val="00077D52"/>
    <w:rsid w:val="00077D90"/>
    <w:rsid w:val="00077E3B"/>
    <w:rsid w:val="00077E4B"/>
    <w:rsid w:val="00077F61"/>
    <w:rsid w:val="000800FA"/>
    <w:rsid w:val="000801CE"/>
    <w:rsid w:val="00080222"/>
    <w:rsid w:val="000803B9"/>
    <w:rsid w:val="000803CB"/>
    <w:rsid w:val="000803D4"/>
    <w:rsid w:val="00080495"/>
    <w:rsid w:val="00080496"/>
    <w:rsid w:val="000804DE"/>
    <w:rsid w:val="0008058A"/>
    <w:rsid w:val="0008061D"/>
    <w:rsid w:val="00080733"/>
    <w:rsid w:val="0008076C"/>
    <w:rsid w:val="000807E5"/>
    <w:rsid w:val="00080815"/>
    <w:rsid w:val="00080980"/>
    <w:rsid w:val="00080A8F"/>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07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79D"/>
    <w:rsid w:val="0008288D"/>
    <w:rsid w:val="000828DC"/>
    <w:rsid w:val="000828EC"/>
    <w:rsid w:val="00082938"/>
    <w:rsid w:val="00082A37"/>
    <w:rsid w:val="00082AE5"/>
    <w:rsid w:val="00082B6E"/>
    <w:rsid w:val="00082CC9"/>
    <w:rsid w:val="00082CCA"/>
    <w:rsid w:val="00082D29"/>
    <w:rsid w:val="00082D5A"/>
    <w:rsid w:val="00082D75"/>
    <w:rsid w:val="00082DB8"/>
    <w:rsid w:val="00082DC8"/>
    <w:rsid w:val="00082DDB"/>
    <w:rsid w:val="00082E4F"/>
    <w:rsid w:val="00082EE7"/>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6E"/>
    <w:rsid w:val="000835D8"/>
    <w:rsid w:val="00083698"/>
    <w:rsid w:val="000836B3"/>
    <w:rsid w:val="0008370F"/>
    <w:rsid w:val="00083803"/>
    <w:rsid w:val="00083807"/>
    <w:rsid w:val="0008382B"/>
    <w:rsid w:val="00083831"/>
    <w:rsid w:val="00083939"/>
    <w:rsid w:val="000839E6"/>
    <w:rsid w:val="00083A76"/>
    <w:rsid w:val="00083A7E"/>
    <w:rsid w:val="00083AB0"/>
    <w:rsid w:val="00083AD9"/>
    <w:rsid w:val="00083CFA"/>
    <w:rsid w:val="00083D4F"/>
    <w:rsid w:val="00083D98"/>
    <w:rsid w:val="00083E24"/>
    <w:rsid w:val="000840C1"/>
    <w:rsid w:val="000840F1"/>
    <w:rsid w:val="000840FA"/>
    <w:rsid w:val="0008411F"/>
    <w:rsid w:val="0008416B"/>
    <w:rsid w:val="00084272"/>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F04"/>
    <w:rsid w:val="00084FC8"/>
    <w:rsid w:val="000850DA"/>
    <w:rsid w:val="000851D4"/>
    <w:rsid w:val="000852E7"/>
    <w:rsid w:val="0008536B"/>
    <w:rsid w:val="000853B8"/>
    <w:rsid w:val="000853F5"/>
    <w:rsid w:val="000854AE"/>
    <w:rsid w:val="000854C5"/>
    <w:rsid w:val="0008553F"/>
    <w:rsid w:val="000855F5"/>
    <w:rsid w:val="00085657"/>
    <w:rsid w:val="000856D1"/>
    <w:rsid w:val="000858A0"/>
    <w:rsid w:val="000858B4"/>
    <w:rsid w:val="00085927"/>
    <w:rsid w:val="00085955"/>
    <w:rsid w:val="0008597E"/>
    <w:rsid w:val="00085A7F"/>
    <w:rsid w:val="00085BBC"/>
    <w:rsid w:val="00085C0B"/>
    <w:rsid w:val="00085C0C"/>
    <w:rsid w:val="00085D54"/>
    <w:rsid w:val="00085E56"/>
    <w:rsid w:val="00085F0F"/>
    <w:rsid w:val="0008618B"/>
    <w:rsid w:val="000861AD"/>
    <w:rsid w:val="00086221"/>
    <w:rsid w:val="000862D9"/>
    <w:rsid w:val="00086318"/>
    <w:rsid w:val="0008631C"/>
    <w:rsid w:val="00086323"/>
    <w:rsid w:val="0008639E"/>
    <w:rsid w:val="00086533"/>
    <w:rsid w:val="000866E3"/>
    <w:rsid w:val="0008686A"/>
    <w:rsid w:val="000868AF"/>
    <w:rsid w:val="00086975"/>
    <w:rsid w:val="0008697B"/>
    <w:rsid w:val="0008698A"/>
    <w:rsid w:val="00086999"/>
    <w:rsid w:val="00086A09"/>
    <w:rsid w:val="00086A9B"/>
    <w:rsid w:val="00086ADC"/>
    <w:rsid w:val="00086B52"/>
    <w:rsid w:val="00086B9F"/>
    <w:rsid w:val="00086D61"/>
    <w:rsid w:val="00086DCA"/>
    <w:rsid w:val="00086E3B"/>
    <w:rsid w:val="00086E9B"/>
    <w:rsid w:val="00086EC6"/>
    <w:rsid w:val="00086F8A"/>
    <w:rsid w:val="00086FB3"/>
    <w:rsid w:val="000871DA"/>
    <w:rsid w:val="00087201"/>
    <w:rsid w:val="000872B8"/>
    <w:rsid w:val="000872CE"/>
    <w:rsid w:val="000872D5"/>
    <w:rsid w:val="00087303"/>
    <w:rsid w:val="0008736E"/>
    <w:rsid w:val="00087443"/>
    <w:rsid w:val="000874C8"/>
    <w:rsid w:val="0008750A"/>
    <w:rsid w:val="0008754F"/>
    <w:rsid w:val="00087558"/>
    <w:rsid w:val="000875F4"/>
    <w:rsid w:val="00087679"/>
    <w:rsid w:val="00087681"/>
    <w:rsid w:val="00087696"/>
    <w:rsid w:val="000876BB"/>
    <w:rsid w:val="000877AF"/>
    <w:rsid w:val="000877C2"/>
    <w:rsid w:val="00087810"/>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25D"/>
    <w:rsid w:val="00090329"/>
    <w:rsid w:val="0009033E"/>
    <w:rsid w:val="000903E2"/>
    <w:rsid w:val="00090532"/>
    <w:rsid w:val="000905AE"/>
    <w:rsid w:val="0009063E"/>
    <w:rsid w:val="00090683"/>
    <w:rsid w:val="0009070A"/>
    <w:rsid w:val="00090859"/>
    <w:rsid w:val="000908BF"/>
    <w:rsid w:val="000908D6"/>
    <w:rsid w:val="0009095B"/>
    <w:rsid w:val="00090A3A"/>
    <w:rsid w:val="00090AD5"/>
    <w:rsid w:val="00090B4C"/>
    <w:rsid w:val="00090C38"/>
    <w:rsid w:val="00090C8D"/>
    <w:rsid w:val="00090CAB"/>
    <w:rsid w:val="00090CE4"/>
    <w:rsid w:val="00090D55"/>
    <w:rsid w:val="00090D8D"/>
    <w:rsid w:val="00090E0E"/>
    <w:rsid w:val="00090E1B"/>
    <w:rsid w:val="00090E90"/>
    <w:rsid w:val="00090FC1"/>
    <w:rsid w:val="000910FB"/>
    <w:rsid w:val="0009111E"/>
    <w:rsid w:val="00091152"/>
    <w:rsid w:val="0009117F"/>
    <w:rsid w:val="0009134D"/>
    <w:rsid w:val="000913DD"/>
    <w:rsid w:val="0009142C"/>
    <w:rsid w:val="00091497"/>
    <w:rsid w:val="000914EA"/>
    <w:rsid w:val="00091615"/>
    <w:rsid w:val="0009172B"/>
    <w:rsid w:val="00091780"/>
    <w:rsid w:val="0009191F"/>
    <w:rsid w:val="0009194E"/>
    <w:rsid w:val="0009195A"/>
    <w:rsid w:val="00091A06"/>
    <w:rsid w:val="00091A2B"/>
    <w:rsid w:val="00091A4B"/>
    <w:rsid w:val="00091A6D"/>
    <w:rsid w:val="00091A71"/>
    <w:rsid w:val="00091AB7"/>
    <w:rsid w:val="00091AEB"/>
    <w:rsid w:val="00091B4F"/>
    <w:rsid w:val="00091BCB"/>
    <w:rsid w:val="00091C06"/>
    <w:rsid w:val="00091C33"/>
    <w:rsid w:val="00091C4F"/>
    <w:rsid w:val="00091C6F"/>
    <w:rsid w:val="00091C73"/>
    <w:rsid w:val="00091E0F"/>
    <w:rsid w:val="00091EDA"/>
    <w:rsid w:val="00091FC8"/>
    <w:rsid w:val="00092041"/>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A67"/>
    <w:rsid w:val="00092BCC"/>
    <w:rsid w:val="00092C45"/>
    <w:rsid w:val="00092CF6"/>
    <w:rsid w:val="00092D09"/>
    <w:rsid w:val="00092D86"/>
    <w:rsid w:val="00092D8F"/>
    <w:rsid w:val="00092DF7"/>
    <w:rsid w:val="00092ED8"/>
    <w:rsid w:val="00092FAF"/>
    <w:rsid w:val="00092FFA"/>
    <w:rsid w:val="000931B1"/>
    <w:rsid w:val="00093251"/>
    <w:rsid w:val="000932A6"/>
    <w:rsid w:val="000932FF"/>
    <w:rsid w:val="0009334F"/>
    <w:rsid w:val="000933B5"/>
    <w:rsid w:val="000933D0"/>
    <w:rsid w:val="0009342E"/>
    <w:rsid w:val="00093440"/>
    <w:rsid w:val="0009351F"/>
    <w:rsid w:val="00093671"/>
    <w:rsid w:val="0009367A"/>
    <w:rsid w:val="00093826"/>
    <w:rsid w:val="000938BE"/>
    <w:rsid w:val="00093912"/>
    <w:rsid w:val="0009396C"/>
    <w:rsid w:val="00093A1D"/>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6E0"/>
    <w:rsid w:val="00094759"/>
    <w:rsid w:val="000949A5"/>
    <w:rsid w:val="00094C0C"/>
    <w:rsid w:val="00094C57"/>
    <w:rsid w:val="00094C5E"/>
    <w:rsid w:val="00094C67"/>
    <w:rsid w:val="00094C7F"/>
    <w:rsid w:val="00094CA3"/>
    <w:rsid w:val="00094CD3"/>
    <w:rsid w:val="00094DC1"/>
    <w:rsid w:val="00094DFB"/>
    <w:rsid w:val="00094E24"/>
    <w:rsid w:val="00094E6F"/>
    <w:rsid w:val="00094E7B"/>
    <w:rsid w:val="00094E7E"/>
    <w:rsid w:val="00094F1D"/>
    <w:rsid w:val="00095009"/>
    <w:rsid w:val="00095045"/>
    <w:rsid w:val="0009514A"/>
    <w:rsid w:val="00095350"/>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47"/>
    <w:rsid w:val="00095D68"/>
    <w:rsid w:val="00095E57"/>
    <w:rsid w:val="00095EE6"/>
    <w:rsid w:val="00095F38"/>
    <w:rsid w:val="00095F5B"/>
    <w:rsid w:val="00096190"/>
    <w:rsid w:val="000961A7"/>
    <w:rsid w:val="000962D7"/>
    <w:rsid w:val="00096328"/>
    <w:rsid w:val="00096450"/>
    <w:rsid w:val="00096466"/>
    <w:rsid w:val="0009648B"/>
    <w:rsid w:val="000964D4"/>
    <w:rsid w:val="00096615"/>
    <w:rsid w:val="00096674"/>
    <w:rsid w:val="000966AC"/>
    <w:rsid w:val="000966BC"/>
    <w:rsid w:val="00096726"/>
    <w:rsid w:val="00096742"/>
    <w:rsid w:val="0009675A"/>
    <w:rsid w:val="00096954"/>
    <w:rsid w:val="00096990"/>
    <w:rsid w:val="000969B2"/>
    <w:rsid w:val="00096A48"/>
    <w:rsid w:val="00096AE2"/>
    <w:rsid w:val="00096B59"/>
    <w:rsid w:val="00096B79"/>
    <w:rsid w:val="00096BE5"/>
    <w:rsid w:val="00096C4B"/>
    <w:rsid w:val="00096CF4"/>
    <w:rsid w:val="00096E86"/>
    <w:rsid w:val="00096EF7"/>
    <w:rsid w:val="00096F5A"/>
    <w:rsid w:val="00096FA7"/>
    <w:rsid w:val="00097009"/>
    <w:rsid w:val="0009706C"/>
    <w:rsid w:val="0009718B"/>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A58"/>
    <w:rsid w:val="000A0BC3"/>
    <w:rsid w:val="000A0C09"/>
    <w:rsid w:val="000A0CCE"/>
    <w:rsid w:val="000A0D47"/>
    <w:rsid w:val="000A0DBF"/>
    <w:rsid w:val="000A0E14"/>
    <w:rsid w:val="000A1013"/>
    <w:rsid w:val="000A1053"/>
    <w:rsid w:val="000A107B"/>
    <w:rsid w:val="000A107C"/>
    <w:rsid w:val="000A10D4"/>
    <w:rsid w:val="000A112A"/>
    <w:rsid w:val="000A114A"/>
    <w:rsid w:val="000A131B"/>
    <w:rsid w:val="000A1353"/>
    <w:rsid w:val="000A15C2"/>
    <w:rsid w:val="000A1614"/>
    <w:rsid w:val="000A16F3"/>
    <w:rsid w:val="000A18D1"/>
    <w:rsid w:val="000A18EA"/>
    <w:rsid w:val="000A194C"/>
    <w:rsid w:val="000A1AF5"/>
    <w:rsid w:val="000A1B26"/>
    <w:rsid w:val="000A1BBC"/>
    <w:rsid w:val="000A1C59"/>
    <w:rsid w:val="000A1C7C"/>
    <w:rsid w:val="000A1D13"/>
    <w:rsid w:val="000A1D4B"/>
    <w:rsid w:val="000A1D67"/>
    <w:rsid w:val="000A1D9D"/>
    <w:rsid w:val="000A1DBA"/>
    <w:rsid w:val="000A1EC8"/>
    <w:rsid w:val="000A1ED3"/>
    <w:rsid w:val="000A1F8E"/>
    <w:rsid w:val="000A2095"/>
    <w:rsid w:val="000A2264"/>
    <w:rsid w:val="000A232A"/>
    <w:rsid w:val="000A2370"/>
    <w:rsid w:val="000A2439"/>
    <w:rsid w:val="000A245B"/>
    <w:rsid w:val="000A24AA"/>
    <w:rsid w:val="000A2616"/>
    <w:rsid w:val="000A269C"/>
    <w:rsid w:val="000A2709"/>
    <w:rsid w:val="000A273D"/>
    <w:rsid w:val="000A27A0"/>
    <w:rsid w:val="000A27C9"/>
    <w:rsid w:val="000A282E"/>
    <w:rsid w:val="000A29D1"/>
    <w:rsid w:val="000A2A50"/>
    <w:rsid w:val="000A2A86"/>
    <w:rsid w:val="000A2B6E"/>
    <w:rsid w:val="000A2BCA"/>
    <w:rsid w:val="000A2BEB"/>
    <w:rsid w:val="000A2C3C"/>
    <w:rsid w:val="000A2C82"/>
    <w:rsid w:val="000A2C9E"/>
    <w:rsid w:val="000A2D44"/>
    <w:rsid w:val="000A2DFC"/>
    <w:rsid w:val="000A2E9E"/>
    <w:rsid w:val="000A2ECD"/>
    <w:rsid w:val="000A2F7A"/>
    <w:rsid w:val="000A3006"/>
    <w:rsid w:val="000A31AF"/>
    <w:rsid w:val="000A3267"/>
    <w:rsid w:val="000A3268"/>
    <w:rsid w:val="000A329F"/>
    <w:rsid w:val="000A32BD"/>
    <w:rsid w:val="000A3423"/>
    <w:rsid w:val="000A34D0"/>
    <w:rsid w:val="000A355E"/>
    <w:rsid w:val="000A35F1"/>
    <w:rsid w:val="000A3638"/>
    <w:rsid w:val="000A3646"/>
    <w:rsid w:val="000A369B"/>
    <w:rsid w:val="000A36A1"/>
    <w:rsid w:val="000A36AB"/>
    <w:rsid w:val="000A37A5"/>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D03"/>
    <w:rsid w:val="000A3EBA"/>
    <w:rsid w:val="000A3F18"/>
    <w:rsid w:val="000A4034"/>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8F5"/>
    <w:rsid w:val="000A49E8"/>
    <w:rsid w:val="000A4B28"/>
    <w:rsid w:val="000A4D14"/>
    <w:rsid w:val="000A4D1F"/>
    <w:rsid w:val="000A4D8C"/>
    <w:rsid w:val="000A4DB9"/>
    <w:rsid w:val="000A4E88"/>
    <w:rsid w:val="000A4EFD"/>
    <w:rsid w:val="000A4F18"/>
    <w:rsid w:val="000A4F7F"/>
    <w:rsid w:val="000A4FE1"/>
    <w:rsid w:val="000A4FE2"/>
    <w:rsid w:val="000A502F"/>
    <w:rsid w:val="000A505E"/>
    <w:rsid w:val="000A506F"/>
    <w:rsid w:val="000A50EF"/>
    <w:rsid w:val="000A50F9"/>
    <w:rsid w:val="000A514B"/>
    <w:rsid w:val="000A51A9"/>
    <w:rsid w:val="000A51BA"/>
    <w:rsid w:val="000A5233"/>
    <w:rsid w:val="000A537B"/>
    <w:rsid w:val="000A53B7"/>
    <w:rsid w:val="000A546C"/>
    <w:rsid w:val="000A54EA"/>
    <w:rsid w:val="000A5552"/>
    <w:rsid w:val="000A556E"/>
    <w:rsid w:val="000A55F4"/>
    <w:rsid w:val="000A568C"/>
    <w:rsid w:val="000A56B8"/>
    <w:rsid w:val="000A572C"/>
    <w:rsid w:val="000A57A9"/>
    <w:rsid w:val="000A582E"/>
    <w:rsid w:val="000A5843"/>
    <w:rsid w:val="000A584C"/>
    <w:rsid w:val="000A58A4"/>
    <w:rsid w:val="000A5974"/>
    <w:rsid w:val="000A59B4"/>
    <w:rsid w:val="000A59EC"/>
    <w:rsid w:val="000A5A26"/>
    <w:rsid w:val="000A5A39"/>
    <w:rsid w:val="000A5A5B"/>
    <w:rsid w:val="000A5B6A"/>
    <w:rsid w:val="000A5B9E"/>
    <w:rsid w:val="000A5BFE"/>
    <w:rsid w:val="000A5CC9"/>
    <w:rsid w:val="000A5E02"/>
    <w:rsid w:val="000A5E07"/>
    <w:rsid w:val="000A5E14"/>
    <w:rsid w:val="000A5E37"/>
    <w:rsid w:val="000A5EF6"/>
    <w:rsid w:val="000A5F03"/>
    <w:rsid w:val="000A5FFF"/>
    <w:rsid w:val="000A6021"/>
    <w:rsid w:val="000A6153"/>
    <w:rsid w:val="000A6176"/>
    <w:rsid w:val="000A6206"/>
    <w:rsid w:val="000A6313"/>
    <w:rsid w:val="000A63B5"/>
    <w:rsid w:val="000A63DF"/>
    <w:rsid w:val="000A63E0"/>
    <w:rsid w:val="000A64BE"/>
    <w:rsid w:val="000A650E"/>
    <w:rsid w:val="000A65DB"/>
    <w:rsid w:val="000A668A"/>
    <w:rsid w:val="000A670A"/>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6FC6"/>
    <w:rsid w:val="000A6FF4"/>
    <w:rsid w:val="000A704A"/>
    <w:rsid w:val="000A717B"/>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5D"/>
    <w:rsid w:val="000A7A72"/>
    <w:rsid w:val="000A7A93"/>
    <w:rsid w:val="000A7A96"/>
    <w:rsid w:val="000A7AA1"/>
    <w:rsid w:val="000A7DD5"/>
    <w:rsid w:val="000A7DEE"/>
    <w:rsid w:val="000A7E54"/>
    <w:rsid w:val="000A7EE0"/>
    <w:rsid w:val="000A7F66"/>
    <w:rsid w:val="000A7FB5"/>
    <w:rsid w:val="000B000D"/>
    <w:rsid w:val="000B0031"/>
    <w:rsid w:val="000B0124"/>
    <w:rsid w:val="000B0134"/>
    <w:rsid w:val="000B014A"/>
    <w:rsid w:val="000B0213"/>
    <w:rsid w:val="000B0235"/>
    <w:rsid w:val="000B0291"/>
    <w:rsid w:val="000B0367"/>
    <w:rsid w:val="000B038A"/>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C87"/>
    <w:rsid w:val="000B0E34"/>
    <w:rsid w:val="000B0E70"/>
    <w:rsid w:val="000B0FCF"/>
    <w:rsid w:val="000B0FEE"/>
    <w:rsid w:val="000B1014"/>
    <w:rsid w:val="000B101F"/>
    <w:rsid w:val="000B108E"/>
    <w:rsid w:val="000B10E6"/>
    <w:rsid w:val="000B10E8"/>
    <w:rsid w:val="000B110C"/>
    <w:rsid w:val="000B111C"/>
    <w:rsid w:val="000B1182"/>
    <w:rsid w:val="000B1299"/>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92"/>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33"/>
    <w:rsid w:val="000B255C"/>
    <w:rsid w:val="000B25E3"/>
    <w:rsid w:val="000B27D2"/>
    <w:rsid w:val="000B27E3"/>
    <w:rsid w:val="000B287A"/>
    <w:rsid w:val="000B299C"/>
    <w:rsid w:val="000B2A57"/>
    <w:rsid w:val="000B2AD8"/>
    <w:rsid w:val="000B2B07"/>
    <w:rsid w:val="000B2B90"/>
    <w:rsid w:val="000B2C03"/>
    <w:rsid w:val="000B2C31"/>
    <w:rsid w:val="000B2C4F"/>
    <w:rsid w:val="000B2D3E"/>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45"/>
    <w:rsid w:val="000B35A8"/>
    <w:rsid w:val="000B36CE"/>
    <w:rsid w:val="000B3769"/>
    <w:rsid w:val="000B37C1"/>
    <w:rsid w:val="000B3909"/>
    <w:rsid w:val="000B3996"/>
    <w:rsid w:val="000B399A"/>
    <w:rsid w:val="000B39E9"/>
    <w:rsid w:val="000B3A27"/>
    <w:rsid w:val="000B3AE7"/>
    <w:rsid w:val="000B3B0E"/>
    <w:rsid w:val="000B3B37"/>
    <w:rsid w:val="000B3B97"/>
    <w:rsid w:val="000B3C39"/>
    <w:rsid w:val="000B3C52"/>
    <w:rsid w:val="000B3CD1"/>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397"/>
    <w:rsid w:val="000B4512"/>
    <w:rsid w:val="000B4588"/>
    <w:rsid w:val="000B4639"/>
    <w:rsid w:val="000B4675"/>
    <w:rsid w:val="000B4719"/>
    <w:rsid w:val="000B4735"/>
    <w:rsid w:val="000B4797"/>
    <w:rsid w:val="000B47E8"/>
    <w:rsid w:val="000B4952"/>
    <w:rsid w:val="000B499D"/>
    <w:rsid w:val="000B4A0E"/>
    <w:rsid w:val="000B4C2D"/>
    <w:rsid w:val="000B4C86"/>
    <w:rsid w:val="000B4D17"/>
    <w:rsid w:val="000B4D7B"/>
    <w:rsid w:val="000B4D98"/>
    <w:rsid w:val="000B4ED5"/>
    <w:rsid w:val="000B4EF7"/>
    <w:rsid w:val="000B4F36"/>
    <w:rsid w:val="000B4F89"/>
    <w:rsid w:val="000B5003"/>
    <w:rsid w:val="000B50EB"/>
    <w:rsid w:val="000B50F7"/>
    <w:rsid w:val="000B51AD"/>
    <w:rsid w:val="000B53F4"/>
    <w:rsid w:val="000B54AE"/>
    <w:rsid w:val="000B558D"/>
    <w:rsid w:val="000B55AE"/>
    <w:rsid w:val="000B55AF"/>
    <w:rsid w:val="000B56F0"/>
    <w:rsid w:val="000B571C"/>
    <w:rsid w:val="000B5748"/>
    <w:rsid w:val="000B5793"/>
    <w:rsid w:val="000B57F1"/>
    <w:rsid w:val="000B5864"/>
    <w:rsid w:val="000B58BB"/>
    <w:rsid w:val="000B5907"/>
    <w:rsid w:val="000B5925"/>
    <w:rsid w:val="000B59FE"/>
    <w:rsid w:val="000B5A9B"/>
    <w:rsid w:val="000B5AE1"/>
    <w:rsid w:val="000B5B46"/>
    <w:rsid w:val="000B5B70"/>
    <w:rsid w:val="000B5B89"/>
    <w:rsid w:val="000B5BF4"/>
    <w:rsid w:val="000B5DD1"/>
    <w:rsid w:val="000B5E0D"/>
    <w:rsid w:val="000B5EFA"/>
    <w:rsid w:val="000B5F3B"/>
    <w:rsid w:val="000B6096"/>
    <w:rsid w:val="000B60AB"/>
    <w:rsid w:val="000B60B4"/>
    <w:rsid w:val="000B6125"/>
    <w:rsid w:val="000B61A1"/>
    <w:rsid w:val="000B61D0"/>
    <w:rsid w:val="000B62C5"/>
    <w:rsid w:val="000B6336"/>
    <w:rsid w:val="000B638A"/>
    <w:rsid w:val="000B642F"/>
    <w:rsid w:val="000B6440"/>
    <w:rsid w:val="000B64EB"/>
    <w:rsid w:val="000B64F3"/>
    <w:rsid w:val="000B6567"/>
    <w:rsid w:val="000B65AD"/>
    <w:rsid w:val="000B65C0"/>
    <w:rsid w:val="000B6633"/>
    <w:rsid w:val="000B668E"/>
    <w:rsid w:val="000B6708"/>
    <w:rsid w:val="000B6782"/>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4C2"/>
    <w:rsid w:val="000B771A"/>
    <w:rsid w:val="000B7788"/>
    <w:rsid w:val="000B77AE"/>
    <w:rsid w:val="000B7892"/>
    <w:rsid w:val="000B7995"/>
    <w:rsid w:val="000B7A43"/>
    <w:rsid w:val="000B7A75"/>
    <w:rsid w:val="000B7B13"/>
    <w:rsid w:val="000B7BC6"/>
    <w:rsid w:val="000B7BE1"/>
    <w:rsid w:val="000B7C38"/>
    <w:rsid w:val="000B7C62"/>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7"/>
    <w:rsid w:val="000C0D6C"/>
    <w:rsid w:val="000C0D79"/>
    <w:rsid w:val="000C0E18"/>
    <w:rsid w:val="000C0ECE"/>
    <w:rsid w:val="000C0F70"/>
    <w:rsid w:val="000C0FCE"/>
    <w:rsid w:val="000C1065"/>
    <w:rsid w:val="000C117A"/>
    <w:rsid w:val="000C11E1"/>
    <w:rsid w:val="000C1208"/>
    <w:rsid w:val="000C120F"/>
    <w:rsid w:val="000C1257"/>
    <w:rsid w:val="000C1315"/>
    <w:rsid w:val="000C13AC"/>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B3"/>
    <w:rsid w:val="000C1DD5"/>
    <w:rsid w:val="000C1DF7"/>
    <w:rsid w:val="000C1E6F"/>
    <w:rsid w:val="000C1ED4"/>
    <w:rsid w:val="000C1F19"/>
    <w:rsid w:val="000C1F2D"/>
    <w:rsid w:val="000C1F4C"/>
    <w:rsid w:val="000C1F4D"/>
    <w:rsid w:val="000C1F4E"/>
    <w:rsid w:val="000C201F"/>
    <w:rsid w:val="000C20A7"/>
    <w:rsid w:val="000C20E4"/>
    <w:rsid w:val="000C2190"/>
    <w:rsid w:val="000C22CB"/>
    <w:rsid w:val="000C2333"/>
    <w:rsid w:val="000C2352"/>
    <w:rsid w:val="000C2407"/>
    <w:rsid w:val="000C242A"/>
    <w:rsid w:val="000C248D"/>
    <w:rsid w:val="000C263B"/>
    <w:rsid w:val="000C2812"/>
    <w:rsid w:val="000C2861"/>
    <w:rsid w:val="000C28A7"/>
    <w:rsid w:val="000C299C"/>
    <w:rsid w:val="000C2B66"/>
    <w:rsid w:val="000C2C1E"/>
    <w:rsid w:val="000C2C90"/>
    <w:rsid w:val="000C2C9A"/>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701"/>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91"/>
    <w:rsid w:val="000C3EDA"/>
    <w:rsid w:val="000C3EE0"/>
    <w:rsid w:val="000C3F91"/>
    <w:rsid w:val="000C3FC5"/>
    <w:rsid w:val="000C4035"/>
    <w:rsid w:val="000C405F"/>
    <w:rsid w:val="000C4071"/>
    <w:rsid w:val="000C4090"/>
    <w:rsid w:val="000C4094"/>
    <w:rsid w:val="000C4097"/>
    <w:rsid w:val="000C4116"/>
    <w:rsid w:val="000C4165"/>
    <w:rsid w:val="000C42F8"/>
    <w:rsid w:val="000C4340"/>
    <w:rsid w:val="000C436B"/>
    <w:rsid w:val="000C43DA"/>
    <w:rsid w:val="000C4442"/>
    <w:rsid w:val="000C4575"/>
    <w:rsid w:val="000C4613"/>
    <w:rsid w:val="000C4615"/>
    <w:rsid w:val="000C4692"/>
    <w:rsid w:val="000C46A2"/>
    <w:rsid w:val="000C4748"/>
    <w:rsid w:val="000C47C9"/>
    <w:rsid w:val="000C486C"/>
    <w:rsid w:val="000C4874"/>
    <w:rsid w:val="000C48F6"/>
    <w:rsid w:val="000C4903"/>
    <w:rsid w:val="000C498F"/>
    <w:rsid w:val="000C4996"/>
    <w:rsid w:val="000C49AC"/>
    <w:rsid w:val="000C4A3F"/>
    <w:rsid w:val="000C4A44"/>
    <w:rsid w:val="000C4A80"/>
    <w:rsid w:val="000C4AC2"/>
    <w:rsid w:val="000C4AE5"/>
    <w:rsid w:val="000C4B97"/>
    <w:rsid w:val="000C4BEF"/>
    <w:rsid w:val="000C4C02"/>
    <w:rsid w:val="000C4D7C"/>
    <w:rsid w:val="000C4FA8"/>
    <w:rsid w:val="000C5080"/>
    <w:rsid w:val="000C5088"/>
    <w:rsid w:val="000C5097"/>
    <w:rsid w:val="000C50A6"/>
    <w:rsid w:val="000C5109"/>
    <w:rsid w:val="000C51B6"/>
    <w:rsid w:val="000C5243"/>
    <w:rsid w:val="000C5263"/>
    <w:rsid w:val="000C53B9"/>
    <w:rsid w:val="000C53C1"/>
    <w:rsid w:val="000C53C8"/>
    <w:rsid w:val="000C5430"/>
    <w:rsid w:val="000C546B"/>
    <w:rsid w:val="000C54A9"/>
    <w:rsid w:val="000C54D2"/>
    <w:rsid w:val="000C54E2"/>
    <w:rsid w:val="000C5656"/>
    <w:rsid w:val="000C5714"/>
    <w:rsid w:val="000C571E"/>
    <w:rsid w:val="000C5726"/>
    <w:rsid w:val="000C583E"/>
    <w:rsid w:val="000C5923"/>
    <w:rsid w:val="000C5958"/>
    <w:rsid w:val="000C59D6"/>
    <w:rsid w:val="000C5ADD"/>
    <w:rsid w:val="000C5B0B"/>
    <w:rsid w:val="000C5C19"/>
    <w:rsid w:val="000C5DD7"/>
    <w:rsid w:val="000C5DF5"/>
    <w:rsid w:val="000C5E8D"/>
    <w:rsid w:val="000C5F32"/>
    <w:rsid w:val="000C5FFC"/>
    <w:rsid w:val="000C60B0"/>
    <w:rsid w:val="000C61D9"/>
    <w:rsid w:val="000C61EA"/>
    <w:rsid w:val="000C625B"/>
    <w:rsid w:val="000C627B"/>
    <w:rsid w:val="000C6305"/>
    <w:rsid w:val="000C6321"/>
    <w:rsid w:val="000C642B"/>
    <w:rsid w:val="000C644C"/>
    <w:rsid w:val="000C64E6"/>
    <w:rsid w:val="000C6592"/>
    <w:rsid w:val="000C65E1"/>
    <w:rsid w:val="000C6670"/>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62C"/>
    <w:rsid w:val="000C773E"/>
    <w:rsid w:val="000C7788"/>
    <w:rsid w:val="000C789E"/>
    <w:rsid w:val="000C78A7"/>
    <w:rsid w:val="000C7939"/>
    <w:rsid w:val="000C7953"/>
    <w:rsid w:val="000C79EE"/>
    <w:rsid w:val="000C7AF4"/>
    <w:rsid w:val="000C7B47"/>
    <w:rsid w:val="000C7C1D"/>
    <w:rsid w:val="000C7C29"/>
    <w:rsid w:val="000C7C80"/>
    <w:rsid w:val="000C7D59"/>
    <w:rsid w:val="000C7E32"/>
    <w:rsid w:val="000C7F70"/>
    <w:rsid w:val="000C7FDE"/>
    <w:rsid w:val="000D0091"/>
    <w:rsid w:val="000D00C4"/>
    <w:rsid w:val="000D00E2"/>
    <w:rsid w:val="000D010E"/>
    <w:rsid w:val="000D010F"/>
    <w:rsid w:val="000D0218"/>
    <w:rsid w:val="000D022D"/>
    <w:rsid w:val="000D0376"/>
    <w:rsid w:val="000D038D"/>
    <w:rsid w:val="000D03BB"/>
    <w:rsid w:val="000D03C9"/>
    <w:rsid w:val="000D042E"/>
    <w:rsid w:val="000D046F"/>
    <w:rsid w:val="000D047A"/>
    <w:rsid w:val="000D06D9"/>
    <w:rsid w:val="000D07C7"/>
    <w:rsid w:val="000D088B"/>
    <w:rsid w:val="000D0893"/>
    <w:rsid w:val="000D08AE"/>
    <w:rsid w:val="000D0971"/>
    <w:rsid w:val="000D0AAB"/>
    <w:rsid w:val="000D0AD7"/>
    <w:rsid w:val="000D0C2F"/>
    <w:rsid w:val="000D0CED"/>
    <w:rsid w:val="000D0E93"/>
    <w:rsid w:val="000D0F8D"/>
    <w:rsid w:val="000D0F96"/>
    <w:rsid w:val="000D1084"/>
    <w:rsid w:val="000D10B3"/>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964"/>
    <w:rsid w:val="000D1A08"/>
    <w:rsid w:val="000D1A1C"/>
    <w:rsid w:val="000D1AAE"/>
    <w:rsid w:val="000D1AD9"/>
    <w:rsid w:val="000D1B72"/>
    <w:rsid w:val="000D1B75"/>
    <w:rsid w:val="000D1C69"/>
    <w:rsid w:val="000D1CF7"/>
    <w:rsid w:val="000D1D3F"/>
    <w:rsid w:val="000D1D45"/>
    <w:rsid w:val="000D1E0A"/>
    <w:rsid w:val="000D1E57"/>
    <w:rsid w:val="000D2002"/>
    <w:rsid w:val="000D20E0"/>
    <w:rsid w:val="000D218F"/>
    <w:rsid w:val="000D223F"/>
    <w:rsid w:val="000D2281"/>
    <w:rsid w:val="000D22D8"/>
    <w:rsid w:val="000D2303"/>
    <w:rsid w:val="000D2334"/>
    <w:rsid w:val="000D2494"/>
    <w:rsid w:val="000D24C0"/>
    <w:rsid w:val="000D24E7"/>
    <w:rsid w:val="000D25C9"/>
    <w:rsid w:val="000D25CD"/>
    <w:rsid w:val="000D263F"/>
    <w:rsid w:val="000D26AE"/>
    <w:rsid w:val="000D275B"/>
    <w:rsid w:val="000D2785"/>
    <w:rsid w:val="000D27CB"/>
    <w:rsid w:val="000D27EF"/>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2EB4"/>
    <w:rsid w:val="000D3048"/>
    <w:rsid w:val="000D3063"/>
    <w:rsid w:val="000D307D"/>
    <w:rsid w:val="000D309A"/>
    <w:rsid w:val="000D30D9"/>
    <w:rsid w:val="000D30FD"/>
    <w:rsid w:val="000D31BF"/>
    <w:rsid w:val="000D320E"/>
    <w:rsid w:val="000D3269"/>
    <w:rsid w:val="000D33B2"/>
    <w:rsid w:val="000D3473"/>
    <w:rsid w:val="000D34AF"/>
    <w:rsid w:val="000D35D3"/>
    <w:rsid w:val="000D3800"/>
    <w:rsid w:val="000D38F0"/>
    <w:rsid w:val="000D3992"/>
    <w:rsid w:val="000D3A4B"/>
    <w:rsid w:val="000D3A74"/>
    <w:rsid w:val="000D3A7F"/>
    <w:rsid w:val="000D3AC9"/>
    <w:rsid w:val="000D3AE3"/>
    <w:rsid w:val="000D3BC1"/>
    <w:rsid w:val="000D3C11"/>
    <w:rsid w:val="000D3D7F"/>
    <w:rsid w:val="000D3E25"/>
    <w:rsid w:val="000D3E3F"/>
    <w:rsid w:val="000D3E81"/>
    <w:rsid w:val="000D3E95"/>
    <w:rsid w:val="000D3F30"/>
    <w:rsid w:val="000D402C"/>
    <w:rsid w:val="000D408A"/>
    <w:rsid w:val="000D40AE"/>
    <w:rsid w:val="000D417F"/>
    <w:rsid w:val="000D4185"/>
    <w:rsid w:val="000D43C6"/>
    <w:rsid w:val="000D43D5"/>
    <w:rsid w:val="000D4566"/>
    <w:rsid w:val="000D45DD"/>
    <w:rsid w:val="000D461D"/>
    <w:rsid w:val="000D4676"/>
    <w:rsid w:val="000D46E3"/>
    <w:rsid w:val="000D4715"/>
    <w:rsid w:val="000D475D"/>
    <w:rsid w:val="000D4BE4"/>
    <w:rsid w:val="000D4C7A"/>
    <w:rsid w:val="000D4C96"/>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6F3"/>
    <w:rsid w:val="000D5708"/>
    <w:rsid w:val="000D5716"/>
    <w:rsid w:val="000D578F"/>
    <w:rsid w:val="000D57C7"/>
    <w:rsid w:val="000D587B"/>
    <w:rsid w:val="000D5893"/>
    <w:rsid w:val="000D592E"/>
    <w:rsid w:val="000D5A69"/>
    <w:rsid w:val="000D5B3B"/>
    <w:rsid w:val="000D5BAE"/>
    <w:rsid w:val="000D5C56"/>
    <w:rsid w:val="000D5C67"/>
    <w:rsid w:val="000D5D0B"/>
    <w:rsid w:val="000D5D2C"/>
    <w:rsid w:val="000D5DA0"/>
    <w:rsid w:val="000D5E82"/>
    <w:rsid w:val="000D5FA6"/>
    <w:rsid w:val="000D5FC2"/>
    <w:rsid w:val="000D6035"/>
    <w:rsid w:val="000D6241"/>
    <w:rsid w:val="000D6296"/>
    <w:rsid w:val="000D631D"/>
    <w:rsid w:val="000D632C"/>
    <w:rsid w:val="000D63C5"/>
    <w:rsid w:val="000D6437"/>
    <w:rsid w:val="000D647B"/>
    <w:rsid w:val="000D652A"/>
    <w:rsid w:val="000D6685"/>
    <w:rsid w:val="000D676A"/>
    <w:rsid w:val="000D677F"/>
    <w:rsid w:val="000D6864"/>
    <w:rsid w:val="000D6935"/>
    <w:rsid w:val="000D6B08"/>
    <w:rsid w:val="000D6B10"/>
    <w:rsid w:val="000D6B60"/>
    <w:rsid w:val="000D6B66"/>
    <w:rsid w:val="000D6BB5"/>
    <w:rsid w:val="000D6C59"/>
    <w:rsid w:val="000D6D00"/>
    <w:rsid w:val="000D6D58"/>
    <w:rsid w:val="000D6D82"/>
    <w:rsid w:val="000D6F68"/>
    <w:rsid w:val="000D6F87"/>
    <w:rsid w:val="000D70F7"/>
    <w:rsid w:val="000D712E"/>
    <w:rsid w:val="000D71AE"/>
    <w:rsid w:val="000D724A"/>
    <w:rsid w:val="000D728F"/>
    <w:rsid w:val="000D7292"/>
    <w:rsid w:val="000D73BC"/>
    <w:rsid w:val="000D7448"/>
    <w:rsid w:val="000D75B9"/>
    <w:rsid w:val="000D7602"/>
    <w:rsid w:val="000D7610"/>
    <w:rsid w:val="000D7736"/>
    <w:rsid w:val="000D77BA"/>
    <w:rsid w:val="000D7805"/>
    <w:rsid w:val="000D791D"/>
    <w:rsid w:val="000D79D3"/>
    <w:rsid w:val="000D7A69"/>
    <w:rsid w:val="000D7B2C"/>
    <w:rsid w:val="000D7BE7"/>
    <w:rsid w:val="000D7C24"/>
    <w:rsid w:val="000D7C67"/>
    <w:rsid w:val="000D7CF4"/>
    <w:rsid w:val="000D7D00"/>
    <w:rsid w:val="000D7D80"/>
    <w:rsid w:val="000D7E63"/>
    <w:rsid w:val="000E001A"/>
    <w:rsid w:val="000E017B"/>
    <w:rsid w:val="000E01A9"/>
    <w:rsid w:val="000E01CB"/>
    <w:rsid w:val="000E0226"/>
    <w:rsid w:val="000E0271"/>
    <w:rsid w:val="000E02EA"/>
    <w:rsid w:val="000E0315"/>
    <w:rsid w:val="000E0336"/>
    <w:rsid w:val="000E0399"/>
    <w:rsid w:val="000E051E"/>
    <w:rsid w:val="000E0548"/>
    <w:rsid w:val="000E05B9"/>
    <w:rsid w:val="000E0963"/>
    <w:rsid w:val="000E0AA8"/>
    <w:rsid w:val="000E0ADE"/>
    <w:rsid w:val="000E0AF8"/>
    <w:rsid w:val="000E0BB9"/>
    <w:rsid w:val="000E0D71"/>
    <w:rsid w:val="000E0DAC"/>
    <w:rsid w:val="000E0EAE"/>
    <w:rsid w:val="000E0FB1"/>
    <w:rsid w:val="000E0FF0"/>
    <w:rsid w:val="000E102A"/>
    <w:rsid w:val="000E105C"/>
    <w:rsid w:val="000E1065"/>
    <w:rsid w:val="000E1095"/>
    <w:rsid w:val="000E128D"/>
    <w:rsid w:val="000E131A"/>
    <w:rsid w:val="000E135C"/>
    <w:rsid w:val="000E1397"/>
    <w:rsid w:val="000E1564"/>
    <w:rsid w:val="000E1611"/>
    <w:rsid w:val="000E1653"/>
    <w:rsid w:val="000E16A6"/>
    <w:rsid w:val="000E16D5"/>
    <w:rsid w:val="000E17B9"/>
    <w:rsid w:val="000E17FD"/>
    <w:rsid w:val="000E186B"/>
    <w:rsid w:val="000E1872"/>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15"/>
    <w:rsid w:val="000E2059"/>
    <w:rsid w:val="000E20AD"/>
    <w:rsid w:val="000E2103"/>
    <w:rsid w:val="000E211E"/>
    <w:rsid w:val="000E21F3"/>
    <w:rsid w:val="000E23E7"/>
    <w:rsid w:val="000E2414"/>
    <w:rsid w:val="000E2434"/>
    <w:rsid w:val="000E243F"/>
    <w:rsid w:val="000E24CD"/>
    <w:rsid w:val="000E25AD"/>
    <w:rsid w:val="000E25D8"/>
    <w:rsid w:val="000E26E6"/>
    <w:rsid w:val="000E2738"/>
    <w:rsid w:val="000E2754"/>
    <w:rsid w:val="000E282D"/>
    <w:rsid w:val="000E28D6"/>
    <w:rsid w:val="000E296D"/>
    <w:rsid w:val="000E2983"/>
    <w:rsid w:val="000E29B1"/>
    <w:rsid w:val="000E29BD"/>
    <w:rsid w:val="000E2AE4"/>
    <w:rsid w:val="000E2C86"/>
    <w:rsid w:val="000E2D95"/>
    <w:rsid w:val="000E2F9E"/>
    <w:rsid w:val="000E30F3"/>
    <w:rsid w:val="000E321A"/>
    <w:rsid w:val="000E3249"/>
    <w:rsid w:val="000E3318"/>
    <w:rsid w:val="000E334A"/>
    <w:rsid w:val="000E335E"/>
    <w:rsid w:val="000E3412"/>
    <w:rsid w:val="000E34F8"/>
    <w:rsid w:val="000E3539"/>
    <w:rsid w:val="000E3583"/>
    <w:rsid w:val="000E358C"/>
    <w:rsid w:val="000E3657"/>
    <w:rsid w:val="000E3699"/>
    <w:rsid w:val="000E36BE"/>
    <w:rsid w:val="000E37D3"/>
    <w:rsid w:val="000E395A"/>
    <w:rsid w:val="000E3A9B"/>
    <w:rsid w:val="000E3B6F"/>
    <w:rsid w:val="000E3CCC"/>
    <w:rsid w:val="000E3DB8"/>
    <w:rsid w:val="000E3E4D"/>
    <w:rsid w:val="000E3EEF"/>
    <w:rsid w:val="000E3F38"/>
    <w:rsid w:val="000E3FA2"/>
    <w:rsid w:val="000E4077"/>
    <w:rsid w:val="000E41A8"/>
    <w:rsid w:val="000E4205"/>
    <w:rsid w:val="000E427A"/>
    <w:rsid w:val="000E42B8"/>
    <w:rsid w:val="000E42DC"/>
    <w:rsid w:val="000E42F5"/>
    <w:rsid w:val="000E44F5"/>
    <w:rsid w:val="000E4661"/>
    <w:rsid w:val="000E46A1"/>
    <w:rsid w:val="000E4783"/>
    <w:rsid w:val="000E47CA"/>
    <w:rsid w:val="000E4822"/>
    <w:rsid w:val="000E48CD"/>
    <w:rsid w:val="000E48E1"/>
    <w:rsid w:val="000E4918"/>
    <w:rsid w:val="000E4972"/>
    <w:rsid w:val="000E4985"/>
    <w:rsid w:val="000E49B7"/>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3F"/>
    <w:rsid w:val="000E51CA"/>
    <w:rsid w:val="000E5218"/>
    <w:rsid w:val="000E525A"/>
    <w:rsid w:val="000E5379"/>
    <w:rsid w:val="000E53FE"/>
    <w:rsid w:val="000E540D"/>
    <w:rsid w:val="000E54C3"/>
    <w:rsid w:val="000E555D"/>
    <w:rsid w:val="000E55D3"/>
    <w:rsid w:val="000E5671"/>
    <w:rsid w:val="000E56D8"/>
    <w:rsid w:val="000E5802"/>
    <w:rsid w:val="000E584E"/>
    <w:rsid w:val="000E586C"/>
    <w:rsid w:val="000E58D5"/>
    <w:rsid w:val="000E58F7"/>
    <w:rsid w:val="000E590E"/>
    <w:rsid w:val="000E599A"/>
    <w:rsid w:val="000E5A4E"/>
    <w:rsid w:val="000E5AAD"/>
    <w:rsid w:val="000E5AD0"/>
    <w:rsid w:val="000E5AE2"/>
    <w:rsid w:val="000E5B85"/>
    <w:rsid w:val="000E5BD5"/>
    <w:rsid w:val="000E5BED"/>
    <w:rsid w:val="000E5C21"/>
    <w:rsid w:val="000E5D33"/>
    <w:rsid w:val="000E5D6E"/>
    <w:rsid w:val="000E5E1B"/>
    <w:rsid w:val="000E5E97"/>
    <w:rsid w:val="000E5EC1"/>
    <w:rsid w:val="000E605B"/>
    <w:rsid w:val="000E60EC"/>
    <w:rsid w:val="000E624D"/>
    <w:rsid w:val="000E6412"/>
    <w:rsid w:val="000E6442"/>
    <w:rsid w:val="000E64BE"/>
    <w:rsid w:val="000E64E1"/>
    <w:rsid w:val="000E6524"/>
    <w:rsid w:val="000E6559"/>
    <w:rsid w:val="000E6574"/>
    <w:rsid w:val="000E660D"/>
    <w:rsid w:val="000E6696"/>
    <w:rsid w:val="000E66CC"/>
    <w:rsid w:val="000E6738"/>
    <w:rsid w:val="000E6775"/>
    <w:rsid w:val="000E6799"/>
    <w:rsid w:val="000E681D"/>
    <w:rsid w:val="000E6821"/>
    <w:rsid w:val="000E68A7"/>
    <w:rsid w:val="000E68AE"/>
    <w:rsid w:val="000E68FE"/>
    <w:rsid w:val="000E6ADD"/>
    <w:rsid w:val="000E6B0E"/>
    <w:rsid w:val="000E6C6C"/>
    <w:rsid w:val="000E6D9D"/>
    <w:rsid w:val="000E6DCA"/>
    <w:rsid w:val="000E6E94"/>
    <w:rsid w:val="000E6ECD"/>
    <w:rsid w:val="000E6F32"/>
    <w:rsid w:val="000E6F89"/>
    <w:rsid w:val="000E6FF5"/>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8F8"/>
    <w:rsid w:val="000E79E0"/>
    <w:rsid w:val="000E7A02"/>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89"/>
    <w:rsid w:val="000E7EE3"/>
    <w:rsid w:val="000E7F37"/>
    <w:rsid w:val="000E7F4F"/>
    <w:rsid w:val="000E7F6C"/>
    <w:rsid w:val="000F0032"/>
    <w:rsid w:val="000F0129"/>
    <w:rsid w:val="000F01B2"/>
    <w:rsid w:val="000F01E5"/>
    <w:rsid w:val="000F0324"/>
    <w:rsid w:val="000F03E5"/>
    <w:rsid w:val="000F048F"/>
    <w:rsid w:val="000F04A4"/>
    <w:rsid w:val="000F0522"/>
    <w:rsid w:val="000F05B0"/>
    <w:rsid w:val="000F05B8"/>
    <w:rsid w:val="000F0628"/>
    <w:rsid w:val="000F079C"/>
    <w:rsid w:val="000F07C4"/>
    <w:rsid w:val="000F0857"/>
    <w:rsid w:val="000F090C"/>
    <w:rsid w:val="000F09BA"/>
    <w:rsid w:val="000F09C2"/>
    <w:rsid w:val="000F0BA0"/>
    <w:rsid w:val="000F0C23"/>
    <w:rsid w:val="000F0C3D"/>
    <w:rsid w:val="000F0C8C"/>
    <w:rsid w:val="000F0C9F"/>
    <w:rsid w:val="000F0CE4"/>
    <w:rsid w:val="000F0DA3"/>
    <w:rsid w:val="000F0EC8"/>
    <w:rsid w:val="000F0F3D"/>
    <w:rsid w:val="000F0F84"/>
    <w:rsid w:val="000F0F90"/>
    <w:rsid w:val="000F10E5"/>
    <w:rsid w:val="000F121F"/>
    <w:rsid w:val="000F122B"/>
    <w:rsid w:val="000F1321"/>
    <w:rsid w:val="000F13FF"/>
    <w:rsid w:val="000F1445"/>
    <w:rsid w:val="000F14EE"/>
    <w:rsid w:val="000F16CC"/>
    <w:rsid w:val="000F1762"/>
    <w:rsid w:val="000F17BD"/>
    <w:rsid w:val="000F1826"/>
    <w:rsid w:val="000F1849"/>
    <w:rsid w:val="000F1895"/>
    <w:rsid w:val="000F18D8"/>
    <w:rsid w:val="000F199A"/>
    <w:rsid w:val="000F1A20"/>
    <w:rsid w:val="000F1A5B"/>
    <w:rsid w:val="000F1B73"/>
    <w:rsid w:val="000F1D36"/>
    <w:rsid w:val="000F1EA7"/>
    <w:rsid w:val="000F1F33"/>
    <w:rsid w:val="000F1F75"/>
    <w:rsid w:val="000F1F9E"/>
    <w:rsid w:val="000F208A"/>
    <w:rsid w:val="000F2272"/>
    <w:rsid w:val="000F23F1"/>
    <w:rsid w:val="000F240B"/>
    <w:rsid w:val="000F248E"/>
    <w:rsid w:val="000F249D"/>
    <w:rsid w:val="000F2542"/>
    <w:rsid w:val="000F2570"/>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F36"/>
    <w:rsid w:val="000F2FF6"/>
    <w:rsid w:val="000F30A3"/>
    <w:rsid w:val="000F31B0"/>
    <w:rsid w:val="000F31F8"/>
    <w:rsid w:val="000F31F9"/>
    <w:rsid w:val="000F3219"/>
    <w:rsid w:val="000F32A9"/>
    <w:rsid w:val="000F32C7"/>
    <w:rsid w:val="000F32DA"/>
    <w:rsid w:val="000F32E5"/>
    <w:rsid w:val="000F33FD"/>
    <w:rsid w:val="000F3447"/>
    <w:rsid w:val="000F34EB"/>
    <w:rsid w:val="000F354E"/>
    <w:rsid w:val="000F3691"/>
    <w:rsid w:val="000F36D8"/>
    <w:rsid w:val="000F3763"/>
    <w:rsid w:val="000F37AA"/>
    <w:rsid w:val="000F383B"/>
    <w:rsid w:val="000F386E"/>
    <w:rsid w:val="000F38F3"/>
    <w:rsid w:val="000F3B4C"/>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F2"/>
    <w:rsid w:val="000F4B9F"/>
    <w:rsid w:val="000F4CA2"/>
    <w:rsid w:val="000F4CC9"/>
    <w:rsid w:val="000F4D06"/>
    <w:rsid w:val="000F4D6A"/>
    <w:rsid w:val="000F4D76"/>
    <w:rsid w:val="000F4DE5"/>
    <w:rsid w:val="000F4E93"/>
    <w:rsid w:val="000F4F85"/>
    <w:rsid w:val="000F5013"/>
    <w:rsid w:val="000F5092"/>
    <w:rsid w:val="000F51B1"/>
    <w:rsid w:val="000F52D5"/>
    <w:rsid w:val="000F532C"/>
    <w:rsid w:val="000F53ED"/>
    <w:rsid w:val="000F5403"/>
    <w:rsid w:val="000F5558"/>
    <w:rsid w:val="000F557A"/>
    <w:rsid w:val="000F564B"/>
    <w:rsid w:val="000F5729"/>
    <w:rsid w:val="000F57D3"/>
    <w:rsid w:val="000F5851"/>
    <w:rsid w:val="000F58CE"/>
    <w:rsid w:val="000F58EA"/>
    <w:rsid w:val="000F5A28"/>
    <w:rsid w:val="000F5B1B"/>
    <w:rsid w:val="000F5BCE"/>
    <w:rsid w:val="000F5D3A"/>
    <w:rsid w:val="000F5DD4"/>
    <w:rsid w:val="000F5E42"/>
    <w:rsid w:val="000F5E52"/>
    <w:rsid w:val="000F5F09"/>
    <w:rsid w:val="000F5F9A"/>
    <w:rsid w:val="000F5FFD"/>
    <w:rsid w:val="000F605E"/>
    <w:rsid w:val="000F6217"/>
    <w:rsid w:val="000F629A"/>
    <w:rsid w:val="000F645C"/>
    <w:rsid w:val="000F64DB"/>
    <w:rsid w:val="000F6514"/>
    <w:rsid w:val="000F654C"/>
    <w:rsid w:val="000F6577"/>
    <w:rsid w:val="000F65A8"/>
    <w:rsid w:val="000F66A6"/>
    <w:rsid w:val="000F6719"/>
    <w:rsid w:val="000F671F"/>
    <w:rsid w:val="000F67B2"/>
    <w:rsid w:val="000F680A"/>
    <w:rsid w:val="000F6856"/>
    <w:rsid w:val="000F6943"/>
    <w:rsid w:val="000F6B31"/>
    <w:rsid w:val="000F6B6D"/>
    <w:rsid w:val="000F6BBB"/>
    <w:rsid w:val="000F6BCE"/>
    <w:rsid w:val="000F6C09"/>
    <w:rsid w:val="000F6C3F"/>
    <w:rsid w:val="000F6C86"/>
    <w:rsid w:val="000F6D4B"/>
    <w:rsid w:val="000F6EC4"/>
    <w:rsid w:val="000F70E5"/>
    <w:rsid w:val="000F710A"/>
    <w:rsid w:val="000F7129"/>
    <w:rsid w:val="000F718E"/>
    <w:rsid w:val="000F73F8"/>
    <w:rsid w:val="000F7467"/>
    <w:rsid w:val="000F749E"/>
    <w:rsid w:val="000F74BB"/>
    <w:rsid w:val="000F74CB"/>
    <w:rsid w:val="000F7522"/>
    <w:rsid w:val="000F759C"/>
    <w:rsid w:val="000F759D"/>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BF9"/>
    <w:rsid w:val="000F7C10"/>
    <w:rsid w:val="000F7D04"/>
    <w:rsid w:val="000F7EA5"/>
    <w:rsid w:val="0010006B"/>
    <w:rsid w:val="001002C4"/>
    <w:rsid w:val="00100322"/>
    <w:rsid w:val="0010034C"/>
    <w:rsid w:val="001004E1"/>
    <w:rsid w:val="00100554"/>
    <w:rsid w:val="001005A8"/>
    <w:rsid w:val="00100686"/>
    <w:rsid w:val="0010077A"/>
    <w:rsid w:val="0010079E"/>
    <w:rsid w:val="00100832"/>
    <w:rsid w:val="00100876"/>
    <w:rsid w:val="001008EB"/>
    <w:rsid w:val="00100960"/>
    <w:rsid w:val="00100A16"/>
    <w:rsid w:val="00100A1A"/>
    <w:rsid w:val="00100AEF"/>
    <w:rsid w:val="00100B17"/>
    <w:rsid w:val="00100BA2"/>
    <w:rsid w:val="00100BF5"/>
    <w:rsid w:val="00100C08"/>
    <w:rsid w:val="00100CB0"/>
    <w:rsid w:val="00100CE9"/>
    <w:rsid w:val="00100D07"/>
    <w:rsid w:val="00100DA9"/>
    <w:rsid w:val="00100E12"/>
    <w:rsid w:val="00100E45"/>
    <w:rsid w:val="00100F20"/>
    <w:rsid w:val="00100F6D"/>
    <w:rsid w:val="00100FD3"/>
    <w:rsid w:val="00100FDE"/>
    <w:rsid w:val="00100FE9"/>
    <w:rsid w:val="0010107E"/>
    <w:rsid w:val="001010BD"/>
    <w:rsid w:val="00101262"/>
    <w:rsid w:val="00101366"/>
    <w:rsid w:val="0010139E"/>
    <w:rsid w:val="001013C0"/>
    <w:rsid w:val="001014F7"/>
    <w:rsid w:val="0010152D"/>
    <w:rsid w:val="00101599"/>
    <w:rsid w:val="00101A9A"/>
    <w:rsid w:val="00101BD2"/>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5"/>
    <w:rsid w:val="0010229D"/>
    <w:rsid w:val="001022E3"/>
    <w:rsid w:val="00102312"/>
    <w:rsid w:val="001023CB"/>
    <w:rsid w:val="001023F4"/>
    <w:rsid w:val="001024B6"/>
    <w:rsid w:val="001024DB"/>
    <w:rsid w:val="001024E6"/>
    <w:rsid w:val="00102500"/>
    <w:rsid w:val="00102635"/>
    <w:rsid w:val="001026BD"/>
    <w:rsid w:val="00102788"/>
    <w:rsid w:val="00102804"/>
    <w:rsid w:val="00102868"/>
    <w:rsid w:val="001028A0"/>
    <w:rsid w:val="001029FE"/>
    <w:rsid w:val="00102A49"/>
    <w:rsid w:val="00102C1C"/>
    <w:rsid w:val="00102D02"/>
    <w:rsid w:val="00102D2B"/>
    <w:rsid w:val="00102DDC"/>
    <w:rsid w:val="00102DE3"/>
    <w:rsid w:val="00102E4A"/>
    <w:rsid w:val="00102EBE"/>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1D"/>
    <w:rsid w:val="00103826"/>
    <w:rsid w:val="0010384F"/>
    <w:rsid w:val="00103A0F"/>
    <w:rsid w:val="00103A17"/>
    <w:rsid w:val="00103A77"/>
    <w:rsid w:val="00103AAA"/>
    <w:rsid w:val="00103B0A"/>
    <w:rsid w:val="00103C55"/>
    <w:rsid w:val="00103C6B"/>
    <w:rsid w:val="00103D0D"/>
    <w:rsid w:val="00103D6E"/>
    <w:rsid w:val="00103E04"/>
    <w:rsid w:val="00103E4D"/>
    <w:rsid w:val="00103E85"/>
    <w:rsid w:val="00103EA6"/>
    <w:rsid w:val="001041D6"/>
    <w:rsid w:val="001041E5"/>
    <w:rsid w:val="00104315"/>
    <w:rsid w:val="00104423"/>
    <w:rsid w:val="00104654"/>
    <w:rsid w:val="001046DC"/>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27D"/>
    <w:rsid w:val="00105327"/>
    <w:rsid w:val="00105371"/>
    <w:rsid w:val="0010547F"/>
    <w:rsid w:val="00105611"/>
    <w:rsid w:val="001056CA"/>
    <w:rsid w:val="001056FE"/>
    <w:rsid w:val="0010583D"/>
    <w:rsid w:val="00105894"/>
    <w:rsid w:val="0010597E"/>
    <w:rsid w:val="00105A4E"/>
    <w:rsid w:val="00105C13"/>
    <w:rsid w:val="00105C4C"/>
    <w:rsid w:val="00105D6D"/>
    <w:rsid w:val="00105E96"/>
    <w:rsid w:val="00105EAF"/>
    <w:rsid w:val="00105EB0"/>
    <w:rsid w:val="00105F2D"/>
    <w:rsid w:val="00105F67"/>
    <w:rsid w:val="00106138"/>
    <w:rsid w:val="001061BE"/>
    <w:rsid w:val="00106204"/>
    <w:rsid w:val="0010624A"/>
    <w:rsid w:val="0010627E"/>
    <w:rsid w:val="001062D4"/>
    <w:rsid w:val="001062F7"/>
    <w:rsid w:val="001063C0"/>
    <w:rsid w:val="0010643E"/>
    <w:rsid w:val="0010646A"/>
    <w:rsid w:val="0010651A"/>
    <w:rsid w:val="00106527"/>
    <w:rsid w:val="0010657D"/>
    <w:rsid w:val="001065A4"/>
    <w:rsid w:val="00106604"/>
    <w:rsid w:val="00106630"/>
    <w:rsid w:val="0010670A"/>
    <w:rsid w:val="00106766"/>
    <w:rsid w:val="001067CD"/>
    <w:rsid w:val="00106828"/>
    <w:rsid w:val="0010686C"/>
    <w:rsid w:val="0010698B"/>
    <w:rsid w:val="001069EA"/>
    <w:rsid w:val="00106C1F"/>
    <w:rsid w:val="00106D50"/>
    <w:rsid w:val="00106DDF"/>
    <w:rsid w:val="00106E72"/>
    <w:rsid w:val="00106F62"/>
    <w:rsid w:val="00106FE0"/>
    <w:rsid w:val="0010707B"/>
    <w:rsid w:val="0010720D"/>
    <w:rsid w:val="00107284"/>
    <w:rsid w:val="001072BC"/>
    <w:rsid w:val="0010742F"/>
    <w:rsid w:val="001074F5"/>
    <w:rsid w:val="0010753B"/>
    <w:rsid w:val="00107556"/>
    <w:rsid w:val="0010755A"/>
    <w:rsid w:val="00107637"/>
    <w:rsid w:val="001076EB"/>
    <w:rsid w:val="0010787A"/>
    <w:rsid w:val="0010787C"/>
    <w:rsid w:val="0010792B"/>
    <w:rsid w:val="001079AA"/>
    <w:rsid w:val="00107A2A"/>
    <w:rsid w:val="00107B15"/>
    <w:rsid w:val="00107B75"/>
    <w:rsid w:val="00107C4A"/>
    <w:rsid w:val="00107C55"/>
    <w:rsid w:val="00107DB9"/>
    <w:rsid w:val="00107E3F"/>
    <w:rsid w:val="00107ECD"/>
    <w:rsid w:val="00107F4A"/>
    <w:rsid w:val="00107F5F"/>
    <w:rsid w:val="00107F70"/>
    <w:rsid w:val="00107FA4"/>
    <w:rsid w:val="00107FA9"/>
    <w:rsid w:val="00107FE8"/>
    <w:rsid w:val="00110178"/>
    <w:rsid w:val="00110271"/>
    <w:rsid w:val="00110378"/>
    <w:rsid w:val="001104CD"/>
    <w:rsid w:val="0011051C"/>
    <w:rsid w:val="00110541"/>
    <w:rsid w:val="00110718"/>
    <w:rsid w:val="00110752"/>
    <w:rsid w:val="001107F1"/>
    <w:rsid w:val="00110815"/>
    <w:rsid w:val="00110843"/>
    <w:rsid w:val="00110952"/>
    <w:rsid w:val="00110997"/>
    <w:rsid w:val="001109D0"/>
    <w:rsid w:val="00110ABF"/>
    <w:rsid w:val="00110AF9"/>
    <w:rsid w:val="00110BAF"/>
    <w:rsid w:val="00110BBB"/>
    <w:rsid w:val="00110C74"/>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81"/>
    <w:rsid w:val="001118EA"/>
    <w:rsid w:val="00111971"/>
    <w:rsid w:val="001119E2"/>
    <w:rsid w:val="00111A19"/>
    <w:rsid w:val="00111A4E"/>
    <w:rsid w:val="00111B5B"/>
    <w:rsid w:val="00111DEE"/>
    <w:rsid w:val="00111E25"/>
    <w:rsid w:val="00111E3E"/>
    <w:rsid w:val="00111F85"/>
    <w:rsid w:val="0011216C"/>
    <w:rsid w:val="00112289"/>
    <w:rsid w:val="00112365"/>
    <w:rsid w:val="00112442"/>
    <w:rsid w:val="00112460"/>
    <w:rsid w:val="0011248A"/>
    <w:rsid w:val="001125BA"/>
    <w:rsid w:val="001125BB"/>
    <w:rsid w:val="00112603"/>
    <w:rsid w:val="0011262E"/>
    <w:rsid w:val="00112642"/>
    <w:rsid w:val="0011268F"/>
    <w:rsid w:val="00112801"/>
    <w:rsid w:val="0011281D"/>
    <w:rsid w:val="001128C0"/>
    <w:rsid w:val="0011291F"/>
    <w:rsid w:val="00112A74"/>
    <w:rsid w:val="00112A90"/>
    <w:rsid w:val="00112AFD"/>
    <w:rsid w:val="00112B4A"/>
    <w:rsid w:val="00112D02"/>
    <w:rsid w:val="00112D17"/>
    <w:rsid w:val="00112D52"/>
    <w:rsid w:val="00112E53"/>
    <w:rsid w:val="00112ECB"/>
    <w:rsid w:val="00112EE0"/>
    <w:rsid w:val="00112F41"/>
    <w:rsid w:val="00113043"/>
    <w:rsid w:val="001130BF"/>
    <w:rsid w:val="001130DA"/>
    <w:rsid w:val="0011319D"/>
    <w:rsid w:val="001131DE"/>
    <w:rsid w:val="001131F3"/>
    <w:rsid w:val="001131FD"/>
    <w:rsid w:val="001132B1"/>
    <w:rsid w:val="001133A1"/>
    <w:rsid w:val="001133C4"/>
    <w:rsid w:val="001133E2"/>
    <w:rsid w:val="00113412"/>
    <w:rsid w:val="00113550"/>
    <w:rsid w:val="001135BE"/>
    <w:rsid w:val="00113636"/>
    <w:rsid w:val="001136D5"/>
    <w:rsid w:val="001136ED"/>
    <w:rsid w:val="00113718"/>
    <w:rsid w:val="001137E8"/>
    <w:rsid w:val="00113834"/>
    <w:rsid w:val="00113869"/>
    <w:rsid w:val="00113877"/>
    <w:rsid w:val="00113916"/>
    <w:rsid w:val="00113924"/>
    <w:rsid w:val="001139B7"/>
    <w:rsid w:val="00113A16"/>
    <w:rsid w:val="00113A71"/>
    <w:rsid w:val="00113B04"/>
    <w:rsid w:val="00113BD2"/>
    <w:rsid w:val="00113C27"/>
    <w:rsid w:val="00113D54"/>
    <w:rsid w:val="00113D59"/>
    <w:rsid w:val="00113E7B"/>
    <w:rsid w:val="00113EDE"/>
    <w:rsid w:val="00113EEB"/>
    <w:rsid w:val="00113F32"/>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7F5"/>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D1"/>
    <w:rsid w:val="00115B4A"/>
    <w:rsid w:val="00115CA4"/>
    <w:rsid w:val="00115D27"/>
    <w:rsid w:val="00115D96"/>
    <w:rsid w:val="00115D9F"/>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A3"/>
    <w:rsid w:val="001165B0"/>
    <w:rsid w:val="00116711"/>
    <w:rsid w:val="00116889"/>
    <w:rsid w:val="001168D9"/>
    <w:rsid w:val="001169B0"/>
    <w:rsid w:val="001169B2"/>
    <w:rsid w:val="00116A35"/>
    <w:rsid w:val="00116B0F"/>
    <w:rsid w:val="00116C23"/>
    <w:rsid w:val="00116C5C"/>
    <w:rsid w:val="00116C61"/>
    <w:rsid w:val="00116CF9"/>
    <w:rsid w:val="00116E1E"/>
    <w:rsid w:val="00116E83"/>
    <w:rsid w:val="00116F82"/>
    <w:rsid w:val="00116FEF"/>
    <w:rsid w:val="0011704F"/>
    <w:rsid w:val="00117097"/>
    <w:rsid w:val="00117116"/>
    <w:rsid w:val="00117150"/>
    <w:rsid w:val="00117169"/>
    <w:rsid w:val="00117188"/>
    <w:rsid w:val="001171AC"/>
    <w:rsid w:val="001172A6"/>
    <w:rsid w:val="001172EE"/>
    <w:rsid w:val="00117472"/>
    <w:rsid w:val="001174B3"/>
    <w:rsid w:val="001174C3"/>
    <w:rsid w:val="001174CB"/>
    <w:rsid w:val="001174D2"/>
    <w:rsid w:val="0011753D"/>
    <w:rsid w:val="001175B3"/>
    <w:rsid w:val="00117683"/>
    <w:rsid w:val="00117704"/>
    <w:rsid w:val="00117714"/>
    <w:rsid w:val="0011775A"/>
    <w:rsid w:val="001177B0"/>
    <w:rsid w:val="001177CD"/>
    <w:rsid w:val="0011780F"/>
    <w:rsid w:val="0011784F"/>
    <w:rsid w:val="001178DB"/>
    <w:rsid w:val="00117970"/>
    <w:rsid w:val="00117A1C"/>
    <w:rsid w:val="00117A7B"/>
    <w:rsid w:val="00117B81"/>
    <w:rsid w:val="00117B96"/>
    <w:rsid w:val="00117CF0"/>
    <w:rsid w:val="00117DFE"/>
    <w:rsid w:val="00117E96"/>
    <w:rsid w:val="00117F52"/>
    <w:rsid w:val="00117F61"/>
    <w:rsid w:val="00120067"/>
    <w:rsid w:val="001200EC"/>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65"/>
    <w:rsid w:val="00120972"/>
    <w:rsid w:val="00120994"/>
    <w:rsid w:val="0012099A"/>
    <w:rsid w:val="00120AA8"/>
    <w:rsid w:val="00120B04"/>
    <w:rsid w:val="00120B9D"/>
    <w:rsid w:val="00120C57"/>
    <w:rsid w:val="00120C84"/>
    <w:rsid w:val="00120CD5"/>
    <w:rsid w:val="00120CF5"/>
    <w:rsid w:val="00120D23"/>
    <w:rsid w:val="00120D35"/>
    <w:rsid w:val="00120D82"/>
    <w:rsid w:val="00120DDF"/>
    <w:rsid w:val="00120DE0"/>
    <w:rsid w:val="00120E13"/>
    <w:rsid w:val="00120F32"/>
    <w:rsid w:val="00120FF2"/>
    <w:rsid w:val="0012106D"/>
    <w:rsid w:val="0012108D"/>
    <w:rsid w:val="001210C0"/>
    <w:rsid w:val="001210E8"/>
    <w:rsid w:val="001211D0"/>
    <w:rsid w:val="00121230"/>
    <w:rsid w:val="00121295"/>
    <w:rsid w:val="001212F4"/>
    <w:rsid w:val="001213B5"/>
    <w:rsid w:val="0012146C"/>
    <w:rsid w:val="0012167C"/>
    <w:rsid w:val="001217A3"/>
    <w:rsid w:val="001217DE"/>
    <w:rsid w:val="001217F7"/>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1BA"/>
    <w:rsid w:val="0012229E"/>
    <w:rsid w:val="001222C4"/>
    <w:rsid w:val="001224E9"/>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2F1F"/>
    <w:rsid w:val="0012301C"/>
    <w:rsid w:val="00123053"/>
    <w:rsid w:val="001230A8"/>
    <w:rsid w:val="00123237"/>
    <w:rsid w:val="00123280"/>
    <w:rsid w:val="0012335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02D"/>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80"/>
    <w:rsid w:val="00124FDE"/>
    <w:rsid w:val="00125089"/>
    <w:rsid w:val="0012517D"/>
    <w:rsid w:val="00125182"/>
    <w:rsid w:val="001251B1"/>
    <w:rsid w:val="00125200"/>
    <w:rsid w:val="00125227"/>
    <w:rsid w:val="00125237"/>
    <w:rsid w:val="0012523C"/>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49"/>
    <w:rsid w:val="00125889"/>
    <w:rsid w:val="001259B7"/>
    <w:rsid w:val="001259BA"/>
    <w:rsid w:val="00125B80"/>
    <w:rsid w:val="00125BE2"/>
    <w:rsid w:val="00125BF5"/>
    <w:rsid w:val="00125C11"/>
    <w:rsid w:val="00125C28"/>
    <w:rsid w:val="00125C38"/>
    <w:rsid w:val="00125DBD"/>
    <w:rsid w:val="00125EAF"/>
    <w:rsid w:val="00125F47"/>
    <w:rsid w:val="001260AA"/>
    <w:rsid w:val="00126102"/>
    <w:rsid w:val="00126103"/>
    <w:rsid w:val="001261BB"/>
    <w:rsid w:val="00126250"/>
    <w:rsid w:val="001262D3"/>
    <w:rsid w:val="001262E8"/>
    <w:rsid w:val="0012631C"/>
    <w:rsid w:val="00126324"/>
    <w:rsid w:val="001263F5"/>
    <w:rsid w:val="00126524"/>
    <w:rsid w:val="001266AE"/>
    <w:rsid w:val="001268AF"/>
    <w:rsid w:val="00126995"/>
    <w:rsid w:val="001269A4"/>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7040"/>
    <w:rsid w:val="001270AF"/>
    <w:rsid w:val="001270E7"/>
    <w:rsid w:val="00127135"/>
    <w:rsid w:val="00127176"/>
    <w:rsid w:val="001271F4"/>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AE3"/>
    <w:rsid w:val="00127C09"/>
    <w:rsid w:val="00127CAE"/>
    <w:rsid w:val="00127D58"/>
    <w:rsid w:val="00127E76"/>
    <w:rsid w:val="00127F62"/>
    <w:rsid w:val="00130168"/>
    <w:rsid w:val="00130195"/>
    <w:rsid w:val="00130225"/>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8E5"/>
    <w:rsid w:val="00130984"/>
    <w:rsid w:val="00130AE1"/>
    <w:rsid w:val="00130B45"/>
    <w:rsid w:val="00130C99"/>
    <w:rsid w:val="00130CFD"/>
    <w:rsid w:val="00130D29"/>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4DC"/>
    <w:rsid w:val="00131554"/>
    <w:rsid w:val="00131586"/>
    <w:rsid w:val="001315B2"/>
    <w:rsid w:val="001315D9"/>
    <w:rsid w:val="001316BF"/>
    <w:rsid w:val="001316EF"/>
    <w:rsid w:val="00131832"/>
    <w:rsid w:val="001318B6"/>
    <w:rsid w:val="0013190C"/>
    <w:rsid w:val="00131999"/>
    <w:rsid w:val="001319DE"/>
    <w:rsid w:val="001319EC"/>
    <w:rsid w:val="001319F2"/>
    <w:rsid w:val="00131A05"/>
    <w:rsid w:val="00131A0B"/>
    <w:rsid w:val="00131A38"/>
    <w:rsid w:val="00131AA1"/>
    <w:rsid w:val="00131AC4"/>
    <w:rsid w:val="00131B27"/>
    <w:rsid w:val="00131B2E"/>
    <w:rsid w:val="00131B5B"/>
    <w:rsid w:val="00131BAB"/>
    <w:rsid w:val="00131C46"/>
    <w:rsid w:val="00131C85"/>
    <w:rsid w:val="00131CAC"/>
    <w:rsid w:val="00131CEF"/>
    <w:rsid w:val="00131D01"/>
    <w:rsid w:val="00131D8D"/>
    <w:rsid w:val="00131E97"/>
    <w:rsid w:val="00131F83"/>
    <w:rsid w:val="00131FC7"/>
    <w:rsid w:val="0013216C"/>
    <w:rsid w:val="00132297"/>
    <w:rsid w:val="00132366"/>
    <w:rsid w:val="001323C4"/>
    <w:rsid w:val="001323D1"/>
    <w:rsid w:val="001324C8"/>
    <w:rsid w:val="001325C7"/>
    <w:rsid w:val="001325F2"/>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194"/>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CCB"/>
    <w:rsid w:val="00133D66"/>
    <w:rsid w:val="00133EB3"/>
    <w:rsid w:val="00133F08"/>
    <w:rsid w:val="00133F8B"/>
    <w:rsid w:val="00134047"/>
    <w:rsid w:val="0013407D"/>
    <w:rsid w:val="001340E4"/>
    <w:rsid w:val="001340F0"/>
    <w:rsid w:val="0013418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CE0"/>
    <w:rsid w:val="00134D2D"/>
    <w:rsid w:val="00134E0C"/>
    <w:rsid w:val="00134E54"/>
    <w:rsid w:val="00134EDB"/>
    <w:rsid w:val="00134F8B"/>
    <w:rsid w:val="00134F9E"/>
    <w:rsid w:val="00135091"/>
    <w:rsid w:val="001350EC"/>
    <w:rsid w:val="00135280"/>
    <w:rsid w:val="001352D9"/>
    <w:rsid w:val="00135377"/>
    <w:rsid w:val="001353F9"/>
    <w:rsid w:val="00135479"/>
    <w:rsid w:val="001354B9"/>
    <w:rsid w:val="001354C9"/>
    <w:rsid w:val="0013556A"/>
    <w:rsid w:val="00135576"/>
    <w:rsid w:val="001355C0"/>
    <w:rsid w:val="00135997"/>
    <w:rsid w:val="001359C0"/>
    <w:rsid w:val="00135A24"/>
    <w:rsid w:val="00135A78"/>
    <w:rsid w:val="00135A8D"/>
    <w:rsid w:val="00135B93"/>
    <w:rsid w:val="00135B9A"/>
    <w:rsid w:val="00135C15"/>
    <w:rsid w:val="00135CB2"/>
    <w:rsid w:val="00135D73"/>
    <w:rsid w:val="00135D8E"/>
    <w:rsid w:val="00135E1E"/>
    <w:rsid w:val="00135E49"/>
    <w:rsid w:val="00135E8E"/>
    <w:rsid w:val="00135EE5"/>
    <w:rsid w:val="00135F82"/>
    <w:rsid w:val="001360B8"/>
    <w:rsid w:val="00136160"/>
    <w:rsid w:val="00136234"/>
    <w:rsid w:val="0013630A"/>
    <w:rsid w:val="0013631D"/>
    <w:rsid w:val="00136328"/>
    <w:rsid w:val="00136338"/>
    <w:rsid w:val="001363BF"/>
    <w:rsid w:val="00136470"/>
    <w:rsid w:val="00136475"/>
    <w:rsid w:val="001364F2"/>
    <w:rsid w:val="001364FC"/>
    <w:rsid w:val="00136567"/>
    <w:rsid w:val="001365A5"/>
    <w:rsid w:val="001365B7"/>
    <w:rsid w:val="00136927"/>
    <w:rsid w:val="00136947"/>
    <w:rsid w:val="0013699C"/>
    <w:rsid w:val="00136A03"/>
    <w:rsid w:val="00136A4C"/>
    <w:rsid w:val="00136A59"/>
    <w:rsid w:val="00136AFE"/>
    <w:rsid w:val="00136B2B"/>
    <w:rsid w:val="00136B45"/>
    <w:rsid w:val="00136C25"/>
    <w:rsid w:val="00136CD5"/>
    <w:rsid w:val="00136D43"/>
    <w:rsid w:val="00136D64"/>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ED1"/>
    <w:rsid w:val="00137F2B"/>
    <w:rsid w:val="00137FD0"/>
    <w:rsid w:val="00140101"/>
    <w:rsid w:val="00140146"/>
    <w:rsid w:val="00140156"/>
    <w:rsid w:val="00140215"/>
    <w:rsid w:val="00140229"/>
    <w:rsid w:val="00140277"/>
    <w:rsid w:val="00140289"/>
    <w:rsid w:val="001402AD"/>
    <w:rsid w:val="00140307"/>
    <w:rsid w:val="001403C0"/>
    <w:rsid w:val="001403F6"/>
    <w:rsid w:val="00140466"/>
    <w:rsid w:val="0014048A"/>
    <w:rsid w:val="001404B0"/>
    <w:rsid w:val="001404BE"/>
    <w:rsid w:val="00140592"/>
    <w:rsid w:val="00140595"/>
    <w:rsid w:val="001406C3"/>
    <w:rsid w:val="00140798"/>
    <w:rsid w:val="001407A3"/>
    <w:rsid w:val="001407F0"/>
    <w:rsid w:val="00140871"/>
    <w:rsid w:val="00140892"/>
    <w:rsid w:val="00140896"/>
    <w:rsid w:val="00140952"/>
    <w:rsid w:val="001409E6"/>
    <w:rsid w:val="001409FD"/>
    <w:rsid w:val="00140A8A"/>
    <w:rsid w:val="00140B8D"/>
    <w:rsid w:val="00140BB9"/>
    <w:rsid w:val="00140C19"/>
    <w:rsid w:val="00140C25"/>
    <w:rsid w:val="00140C5C"/>
    <w:rsid w:val="00140D28"/>
    <w:rsid w:val="00140DB6"/>
    <w:rsid w:val="00140E8B"/>
    <w:rsid w:val="00140E96"/>
    <w:rsid w:val="00140FD8"/>
    <w:rsid w:val="0014108C"/>
    <w:rsid w:val="001410FF"/>
    <w:rsid w:val="001411EE"/>
    <w:rsid w:val="00141202"/>
    <w:rsid w:val="001412FD"/>
    <w:rsid w:val="00141356"/>
    <w:rsid w:val="0014140D"/>
    <w:rsid w:val="0014156C"/>
    <w:rsid w:val="001415AB"/>
    <w:rsid w:val="00141654"/>
    <w:rsid w:val="00141655"/>
    <w:rsid w:val="00141703"/>
    <w:rsid w:val="00141717"/>
    <w:rsid w:val="00141731"/>
    <w:rsid w:val="00141779"/>
    <w:rsid w:val="001417C5"/>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0E1"/>
    <w:rsid w:val="00142100"/>
    <w:rsid w:val="00142121"/>
    <w:rsid w:val="0014219E"/>
    <w:rsid w:val="00142285"/>
    <w:rsid w:val="001422CF"/>
    <w:rsid w:val="0014232C"/>
    <w:rsid w:val="00142396"/>
    <w:rsid w:val="001423BA"/>
    <w:rsid w:val="00142410"/>
    <w:rsid w:val="001424D8"/>
    <w:rsid w:val="001424E5"/>
    <w:rsid w:val="00142529"/>
    <w:rsid w:val="00142568"/>
    <w:rsid w:val="001426CD"/>
    <w:rsid w:val="0014276F"/>
    <w:rsid w:val="00142780"/>
    <w:rsid w:val="00142817"/>
    <w:rsid w:val="001428CD"/>
    <w:rsid w:val="001429AC"/>
    <w:rsid w:val="001429D0"/>
    <w:rsid w:val="00142A54"/>
    <w:rsid w:val="00142A98"/>
    <w:rsid w:val="00142AA5"/>
    <w:rsid w:val="00142BA7"/>
    <w:rsid w:val="00142BB1"/>
    <w:rsid w:val="00142C96"/>
    <w:rsid w:val="00142D08"/>
    <w:rsid w:val="00142D1D"/>
    <w:rsid w:val="00142EB7"/>
    <w:rsid w:val="00142EE6"/>
    <w:rsid w:val="00142F69"/>
    <w:rsid w:val="00142FDC"/>
    <w:rsid w:val="00143048"/>
    <w:rsid w:val="00143055"/>
    <w:rsid w:val="0014307A"/>
    <w:rsid w:val="0014311C"/>
    <w:rsid w:val="00143209"/>
    <w:rsid w:val="00143290"/>
    <w:rsid w:val="0014329A"/>
    <w:rsid w:val="001432FF"/>
    <w:rsid w:val="00143336"/>
    <w:rsid w:val="0014337B"/>
    <w:rsid w:val="0014339B"/>
    <w:rsid w:val="001433BF"/>
    <w:rsid w:val="001433ED"/>
    <w:rsid w:val="00143449"/>
    <w:rsid w:val="00143463"/>
    <w:rsid w:val="00143516"/>
    <w:rsid w:val="00143531"/>
    <w:rsid w:val="001436B6"/>
    <w:rsid w:val="0014373C"/>
    <w:rsid w:val="00143796"/>
    <w:rsid w:val="0014379B"/>
    <w:rsid w:val="0014385D"/>
    <w:rsid w:val="001438DF"/>
    <w:rsid w:val="0014391D"/>
    <w:rsid w:val="001439B4"/>
    <w:rsid w:val="00143B26"/>
    <w:rsid w:val="00143BBC"/>
    <w:rsid w:val="00143C00"/>
    <w:rsid w:val="00143C2B"/>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ED7"/>
    <w:rsid w:val="00144FC1"/>
    <w:rsid w:val="0014502A"/>
    <w:rsid w:val="00145043"/>
    <w:rsid w:val="001450B4"/>
    <w:rsid w:val="0014518B"/>
    <w:rsid w:val="001451A5"/>
    <w:rsid w:val="001451F4"/>
    <w:rsid w:val="001452B3"/>
    <w:rsid w:val="001453A5"/>
    <w:rsid w:val="001454EA"/>
    <w:rsid w:val="0014551E"/>
    <w:rsid w:val="00145659"/>
    <w:rsid w:val="001456CF"/>
    <w:rsid w:val="001457F4"/>
    <w:rsid w:val="00145823"/>
    <w:rsid w:val="0014586A"/>
    <w:rsid w:val="0014589C"/>
    <w:rsid w:val="0014597F"/>
    <w:rsid w:val="00145A4F"/>
    <w:rsid w:val="00145A77"/>
    <w:rsid w:val="00145BB3"/>
    <w:rsid w:val="00145DBD"/>
    <w:rsid w:val="00145E11"/>
    <w:rsid w:val="00145E5F"/>
    <w:rsid w:val="00145E68"/>
    <w:rsid w:val="00145E9E"/>
    <w:rsid w:val="00145F62"/>
    <w:rsid w:val="00145FE5"/>
    <w:rsid w:val="0014602F"/>
    <w:rsid w:val="001461AB"/>
    <w:rsid w:val="001461AD"/>
    <w:rsid w:val="00146200"/>
    <w:rsid w:val="0014630B"/>
    <w:rsid w:val="00146334"/>
    <w:rsid w:val="0014633A"/>
    <w:rsid w:val="00146380"/>
    <w:rsid w:val="001463C7"/>
    <w:rsid w:val="00146466"/>
    <w:rsid w:val="0014665D"/>
    <w:rsid w:val="001466DB"/>
    <w:rsid w:val="001466E0"/>
    <w:rsid w:val="0014677A"/>
    <w:rsid w:val="001467B6"/>
    <w:rsid w:val="0014688A"/>
    <w:rsid w:val="0014692E"/>
    <w:rsid w:val="001469C9"/>
    <w:rsid w:val="00146AA9"/>
    <w:rsid w:val="00146BB6"/>
    <w:rsid w:val="00146C3C"/>
    <w:rsid w:val="00146CC0"/>
    <w:rsid w:val="00146DE7"/>
    <w:rsid w:val="00146E0F"/>
    <w:rsid w:val="00146EB0"/>
    <w:rsid w:val="00146F06"/>
    <w:rsid w:val="00146FA0"/>
    <w:rsid w:val="00147083"/>
    <w:rsid w:val="00147128"/>
    <w:rsid w:val="0014718B"/>
    <w:rsid w:val="0014718F"/>
    <w:rsid w:val="00147203"/>
    <w:rsid w:val="0014726C"/>
    <w:rsid w:val="0014726D"/>
    <w:rsid w:val="0014727F"/>
    <w:rsid w:val="001472C1"/>
    <w:rsid w:val="001472F4"/>
    <w:rsid w:val="00147385"/>
    <w:rsid w:val="001473B1"/>
    <w:rsid w:val="00147418"/>
    <w:rsid w:val="001474B0"/>
    <w:rsid w:val="001474B8"/>
    <w:rsid w:val="0014760D"/>
    <w:rsid w:val="0014763A"/>
    <w:rsid w:val="0014764E"/>
    <w:rsid w:val="0014769A"/>
    <w:rsid w:val="00147806"/>
    <w:rsid w:val="001478A9"/>
    <w:rsid w:val="0014794B"/>
    <w:rsid w:val="001479EC"/>
    <w:rsid w:val="00147A4F"/>
    <w:rsid w:val="00147B7A"/>
    <w:rsid w:val="00147BB4"/>
    <w:rsid w:val="00147BC8"/>
    <w:rsid w:val="00147C3D"/>
    <w:rsid w:val="00147C8D"/>
    <w:rsid w:val="00147C94"/>
    <w:rsid w:val="00147CCA"/>
    <w:rsid w:val="00147CDD"/>
    <w:rsid w:val="00147DE2"/>
    <w:rsid w:val="00147DF6"/>
    <w:rsid w:val="00147F5E"/>
    <w:rsid w:val="00147FCF"/>
    <w:rsid w:val="0015003B"/>
    <w:rsid w:val="001500B9"/>
    <w:rsid w:val="001501B8"/>
    <w:rsid w:val="001503F5"/>
    <w:rsid w:val="001504D1"/>
    <w:rsid w:val="0015058A"/>
    <w:rsid w:val="0015064D"/>
    <w:rsid w:val="0015077D"/>
    <w:rsid w:val="001507CF"/>
    <w:rsid w:val="001507FA"/>
    <w:rsid w:val="00150866"/>
    <w:rsid w:val="00150BB0"/>
    <w:rsid w:val="00150C54"/>
    <w:rsid w:val="00150D1C"/>
    <w:rsid w:val="00150D4C"/>
    <w:rsid w:val="00150D71"/>
    <w:rsid w:val="00150DBA"/>
    <w:rsid w:val="00150DCE"/>
    <w:rsid w:val="00150E28"/>
    <w:rsid w:val="00150F07"/>
    <w:rsid w:val="00150F6D"/>
    <w:rsid w:val="00150F85"/>
    <w:rsid w:val="00150FA5"/>
    <w:rsid w:val="00150FC0"/>
    <w:rsid w:val="00150FE9"/>
    <w:rsid w:val="00150FFF"/>
    <w:rsid w:val="00151006"/>
    <w:rsid w:val="001510D5"/>
    <w:rsid w:val="001511F8"/>
    <w:rsid w:val="00151219"/>
    <w:rsid w:val="001512B8"/>
    <w:rsid w:val="00151318"/>
    <w:rsid w:val="0015132D"/>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F7B"/>
    <w:rsid w:val="00151FD3"/>
    <w:rsid w:val="00151FD9"/>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26"/>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2FD"/>
    <w:rsid w:val="00153366"/>
    <w:rsid w:val="001533EB"/>
    <w:rsid w:val="00153403"/>
    <w:rsid w:val="0015341D"/>
    <w:rsid w:val="00153545"/>
    <w:rsid w:val="00153644"/>
    <w:rsid w:val="00153698"/>
    <w:rsid w:val="001536AC"/>
    <w:rsid w:val="00153787"/>
    <w:rsid w:val="0015378B"/>
    <w:rsid w:val="001537AB"/>
    <w:rsid w:val="001538FC"/>
    <w:rsid w:val="00153A4C"/>
    <w:rsid w:val="00153B8B"/>
    <w:rsid w:val="00153BCD"/>
    <w:rsid w:val="00153E15"/>
    <w:rsid w:val="0015402E"/>
    <w:rsid w:val="0015407A"/>
    <w:rsid w:val="001540B7"/>
    <w:rsid w:val="001540BD"/>
    <w:rsid w:val="00154111"/>
    <w:rsid w:val="0015414A"/>
    <w:rsid w:val="001541AC"/>
    <w:rsid w:val="001541AE"/>
    <w:rsid w:val="001541DB"/>
    <w:rsid w:val="00154271"/>
    <w:rsid w:val="00154385"/>
    <w:rsid w:val="001543FC"/>
    <w:rsid w:val="00154498"/>
    <w:rsid w:val="001544B0"/>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8A"/>
    <w:rsid w:val="001553B5"/>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AED"/>
    <w:rsid w:val="00155CA4"/>
    <w:rsid w:val="00155CBD"/>
    <w:rsid w:val="00155CEC"/>
    <w:rsid w:val="00155D09"/>
    <w:rsid w:val="00155D3A"/>
    <w:rsid w:val="00155D62"/>
    <w:rsid w:val="00155D79"/>
    <w:rsid w:val="00155DF9"/>
    <w:rsid w:val="00155E2C"/>
    <w:rsid w:val="00155EA5"/>
    <w:rsid w:val="00155F15"/>
    <w:rsid w:val="00156068"/>
    <w:rsid w:val="0015616E"/>
    <w:rsid w:val="0015620A"/>
    <w:rsid w:val="0015624F"/>
    <w:rsid w:val="00156260"/>
    <w:rsid w:val="001563BC"/>
    <w:rsid w:val="00156501"/>
    <w:rsid w:val="00156540"/>
    <w:rsid w:val="001566CA"/>
    <w:rsid w:val="001567AD"/>
    <w:rsid w:val="001567D1"/>
    <w:rsid w:val="00156A16"/>
    <w:rsid w:val="00156A2C"/>
    <w:rsid w:val="00156A69"/>
    <w:rsid w:val="00156ADB"/>
    <w:rsid w:val="00156B03"/>
    <w:rsid w:val="00156B2A"/>
    <w:rsid w:val="00156C7F"/>
    <w:rsid w:val="00156CD1"/>
    <w:rsid w:val="00156E4C"/>
    <w:rsid w:val="00156EB4"/>
    <w:rsid w:val="00156FAD"/>
    <w:rsid w:val="00157006"/>
    <w:rsid w:val="0015712A"/>
    <w:rsid w:val="0015716C"/>
    <w:rsid w:val="001571AE"/>
    <w:rsid w:val="00157273"/>
    <w:rsid w:val="001572AE"/>
    <w:rsid w:val="001572BB"/>
    <w:rsid w:val="00157319"/>
    <w:rsid w:val="0015738D"/>
    <w:rsid w:val="001575B7"/>
    <w:rsid w:val="00157652"/>
    <w:rsid w:val="001576C9"/>
    <w:rsid w:val="0015775F"/>
    <w:rsid w:val="00157783"/>
    <w:rsid w:val="00157796"/>
    <w:rsid w:val="001577F0"/>
    <w:rsid w:val="00157A0F"/>
    <w:rsid w:val="00157ADB"/>
    <w:rsid w:val="00157BD6"/>
    <w:rsid w:val="00157BD9"/>
    <w:rsid w:val="00157C34"/>
    <w:rsid w:val="00157C68"/>
    <w:rsid w:val="00157D4D"/>
    <w:rsid w:val="00157D56"/>
    <w:rsid w:val="00157DA6"/>
    <w:rsid w:val="00157DC1"/>
    <w:rsid w:val="00157E96"/>
    <w:rsid w:val="00157EA7"/>
    <w:rsid w:val="00157EE5"/>
    <w:rsid w:val="00160067"/>
    <w:rsid w:val="00160118"/>
    <w:rsid w:val="0016013A"/>
    <w:rsid w:val="00160234"/>
    <w:rsid w:val="001602DB"/>
    <w:rsid w:val="001603B5"/>
    <w:rsid w:val="0016044B"/>
    <w:rsid w:val="001604B6"/>
    <w:rsid w:val="00160587"/>
    <w:rsid w:val="001605A7"/>
    <w:rsid w:val="00160621"/>
    <w:rsid w:val="00160636"/>
    <w:rsid w:val="001606E4"/>
    <w:rsid w:val="00160725"/>
    <w:rsid w:val="001607D3"/>
    <w:rsid w:val="00160882"/>
    <w:rsid w:val="00160895"/>
    <w:rsid w:val="001608AD"/>
    <w:rsid w:val="001608CB"/>
    <w:rsid w:val="0016091C"/>
    <w:rsid w:val="0016092F"/>
    <w:rsid w:val="00160A63"/>
    <w:rsid w:val="00160ACE"/>
    <w:rsid w:val="00160B13"/>
    <w:rsid w:val="00160BFA"/>
    <w:rsid w:val="00160E7A"/>
    <w:rsid w:val="00160FD0"/>
    <w:rsid w:val="0016109E"/>
    <w:rsid w:val="001610EE"/>
    <w:rsid w:val="00161172"/>
    <w:rsid w:val="00161254"/>
    <w:rsid w:val="0016127D"/>
    <w:rsid w:val="001613E2"/>
    <w:rsid w:val="001614D9"/>
    <w:rsid w:val="001615AD"/>
    <w:rsid w:val="00161624"/>
    <w:rsid w:val="001616A1"/>
    <w:rsid w:val="001616B0"/>
    <w:rsid w:val="00161753"/>
    <w:rsid w:val="001617D4"/>
    <w:rsid w:val="001617F2"/>
    <w:rsid w:val="00161882"/>
    <w:rsid w:val="00161888"/>
    <w:rsid w:val="0016197F"/>
    <w:rsid w:val="0016198B"/>
    <w:rsid w:val="00161AED"/>
    <w:rsid w:val="00161B69"/>
    <w:rsid w:val="00161B74"/>
    <w:rsid w:val="00161C1B"/>
    <w:rsid w:val="00161C2C"/>
    <w:rsid w:val="00162232"/>
    <w:rsid w:val="001622FA"/>
    <w:rsid w:val="00162321"/>
    <w:rsid w:val="00162539"/>
    <w:rsid w:val="001625D8"/>
    <w:rsid w:val="0016269A"/>
    <w:rsid w:val="00162733"/>
    <w:rsid w:val="00162759"/>
    <w:rsid w:val="00162841"/>
    <w:rsid w:val="001628AC"/>
    <w:rsid w:val="00162925"/>
    <w:rsid w:val="00162934"/>
    <w:rsid w:val="00162986"/>
    <w:rsid w:val="00162A5F"/>
    <w:rsid w:val="00162B23"/>
    <w:rsid w:val="00162B43"/>
    <w:rsid w:val="00162B5C"/>
    <w:rsid w:val="00162C10"/>
    <w:rsid w:val="00162C1E"/>
    <w:rsid w:val="00162D8C"/>
    <w:rsid w:val="00162DB7"/>
    <w:rsid w:val="00162DC9"/>
    <w:rsid w:val="00162F87"/>
    <w:rsid w:val="00162F8F"/>
    <w:rsid w:val="00162F91"/>
    <w:rsid w:val="00162FA1"/>
    <w:rsid w:val="00162FA8"/>
    <w:rsid w:val="00162FB7"/>
    <w:rsid w:val="00163017"/>
    <w:rsid w:val="00163027"/>
    <w:rsid w:val="0016312E"/>
    <w:rsid w:val="00163135"/>
    <w:rsid w:val="00163148"/>
    <w:rsid w:val="00163238"/>
    <w:rsid w:val="00163266"/>
    <w:rsid w:val="0016329E"/>
    <w:rsid w:val="001632B6"/>
    <w:rsid w:val="00163312"/>
    <w:rsid w:val="00163329"/>
    <w:rsid w:val="001633C0"/>
    <w:rsid w:val="001633CD"/>
    <w:rsid w:val="00163410"/>
    <w:rsid w:val="0016348B"/>
    <w:rsid w:val="001634B4"/>
    <w:rsid w:val="001634D6"/>
    <w:rsid w:val="0016351F"/>
    <w:rsid w:val="001635A9"/>
    <w:rsid w:val="001636E7"/>
    <w:rsid w:val="00163703"/>
    <w:rsid w:val="00163707"/>
    <w:rsid w:val="0016370F"/>
    <w:rsid w:val="00163728"/>
    <w:rsid w:val="001637E8"/>
    <w:rsid w:val="00163900"/>
    <w:rsid w:val="0016392A"/>
    <w:rsid w:val="0016396C"/>
    <w:rsid w:val="00163A46"/>
    <w:rsid w:val="00163B05"/>
    <w:rsid w:val="00163B16"/>
    <w:rsid w:val="00163B31"/>
    <w:rsid w:val="00163BF9"/>
    <w:rsid w:val="00163C94"/>
    <w:rsid w:val="00163DC6"/>
    <w:rsid w:val="00163DDB"/>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F3"/>
    <w:rsid w:val="0016485E"/>
    <w:rsid w:val="0016489B"/>
    <w:rsid w:val="0016491D"/>
    <w:rsid w:val="00164A47"/>
    <w:rsid w:val="00164B1B"/>
    <w:rsid w:val="00164B7F"/>
    <w:rsid w:val="00164C9C"/>
    <w:rsid w:val="00164D13"/>
    <w:rsid w:val="00164D94"/>
    <w:rsid w:val="00164DBA"/>
    <w:rsid w:val="00164E0C"/>
    <w:rsid w:val="00164E77"/>
    <w:rsid w:val="00164EAF"/>
    <w:rsid w:val="00164ED3"/>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F6"/>
    <w:rsid w:val="001656A0"/>
    <w:rsid w:val="00165786"/>
    <w:rsid w:val="00165809"/>
    <w:rsid w:val="00165892"/>
    <w:rsid w:val="0016590C"/>
    <w:rsid w:val="001659A3"/>
    <w:rsid w:val="001659D5"/>
    <w:rsid w:val="00165A04"/>
    <w:rsid w:val="00165A97"/>
    <w:rsid w:val="00165B44"/>
    <w:rsid w:val="00165B75"/>
    <w:rsid w:val="00165C15"/>
    <w:rsid w:val="00165CE2"/>
    <w:rsid w:val="00165D19"/>
    <w:rsid w:val="00165E14"/>
    <w:rsid w:val="00165E91"/>
    <w:rsid w:val="00165EE2"/>
    <w:rsid w:val="00165F4E"/>
    <w:rsid w:val="00165F83"/>
    <w:rsid w:val="00166060"/>
    <w:rsid w:val="00166078"/>
    <w:rsid w:val="0016607C"/>
    <w:rsid w:val="001660A4"/>
    <w:rsid w:val="00166112"/>
    <w:rsid w:val="001661B8"/>
    <w:rsid w:val="0016629F"/>
    <w:rsid w:val="001662B3"/>
    <w:rsid w:val="001662EE"/>
    <w:rsid w:val="00166461"/>
    <w:rsid w:val="00166474"/>
    <w:rsid w:val="00166516"/>
    <w:rsid w:val="0016652B"/>
    <w:rsid w:val="00166579"/>
    <w:rsid w:val="001665F1"/>
    <w:rsid w:val="00166687"/>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8A"/>
    <w:rsid w:val="00166EA2"/>
    <w:rsid w:val="00166EC0"/>
    <w:rsid w:val="00166F4A"/>
    <w:rsid w:val="00167131"/>
    <w:rsid w:val="0016714F"/>
    <w:rsid w:val="00167331"/>
    <w:rsid w:val="001673BC"/>
    <w:rsid w:val="001674B9"/>
    <w:rsid w:val="00167570"/>
    <w:rsid w:val="00167632"/>
    <w:rsid w:val="0016768E"/>
    <w:rsid w:val="00167694"/>
    <w:rsid w:val="0016774E"/>
    <w:rsid w:val="001677D0"/>
    <w:rsid w:val="00167971"/>
    <w:rsid w:val="00167989"/>
    <w:rsid w:val="001679D3"/>
    <w:rsid w:val="00167A65"/>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E5"/>
    <w:rsid w:val="001709FB"/>
    <w:rsid w:val="00170A01"/>
    <w:rsid w:val="00170B05"/>
    <w:rsid w:val="00170B47"/>
    <w:rsid w:val="00170B7B"/>
    <w:rsid w:val="00170C67"/>
    <w:rsid w:val="00170D03"/>
    <w:rsid w:val="00170D76"/>
    <w:rsid w:val="00170D9F"/>
    <w:rsid w:val="00170E2F"/>
    <w:rsid w:val="00170E45"/>
    <w:rsid w:val="00170EDB"/>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B8"/>
    <w:rsid w:val="001718DA"/>
    <w:rsid w:val="001718E8"/>
    <w:rsid w:val="0017192B"/>
    <w:rsid w:val="00171B63"/>
    <w:rsid w:val="00171BB1"/>
    <w:rsid w:val="00171BCA"/>
    <w:rsid w:val="00171C02"/>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A4"/>
    <w:rsid w:val="001727B6"/>
    <w:rsid w:val="00172831"/>
    <w:rsid w:val="0017287B"/>
    <w:rsid w:val="0017289A"/>
    <w:rsid w:val="001728A3"/>
    <w:rsid w:val="00172ABF"/>
    <w:rsid w:val="00172AD2"/>
    <w:rsid w:val="00172AF5"/>
    <w:rsid w:val="00172B8E"/>
    <w:rsid w:val="00172B99"/>
    <w:rsid w:val="00172CDA"/>
    <w:rsid w:val="00172D51"/>
    <w:rsid w:val="00172E22"/>
    <w:rsid w:val="00172E51"/>
    <w:rsid w:val="00172E7A"/>
    <w:rsid w:val="00172E81"/>
    <w:rsid w:val="00172ED2"/>
    <w:rsid w:val="00172FFA"/>
    <w:rsid w:val="0017301F"/>
    <w:rsid w:val="00173080"/>
    <w:rsid w:val="001730F9"/>
    <w:rsid w:val="001731A1"/>
    <w:rsid w:val="001731D6"/>
    <w:rsid w:val="001733AD"/>
    <w:rsid w:val="001733DD"/>
    <w:rsid w:val="00173464"/>
    <w:rsid w:val="00173556"/>
    <w:rsid w:val="0017358B"/>
    <w:rsid w:val="001735A7"/>
    <w:rsid w:val="001735B2"/>
    <w:rsid w:val="001735D3"/>
    <w:rsid w:val="00173628"/>
    <w:rsid w:val="001736AC"/>
    <w:rsid w:val="0017382C"/>
    <w:rsid w:val="00173856"/>
    <w:rsid w:val="0017386B"/>
    <w:rsid w:val="001738AB"/>
    <w:rsid w:val="00173911"/>
    <w:rsid w:val="0017399B"/>
    <w:rsid w:val="001739D4"/>
    <w:rsid w:val="00173A98"/>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381"/>
    <w:rsid w:val="001744E8"/>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4EA6"/>
    <w:rsid w:val="0017503B"/>
    <w:rsid w:val="00175076"/>
    <w:rsid w:val="0017513E"/>
    <w:rsid w:val="0017524B"/>
    <w:rsid w:val="001752AA"/>
    <w:rsid w:val="001752D9"/>
    <w:rsid w:val="00175388"/>
    <w:rsid w:val="0017539B"/>
    <w:rsid w:val="001754A1"/>
    <w:rsid w:val="0017577C"/>
    <w:rsid w:val="00175933"/>
    <w:rsid w:val="001759E0"/>
    <w:rsid w:val="00175AC2"/>
    <w:rsid w:val="00175B51"/>
    <w:rsid w:val="00175BA9"/>
    <w:rsid w:val="00175C41"/>
    <w:rsid w:val="00175C99"/>
    <w:rsid w:val="00175C9E"/>
    <w:rsid w:val="00175D47"/>
    <w:rsid w:val="00175D68"/>
    <w:rsid w:val="00175DD4"/>
    <w:rsid w:val="00175E45"/>
    <w:rsid w:val="00175EE7"/>
    <w:rsid w:val="00175F18"/>
    <w:rsid w:val="00175FB4"/>
    <w:rsid w:val="001760E9"/>
    <w:rsid w:val="001761AF"/>
    <w:rsid w:val="001761E0"/>
    <w:rsid w:val="001762A5"/>
    <w:rsid w:val="0017644E"/>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455"/>
    <w:rsid w:val="001774D4"/>
    <w:rsid w:val="0017750D"/>
    <w:rsid w:val="0017775E"/>
    <w:rsid w:val="001777AE"/>
    <w:rsid w:val="0017782F"/>
    <w:rsid w:val="00177867"/>
    <w:rsid w:val="001779F4"/>
    <w:rsid w:val="00177A04"/>
    <w:rsid w:val="00177A10"/>
    <w:rsid w:val="00177AD1"/>
    <w:rsid w:val="00177B90"/>
    <w:rsid w:val="00177BEB"/>
    <w:rsid w:val="00177CB7"/>
    <w:rsid w:val="00177CC8"/>
    <w:rsid w:val="00177EBA"/>
    <w:rsid w:val="00177F0F"/>
    <w:rsid w:val="00177F30"/>
    <w:rsid w:val="00177F57"/>
    <w:rsid w:val="00180033"/>
    <w:rsid w:val="001800CA"/>
    <w:rsid w:val="0018020D"/>
    <w:rsid w:val="0018022D"/>
    <w:rsid w:val="001803ED"/>
    <w:rsid w:val="00180415"/>
    <w:rsid w:val="00180439"/>
    <w:rsid w:val="0018043D"/>
    <w:rsid w:val="001805F7"/>
    <w:rsid w:val="00180604"/>
    <w:rsid w:val="00180700"/>
    <w:rsid w:val="00180702"/>
    <w:rsid w:val="00180761"/>
    <w:rsid w:val="0018077E"/>
    <w:rsid w:val="00180880"/>
    <w:rsid w:val="0018092F"/>
    <w:rsid w:val="0018097D"/>
    <w:rsid w:val="00180C05"/>
    <w:rsid w:val="00180CA1"/>
    <w:rsid w:val="00180DD4"/>
    <w:rsid w:val="00180E7F"/>
    <w:rsid w:val="00180EEF"/>
    <w:rsid w:val="00180EF4"/>
    <w:rsid w:val="00180FDA"/>
    <w:rsid w:val="00181008"/>
    <w:rsid w:val="00181018"/>
    <w:rsid w:val="0018104F"/>
    <w:rsid w:val="001811ED"/>
    <w:rsid w:val="00181261"/>
    <w:rsid w:val="0018129B"/>
    <w:rsid w:val="001812B7"/>
    <w:rsid w:val="001813D0"/>
    <w:rsid w:val="0018141A"/>
    <w:rsid w:val="001815D9"/>
    <w:rsid w:val="00181644"/>
    <w:rsid w:val="0018164E"/>
    <w:rsid w:val="0018170F"/>
    <w:rsid w:val="00181884"/>
    <w:rsid w:val="00181902"/>
    <w:rsid w:val="00181931"/>
    <w:rsid w:val="00181935"/>
    <w:rsid w:val="001819BF"/>
    <w:rsid w:val="001819F9"/>
    <w:rsid w:val="00181ACE"/>
    <w:rsid w:val="00181BB6"/>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1D"/>
    <w:rsid w:val="0018252D"/>
    <w:rsid w:val="0018253B"/>
    <w:rsid w:val="001826D6"/>
    <w:rsid w:val="001826D8"/>
    <w:rsid w:val="00182789"/>
    <w:rsid w:val="00182903"/>
    <w:rsid w:val="0018294A"/>
    <w:rsid w:val="00182A14"/>
    <w:rsid w:val="00182A64"/>
    <w:rsid w:val="00182AE4"/>
    <w:rsid w:val="00182B87"/>
    <w:rsid w:val="00182C4E"/>
    <w:rsid w:val="00182EA1"/>
    <w:rsid w:val="00182EB8"/>
    <w:rsid w:val="00182F25"/>
    <w:rsid w:val="00183070"/>
    <w:rsid w:val="0018307D"/>
    <w:rsid w:val="00183094"/>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0C"/>
    <w:rsid w:val="00183A6E"/>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EA"/>
    <w:rsid w:val="00184376"/>
    <w:rsid w:val="0018437B"/>
    <w:rsid w:val="00184444"/>
    <w:rsid w:val="001845B1"/>
    <w:rsid w:val="00184607"/>
    <w:rsid w:val="001846BA"/>
    <w:rsid w:val="0018474C"/>
    <w:rsid w:val="001847A4"/>
    <w:rsid w:val="001847BC"/>
    <w:rsid w:val="00184875"/>
    <w:rsid w:val="00184889"/>
    <w:rsid w:val="0018488A"/>
    <w:rsid w:val="001849ED"/>
    <w:rsid w:val="00184A1D"/>
    <w:rsid w:val="00184B5E"/>
    <w:rsid w:val="00184B92"/>
    <w:rsid w:val="00184CF2"/>
    <w:rsid w:val="00184DA3"/>
    <w:rsid w:val="00184EF9"/>
    <w:rsid w:val="00184F38"/>
    <w:rsid w:val="00184F64"/>
    <w:rsid w:val="00184FDC"/>
    <w:rsid w:val="00185015"/>
    <w:rsid w:val="00185071"/>
    <w:rsid w:val="001850AA"/>
    <w:rsid w:val="001850DA"/>
    <w:rsid w:val="00185146"/>
    <w:rsid w:val="0018518C"/>
    <w:rsid w:val="001852A8"/>
    <w:rsid w:val="001853B3"/>
    <w:rsid w:val="001853E9"/>
    <w:rsid w:val="001853ED"/>
    <w:rsid w:val="0018541C"/>
    <w:rsid w:val="0018544C"/>
    <w:rsid w:val="00185488"/>
    <w:rsid w:val="001854B9"/>
    <w:rsid w:val="00185584"/>
    <w:rsid w:val="001855A1"/>
    <w:rsid w:val="0018572A"/>
    <w:rsid w:val="0018578B"/>
    <w:rsid w:val="001857BD"/>
    <w:rsid w:val="00185905"/>
    <w:rsid w:val="0018598C"/>
    <w:rsid w:val="0018599B"/>
    <w:rsid w:val="001859DF"/>
    <w:rsid w:val="00185A14"/>
    <w:rsid w:val="00185A7E"/>
    <w:rsid w:val="00185AD4"/>
    <w:rsid w:val="00185B65"/>
    <w:rsid w:val="00185BE5"/>
    <w:rsid w:val="00185C99"/>
    <w:rsid w:val="00185E6B"/>
    <w:rsid w:val="00185EA7"/>
    <w:rsid w:val="00185EED"/>
    <w:rsid w:val="00185F06"/>
    <w:rsid w:val="00185FFD"/>
    <w:rsid w:val="0018600F"/>
    <w:rsid w:val="001860DE"/>
    <w:rsid w:val="0018619D"/>
    <w:rsid w:val="001861E4"/>
    <w:rsid w:val="00186230"/>
    <w:rsid w:val="001862C9"/>
    <w:rsid w:val="0018643A"/>
    <w:rsid w:val="0018643C"/>
    <w:rsid w:val="001864AA"/>
    <w:rsid w:val="0018650F"/>
    <w:rsid w:val="00186638"/>
    <w:rsid w:val="001866EC"/>
    <w:rsid w:val="00186718"/>
    <w:rsid w:val="001867AC"/>
    <w:rsid w:val="00186840"/>
    <w:rsid w:val="00186855"/>
    <w:rsid w:val="001868EC"/>
    <w:rsid w:val="00186958"/>
    <w:rsid w:val="00186A5A"/>
    <w:rsid w:val="00186A96"/>
    <w:rsid w:val="00186AF0"/>
    <w:rsid w:val="00186CED"/>
    <w:rsid w:val="00186DEC"/>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6E6"/>
    <w:rsid w:val="00187739"/>
    <w:rsid w:val="001877B6"/>
    <w:rsid w:val="001877FD"/>
    <w:rsid w:val="00187986"/>
    <w:rsid w:val="001879BE"/>
    <w:rsid w:val="00187A3A"/>
    <w:rsid w:val="00187A6A"/>
    <w:rsid w:val="00187A70"/>
    <w:rsid w:val="00187A83"/>
    <w:rsid w:val="00187B04"/>
    <w:rsid w:val="00187B0C"/>
    <w:rsid w:val="00187B5D"/>
    <w:rsid w:val="00187BC6"/>
    <w:rsid w:val="00187C0C"/>
    <w:rsid w:val="00187C38"/>
    <w:rsid w:val="00187CDA"/>
    <w:rsid w:val="00187CE8"/>
    <w:rsid w:val="00187D3A"/>
    <w:rsid w:val="00187DA1"/>
    <w:rsid w:val="00187DBA"/>
    <w:rsid w:val="00187E19"/>
    <w:rsid w:val="00187F0C"/>
    <w:rsid w:val="001902CD"/>
    <w:rsid w:val="001904E7"/>
    <w:rsid w:val="0019070F"/>
    <w:rsid w:val="0019074C"/>
    <w:rsid w:val="00190783"/>
    <w:rsid w:val="001907C2"/>
    <w:rsid w:val="001907D6"/>
    <w:rsid w:val="00190896"/>
    <w:rsid w:val="001908D3"/>
    <w:rsid w:val="0019090E"/>
    <w:rsid w:val="00190932"/>
    <w:rsid w:val="00190AD0"/>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7CA"/>
    <w:rsid w:val="001927E6"/>
    <w:rsid w:val="00192864"/>
    <w:rsid w:val="001928C0"/>
    <w:rsid w:val="00192926"/>
    <w:rsid w:val="001929FD"/>
    <w:rsid w:val="00192ACC"/>
    <w:rsid w:val="00192B11"/>
    <w:rsid w:val="00192BC1"/>
    <w:rsid w:val="00192CA1"/>
    <w:rsid w:val="00192CB1"/>
    <w:rsid w:val="00192DA1"/>
    <w:rsid w:val="00192DB3"/>
    <w:rsid w:val="00192E36"/>
    <w:rsid w:val="00192E59"/>
    <w:rsid w:val="00193014"/>
    <w:rsid w:val="0019303A"/>
    <w:rsid w:val="00193104"/>
    <w:rsid w:val="0019316A"/>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AE"/>
    <w:rsid w:val="00194531"/>
    <w:rsid w:val="001946BB"/>
    <w:rsid w:val="0019471F"/>
    <w:rsid w:val="0019480F"/>
    <w:rsid w:val="001948A3"/>
    <w:rsid w:val="0019492A"/>
    <w:rsid w:val="00194965"/>
    <w:rsid w:val="00194A4E"/>
    <w:rsid w:val="00194A6B"/>
    <w:rsid w:val="00194BDC"/>
    <w:rsid w:val="00194BF1"/>
    <w:rsid w:val="00194CA2"/>
    <w:rsid w:val="00194D3B"/>
    <w:rsid w:val="00194D41"/>
    <w:rsid w:val="00194DD8"/>
    <w:rsid w:val="00194EB4"/>
    <w:rsid w:val="00194EBC"/>
    <w:rsid w:val="00194ED8"/>
    <w:rsid w:val="00194F62"/>
    <w:rsid w:val="00194F7C"/>
    <w:rsid w:val="00195042"/>
    <w:rsid w:val="001951DE"/>
    <w:rsid w:val="00195244"/>
    <w:rsid w:val="00195293"/>
    <w:rsid w:val="00195296"/>
    <w:rsid w:val="001953D7"/>
    <w:rsid w:val="00195428"/>
    <w:rsid w:val="00195451"/>
    <w:rsid w:val="00195469"/>
    <w:rsid w:val="00195487"/>
    <w:rsid w:val="001954CC"/>
    <w:rsid w:val="00195596"/>
    <w:rsid w:val="0019561C"/>
    <w:rsid w:val="0019561D"/>
    <w:rsid w:val="00195736"/>
    <w:rsid w:val="00195854"/>
    <w:rsid w:val="0019587B"/>
    <w:rsid w:val="00195A96"/>
    <w:rsid w:val="00195C65"/>
    <w:rsid w:val="00195C7E"/>
    <w:rsid w:val="00195CBD"/>
    <w:rsid w:val="00195D19"/>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D4"/>
    <w:rsid w:val="00196AD7"/>
    <w:rsid w:val="00196B07"/>
    <w:rsid w:val="00196B51"/>
    <w:rsid w:val="00196B6C"/>
    <w:rsid w:val="00196C3E"/>
    <w:rsid w:val="00196C65"/>
    <w:rsid w:val="00196C72"/>
    <w:rsid w:val="00196D33"/>
    <w:rsid w:val="00196E19"/>
    <w:rsid w:val="00196E7F"/>
    <w:rsid w:val="00196F8A"/>
    <w:rsid w:val="00196FF6"/>
    <w:rsid w:val="00197023"/>
    <w:rsid w:val="0019708C"/>
    <w:rsid w:val="00197374"/>
    <w:rsid w:val="00197377"/>
    <w:rsid w:val="001973FB"/>
    <w:rsid w:val="001974A7"/>
    <w:rsid w:val="001974FF"/>
    <w:rsid w:val="0019754A"/>
    <w:rsid w:val="0019762C"/>
    <w:rsid w:val="00197652"/>
    <w:rsid w:val="00197663"/>
    <w:rsid w:val="001976ED"/>
    <w:rsid w:val="001977E0"/>
    <w:rsid w:val="0019790A"/>
    <w:rsid w:val="0019790E"/>
    <w:rsid w:val="0019796F"/>
    <w:rsid w:val="00197C31"/>
    <w:rsid w:val="00197C5A"/>
    <w:rsid w:val="00197D5A"/>
    <w:rsid w:val="00197D7D"/>
    <w:rsid w:val="00197EFE"/>
    <w:rsid w:val="00197F22"/>
    <w:rsid w:val="00197F68"/>
    <w:rsid w:val="00197F79"/>
    <w:rsid w:val="00197FAD"/>
    <w:rsid w:val="001A0054"/>
    <w:rsid w:val="001A00EF"/>
    <w:rsid w:val="001A010B"/>
    <w:rsid w:val="001A01EF"/>
    <w:rsid w:val="001A0299"/>
    <w:rsid w:val="001A02A7"/>
    <w:rsid w:val="001A02FD"/>
    <w:rsid w:val="001A035B"/>
    <w:rsid w:val="001A03F0"/>
    <w:rsid w:val="001A0414"/>
    <w:rsid w:val="001A0430"/>
    <w:rsid w:val="001A0459"/>
    <w:rsid w:val="001A051E"/>
    <w:rsid w:val="001A05FF"/>
    <w:rsid w:val="001A0606"/>
    <w:rsid w:val="001A0640"/>
    <w:rsid w:val="001A06EF"/>
    <w:rsid w:val="001A0739"/>
    <w:rsid w:val="001A0764"/>
    <w:rsid w:val="001A07A3"/>
    <w:rsid w:val="001A07E3"/>
    <w:rsid w:val="001A0805"/>
    <w:rsid w:val="001A0992"/>
    <w:rsid w:val="001A0A3B"/>
    <w:rsid w:val="001A0ABB"/>
    <w:rsid w:val="001A0BD3"/>
    <w:rsid w:val="001A0BE7"/>
    <w:rsid w:val="001A0BF9"/>
    <w:rsid w:val="001A0C27"/>
    <w:rsid w:val="001A0C7C"/>
    <w:rsid w:val="001A0D22"/>
    <w:rsid w:val="001A0D59"/>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40"/>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C98"/>
    <w:rsid w:val="001A1D92"/>
    <w:rsid w:val="001A1DCC"/>
    <w:rsid w:val="001A1E8C"/>
    <w:rsid w:val="001A1F16"/>
    <w:rsid w:val="001A2039"/>
    <w:rsid w:val="001A2040"/>
    <w:rsid w:val="001A213F"/>
    <w:rsid w:val="001A21E3"/>
    <w:rsid w:val="001A22EE"/>
    <w:rsid w:val="001A2354"/>
    <w:rsid w:val="001A23CA"/>
    <w:rsid w:val="001A23DF"/>
    <w:rsid w:val="001A23FC"/>
    <w:rsid w:val="001A25C2"/>
    <w:rsid w:val="001A2602"/>
    <w:rsid w:val="001A260D"/>
    <w:rsid w:val="001A2785"/>
    <w:rsid w:val="001A27F6"/>
    <w:rsid w:val="001A288F"/>
    <w:rsid w:val="001A28AF"/>
    <w:rsid w:val="001A2902"/>
    <w:rsid w:val="001A2955"/>
    <w:rsid w:val="001A29EE"/>
    <w:rsid w:val="001A2A91"/>
    <w:rsid w:val="001A2AFF"/>
    <w:rsid w:val="001A2B69"/>
    <w:rsid w:val="001A2B85"/>
    <w:rsid w:val="001A2B9A"/>
    <w:rsid w:val="001A2BFE"/>
    <w:rsid w:val="001A2C00"/>
    <w:rsid w:val="001A2C6F"/>
    <w:rsid w:val="001A2C78"/>
    <w:rsid w:val="001A2C88"/>
    <w:rsid w:val="001A2D04"/>
    <w:rsid w:val="001A2DD3"/>
    <w:rsid w:val="001A2E9C"/>
    <w:rsid w:val="001A2EA5"/>
    <w:rsid w:val="001A2EE8"/>
    <w:rsid w:val="001A2EF4"/>
    <w:rsid w:val="001A2EFA"/>
    <w:rsid w:val="001A2F10"/>
    <w:rsid w:val="001A2F7F"/>
    <w:rsid w:val="001A2FBD"/>
    <w:rsid w:val="001A309D"/>
    <w:rsid w:val="001A314F"/>
    <w:rsid w:val="001A3204"/>
    <w:rsid w:val="001A3238"/>
    <w:rsid w:val="001A3399"/>
    <w:rsid w:val="001A33CF"/>
    <w:rsid w:val="001A345F"/>
    <w:rsid w:val="001A34A4"/>
    <w:rsid w:val="001A34AA"/>
    <w:rsid w:val="001A34D3"/>
    <w:rsid w:val="001A3567"/>
    <w:rsid w:val="001A3636"/>
    <w:rsid w:val="001A3666"/>
    <w:rsid w:val="001A36F1"/>
    <w:rsid w:val="001A36F5"/>
    <w:rsid w:val="001A378D"/>
    <w:rsid w:val="001A38FC"/>
    <w:rsid w:val="001A3914"/>
    <w:rsid w:val="001A3967"/>
    <w:rsid w:val="001A396B"/>
    <w:rsid w:val="001A398E"/>
    <w:rsid w:val="001A3A0E"/>
    <w:rsid w:val="001A3A15"/>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5C3"/>
    <w:rsid w:val="001A4649"/>
    <w:rsid w:val="001A464A"/>
    <w:rsid w:val="001A469E"/>
    <w:rsid w:val="001A46B5"/>
    <w:rsid w:val="001A46CE"/>
    <w:rsid w:val="001A4886"/>
    <w:rsid w:val="001A49BC"/>
    <w:rsid w:val="001A4AD3"/>
    <w:rsid w:val="001A4AF7"/>
    <w:rsid w:val="001A4B03"/>
    <w:rsid w:val="001A4B48"/>
    <w:rsid w:val="001A4BAE"/>
    <w:rsid w:val="001A4C01"/>
    <w:rsid w:val="001A4CE0"/>
    <w:rsid w:val="001A4D02"/>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6D8"/>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97"/>
    <w:rsid w:val="001A73C4"/>
    <w:rsid w:val="001A73D4"/>
    <w:rsid w:val="001A73E0"/>
    <w:rsid w:val="001A73F4"/>
    <w:rsid w:val="001A767D"/>
    <w:rsid w:val="001A76A2"/>
    <w:rsid w:val="001A76C8"/>
    <w:rsid w:val="001A770B"/>
    <w:rsid w:val="001A7740"/>
    <w:rsid w:val="001A7787"/>
    <w:rsid w:val="001A7812"/>
    <w:rsid w:val="001A78A5"/>
    <w:rsid w:val="001A7932"/>
    <w:rsid w:val="001A7C65"/>
    <w:rsid w:val="001A7CA4"/>
    <w:rsid w:val="001A7CD5"/>
    <w:rsid w:val="001A7CE2"/>
    <w:rsid w:val="001A7DC4"/>
    <w:rsid w:val="001A7EA1"/>
    <w:rsid w:val="001A7EBB"/>
    <w:rsid w:val="001A7F03"/>
    <w:rsid w:val="001B006E"/>
    <w:rsid w:val="001B00CF"/>
    <w:rsid w:val="001B00E0"/>
    <w:rsid w:val="001B0147"/>
    <w:rsid w:val="001B018A"/>
    <w:rsid w:val="001B01D4"/>
    <w:rsid w:val="001B023D"/>
    <w:rsid w:val="001B028D"/>
    <w:rsid w:val="001B03D7"/>
    <w:rsid w:val="001B03E0"/>
    <w:rsid w:val="001B04E7"/>
    <w:rsid w:val="001B04F1"/>
    <w:rsid w:val="001B06E9"/>
    <w:rsid w:val="001B0764"/>
    <w:rsid w:val="001B08A6"/>
    <w:rsid w:val="001B09C0"/>
    <w:rsid w:val="001B0B28"/>
    <w:rsid w:val="001B0BB0"/>
    <w:rsid w:val="001B0C3F"/>
    <w:rsid w:val="001B0DF6"/>
    <w:rsid w:val="001B0EA4"/>
    <w:rsid w:val="001B0F40"/>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39"/>
    <w:rsid w:val="001B177E"/>
    <w:rsid w:val="001B1791"/>
    <w:rsid w:val="001B1856"/>
    <w:rsid w:val="001B18D5"/>
    <w:rsid w:val="001B18E5"/>
    <w:rsid w:val="001B1926"/>
    <w:rsid w:val="001B1B66"/>
    <w:rsid w:val="001B1C0B"/>
    <w:rsid w:val="001B1D0D"/>
    <w:rsid w:val="001B1D16"/>
    <w:rsid w:val="001B1D30"/>
    <w:rsid w:val="001B1D8D"/>
    <w:rsid w:val="001B1E0F"/>
    <w:rsid w:val="001B1E93"/>
    <w:rsid w:val="001B215A"/>
    <w:rsid w:val="001B21E5"/>
    <w:rsid w:val="001B22FC"/>
    <w:rsid w:val="001B2398"/>
    <w:rsid w:val="001B23B0"/>
    <w:rsid w:val="001B2425"/>
    <w:rsid w:val="001B2440"/>
    <w:rsid w:val="001B24A2"/>
    <w:rsid w:val="001B251E"/>
    <w:rsid w:val="001B256B"/>
    <w:rsid w:val="001B256C"/>
    <w:rsid w:val="001B25A4"/>
    <w:rsid w:val="001B267C"/>
    <w:rsid w:val="001B268D"/>
    <w:rsid w:val="001B26F1"/>
    <w:rsid w:val="001B276A"/>
    <w:rsid w:val="001B2874"/>
    <w:rsid w:val="001B28B1"/>
    <w:rsid w:val="001B28E2"/>
    <w:rsid w:val="001B29B1"/>
    <w:rsid w:val="001B2B88"/>
    <w:rsid w:val="001B2BCF"/>
    <w:rsid w:val="001B2CD8"/>
    <w:rsid w:val="001B2E33"/>
    <w:rsid w:val="001B2E8F"/>
    <w:rsid w:val="001B2F5C"/>
    <w:rsid w:val="001B3178"/>
    <w:rsid w:val="001B318B"/>
    <w:rsid w:val="001B31AB"/>
    <w:rsid w:val="001B320C"/>
    <w:rsid w:val="001B32D2"/>
    <w:rsid w:val="001B32DD"/>
    <w:rsid w:val="001B32E3"/>
    <w:rsid w:val="001B32ED"/>
    <w:rsid w:val="001B3328"/>
    <w:rsid w:val="001B3453"/>
    <w:rsid w:val="001B346D"/>
    <w:rsid w:val="001B34F6"/>
    <w:rsid w:val="001B3503"/>
    <w:rsid w:val="001B3512"/>
    <w:rsid w:val="001B35E8"/>
    <w:rsid w:val="001B3744"/>
    <w:rsid w:val="001B3773"/>
    <w:rsid w:val="001B38D8"/>
    <w:rsid w:val="001B3902"/>
    <w:rsid w:val="001B3945"/>
    <w:rsid w:val="001B3961"/>
    <w:rsid w:val="001B3AB7"/>
    <w:rsid w:val="001B3C75"/>
    <w:rsid w:val="001B3D48"/>
    <w:rsid w:val="001B3DBB"/>
    <w:rsid w:val="001B3E06"/>
    <w:rsid w:val="001B3EDA"/>
    <w:rsid w:val="001B3F24"/>
    <w:rsid w:val="001B3FC3"/>
    <w:rsid w:val="001B4061"/>
    <w:rsid w:val="001B420A"/>
    <w:rsid w:val="001B43D9"/>
    <w:rsid w:val="001B443E"/>
    <w:rsid w:val="001B4468"/>
    <w:rsid w:val="001B4720"/>
    <w:rsid w:val="001B479E"/>
    <w:rsid w:val="001B483D"/>
    <w:rsid w:val="001B486C"/>
    <w:rsid w:val="001B4892"/>
    <w:rsid w:val="001B4A64"/>
    <w:rsid w:val="001B4AC9"/>
    <w:rsid w:val="001B4BA5"/>
    <w:rsid w:val="001B4BD9"/>
    <w:rsid w:val="001B4D78"/>
    <w:rsid w:val="001B4D8E"/>
    <w:rsid w:val="001B4DC0"/>
    <w:rsid w:val="001B4DF3"/>
    <w:rsid w:val="001B4E21"/>
    <w:rsid w:val="001B4E37"/>
    <w:rsid w:val="001B4F25"/>
    <w:rsid w:val="001B51D2"/>
    <w:rsid w:val="001B5250"/>
    <w:rsid w:val="001B54D2"/>
    <w:rsid w:val="001B5569"/>
    <w:rsid w:val="001B5572"/>
    <w:rsid w:val="001B560C"/>
    <w:rsid w:val="001B56E9"/>
    <w:rsid w:val="001B56FB"/>
    <w:rsid w:val="001B5762"/>
    <w:rsid w:val="001B58EB"/>
    <w:rsid w:val="001B59CD"/>
    <w:rsid w:val="001B5B4D"/>
    <w:rsid w:val="001B5B79"/>
    <w:rsid w:val="001B5C57"/>
    <w:rsid w:val="001B5C9A"/>
    <w:rsid w:val="001B5CB7"/>
    <w:rsid w:val="001B5E4F"/>
    <w:rsid w:val="001B5F94"/>
    <w:rsid w:val="001B5FE4"/>
    <w:rsid w:val="001B6022"/>
    <w:rsid w:val="001B609E"/>
    <w:rsid w:val="001B60C4"/>
    <w:rsid w:val="001B60F5"/>
    <w:rsid w:val="001B627B"/>
    <w:rsid w:val="001B629E"/>
    <w:rsid w:val="001B631C"/>
    <w:rsid w:val="001B6333"/>
    <w:rsid w:val="001B640B"/>
    <w:rsid w:val="001B6573"/>
    <w:rsid w:val="001B659A"/>
    <w:rsid w:val="001B65BB"/>
    <w:rsid w:val="001B6606"/>
    <w:rsid w:val="001B6661"/>
    <w:rsid w:val="001B678D"/>
    <w:rsid w:val="001B6796"/>
    <w:rsid w:val="001B679F"/>
    <w:rsid w:val="001B67DC"/>
    <w:rsid w:val="001B683D"/>
    <w:rsid w:val="001B69AF"/>
    <w:rsid w:val="001B69D5"/>
    <w:rsid w:val="001B6A04"/>
    <w:rsid w:val="001B6A59"/>
    <w:rsid w:val="001B6A82"/>
    <w:rsid w:val="001B6B53"/>
    <w:rsid w:val="001B6E1C"/>
    <w:rsid w:val="001B6E9F"/>
    <w:rsid w:val="001B6F28"/>
    <w:rsid w:val="001B6FAE"/>
    <w:rsid w:val="001B702A"/>
    <w:rsid w:val="001B70F7"/>
    <w:rsid w:val="001B7295"/>
    <w:rsid w:val="001B765E"/>
    <w:rsid w:val="001B7662"/>
    <w:rsid w:val="001B76D4"/>
    <w:rsid w:val="001B7783"/>
    <w:rsid w:val="001B7793"/>
    <w:rsid w:val="001B77D7"/>
    <w:rsid w:val="001B7825"/>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84"/>
    <w:rsid w:val="001C01F8"/>
    <w:rsid w:val="001C0295"/>
    <w:rsid w:val="001C0332"/>
    <w:rsid w:val="001C03CE"/>
    <w:rsid w:val="001C0429"/>
    <w:rsid w:val="001C0673"/>
    <w:rsid w:val="001C0677"/>
    <w:rsid w:val="001C06E3"/>
    <w:rsid w:val="001C0717"/>
    <w:rsid w:val="001C074F"/>
    <w:rsid w:val="001C0782"/>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4"/>
    <w:rsid w:val="001C0F6A"/>
    <w:rsid w:val="001C0FD2"/>
    <w:rsid w:val="001C106A"/>
    <w:rsid w:val="001C119A"/>
    <w:rsid w:val="001C12DD"/>
    <w:rsid w:val="001C13B6"/>
    <w:rsid w:val="001C141B"/>
    <w:rsid w:val="001C1462"/>
    <w:rsid w:val="001C14CF"/>
    <w:rsid w:val="001C15E9"/>
    <w:rsid w:val="001C1703"/>
    <w:rsid w:val="001C1737"/>
    <w:rsid w:val="001C180B"/>
    <w:rsid w:val="001C1A76"/>
    <w:rsid w:val="001C1A89"/>
    <w:rsid w:val="001C1BAB"/>
    <w:rsid w:val="001C1C4A"/>
    <w:rsid w:val="001C1CAD"/>
    <w:rsid w:val="001C1CE6"/>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82"/>
    <w:rsid w:val="001C26AD"/>
    <w:rsid w:val="001C26E5"/>
    <w:rsid w:val="001C2875"/>
    <w:rsid w:val="001C28AF"/>
    <w:rsid w:val="001C2A94"/>
    <w:rsid w:val="001C2B35"/>
    <w:rsid w:val="001C2B70"/>
    <w:rsid w:val="001C2B75"/>
    <w:rsid w:val="001C2B87"/>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53"/>
    <w:rsid w:val="001C36D3"/>
    <w:rsid w:val="001C372B"/>
    <w:rsid w:val="001C372C"/>
    <w:rsid w:val="001C37C1"/>
    <w:rsid w:val="001C3849"/>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4"/>
    <w:rsid w:val="001C3F7B"/>
    <w:rsid w:val="001C40D2"/>
    <w:rsid w:val="001C427A"/>
    <w:rsid w:val="001C4294"/>
    <w:rsid w:val="001C42AC"/>
    <w:rsid w:val="001C42CB"/>
    <w:rsid w:val="001C43B0"/>
    <w:rsid w:val="001C441A"/>
    <w:rsid w:val="001C4422"/>
    <w:rsid w:val="001C4468"/>
    <w:rsid w:val="001C449E"/>
    <w:rsid w:val="001C44F1"/>
    <w:rsid w:val="001C4541"/>
    <w:rsid w:val="001C455C"/>
    <w:rsid w:val="001C4666"/>
    <w:rsid w:val="001C46D8"/>
    <w:rsid w:val="001C4700"/>
    <w:rsid w:val="001C4731"/>
    <w:rsid w:val="001C4752"/>
    <w:rsid w:val="001C47DD"/>
    <w:rsid w:val="001C4979"/>
    <w:rsid w:val="001C49E7"/>
    <w:rsid w:val="001C4A83"/>
    <w:rsid w:val="001C4BE4"/>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66"/>
    <w:rsid w:val="001C58C3"/>
    <w:rsid w:val="001C58E1"/>
    <w:rsid w:val="001C5A52"/>
    <w:rsid w:val="001C5A55"/>
    <w:rsid w:val="001C5A78"/>
    <w:rsid w:val="001C5A7E"/>
    <w:rsid w:val="001C5BCB"/>
    <w:rsid w:val="001C5CC7"/>
    <w:rsid w:val="001C5D39"/>
    <w:rsid w:val="001C5D54"/>
    <w:rsid w:val="001C5DC3"/>
    <w:rsid w:val="001C5E13"/>
    <w:rsid w:val="001C5FA7"/>
    <w:rsid w:val="001C5FE2"/>
    <w:rsid w:val="001C605F"/>
    <w:rsid w:val="001C609F"/>
    <w:rsid w:val="001C6103"/>
    <w:rsid w:val="001C6279"/>
    <w:rsid w:val="001C6281"/>
    <w:rsid w:val="001C62D1"/>
    <w:rsid w:val="001C655A"/>
    <w:rsid w:val="001C655F"/>
    <w:rsid w:val="001C66A1"/>
    <w:rsid w:val="001C673E"/>
    <w:rsid w:val="001C6755"/>
    <w:rsid w:val="001C676A"/>
    <w:rsid w:val="001C67C4"/>
    <w:rsid w:val="001C67EB"/>
    <w:rsid w:val="001C6847"/>
    <w:rsid w:val="001C6860"/>
    <w:rsid w:val="001C69C0"/>
    <w:rsid w:val="001C69F0"/>
    <w:rsid w:val="001C6B22"/>
    <w:rsid w:val="001C6C22"/>
    <w:rsid w:val="001C6C28"/>
    <w:rsid w:val="001C6D38"/>
    <w:rsid w:val="001C6D3B"/>
    <w:rsid w:val="001C6F69"/>
    <w:rsid w:val="001C7010"/>
    <w:rsid w:val="001C7011"/>
    <w:rsid w:val="001C7091"/>
    <w:rsid w:val="001C70A3"/>
    <w:rsid w:val="001C7122"/>
    <w:rsid w:val="001C714C"/>
    <w:rsid w:val="001C7315"/>
    <w:rsid w:val="001C7348"/>
    <w:rsid w:val="001C73CA"/>
    <w:rsid w:val="001C7409"/>
    <w:rsid w:val="001C77AF"/>
    <w:rsid w:val="001C783D"/>
    <w:rsid w:val="001C7858"/>
    <w:rsid w:val="001C78FA"/>
    <w:rsid w:val="001C7946"/>
    <w:rsid w:val="001C79C3"/>
    <w:rsid w:val="001C79FF"/>
    <w:rsid w:val="001C7A89"/>
    <w:rsid w:val="001C7B01"/>
    <w:rsid w:val="001C7BA4"/>
    <w:rsid w:val="001C7BF5"/>
    <w:rsid w:val="001C7C2B"/>
    <w:rsid w:val="001C7C5B"/>
    <w:rsid w:val="001C7D35"/>
    <w:rsid w:val="001C7E53"/>
    <w:rsid w:val="001C7E78"/>
    <w:rsid w:val="001C7F5E"/>
    <w:rsid w:val="001C7FBE"/>
    <w:rsid w:val="001C7FEE"/>
    <w:rsid w:val="001D00EC"/>
    <w:rsid w:val="001D0185"/>
    <w:rsid w:val="001D019F"/>
    <w:rsid w:val="001D01A7"/>
    <w:rsid w:val="001D021D"/>
    <w:rsid w:val="001D0355"/>
    <w:rsid w:val="001D045C"/>
    <w:rsid w:val="001D0561"/>
    <w:rsid w:val="001D0683"/>
    <w:rsid w:val="001D069A"/>
    <w:rsid w:val="001D06B0"/>
    <w:rsid w:val="001D08AB"/>
    <w:rsid w:val="001D08E2"/>
    <w:rsid w:val="001D09DF"/>
    <w:rsid w:val="001D0A63"/>
    <w:rsid w:val="001D0BAD"/>
    <w:rsid w:val="001D0BB1"/>
    <w:rsid w:val="001D0D3D"/>
    <w:rsid w:val="001D0D5E"/>
    <w:rsid w:val="001D0DE3"/>
    <w:rsid w:val="001D0DEE"/>
    <w:rsid w:val="001D0DF7"/>
    <w:rsid w:val="001D0E20"/>
    <w:rsid w:val="001D0F47"/>
    <w:rsid w:val="001D0F50"/>
    <w:rsid w:val="001D0F79"/>
    <w:rsid w:val="001D0F89"/>
    <w:rsid w:val="001D10B2"/>
    <w:rsid w:val="001D1249"/>
    <w:rsid w:val="001D12DB"/>
    <w:rsid w:val="001D12ED"/>
    <w:rsid w:val="001D15D4"/>
    <w:rsid w:val="001D1604"/>
    <w:rsid w:val="001D16F3"/>
    <w:rsid w:val="001D175F"/>
    <w:rsid w:val="001D176E"/>
    <w:rsid w:val="001D1816"/>
    <w:rsid w:val="001D18CE"/>
    <w:rsid w:val="001D1939"/>
    <w:rsid w:val="001D197B"/>
    <w:rsid w:val="001D1A1F"/>
    <w:rsid w:val="001D1B8D"/>
    <w:rsid w:val="001D1D24"/>
    <w:rsid w:val="001D1DAC"/>
    <w:rsid w:val="001D1EEC"/>
    <w:rsid w:val="001D1F9D"/>
    <w:rsid w:val="001D2057"/>
    <w:rsid w:val="001D20B1"/>
    <w:rsid w:val="001D20E9"/>
    <w:rsid w:val="001D2239"/>
    <w:rsid w:val="001D2241"/>
    <w:rsid w:val="001D228F"/>
    <w:rsid w:val="001D2293"/>
    <w:rsid w:val="001D24B5"/>
    <w:rsid w:val="001D24C1"/>
    <w:rsid w:val="001D254A"/>
    <w:rsid w:val="001D25AF"/>
    <w:rsid w:val="001D2627"/>
    <w:rsid w:val="001D2968"/>
    <w:rsid w:val="001D2969"/>
    <w:rsid w:val="001D29FE"/>
    <w:rsid w:val="001D2A1B"/>
    <w:rsid w:val="001D2AA1"/>
    <w:rsid w:val="001D2AB8"/>
    <w:rsid w:val="001D2B30"/>
    <w:rsid w:val="001D2B4A"/>
    <w:rsid w:val="001D2C50"/>
    <w:rsid w:val="001D2C5B"/>
    <w:rsid w:val="001D2C99"/>
    <w:rsid w:val="001D2CED"/>
    <w:rsid w:val="001D2DA3"/>
    <w:rsid w:val="001D2E44"/>
    <w:rsid w:val="001D2F03"/>
    <w:rsid w:val="001D2F1E"/>
    <w:rsid w:val="001D2FE4"/>
    <w:rsid w:val="001D303C"/>
    <w:rsid w:val="001D3048"/>
    <w:rsid w:val="001D305E"/>
    <w:rsid w:val="001D30E1"/>
    <w:rsid w:val="001D31C8"/>
    <w:rsid w:val="001D327A"/>
    <w:rsid w:val="001D32B9"/>
    <w:rsid w:val="001D32BB"/>
    <w:rsid w:val="001D32CA"/>
    <w:rsid w:val="001D333C"/>
    <w:rsid w:val="001D3358"/>
    <w:rsid w:val="001D3461"/>
    <w:rsid w:val="001D3537"/>
    <w:rsid w:val="001D3542"/>
    <w:rsid w:val="001D3550"/>
    <w:rsid w:val="001D36B7"/>
    <w:rsid w:val="001D377C"/>
    <w:rsid w:val="001D3A8A"/>
    <w:rsid w:val="001D3B68"/>
    <w:rsid w:val="001D3C2C"/>
    <w:rsid w:val="001D3C61"/>
    <w:rsid w:val="001D3D32"/>
    <w:rsid w:val="001D3E27"/>
    <w:rsid w:val="001D3E28"/>
    <w:rsid w:val="001D3EFD"/>
    <w:rsid w:val="001D3F7F"/>
    <w:rsid w:val="001D40F3"/>
    <w:rsid w:val="001D41ED"/>
    <w:rsid w:val="001D4234"/>
    <w:rsid w:val="001D4297"/>
    <w:rsid w:val="001D42EB"/>
    <w:rsid w:val="001D4310"/>
    <w:rsid w:val="001D431A"/>
    <w:rsid w:val="001D434F"/>
    <w:rsid w:val="001D4379"/>
    <w:rsid w:val="001D458F"/>
    <w:rsid w:val="001D45ED"/>
    <w:rsid w:val="001D4600"/>
    <w:rsid w:val="001D467E"/>
    <w:rsid w:val="001D46B9"/>
    <w:rsid w:val="001D4756"/>
    <w:rsid w:val="001D484C"/>
    <w:rsid w:val="001D48D8"/>
    <w:rsid w:val="001D4927"/>
    <w:rsid w:val="001D4949"/>
    <w:rsid w:val="001D4997"/>
    <w:rsid w:val="001D4A73"/>
    <w:rsid w:val="001D4AD9"/>
    <w:rsid w:val="001D4AE5"/>
    <w:rsid w:val="001D4AF9"/>
    <w:rsid w:val="001D4B4E"/>
    <w:rsid w:val="001D4C51"/>
    <w:rsid w:val="001D4C73"/>
    <w:rsid w:val="001D4CE0"/>
    <w:rsid w:val="001D4D95"/>
    <w:rsid w:val="001D4E86"/>
    <w:rsid w:val="001D4EAA"/>
    <w:rsid w:val="001D4FE2"/>
    <w:rsid w:val="001D502F"/>
    <w:rsid w:val="001D50DA"/>
    <w:rsid w:val="001D5166"/>
    <w:rsid w:val="001D5246"/>
    <w:rsid w:val="001D52E1"/>
    <w:rsid w:val="001D533B"/>
    <w:rsid w:val="001D5382"/>
    <w:rsid w:val="001D53B7"/>
    <w:rsid w:val="001D5679"/>
    <w:rsid w:val="001D5865"/>
    <w:rsid w:val="001D598D"/>
    <w:rsid w:val="001D5A1B"/>
    <w:rsid w:val="001D5B12"/>
    <w:rsid w:val="001D5B37"/>
    <w:rsid w:val="001D5B62"/>
    <w:rsid w:val="001D5B6F"/>
    <w:rsid w:val="001D5B70"/>
    <w:rsid w:val="001D5BA9"/>
    <w:rsid w:val="001D5BC6"/>
    <w:rsid w:val="001D5D06"/>
    <w:rsid w:val="001D5D30"/>
    <w:rsid w:val="001D5E09"/>
    <w:rsid w:val="001D6013"/>
    <w:rsid w:val="001D602E"/>
    <w:rsid w:val="001D6088"/>
    <w:rsid w:val="001D6098"/>
    <w:rsid w:val="001D60C4"/>
    <w:rsid w:val="001D60E9"/>
    <w:rsid w:val="001D6143"/>
    <w:rsid w:val="001D619D"/>
    <w:rsid w:val="001D61DA"/>
    <w:rsid w:val="001D61DD"/>
    <w:rsid w:val="001D63A9"/>
    <w:rsid w:val="001D63F7"/>
    <w:rsid w:val="001D64BA"/>
    <w:rsid w:val="001D6519"/>
    <w:rsid w:val="001D659A"/>
    <w:rsid w:val="001D667E"/>
    <w:rsid w:val="001D6838"/>
    <w:rsid w:val="001D68A8"/>
    <w:rsid w:val="001D68BD"/>
    <w:rsid w:val="001D699F"/>
    <w:rsid w:val="001D69EB"/>
    <w:rsid w:val="001D6AFE"/>
    <w:rsid w:val="001D6BB6"/>
    <w:rsid w:val="001D6BF2"/>
    <w:rsid w:val="001D6C5B"/>
    <w:rsid w:val="001D6CB2"/>
    <w:rsid w:val="001D6CDC"/>
    <w:rsid w:val="001D6D8B"/>
    <w:rsid w:val="001D6DD1"/>
    <w:rsid w:val="001D6E1C"/>
    <w:rsid w:val="001D6E5B"/>
    <w:rsid w:val="001D7184"/>
    <w:rsid w:val="001D7201"/>
    <w:rsid w:val="001D729F"/>
    <w:rsid w:val="001D73A0"/>
    <w:rsid w:val="001D747C"/>
    <w:rsid w:val="001D7592"/>
    <w:rsid w:val="001D769A"/>
    <w:rsid w:val="001D76ED"/>
    <w:rsid w:val="001D77A2"/>
    <w:rsid w:val="001D7A03"/>
    <w:rsid w:val="001D7A4A"/>
    <w:rsid w:val="001D7A5B"/>
    <w:rsid w:val="001D7ACB"/>
    <w:rsid w:val="001D7AD1"/>
    <w:rsid w:val="001D7B91"/>
    <w:rsid w:val="001D7BBF"/>
    <w:rsid w:val="001D7C03"/>
    <w:rsid w:val="001D7C47"/>
    <w:rsid w:val="001D7C86"/>
    <w:rsid w:val="001D7CA5"/>
    <w:rsid w:val="001D7CC6"/>
    <w:rsid w:val="001D7D24"/>
    <w:rsid w:val="001D7D3D"/>
    <w:rsid w:val="001D7DAB"/>
    <w:rsid w:val="001D7DCE"/>
    <w:rsid w:val="001D7DDD"/>
    <w:rsid w:val="001D7DE6"/>
    <w:rsid w:val="001D7DF1"/>
    <w:rsid w:val="001D7ED7"/>
    <w:rsid w:val="001E0107"/>
    <w:rsid w:val="001E0195"/>
    <w:rsid w:val="001E01FE"/>
    <w:rsid w:val="001E0241"/>
    <w:rsid w:val="001E02F2"/>
    <w:rsid w:val="001E032E"/>
    <w:rsid w:val="001E0341"/>
    <w:rsid w:val="001E034B"/>
    <w:rsid w:val="001E0371"/>
    <w:rsid w:val="001E04E8"/>
    <w:rsid w:val="001E04F5"/>
    <w:rsid w:val="001E05E3"/>
    <w:rsid w:val="001E060A"/>
    <w:rsid w:val="001E0625"/>
    <w:rsid w:val="001E06BF"/>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A5"/>
    <w:rsid w:val="001E0CD1"/>
    <w:rsid w:val="001E0CF3"/>
    <w:rsid w:val="001E0D0A"/>
    <w:rsid w:val="001E0D34"/>
    <w:rsid w:val="001E0DC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4D"/>
    <w:rsid w:val="001E17AF"/>
    <w:rsid w:val="001E1867"/>
    <w:rsid w:val="001E18D1"/>
    <w:rsid w:val="001E1947"/>
    <w:rsid w:val="001E1952"/>
    <w:rsid w:val="001E19D2"/>
    <w:rsid w:val="001E1AC0"/>
    <w:rsid w:val="001E1AD5"/>
    <w:rsid w:val="001E1B62"/>
    <w:rsid w:val="001E1BBA"/>
    <w:rsid w:val="001E1CAC"/>
    <w:rsid w:val="001E1D3E"/>
    <w:rsid w:val="001E1D5F"/>
    <w:rsid w:val="001E1DCA"/>
    <w:rsid w:val="001E1E16"/>
    <w:rsid w:val="001E1E37"/>
    <w:rsid w:val="001E1EAE"/>
    <w:rsid w:val="001E1EC6"/>
    <w:rsid w:val="001E1EC7"/>
    <w:rsid w:val="001E1FCC"/>
    <w:rsid w:val="001E2170"/>
    <w:rsid w:val="001E2178"/>
    <w:rsid w:val="001E2189"/>
    <w:rsid w:val="001E2217"/>
    <w:rsid w:val="001E2320"/>
    <w:rsid w:val="001E2325"/>
    <w:rsid w:val="001E23BD"/>
    <w:rsid w:val="001E245A"/>
    <w:rsid w:val="001E24C9"/>
    <w:rsid w:val="001E24F2"/>
    <w:rsid w:val="001E2617"/>
    <w:rsid w:val="001E2619"/>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0"/>
    <w:rsid w:val="001E32AD"/>
    <w:rsid w:val="001E32B5"/>
    <w:rsid w:val="001E32E8"/>
    <w:rsid w:val="001E32FF"/>
    <w:rsid w:val="001E330D"/>
    <w:rsid w:val="001E33B6"/>
    <w:rsid w:val="001E352D"/>
    <w:rsid w:val="001E3563"/>
    <w:rsid w:val="001E35F4"/>
    <w:rsid w:val="001E36A4"/>
    <w:rsid w:val="001E36EA"/>
    <w:rsid w:val="001E3791"/>
    <w:rsid w:val="001E3796"/>
    <w:rsid w:val="001E388D"/>
    <w:rsid w:val="001E38EC"/>
    <w:rsid w:val="001E38F6"/>
    <w:rsid w:val="001E3924"/>
    <w:rsid w:val="001E3936"/>
    <w:rsid w:val="001E3962"/>
    <w:rsid w:val="001E39E0"/>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45F"/>
    <w:rsid w:val="001E45AD"/>
    <w:rsid w:val="001E4630"/>
    <w:rsid w:val="001E4697"/>
    <w:rsid w:val="001E46AF"/>
    <w:rsid w:val="001E46B8"/>
    <w:rsid w:val="001E4797"/>
    <w:rsid w:val="001E481E"/>
    <w:rsid w:val="001E4A65"/>
    <w:rsid w:val="001E4B34"/>
    <w:rsid w:val="001E4B94"/>
    <w:rsid w:val="001E4C04"/>
    <w:rsid w:val="001E4CFB"/>
    <w:rsid w:val="001E4D9A"/>
    <w:rsid w:val="001E4DB8"/>
    <w:rsid w:val="001E4DE0"/>
    <w:rsid w:val="001E5002"/>
    <w:rsid w:val="001E50E0"/>
    <w:rsid w:val="001E51A6"/>
    <w:rsid w:val="001E5204"/>
    <w:rsid w:val="001E5209"/>
    <w:rsid w:val="001E523F"/>
    <w:rsid w:val="001E526D"/>
    <w:rsid w:val="001E5346"/>
    <w:rsid w:val="001E5445"/>
    <w:rsid w:val="001E544F"/>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9EA"/>
    <w:rsid w:val="001E6ABD"/>
    <w:rsid w:val="001E6B62"/>
    <w:rsid w:val="001E6C31"/>
    <w:rsid w:val="001E6C41"/>
    <w:rsid w:val="001E6CC2"/>
    <w:rsid w:val="001E6CE2"/>
    <w:rsid w:val="001E6D64"/>
    <w:rsid w:val="001E6DDC"/>
    <w:rsid w:val="001E6E83"/>
    <w:rsid w:val="001E6F06"/>
    <w:rsid w:val="001E7002"/>
    <w:rsid w:val="001E7058"/>
    <w:rsid w:val="001E707A"/>
    <w:rsid w:val="001E7153"/>
    <w:rsid w:val="001E725E"/>
    <w:rsid w:val="001E7284"/>
    <w:rsid w:val="001E73EB"/>
    <w:rsid w:val="001E7416"/>
    <w:rsid w:val="001E744D"/>
    <w:rsid w:val="001E753B"/>
    <w:rsid w:val="001E76FA"/>
    <w:rsid w:val="001E7856"/>
    <w:rsid w:val="001E787B"/>
    <w:rsid w:val="001E7880"/>
    <w:rsid w:val="001E7910"/>
    <w:rsid w:val="001E7999"/>
    <w:rsid w:val="001E79D2"/>
    <w:rsid w:val="001E79F3"/>
    <w:rsid w:val="001E7A00"/>
    <w:rsid w:val="001E7AEC"/>
    <w:rsid w:val="001E7C02"/>
    <w:rsid w:val="001E7D2D"/>
    <w:rsid w:val="001E7D38"/>
    <w:rsid w:val="001E7D3D"/>
    <w:rsid w:val="001E7DA0"/>
    <w:rsid w:val="001E7DED"/>
    <w:rsid w:val="001E7EA6"/>
    <w:rsid w:val="001E7F13"/>
    <w:rsid w:val="001E7F6A"/>
    <w:rsid w:val="001E7FA4"/>
    <w:rsid w:val="001E7FC9"/>
    <w:rsid w:val="001F0029"/>
    <w:rsid w:val="001F00A2"/>
    <w:rsid w:val="001F00CC"/>
    <w:rsid w:val="001F01F7"/>
    <w:rsid w:val="001F0233"/>
    <w:rsid w:val="001F023F"/>
    <w:rsid w:val="001F02BA"/>
    <w:rsid w:val="001F0375"/>
    <w:rsid w:val="001F03C3"/>
    <w:rsid w:val="001F04F0"/>
    <w:rsid w:val="001F051B"/>
    <w:rsid w:val="001F067B"/>
    <w:rsid w:val="001F0686"/>
    <w:rsid w:val="001F0733"/>
    <w:rsid w:val="001F073D"/>
    <w:rsid w:val="001F08AB"/>
    <w:rsid w:val="001F0916"/>
    <w:rsid w:val="001F0917"/>
    <w:rsid w:val="001F098C"/>
    <w:rsid w:val="001F0B0B"/>
    <w:rsid w:val="001F0B8D"/>
    <w:rsid w:val="001F0BF2"/>
    <w:rsid w:val="001F0C44"/>
    <w:rsid w:val="001F0CBC"/>
    <w:rsid w:val="001F0CC8"/>
    <w:rsid w:val="001F0E30"/>
    <w:rsid w:val="001F0ED0"/>
    <w:rsid w:val="001F0EE0"/>
    <w:rsid w:val="001F0F45"/>
    <w:rsid w:val="001F0F5A"/>
    <w:rsid w:val="001F104E"/>
    <w:rsid w:val="001F1051"/>
    <w:rsid w:val="001F10AF"/>
    <w:rsid w:val="001F1172"/>
    <w:rsid w:val="001F11E9"/>
    <w:rsid w:val="001F1382"/>
    <w:rsid w:val="001F13A8"/>
    <w:rsid w:val="001F1407"/>
    <w:rsid w:val="001F141E"/>
    <w:rsid w:val="001F14CB"/>
    <w:rsid w:val="001F15BA"/>
    <w:rsid w:val="001F15C9"/>
    <w:rsid w:val="001F15E2"/>
    <w:rsid w:val="001F1611"/>
    <w:rsid w:val="001F168C"/>
    <w:rsid w:val="001F170D"/>
    <w:rsid w:val="001F179D"/>
    <w:rsid w:val="001F18BB"/>
    <w:rsid w:val="001F1922"/>
    <w:rsid w:val="001F1932"/>
    <w:rsid w:val="001F1988"/>
    <w:rsid w:val="001F19D3"/>
    <w:rsid w:val="001F1A23"/>
    <w:rsid w:val="001F1A37"/>
    <w:rsid w:val="001F1AC9"/>
    <w:rsid w:val="001F1B9C"/>
    <w:rsid w:val="001F1C0C"/>
    <w:rsid w:val="001F1D2E"/>
    <w:rsid w:val="001F1D4D"/>
    <w:rsid w:val="001F1D53"/>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59"/>
    <w:rsid w:val="001F30A0"/>
    <w:rsid w:val="001F314D"/>
    <w:rsid w:val="001F3230"/>
    <w:rsid w:val="001F32CF"/>
    <w:rsid w:val="001F32DC"/>
    <w:rsid w:val="001F3481"/>
    <w:rsid w:val="001F353A"/>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07"/>
    <w:rsid w:val="001F3E2C"/>
    <w:rsid w:val="001F3F90"/>
    <w:rsid w:val="001F3FAC"/>
    <w:rsid w:val="001F4000"/>
    <w:rsid w:val="001F401E"/>
    <w:rsid w:val="001F4143"/>
    <w:rsid w:val="001F414A"/>
    <w:rsid w:val="001F41CE"/>
    <w:rsid w:val="001F4456"/>
    <w:rsid w:val="001F463F"/>
    <w:rsid w:val="001F468E"/>
    <w:rsid w:val="001F46A5"/>
    <w:rsid w:val="001F474B"/>
    <w:rsid w:val="001F47A7"/>
    <w:rsid w:val="001F47ED"/>
    <w:rsid w:val="001F4806"/>
    <w:rsid w:val="001F4838"/>
    <w:rsid w:val="001F48B6"/>
    <w:rsid w:val="001F48F1"/>
    <w:rsid w:val="001F4953"/>
    <w:rsid w:val="001F49D0"/>
    <w:rsid w:val="001F4B6D"/>
    <w:rsid w:val="001F4B82"/>
    <w:rsid w:val="001F4C4A"/>
    <w:rsid w:val="001F4D6F"/>
    <w:rsid w:val="001F4DC3"/>
    <w:rsid w:val="001F4DCE"/>
    <w:rsid w:val="001F4E02"/>
    <w:rsid w:val="001F4E71"/>
    <w:rsid w:val="001F4FE1"/>
    <w:rsid w:val="001F4FF1"/>
    <w:rsid w:val="001F5009"/>
    <w:rsid w:val="001F50A2"/>
    <w:rsid w:val="001F523A"/>
    <w:rsid w:val="001F5255"/>
    <w:rsid w:val="001F527C"/>
    <w:rsid w:val="001F54C6"/>
    <w:rsid w:val="001F5547"/>
    <w:rsid w:val="001F5554"/>
    <w:rsid w:val="001F55ED"/>
    <w:rsid w:val="001F5609"/>
    <w:rsid w:val="001F5673"/>
    <w:rsid w:val="001F56E6"/>
    <w:rsid w:val="001F580A"/>
    <w:rsid w:val="001F586D"/>
    <w:rsid w:val="001F5983"/>
    <w:rsid w:val="001F59D7"/>
    <w:rsid w:val="001F5B51"/>
    <w:rsid w:val="001F5B5B"/>
    <w:rsid w:val="001F5B65"/>
    <w:rsid w:val="001F5C3F"/>
    <w:rsid w:val="001F5C81"/>
    <w:rsid w:val="001F5D39"/>
    <w:rsid w:val="001F5DB8"/>
    <w:rsid w:val="001F5E30"/>
    <w:rsid w:val="001F5ED7"/>
    <w:rsid w:val="001F5F2F"/>
    <w:rsid w:val="001F6036"/>
    <w:rsid w:val="001F6126"/>
    <w:rsid w:val="001F6212"/>
    <w:rsid w:val="001F6223"/>
    <w:rsid w:val="001F623A"/>
    <w:rsid w:val="001F62FA"/>
    <w:rsid w:val="001F630B"/>
    <w:rsid w:val="001F635A"/>
    <w:rsid w:val="001F6395"/>
    <w:rsid w:val="001F6564"/>
    <w:rsid w:val="001F6676"/>
    <w:rsid w:val="001F670A"/>
    <w:rsid w:val="001F6772"/>
    <w:rsid w:val="001F677A"/>
    <w:rsid w:val="001F6882"/>
    <w:rsid w:val="001F68BF"/>
    <w:rsid w:val="001F695E"/>
    <w:rsid w:val="001F69F9"/>
    <w:rsid w:val="001F6B6C"/>
    <w:rsid w:val="001F6B97"/>
    <w:rsid w:val="001F6BBD"/>
    <w:rsid w:val="001F6C12"/>
    <w:rsid w:val="001F6C4E"/>
    <w:rsid w:val="001F6C55"/>
    <w:rsid w:val="001F6C88"/>
    <w:rsid w:val="001F6E50"/>
    <w:rsid w:val="001F6E75"/>
    <w:rsid w:val="001F6F59"/>
    <w:rsid w:val="001F6F63"/>
    <w:rsid w:val="001F6F8C"/>
    <w:rsid w:val="001F6FFD"/>
    <w:rsid w:val="001F708C"/>
    <w:rsid w:val="001F70D2"/>
    <w:rsid w:val="001F7190"/>
    <w:rsid w:val="001F71DB"/>
    <w:rsid w:val="001F7214"/>
    <w:rsid w:val="001F734D"/>
    <w:rsid w:val="001F73C7"/>
    <w:rsid w:val="001F7408"/>
    <w:rsid w:val="001F7427"/>
    <w:rsid w:val="001F7533"/>
    <w:rsid w:val="001F762A"/>
    <w:rsid w:val="001F7762"/>
    <w:rsid w:val="001F7764"/>
    <w:rsid w:val="001F7AFE"/>
    <w:rsid w:val="001F7B27"/>
    <w:rsid w:val="001F7B73"/>
    <w:rsid w:val="001F7B77"/>
    <w:rsid w:val="001F7B82"/>
    <w:rsid w:val="001F7B89"/>
    <w:rsid w:val="001F7C4B"/>
    <w:rsid w:val="001F7CA9"/>
    <w:rsid w:val="001F7D93"/>
    <w:rsid w:val="001F7F39"/>
    <w:rsid w:val="001F7F7B"/>
    <w:rsid w:val="00200038"/>
    <w:rsid w:val="00200070"/>
    <w:rsid w:val="00200194"/>
    <w:rsid w:val="002001F6"/>
    <w:rsid w:val="00200207"/>
    <w:rsid w:val="002002C5"/>
    <w:rsid w:val="002004BA"/>
    <w:rsid w:val="0020057E"/>
    <w:rsid w:val="002005AA"/>
    <w:rsid w:val="002005B2"/>
    <w:rsid w:val="002005C2"/>
    <w:rsid w:val="0020060D"/>
    <w:rsid w:val="0020065E"/>
    <w:rsid w:val="00200661"/>
    <w:rsid w:val="00200720"/>
    <w:rsid w:val="00200725"/>
    <w:rsid w:val="0020076D"/>
    <w:rsid w:val="002008D5"/>
    <w:rsid w:val="0020091E"/>
    <w:rsid w:val="0020093F"/>
    <w:rsid w:val="002009D3"/>
    <w:rsid w:val="00200B2E"/>
    <w:rsid w:val="00200B9F"/>
    <w:rsid w:val="00200CAC"/>
    <w:rsid w:val="00200D04"/>
    <w:rsid w:val="00200D88"/>
    <w:rsid w:val="00200DBF"/>
    <w:rsid w:val="00200E35"/>
    <w:rsid w:val="00200E39"/>
    <w:rsid w:val="00200E48"/>
    <w:rsid w:val="00200EAB"/>
    <w:rsid w:val="00200EB8"/>
    <w:rsid w:val="00201017"/>
    <w:rsid w:val="0020104B"/>
    <w:rsid w:val="00201087"/>
    <w:rsid w:val="002010E9"/>
    <w:rsid w:val="00201180"/>
    <w:rsid w:val="002011AE"/>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8C9"/>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783"/>
    <w:rsid w:val="0020281E"/>
    <w:rsid w:val="002028EB"/>
    <w:rsid w:val="002029A3"/>
    <w:rsid w:val="002029E8"/>
    <w:rsid w:val="00202A91"/>
    <w:rsid w:val="00202B2D"/>
    <w:rsid w:val="00202C6A"/>
    <w:rsid w:val="00202C6C"/>
    <w:rsid w:val="00202DA0"/>
    <w:rsid w:val="00202EA0"/>
    <w:rsid w:val="00202FCE"/>
    <w:rsid w:val="00202FD5"/>
    <w:rsid w:val="002030A4"/>
    <w:rsid w:val="002030C8"/>
    <w:rsid w:val="002032F1"/>
    <w:rsid w:val="00203377"/>
    <w:rsid w:val="00203426"/>
    <w:rsid w:val="002034D3"/>
    <w:rsid w:val="00203540"/>
    <w:rsid w:val="002036B6"/>
    <w:rsid w:val="002037E7"/>
    <w:rsid w:val="00203830"/>
    <w:rsid w:val="0020388A"/>
    <w:rsid w:val="00203911"/>
    <w:rsid w:val="00203AD7"/>
    <w:rsid w:val="00203BDF"/>
    <w:rsid w:val="00203CA3"/>
    <w:rsid w:val="00203CC0"/>
    <w:rsid w:val="00203CCB"/>
    <w:rsid w:val="00203E7D"/>
    <w:rsid w:val="00203EB7"/>
    <w:rsid w:val="00203FCA"/>
    <w:rsid w:val="002040A2"/>
    <w:rsid w:val="00204169"/>
    <w:rsid w:val="002041AE"/>
    <w:rsid w:val="002041C1"/>
    <w:rsid w:val="002042F3"/>
    <w:rsid w:val="0020441A"/>
    <w:rsid w:val="002044DB"/>
    <w:rsid w:val="00204529"/>
    <w:rsid w:val="0020456A"/>
    <w:rsid w:val="0020458C"/>
    <w:rsid w:val="002045EE"/>
    <w:rsid w:val="00204613"/>
    <w:rsid w:val="002048CF"/>
    <w:rsid w:val="002049B5"/>
    <w:rsid w:val="002049C5"/>
    <w:rsid w:val="00204A38"/>
    <w:rsid w:val="00204A6A"/>
    <w:rsid w:val="00204A85"/>
    <w:rsid w:val="00204B52"/>
    <w:rsid w:val="00204B53"/>
    <w:rsid w:val="00204CB5"/>
    <w:rsid w:val="00204D58"/>
    <w:rsid w:val="00204DFF"/>
    <w:rsid w:val="00204E52"/>
    <w:rsid w:val="002050DA"/>
    <w:rsid w:val="00205180"/>
    <w:rsid w:val="002051FE"/>
    <w:rsid w:val="00205240"/>
    <w:rsid w:val="0020529B"/>
    <w:rsid w:val="00205346"/>
    <w:rsid w:val="002053C1"/>
    <w:rsid w:val="0020545B"/>
    <w:rsid w:val="002054A8"/>
    <w:rsid w:val="00205550"/>
    <w:rsid w:val="002056B3"/>
    <w:rsid w:val="002056CE"/>
    <w:rsid w:val="00205732"/>
    <w:rsid w:val="0020577B"/>
    <w:rsid w:val="00205827"/>
    <w:rsid w:val="002059DB"/>
    <w:rsid w:val="002059F7"/>
    <w:rsid w:val="002059FB"/>
    <w:rsid w:val="00205ADA"/>
    <w:rsid w:val="00205B24"/>
    <w:rsid w:val="00205B3F"/>
    <w:rsid w:val="00205C7A"/>
    <w:rsid w:val="00205C9A"/>
    <w:rsid w:val="00205D25"/>
    <w:rsid w:val="00205D3A"/>
    <w:rsid w:val="00205D9F"/>
    <w:rsid w:val="00205DD6"/>
    <w:rsid w:val="00205E89"/>
    <w:rsid w:val="00205F7B"/>
    <w:rsid w:val="00206054"/>
    <w:rsid w:val="00206169"/>
    <w:rsid w:val="00206199"/>
    <w:rsid w:val="002061D3"/>
    <w:rsid w:val="0020625B"/>
    <w:rsid w:val="002062CC"/>
    <w:rsid w:val="00206300"/>
    <w:rsid w:val="00206355"/>
    <w:rsid w:val="0020638F"/>
    <w:rsid w:val="002063F1"/>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39"/>
    <w:rsid w:val="0020713D"/>
    <w:rsid w:val="002071B8"/>
    <w:rsid w:val="0020726D"/>
    <w:rsid w:val="002072D5"/>
    <w:rsid w:val="0020735B"/>
    <w:rsid w:val="002073E8"/>
    <w:rsid w:val="00207401"/>
    <w:rsid w:val="00207424"/>
    <w:rsid w:val="0020742C"/>
    <w:rsid w:val="0020744F"/>
    <w:rsid w:val="002074C3"/>
    <w:rsid w:val="00207562"/>
    <w:rsid w:val="002075A9"/>
    <w:rsid w:val="00207634"/>
    <w:rsid w:val="0020796F"/>
    <w:rsid w:val="002079D9"/>
    <w:rsid w:val="00207A3B"/>
    <w:rsid w:val="00207AC2"/>
    <w:rsid w:val="00207C3E"/>
    <w:rsid w:val="00207D20"/>
    <w:rsid w:val="00207D68"/>
    <w:rsid w:val="00207E7C"/>
    <w:rsid w:val="00207F42"/>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6D"/>
    <w:rsid w:val="002109E6"/>
    <w:rsid w:val="002109F9"/>
    <w:rsid w:val="002109FA"/>
    <w:rsid w:val="00210BCD"/>
    <w:rsid w:val="00210C08"/>
    <w:rsid w:val="00210C35"/>
    <w:rsid w:val="00210C8E"/>
    <w:rsid w:val="00210CA3"/>
    <w:rsid w:val="00210D39"/>
    <w:rsid w:val="00210DCB"/>
    <w:rsid w:val="00210EA7"/>
    <w:rsid w:val="00210F32"/>
    <w:rsid w:val="00210FEE"/>
    <w:rsid w:val="00211081"/>
    <w:rsid w:val="002110F3"/>
    <w:rsid w:val="0021110F"/>
    <w:rsid w:val="00211113"/>
    <w:rsid w:val="00211161"/>
    <w:rsid w:val="00211191"/>
    <w:rsid w:val="00211192"/>
    <w:rsid w:val="002112AA"/>
    <w:rsid w:val="0021132D"/>
    <w:rsid w:val="0021132E"/>
    <w:rsid w:val="0021143C"/>
    <w:rsid w:val="002114BD"/>
    <w:rsid w:val="002114C0"/>
    <w:rsid w:val="00211541"/>
    <w:rsid w:val="002115C6"/>
    <w:rsid w:val="002115DB"/>
    <w:rsid w:val="002115E4"/>
    <w:rsid w:val="0021173D"/>
    <w:rsid w:val="00211749"/>
    <w:rsid w:val="002117EB"/>
    <w:rsid w:val="00211828"/>
    <w:rsid w:val="002119A3"/>
    <w:rsid w:val="002119A9"/>
    <w:rsid w:val="002119F6"/>
    <w:rsid w:val="00211A22"/>
    <w:rsid w:val="00211B51"/>
    <w:rsid w:val="00211B82"/>
    <w:rsid w:val="00211C40"/>
    <w:rsid w:val="00211C9A"/>
    <w:rsid w:val="00211E33"/>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580"/>
    <w:rsid w:val="002126AA"/>
    <w:rsid w:val="00212854"/>
    <w:rsid w:val="0021286F"/>
    <w:rsid w:val="002128B4"/>
    <w:rsid w:val="002128D6"/>
    <w:rsid w:val="00212A18"/>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6D"/>
    <w:rsid w:val="00213DCB"/>
    <w:rsid w:val="00213F10"/>
    <w:rsid w:val="00213F3E"/>
    <w:rsid w:val="00213FC8"/>
    <w:rsid w:val="00213FCD"/>
    <w:rsid w:val="0021405A"/>
    <w:rsid w:val="00214095"/>
    <w:rsid w:val="002140A6"/>
    <w:rsid w:val="002140E2"/>
    <w:rsid w:val="00214131"/>
    <w:rsid w:val="00214153"/>
    <w:rsid w:val="00214185"/>
    <w:rsid w:val="00214194"/>
    <w:rsid w:val="002141D2"/>
    <w:rsid w:val="0021420B"/>
    <w:rsid w:val="0021427D"/>
    <w:rsid w:val="002142ED"/>
    <w:rsid w:val="00214304"/>
    <w:rsid w:val="00214320"/>
    <w:rsid w:val="00214350"/>
    <w:rsid w:val="00214459"/>
    <w:rsid w:val="00214473"/>
    <w:rsid w:val="002144B5"/>
    <w:rsid w:val="002144BE"/>
    <w:rsid w:val="0021461A"/>
    <w:rsid w:val="0021479D"/>
    <w:rsid w:val="002147A1"/>
    <w:rsid w:val="0021488F"/>
    <w:rsid w:val="002148CA"/>
    <w:rsid w:val="002148CB"/>
    <w:rsid w:val="002149B8"/>
    <w:rsid w:val="002149E7"/>
    <w:rsid w:val="00214A85"/>
    <w:rsid w:val="00214A97"/>
    <w:rsid w:val="00214BB0"/>
    <w:rsid w:val="00214BBB"/>
    <w:rsid w:val="00214BF9"/>
    <w:rsid w:val="00214D70"/>
    <w:rsid w:val="00214D77"/>
    <w:rsid w:val="00214D90"/>
    <w:rsid w:val="00215062"/>
    <w:rsid w:val="002150AF"/>
    <w:rsid w:val="002152A3"/>
    <w:rsid w:val="002152D1"/>
    <w:rsid w:val="0021534E"/>
    <w:rsid w:val="00215450"/>
    <w:rsid w:val="002154F1"/>
    <w:rsid w:val="002155E1"/>
    <w:rsid w:val="002156E0"/>
    <w:rsid w:val="0021572C"/>
    <w:rsid w:val="002157A2"/>
    <w:rsid w:val="0021582D"/>
    <w:rsid w:val="00215960"/>
    <w:rsid w:val="0021596A"/>
    <w:rsid w:val="00215A3B"/>
    <w:rsid w:val="00215AD1"/>
    <w:rsid w:val="00215AF2"/>
    <w:rsid w:val="00215B0B"/>
    <w:rsid w:val="00215B42"/>
    <w:rsid w:val="00215C20"/>
    <w:rsid w:val="00215C54"/>
    <w:rsid w:val="00215D6C"/>
    <w:rsid w:val="00215D71"/>
    <w:rsid w:val="00215DCD"/>
    <w:rsid w:val="00215DE0"/>
    <w:rsid w:val="00215E5A"/>
    <w:rsid w:val="00215ED6"/>
    <w:rsid w:val="00215EE2"/>
    <w:rsid w:val="00215F53"/>
    <w:rsid w:val="00215FDB"/>
    <w:rsid w:val="00216085"/>
    <w:rsid w:val="00216102"/>
    <w:rsid w:val="00216113"/>
    <w:rsid w:val="00216188"/>
    <w:rsid w:val="0021619A"/>
    <w:rsid w:val="002161A5"/>
    <w:rsid w:val="002161FC"/>
    <w:rsid w:val="00216249"/>
    <w:rsid w:val="002162DB"/>
    <w:rsid w:val="00216306"/>
    <w:rsid w:val="0021630D"/>
    <w:rsid w:val="00216430"/>
    <w:rsid w:val="0021648E"/>
    <w:rsid w:val="0021657E"/>
    <w:rsid w:val="002165AA"/>
    <w:rsid w:val="002166E2"/>
    <w:rsid w:val="002167B7"/>
    <w:rsid w:val="00216896"/>
    <w:rsid w:val="002168D9"/>
    <w:rsid w:val="00216A47"/>
    <w:rsid w:val="00216AB9"/>
    <w:rsid w:val="00216B0D"/>
    <w:rsid w:val="00216BDD"/>
    <w:rsid w:val="00216BE9"/>
    <w:rsid w:val="00216EBD"/>
    <w:rsid w:val="00216FA3"/>
    <w:rsid w:val="00217095"/>
    <w:rsid w:val="002170C0"/>
    <w:rsid w:val="0021712F"/>
    <w:rsid w:val="0021718B"/>
    <w:rsid w:val="002172E6"/>
    <w:rsid w:val="00217319"/>
    <w:rsid w:val="00217369"/>
    <w:rsid w:val="00217421"/>
    <w:rsid w:val="002174C0"/>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16"/>
    <w:rsid w:val="00217B4F"/>
    <w:rsid w:val="00217BE0"/>
    <w:rsid w:val="00217C27"/>
    <w:rsid w:val="00217C89"/>
    <w:rsid w:val="00217C8A"/>
    <w:rsid w:val="00217DBF"/>
    <w:rsid w:val="00217E38"/>
    <w:rsid w:val="00217F1C"/>
    <w:rsid w:val="00217F73"/>
    <w:rsid w:val="00220043"/>
    <w:rsid w:val="00220051"/>
    <w:rsid w:val="002200BF"/>
    <w:rsid w:val="002200EB"/>
    <w:rsid w:val="00220135"/>
    <w:rsid w:val="0022013F"/>
    <w:rsid w:val="002201AD"/>
    <w:rsid w:val="002201ED"/>
    <w:rsid w:val="00220212"/>
    <w:rsid w:val="00220223"/>
    <w:rsid w:val="00220230"/>
    <w:rsid w:val="0022025F"/>
    <w:rsid w:val="0022033B"/>
    <w:rsid w:val="0022035F"/>
    <w:rsid w:val="00220451"/>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3A"/>
    <w:rsid w:val="00220F68"/>
    <w:rsid w:val="00220F76"/>
    <w:rsid w:val="00220FE6"/>
    <w:rsid w:val="0022104A"/>
    <w:rsid w:val="00221219"/>
    <w:rsid w:val="00221258"/>
    <w:rsid w:val="0022138D"/>
    <w:rsid w:val="00221395"/>
    <w:rsid w:val="00221413"/>
    <w:rsid w:val="0022146F"/>
    <w:rsid w:val="0022149C"/>
    <w:rsid w:val="002214C5"/>
    <w:rsid w:val="002214D1"/>
    <w:rsid w:val="00221547"/>
    <w:rsid w:val="002216F1"/>
    <w:rsid w:val="00221760"/>
    <w:rsid w:val="00221788"/>
    <w:rsid w:val="0022180D"/>
    <w:rsid w:val="002218AA"/>
    <w:rsid w:val="00221936"/>
    <w:rsid w:val="002219B3"/>
    <w:rsid w:val="002219C3"/>
    <w:rsid w:val="002219F0"/>
    <w:rsid w:val="00221A2E"/>
    <w:rsid w:val="00221A3C"/>
    <w:rsid w:val="00221B7C"/>
    <w:rsid w:val="00221B8F"/>
    <w:rsid w:val="00221C41"/>
    <w:rsid w:val="00221CC5"/>
    <w:rsid w:val="00221CE9"/>
    <w:rsid w:val="00221D13"/>
    <w:rsid w:val="00221DF9"/>
    <w:rsid w:val="00221EA6"/>
    <w:rsid w:val="00221EC6"/>
    <w:rsid w:val="00221EE8"/>
    <w:rsid w:val="00221FB7"/>
    <w:rsid w:val="002220C0"/>
    <w:rsid w:val="002220ED"/>
    <w:rsid w:val="002221B0"/>
    <w:rsid w:val="002221B9"/>
    <w:rsid w:val="0022224E"/>
    <w:rsid w:val="002222DD"/>
    <w:rsid w:val="002222E6"/>
    <w:rsid w:val="00222340"/>
    <w:rsid w:val="002223C5"/>
    <w:rsid w:val="002223E7"/>
    <w:rsid w:val="00222416"/>
    <w:rsid w:val="00222426"/>
    <w:rsid w:val="002224EF"/>
    <w:rsid w:val="00222586"/>
    <w:rsid w:val="00222594"/>
    <w:rsid w:val="002225C9"/>
    <w:rsid w:val="002225F0"/>
    <w:rsid w:val="0022273F"/>
    <w:rsid w:val="00222770"/>
    <w:rsid w:val="00222771"/>
    <w:rsid w:val="002227C1"/>
    <w:rsid w:val="0022286E"/>
    <w:rsid w:val="00222B05"/>
    <w:rsid w:val="00222B1B"/>
    <w:rsid w:val="00222B46"/>
    <w:rsid w:val="00222BA8"/>
    <w:rsid w:val="00222C3B"/>
    <w:rsid w:val="00222CC8"/>
    <w:rsid w:val="00222DFD"/>
    <w:rsid w:val="00222E06"/>
    <w:rsid w:val="00222E42"/>
    <w:rsid w:val="00222F22"/>
    <w:rsid w:val="002230FC"/>
    <w:rsid w:val="00223110"/>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B2"/>
    <w:rsid w:val="002247C3"/>
    <w:rsid w:val="00224841"/>
    <w:rsid w:val="00224842"/>
    <w:rsid w:val="002248E5"/>
    <w:rsid w:val="002248F2"/>
    <w:rsid w:val="0022495F"/>
    <w:rsid w:val="00224974"/>
    <w:rsid w:val="002249F2"/>
    <w:rsid w:val="00224A97"/>
    <w:rsid w:val="00224AB1"/>
    <w:rsid w:val="00224B1D"/>
    <w:rsid w:val="00224B5E"/>
    <w:rsid w:val="00224B72"/>
    <w:rsid w:val="00224D25"/>
    <w:rsid w:val="00224E57"/>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6EA"/>
    <w:rsid w:val="002267E2"/>
    <w:rsid w:val="00226AF2"/>
    <w:rsid w:val="00226B1A"/>
    <w:rsid w:val="00226D01"/>
    <w:rsid w:val="00226D03"/>
    <w:rsid w:val="00226D40"/>
    <w:rsid w:val="00226D4F"/>
    <w:rsid w:val="00226DCF"/>
    <w:rsid w:val="00226EEC"/>
    <w:rsid w:val="00226F69"/>
    <w:rsid w:val="00226FCA"/>
    <w:rsid w:val="002270A3"/>
    <w:rsid w:val="00227259"/>
    <w:rsid w:val="002272FB"/>
    <w:rsid w:val="002274A1"/>
    <w:rsid w:val="002274D1"/>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682"/>
    <w:rsid w:val="00230702"/>
    <w:rsid w:val="0023071A"/>
    <w:rsid w:val="0023072E"/>
    <w:rsid w:val="00230736"/>
    <w:rsid w:val="002307D7"/>
    <w:rsid w:val="0023090E"/>
    <w:rsid w:val="0023092C"/>
    <w:rsid w:val="00230A65"/>
    <w:rsid w:val="00230A76"/>
    <w:rsid w:val="00230B30"/>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29A"/>
    <w:rsid w:val="002313E9"/>
    <w:rsid w:val="00231423"/>
    <w:rsid w:val="0023143B"/>
    <w:rsid w:val="002314C2"/>
    <w:rsid w:val="0023153E"/>
    <w:rsid w:val="00231549"/>
    <w:rsid w:val="00231565"/>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844"/>
    <w:rsid w:val="00232868"/>
    <w:rsid w:val="002329D8"/>
    <w:rsid w:val="00232A0E"/>
    <w:rsid w:val="00232A4A"/>
    <w:rsid w:val="00232ABD"/>
    <w:rsid w:val="00232B00"/>
    <w:rsid w:val="00232BD9"/>
    <w:rsid w:val="00232D17"/>
    <w:rsid w:val="00232D64"/>
    <w:rsid w:val="00232D83"/>
    <w:rsid w:val="00232DBC"/>
    <w:rsid w:val="00232DDE"/>
    <w:rsid w:val="00232DEF"/>
    <w:rsid w:val="00232E15"/>
    <w:rsid w:val="00232E4B"/>
    <w:rsid w:val="00232E52"/>
    <w:rsid w:val="00232EE2"/>
    <w:rsid w:val="00232F08"/>
    <w:rsid w:val="00232F5A"/>
    <w:rsid w:val="0023318D"/>
    <w:rsid w:val="002331BF"/>
    <w:rsid w:val="00233209"/>
    <w:rsid w:val="00233213"/>
    <w:rsid w:val="002332DB"/>
    <w:rsid w:val="00233300"/>
    <w:rsid w:val="00233305"/>
    <w:rsid w:val="002333F9"/>
    <w:rsid w:val="0023340B"/>
    <w:rsid w:val="00233539"/>
    <w:rsid w:val="00233602"/>
    <w:rsid w:val="00233605"/>
    <w:rsid w:val="0023360F"/>
    <w:rsid w:val="00233792"/>
    <w:rsid w:val="002338E9"/>
    <w:rsid w:val="002338FB"/>
    <w:rsid w:val="0023399A"/>
    <w:rsid w:val="002339E2"/>
    <w:rsid w:val="00233A55"/>
    <w:rsid w:val="00233AE0"/>
    <w:rsid w:val="00233B52"/>
    <w:rsid w:val="00233C95"/>
    <w:rsid w:val="00233CB0"/>
    <w:rsid w:val="00233CB1"/>
    <w:rsid w:val="00233D96"/>
    <w:rsid w:val="00233E66"/>
    <w:rsid w:val="00233EE4"/>
    <w:rsid w:val="00233F0B"/>
    <w:rsid w:val="00234020"/>
    <w:rsid w:val="0023410C"/>
    <w:rsid w:val="002341C2"/>
    <w:rsid w:val="00234311"/>
    <w:rsid w:val="002343B6"/>
    <w:rsid w:val="002343DF"/>
    <w:rsid w:val="002343EB"/>
    <w:rsid w:val="00234403"/>
    <w:rsid w:val="0023443B"/>
    <w:rsid w:val="002344DE"/>
    <w:rsid w:val="00234507"/>
    <w:rsid w:val="002347DE"/>
    <w:rsid w:val="0023483A"/>
    <w:rsid w:val="00234847"/>
    <w:rsid w:val="00234870"/>
    <w:rsid w:val="0023488F"/>
    <w:rsid w:val="0023491E"/>
    <w:rsid w:val="00234920"/>
    <w:rsid w:val="002349E9"/>
    <w:rsid w:val="00234AFB"/>
    <w:rsid w:val="00234B31"/>
    <w:rsid w:val="00234C20"/>
    <w:rsid w:val="00234C71"/>
    <w:rsid w:val="00234C7C"/>
    <w:rsid w:val="00234CC5"/>
    <w:rsid w:val="00234CE1"/>
    <w:rsid w:val="00234CFA"/>
    <w:rsid w:val="00234D66"/>
    <w:rsid w:val="00234D8F"/>
    <w:rsid w:val="00234E20"/>
    <w:rsid w:val="00234E29"/>
    <w:rsid w:val="00234E9B"/>
    <w:rsid w:val="00234E9D"/>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85"/>
    <w:rsid w:val="002358C0"/>
    <w:rsid w:val="002358C9"/>
    <w:rsid w:val="00235A45"/>
    <w:rsid w:val="00235A5A"/>
    <w:rsid w:val="00235A76"/>
    <w:rsid w:val="00235A9F"/>
    <w:rsid w:val="00235BA1"/>
    <w:rsid w:val="00235BCA"/>
    <w:rsid w:val="00235C7E"/>
    <w:rsid w:val="00235D53"/>
    <w:rsid w:val="00235D57"/>
    <w:rsid w:val="00235D5A"/>
    <w:rsid w:val="00235E27"/>
    <w:rsid w:val="00235F16"/>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861"/>
    <w:rsid w:val="00236A31"/>
    <w:rsid w:val="00236A4B"/>
    <w:rsid w:val="00236AAD"/>
    <w:rsid w:val="00236B2B"/>
    <w:rsid w:val="00236C06"/>
    <w:rsid w:val="00236D29"/>
    <w:rsid w:val="00236D3D"/>
    <w:rsid w:val="00236D80"/>
    <w:rsid w:val="00236EA3"/>
    <w:rsid w:val="00236EDB"/>
    <w:rsid w:val="00236F67"/>
    <w:rsid w:val="002371B2"/>
    <w:rsid w:val="0023727B"/>
    <w:rsid w:val="0023729B"/>
    <w:rsid w:val="0023757F"/>
    <w:rsid w:val="002375C3"/>
    <w:rsid w:val="00237643"/>
    <w:rsid w:val="00237664"/>
    <w:rsid w:val="0023767A"/>
    <w:rsid w:val="0023769D"/>
    <w:rsid w:val="002376CF"/>
    <w:rsid w:val="00237835"/>
    <w:rsid w:val="00237840"/>
    <w:rsid w:val="00237878"/>
    <w:rsid w:val="002378AA"/>
    <w:rsid w:val="00237903"/>
    <w:rsid w:val="0023790B"/>
    <w:rsid w:val="00237969"/>
    <w:rsid w:val="002379AD"/>
    <w:rsid w:val="00237B05"/>
    <w:rsid w:val="00237C12"/>
    <w:rsid w:val="00237F61"/>
    <w:rsid w:val="0024001F"/>
    <w:rsid w:val="0024005B"/>
    <w:rsid w:val="002400F5"/>
    <w:rsid w:val="0024014B"/>
    <w:rsid w:val="0024024B"/>
    <w:rsid w:val="0024025F"/>
    <w:rsid w:val="0024030B"/>
    <w:rsid w:val="00240318"/>
    <w:rsid w:val="002403AE"/>
    <w:rsid w:val="0024044F"/>
    <w:rsid w:val="0024048D"/>
    <w:rsid w:val="002404B0"/>
    <w:rsid w:val="0024051B"/>
    <w:rsid w:val="00240593"/>
    <w:rsid w:val="0024059F"/>
    <w:rsid w:val="002406A4"/>
    <w:rsid w:val="002406F9"/>
    <w:rsid w:val="0024080A"/>
    <w:rsid w:val="0024082D"/>
    <w:rsid w:val="0024082F"/>
    <w:rsid w:val="002409A2"/>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A94"/>
    <w:rsid w:val="00241B82"/>
    <w:rsid w:val="00241B89"/>
    <w:rsid w:val="00241C0E"/>
    <w:rsid w:val="00241D12"/>
    <w:rsid w:val="00241D35"/>
    <w:rsid w:val="00241D83"/>
    <w:rsid w:val="00241DB2"/>
    <w:rsid w:val="00241DCC"/>
    <w:rsid w:val="00241EA9"/>
    <w:rsid w:val="00241ECC"/>
    <w:rsid w:val="00241F20"/>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D5E"/>
    <w:rsid w:val="00242E2C"/>
    <w:rsid w:val="00242E5C"/>
    <w:rsid w:val="00242E9B"/>
    <w:rsid w:val="00242EE3"/>
    <w:rsid w:val="00242F15"/>
    <w:rsid w:val="00242F93"/>
    <w:rsid w:val="00242FD3"/>
    <w:rsid w:val="0024301A"/>
    <w:rsid w:val="002430CC"/>
    <w:rsid w:val="002430E0"/>
    <w:rsid w:val="002431BB"/>
    <w:rsid w:val="002432E2"/>
    <w:rsid w:val="002432FF"/>
    <w:rsid w:val="002433DE"/>
    <w:rsid w:val="00243444"/>
    <w:rsid w:val="00243448"/>
    <w:rsid w:val="0024345F"/>
    <w:rsid w:val="00243491"/>
    <w:rsid w:val="002434B4"/>
    <w:rsid w:val="00243508"/>
    <w:rsid w:val="002435B5"/>
    <w:rsid w:val="002436FB"/>
    <w:rsid w:val="0024373D"/>
    <w:rsid w:val="0024373E"/>
    <w:rsid w:val="0024384E"/>
    <w:rsid w:val="00243875"/>
    <w:rsid w:val="0024388B"/>
    <w:rsid w:val="002438E9"/>
    <w:rsid w:val="00243926"/>
    <w:rsid w:val="0024399B"/>
    <w:rsid w:val="002439E1"/>
    <w:rsid w:val="00243AB5"/>
    <w:rsid w:val="00243B0E"/>
    <w:rsid w:val="00243B51"/>
    <w:rsid w:val="00243BB3"/>
    <w:rsid w:val="00243BC4"/>
    <w:rsid w:val="00243C54"/>
    <w:rsid w:val="00243E10"/>
    <w:rsid w:val="00243E63"/>
    <w:rsid w:val="00243E6D"/>
    <w:rsid w:val="00243E97"/>
    <w:rsid w:val="00243EA3"/>
    <w:rsid w:val="00243ED7"/>
    <w:rsid w:val="00243F4B"/>
    <w:rsid w:val="00244054"/>
    <w:rsid w:val="002440C6"/>
    <w:rsid w:val="002440EB"/>
    <w:rsid w:val="00244101"/>
    <w:rsid w:val="00244194"/>
    <w:rsid w:val="002441D5"/>
    <w:rsid w:val="0024424D"/>
    <w:rsid w:val="0024433D"/>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CD9"/>
    <w:rsid w:val="00244DB9"/>
    <w:rsid w:val="00244E0A"/>
    <w:rsid w:val="00244E29"/>
    <w:rsid w:val="00244F48"/>
    <w:rsid w:val="00244FD4"/>
    <w:rsid w:val="00244FE1"/>
    <w:rsid w:val="002450C1"/>
    <w:rsid w:val="002450E2"/>
    <w:rsid w:val="00245142"/>
    <w:rsid w:val="00245161"/>
    <w:rsid w:val="002451A6"/>
    <w:rsid w:val="0024520F"/>
    <w:rsid w:val="002452A6"/>
    <w:rsid w:val="0024536E"/>
    <w:rsid w:val="00245442"/>
    <w:rsid w:val="0024547E"/>
    <w:rsid w:val="0024555B"/>
    <w:rsid w:val="00245593"/>
    <w:rsid w:val="002455F9"/>
    <w:rsid w:val="0024565E"/>
    <w:rsid w:val="002456D3"/>
    <w:rsid w:val="00245808"/>
    <w:rsid w:val="002458B5"/>
    <w:rsid w:val="00245933"/>
    <w:rsid w:val="002459E8"/>
    <w:rsid w:val="002459EA"/>
    <w:rsid w:val="00245A8D"/>
    <w:rsid w:val="00245B4E"/>
    <w:rsid w:val="00245C37"/>
    <w:rsid w:val="00245E49"/>
    <w:rsid w:val="00245EA0"/>
    <w:rsid w:val="00245EB9"/>
    <w:rsid w:val="00245F2D"/>
    <w:rsid w:val="00245FCB"/>
    <w:rsid w:val="00245FCD"/>
    <w:rsid w:val="00245FEA"/>
    <w:rsid w:val="00246000"/>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DD7"/>
    <w:rsid w:val="00246F05"/>
    <w:rsid w:val="00246F22"/>
    <w:rsid w:val="00246F55"/>
    <w:rsid w:val="00247020"/>
    <w:rsid w:val="0024714D"/>
    <w:rsid w:val="0024714F"/>
    <w:rsid w:val="002471DC"/>
    <w:rsid w:val="00247220"/>
    <w:rsid w:val="0024731B"/>
    <w:rsid w:val="002473AC"/>
    <w:rsid w:val="002473C1"/>
    <w:rsid w:val="0024740F"/>
    <w:rsid w:val="0024744E"/>
    <w:rsid w:val="002474A1"/>
    <w:rsid w:val="00247539"/>
    <w:rsid w:val="002476B5"/>
    <w:rsid w:val="00247741"/>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15"/>
    <w:rsid w:val="002500BA"/>
    <w:rsid w:val="002500E3"/>
    <w:rsid w:val="002500F3"/>
    <w:rsid w:val="0025015B"/>
    <w:rsid w:val="0025027C"/>
    <w:rsid w:val="00250350"/>
    <w:rsid w:val="002503AD"/>
    <w:rsid w:val="002503DB"/>
    <w:rsid w:val="002503FF"/>
    <w:rsid w:val="0025040E"/>
    <w:rsid w:val="0025042E"/>
    <w:rsid w:val="0025046F"/>
    <w:rsid w:val="002504A7"/>
    <w:rsid w:val="002504B4"/>
    <w:rsid w:val="0025054D"/>
    <w:rsid w:val="0025056C"/>
    <w:rsid w:val="00250576"/>
    <w:rsid w:val="00250588"/>
    <w:rsid w:val="00250593"/>
    <w:rsid w:val="00250699"/>
    <w:rsid w:val="0025069F"/>
    <w:rsid w:val="00250767"/>
    <w:rsid w:val="0025081F"/>
    <w:rsid w:val="002508C3"/>
    <w:rsid w:val="00250934"/>
    <w:rsid w:val="00250953"/>
    <w:rsid w:val="00250980"/>
    <w:rsid w:val="00250989"/>
    <w:rsid w:val="00250A15"/>
    <w:rsid w:val="00250A17"/>
    <w:rsid w:val="00250AA9"/>
    <w:rsid w:val="00250C56"/>
    <w:rsid w:val="00250CED"/>
    <w:rsid w:val="00250CF8"/>
    <w:rsid w:val="00250D86"/>
    <w:rsid w:val="00250DA9"/>
    <w:rsid w:val="00250E23"/>
    <w:rsid w:val="00250E2C"/>
    <w:rsid w:val="00250E47"/>
    <w:rsid w:val="00250FC3"/>
    <w:rsid w:val="00250FFE"/>
    <w:rsid w:val="0025100D"/>
    <w:rsid w:val="002513D8"/>
    <w:rsid w:val="002513E0"/>
    <w:rsid w:val="00251431"/>
    <w:rsid w:val="0025149D"/>
    <w:rsid w:val="002514A2"/>
    <w:rsid w:val="00251502"/>
    <w:rsid w:val="002515BA"/>
    <w:rsid w:val="002515E3"/>
    <w:rsid w:val="002515F3"/>
    <w:rsid w:val="002516D0"/>
    <w:rsid w:val="002516DB"/>
    <w:rsid w:val="0025185E"/>
    <w:rsid w:val="00251885"/>
    <w:rsid w:val="00251895"/>
    <w:rsid w:val="002518C9"/>
    <w:rsid w:val="002518EB"/>
    <w:rsid w:val="002519D6"/>
    <w:rsid w:val="00251B07"/>
    <w:rsid w:val="00251B35"/>
    <w:rsid w:val="00251BAC"/>
    <w:rsid w:val="00251BF7"/>
    <w:rsid w:val="00251C3C"/>
    <w:rsid w:val="00251C7F"/>
    <w:rsid w:val="00251CC2"/>
    <w:rsid w:val="00251E61"/>
    <w:rsid w:val="00251E88"/>
    <w:rsid w:val="00251F4B"/>
    <w:rsid w:val="00251F9E"/>
    <w:rsid w:val="00251FEC"/>
    <w:rsid w:val="00252009"/>
    <w:rsid w:val="0025207A"/>
    <w:rsid w:val="00252098"/>
    <w:rsid w:val="002520FE"/>
    <w:rsid w:val="002521B6"/>
    <w:rsid w:val="002521EE"/>
    <w:rsid w:val="002522E8"/>
    <w:rsid w:val="00252352"/>
    <w:rsid w:val="0025242A"/>
    <w:rsid w:val="00252456"/>
    <w:rsid w:val="002524E6"/>
    <w:rsid w:val="00252581"/>
    <w:rsid w:val="002525D3"/>
    <w:rsid w:val="0025261F"/>
    <w:rsid w:val="0025266F"/>
    <w:rsid w:val="002526DF"/>
    <w:rsid w:val="002527CD"/>
    <w:rsid w:val="002528D3"/>
    <w:rsid w:val="00252A2B"/>
    <w:rsid w:val="00252A64"/>
    <w:rsid w:val="00252A6F"/>
    <w:rsid w:val="00252AFF"/>
    <w:rsid w:val="00252B0E"/>
    <w:rsid w:val="00252C9C"/>
    <w:rsid w:val="00252C9F"/>
    <w:rsid w:val="00252DC9"/>
    <w:rsid w:val="00252E07"/>
    <w:rsid w:val="00252E1E"/>
    <w:rsid w:val="00252E95"/>
    <w:rsid w:val="00252ED8"/>
    <w:rsid w:val="00252F4D"/>
    <w:rsid w:val="00252F72"/>
    <w:rsid w:val="002531B8"/>
    <w:rsid w:val="00253253"/>
    <w:rsid w:val="002532B1"/>
    <w:rsid w:val="00253357"/>
    <w:rsid w:val="0025335C"/>
    <w:rsid w:val="0025336F"/>
    <w:rsid w:val="00253384"/>
    <w:rsid w:val="00253422"/>
    <w:rsid w:val="00253423"/>
    <w:rsid w:val="0025347D"/>
    <w:rsid w:val="002535D2"/>
    <w:rsid w:val="002535FE"/>
    <w:rsid w:val="002536E8"/>
    <w:rsid w:val="00253780"/>
    <w:rsid w:val="00253832"/>
    <w:rsid w:val="0025384F"/>
    <w:rsid w:val="0025396D"/>
    <w:rsid w:val="00253AFB"/>
    <w:rsid w:val="00253B34"/>
    <w:rsid w:val="00253B9C"/>
    <w:rsid w:val="00253C05"/>
    <w:rsid w:val="00253C8E"/>
    <w:rsid w:val="00253CCB"/>
    <w:rsid w:val="00253DC2"/>
    <w:rsid w:val="00253F15"/>
    <w:rsid w:val="00253F25"/>
    <w:rsid w:val="00253F3A"/>
    <w:rsid w:val="00253F5B"/>
    <w:rsid w:val="00254151"/>
    <w:rsid w:val="00254238"/>
    <w:rsid w:val="0025440F"/>
    <w:rsid w:val="00254489"/>
    <w:rsid w:val="0025468B"/>
    <w:rsid w:val="00254968"/>
    <w:rsid w:val="002549F1"/>
    <w:rsid w:val="00254A18"/>
    <w:rsid w:val="00254AA9"/>
    <w:rsid w:val="00254ADF"/>
    <w:rsid w:val="00254AF6"/>
    <w:rsid w:val="00254B78"/>
    <w:rsid w:val="00254C7D"/>
    <w:rsid w:val="00254D42"/>
    <w:rsid w:val="00254D6C"/>
    <w:rsid w:val="00254D70"/>
    <w:rsid w:val="00254E06"/>
    <w:rsid w:val="00254F85"/>
    <w:rsid w:val="00255034"/>
    <w:rsid w:val="002550EC"/>
    <w:rsid w:val="0025521E"/>
    <w:rsid w:val="002552D1"/>
    <w:rsid w:val="0025536B"/>
    <w:rsid w:val="0025541E"/>
    <w:rsid w:val="00255525"/>
    <w:rsid w:val="00255528"/>
    <w:rsid w:val="00255537"/>
    <w:rsid w:val="002555B1"/>
    <w:rsid w:val="002555B5"/>
    <w:rsid w:val="00255751"/>
    <w:rsid w:val="0025583B"/>
    <w:rsid w:val="0025583C"/>
    <w:rsid w:val="0025588D"/>
    <w:rsid w:val="002559FE"/>
    <w:rsid w:val="00255A82"/>
    <w:rsid w:val="00255B18"/>
    <w:rsid w:val="00255B66"/>
    <w:rsid w:val="00255B85"/>
    <w:rsid w:val="00255BE3"/>
    <w:rsid w:val="00255C67"/>
    <w:rsid w:val="00255CCA"/>
    <w:rsid w:val="00255D54"/>
    <w:rsid w:val="00255D93"/>
    <w:rsid w:val="00255E24"/>
    <w:rsid w:val="00255EB4"/>
    <w:rsid w:val="00255EDD"/>
    <w:rsid w:val="00255F41"/>
    <w:rsid w:val="00255FE9"/>
    <w:rsid w:val="00256033"/>
    <w:rsid w:val="002560E8"/>
    <w:rsid w:val="0025631A"/>
    <w:rsid w:val="002563BE"/>
    <w:rsid w:val="00256433"/>
    <w:rsid w:val="002565F3"/>
    <w:rsid w:val="0025668D"/>
    <w:rsid w:val="00256690"/>
    <w:rsid w:val="0025673D"/>
    <w:rsid w:val="00256761"/>
    <w:rsid w:val="0025685C"/>
    <w:rsid w:val="002568D8"/>
    <w:rsid w:val="00256910"/>
    <w:rsid w:val="00256921"/>
    <w:rsid w:val="00256947"/>
    <w:rsid w:val="00256BAC"/>
    <w:rsid w:val="00256C77"/>
    <w:rsid w:val="00256CCF"/>
    <w:rsid w:val="00256D7E"/>
    <w:rsid w:val="00256E6A"/>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2D"/>
    <w:rsid w:val="00257737"/>
    <w:rsid w:val="002577D2"/>
    <w:rsid w:val="002577DB"/>
    <w:rsid w:val="002577F0"/>
    <w:rsid w:val="0025784D"/>
    <w:rsid w:val="0025785D"/>
    <w:rsid w:val="00257890"/>
    <w:rsid w:val="002579B5"/>
    <w:rsid w:val="002579BA"/>
    <w:rsid w:val="00257B7F"/>
    <w:rsid w:val="00257BB0"/>
    <w:rsid w:val="00257BB6"/>
    <w:rsid w:val="00257BF3"/>
    <w:rsid w:val="00257C2C"/>
    <w:rsid w:val="00257C72"/>
    <w:rsid w:val="00257C93"/>
    <w:rsid w:val="00257D38"/>
    <w:rsid w:val="00257D69"/>
    <w:rsid w:val="00257DE7"/>
    <w:rsid w:val="00257E25"/>
    <w:rsid w:val="00257E6D"/>
    <w:rsid w:val="00257F81"/>
    <w:rsid w:val="00257F96"/>
    <w:rsid w:val="00257F9A"/>
    <w:rsid w:val="00257FBD"/>
    <w:rsid w:val="00260034"/>
    <w:rsid w:val="00260046"/>
    <w:rsid w:val="00260047"/>
    <w:rsid w:val="0026009A"/>
    <w:rsid w:val="002601BC"/>
    <w:rsid w:val="0026027E"/>
    <w:rsid w:val="00260304"/>
    <w:rsid w:val="0026030C"/>
    <w:rsid w:val="00260481"/>
    <w:rsid w:val="002604A5"/>
    <w:rsid w:val="00260509"/>
    <w:rsid w:val="0026053C"/>
    <w:rsid w:val="002605EF"/>
    <w:rsid w:val="002607C8"/>
    <w:rsid w:val="002608A0"/>
    <w:rsid w:val="00260916"/>
    <w:rsid w:val="00260955"/>
    <w:rsid w:val="00260B23"/>
    <w:rsid w:val="00260BC7"/>
    <w:rsid w:val="00260C95"/>
    <w:rsid w:val="00260CF3"/>
    <w:rsid w:val="00260D37"/>
    <w:rsid w:val="00260D94"/>
    <w:rsid w:val="00260EA4"/>
    <w:rsid w:val="00260EBA"/>
    <w:rsid w:val="00260F56"/>
    <w:rsid w:val="00261056"/>
    <w:rsid w:val="0026106C"/>
    <w:rsid w:val="00261103"/>
    <w:rsid w:val="0026113B"/>
    <w:rsid w:val="0026117E"/>
    <w:rsid w:val="002611A6"/>
    <w:rsid w:val="00261216"/>
    <w:rsid w:val="00261339"/>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8D5"/>
    <w:rsid w:val="002619D2"/>
    <w:rsid w:val="00261A2A"/>
    <w:rsid w:val="00261A34"/>
    <w:rsid w:val="00261A5A"/>
    <w:rsid w:val="00261A9E"/>
    <w:rsid w:val="00261BBB"/>
    <w:rsid w:val="00261C12"/>
    <w:rsid w:val="00261C27"/>
    <w:rsid w:val="00261C3A"/>
    <w:rsid w:val="00261C6F"/>
    <w:rsid w:val="00261D88"/>
    <w:rsid w:val="00261E0B"/>
    <w:rsid w:val="00261E59"/>
    <w:rsid w:val="00261EED"/>
    <w:rsid w:val="00261EFB"/>
    <w:rsid w:val="00262043"/>
    <w:rsid w:val="00262088"/>
    <w:rsid w:val="002620B2"/>
    <w:rsid w:val="00262128"/>
    <w:rsid w:val="002621A3"/>
    <w:rsid w:val="002621C6"/>
    <w:rsid w:val="002622E6"/>
    <w:rsid w:val="0026242C"/>
    <w:rsid w:val="002625B8"/>
    <w:rsid w:val="002625F4"/>
    <w:rsid w:val="002626A1"/>
    <w:rsid w:val="002626C2"/>
    <w:rsid w:val="00262700"/>
    <w:rsid w:val="00262735"/>
    <w:rsid w:val="0026288C"/>
    <w:rsid w:val="002628C5"/>
    <w:rsid w:val="00262C28"/>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50"/>
    <w:rsid w:val="0026348D"/>
    <w:rsid w:val="002634C7"/>
    <w:rsid w:val="00263583"/>
    <w:rsid w:val="0026360F"/>
    <w:rsid w:val="0026362F"/>
    <w:rsid w:val="00263775"/>
    <w:rsid w:val="00263A1B"/>
    <w:rsid w:val="00263A72"/>
    <w:rsid w:val="00263AC5"/>
    <w:rsid w:val="00263AD1"/>
    <w:rsid w:val="00263AF3"/>
    <w:rsid w:val="00263B12"/>
    <w:rsid w:val="00263C68"/>
    <w:rsid w:val="00263C9C"/>
    <w:rsid w:val="00263D2F"/>
    <w:rsid w:val="00263D51"/>
    <w:rsid w:val="00263DD7"/>
    <w:rsid w:val="00263E53"/>
    <w:rsid w:val="00263EF6"/>
    <w:rsid w:val="00264032"/>
    <w:rsid w:val="00264056"/>
    <w:rsid w:val="002640AC"/>
    <w:rsid w:val="00264146"/>
    <w:rsid w:val="00264163"/>
    <w:rsid w:val="0026426C"/>
    <w:rsid w:val="00264293"/>
    <w:rsid w:val="002642B2"/>
    <w:rsid w:val="00264305"/>
    <w:rsid w:val="00264321"/>
    <w:rsid w:val="00264362"/>
    <w:rsid w:val="00264369"/>
    <w:rsid w:val="00264387"/>
    <w:rsid w:val="00264394"/>
    <w:rsid w:val="002643BF"/>
    <w:rsid w:val="0026445E"/>
    <w:rsid w:val="002644F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24D"/>
    <w:rsid w:val="002652D2"/>
    <w:rsid w:val="0026533B"/>
    <w:rsid w:val="00265506"/>
    <w:rsid w:val="0026558C"/>
    <w:rsid w:val="002655B4"/>
    <w:rsid w:val="002657F0"/>
    <w:rsid w:val="00265985"/>
    <w:rsid w:val="00265B9A"/>
    <w:rsid w:val="00265D4D"/>
    <w:rsid w:val="00265D5D"/>
    <w:rsid w:val="00265EBD"/>
    <w:rsid w:val="00265F45"/>
    <w:rsid w:val="00265FA7"/>
    <w:rsid w:val="00266009"/>
    <w:rsid w:val="0026601E"/>
    <w:rsid w:val="00266146"/>
    <w:rsid w:val="002662C1"/>
    <w:rsid w:val="00266399"/>
    <w:rsid w:val="00266429"/>
    <w:rsid w:val="00266478"/>
    <w:rsid w:val="00266558"/>
    <w:rsid w:val="0026659F"/>
    <w:rsid w:val="002665DC"/>
    <w:rsid w:val="00266659"/>
    <w:rsid w:val="0026665F"/>
    <w:rsid w:val="00266671"/>
    <w:rsid w:val="0026667B"/>
    <w:rsid w:val="002666DA"/>
    <w:rsid w:val="002667A9"/>
    <w:rsid w:val="00266835"/>
    <w:rsid w:val="00266880"/>
    <w:rsid w:val="002668D9"/>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0C6"/>
    <w:rsid w:val="00267194"/>
    <w:rsid w:val="002671E1"/>
    <w:rsid w:val="00267201"/>
    <w:rsid w:val="00267223"/>
    <w:rsid w:val="0026729B"/>
    <w:rsid w:val="002672C5"/>
    <w:rsid w:val="002673A7"/>
    <w:rsid w:val="0026750D"/>
    <w:rsid w:val="00267540"/>
    <w:rsid w:val="0026754B"/>
    <w:rsid w:val="0026756E"/>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AC"/>
    <w:rsid w:val="002700ED"/>
    <w:rsid w:val="002700F4"/>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43"/>
    <w:rsid w:val="00270F7A"/>
    <w:rsid w:val="00271028"/>
    <w:rsid w:val="0027103C"/>
    <w:rsid w:val="0027104C"/>
    <w:rsid w:val="002710A4"/>
    <w:rsid w:val="0027128A"/>
    <w:rsid w:val="002712B9"/>
    <w:rsid w:val="0027133B"/>
    <w:rsid w:val="002713BF"/>
    <w:rsid w:val="002713C6"/>
    <w:rsid w:val="00271400"/>
    <w:rsid w:val="00271404"/>
    <w:rsid w:val="00271414"/>
    <w:rsid w:val="002714AD"/>
    <w:rsid w:val="002714F3"/>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F0"/>
    <w:rsid w:val="0027342C"/>
    <w:rsid w:val="0027347A"/>
    <w:rsid w:val="00273499"/>
    <w:rsid w:val="002734C7"/>
    <w:rsid w:val="002734DD"/>
    <w:rsid w:val="00273527"/>
    <w:rsid w:val="0027356B"/>
    <w:rsid w:val="00273597"/>
    <w:rsid w:val="0027366C"/>
    <w:rsid w:val="0027367A"/>
    <w:rsid w:val="0027369F"/>
    <w:rsid w:val="002736C9"/>
    <w:rsid w:val="0027378A"/>
    <w:rsid w:val="0027379A"/>
    <w:rsid w:val="002737BE"/>
    <w:rsid w:val="002737F7"/>
    <w:rsid w:val="00273812"/>
    <w:rsid w:val="0027389A"/>
    <w:rsid w:val="00273A69"/>
    <w:rsid w:val="00273B64"/>
    <w:rsid w:val="00273C98"/>
    <w:rsid w:val="00273CC3"/>
    <w:rsid w:val="00273D00"/>
    <w:rsid w:val="00273D0F"/>
    <w:rsid w:val="00273DA3"/>
    <w:rsid w:val="00273DB7"/>
    <w:rsid w:val="00273E05"/>
    <w:rsid w:val="00273EE6"/>
    <w:rsid w:val="00273F12"/>
    <w:rsid w:val="00273F23"/>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A"/>
    <w:rsid w:val="002745EB"/>
    <w:rsid w:val="00274641"/>
    <w:rsid w:val="002746A7"/>
    <w:rsid w:val="00274700"/>
    <w:rsid w:val="00274736"/>
    <w:rsid w:val="00274791"/>
    <w:rsid w:val="002747A5"/>
    <w:rsid w:val="002747CC"/>
    <w:rsid w:val="002749F6"/>
    <w:rsid w:val="00274ACA"/>
    <w:rsid w:val="00274C62"/>
    <w:rsid w:val="00274CB2"/>
    <w:rsid w:val="00274E5E"/>
    <w:rsid w:val="00274F89"/>
    <w:rsid w:val="00274FA8"/>
    <w:rsid w:val="00274FB7"/>
    <w:rsid w:val="00274FF7"/>
    <w:rsid w:val="00274FFA"/>
    <w:rsid w:val="0027504E"/>
    <w:rsid w:val="00275082"/>
    <w:rsid w:val="002750D6"/>
    <w:rsid w:val="00275103"/>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A50"/>
    <w:rsid w:val="00275A7D"/>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29B"/>
    <w:rsid w:val="0027630A"/>
    <w:rsid w:val="00276397"/>
    <w:rsid w:val="002763EA"/>
    <w:rsid w:val="002763F9"/>
    <w:rsid w:val="00276479"/>
    <w:rsid w:val="00276487"/>
    <w:rsid w:val="00276535"/>
    <w:rsid w:val="0027653E"/>
    <w:rsid w:val="002765DB"/>
    <w:rsid w:val="002766F6"/>
    <w:rsid w:val="002766F9"/>
    <w:rsid w:val="00276837"/>
    <w:rsid w:val="00276896"/>
    <w:rsid w:val="00276A11"/>
    <w:rsid w:val="00276A5D"/>
    <w:rsid w:val="00276A70"/>
    <w:rsid w:val="00276AA6"/>
    <w:rsid w:val="00276AD8"/>
    <w:rsid w:val="00276ADC"/>
    <w:rsid w:val="00276B08"/>
    <w:rsid w:val="00276BB9"/>
    <w:rsid w:val="00276BF8"/>
    <w:rsid w:val="00276C72"/>
    <w:rsid w:val="00276CA5"/>
    <w:rsid w:val="00276D5E"/>
    <w:rsid w:val="00276D78"/>
    <w:rsid w:val="00276EAE"/>
    <w:rsid w:val="00276EC4"/>
    <w:rsid w:val="00276EC6"/>
    <w:rsid w:val="00277059"/>
    <w:rsid w:val="00277071"/>
    <w:rsid w:val="00277114"/>
    <w:rsid w:val="002771E9"/>
    <w:rsid w:val="0027735F"/>
    <w:rsid w:val="00277362"/>
    <w:rsid w:val="00277388"/>
    <w:rsid w:val="002773E8"/>
    <w:rsid w:val="0027742A"/>
    <w:rsid w:val="00277435"/>
    <w:rsid w:val="0027748F"/>
    <w:rsid w:val="002774F4"/>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CCE"/>
    <w:rsid w:val="00277D05"/>
    <w:rsid w:val="00277D53"/>
    <w:rsid w:val="00277D85"/>
    <w:rsid w:val="00277ED8"/>
    <w:rsid w:val="00280011"/>
    <w:rsid w:val="00280042"/>
    <w:rsid w:val="002800D2"/>
    <w:rsid w:val="002800D7"/>
    <w:rsid w:val="00280266"/>
    <w:rsid w:val="0028027F"/>
    <w:rsid w:val="0028034E"/>
    <w:rsid w:val="00280468"/>
    <w:rsid w:val="00280563"/>
    <w:rsid w:val="00280581"/>
    <w:rsid w:val="00280602"/>
    <w:rsid w:val="002806E7"/>
    <w:rsid w:val="0028077A"/>
    <w:rsid w:val="0028088C"/>
    <w:rsid w:val="00280919"/>
    <w:rsid w:val="00280925"/>
    <w:rsid w:val="0028094E"/>
    <w:rsid w:val="002809FD"/>
    <w:rsid w:val="00280ACF"/>
    <w:rsid w:val="00280ADE"/>
    <w:rsid w:val="00280B21"/>
    <w:rsid w:val="00280B43"/>
    <w:rsid w:val="00280C6E"/>
    <w:rsid w:val="00280C81"/>
    <w:rsid w:val="00280D23"/>
    <w:rsid w:val="00280DA2"/>
    <w:rsid w:val="00280DAF"/>
    <w:rsid w:val="00280E74"/>
    <w:rsid w:val="00280EDE"/>
    <w:rsid w:val="0028111B"/>
    <w:rsid w:val="002811DC"/>
    <w:rsid w:val="0028140B"/>
    <w:rsid w:val="0028149B"/>
    <w:rsid w:val="0028150B"/>
    <w:rsid w:val="00281591"/>
    <w:rsid w:val="002816A7"/>
    <w:rsid w:val="002816D0"/>
    <w:rsid w:val="002816EA"/>
    <w:rsid w:val="00281727"/>
    <w:rsid w:val="00281733"/>
    <w:rsid w:val="0028173D"/>
    <w:rsid w:val="00281945"/>
    <w:rsid w:val="00281A26"/>
    <w:rsid w:val="00281C15"/>
    <w:rsid w:val="00281D08"/>
    <w:rsid w:val="00281D0F"/>
    <w:rsid w:val="00281D61"/>
    <w:rsid w:val="00281D62"/>
    <w:rsid w:val="00281D90"/>
    <w:rsid w:val="00281F8B"/>
    <w:rsid w:val="0028202D"/>
    <w:rsid w:val="0028203F"/>
    <w:rsid w:val="00282258"/>
    <w:rsid w:val="0028228C"/>
    <w:rsid w:val="00282332"/>
    <w:rsid w:val="00282381"/>
    <w:rsid w:val="0028242F"/>
    <w:rsid w:val="002824ED"/>
    <w:rsid w:val="0028251A"/>
    <w:rsid w:val="0028251E"/>
    <w:rsid w:val="002825CA"/>
    <w:rsid w:val="00282606"/>
    <w:rsid w:val="002826C8"/>
    <w:rsid w:val="002826FE"/>
    <w:rsid w:val="0028271A"/>
    <w:rsid w:val="002827E8"/>
    <w:rsid w:val="002828FF"/>
    <w:rsid w:val="002829B6"/>
    <w:rsid w:val="00282A37"/>
    <w:rsid w:val="00282A98"/>
    <w:rsid w:val="00282BFA"/>
    <w:rsid w:val="00282C2C"/>
    <w:rsid w:val="00282D29"/>
    <w:rsid w:val="00282F94"/>
    <w:rsid w:val="0028301C"/>
    <w:rsid w:val="0028310D"/>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DDB"/>
    <w:rsid w:val="00283E11"/>
    <w:rsid w:val="00283EE6"/>
    <w:rsid w:val="00283EEF"/>
    <w:rsid w:val="00283F19"/>
    <w:rsid w:val="00283F4D"/>
    <w:rsid w:val="00283F5D"/>
    <w:rsid w:val="0028417F"/>
    <w:rsid w:val="00284190"/>
    <w:rsid w:val="0028423B"/>
    <w:rsid w:val="002842E4"/>
    <w:rsid w:val="00284313"/>
    <w:rsid w:val="00284349"/>
    <w:rsid w:val="00284368"/>
    <w:rsid w:val="002844EA"/>
    <w:rsid w:val="0028459E"/>
    <w:rsid w:val="0028473F"/>
    <w:rsid w:val="00284820"/>
    <w:rsid w:val="00284A21"/>
    <w:rsid w:val="00284A87"/>
    <w:rsid w:val="00284CE7"/>
    <w:rsid w:val="00284CF7"/>
    <w:rsid w:val="00284D10"/>
    <w:rsid w:val="00284EB0"/>
    <w:rsid w:val="00284EE6"/>
    <w:rsid w:val="00284F58"/>
    <w:rsid w:val="00284F5A"/>
    <w:rsid w:val="00285077"/>
    <w:rsid w:val="002852A4"/>
    <w:rsid w:val="002853CF"/>
    <w:rsid w:val="00285409"/>
    <w:rsid w:val="00285536"/>
    <w:rsid w:val="002855FE"/>
    <w:rsid w:val="00285608"/>
    <w:rsid w:val="00285689"/>
    <w:rsid w:val="0028571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4D8"/>
    <w:rsid w:val="0028654A"/>
    <w:rsid w:val="002865DA"/>
    <w:rsid w:val="002866B9"/>
    <w:rsid w:val="002868CC"/>
    <w:rsid w:val="00286966"/>
    <w:rsid w:val="0028697A"/>
    <w:rsid w:val="002869FE"/>
    <w:rsid w:val="00286B25"/>
    <w:rsid w:val="00286CB6"/>
    <w:rsid w:val="00286D2B"/>
    <w:rsid w:val="00286F1A"/>
    <w:rsid w:val="00287055"/>
    <w:rsid w:val="002870C3"/>
    <w:rsid w:val="00287118"/>
    <w:rsid w:val="0028722F"/>
    <w:rsid w:val="00287246"/>
    <w:rsid w:val="002872A3"/>
    <w:rsid w:val="002873C4"/>
    <w:rsid w:val="002874F2"/>
    <w:rsid w:val="00287575"/>
    <w:rsid w:val="0028757C"/>
    <w:rsid w:val="00287601"/>
    <w:rsid w:val="002876D8"/>
    <w:rsid w:val="00287716"/>
    <w:rsid w:val="00287748"/>
    <w:rsid w:val="002877E0"/>
    <w:rsid w:val="0028784F"/>
    <w:rsid w:val="002878C9"/>
    <w:rsid w:val="002879CD"/>
    <w:rsid w:val="00287ADD"/>
    <w:rsid w:val="00287B18"/>
    <w:rsid w:val="00287B51"/>
    <w:rsid w:val="00287BB0"/>
    <w:rsid w:val="00287C37"/>
    <w:rsid w:val="00287C4A"/>
    <w:rsid w:val="00287C71"/>
    <w:rsid w:val="00287D1A"/>
    <w:rsid w:val="00287D27"/>
    <w:rsid w:val="00287DEA"/>
    <w:rsid w:val="00287E4C"/>
    <w:rsid w:val="00287E52"/>
    <w:rsid w:val="00287EE8"/>
    <w:rsid w:val="00290021"/>
    <w:rsid w:val="00290094"/>
    <w:rsid w:val="002900AA"/>
    <w:rsid w:val="002900C7"/>
    <w:rsid w:val="00290150"/>
    <w:rsid w:val="00290220"/>
    <w:rsid w:val="002902D7"/>
    <w:rsid w:val="0029048F"/>
    <w:rsid w:val="00290525"/>
    <w:rsid w:val="0029053B"/>
    <w:rsid w:val="00290560"/>
    <w:rsid w:val="002905B6"/>
    <w:rsid w:val="002905B8"/>
    <w:rsid w:val="00290620"/>
    <w:rsid w:val="002906E5"/>
    <w:rsid w:val="002907E5"/>
    <w:rsid w:val="00290836"/>
    <w:rsid w:val="0029086E"/>
    <w:rsid w:val="0029087A"/>
    <w:rsid w:val="002908A5"/>
    <w:rsid w:val="002908FC"/>
    <w:rsid w:val="00290921"/>
    <w:rsid w:val="00290947"/>
    <w:rsid w:val="0029097E"/>
    <w:rsid w:val="00290B98"/>
    <w:rsid w:val="00290CB3"/>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98D"/>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3F9"/>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1"/>
    <w:rsid w:val="00292992"/>
    <w:rsid w:val="00292A65"/>
    <w:rsid w:val="00292ADE"/>
    <w:rsid w:val="00292B4E"/>
    <w:rsid w:val="00292CB7"/>
    <w:rsid w:val="00292CF5"/>
    <w:rsid w:val="00292D9C"/>
    <w:rsid w:val="00292E87"/>
    <w:rsid w:val="00292F3C"/>
    <w:rsid w:val="00292F45"/>
    <w:rsid w:val="00292F48"/>
    <w:rsid w:val="00292F9A"/>
    <w:rsid w:val="00292FC3"/>
    <w:rsid w:val="0029302D"/>
    <w:rsid w:val="002930C6"/>
    <w:rsid w:val="0029312C"/>
    <w:rsid w:val="002931CC"/>
    <w:rsid w:val="00293246"/>
    <w:rsid w:val="00293345"/>
    <w:rsid w:val="0029341A"/>
    <w:rsid w:val="0029352D"/>
    <w:rsid w:val="0029353F"/>
    <w:rsid w:val="00293579"/>
    <w:rsid w:val="0029357A"/>
    <w:rsid w:val="0029358A"/>
    <w:rsid w:val="002935E6"/>
    <w:rsid w:val="00293666"/>
    <w:rsid w:val="002936D5"/>
    <w:rsid w:val="002936EA"/>
    <w:rsid w:val="00293725"/>
    <w:rsid w:val="00293736"/>
    <w:rsid w:val="002937D1"/>
    <w:rsid w:val="00293808"/>
    <w:rsid w:val="0029383F"/>
    <w:rsid w:val="00293887"/>
    <w:rsid w:val="0029390F"/>
    <w:rsid w:val="0029393C"/>
    <w:rsid w:val="00293965"/>
    <w:rsid w:val="00293A0F"/>
    <w:rsid w:val="00293A4D"/>
    <w:rsid w:val="00293A57"/>
    <w:rsid w:val="00293ACA"/>
    <w:rsid w:val="00293B4A"/>
    <w:rsid w:val="00293B77"/>
    <w:rsid w:val="00293C0C"/>
    <w:rsid w:val="00293C34"/>
    <w:rsid w:val="00293C61"/>
    <w:rsid w:val="00293E16"/>
    <w:rsid w:val="00293EAF"/>
    <w:rsid w:val="00293EB2"/>
    <w:rsid w:val="00293F6A"/>
    <w:rsid w:val="00294023"/>
    <w:rsid w:val="00294066"/>
    <w:rsid w:val="00294075"/>
    <w:rsid w:val="0029407D"/>
    <w:rsid w:val="0029411E"/>
    <w:rsid w:val="00294175"/>
    <w:rsid w:val="0029419D"/>
    <w:rsid w:val="002941B3"/>
    <w:rsid w:val="00294225"/>
    <w:rsid w:val="0029422F"/>
    <w:rsid w:val="002942DB"/>
    <w:rsid w:val="00294325"/>
    <w:rsid w:val="00294385"/>
    <w:rsid w:val="002943A4"/>
    <w:rsid w:val="002943BB"/>
    <w:rsid w:val="00294470"/>
    <w:rsid w:val="002944E6"/>
    <w:rsid w:val="00294596"/>
    <w:rsid w:val="0029461A"/>
    <w:rsid w:val="002946A3"/>
    <w:rsid w:val="00294703"/>
    <w:rsid w:val="0029470D"/>
    <w:rsid w:val="002947E7"/>
    <w:rsid w:val="00294BF8"/>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10"/>
    <w:rsid w:val="002957DE"/>
    <w:rsid w:val="002957F8"/>
    <w:rsid w:val="00295846"/>
    <w:rsid w:val="0029592E"/>
    <w:rsid w:val="00295979"/>
    <w:rsid w:val="002959A3"/>
    <w:rsid w:val="00295A34"/>
    <w:rsid w:val="00295A68"/>
    <w:rsid w:val="00295AB6"/>
    <w:rsid w:val="00295AEB"/>
    <w:rsid w:val="00295BE1"/>
    <w:rsid w:val="00295C43"/>
    <w:rsid w:val="00295C9A"/>
    <w:rsid w:val="00295F94"/>
    <w:rsid w:val="00295FD6"/>
    <w:rsid w:val="00295FE2"/>
    <w:rsid w:val="00295FE5"/>
    <w:rsid w:val="00296121"/>
    <w:rsid w:val="00296126"/>
    <w:rsid w:val="002961F2"/>
    <w:rsid w:val="00296228"/>
    <w:rsid w:val="00296243"/>
    <w:rsid w:val="00296279"/>
    <w:rsid w:val="002962DD"/>
    <w:rsid w:val="00296353"/>
    <w:rsid w:val="00296424"/>
    <w:rsid w:val="00296526"/>
    <w:rsid w:val="00296543"/>
    <w:rsid w:val="002965D4"/>
    <w:rsid w:val="002965D5"/>
    <w:rsid w:val="0029669B"/>
    <w:rsid w:val="00296722"/>
    <w:rsid w:val="00296AA4"/>
    <w:rsid w:val="00296B41"/>
    <w:rsid w:val="00296BB3"/>
    <w:rsid w:val="00296CA3"/>
    <w:rsid w:val="00296D96"/>
    <w:rsid w:val="00296EC3"/>
    <w:rsid w:val="00296EC6"/>
    <w:rsid w:val="00296FA0"/>
    <w:rsid w:val="00297137"/>
    <w:rsid w:val="0029725E"/>
    <w:rsid w:val="00297282"/>
    <w:rsid w:val="002973DB"/>
    <w:rsid w:val="0029753D"/>
    <w:rsid w:val="00297574"/>
    <w:rsid w:val="00297621"/>
    <w:rsid w:val="00297788"/>
    <w:rsid w:val="0029782E"/>
    <w:rsid w:val="0029791A"/>
    <w:rsid w:val="00297941"/>
    <w:rsid w:val="00297A2D"/>
    <w:rsid w:val="00297A57"/>
    <w:rsid w:val="00297B34"/>
    <w:rsid w:val="00297BCC"/>
    <w:rsid w:val="00297C3F"/>
    <w:rsid w:val="00297D0B"/>
    <w:rsid w:val="00297EC6"/>
    <w:rsid w:val="00297FB6"/>
    <w:rsid w:val="00297FC9"/>
    <w:rsid w:val="002A0046"/>
    <w:rsid w:val="002A0049"/>
    <w:rsid w:val="002A007A"/>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7E"/>
    <w:rsid w:val="002A0A96"/>
    <w:rsid w:val="002A0A9F"/>
    <w:rsid w:val="002A0B3A"/>
    <w:rsid w:val="002A0B4C"/>
    <w:rsid w:val="002A0B5F"/>
    <w:rsid w:val="002A0BBE"/>
    <w:rsid w:val="002A0C54"/>
    <w:rsid w:val="002A0C88"/>
    <w:rsid w:val="002A0D25"/>
    <w:rsid w:val="002A0DB7"/>
    <w:rsid w:val="002A0DDA"/>
    <w:rsid w:val="002A0E21"/>
    <w:rsid w:val="002A0EC2"/>
    <w:rsid w:val="002A0EFF"/>
    <w:rsid w:val="002A0F51"/>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8"/>
    <w:rsid w:val="002A182F"/>
    <w:rsid w:val="002A18F5"/>
    <w:rsid w:val="002A1979"/>
    <w:rsid w:val="002A1A11"/>
    <w:rsid w:val="002A1A3B"/>
    <w:rsid w:val="002A1A4D"/>
    <w:rsid w:val="002A1C20"/>
    <w:rsid w:val="002A1C21"/>
    <w:rsid w:val="002A1C3C"/>
    <w:rsid w:val="002A1D49"/>
    <w:rsid w:val="002A1D62"/>
    <w:rsid w:val="002A1D8E"/>
    <w:rsid w:val="002A1DC7"/>
    <w:rsid w:val="002A1E08"/>
    <w:rsid w:val="002A1E8E"/>
    <w:rsid w:val="002A1F12"/>
    <w:rsid w:val="002A1F78"/>
    <w:rsid w:val="002A2087"/>
    <w:rsid w:val="002A209E"/>
    <w:rsid w:val="002A20EE"/>
    <w:rsid w:val="002A2168"/>
    <w:rsid w:val="002A24A3"/>
    <w:rsid w:val="002A24E9"/>
    <w:rsid w:val="002A2552"/>
    <w:rsid w:val="002A2566"/>
    <w:rsid w:val="002A2615"/>
    <w:rsid w:val="002A26D9"/>
    <w:rsid w:val="002A2714"/>
    <w:rsid w:val="002A2754"/>
    <w:rsid w:val="002A2782"/>
    <w:rsid w:val="002A27C3"/>
    <w:rsid w:val="002A286E"/>
    <w:rsid w:val="002A2942"/>
    <w:rsid w:val="002A2A1A"/>
    <w:rsid w:val="002A2A3E"/>
    <w:rsid w:val="002A2ACB"/>
    <w:rsid w:val="002A2AEF"/>
    <w:rsid w:val="002A2AF8"/>
    <w:rsid w:val="002A2B12"/>
    <w:rsid w:val="002A2B41"/>
    <w:rsid w:val="002A2B6E"/>
    <w:rsid w:val="002A2B90"/>
    <w:rsid w:val="002A2C36"/>
    <w:rsid w:val="002A2C52"/>
    <w:rsid w:val="002A2E0A"/>
    <w:rsid w:val="002A2E43"/>
    <w:rsid w:val="002A2E53"/>
    <w:rsid w:val="002A2E59"/>
    <w:rsid w:val="002A2F80"/>
    <w:rsid w:val="002A2F99"/>
    <w:rsid w:val="002A2FFF"/>
    <w:rsid w:val="002A30A3"/>
    <w:rsid w:val="002A30EB"/>
    <w:rsid w:val="002A31C2"/>
    <w:rsid w:val="002A324D"/>
    <w:rsid w:val="002A324E"/>
    <w:rsid w:val="002A3260"/>
    <w:rsid w:val="002A329C"/>
    <w:rsid w:val="002A32A1"/>
    <w:rsid w:val="002A32B5"/>
    <w:rsid w:val="002A334C"/>
    <w:rsid w:val="002A33CE"/>
    <w:rsid w:val="002A33D8"/>
    <w:rsid w:val="002A342E"/>
    <w:rsid w:val="002A3441"/>
    <w:rsid w:val="002A34E4"/>
    <w:rsid w:val="002A3583"/>
    <w:rsid w:val="002A35BB"/>
    <w:rsid w:val="002A3622"/>
    <w:rsid w:val="002A366F"/>
    <w:rsid w:val="002A36B3"/>
    <w:rsid w:val="002A372F"/>
    <w:rsid w:val="002A3795"/>
    <w:rsid w:val="002A37DC"/>
    <w:rsid w:val="002A37E3"/>
    <w:rsid w:val="002A3866"/>
    <w:rsid w:val="002A386A"/>
    <w:rsid w:val="002A38E1"/>
    <w:rsid w:val="002A3AD7"/>
    <w:rsid w:val="002A3BE0"/>
    <w:rsid w:val="002A3BF6"/>
    <w:rsid w:val="002A3DF6"/>
    <w:rsid w:val="002A3EC7"/>
    <w:rsid w:val="002A3FA3"/>
    <w:rsid w:val="002A3FB2"/>
    <w:rsid w:val="002A40E2"/>
    <w:rsid w:val="002A417A"/>
    <w:rsid w:val="002A42A2"/>
    <w:rsid w:val="002A432A"/>
    <w:rsid w:val="002A4406"/>
    <w:rsid w:val="002A4461"/>
    <w:rsid w:val="002A44B8"/>
    <w:rsid w:val="002A46FF"/>
    <w:rsid w:val="002A4798"/>
    <w:rsid w:val="002A47C0"/>
    <w:rsid w:val="002A47D1"/>
    <w:rsid w:val="002A4870"/>
    <w:rsid w:val="002A48B2"/>
    <w:rsid w:val="002A4900"/>
    <w:rsid w:val="002A4924"/>
    <w:rsid w:val="002A498C"/>
    <w:rsid w:val="002A49C2"/>
    <w:rsid w:val="002A49F2"/>
    <w:rsid w:val="002A4A67"/>
    <w:rsid w:val="002A4A6D"/>
    <w:rsid w:val="002A4A89"/>
    <w:rsid w:val="002A4ABC"/>
    <w:rsid w:val="002A4C08"/>
    <w:rsid w:val="002A4D27"/>
    <w:rsid w:val="002A4E0F"/>
    <w:rsid w:val="002A4E42"/>
    <w:rsid w:val="002A4E68"/>
    <w:rsid w:val="002A4E8D"/>
    <w:rsid w:val="002A4E98"/>
    <w:rsid w:val="002A4F43"/>
    <w:rsid w:val="002A5004"/>
    <w:rsid w:val="002A51CF"/>
    <w:rsid w:val="002A5297"/>
    <w:rsid w:val="002A531A"/>
    <w:rsid w:val="002A5361"/>
    <w:rsid w:val="002A540E"/>
    <w:rsid w:val="002A5416"/>
    <w:rsid w:val="002A54A1"/>
    <w:rsid w:val="002A564B"/>
    <w:rsid w:val="002A5658"/>
    <w:rsid w:val="002A56F9"/>
    <w:rsid w:val="002A5780"/>
    <w:rsid w:val="002A57ED"/>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2B"/>
    <w:rsid w:val="002A655B"/>
    <w:rsid w:val="002A6578"/>
    <w:rsid w:val="002A65A7"/>
    <w:rsid w:val="002A6636"/>
    <w:rsid w:val="002A66A6"/>
    <w:rsid w:val="002A66D1"/>
    <w:rsid w:val="002A6741"/>
    <w:rsid w:val="002A678B"/>
    <w:rsid w:val="002A683E"/>
    <w:rsid w:val="002A69AF"/>
    <w:rsid w:val="002A6AE9"/>
    <w:rsid w:val="002A6B61"/>
    <w:rsid w:val="002A6B95"/>
    <w:rsid w:val="002A6BF3"/>
    <w:rsid w:val="002A6C9D"/>
    <w:rsid w:val="002A6CC5"/>
    <w:rsid w:val="002A6CDF"/>
    <w:rsid w:val="002A6DD5"/>
    <w:rsid w:val="002A6E1D"/>
    <w:rsid w:val="002A6E79"/>
    <w:rsid w:val="002A6E97"/>
    <w:rsid w:val="002A6F12"/>
    <w:rsid w:val="002A6F65"/>
    <w:rsid w:val="002A6FE3"/>
    <w:rsid w:val="002A702A"/>
    <w:rsid w:val="002A7087"/>
    <w:rsid w:val="002A70DD"/>
    <w:rsid w:val="002A713B"/>
    <w:rsid w:val="002A732F"/>
    <w:rsid w:val="002A73D1"/>
    <w:rsid w:val="002A748D"/>
    <w:rsid w:val="002A7499"/>
    <w:rsid w:val="002A75DA"/>
    <w:rsid w:val="002A7631"/>
    <w:rsid w:val="002A77EE"/>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51"/>
    <w:rsid w:val="002A7F80"/>
    <w:rsid w:val="002B004D"/>
    <w:rsid w:val="002B006A"/>
    <w:rsid w:val="002B017C"/>
    <w:rsid w:val="002B0190"/>
    <w:rsid w:val="002B01DD"/>
    <w:rsid w:val="002B0280"/>
    <w:rsid w:val="002B02E7"/>
    <w:rsid w:val="002B039A"/>
    <w:rsid w:val="002B03AE"/>
    <w:rsid w:val="002B0466"/>
    <w:rsid w:val="002B04B2"/>
    <w:rsid w:val="002B053E"/>
    <w:rsid w:val="002B05FD"/>
    <w:rsid w:val="002B0632"/>
    <w:rsid w:val="002B082D"/>
    <w:rsid w:val="002B0890"/>
    <w:rsid w:val="002B089E"/>
    <w:rsid w:val="002B08D0"/>
    <w:rsid w:val="002B08E0"/>
    <w:rsid w:val="002B0919"/>
    <w:rsid w:val="002B095C"/>
    <w:rsid w:val="002B0A56"/>
    <w:rsid w:val="002B0B22"/>
    <w:rsid w:val="002B0BC4"/>
    <w:rsid w:val="002B0DB1"/>
    <w:rsid w:val="002B0DB5"/>
    <w:rsid w:val="002B0DE3"/>
    <w:rsid w:val="002B0E03"/>
    <w:rsid w:val="002B0E05"/>
    <w:rsid w:val="002B0E5A"/>
    <w:rsid w:val="002B0FFE"/>
    <w:rsid w:val="002B1005"/>
    <w:rsid w:val="002B1107"/>
    <w:rsid w:val="002B113B"/>
    <w:rsid w:val="002B118E"/>
    <w:rsid w:val="002B1226"/>
    <w:rsid w:val="002B13E4"/>
    <w:rsid w:val="002B1402"/>
    <w:rsid w:val="002B1457"/>
    <w:rsid w:val="002B14D8"/>
    <w:rsid w:val="002B14F3"/>
    <w:rsid w:val="002B1576"/>
    <w:rsid w:val="002B15AA"/>
    <w:rsid w:val="002B1686"/>
    <w:rsid w:val="002B17E9"/>
    <w:rsid w:val="002B1896"/>
    <w:rsid w:val="002B18F4"/>
    <w:rsid w:val="002B19CD"/>
    <w:rsid w:val="002B1B88"/>
    <w:rsid w:val="002B1B93"/>
    <w:rsid w:val="002B1D3C"/>
    <w:rsid w:val="002B1EC8"/>
    <w:rsid w:val="002B1F27"/>
    <w:rsid w:val="002B1F35"/>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CF9"/>
    <w:rsid w:val="002B2D1A"/>
    <w:rsid w:val="002B2D25"/>
    <w:rsid w:val="002B2D28"/>
    <w:rsid w:val="002B2D8D"/>
    <w:rsid w:val="002B30E6"/>
    <w:rsid w:val="002B31AE"/>
    <w:rsid w:val="002B31B8"/>
    <w:rsid w:val="002B31F3"/>
    <w:rsid w:val="002B3253"/>
    <w:rsid w:val="002B3349"/>
    <w:rsid w:val="002B3373"/>
    <w:rsid w:val="002B3539"/>
    <w:rsid w:val="002B356D"/>
    <w:rsid w:val="002B3672"/>
    <w:rsid w:val="002B36E4"/>
    <w:rsid w:val="002B3779"/>
    <w:rsid w:val="002B38E1"/>
    <w:rsid w:val="002B3943"/>
    <w:rsid w:val="002B3A1F"/>
    <w:rsid w:val="002B3A38"/>
    <w:rsid w:val="002B3AF1"/>
    <w:rsid w:val="002B3B49"/>
    <w:rsid w:val="002B3BD4"/>
    <w:rsid w:val="002B3C64"/>
    <w:rsid w:val="002B3CB1"/>
    <w:rsid w:val="002B3CFC"/>
    <w:rsid w:val="002B3CFF"/>
    <w:rsid w:val="002B3DA2"/>
    <w:rsid w:val="002B3DCD"/>
    <w:rsid w:val="002B3F7A"/>
    <w:rsid w:val="002B400B"/>
    <w:rsid w:val="002B4031"/>
    <w:rsid w:val="002B417A"/>
    <w:rsid w:val="002B41B3"/>
    <w:rsid w:val="002B4306"/>
    <w:rsid w:val="002B43B7"/>
    <w:rsid w:val="002B4516"/>
    <w:rsid w:val="002B45F2"/>
    <w:rsid w:val="002B46C0"/>
    <w:rsid w:val="002B46F1"/>
    <w:rsid w:val="002B4723"/>
    <w:rsid w:val="002B480D"/>
    <w:rsid w:val="002B4876"/>
    <w:rsid w:val="002B499F"/>
    <w:rsid w:val="002B49F6"/>
    <w:rsid w:val="002B4C7D"/>
    <w:rsid w:val="002B4D10"/>
    <w:rsid w:val="002B4DF1"/>
    <w:rsid w:val="002B4E21"/>
    <w:rsid w:val="002B4EA7"/>
    <w:rsid w:val="002B4F3B"/>
    <w:rsid w:val="002B5116"/>
    <w:rsid w:val="002B528D"/>
    <w:rsid w:val="002B5331"/>
    <w:rsid w:val="002B5466"/>
    <w:rsid w:val="002B54DA"/>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7F"/>
    <w:rsid w:val="002B5FAA"/>
    <w:rsid w:val="002B5FBF"/>
    <w:rsid w:val="002B6029"/>
    <w:rsid w:val="002B6058"/>
    <w:rsid w:val="002B605F"/>
    <w:rsid w:val="002B606F"/>
    <w:rsid w:val="002B610D"/>
    <w:rsid w:val="002B6193"/>
    <w:rsid w:val="002B61E9"/>
    <w:rsid w:val="002B6284"/>
    <w:rsid w:val="002B62D5"/>
    <w:rsid w:val="002B6321"/>
    <w:rsid w:val="002B640D"/>
    <w:rsid w:val="002B64C8"/>
    <w:rsid w:val="002B6594"/>
    <w:rsid w:val="002B6732"/>
    <w:rsid w:val="002B67CB"/>
    <w:rsid w:val="002B689A"/>
    <w:rsid w:val="002B68C6"/>
    <w:rsid w:val="002B697E"/>
    <w:rsid w:val="002B69A8"/>
    <w:rsid w:val="002B6A2B"/>
    <w:rsid w:val="002B6AA4"/>
    <w:rsid w:val="002B6AA7"/>
    <w:rsid w:val="002B6B22"/>
    <w:rsid w:val="002B6B52"/>
    <w:rsid w:val="002B6B6F"/>
    <w:rsid w:val="002B6C30"/>
    <w:rsid w:val="002B6C59"/>
    <w:rsid w:val="002B6D8D"/>
    <w:rsid w:val="002B6E36"/>
    <w:rsid w:val="002B6E64"/>
    <w:rsid w:val="002B6FA5"/>
    <w:rsid w:val="002B6FA8"/>
    <w:rsid w:val="002B6FCF"/>
    <w:rsid w:val="002B7069"/>
    <w:rsid w:val="002B715B"/>
    <w:rsid w:val="002B7350"/>
    <w:rsid w:val="002B74C2"/>
    <w:rsid w:val="002B74EA"/>
    <w:rsid w:val="002B7583"/>
    <w:rsid w:val="002B7597"/>
    <w:rsid w:val="002B75C3"/>
    <w:rsid w:val="002B76D4"/>
    <w:rsid w:val="002B76F3"/>
    <w:rsid w:val="002B7721"/>
    <w:rsid w:val="002B7874"/>
    <w:rsid w:val="002B7899"/>
    <w:rsid w:val="002B7929"/>
    <w:rsid w:val="002B79C6"/>
    <w:rsid w:val="002B79CD"/>
    <w:rsid w:val="002B79DB"/>
    <w:rsid w:val="002B7A0D"/>
    <w:rsid w:val="002B7A77"/>
    <w:rsid w:val="002B7A90"/>
    <w:rsid w:val="002B7AB9"/>
    <w:rsid w:val="002B7C02"/>
    <w:rsid w:val="002B7C5A"/>
    <w:rsid w:val="002B7D16"/>
    <w:rsid w:val="002B7E15"/>
    <w:rsid w:val="002B7E7A"/>
    <w:rsid w:val="002B7E7C"/>
    <w:rsid w:val="002C001F"/>
    <w:rsid w:val="002C00D0"/>
    <w:rsid w:val="002C018F"/>
    <w:rsid w:val="002C0223"/>
    <w:rsid w:val="002C0250"/>
    <w:rsid w:val="002C0414"/>
    <w:rsid w:val="002C04AB"/>
    <w:rsid w:val="002C06A7"/>
    <w:rsid w:val="002C0762"/>
    <w:rsid w:val="002C08C8"/>
    <w:rsid w:val="002C08F7"/>
    <w:rsid w:val="002C0907"/>
    <w:rsid w:val="002C097B"/>
    <w:rsid w:val="002C09E5"/>
    <w:rsid w:val="002C0A65"/>
    <w:rsid w:val="002C0CD8"/>
    <w:rsid w:val="002C0E36"/>
    <w:rsid w:val="002C0E37"/>
    <w:rsid w:val="002C0E72"/>
    <w:rsid w:val="002C0E92"/>
    <w:rsid w:val="002C0F28"/>
    <w:rsid w:val="002C0F96"/>
    <w:rsid w:val="002C1026"/>
    <w:rsid w:val="002C1098"/>
    <w:rsid w:val="002C11CA"/>
    <w:rsid w:val="002C126E"/>
    <w:rsid w:val="002C1293"/>
    <w:rsid w:val="002C12C9"/>
    <w:rsid w:val="002C1325"/>
    <w:rsid w:val="002C1332"/>
    <w:rsid w:val="002C13D7"/>
    <w:rsid w:val="002C1428"/>
    <w:rsid w:val="002C1518"/>
    <w:rsid w:val="002C15C9"/>
    <w:rsid w:val="002C1623"/>
    <w:rsid w:val="002C16D8"/>
    <w:rsid w:val="002C1746"/>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38"/>
    <w:rsid w:val="002C24B6"/>
    <w:rsid w:val="002C2534"/>
    <w:rsid w:val="002C259D"/>
    <w:rsid w:val="002C26F9"/>
    <w:rsid w:val="002C2717"/>
    <w:rsid w:val="002C275B"/>
    <w:rsid w:val="002C2787"/>
    <w:rsid w:val="002C2789"/>
    <w:rsid w:val="002C27D2"/>
    <w:rsid w:val="002C280B"/>
    <w:rsid w:val="002C28DA"/>
    <w:rsid w:val="002C2933"/>
    <w:rsid w:val="002C2A77"/>
    <w:rsid w:val="002C2D17"/>
    <w:rsid w:val="002C2DD6"/>
    <w:rsid w:val="002C2E51"/>
    <w:rsid w:val="002C2E73"/>
    <w:rsid w:val="002C2ED2"/>
    <w:rsid w:val="002C2EDB"/>
    <w:rsid w:val="002C2F18"/>
    <w:rsid w:val="002C2FCB"/>
    <w:rsid w:val="002C2FE9"/>
    <w:rsid w:val="002C2FF0"/>
    <w:rsid w:val="002C306C"/>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3D"/>
    <w:rsid w:val="002C366D"/>
    <w:rsid w:val="002C36B7"/>
    <w:rsid w:val="002C36BF"/>
    <w:rsid w:val="002C3712"/>
    <w:rsid w:val="002C37EA"/>
    <w:rsid w:val="002C3935"/>
    <w:rsid w:val="002C39A6"/>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39"/>
    <w:rsid w:val="002C4171"/>
    <w:rsid w:val="002C41B6"/>
    <w:rsid w:val="002C42F0"/>
    <w:rsid w:val="002C42FA"/>
    <w:rsid w:val="002C435D"/>
    <w:rsid w:val="002C4406"/>
    <w:rsid w:val="002C4445"/>
    <w:rsid w:val="002C4521"/>
    <w:rsid w:val="002C45C7"/>
    <w:rsid w:val="002C470C"/>
    <w:rsid w:val="002C48B3"/>
    <w:rsid w:val="002C4907"/>
    <w:rsid w:val="002C49A8"/>
    <w:rsid w:val="002C4AD3"/>
    <w:rsid w:val="002C4B00"/>
    <w:rsid w:val="002C4B1F"/>
    <w:rsid w:val="002C4C1B"/>
    <w:rsid w:val="002C4C7B"/>
    <w:rsid w:val="002C4CE3"/>
    <w:rsid w:val="002C4D7E"/>
    <w:rsid w:val="002C4D87"/>
    <w:rsid w:val="002C4FEF"/>
    <w:rsid w:val="002C5026"/>
    <w:rsid w:val="002C5050"/>
    <w:rsid w:val="002C51EF"/>
    <w:rsid w:val="002C5251"/>
    <w:rsid w:val="002C53CE"/>
    <w:rsid w:val="002C54E1"/>
    <w:rsid w:val="002C5560"/>
    <w:rsid w:val="002C55E7"/>
    <w:rsid w:val="002C56C4"/>
    <w:rsid w:val="002C5763"/>
    <w:rsid w:val="002C5782"/>
    <w:rsid w:val="002C5830"/>
    <w:rsid w:val="002C5912"/>
    <w:rsid w:val="002C5973"/>
    <w:rsid w:val="002C5A30"/>
    <w:rsid w:val="002C5A5C"/>
    <w:rsid w:val="002C5B04"/>
    <w:rsid w:val="002C5BDF"/>
    <w:rsid w:val="002C5BEC"/>
    <w:rsid w:val="002C5BFE"/>
    <w:rsid w:val="002C5C18"/>
    <w:rsid w:val="002C5C26"/>
    <w:rsid w:val="002C5C8E"/>
    <w:rsid w:val="002C5EED"/>
    <w:rsid w:val="002C5FCD"/>
    <w:rsid w:val="002C60D0"/>
    <w:rsid w:val="002C6209"/>
    <w:rsid w:val="002C6334"/>
    <w:rsid w:val="002C6374"/>
    <w:rsid w:val="002C63E3"/>
    <w:rsid w:val="002C6464"/>
    <w:rsid w:val="002C6626"/>
    <w:rsid w:val="002C6630"/>
    <w:rsid w:val="002C66B1"/>
    <w:rsid w:val="002C6822"/>
    <w:rsid w:val="002C6836"/>
    <w:rsid w:val="002C68A4"/>
    <w:rsid w:val="002C6925"/>
    <w:rsid w:val="002C69C9"/>
    <w:rsid w:val="002C6A15"/>
    <w:rsid w:val="002C6A99"/>
    <w:rsid w:val="002C6B50"/>
    <w:rsid w:val="002C6D00"/>
    <w:rsid w:val="002C6D44"/>
    <w:rsid w:val="002C6D62"/>
    <w:rsid w:val="002C6D92"/>
    <w:rsid w:val="002C6EC2"/>
    <w:rsid w:val="002C7038"/>
    <w:rsid w:val="002C7146"/>
    <w:rsid w:val="002C71B8"/>
    <w:rsid w:val="002C7245"/>
    <w:rsid w:val="002C737D"/>
    <w:rsid w:val="002C73C2"/>
    <w:rsid w:val="002C745B"/>
    <w:rsid w:val="002C7469"/>
    <w:rsid w:val="002C74EB"/>
    <w:rsid w:val="002C7588"/>
    <w:rsid w:val="002C76B0"/>
    <w:rsid w:val="002C76FD"/>
    <w:rsid w:val="002C77EE"/>
    <w:rsid w:val="002C786D"/>
    <w:rsid w:val="002C791C"/>
    <w:rsid w:val="002C792C"/>
    <w:rsid w:val="002C79E1"/>
    <w:rsid w:val="002C79FA"/>
    <w:rsid w:val="002C7A08"/>
    <w:rsid w:val="002C7B30"/>
    <w:rsid w:val="002C7B49"/>
    <w:rsid w:val="002C7BD9"/>
    <w:rsid w:val="002C7C79"/>
    <w:rsid w:val="002C7DF2"/>
    <w:rsid w:val="002C7E07"/>
    <w:rsid w:val="002C7EE2"/>
    <w:rsid w:val="002C7F2E"/>
    <w:rsid w:val="002C7FE4"/>
    <w:rsid w:val="002D00CA"/>
    <w:rsid w:val="002D00D9"/>
    <w:rsid w:val="002D0176"/>
    <w:rsid w:val="002D020C"/>
    <w:rsid w:val="002D0213"/>
    <w:rsid w:val="002D0473"/>
    <w:rsid w:val="002D0506"/>
    <w:rsid w:val="002D054C"/>
    <w:rsid w:val="002D057E"/>
    <w:rsid w:val="002D06A8"/>
    <w:rsid w:val="002D06FA"/>
    <w:rsid w:val="002D0731"/>
    <w:rsid w:val="002D0756"/>
    <w:rsid w:val="002D07EA"/>
    <w:rsid w:val="002D08D3"/>
    <w:rsid w:val="002D0A73"/>
    <w:rsid w:val="002D0AAF"/>
    <w:rsid w:val="002D0AD2"/>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5B"/>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7CB"/>
    <w:rsid w:val="002D187C"/>
    <w:rsid w:val="002D190C"/>
    <w:rsid w:val="002D1923"/>
    <w:rsid w:val="002D1C30"/>
    <w:rsid w:val="002D1CAD"/>
    <w:rsid w:val="002D1DAB"/>
    <w:rsid w:val="002D1DEF"/>
    <w:rsid w:val="002D1E3C"/>
    <w:rsid w:val="002D1EC9"/>
    <w:rsid w:val="002D1F62"/>
    <w:rsid w:val="002D1FD9"/>
    <w:rsid w:val="002D2023"/>
    <w:rsid w:val="002D208C"/>
    <w:rsid w:val="002D2123"/>
    <w:rsid w:val="002D21C9"/>
    <w:rsid w:val="002D224D"/>
    <w:rsid w:val="002D22FD"/>
    <w:rsid w:val="002D24C0"/>
    <w:rsid w:val="002D250E"/>
    <w:rsid w:val="002D254F"/>
    <w:rsid w:val="002D27CE"/>
    <w:rsid w:val="002D2956"/>
    <w:rsid w:val="002D29AE"/>
    <w:rsid w:val="002D2AB2"/>
    <w:rsid w:val="002D2C04"/>
    <w:rsid w:val="002D2C31"/>
    <w:rsid w:val="002D2CF9"/>
    <w:rsid w:val="002D2D7C"/>
    <w:rsid w:val="002D2DBC"/>
    <w:rsid w:val="002D2DC5"/>
    <w:rsid w:val="002D2E39"/>
    <w:rsid w:val="002D2F6D"/>
    <w:rsid w:val="002D2FCC"/>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6F7"/>
    <w:rsid w:val="002D3729"/>
    <w:rsid w:val="002D3774"/>
    <w:rsid w:val="002D3782"/>
    <w:rsid w:val="002D382B"/>
    <w:rsid w:val="002D3958"/>
    <w:rsid w:val="002D399D"/>
    <w:rsid w:val="002D3A35"/>
    <w:rsid w:val="002D3AF6"/>
    <w:rsid w:val="002D3AFB"/>
    <w:rsid w:val="002D3B19"/>
    <w:rsid w:val="002D3BB4"/>
    <w:rsid w:val="002D3D15"/>
    <w:rsid w:val="002D3D70"/>
    <w:rsid w:val="002D3DDC"/>
    <w:rsid w:val="002D3EF3"/>
    <w:rsid w:val="002D3F1C"/>
    <w:rsid w:val="002D401E"/>
    <w:rsid w:val="002D4063"/>
    <w:rsid w:val="002D4068"/>
    <w:rsid w:val="002D4075"/>
    <w:rsid w:val="002D4097"/>
    <w:rsid w:val="002D4116"/>
    <w:rsid w:val="002D412C"/>
    <w:rsid w:val="002D4196"/>
    <w:rsid w:val="002D41EC"/>
    <w:rsid w:val="002D428A"/>
    <w:rsid w:val="002D437B"/>
    <w:rsid w:val="002D4450"/>
    <w:rsid w:val="002D45B4"/>
    <w:rsid w:val="002D46E9"/>
    <w:rsid w:val="002D4890"/>
    <w:rsid w:val="002D48D3"/>
    <w:rsid w:val="002D48DF"/>
    <w:rsid w:val="002D4926"/>
    <w:rsid w:val="002D4977"/>
    <w:rsid w:val="002D49BE"/>
    <w:rsid w:val="002D4A36"/>
    <w:rsid w:val="002D4AF7"/>
    <w:rsid w:val="002D4CCD"/>
    <w:rsid w:val="002D4DCB"/>
    <w:rsid w:val="002D4E24"/>
    <w:rsid w:val="002D4EB2"/>
    <w:rsid w:val="002D5017"/>
    <w:rsid w:val="002D5020"/>
    <w:rsid w:val="002D5053"/>
    <w:rsid w:val="002D50DC"/>
    <w:rsid w:val="002D5183"/>
    <w:rsid w:val="002D5374"/>
    <w:rsid w:val="002D5376"/>
    <w:rsid w:val="002D5428"/>
    <w:rsid w:val="002D558A"/>
    <w:rsid w:val="002D561A"/>
    <w:rsid w:val="002D573A"/>
    <w:rsid w:val="002D5854"/>
    <w:rsid w:val="002D598F"/>
    <w:rsid w:val="002D5A1D"/>
    <w:rsid w:val="002D5A90"/>
    <w:rsid w:val="002D5B68"/>
    <w:rsid w:val="002D5BE9"/>
    <w:rsid w:val="002D5C3D"/>
    <w:rsid w:val="002D5D0C"/>
    <w:rsid w:val="002D5EB0"/>
    <w:rsid w:val="002D5EEC"/>
    <w:rsid w:val="002D5F02"/>
    <w:rsid w:val="002D5F6F"/>
    <w:rsid w:val="002D5F75"/>
    <w:rsid w:val="002D6007"/>
    <w:rsid w:val="002D60AA"/>
    <w:rsid w:val="002D60B3"/>
    <w:rsid w:val="002D6113"/>
    <w:rsid w:val="002D6176"/>
    <w:rsid w:val="002D6193"/>
    <w:rsid w:val="002D6228"/>
    <w:rsid w:val="002D6266"/>
    <w:rsid w:val="002D6294"/>
    <w:rsid w:val="002D62A3"/>
    <w:rsid w:val="002D6310"/>
    <w:rsid w:val="002D640C"/>
    <w:rsid w:val="002D65D7"/>
    <w:rsid w:val="002D669F"/>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8FC"/>
    <w:rsid w:val="002D798F"/>
    <w:rsid w:val="002D79E0"/>
    <w:rsid w:val="002D7A3B"/>
    <w:rsid w:val="002D7A47"/>
    <w:rsid w:val="002D7A4D"/>
    <w:rsid w:val="002D7AEE"/>
    <w:rsid w:val="002D7B4D"/>
    <w:rsid w:val="002D7BF0"/>
    <w:rsid w:val="002D7D5D"/>
    <w:rsid w:val="002D7DBE"/>
    <w:rsid w:val="002D7E3E"/>
    <w:rsid w:val="002D7E52"/>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BC"/>
    <w:rsid w:val="002E04E1"/>
    <w:rsid w:val="002E053A"/>
    <w:rsid w:val="002E07E5"/>
    <w:rsid w:val="002E08E2"/>
    <w:rsid w:val="002E0907"/>
    <w:rsid w:val="002E098F"/>
    <w:rsid w:val="002E0992"/>
    <w:rsid w:val="002E0A05"/>
    <w:rsid w:val="002E0B32"/>
    <w:rsid w:val="002E0C7B"/>
    <w:rsid w:val="002E0CCE"/>
    <w:rsid w:val="002E0D01"/>
    <w:rsid w:val="002E0D5E"/>
    <w:rsid w:val="002E0D92"/>
    <w:rsid w:val="002E0DE0"/>
    <w:rsid w:val="002E0DF5"/>
    <w:rsid w:val="002E0E40"/>
    <w:rsid w:val="002E0E77"/>
    <w:rsid w:val="002E0F0F"/>
    <w:rsid w:val="002E0F1A"/>
    <w:rsid w:val="002E0F2E"/>
    <w:rsid w:val="002E0F36"/>
    <w:rsid w:val="002E0FBC"/>
    <w:rsid w:val="002E0FC1"/>
    <w:rsid w:val="002E1062"/>
    <w:rsid w:val="002E1083"/>
    <w:rsid w:val="002E110B"/>
    <w:rsid w:val="002E11D3"/>
    <w:rsid w:val="002E11D8"/>
    <w:rsid w:val="002E11E1"/>
    <w:rsid w:val="002E123D"/>
    <w:rsid w:val="002E1256"/>
    <w:rsid w:val="002E125E"/>
    <w:rsid w:val="002E12AD"/>
    <w:rsid w:val="002E1385"/>
    <w:rsid w:val="002E13C3"/>
    <w:rsid w:val="002E15CC"/>
    <w:rsid w:val="002E15F8"/>
    <w:rsid w:val="002E1803"/>
    <w:rsid w:val="002E1814"/>
    <w:rsid w:val="002E184D"/>
    <w:rsid w:val="002E193D"/>
    <w:rsid w:val="002E1999"/>
    <w:rsid w:val="002E19D9"/>
    <w:rsid w:val="002E19E4"/>
    <w:rsid w:val="002E1A4A"/>
    <w:rsid w:val="002E1B44"/>
    <w:rsid w:val="002E1BA5"/>
    <w:rsid w:val="002E1BFA"/>
    <w:rsid w:val="002E1CCA"/>
    <w:rsid w:val="002E1DED"/>
    <w:rsid w:val="002E1E52"/>
    <w:rsid w:val="002E1E72"/>
    <w:rsid w:val="002E1F60"/>
    <w:rsid w:val="002E1FAD"/>
    <w:rsid w:val="002E210B"/>
    <w:rsid w:val="002E2305"/>
    <w:rsid w:val="002E2313"/>
    <w:rsid w:val="002E2328"/>
    <w:rsid w:val="002E2340"/>
    <w:rsid w:val="002E234F"/>
    <w:rsid w:val="002E2365"/>
    <w:rsid w:val="002E2376"/>
    <w:rsid w:val="002E2435"/>
    <w:rsid w:val="002E2551"/>
    <w:rsid w:val="002E26C3"/>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88"/>
    <w:rsid w:val="002E2EAA"/>
    <w:rsid w:val="002E2EB4"/>
    <w:rsid w:val="002E2FA3"/>
    <w:rsid w:val="002E3021"/>
    <w:rsid w:val="002E305D"/>
    <w:rsid w:val="002E309B"/>
    <w:rsid w:val="002E313F"/>
    <w:rsid w:val="002E3148"/>
    <w:rsid w:val="002E3152"/>
    <w:rsid w:val="002E3210"/>
    <w:rsid w:val="002E32F7"/>
    <w:rsid w:val="002E35D7"/>
    <w:rsid w:val="002E3697"/>
    <w:rsid w:val="002E36BA"/>
    <w:rsid w:val="002E36D2"/>
    <w:rsid w:val="002E36FB"/>
    <w:rsid w:val="002E3758"/>
    <w:rsid w:val="002E378F"/>
    <w:rsid w:val="002E37C0"/>
    <w:rsid w:val="002E384F"/>
    <w:rsid w:val="002E3BB1"/>
    <w:rsid w:val="002E3D84"/>
    <w:rsid w:val="002E3DB1"/>
    <w:rsid w:val="002E3F00"/>
    <w:rsid w:val="002E3FF4"/>
    <w:rsid w:val="002E40A1"/>
    <w:rsid w:val="002E40A8"/>
    <w:rsid w:val="002E4167"/>
    <w:rsid w:val="002E4241"/>
    <w:rsid w:val="002E4307"/>
    <w:rsid w:val="002E4313"/>
    <w:rsid w:val="002E4407"/>
    <w:rsid w:val="002E4415"/>
    <w:rsid w:val="002E4451"/>
    <w:rsid w:val="002E4467"/>
    <w:rsid w:val="002E449F"/>
    <w:rsid w:val="002E454D"/>
    <w:rsid w:val="002E461B"/>
    <w:rsid w:val="002E473C"/>
    <w:rsid w:val="002E477F"/>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4"/>
    <w:rsid w:val="002E5305"/>
    <w:rsid w:val="002E530B"/>
    <w:rsid w:val="002E5516"/>
    <w:rsid w:val="002E553D"/>
    <w:rsid w:val="002E5638"/>
    <w:rsid w:val="002E56C6"/>
    <w:rsid w:val="002E57FA"/>
    <w:rsid w:val="002E5817"/>
    <w:rsid w:val="002E589F"/>
    <w:rsid w:val="002E58BF"/>
    <w:rsid w:val="002E58CA"/>
    <w:rsid w:val="002E5A95"/>
    <w:rsid w:val="002E5B20"/>
    <w:rsid w:val="002E5B27"/>
    <w:rsid w:val="002E5B43"/>
    <w:rsid w:val="002E5BAC"/>
    <w:rsid w:val="002E5C43"/>
    <w:rsid w:val="002E5CAF"/>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281"/>
    <w:rsid w:val="002E633C"/>
    <w:rsid w:val="002E6358"/>
    <w:rsid w:val="002E63FF"/>
    <w:rsid w:val="002E666D"/>
    <w:rsid w:val="002E6774"/>
    <w:rsid w:val="002E6807"/>
    <w:rsid w:val="002E6881"/>
    <w:rsid w:val="002E68C7"/>
    <w:rsid w:val="002E695F"/>
    <w:rsid w:val="002E6963"/>
    <w:rsid w:val="002E6975"/>
    <w:rsid w:val="002E69D5"/>
    <w:rsid w:val="002E6A0D"/>
    <w:rsid w:val="002E6AEA"/>
    <w:rsid w:val="002E6BA4"/>
    <w:rsid w:val="002E6D12"/>
    <w:rsid w:val="002E6DD9"/>
    <w:rsid w:val="002E6F02"/>
    <w:rsid w:val="002E6F53"/>
    <w:rsid w:val="002E6FEB"/>
    <w:rsid w:val="002E7181"/>
    <w:rsid w:val="002E72D0"/>
    <w:rsid w:val="002E739B"/>
    <w:rsid w:val="002E73A8"/>
    <w:rsid w:val="002E73F2"/>
    <w:rsid w:val="002E7401"/>
    <w:rsid w:val="002E746F"/>
    <w:rsid w:val="002E752A"/>
    <w:rsid w:val="002E767E"/>
    <w:rsid w:val="002E7727"/>
    <w:rsid w:val="002E773B"/>
    <w:rsid w:val="002E778A"/>
    <w:rsid w:val="002E77F2"/>
    <w:rsid w:val="002E786C"/>
    <w:rsid w:val="002E7877"/>
    <w:rsid w:val="002E78E6"/>
    <w:rsid w:val="002E792D"/>
    <w:rsid w:val="002E7962"/>
    <w:rsid w:val="002E7AB9"/>
    <w:rsid w:val="002E7ADC"/>
    <w:rsid w:val="002E7B18"/>
    <w:rsid w:val="002E7B68"/>
    <w:rsid w:val="002E7B77"/>
    <w:rsid w:val="002E7CFF"/>
    <w:rsid w:val="002E7E43"/>
    <w:rsid w:val="002E7E71"/>
    <w:rsid w:val="002E7FD3"/>
    <w:rsid w:val="002F01DF"/>
    <w:rsid w:val="002F01E8"/>
    <w:rsid w:val="002F025B"/>
    <w:rsid w:val="002F0282"/>
    <w:rsid w:val="002F02FF"/>
    <w:rsid w:val="002F0339"/>
    <w:rsid w:val="002F0517"/>
    <w:rsid w:val="002F052F"/>
    <w:rsid w:val="002F05E2"/>
    <w:rsid w:val="002F065B"/>
    <w:rsid w:val="002F06BB"/>
    <w:rsid w:val="002F06D4"/>
    <w:rsid w:val="002F0754"/>
    <w:rsid w:val="002F0771"/>
    <w:rsid w:val="002F078C"/>
    <w:rsid w:val="002F0799"/>
    <w:rsid w:val="002F0854"/>
    <w:rsid w:val="002F0907"/>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80"/>
    <w:rsid w:val="002F1AA8"/>
    <w:rsid w:val="002F1ABD"/>
    <w:rsid w:val="002F1ACE"/>
    <w:rsid w:val="002F1BC0"/>
    <w:rsid w:val="002F1BCB"/>
    <w:rsid w:val="002F1C8E"/>
    <w:rsid w:val="002F1DB6"/>
    <w:rsid w:val="002F1EC2"/>
    <w:rsid w:val="002F1EFD"/>
    <w:rsid w:val="002F222B"/>
    <w:rsid w:val="002F224F"/>
    <w:rsid w:val="002F225F"/>
    <w:rsid w:val="002F22AD"/>
    <w:rsid w:val="002F22F2"/>
    <w:rsid w:val="002F2416"/>
    <w:rsid w:val="002F242C"/>
    <w:rsid w:val="002F24C2"/>
    <w:rsid w:val="002F24D4"/>
    <w:rsid w:val="002F251C"/>
    <w:rsid w:val="002F25FA"/>
    <w:rsid w:val="002F2635"/>
    <w:rsid w:val="002F2662"/>
    <w:rsid w:val="002F27DF"/>
    <w:rsid w:val="002F280F"/>
    <w:rsid w:val="002F28C2"/>
    <w:rsid w:val="002F28CC"/>
    <w:rsid w:val="002F28D2"/>
    <w:rsid w:val="002F2975"/>
    <w:rsid w:val="002F299F"/>
    <w:rsid w:val="002F2A21"/>
    <w:rsid w:val="002F2A31"/>
    <w:rsid w:val="002F2A93"/>
    <w:rsid w:val="002F2A9B"/>
    <w:rsid w:val="002F2AAA"/>
    <w:rsid w:val="002F2B6D"/>
    <w:rsid w:val="002F2D96"/>
    <w:rsid w:val="002F2E17"/>
    <w:rsid w:val="002F2EB8"/>
    <w:rsid w:val="002F2ED5"/>
    <w:rsid w:val="002F2F17"/>
    <w:rsid w:val="002F2FE4"/>
    <w:rsid w:val="002F310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EE"/>
    <w:rsid w:val="002F40FF"/>
    <w:rsid w:val="002F418E"/>
    <w:rsid w:val="002F4191"/>
    <w:rsid w:val="002F41B9"/>
    <w:rsid w:val="002F43D1"/>
    <w:rsid w:val="002F4698"/>
    <w:rsid w:val="002F4711"/>
    <w:rsid w:val="002F4728"/>
    <w:rsid w:val="002F4809"/>
    <w:rsid w:val="002F4892"/>
    <w:rsid w:val="002F48D4"/>
    <w:rsid w:val="002F49E7"/>
    <w:rsid w:val="002F4A24"/>
    <w:rsid w:val="002F4A75"/>
    <w:rsid w:val="002F4AA2"/>
    <w:rsid w:val="002F4AFA"/>
    <w:rsid w:val="002F4BB0"/>
    <w:rsid w:val="002F4BB3"/>
    <w:rsid w:val="002F4BD6"/>
    <w:rsid w:val="002F4C1C"/>
    <w:rsid w:val="002F4C97"/>
    <w:rsid w:val="002F4D2A"/>
    <w:rsid w:val="002F4D95"/>
    <w:rsid w:val="002F4E50"/>
    <w:rsid w:val="002F4F1B"/>
    <w:rsid w:val="002F4F63"/>
    <w:rsid w:val="002F50AD"/>
    <w:rsid w:val="002F50CE"/>
    <w:rsid w:val="002F5109"/>
    <w:rsid w:val="002F5118"/>
    <w:rsid w:val="002F5167"/>
    <w:rsid w:val="002F517C"/>
    <w:rsid w:val="002F5289"/>
    <w:rsid w:val="002F5339"/>
    <w:rsid w:val="002F54C7"/>
    <w:rsid w:val="002F553E"/>
    <w:rsid w:val="002F5585"/>
    <w:rsid w:val="002F55A7"/>
    <w:rsid w:val="002F5619"/>
    <w:rsid w:val="002F5662"/>
    <w:rsid w:val="002F566C"/>
    <w:rsid w:val="002F5679"/>
    <w:rsid w:val="002F56DB"/>
    <w:rsid w:val="002F5722"/>
    <w:rsid w:val="002F5731"/>
    <w:rsid w:val="002F57C8"/>
    <w:rsid w:val="002F582A"/>
    <w:rsid w:val="002F58B8"/>
    <w:rsid w:val="002F5986"/>
    <w:rsid w:val="002F598B"/>
    <w:rsid w:val="002F59E6"/>
    <w:rsid w:val="002F5A16"/>
    <w:rsid w:val="002F5A54"/>
    <w:rsid w:val="002F5A88"/>
    <w:rsid w:val="002F5AB0"/>
    <w:rsid w:val="002F5B0E"/>
    <w:rsid w:val="002F5B68"/>
    <w:rsid w:val="002F5B95"/>
    <w:rsid w:val="002F5BC8"/>
    <w:rsid w:val="002F5C67"/>
    <w:rsid w:val="002F5C71"/>
    <w:rsid w:val="002F5C81"/>
    <w:rsid w:val="002F5CC1"/>
    <w:rsid w:val="002F5D1D"/>
    <w:rsid w:val="002F5E63"/>
    <w:rsid w:val="002F5E9B"/>
    <w:rsid w:val="002F5FB2"/>
    <w:rsid w:val="002F606A"/>
    <w:rsid w:val="002F6072"/>
    <w:rsid w:val="002F6121"/>
    <w:rsid w:val="002F6222"/>
    <w:rsid w:val="002F6223"/>
    <w:rsid w:val="002F6255"/>
    <w:rsid w:val="002F6258"/>
    <w:rsid w:val="002F63A4"/>
    <w:rsid w:val="002F63B8"/>
    <w:rsid w:val="002F64FA"/>
    <w:rsid w:val="002F6631"/>
    <w:rsid w:val="002F663D"/>
    <w:rsid w:val="002F664B"/>
    <w:rsid w:val="002F66C8"/>
    <w:rsid w:val="002F67E7"/>
    <w:rsid w:val="002F6818"/>
    <w:rsid w:val="002F68C4"/>
    <w:rsid w:val="002F68C8"/>
    <w:rsid w:val="002F695C"/>
    <w:rsid w:val="002F696F"/>
    <w:rsid w:val="002F6A01"/>
    <w:rsid w:val="002F6A17"/>
    <w:rsid w:val="002F6A2F"/>
    <w:rsid w:val="002F6A84"/>
    <w:rsid w:val="002F6B8D"/>
    <w:rsid w:val="002F6BDA"/>
    <w:rsid w:val="002F6C6E"/>
    <w:rsid w:val="002F6E0D"/>
    <w:rsid w:val="002F6FCE"/>
    <w:rsid w:val="002F7064"/>
    <w:rsid w:val="002F7090"/>
    <w:rsid w:val="002F70EE"/>
    <w:rsid w:val="002F716B"/>
    <w:rsid w:val="002F71B4"/>
    <w:rsid w:val="002F71D1"/>
    <w:rsid w:val="002F71FF"/>
    <w:rsid w:val="002F72C2"/>
    <w:rsid w:val="002F742E"/>
    <w:rsid w:val="002F75CB"/>
    <w:rsid w:val="002F7643"/>
    <w:rsid w:val="002F7661"/>
    <w:rsid w:val="002F786E"/>
    <w:rsid w:val="002F78A0"/>
    <w:rsid w:val="002F7986"/>
    <w:rsid w:val="002F7A0F"/>
    <w:rsid w:val="002F7A29"/>
    <w:rsid w:val="002F7A48"/>
    <w:rsid w:val="002F7A87"/>
    <w:rsid w:val="002F7B94"/>
    <w:rsid w:val="002F7C64"/>
    <w:rsid w:val="002F7C72"/>
    <w:rsid w:val="002F7D06"/>
    <w:rsid w:val="002F7D77"/>
    <w:rsid w:val="002F7D85"/>
    <w:rsid w:val="002F7DAD"/>
    <w:rsid w:val="002F7DF9"/>
    <w:rsid w:val="002F7F2F"/>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9CE"/>
    <w:rsid w:val="00300A50"/>
    <w:rsid w:val="00300BB2"/>
    <w:rsid w:val="00300BC7"/>
    <w:rsid w:val="00300BFC"/>
    <w:rsid w:val="00300D1E"/>
    <w:rsid w:val="00300D2B"/>
    <w:rsid w:val="00300DB4"/>
    <w:rsid w:val="00300E63"/>
    <w:rsid w:val="00300ED8"/>
    <w:rsid w:val="00300FAD"/>
    <w:rsid w:val="00301094"/>
    <w:rsid w:val="0030118B"/>
    <w:rsid w:val="00301198"/>
    <w:rsid w:val="003012E2"/>
    <w:rsid w:val="00301320"/>
    <w:rsid w:val="00301441"/>
    <w:rsid w:val="003014DE"/>
    <w:rsid w:val="00301532"/>
    <w:rsid w:val="003016D5"/>
    <w:rsid w:val="0030177B"/>
    <w:rsid w:val="0030191F"/>
    <w:rsid w:val="0030193C"/>
    <w:rsid w:val="00301969"/>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0"/>
    <w:rsid w:val="00302CA8"/>
    <w:rsid w:val="00302E3F"/>
    <w:rsid w:val="00302E7E"/>
    <w:rsid w:val="00302F39"/>
    <w:rsid w:val="0030307E"/>
    <w:rsid w:val="0030315C"/>
    <w:rsid w:val="003031E7"/>
    <w:rsid w:val="00303237"/>
    <w:rsid w:val="0030339D"/>
    <w:rsid w:val="003033B6"/>
    <w:rsid w:val="00303408"/>
    <w:rsid w:val="003034A0"/>
    <w:rsid w:val="00303537"/>
    <w:rsid w:val="00303632"/>
    <w:rsid w:val="003036DA"/>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C9F"/>
    <w:rsid w:val="00303D1D"/>
    <w:rsid w:val="00303E09"/>
    <w:rsid w:val="00303E86"/>
    <w:rsid w:val="00303EB6"/>
    <w:rsid w:val="00303F5B"/>
    <w:rsid w:val="00303FD0"/>
    <w:rsid w:val="0030404D"/>
    <w:rsid w:val="00304052"/>
    <w:rsid w:val="00304071"/>
    <w:rsid w:val="003040BC"/>
    <w:rsid w:val="003041D5"/>
    <w:rsid w:val="003042BE"/>
    <w:rsid w:val="00304302"/>
    <w:rsid w:val="003043F9"/>
    <w:rsid w:val="003044E3"/>
    <w:rsid w:val="003046E6"/>
    <w:rsid w:val="00304741"/>
    <w:rsid w:val="003048F5"/>
    <w:rsid w:val="00304918"/>
    <w:rsid w:val="003049AF"/>
    <w:rsid w:val="00304B8A"/>
    <w:rsid w:val="00304C05"/>
    <w:rsid w:val="00304C87"/>
    <w:rsid w:val="00304D66"/>
    <w:rsid w:val="00304D7E"/>
    <w:rsid w:val="00304D8F"/>
    <w:rsid w:val="00304DC4"/>
    <w:rsid w:val="00304DD8"/>
    <w:rsid w:val="00304FE7"/>
    <w:rsid w:val="0030513E"/>
    <w:rsid w:val="00305186"/>
    <w:rsid w:val="003051EF"/>
    <w:rsid w:val="003051FD"/>
    <w:rsid w:val="003052B4"/>
    <w:rsid w:val="00305328"/>
    <w:rsid w:val="00305369"/>
    <w:rsid w:val="003053E7"/>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DD9"/>
    <w:rsid w:val="00305E9F"/>
    <w:rsid w:val="00305EEF"/>
    <w:rsid w:val="00305FD6"/>
    <w:rsid w:val="00306100"/>
    <w:rsid w:val="0030613C"/>
    <w:rsid w:val="00306310"/>
    <w:rsid w:val="00306348"/>
    <w:rsid w:val="00306518"/>
    <w:rsid w:val="00306541"/>
    <w:rsid w:val="003065C9"/>
    <w:rsid w:val="003065D1"/>
    <w:rsid w:val="003065E1"/>
    <w:rsid w:val="00306642"/>
    <w:rsid w:val="00306658"/>
    <w:rsid w:val="003066C3"/>
    <w:rsid w:val="003067C4"/>
    <w:rsid w:val="0030681A"/>
    <w:rsid w:val="00306858"/>
    <w:rsid w:val="00306B74"/>
    <w:rsid w:val="00306C9E"/>
    <w:rsid w:val="00306CB0"/>
    <w:rsid w:val="00306CF1"/>
    <w:rsid w:val="00306D93"/>
    <w:rsid w:val="00306DC4"/>
    <w:rsid w:val="00306DE7"/>
    <w:rsid w:val="00306E23"/>
    <w:rsid w:val="00306E94"/>
    <w:rsid w:val="00306EBF"/>
    <w:rsid w:val="00306EC4"/>
    <w:rsid w:val="00306F80"/>
    <w:rsid w:val="00306FA3"/>
    <w:rsid w:val="00306FB4"/>
    <w:rsid w:val="0030707B"/>
    <w:rsid w:val="00307134"/>
    <w:rsid w:val="0030713B"/>
    <w:rsid w:val="003072E4"/>
    <w:rsid w:val="0030738A"/>
    <w:rsid w:val="003073EE"/>
    <w:rsid w:val="0030746D"/>
    <w:rsid w:val="003074C3"/>
    <w:rsid w:val="003074FC"/>
    <w:rsid w:val="003075F3"/>
    <w:rsid w:val="00307689"/>
    <w:rsid w:val="003076B6"/>
    <w:rsid w:val="003076BC"/>
    <w:rsid w:val="0030775B"/>
    <w:rsid w:val="003077A9"/>
    <w:rsid w:val="00307825"/>
    <w:rsid w:val="0030792C"/>
    <w:rsid w:val="00307A80"/>
    <w:rsid w:val="00307A97"/>
    <w:rsid w:val="00307B52"/>
    <w:rsid w:val="00307B73"/>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77C"/>
    <w:rsid w:val="003108B3"/>
    <w:rsid w:val="00310941"/>
    <w:rsid w:val="003109C4"/>
    <w:rsid w:val="00310A02"/>
    <w:rsid w:val="00310AC7"/>
    <w:rsid w:val="00310AD6"/>
    <w:rsid w:val="00310B29"/>
    <w:rsid w:val="00310BAE"/>
    <w:rsid w:val="00310BD9"/>
    <w:rsid w:val="00310C2C"/>
    <w:rsid w:val="00310F64"/>
    <w:rsid w:val="00310F9F"/>
    <w:rsid w:val="00311028"/>
    <w:rsid w:val="00311080"/>
    <w:rsid w:val="003110CE"/>
    <w:rsid w:val="00311106"/>
    <w:rsid w:val="00311172"/>
    <w:rsid w:val="003112A4"/>
    <w:rsid w:val="003113BE"/>
    <w:rsid w:val="00311443"/>
    <w:rsid w:val="0031152F"/>
    <w:rsid w:val="003115C6"/>
    <w:rsid w:val="00311656"/>
    <w:rsid w:val="003116D4"/>
    <w:rsid w:val="003116DD"/>
    <w:rsid w:val="003116E2"/>
    <w:rsid w:val="00311772"/>
    <w:rsid w:val="003117D4"/>
    <w:rsid w:val="003119EF"/>
    <w:rsid w:val="00311A6F"/>
    <w:rsid w:val="00311AB8"/>
    <w:rsid w:val="00311B8A"/>
    <w:rsid w:val="00311C10"/>
    <w:rsid w:val="00311CEC"/>
    <w:rsid w:val="00311D24"/>
    <w:rsid w:val="00311E05"/>
    <w:rsid w:val="00311F10"/>
    <w:rsid w:val="00311FF2"/>
    <w:rsid w:val="00312010"/>
    <w:rsid w:val="00312011"/>
    <w:rsid w:val="0031201D"/>
    <w:rsid w:val="00312064"/>
    <w:rsid w:val="0031214F"/>
    <w:rsid w:val="003121BF"/>
    <w:rsid w:val="003121ED"/>
    <w:rsid w:val="00312238"/>
    <w:rsid w:val="00312254"/>
    <w:rsid w:val="00312293"/>
    <w:rsid w:val="0031229A"/>
    <w:rsid w:val="0031237E"/>
    <w:rsid w:val="00312400"/>
    <w:rsid w:val="003124A1"/>
    <w:rsid w:val="003124ED"/>
    <w:rsid w:val="0031269B"/>
    <w:rsid w:val="003126D4"/>
    <w:rsid w:val="003126EE"/>
    <w:rsid w:val="00312856"/>
    <w:rsid w:val="00312863"/>
    <w:rsid w:val="00312870"/>
    <w:rsid w:val="00312871"/>
    <w:rsid w:val="00312880"/>
    <w:rsid w:val="003128D4"/>
    <w:rsid w:val="0031293B"/>
    <w:rsid w:val="00312954"/>
    <w:rsid w:val="00312973"/>
    <w:rsid w:val="00312A8F"/>
    <w:rsid w:val="00312AB9"/>
    <w:rsid w:val="00312AD7"/>
    <w:rsid w:val="00312B21"/>
    <w:rsid w:val="00312BA8"/>
    <w:rsid w:val="00312C3A"/>
    <w:rsid w:val="00312CD8"/>
    <w:rsid w:val="00312CF5"/>
    <w:rsid w:val="00312D1E"/>
    <w:rsid w:val="00312D53"/>
    <w:rsid w:val="00312E1B"/>
    <w:rsid w:val="00312E44"/>
    <w:rsid w:val="00312EC9"/>
    <w:rsid w:val="00312F00"/>
    <w:rsid w:val="0031316C"/>
    <w:rsid w:val="00313174"/>
    <w:rsid w:val="003133D7"/>
    <w:rsid w:val="00313404"/>
    <w:rsid w:val="0031343A"/>
    <w:rsid w:val="00313455"/>
    <w:rsid w:val="003134CB"/>
    <w:rsid w:val="0031359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C76"/>
    <w:rsid w:val="00313D6B"/>
    <w:rsid w:val="00313D6F"/>
    <w:rsid w:val="00313DC4"/>
    <w:rsid w:val="00313E09"/>
    <w:rsid w:val="00313F8D"/>
    <w:rsid w:val="0031401C"/>
    <w:rsid w:val="003140FF"/>
    <w:rsid w:val="00314114"/>
    <w:rsid w:val="00314117"/>
    <w:rsid w:val="00314297"/>
    <w:rsid w:val="00314307"/>
    <w:rsid w:val="0031432C"/>
    <w:rsid w:val="00314586"/>
    <w:rsid w:val="00314682"/>
    <w:rsid w:val="003148B5"/>
    <w:rsid w:val="003148EA"/>
    <w:rsid w:val="00314912"/>
    <w:rsid w:val="00314977"/>
    <w:rsid w:val="003149A6"/>
    <w:rsid w:val="003149B3"/>
    <w:rsid w:val="003149DE"/>
    <w:rsid w:val="003149EC"/>
    <w:rsid w:val="00314A22"/>
    <w:rsid w:val="00314A5E"/>
    <w:rsid w:val="00314A95"/>
    <w:rsid w:val="00314A9F"/>
    <w:rsid w:val="00314AAC"/>
    <w:rsid w:val="00314AD1"/>
    <w:rsid w:val="00314B06"/>
    <w:rsid w:val="00314C52"/>
    <w:rsid w:val="00314E47"/>
    <w:rsid w:val="00314E99"/>
    <w:rsid w:val="00314FC1"/>
    <w:rsid w:val="0031501C"/>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0F"/>
    <w:rsid w:val="003157C0"/>
    <w:rsid w:val="003157C8"/>
    <w:rsid w:val="00315907"/>
    <w:rsid w:val="00315911"/>
    <w:rsid w:val="00315963"/>
    <w:rsid w:val="003159AB"/>
    <w:rsid w:val="003159B0"/>
    <w:rsid w:val="00315A72"/>
    <w:rsid w:val="00315A7D"/>
    <w:rsid w:val="00315BD7"/>
    <w:rsid w:val="00315C88"/>
    <w:rsid w:val="00315CCC"/>
    <w:rsid w:val="00315EA6"/>
    <w:rsid w:val="00315EB4"/>
    <w:rsid w:val="00315EF4"/>
    <w:rsid w:val="00315F0E"/>
    <w:rsid w:val="00315F18"/>
    <w:rsid w:val="00315F76"/>
    <w:rsid w:val="00315F7A"/>
    <w:rsid w:val="00315F87"/>
    <w:rsid w:val="00315FFF"/>
    <w:rsid w:val="0031605A"/>
    <w:rsid w:val="00316099"/>
    <w:rsid w:val="003160AE"/>
    <w:rsid w:val="00316197"/>
    <w:rsid w:val="003161DA"/>
    <w:rsid w:val="003161DF"/>
    <w:rsid w:val="00316257"/>
    <w:rsid w:val="00316262"/>
    <w:rsid w:val="0031637E"/>
    <w:rsid w:val="003163A7"/>
    <w:rsid w:val="0031642D"/>
    <w:rsid w:val="00316443"/>
    <w:rsid w:val="00316493"/>
    <w:rsid w:val="00316494"/>
    <w:rsid w:val="0031653F"/>
    <w:rsid w:val="003166DD"/>
    <w:rsid w:val="00316725"/>
    <w:rsid w:val="0031675F"/>
    <w:rsid w:val="0031678A"/>
    <w:rsid w:val="003167C5"/>
    <w:rsid w:val="003167EC"/>
    <w:rsid w:val="003168AC"/>
    <w:rsid w:val="00316925"/>
    <w:rsid w:val="003169D5"/>
    <w:rsid w:val="003169E4"/>
    <w:rsid w:val="00316AD2"/>
    <w:rsid w:val="00316BA7"/>
    <w:rsid w:val="00316D86"/>
    <w:rsid w:val="00316DE4"/>
    <w:rsid w:val="00316E45"/>
    <w:rsid w:val="00316E66"/>
    <w:rsid w:val="00317101"/>
    <w:rsid w:val="003171BD"/>
    <w:rsid w:val="003171CE"/>
    <w:rsid w:val="00317203"/>
    <w:rsid w:val="0031722E"/>
    <w:rsid w:val="00317299"/>
    <w:rsid w:val="003172BA"/>
    <w:rsid w:val="0031741F"/>
    <w:rsid w:val="00317435"/>
    <w:rsid w:val="00317507"/>
    <w:rsid w:val="003176BB"/>
    <w:rsid w:val="003176D8"/>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7"/>
    <w:rsid w:val="00317F9C"/>
    <w:rsid w:val="00317FC2"/>
    <w:rsid w:val="00320042"/>
    <w:rsid w:val="003200BE"/>
    <w:rsid w:val="0032013A"/>
    <w:rsid w:val="00320152"/>
    <w:rsid w:val="003201B2"/>
    <w:rsid w:val="00320233"/>
    <w:rsid w:val="00320276"/>
    <w:rsid w:val="003202DE"/>
    <w:rsid w:val="003202FF"/>
    <w:rsid w:val="003203F7"/>
    <w:rsid w:val="003203FC"/>
    <w:rsid w:val="00320452"/>
    <w:rsid w:val="00320522"/>
    <w:rsid w:val="0032053E"/>
    <w:rsid w:val="0032058E"/>
    <w:rsid w:val="00320615"/>
    <w:rsid w:val="003206FC"/>
    <w:rsid w:val="003206FF"/>
    <w:rsid w:val="0032071F"/>
    <w:rsid w:val="0032093E"/>
    <w:rsid w:val="00320993"/>
    <w:rsid w:val="003209A8"/>
    <w:rsid w:val="00320BFF"/>
    <w:rsid w:val="00320C69"/>
    <w:rsid w:val="00320C8D"/>
    <w:rsid w:val="00320D0F"/>
    <w:rsid w:val="00320D10"/>
    <w:rsid w:val="00320DBB"/>
    <w:rsid w:val="00320DBF"/>
    <w:rsid w:val="00320DDF"/>
    <w:rsid w:val="00320DEB"/>
    <w:rsid w:val="00320F80"/>
    <w:rsid w:val="0032102D"/>
    <w:rsid w:val="0032108C"/>
    <w:rsid w:val="0032109C"/>
    <w:rsid w:val="003210AC"/>
    <w:rsid w:val="00321374"/>
    <w:rsid w:val="003213AE"/>
    <w:rsid w:val="0032146F"/>
    <w:rsid w:val="003214AA"/>
    <w:rsid w:val="00321527"/>
    <w:rsid w:val="003215C0"/>
    <w:rsid w:val="00321635"/>
    <w:rsid w:val="00321855"/>
    <w:rsid w:val="00321A69"/>
    <w:rsid w:val="00321B5A"/>
    <w:rsid w:val="00321D41"/>
    <w:rsid w:val="00321E27"/>
    <w:rsid w:val="00321EC2"/>
    <w:rsid w:val="00321F1E"/>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6DB"/>
    <w:rsid w:val="003227E3"/>
    <w:rsid w:val="00322804"/>
    <w:rsid w:val="0032286A"/>
    <w:rsid w:val="0032289C"/>
    <w:rsid w:val="00322902"/>
    <w:rsid w:val="00322A30"/>
    <w:rsid w:val="00322AA9"/>
    <w:rsid w:val="00322B0E"/>
    <w:rsid w:val="00322B72"/>
    <w:rsid w:val="00322BEF"/>
    <w:rsid w:val="00322C38"/>
    <w:rsid w:val="00322C65"/>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E6A"/>
    <w:rsid w:val="00323F10"/>
    <w:rsid w:val="00323F21"/>
    <w:rsid w:val="00323FEB"/>
    <w:rsid w:val="0032400D"/>
    <w:rsid w:val="003240CD"/>
    <w:rsid w:val="00324120"/>
    <w:rsid w:val="0032416D"/>
    <w:rsid w:val="00324204"/>
    <w:rsid w:val="0032422C"/>
    <w:rsid w:val="00324322"/>
    <w:rsid w:val="00324447"/>
    <w:rsid w:val="00324448"/>
    <w:rsid w:val="003244D6"/>
    <w:rsid w:val="0032459D"/>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E98"/>
    <w:rsid w:val="00324FB9"/>
    <w:rsid w:val="00325096"/>
    <w:rsid w:val="00325185"/>
    <w:rsid w:val="00325251"/>
    <w:rsid w:val="0032544D"/>
    <w:rsid w:val="0032545E"/>
    <w:rsid w:val="003254E4"/>
    <w:rsid w:val="003255CF"/>
    <w:rsid w:val="00325653"/>
    <w:rsid w:val="003257BA"/>
    <w:rsid w:val="003257C9"/>
    <w:rsid w:val="003258D5"/>
    <w:rsid w:val="00325992"/>
    <w:rsid w:val="00325A97"/>
    <w:rsid w:val="00325B72"/>
    <w:rsid w:val="00325CBE"/>
    <w:rsid w:val="00325CDD"/>
    <w:rsid w:val="00325E12"/>
    <w:rsid w:val="00325E24"/>
    <w:rsid w:val="00325E2E"/>
    <w:rsid w:val="00325F4B"/>
    <w:rsid w:val="00325F84"/>
    <w:rsid w:val="00326026"/>
    <w:rsid w:val="0032604D"/>
    <w:rsid w:val="0032615E"/>
    <w:rsid w:val="003261DA"/>
    <w:rsid w:val="0032621F"/>
    <w:rsid w:val="00326260"/>
    <w:rsid w:val="00326363"/>
    <w:rsid w:val="00326436"/>
    <w:rsid w:val="00326507"/>
    <w:rsid w:val="003265BF"/>
    <w:rsid w:val="00326631"/>
    <w:rsid w:val="00326713"/>
    <w:rsid w:val="003267D6"/>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E6"/>
    <w:rsid w:val="003271FC"/>
    <w:rsid w:val="00327219"/>
    <w:rsid w:val="00327287"/>
    <w:rsid w:val="003272C1"/>
    <w:rsid w:val="0032746B"/>
    <w:rsid w:val="00327472"/>
    <w:rsid w:val="003274CE"/>
    <w:rsid w:val="003276DB"/>
    <w:rsid w:val="003276F8"/>
    <w:rsid w:val="00327759"/>
    <w:rsid w:val="003277BE"/>
    <w:rsid w:val="003277DA"/>
    <w:rsid w:val="003278AB"/>
    <w:rsid w:val="00327AB5"/>
    <w:rsid w:val="00327ADC"/>
    <w:rsid w:val="00327AE7"/>
    <w:rsid w:val="00327B3B"/>
    <w:rsid w:val="00327B76"/>
    <w:rsid w:val="00327C7A"/>
    <w:rsid w:val="00327C8A"/>
    <w:rsid w:val="00327D05"/>
    <w:rsid w:val="00327E8B"/>
    <w:rsid w:val="00327FCA"/>
    <w:rsid w:val="00330003"/>
    <w:rsid w:val="0033021D"/>
    <w:rsid w:val="00330233"/>
    <w:rsid w:val="0033027A"/>
    <w:rsid w:val="00330297"/>
    <w:rsid w:val="00330377"/>
    <w:rsid w:val="00330392"/>
    <w:rsid w:val="0033052E"/>
    <w:rsid w:val="00330532"/>
    <w:rsid w:val="003305A1"/>
    <w:rsid w:val="003305F0"/>
    <w:rsid w:val="00330638"/>
    <w:rsid w:val="00330691"/>
    <w:rsid w:val="003306E1"/>
    <w:rsid w:val="003306F1"/>
    <w:rsid w:val="00330721"/>
    <w:rsid w:val="0033083D"/>
    <w:rsid w:val="003308E7"/>
    <w:rsid w:val="003308F8"/>
    <w:rsid w:val="00330937"/>
    <w:rsid w:val="00330AE8"/>
    <w:rsid w:val="00330C81"/>
    <w:rsid w:val="00330C88"/>
    <w:rsid w:val="00330DFC"/>
    <w:rsid w:val="00330E3B"/>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4F"/>
    <w:rsid w:val="00331DD3"/>
    <w:rsid w:val="00331DEE"/>
    <w:rsid w:val="00331E79"/>
    <w:rsid w:val="00331F08"/>
    <w:rsid w:val="00331FA3"/>
    <w:rsid w:val="00331FDF"/>
    <w:rsid w:val="00332025"/>
    <w:rsid w:val="00332052"/>
    <w:rsid w:val="00332066"/>
    <w:rsid w:val="003322D0"/>
    <w:rsid w:val="0033257E"/>
    <w:rsid w:val="003326C2"/>
    <w:rsid w:val="0033289B"/>
    <w:rsid w:val="00332915"/>
    <w:rsid w:val="0033294A"/>
    <w:rsid w:val="00332973"/>
    <w:rsid w:val="003329EA"/>
    <w:rsid w:val="00332A17"/>
    <w:rsid w:val="00332A3F"/>
    <w:rsid w:val="00332BE3"/>
    <w:rsid w:val="00332C75"/>
    <w:rsid w:val="00332E62"/>
    <w:rsid w:val="00332FED"/>
    <w:rsid w:val="003330E7"/>
    <w:rsid w:val="003330FA"/>
    <w:rsid w:val="00333284"/>
    <w:rsid w:val="003332F0"/>
    <w:rsid w:val="003333CC"/>
    <w:rsid w:val="003334AB"/>
    <w:rsid w:val="00333572"/>
    <w:rsid w:val="00333604"/>
    <w:rsid w:val="00333611"/>
    <w:rsid w:val="0033362E"/>
    <w:rsid w:val="00333649"/>
    <w:rsid w:val="003336EA"/>
    <w:rsid w:val="00333889"/>
    <w:rsid w:val="003338C4"/>
    <w:rsid w:val="003338F7"/>
    <w:rsid w:val="00333902"/>
    <w:rsid w:val="003339AD"/>
    <w:rsid w:val="003339B1"/>
    <w:rsid w:val="003339ED"/>
    <w:rsid w:val="00333A92"/>
    <w:rsid w:val="00333AE3"/>
    <w:rsid w:val="00333B76"/>
    <w:rsid w:val="00333B99"/>
    <w:rsid w:val="00333C2E"/>
    <w:rsid w:val="00333C30"/>
    <w:rsid w:val="00333C37"/>
    <w:rsid w:val="00333C64"/>
    <w:rsid w:val="00333CBE"/>
    <w:rsid w:val="00333D33"/>
    <w:rsid w:val="00333E55"/>
    <w:rsid w:val="00334009"/>
    <w:rsid w:val="003340C7"/>
    <w:rsid w:val="003340CE"/>
    <w:rsid w:val="00334111"/>
    <w:rsid w:val="003341C9"/>
    <w:rsid w:val="0033428C"/>
    <w:rsid w:val="003342B8"/>
    <w:rsid w:val="003343FE"/>
    <w:rsid w:val="0033442C"/>
    <w:rsid w:val="00334490"/>
    <w:rsid w:val="003344AF"/>
    <w:rsid w:val="0033452B"/>
    <w:rsid w:val="003345C3"/>
    <w:rsid w:val="003345C7"/>
    <w:rsid w:val="00334699"/>
    <w:rsid w:val="003346E8"/>
    <w:rsid w:val="0033475F"/>
    <w:rsid w:val="003347A8"/>
    <w:rsid w:val="0033480F"/>
    <w:rsid w:val="00334855"/>
    <w:rsid w:val="00334911"/>
    <w:rsid w:val="00334950"/>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97"/>
    <w:rsid w:val="003350B1"/>
    <w:rsid w:val="003350D0"/>
    <w:rsid w:val="003350EB"/>
    <w:rsid w:val="0033516B"/>
    <w:rsid w:val="003352F0"/>
    <w:rsid w:val="00335308"/>
    <w:rsid w:val="0033565D"/>
    <w:rsid w:val="00335795"/>
    <w:rsid w:val="003358CE"/>
    <w:rsid w:val="00335943"/>
    <w:rsid w:val="003359AD"/>
    <w:rsid w:val="00335AD3"/>
    <w:rsid w:val="00335AD5"/>
    <w:rsid w:val="00335B44"/>
    <w:rsid w:val="00335BA5"/>
    <w:rsid w:val="00335BA8"/>
    <w:rsid w:val="00335CB9"/>
    <w:rsid w:val="00335D06"/>
    <w:rsid w:val="00335D25"/>
    <w:rsid w:val="00335E25"/>
    <w:rsid w:val="00335EEC"/>
    <w:rsid w:val="00335FC7"/>
    <w:rsid w:val="00336037"/>
    <w:rsid w:val="00336067"/>
    <w:rsid w:val="00336078"/>
    <w:rsid w:val="00336098"/>
    <w:rsid w:val="00336113"/>
    <w:rsid w:val="0033613D"/>
    <w:rsid w:val="0033624A"/>
    <w:rsid w:val="00336283"/>
    <w:rsid w:val="0033638D"/>
    <w:rsid w:val="0033640A"/>
    <w:rsid w:val="00336422"/>
    <w:rsid w:val="003364CD"/>
    <w:rsid w:val="0033650D"/>
    <w:rsid w:val="003365DA"/>
    <w:rsid w:val="00336841"/>
    <w:rsid w:val="00336982"/>
    <w:rsid w:val="00336AD4"/>
    <w:rsid w:val="00336BC9"/>
    <w:rsid w:val="00336C41"/>
    <w:rsid w:val="00336C84"/>
    <w:rsid w:val="00336E1A"/>
    <w:rsid w:val="00336E91"/>
    <w:rsid w:val="00336E97"/>
    <w:rsid w:val="00336F38"/>
    <w:rsid w:val="003370C3"/>
    <w:rsid w:val="0033720F"/>
    <w:rsid w:val="00337238"/>
    <w:rsid w:val="003372D8"/>
    <w:rsid w:val="003372E2"/>
    <w:rsid w:val="003372FB"/>
    <w:rsid w:val="003373A3"/>
    <w:rsid w:val="003373F2"/>
    <w:rsid w:val="00337472"/>
    <w:rsid w:val="0033751F"/>
    <w:rsid w:val="0033754D"/>
    <w:rsid w:val="0033775B"/>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95E"/>
    <w:rsid w:val="003409F3"/>
    <w:rsid w:val="00340A46"/>
    <w:rsid w:val="00340AB0"/>
    <w:rsid w:val="00340ADF"/>
    <w:rsid w:val="00340B6B"/>
    <w:rsid w:val="00340B77"/>
    <w:rsid w:val="00340E5C"/>
    <w:rsid w:val="00340ECB"/>
    <w:rsid w:val="00340EDE"/>
    <w:rsid w:val="00340F05"/>
    <w:rsid w:val="00340F57"/>
    <w:rsid w:val="00340F7A"/>
    <w:rsid w:val="00340F86"/>
    <w:rsid w:val="00340FB1"/>
    <w:rsid w:val="0034109E"/>
    <w:rsid w:val="0034124D"/>
    <w:rsid w:val="00341282"/>
    <w:rsid w:val="0034137F"/>
    <w:rsid w:val="003413BE"/>
    <w:rsid w:val="00341453"/>
    <w:rsid w:val="003414E6"/>
    <w:rsid w:val="003415CB"/>
    <w:rsid w:val="003416BB"/>
    <w:rsid w:val="00341833"/>
    <w:rsid w:val="0034183B"/>
    <w:rsid w:val="00341878"/>
    <w:rsid w:val="00341AD2"/>
    <w:rsid w:val="00341B0D"/>
    <w:rsid w:val="00341B35"/>
    <w:rsid w:val="00341B57"/>
    <w:rsid w:val="00341C4E"/>
    <w:rsid w:val="00341CC8"/>
    <w:rsid w:val="00341D68"/>
    <w:rsid w:val="00341E66"/>
    <w:rsid w:val="00341EE5"/>
    <w:rsid w:val="00341F4A"/>
    <w:rsid w:val="00341F6D"/>
    <w:rsid w:val="0034203C"/>
    <w:rsid w:val="003420BA"/>
    <w:rsid w:val="00342109"/>
    <w:rsid w:val="003421DC"/>
    <w:rsid w:val="00342270"/>
    <w:rsid w:val="00342372"/>
    <w:rsid w:val="003423DD"/>
    <w:rsid w:val="003423E4"/>
    <w:rsid w:val="003423F3"/>
    <w:rsid w:val="00342453"/>
    <w:rsid w:val="003424BD"/>
    <w:rsid w:val="00342534"/>
    <w:rsid w:val="00342579"/>
    <w:rsid w:val="0034266A"/>
    <w:rsid w:val="00342694"/>
    <w:rsid w:val="003427EF"/>
    <w:rsid w:val="00342820"/>
    <w:rsid w:val="00342846"/>
    <w:rsid w:val="0034289E"/>
    <w:rsid w:val="003428A0"/>
    <w:rsid w:val="003428A1"/>
    <w:rsid w:val="00342A02"/>
    <w:rsid w:val="00342A10"/>
    <w:rsid w:val="00342A23"/>
    <w:rsid w:val="00342ABE"/>
    <w:rsid w:val="00342B95"/>
    <w:rsid w:val="00342BDF"/>
    <w:rsid w:val="00342C35"/>
    <w:rsid w:val="00342CCB"/>
    <w:rsid w:val="00342E28"/>
    <w:rsid w:val="00342E3B"/>
    <w:rsid w:val="00342F96"/>
    <w:rsid w:val="00342F9E"/>
    <w:rsid w:val="00343009"/>
    <w:rsid w:val="00343055"/>
    <w:rsid w:val="003431B5"/>
    <w:rsid w:val="003431E5"/>
    <w:rsid w:val="0034321A"/>
    <w:rsid w:val="0034322B"/>
    <w:rsid w:val="003432EA"/>
    <w:rsid w:val="00343326"/>
    <w:rsid w:val="003434DD"/>
    <w:rsid w:val="0034352E"/>
    <w:rsid w:val="0034353A"/>
    <w:rsid w:val="0034369B"/>
    <w:rsid w:val="003436AF"/>
    <w:rsid w:val="0034396B"/>
    <w:rsid w:val="003439A4"/>
    <w:rsid w:val="003439ED"/>
    <w:rsid w:val="00343A31"/>
    <w:rsid w:val="00343A54"/>
    <w:rsid w:val="00343A85"/>
    <w:rsid w:val="00343BD6"/>
    <w:rsid w:val="00343C14"/>
    <w:rsid w:val="00343C66"/>
    <w:rsid w:val="00343D3F"/>
    <w:rsid w:val="00343E2D"/>
    <w:rsid w:val="00343F55"/>
    <w:rsid w:val="00343FAF"/>
    <w:rsid w:val="00344230"/>
    <w:rsid w:val="0034440F"/>
    <w:rsid w:val="0034453C"/>
    <w:rsid w:val="00344548"/>
    <w:rsid w:val="00344572"/>
    <w:rsid w:val="0034462E"/>
    <w:rsid w:val="003447A1"/>
    <w:rsid w:val="003447F3"/>
    <w:rsid w:val="0034480A"/>
    <w:rsid w:val="00344877"/>
    <w:rsid w:val="00344926"/>
    <w:rsid w:val="0034499F"/>
    <w:rsid w:val="00344A0F"/>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9A"/>
    <w:rsid w:val="00345BE1"/>
    <w:rsid w:val="00345EC2"/>
    <w:rsid w:val="00345EF4"/>
    <w:rsid w:val="00345F06"/>
    <w:rsid w:val="00345F18"/>
    <w:rsid w:val="00345F61"/>
    <w:rsid w:val="00345F7F"/>
    <w:rsid w:val="00346006"/>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89"/>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09"/>
    <w:rsid w:val="0034792C"/>
    <w:rsid w:val="00347A48"/>
    <w:rsid w:val="00347B2B"/>
    <w:rsid w:val="00347B3E"/>
    <w:rsid w:val="00347D1F"/>
    <w:rsid w:val="00350011"/>
    <w:rsid w:val="00350015"/>
    <w:rsid w:val="0035003B"/>
    <w:rsid w:val="00350279"/>
    <w:rsid w:val="003502D3"/>
    <w:rsid w:val="00350363"/>
    <w:rsid w:val="0035036F"/>
    <w:rsid w:val="00350426"/>
    <w:rsid w:val="00350472"/>
    <w:rsid w:val="0035048E"/>
    <w:rsid w:val="00350491"/>
    <w:rsid w:val="003504F3"/>
    <w:rsid w:val="003505AC"/>
    <w:rsid w:val="00350688"/>
    <w:rsid w:val="00350765"/>
    <w:rsid w:val="0035077A"/>
    <w:rsid w:val="003507A6"/>
    <w:rsid w:val="00350824"/>
    <w:rsid w:val="0035090D"/>
    <w:rsid w:val="00350AB2"/>
    <w:rsid w:val="00350AE7"/>
    <w:rsid w:val="00350BD1"/>
    <w:rsid w:val="00350C43"/>
    <w:rsid w:val="00350C81"/>
    <w:rsid w:val="00350CD0"/>
    <w:rsid w:val="00350DA0"/>
    <w:rsid w:val="00350FF7"/>
    <w:rsid w:val="00351062"/>
    <w:rsid w:val="00351094"/>
    <w:rsid w:val="003510C5"/>
    <w:rsid w:val="00351128"/>
    <w:rsid w:val="003513BF"/>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48"/>
    <w:rsid w:val="0035218A"/>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BA9"/>
    <w:rsid w:val="00352C32"/>
    <w:rsid w:val="00352C7D"/>
    <w:rsid w:val="00352CB9"/>
    <w:rsid w:val="00352CF6"/>
    <w:rsid w:val="00352D2E"/>
    <w:rsid w:val="00352D85"/>
    <w:rsid w:val="00352DED"/>
    <w:rsid w:val="00352E9D"/>
    <w:rsid w:val="00352EAF"/>
    <w:rsid w:val="00353003"/>
    <w:rsid w:val="00353150"/>
    <w:rsid w:val="00353216"/>
    <w:rsid w:val="0035326E"/>
    <w:rsid w:val="003532F1"/>
    <w:rsid w:val="00353355"/>
    <w:rsid w:val="00353442"/>
    <w:rsid w:val="003534AA"/>
    <w:rsid w:val="00353565"/>
    <w:rsid w:val="00353658"/>
    <w:rsid w:val="00353733"/>
    <w:rsid w:val="0035388D"/>
    <w:rsid w:val="003538C3"/>
    <w:rsid w:val="0035390A"/>
    <w:rsid w:val="0035398B"/>
    <w:rsid w:val="00353B10"/>
    <w:rsid w:val="00353BF0"/>
    <w:rsid w:val="00353CA9"/>
    <w:rsid w:val="00353CC4"/>
    <w:rsid w:val="00353D52"/>
    <w:rsid w:val="00353DC7"/>
    <w:rsid w:val="00353E46"/>
    <w:rsid w:val="00353E9B"/>
    <w:rsid w:val="00353EAA"/>
    <w:rsid w:val="00353EEB"/>
    <w:rsid w:val="00353FEB"/>
    <w:rsid w:val="00353FF4"/>
    <w:rsid w:val="00354027"/>
    <w:rsid w:val="00354072"/>
    <w:rsid w:val="00354099"/>
    <w:rsid w:val="00354180"/>
    <w:rsid w:val="003541A0"/>
    <w:rsid w:val="003541B4"/>
    <w:rsid w:val="003541DE"/>
    <w:rsid w:val="00354232"/>
    <w:rsid w:val="003543A4"/>
    <w:rsid w:val="003543FF"/>
    <w:rsid w:val="00354419"/>
    <w:rsid w:val="00354494"/>
    <w:rsid w:val="003544E5"/>
    <w:rsid w:val="0035452B"/>
    <w:rsid w:val="00354574"/>
    <w:rsid w:val="00354599"/>
    <w:rsid w:val="00354739"/>
    <w:rsid w:val="0035473A"/>
    <w:rsid w:val="0035488A"/>
    <w:rsid w:val="00354916"/>
    <w:rsid w:val="00354A4D"/>
    <w:rsid w:val="00354A8A"/>
    <w:rsid w:val="00354ADF"/>
    <w:rsid w:val="00354B13"/>
    <w:rsid w:val="00354B34"/>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8"/>
    <w:rsid w:val="003556DD"/>
    <w:rsid w:val="003557AF"/>
    <w:rsid w:val="003557BC"/>
    <w:rsid w:val="0035584C"/>
    <w:rsid w:val="003559D3"/>
    <w:rsid w:val="003559DB"/>
    <w:rsid w:val="00355A2F"/>
    <w:rsid w:val="00355AA6"/>
    <w:rsid w:val="00355B76"/>
    <w:rsid w:val="00355BF1"/>
    <w:rsid w:val="00355C0F"/>
    <w:rsid w:val="00355C12"/>
    <w:rsid w:val="00355C72"/>
    <w:rsid w:val="00355D10"/>
    <w:rsid w:val="00355D40"/>
    <w:rsid w:val="00355D76"/>
    <w:rsid w:val="00355DA9"/>
    <w:rsid w:val="00355DE8"/>
    <w:rsid w:val="00355E84"/>
    <w:rsid w:val="00355F2A"/>
    <w:rsid w:val="00355F76"/>
    <w:rsid w:val="00355F7F"/>
    <w:rsid w:val="00355FAC"/>
    <w:rsid w:val="00356014"/>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1"/>
    <w:rsid w:val="003566C3"/>
    <w:rsid w:val="0035670D"/>
    <w:rsid w:val="00356745"/>
    <w:rsid w:val="00356747"/>
    <w:rsid w:val="0035676F"/>
    <w:rsid w:val="0035680A"/>
    <w:rsid w:val="00356AB3"/>
    <w:rsid w:val="00356AFF"/>
    <w:rsid w:val="00356C20"/>
    <w:rsid w:val="00356D11"/>
    <w:rsid w:val="00356D4A"/>
    <w:rsid w:val="00356D99"/>
    <w:rsid w:val="00356E56"/>
    <w:rsid w:val="00356EA4"/>
    <w:rsid w:val="00356EB2"/>
    <w:rsid w:val="00356EC3"/>
    <w:rsid w:val="00357072"/>
    <w:rsid w:val="00357114"/>
    <w:rsid w:val="003571E7"/>
    <w:rsid w:val="00357347"/>
    <w:rsid w:val="00357417"/>
    <w:rsid w:val="00357472"/>
    <w:rsid w:val="003575F5"/>
    <w:rsid w:val="003576C3"/>
    <w:rsid w:val="003577AF"/>
    <w:rsid w:val="003577EF"/>
    <w:rsid w:val="00357815"/>
    <w:rsid w:val="003578FC"/>
    <w:rsid w:val="00357AC6"/>
    <w:rsid w:val="00357B0B"/>
    <w:rsid w:val="00357B50"/>
    <w:rsid w:val="00357B7C"/>
    <w:rsid w:val="00357B89"/>
    <w:rsid w:val="00357C09"/>
    <w:rsid w:val="00360105"/>
    <w:rsid w:val="00360156"/>
    <w:rsid w:val="00360204"/>
    <w:rsid w:val="0036051A"/>
    <w:rsid w:val="00360589"/>
    <w:rsid w:val="0036066A"/>
    <w:rsid w:val="003606D2"/>
    <w:rsid w:val="003606FF"/>
    <w:rsid w:val="003607D1"/>
    <w:rsid w:val="003607F5"/>
    <w:rsid w:val="00360949"/>
    <w:rsid w:val="003609D5"/>
    <w:rsid w:val="00360A0E"/>
    <w:rsid w:val="00360D3E"/>
    <w:rsid w:val="00360DC9"/>
    <w:rsid w:val="00360EBB"/>
    <w:rsid w:val="00360EBF"/>
    <w:rsid w:val="00360EE5"/>
    <w:rsid w:val="00360F87"/>
    <w:rsid w:val="00360FA0"/>
    <w:rsid w:val="00361043"/>
    <w:rsid w:val="00361059"/>
    <w:rsid w:val="0036108C"/>
    <w:rsid w:val="003610D0"/>
    <w:rsid w:val="003611D8"/>
    <w:rsid w:val="00361240"/>
    <w:rsid w:val="0036128B"/>
    <w:rsid w:val="0036136A"/>
    <w:rsid w:val="0036136F"/>
    <w:rsid w:val="003613A3"/>
    <w:rsid w:val="003613B3"/>
    <w:rsid w:val="00361466"/>
    <w:rsid w:val="00361478"/>
    <w:rsid w:val="00361564"/>
    <w:rsid w:val="003615A4"/>
    <w:rsid w:val="003615F4"/>
    <w:rsid w:val="0036164B"/>
    <w:rsid w:val="00361661"/>
    <w:rsid w:val="00361670"/>
    <w:rsid w:val="003617CF"/>
    <w:rsid w:val="00361952"/>
    <w:rsid w:val="00361A98"/>
    <w:rsid w:val="00361C83"/>
    <w:rsid w:val="00361CFF"/>
    <w:rsid w:val="00361F30"/>
    <w:rsid w:val="00361F3A"/>
    <w:rsid w:val="0036207B"/>
    <w:rsid w:val="00362123"/>
    <w:rsid w:val="00362154"/>
    <w:rsid w:val="003621A3"/>
    <w:rsid w:val="0036226A"/>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BD"/>
    <w:rsid w:val="00362DC1"/>
    <w:rsid w:val="00362DC6"/>
    <w:rsid w:val="00362E0D"/>
    <w:rsid w:val="003630E5"/>
    <w:rsid w:val="00363194"/>
    <w:rsid w:val="003631B5"/>
    <w:rsid w:val="00363205"/>
    <w:rsid w:val="00363266"/>
    <w:rsid w:val="0036332D"/>
    <w:rsid w:val="00363393"/>
    <w:rsid w:val="00363428"/>
    <w:rsid w:val="00363443"/>
    <w:rsid w:val="0036347D"/>
    <w:rsid w:val="0036348E"/>
    <w:rsid w:val="003634BA"/>
    <w:rsid w:val="00363584"/>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E9"/>
    <w:rsid w:val="00363AF3"/>
    <w:rsid w:val="00363B35"/>
    <w:rsid w:val="00363B53"/>
    <w:rsid w:val="00363B83"/>
    <w:rsid w:val="00363B85"/>
    <w:rsid w:val="00363B94"/>
    <w:rsid w:val="00363BA0"/>
    <w:rsid w:val="00363BB1"/>
    <w:rsid w:val="00363BFC"/>
    <w:rsid w:val="00363C42"/>
    <w:rsid w:val="00363C69"/>
    <w:rsid w:val="00363D12"/>
    <w:rsid w:val="00363DB1"/>
    <w:rsid w:val="00363DFF"/>
    <w:rsid w:val="00363F07"/>
    <w:rsid w:val="00363F88"/>
    <w:rsid w:val="00364048"/>
    <w:rsid w:val="003640C2"/>
    <w:rsid w:val="003640F2"/>
    <w:rsid w:val="0036412A"/>
    <w:rsid w:val="00364299"/>
    <w:rsid w:val="003642F2"/>
    <w:rsid w:val="0036437B"/>
    <w:rsid w:val="0036437D"/>
    <w:rsid w:val="00364390"/>
    <w:rsid w:val="003643B8"/>
    <w:rsid w:val="00364401"/>
    <w:rsid w:val="00364415"/>
    <w:rsid w:val="00364422"/>
    <w:rsid w:val="003644C7"/>
    <w:rsid w:val="003645F5"/>
    <w:rsid w:val="00364657"/>
    <w:rsid w:val="00364663"/>
    <w:rsid w:val="00364783"/>
    <w:rsid w:val="00364788"/>
    <w:rsid w:val="0036479D"/>
    <w:rsid w:val="003647AD"/>
    <w:rsid w:val="003647EF"/>
    <w:rsid w:val="0036480B"/>
    <w:rsid w:val="00364828"/>
    <w:rsid w:val="0036482B"/>
    <w:rsid w:val="00364969"/>
    <w:rsid w:val="00364B1E"/>
    <w:rsid w:val="00364C11"/>
    <w:rsid w:val="00364DC2"/>
    <w:rsid w:val="00365061"/>
    <w:rsid w:val="0036517D"/>
    <w:rsid w:val="003651D8"/>
    <w:rsid w:val="00365287"/>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0B"/>
    <w:rsid w:val="00365770"/>
    <w:rsid w:val="00365821"/>
    <w:rsid w:val="00365895"/>
    <w:rsid w:val="003658B6"/>
    <w:rsid w:val="003659B2"/>
    <w:rsid w:val="00365A61"/>
    <w:rsid w:val="00365A8D"/>
    <w:rsid w:val="00365AB9"/>
    <w:rsid w:val="00365AEB"/>
    <w:rsid w:val="00365B13"/>
    <w:rsid w:val="00365BDD"/>
    <w:rsid w:val="00365C13"/>
    <w:rsid w:val="00365CC8"/>
    <w:rsid w:val="00365CD5"/>
    <w:rsid w:val="00365EEC"/>
    <w:rsid w:val="00365FE0"/>
    <w:rsid w:val="0036602D"/>
    <w:rsid w:val="00366038"/>
    <w:rsid w:val="003660D1"/>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676"/>
    <w:rsid w:val="0036673C"/>
    <w:rsid w:val="003667FE"/>
    <w:rsid w:val="00366D03"/>
    <w:rsid w:val="00366D39"/>
    <w:rsid w:val="00366D7F"/>
    <w:rsid w:val="00367039"/>
    <w:rsid w:val="00367079"/>
    <w:rsid w:val="003670EA"/>
    <w:rsid w:val="0036719F"/>
    <w:rsid w:val="0036724B"/>
    <w:rsid w:val="0036728E"/>
    <w:rsid w:val="00367362"/>
    <w:rsid w:val="00367586"/>
    <w:rsid w:val="003675E6"/>
    <w:rsid w:val="00367657"/>
    <w:rsid w:val="003677DB"/>
    <w:rsid w:val="00367880"/>
    <w:rsid w:val="00367A7F"/>
    <w:rsid w:val="00367B30"/>
    <w:rsid w:val="00367BF2"/>
    <w:rsid w:val="00367C95"/>
    <w:rsid w:val="00367EB7"/>
    <w:rsid w:val="00367EC9"/>
    <w:rsid w:val="00367F08"/>
    <w:rsid w:val="00370083"/>
    <w:rsid w:val="003700F7"/>
    <w:rsid w:val="00370224"/>
    <w:rsid w:val="0037040A"/>
    <w:rsid w:val="00370484"/>
    <w:rsid w:val="00370501"/>
    <w:rsid w:val="00370507"/>
    <w:rsid w:val="00370621"/>
    <w:rsid w:val="00370638"/>
    <w:rsid w:val="00370674"/>
    <w:rsid w:val="003706D0"/>
    <w:rsid w:val="00370729"/>
    <w:rsid w:val="003707C7"/>
    <w:rsid w:val="003708AD"/>
    <w:rsid w:val="003708E1"/>
    <w:rsid w:val="003709A0"/>
    <w:rsid w:val="00370C27"/>
    <w:rsid w:val="00370D6C"/>
    <w:rsid w:val="00370D7C"/>
    <w:rsid w:val="00370D9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8D4"/>
    <w:rsid w:val="003719F2"/>
    <w:rsid w:val="00371B7C"/>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3E7"/>
    <w:rsid w:val="00372672"/>
    <w:rsid w:val="00372734"/>
    <w:rsid w:val="003727DB"/>
    <w:rsid w:val="00372818"/>
    <w:rsid w:val="00372882"/>
    <w:rsid w:val="00372A83"/>
    <w:rsid w:val="00372BD6"/>
    <w:rsid w:val="00372CE6"/>
    <w:rsid w:val="00372D16"/>
    <w:rsid w:val="00372D3F"/>
    <w:rsid w:val="00372D6F"/>
    <w:rsid w:val="00372DFC"/>
    <w:rsid w:val="00372E1C"/>
    <w:rsid w:val="00372E42"/>
    <w:rsid w:val="00372ED7"/>
    <w:rsid w:val="00372F20"/>
    <w:rsid w:val="00372F2E"/>
    <w:rsid w:val="0037308A"/>
    <w:rsid w:val="0037308F"/>
    <w:rsid w:val="0037319F"/>
    <w:rsid w:val="003731FE"/>
    <w:rsid w:val="003732A7"/>
    <w:rsid w:val="00373345"/>
    <w:rsid w:val="003733F1"/>
    <w:rsid w:val="003734B2"/>
    <w:rsid w:val="003734FF"/>
    <w:rsid w:val="0037355E"/>
    <w:rsid w:val="00373595"/>
    <w:rsid w:val="0037363D"/>
    <w:rsid w:val="00373668"/>
    <w:rsid w:val="0037368A"/>
    <w:rsid w:val="003736A4"/>
    <w:rsid w:val="003736E5"/>
    <w:rsid w:val="00373709"/>
    <w:rsid w:val="0037374B"/>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B1"/>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7E6"/>
    <w:rsid w:val="003768EE"/>
    <w:rsid w:val="0037693D"/>
    <w:rsid w:val="003769C9"/>
    <w:rsid w:val="003769E2"/>
    <w:rsid w:val="00376A18"/>
    <w:rsid w:val="00376A7A"/>
    <w:rsid w:val="00376BA4"/>
    <w:rsid w:val="00376C52"/>
    <w:rsid w:val="00376D63"/>
    <w:rsid w:val="00376D90"/>
    <w:rsid w:val="00376EE5"/>
    <w:rsid w:val="00376F2E"/>
    <w:rsid w:val="00376F49"/>
    <w:rsid w:val="00376FFF"/>
    <w:rsid w:val="003770DD"/>
    <w:rsid w:val="00377102"/>
    <w:rsid w:val="0037712C"/>
    <w:rsid w:val="003771ED"/>
    <w:rsid w:val="003772A8"/>
    <w:rsid w:val="0037749D"/>
    <w:rsid w:val="0037755D"/>
    <w:rsid w:val="003775F5"/>
    <w:rsid w:val="0037761C"/>
    <w:rsid w:val="003776BB"/>
    <w:rsid w:val="0037774C"/>
    <w:rsid w:val="003777CA"/>
    <w:rsid w:val="00377983"/>
    <w:rsid w:val="003779A3"/>
    <w:rsid w:val="00377A88"/>
    <w:rsid w:val="00377A95"/>
    <w:rsid w:val="00377AA6"/>
    <w:rsid w:val="00377B1F"/>
    <w:rsid w:val="00377BF3"/>
    <w:rsid w:val="00377C72"/>
    <w:rsid w:val="00377C7B"/>
    <w:rsid w:val="00377D56"/>
    <w:rsid w:val="00377E40"/>
    <w:rsid w:val="00377EDD"/>
    <w:rsid w:val="00377F71"/>
    <w:rsid w:val="00377FE4"/>
    <w:rsid w:val="00380016"/>
    <w:rsid w:val="0038008C"/>
    <w:rsid w:val="003800B9"/>
    <w:rsid w:val="003800E8"/>
    <w:rsid w:val="00380152"/>
    <w:rsid w:val="0038017B"/>
    <w:rsid w:val="00380197"/>
    <w:rsid w:val="0038023F"/>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E17"/>
    <w:rsid w:val="00380E89"/>
    <w:rsid w:val="00380F70"/>
    <w:rsid w:val="00380FB6"/>
    <w:rsid w:val="003810EC"/>
    <w:rsid w:val="0038111F"/>
    <w:rsid w:val="00381167"/>
    <w:rsid w:val="003811CD"/>
    <w:rsid w:val="00381304"/>
    <w:rsid w:val="00381388"/>
    <w:rsid w:val="0038138F"/>
    <w:rsid w:val="003813B1"/>
    <w:rsid w:val="003813B4"/>
    <w:rsid w:val="003814FE"/>
    <w:rsid w:val="00381538"/>
    <w:rsid w:val="003816C5"/>
    <w:rsid w:val="0038185F"/>
    <w:rsid w:val="0038192E"/>
    <w:rsid w:val="0038196C"/>
    <w:rsid w:val="00381A63"/>
    <w:rsid w:val="00381AC4"/>
    <w:rsid w:val="00381B2B"/>
    <w:rsid w:val="00381CAF"/>
    <w:rsid w:val="00381D26"/>
    <w:rsid w:val="00381D87"/>
    <w:rsid w:val="00381DC2"/>
    <w:rsid w:val="00381DD5"/>
    <w:rsid w:val="00381DF0"/>
    <w:rsid w:val="00381DFD"/>
    <w:rsid w:val="00381E49"/>
    <w:rsid w:val="00381EF3"/>
    <w:rsid w:val="00381F2F"/>
    <w:rsid w:val="0038215E"/>
    <w:rsid w:val="00382197"/>
    <w:rsid w:val="00382298"/>
    <w:rsid w:val="003823F0"/>
    <w:rsid w:val="003823F7"/>
    <w:rsid w:val="00382409"/>
    <w:rsid w:val="003824CC"/>
    <w:rsid w:val="00382544"/>
    <w:rsid w:val="0038272C"/>
    <w:rsid w:val="00382767"/>
    <w:rsid w:val="00382834"/>
    <w:rsid w:val="003828E8"/>
    <w:rsid w:val="003828ED"/>
    <w:rsid w:val="00382AE4"/>
    <w:rsid w:val="00382C2F"/>
    <w:rsid w:val="00382C4A"/>
    <w:rsid w:val="00382D71"/>
    <w:rsid w:val="00382E41"/>
    <w:rsid w:val="0038301D"/>
    <w:rsid w:val="00383154"/>
    <w:rsid w:val="0038316B"/>
    <w:rsid w:val="00383218"/>
    <w:rsid w:val="003833AA"/>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38F"/>
    <w:rsid w:val="003843EE"/>
    <w:rsid w:val="0038444A"/>
    <w:rsid w:val="0038445B"/>
    <w:rsid w:val="003845E4"/>
    <w:rsid w:val="00384787"/>
    <w:rsid w:val="003848B5"/>
    <w:rsid w:val="00384ADD"/>
    <w:rsid w:val="00384B10"/>
    <w:rsid w:val="00384B44"/>
    <w:rsid w:val="00384B4F"/>
    <w:rsid w:val="00384BC2"/>
    <w:rsid w:val="00384BD0"/>
    <w:rsid w:val="00384C7F"/>
    <w:rsid w:val="00384CF1"/>
    <w:rsid w:val="00384D76"/>
    <w:rsid w:val="00384E43"/>
    <w:rsid w:val="00384EBF"/>
    <w:rsid w:val="00384EF7"/>
    <w:rsid w:val="00385041"/>
    <w:rsid w:val="00385067"/>
    <w:rsid w:val="00385151"/>
    <w:rsid w:val="00385182"/>
    <w:rsid w:val="003851F9"/>
    <w:rsid w:val="0038536B"/>
    <w:rsid w:val="00385456"/>
    <w:rsid w:val="00385469"/>
    <w:rsid w:val="003854BC"/>
    <w:rsid w:val="003854F0"/>
    <w:rsid w:val="0038555C"/>
    <w:rsid w:val="0038558E"/>
    <w:rsid w:val="00385606"/>
    <w:rsid w:val="0038562E"/>
    <w:rsid w:val="0038568E"/>
    <w:rsid w:val="003856A0"/>
    <w:rsid w:val="0038570B"/>
    <w:rsid w:val="00385747"/>
    <w:rsid w:val="0038575D"/>
    <w:rsid w:val="00385C28"/>
    <w:rsid w:val="00385C42"/>
    <w:rsid w:val="00385CD4"/>
    <w:rsid w:val="00385E70"/>
    <w:rsid w:val="00385EC0"/>
    <w:rsid w:val="00385F29"/>
    <w:rsid w:val="00385F4C"/>
    <w:rsid w:val="00385F66"/>
    <w:rsid w:val="003860BF"/>
    <w:rsid w:val="00386145"/>
    <w:rsid w:val="003862BB"/>
    <w:rsid w:val="0038632F"/>
    <w:rsid w:val="00386355"/>
    <w:rsid w:val="003863C4"/>
    <w:rsid w:val="003863C5"/>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60"/>
    <w:rsid w:val="003873AA"/>
    <w:rsid w:val="003874C8"/>
    <w:rsid w:val="00387551"/>
    <w:rsid w:val="00387558"/>
    <w:rsid w:val="003875A1"/>
    <w:rsid w:val="003875CC"/>
    <w:rsid w:val="00387602"/>
    <w:rsid w:val="003879D3"/>
    <w:rsid w:val="003879F5"/>
    <w:rsid w:val="00387B0B"/>
    <w:rsid w:val="00387B6B"/>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4DB"/>
    <w:rsid w:val="00390687"/>
    <w:rsid w:val="0039069E"/>
    <w:rsid w:val="00390825"/>
    <w:rsid w:val="00390ADB"/>
    <w:rsid w:val="00390B0C"/>
    <w:rsid w:val="00390B8F"/>
    <w:rsid w:val="00390C35"/>
    <w:rsid w:val="00390C47"/>
    <w:rsid w:val="00390E49"/>
    <w:rsid w:val="00390E57"/>
    <w:rsid w:val="00390E98"/>
    <w:rsid w:val="00390EC6"/>
    <w:rsid w:val="00390EE8"/>
    <w:rsid w:val="00391047"/>
    <w:rsid w:val="003910F5"/>
    <w:rsid w:val="00391187"/>
    <w:rsid w:val="0039118A"/>
    <w:rsid w:val="0039118B"/>
    <w:rsid w:val="00391200"/>
    <w:rsid w:val="0039120D"/>
    <w:rsid w:val="0039121C"/>
    <w:rsid w:val="00391327"/>
    <w:rsid w:val="0039133A"/>
    <w:rsid w:val="0039134D"/>
    <w:rsid w:val="00391366"/>
    <w:rsid w:val="0039141C"/>
    <w:rsid w:val="00391669"/>
    <w:rsid w:val="0039167B"/>
    <w:rsid w:val="00391686"/>
    <w:rsid w:val="003916FF"/>
    <w:rsid w:val="0039180E"/>
    <w:rsid w:val="00391855"/>
    <w:rsid w:val="0039189F"/>
    <w:rsid w:val="003918B9"/>
    <w:rsid w:val="003918DC"/>
    <w:rsid w:val="003918F8"/>
    <w:rsid w:val="0039196D"/>
    <w:rsid w:val="00391A0A"/>
    <w:rsid w:val="00391B3E"/>
    <w:rsid w:val="00391B58"/>
    <w:rsid w:val="00391B95"/>
    <w:rsid w:val="00391B9E"/>
    <w:rsid w:val="00391BD4"/>
    <w:rsid w:val="00391BE5"/>
    <w:rsid w:val="00391C45"/>
    <w:rsid w:val="00391D66"/>
    <w:rsid w:val="00391DDD"/>
    <w:rsid w:val="00391E84"/>
    <w:rsid w:val="00391F9E"/>
    <w:rsid w:val="00392097"/>
    <w:rsid w:val="003920E9"/>
    <w:rsid w:val="00392144"/>
    <w:rsid w:val="00392149"/>
    <w:rsid w:val="00392182"/>
    <w:rsid w:val="00392191"/>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0D"/>
    <w:rsid w:val="00393547"/>
    <w:rsid w:val="0039359F"/>
    <w:rsid w:val="003935A3"/>
    <w:rsid w:val="00393607"/>
    <w:rsid w:val="00393634"/>
    <w:rsid w:val="003936E0"/>
    <w:rsid w:val="00393797"/>
    <w:rsid w:val="0039387B"/>
    <w:rsid w:val="003938B8"/>
    <w:rsid w:val="003938E2"/>
    <w:rsid w:val="00393A45"/>
    <w:rsid w:val="00393B4A"/>
    <w:rsid w:val="00393B81"/>
    <w:rsid w:val="00393C62"/>
    <w:rsid w:val="00393E03"/>
    <w:rsid w:val="00393E4A"/>
    <w:rsid w:val="00393E85"/>
    <w:rsid w:val="00393ED6"/>
    <w:rsid w:val="00393F88"/>
    <w:rsid w:val="00393FE8"/>
    <w:rsid w:val="0039405D"/>
    <w:rsid w:val="003940B1"/>
    <w:rsid w:val="00394115"/>
    <w:rsid w:val="0039421B"/>
    <w:rsid w:val="0039421E"/>
    <w:rsid w:val="00394303"/>
    <w:rsid w:val="0039439B"/>
    <w:rsid w:val="0039448C"/>
    <w:rsid w:val="0039461F"/>
    <w:rsid w:val="00394626"/>
    <w:rsid w:val="003946F4"/>
    <w:rsid w:val="0039494C"/>
    <w:rsid w:val="00394970"/>
    <w:rsid w:val="00394A08"/>
    <w:rsid w:val="00394BBF"/>
    <w:rsid w:val="00394C09"/>
    <w:rsid w:val="00394C0C"/>
    <w:rsid w:val="00394C6D"/>
    <w:rsid w:val="00394CB4"/>
    <w:rsid w:val="00394D8A"/>
    <w:rsid w:val="00394DB2"/>
    <w:rsid w:val="00394E35"/>
    <w:rsid w:val="00394E40"/>
    <w:rsid w:val="00394E52"/>
    <w:rsid w:val="00394EDE"/>
    <w:rsid w:val="00394F5D"/>
    <w:rsid w:val="00394F73"/>
    <w:rsid w:val="00395046"/>
    <w:rsid w:val="00395232"/>
    <w:rsid w:val="003952D5"/>
    <w:rsid w:val="00395305"/>
    <w:rsid w:val="00395307"/>
    <w:rsid w:val="003953BC"/>
    <w:rsid w:val="00395462"/>
    <w:rsid w:val="003954B7"/>
    <w:rsid w:val="003954E3"/>
    <w:rsid w:val="0039552E"/>
    <w:rsid w:val="0039569A"/>
    <w:rsid w:val="00395739"/>
    <w:rsid w:val="00395813"/>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061"/>
    <w:rsid w:val="00396146"/>
    <w:rsid w:val="0039614C"/>
    <w:rsid w:val="0039615D"/>
    <w:rsid w:val="003961B0"/>
    <w:rsid w:val="0039624D"/>
    <w:rsid w:val="0039636C"/>
    <w:rsid w:val="00396475"/>
    <w:rsid w:val="0039653A"/>
    <w:rsid w:val="0039654B"/>
    <w:rsid w:val="00396550"/>
    <w:rsid w:val="0039662F"/>
    <w:rsid w:val="003966BB"/>
    <w:rsid w:val="00396791"/>
    <w:rsid w:val="003968A2"/>
    <w:rsid w:val="003968C8"/>
    <w:rsid w:val="00396914"/>
    <w:rsid w:val="00396932"/>
    <w:rsid w:val="00396A25"/>
    <w:rsid w:val="00396B00"/>
    <w:rsid w:val="00396BFB"/>
    <w:rsid w:val="00396C32"/>
    <w:rsid w:val="00396C48"/>
    <w:rsid w:val="00396C52"/>
    <w:rsid w:val="00396CF1"/>
    <w:rsid w:val="00396D00"/>
    <w:rsid w:val="00396E78"/>
    <w:rsid w:val="00396EB5"/>
    <w:rsid w:val="00396F22"/>
    <w:rsid w:val="00396F7C"/>
    <w:rsid w:val="00396FF3"/>
    <w:rsid w:val="00397014"/>
    <w:rsid w:val="00397015"/>
    <w:rsid w:val="00397038"/>
    <w:rsid w:val="0039704E"/>
    <w:rsid w:val="00397079"/>
    <w:rsid w:val="003971FF"/>
    <w:rsid w:val="00397217"/>
    <w:rsid w:val="00397244"/>
    <w:rsid w:val="00397290"/>
    <w:rsid w:val="00397295"/>
    <w:rsid w:val="0039733D"/>
    <w:rsid w:val="00397407"/>
    <w:rsid w:val="00397577"/>
    <w:rsid w:val="00397629"/>
    <w:rsid w:val="003976B9"/>
    <w:rsid w:val="003976BD"/>
    <w:rsid w:val="00397738"/>
    <w:rsid w:val="0039781D"/>
    <w:rsid w:val="00397837"/>
    <w:rsid w:val="003978BC"/>
    <w:rsid w:val="003979BC"/>
    <w:rsid w:val="00397B08"/>
    <w:rsid w:val="00397C69"/>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5F"/>
    <w:rsid w:val="003A0488"/>
    <w:rsid w:val="003A04AB"/>
    <w:rsid w:val="003A06A7"/>
    <w:rsid w:val="003A071A"/>
    <w:rsid w:val="003A085A"/>
    <w:rsid w:val="003A0A79"/>
    <w:rsid w:val="003A0AC8"/>
    <w:rsid w:val="003A0B07"/>
    <w:rsid w:val="003A0B21"/>
    <w:rsid w:val="003A0B31"/>
    <w:rsid w:val="003A0C8C"/>
    <w:rsid w:val="003A0D02"/>
    <w:rsid w:val="003A0D58"/>
    <w:rsid w:val="003A0D5D"/>
    <w:rsid w:val="003A0E85"/>
    <w:rsid w:val="003A0EBC"/>
    <w:rsid w:val="003A0F61"/>
    <w:rsid w:val="003A0F77"/>
    <w:rsid w:val="003A0FE2"/>
    <w:rsid w:val="003A117C"/>
    <w:rsid w:val="003A1273"/>
    <w:rsid w:val="003A1290"/>
    <w:rsid w:val="003A12DF"/>
    <w:rsid w:val="003A12F4"/>
    <w:rsid w:val="003A132D"/>
    <w:rsid w:val="003A1351"/>
    <w:rsid w:val="003A1394"/>
    <w:rsid w:val="003A13A3"/>
    <w:rsid w:val="003A162D"/>
    <w:rsid w:val="003A1747"/>
    <w:rsid w:val="003A1877"/>
    <w:rsid w:val="003A1882"/>
    <w:rsid w:val="003A1941"/>
    <w:rsid w:val="003A19FA"/>
    <w:rsid w:val="003A1A8A"/>
    <w:rsid w:val="003A1B46"/>
    <w:rsid w:val="003A1C1A"/>
    <w:rsid w:val="003A1C21"/>
    <w:rsid w:val="003A1C43"/>
    <w:rsid w:val="003A1CCD"/>
    <w:rsid w:val="003A1DC0"/>
    <w:rsid w:val="003A1E0E"/>
    <w:rsid w:val="003A1E8B"/>
    <w:rsid w:val="003A1EB4"/>
    <w:rsid w:val="003A1F0A"/>
    <w:rsid w:val="003A1F2A"/>
    <w:rsid w:val="003A1F91"/>
    <w:rsid w:val="003A2039"/>
    <w:rsid w:val="003A2130"/>
    <w:rsid w:val="003A2204"/>
    <w:rsid w:val="003A2287"/>
    <w:rsid w:val="003A2297"/>
    <w:rsid w:val="003A237E"/>
    <w:rsid w:val="003A23D0"/>
    <w:rsid w:val="003A2414"/>
    <w:rsid w:val="003A2509"/>
    <w:rsid w:val="003A25BD"/>
    <w:rsid w:val="003A2605"/>
    <w:rsid w:val="003A2645"/>
    <w:rsid w:val="003A26D9"/>
    <w:rsid w:val="003A283A"/>
    <w:rsid w:val="003A28C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BE"/>
    <w:rsid w:val="003A2CC5"/>
    <w:rsid w:val="003A2D23"/>
    <w:rsid w:val="003A2DDB"/>
    <w:rsid w:val="003A2DEE"/>
    <w:rsid w:val="003A2FBC"/>
    <w:rsid w:val="003A2FEE"/>
    <w:rsid w:val="003A3051"/>
    <w:rsid w:val="003A3231"/>
    <w:rsid w:val="003A3265"/>
    <w:rsid w:val="003A32B2"/>
    <w:rsid w:val="003A3334"/>
    <w:rsid w:val="003A33ED"/>
    <w:rsid w:val="003A348C"/>
    <w:rsid w:val="003A349B"/>
    <w:rsid w:val="003A34DA"/>
    <w:rsid w:val="003A3507"/>
    <w:rsid w:val="003A352F"/>
    <w:rsid w:val="003A375F"/>
    <w:rsid w:val="003A37D0"/>
    <w:rsid w:val="003A380D"/>
    <w:rsid w:val="003A38B9"/>
    <w:rsid w:val="003A3935"/>
    <w:rsid w:val="003A3991"/>
    <w:rsid w:val="003A39DD"/>
    <w:rsid w:val="003A3A0D"/>
    <w:rsid w:val="003A3AD9"/>
    <w:rsid w:val="003A3ADC"/>
    <w:rsid w:val="003A3B52"/>
    <w:rsid w:val="003A3C0E"/>
    <w:rsid w:val="003A3D0B"/>
    <w:rsid w:val="003A3E0B"/>
    <w:rsid w:val="003A3EC0"/>
    <w:rsid w:val="003A3F0C"/>
    <w:rsid w:val="003A3F4F"/>
    <w:rsid w:val="003A3F87"/>
    <w:rsid w:val="003A3F8B"/>
    <w:rsid w:val="003A401C"/>
    <w:rsid w:val="003A4043"/>
    <w:rsid w:val="003A40B6"/>
    <w:rsid w:val="003A40CB"/>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EA"/>
    <w:rsid w:val="003A4B1F"/>
    <w:rsid w:val="003A4C6A"/>
    <w:rsid w:val="003A4CD4"/>
    <w:rsid w:val="003A4D68"/>
    <w:rsid w:val="003A4E2C"/>
    <w:rsid w:val="003A4E7D"/>
    <w:rsid w:val="003A4EB2"/>
    <w:rsid w:val="003A4F5C"/>
    <w:rsid w:val="003A5007"/>
    <w:rsid w:val="003A5062"/>
    <w:rsid w:val="003A50AA"/>
    <w:rsid w:val="003A50B6"/>
    <w:rsid w:val="003A5253"/>
    <w:rsid w:val="003A526A"/>
    <w:rsid w:val="003A52BD"/>
    <w:rsid w:val="003A54C4"/>
    <w:rsid w:val="003A54C6"/>
    <w:rsid w:val="003A5555"/>
    <w:rsid w:val="003A55E6"/>
    <w:rsid w:val="003A56C3"/>
    <w:rsid w:val="003A56FB"/>
    <w:rsid w:val="003A5723"/>
    <w:rsid w:val="003A575D"/>
    <w:rsid w:val="003A57D6"/>
    <w:rsid w:val="003A57DB"/>
    <w:rsid w:val="003A5868"/>
    <w:rsid w:val="003A5AE9"/>
    <w:rsid w:val="003A5AEE"/>
    <w:rsid w:val="003A5AFF"/>
    <w:rsid w:val="003A5B11"/>
    <w:rsid w:val="003A5B2C"/>
    <w:rsid w:val="003A5B8C"/>
    <w:rsid w:val="003A5B9E"/>
    <w:rsid w:val="003A5C64"/>
    <w:rsid w:val="003A5C6B"/>
    <w:rsid w:val="003A5C96"/>
    <w:rsid w:val="003A5D24"/>
    <w:rsid w:val="003A5D47"/>
    <w:rsid w:val="003A5DD2"/>
    <w:rsid w:val="003A5E83"/>
    <w:rsid w:val="003A5ED9"/>
    <w:rsid w:val="003A5F61"/>
    <w:rsid w:val="003A6114"/>
    <w:rsid w:val="003A6190"/>
    <w:rsid w:val="003A62D8"/>
    <w:rsid w:val="003A62FE"/>
    <w:rsid w:val="003A647E"/>
    <w:rsid w:val="003A6495"/>
    <w:rsid w:val="003A6531"/>
    <w:rsid w:val="003A6552"/>
    <w:rsid w:val="003A6666"/>
    <w:rsid w:val="003A669E"/>
    <w:rsid w:val="003A6792"/>
    <w:rsid w:val="003A686D"/>
    <w:rsid w:val="003A687F"/>
    <w:rsid w:val="003A69E8"/>
    <w:rsid w:val="003A69FD"/>
    <w:rsid w:val="003A6A7D"/>
    <w:rsid w:val="003A6C66"/>
    <w:rsid w:val="003A6CB1"/>
    <w:rsid w:val="003A6D13"/>
    <w:rsid w:val="003A6D8A"/>
    <w:rsid w:val="003A6DB5"/>
    <w:rsid w:val="003A7013"/>
    <w:rsid w:val="003A701A"/>
    <w:rsid w:val="003A70EE"/>
    <w:rsid w:val="003A7166"/>
    <w:rsid w:val="003A71C9"/>
    <w:rsid w:val="003A724B"/>
    <w:rsid w:val="003A7279"/>
    <w:rsid w:val="003A72BB"/>
    <w:rsid w:val="003A72E1"/>
    <w:rsid w:val="003A7322"/>
    <w:rsid w:val="003A7326"/>
    <w:rsid w:val="003A739D"/>
    <w:rsid w:val="003A74B0"/>
    <w:rsid w:val="003A75CB"/>
    <w:rsid w:val="003A75CE"/>
    <w:rsid w:val="003A7700"/>
    <w:rsid w:val="003A774A"/>
    <w:rsid w:val="003A78CB"/>
    <w:rsid w:val="003A7955"/>
    <w:rsid w:val="003A7973"/>
    <w:rsid w:val="003A79E0"/>
    <w:rsid w:val="003A7ACD"/>
    <w:rsid w:val="003A7B66"/>
    <w:rsid w:val="003A7BAE"/>
    <w:rsid w:val="003A7BB7"/>
    <w:rsid w:val="003A7C8C"/>
    <w:rsid w:val="003A7D71"/>
    <w:rsid w:val="003A7DA9"/>
    <w:rsid w:val="003A7DD6"/>
    <w:rsid w:val="003A7E95"/>
    <w:rsid w:val="003A7EF1"/>
    <w:rsid w:val="003A7F86"/>
    <w:rsid w:val="003A7F88"/>
    <w:rsid w:val="003A7F9A"/>
    <w:rsid w:val="003A7FE3"/>
    <w:rsid w:val="003A7FE6"/>
    <w:rsid w:val="003B002C"/>
    <w:rsid w:val="003B008C"/>
    <w:rsid w:val="003B00C9"/>
    <w:rsid w:val="003B00CF"/>
    <w:rsid w:val="003B04F0"/>
    <w:rsid w:val="003B06C3"/>
    <w:rsid w:val="003B0976"/>
    <w:rsid w:val="003B09E9"/>
    <w:rsid w:val="003B09F2"/>
    <w:rsid w:val="003B09F3"/>
    <w:rsid w:val="003B0A4D"/>
    <w:rsid w:val="003B0B6F"/>
    <w:rsid w:val="003B0B8B"/>
    <w:rsid w:val="003B0BBE"/>
    <w:rsid w:val="003B0BD0"/>
    <w:rsid w:val="003B0C04"/>
    <w:rsid w:val="003B0C5B"/>
    <w:rsid w:val="003B0CF2"/>
    <w:rsid w:val="003B0DE6"/>
    <w:rsid w:val="003B0E41"/>
    <w:rsid w:val="003B0E97"/>
    <w:rsid w:val="003B0EEC"/>
    <w:rsid w:val="003B0F03"/>
    <w:rsid w:val="003B0FF5"/>
    <w:rsid w:val="003B1025"/>
    <w:rsid w:val="003B10FA"/>
    <w:rsid w:val="003B11B9"/>
    <w:rsid w:val="003B1248"/>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CE3"/>
    <w:rsid w:val="003B1D72"/>
    <w:rsid w:val="003B1EC4"/>
    <w:rsid w:val="003B1ED1"/>
    <w:rsid w:val="003B1F0E"/>
    <w:rsid w:val="003B1FA5"/>
    <w:rsid w:val="003B2074"/>
    <w:rsid w:val="003B20B4"/>
    <w:rsid w:val="003B2256"/>
    <w:rsid w:val="003B2353"/>
    <w:rsid w:val="003B23FF"/>
    <w:rsid w:val="003B245F"/>
    <w:rsid w:val="003B24ED"/>
    <w:rsid w:val="003B257D"/>
    <w:rsid w:val="003B25D9"/>
    <w:rsid w:val="003B25E8"/>
    <w:rsid w:val="003B268A"/>
    <w:rsid w:val="003B26E9"/>
    <w:rsid w:val="003B2728"/>
    <w:rsid w:val="003B27A3"/>
    <w:rsid w:val="003B2890"/>
    <w:rsid w:val="003B28C7"/>
    <w:rsid w:val="003B28FB"/>
    <w:rsid w:val="003B2B67"/>
    <w:rsid w:val="003B2BB0"/>
    <w:rsid w:val="003B2BF0"/>
    <w:rsid w:val="003B2C24"/>
    <w:rsid w:val="003B2D58"/>
    <w:rsid w:val="003B2D86"/>
    <w:rsid w:val="003B2DE9"/>
    <w:rsid w:val="003B2F3F"/>
    <w:rsid w:val="003B2F44"/>
    <w:rsid w:val="003B2F48"/>
    <w:rsid w:val="003B2FB5"/>
    <w:rsid w:val="003B2FDC"/>
    <w:rsid w:val="003B3130"/>
    <w:rsid w:val="003B31D0"/>
    <w:rsid w:val="003B3248"/>
    <w:rsid w:val="003B339A"/>
    <w:rsid w:val="003B33B8"/>
    <w:rsid w:val="003B34BA"/>
    <w:rsid w:val="003B351C"/>
    <w:rsid w:val="003B355E"/>
    <w:rsid w:val="003B357F"/>
    <w:rsid w:val="003B3626"/>
    <w:rsid w:val="003B3697"/>
    <w:rsid w:val="003B379A"/>
    <w:rsid w:val="003B37F2"/>
    <w:rsid w:val="003B3811"/>
    <w:rsid w:val="003B38BC"/>
    <w:rsid w:val="003B38BE"/>
    <w:rsid w:val="003B39DC"/>
    <w:rsid w:val="003B3AB6"/>
    <w:rsid w:val="003B3AEC"/>
    <w:rsid w:val="003B3BCE"/>
    <w:rsid w:val="003B3C0B"/>
    <w:rsid w:val="003B3C9D"/>
    <w:rsid w:val="003B3CDF"/>
    <w:rsid w:val="003B3D81"/>
    <w:rsid w:val="003B3E0B"/>
    <w:rsid w:val="003B3E87"/>
    <w:rsid w:val="003B3F95"/>
    <w:rsid w:val="003B3FA6"/>
    <w:rsid w:val="003B3FC9"/>
    <w:rsid w:val="003B404B"/>
    <w:rsid w:val="003B40C4"/>
    <w:rsid w:val="003B4193"/>
    <w:rsid w:val="003B42B1"/>
    <w:rsid w:val="003B42F2"/>
    <w:rsid w:val="003B43C1"/>
    <w:rsid w:val="003B446F"/>
    <w:rsid w:val="003B4471"/>
    <w:rsid w:val="003B4472"/>
    <w:rsid w:val="003B4490"/>
    <w:rsid w:val="003B4506"/>
    <w:rsid w:val="003B451F"/>
    <w:rsid w:val="003B4537"/>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4FDF"/>
    <w:rsid w:val="003B50C9"/>
    <w:rsid w:val="003B5102"/>
    <w:rsid w:val="003B51A5"/>
    <w:rsid w:val="003B521E"/>
    <w:rsid w:val="003B53F7"/>
    <w:rsid w:val="003B5520"/>
    <w:rsid w:val="003B555A"/>
    <w:rsid w:val="003B56E5"/>
    <w:rsid w:val="003B5862"/>
    <w:rsid w:val="003B58B4"/>
    <w:rsid w:val="003B58C5"/>
    <w:rsid w:val="003B59DA"/>
    <w:rsid w:val="003B5A84"/>
    <w:rsid w:val="003B5C47"/>
    <w:rsid w:val="003B5CA2"/>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2A"/>
    <w:rsid w:val="003B66C7"/>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6EDC"/>
    <w:rsid w:val="003B6F9F"/>
    <w:rsid w:val="003B701D"/>
    <w:rsid w:val="003B7022"/>
    <w:rsid w:val="003B719C"/>
    <w:rsid w:val="003B73DB"/>
    <w:rsid w:val="003B73EC"/>
    <w:rsid w:val="003B7490"/>
    <w:rsid w:val="003B7568"/>
    <w:rsid w:val="003B756C"/>
    <w:rsid w:val="003B7614"/>
    <w:rsid w:val="003B764D"/>
    <w:rsid w:val="003B7859"/>
    <w:rsid w:val="003B785C"/>
    <w:rsid w:val="003B7868"/>
    <w:rsid w:val="003B78C4"/>
    <w:rsid w:val="003B78C6"/>
    <w:rsid w:val="003B79FE"/>
    <w:rsid w:val="003B7AA4"/>
    <w:rsid w:val="003B7B57"/>
    <w:rsid w:val="003B7BB4"/>
    <w:rsid w:val="003B7C04"/>
    <w:rsid w:val="003B7D09"/>
    <w:rsid w:val="003B7D1C"/>
    <w:rsid w:val="003B7DAB"/>
    <w:rsid w:val="003B7FB9"/>
    <w:rsid w:val="003C0013"/>
    <w:rsid w:val="003C0199"/>
    <w:rsid w:val="003C0240"/>
    <w:rsid w:val="003C0251"/>
    <w:rsid w:val="003C034F"/>
    <w:rsid w:val="003C051F"/>
    <w:rsid w:val="003C0521"/>
    <w:rsid w:val="003C0593"/>
    <w:rsid w:val="003C0671"/>
    <w:rsid w:val="003C077E"/>
    <w:rsid w:val="003C0966"/>
    <w:rsid w:val="003C0978"/>
    <w:rsid w:val="003C09A2"/>
    <w:rsid w:val="003C0A2A"/>
    <w:rsid w:val="003C0ACD"/>
    <w:rsid w:val="003C0C42"/>
    <w:rsid w:val="003C0CD1"/>
    <w:rsid w:val="003C0D4A"/>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8CF"/>
    <w:rsid w:val="003C18F4"/>
    <w:rsid w:val="003C1942"/>
    <w:rsid w:val="003C1A68"/>
    <w:rsid w:val="003C1A74"/>
    <w:rsid w:val="003C1B12"/>
    <w:rsid w:val="003C1CD4"/>
    <w:rsid w:val="003C1CEE"/>
    <w:rsid w:val="003C1D51"/>
    <w:rsid w:val="003C1D74"/>
    <w:rsid w:val="003C1DEF"/>
    <w:rsid w:val="003C1E93"/>
    <w:rsid w:val="003C1EB7"/>
    <w:rsid w:val="003C1F12"/>
    <w:rsid w:val="003C1F41"/>
    <w:rsid w:val="003C1F5E"/>
    <w:rsid w:val="003C1F6B"/>
    <w:rsid w:val="003C20DC"/>
    <w:rsid w:val="003C2207"/>
    <w:rsid w:val="003C23EC"/>
    <w:rsid w:val="003C23F0"/>
    <w:rsid w:val="003C241B"/>
    <w:rsid w:val="003C242D"/>
    <w:rsid w:val="003C2448"/>
    <w:rsid w:val="003C25A3"/>
    <w:rsid w:val="003C25C3"/>
    <w:rsid w:val="003C26C4"/>
    <w:rsid w:val="003C2703"/>
    <w:rsid w:val="003C27A3"/>
    <w:rsid w:val="003C2958"/>
    <w:rsid w:val="003C2A5D"/>
    <w:rsid w:val="003C2B8D"/>
    <w:rsid w:val="003C2BAB"/>
    <w:rsid w:val="003C2BD2"/>
    <w:rsid w:val="003C2BE8"/>
    <w:rsid w:val="003C2C40"/>
    <w:rsid w:val="003C2C63"/>
    <w:rsid w:val="003C2D8F"/>
    <w:rsid w:val="003C2E19"/>
    <w:rsid w:val="003C2E6D"/>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B0"/>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3B"/>
    <w:rsid w:val="003C3EDA"/>
    <w:rsid w:val="003C42BE"/>
    <w:rsid w:val="003C4391"/>
    <w:rsid w:val="003C43E1"/>
    <w:rsid w:val="003C447A"/>
    <w:rsid w:val="003C4513"/>
    <w:rsid w:val="003C4689"/>
    <w:rsid w:val="003C478E"/>
    <w:rsid w:val="003C486F"/>
    <w:rsid w:val="003C4A72"/>
    <w:rsid w:val="003C4AEC"/>
    <w:rsid w:val="003C4BD9"/>
    <w:rsid w:val="003C4BE3"/>
    <w:rsid w:val="003C4C53"/>
    <w:rsid w:val="003C4CB6"/>
    <w:rsid w:val="003C4D21"/>
    <w:rsid w:val="003C4DCF"/>
    <w:rsid w:val="003C4E0F"/>
    <w:rsid w:val="003C4EF6"/>
    <w:rsid w:val="003C50C0"/>
    <w:rsid w:val="003C50E2"/>
    <w:rsid w:val="003C51B4"/>
    <w:rsid w:val="003C547F"/>
    <w:rsid w:val="003C54B0"/>
    <w:rsid w:val="003C5548"/>
    <w:rsid w:val="003C554A"/>
    <w:rsid w:val="003C5577"/>
    <w:rsid w:val="003C55D4"/>
    <w:rsid w:val="003C55DC"/>
    <w:rsid w:val="003C572F"/>
    <w:rsid w:val="003C5738"/>
    <w:rsid w:val="003C575E"/>
    <w:rsid w:val="003C581B"/>
    <w:rsid w:val="003C5850"/>
    <w:rsid w:val="003C5870"/>
    <w:rsid w:val="003C5AC4"/>
    <w:rsid w:val="003C5AF1"/>
    <w:rsid w:val="003C5BA4"/>
    <w:rsid w:val="003C5BDD"/>
    <w:rsid w:val="003C5BF9"/>
    <w:rsid w:val="003C5D55"/>
    <w:rsid w:val="003C5E45"/>
    <w:rsid w:val="003C5E8E"/>
    <w:rsid w:val="003C6044"/>
    <w:rsid w:val="003C606B"/>
    <w:rsid w:val="003C606F"/>
    <w:rsid w:val="003C61D5"/>
    <w:rsid w:val="003C625F"/>
    <w:rsid w:val="003C62A4"/>
    <w:rsid w:val="003C6489"/>
    <w:rsid w:val="003C6539"/>
    <w:rsid w:val="003C6571"/>
    <w:rsid w:val="003C6591"/>
    <w:rsid w:val="003C65F7"/>
    <w:rsid w:val="003C661A"/>
    <w:rsid w:val="003C662E"/>
    <w:rsid w:val="003C6780"/>
    <w:rsid w:val="003C684D"/>
    <w:rsid w:val="003C68AB"/>
    <w:rsid w:val="003C68E2"/>
    <w:rsid w:val="003C69E8"/>
    <w:rsid w:val="003C6AFD"/>
    <w:rsid w:val="003C6C22"/>
    <w:rsid w:val="003C6C23"/>
    <w:rsid w:val="003C6C71"/>
    <w:rsid w:val="003C6D30"/>
    <w:rsid w:val="003C6D88"/>
    <w:rsid w:val="003C6DE1"/>
    <w:rsid w:val="003C6E80"/>
    <w:rsid w:val="003C6F05"/>
    <w:rsid w:val="003C6FAA"/>
    <w:rsid w:val="003C7041"/>
    <w:rsid w:val="003C70A7"/>
    <w:rsid w:val="003C70B7"/>
    <w:rsid w:val="003C7169"/>
    <w:rsid w:val="003C7227"/>
    <w:rsid w:val="003C72EE"/>
    <w:rsid w:val="003C742B"/>
    <w:rsid w:val="003C74D5"/>
    <w:rsid w:val="003C750F"/>
    <w:rsid w:val="003C762C"/>
    <w:rsid w:val="003C76F5"/>
    <w:rsid w:val="003C772C"/>
    <w:rsid w:val="003C772D"/>
    <w:rsid w:val="003C775D"/>
    <w:rsid w:val="003C77D9"/>
    <w:rsid w:val="003C7875"/>
    <w:rsid w:val="003C7887"/>
    <w:rsid w:val="003C7968"/>
    <w:rsid w:val="003C7980"/>
    <w:rsid w:val="003C7A20"/>
    <w:rsid w:val="003C7A6A"/>
    <w:rsid w:val="003C7A70"/>
    <w:rsid w:val="003C7AE2"/>
    <w:rsid w:val="003C7B71"/>
    <w:rsid w:val="003C7B8E"/>
    <w:rsid w:val="003C7BA6"/>
    <w:rsid w:val="003C7BD0"/>
    <w:rsid w:val="003C7BF1"/>
    <w:rsid w:val="003C7C0B"/>
    <w:rsid w:val="003C7C2C"/>
    <w:rsid w:val="003C7C62"/>
    <w:rsid w:val="003C7D02"/>
    <w:rsid w:val="003C7DD5"/>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1E"/>
    <w:rsid w:val="003D0B37"/>
    <w:rsid w:val="003D0BF4"/>
    <w:rsid w:val="003D0BF5"/>
    <w:rsid w:val="003D0C3A"/>
    <w:rsid w:val="003D0C76"/>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73"/>
    <w:rsid w:val="003D17BF"/>
    <w:rsid w:val="003D17D1"/>
    <w:rsid w:val="003D1887"/>
    <w:rsid w:val="003D18F6"/>
    <w:rsid w:val="003D1906"/>
    <w:rsid w:val="003D19DE"/>
    <w:rsid w:val="003D19FF"/>
    <w:rsid w:val="003D1AB7"/>
    <w:rsid w:val="003D1B7A"/>
    <w:rsid w:val="003D1C0C"/>
    <w:rsid w:val="003D1CE3"/>
    <w:rsid w:val="003D1D04"/>
    <w:rsid w:val="003D1D4D"/>
    <w:rsid w:val="003D1D82"/>
    <w:rsid w:val="003D1DCE"/>
    <w:rsid w:val="003D1E90"/>
    <w:rsid w:val="003D1E9D"/>
    <w:rsid w:val="003D1EF8"/>
    <w:rsid w:val="003D1EFF"/>
    <w:rsid w:val="003D1F1A"/>
    <w:rsid w:val="003D2038"/>
    <w:rsid w:val="003D2046"/>
    <w:rsid w:val="003D2124"/>
    <w:rsid w:val="003D2151"/>
    <w:rsid w:val="003D21D6"/>
    <w:rsid w:val="003D2250"/>
    <w:rsid w:val="003D22ED"/>
    <w:rsid w:val="003D2308"/>
    <w:rsid w:val="003D2336"/>
    <w:rsid w:val="003D2412"/>
    <w:rsid w:val="003D246C"/>
    <w:rsid w:val="003D24C0"/>
    <w:rsid w:val="003D24DF"/>
    <w:rsid w:val="003D25C5"/>
    <w:rsid w:val="003D26F5"/>
    <w:rsid w:val="003D270B"/>
    <w:rsid w:val="003D2786"/>
    <w:rsid w:val="003D28DE"/>
    <w:rsid w:val="003D2A23"/>
    <w:rsid w:val="003D2A78"/>
    <w:rsid w:val="003D2AD2"/>
    <w:rsid w:val="003D2ADB"/>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882"/>
    <w:rsid w:val="003D398C"/>
    <w:rsid w:val="003D3A6A"/>
    <w:rsid w:val="003D3AAA"/>
    <w:rsid w:val="003D3D0C"/>
    <w:rsid w:val="003D3D48"/>
    <w:rsid w:val="003D3E23"/>
    <w:rsid w:val="003D3E31"/>
    <w:rsid w:val="003D3E37"/>
    <w:rsid w:val="003D3EE8"/>
    <w:rsid w:val="003D3F25"/>
    <w:rsid w:val="003D3F5D"/>
    <w:rsid w:val="003D3FC9"/>
    <w:rsid w:val="003D3FDC"/>
    <w:rsid w:val="003D4020"/>
    <w:rsid w:val="003D4106"/>
    <w:rsid w:val="003D413D"/>
    <w:rsid w:val="003D4163"/>
    <w:rsid w:val="003D4211"/>
    <w:rsid w:val="003D4217"/>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9"/>
    <w:rsid w:val="003D4E65"/>
    <w:rsid w:val="003D4E96"/>
    <w:rsid w:val="003D4EFD"/>
    <w:rsid w:val="003D4FA4"/>
    <w:rsid w:val="003D50C2"/>
    <w:rsid w:val="003D511D"/>
    <w:rsid w:val="003D513C"/>
    <w:rsid w:val="003D5156"/>
    <w:rsid w:val="003D5273"/>
    <w:rsid w:val="003D530C"/>
    <w:rsid w:val="003D53C9"/>
    <w:rsid w:val="003D549D"/>
    <w:rsid w:val="003D5529"/>
    <w:rsid w:val="003D557F"/>
    <w:rsid w:val="003D5684"/>
    <w:rsid w:val="003D57A8"/>
    <w:rsid w:val="003D57B8"/>
    <w:rsid w:val="003D582B"/>
    <w:rsid w:val="003D5886"/>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A2"/>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958"/>
    <w:rsid w:val="003D6DE4"/>
    <w:rsid w:val="003D6E12"/>
    <w:rsid w:val="003D6E24"/>
    <w:rsid w:val="003D6E88"/>
    <w:rsid w:val="003D6F6B"/>
    <w:rsid w:val="003D6F93"/>
    <w:rsid w:val="003D7029"/>
    <w:rsid w:val="003D7088"/>
    <w:rsid w:val="003D70B5"/>
    <w:rsid w:val="003D7130"/>
    <w:rsid w:val="003D71EA"/>
    <w:rsid w:val="003D7362"/>
    <w:rsid w:val="003D73EC"/>
    <w:rsid w:val="003D7410"/>
    <w:rsid w:val="003D744C"/>
    <w:rsid w:val="003D746A"/>
    <w:rsid w:val="003D74D6"/>
    <w:rsid w:val="003D74F8"/>
    <w:rsid w:val="003D7502"/>
    <w:rsid w:val="003D752D"/>
    <w:rsid w:val="003D7540"/>
    <w:rsid w:val="003D7653"/>
    <w:rsid w:val="003D792E"/>
    <w:rsid w:val="003D79AD"/>
    <w:rsid w:val="003D79FF"/>
    <w:rsid w:val="003D7ABF"/>
    <w:rsid w:val="003D7AD0"/>
    <w:rsid w:val="003D7C17"/>
    <w:rsid w:val="003D7C93"/>
    <w:rsid w:val="003D7CB9"/>
    <w:rsid w:val="003D7D8F"/>
    <w:rsid w:val="003D7DBC"/>
    <w:rsid w:val="003D7DFA"/>
    <w:rsid w:val="003D7E58"/>
    <w:rsid w:val="003D7EED"/>
    <w:rsid w:val="003E0021"/>
    <w:rsid w:val="003E0078"/>
    <w:rsid w:val="003E00E6"/>
    <w:rsid w:val="003E00F8"/>
    <w:rsid w:val="003E02DC"/>
    <w:rsid w:val="003E030B"/>
    <w:rsid w:val="003E0316"/>
    <w:rsid w:val="003E05C9"/>
    <w:rsid w:val="003E05DE"/>
    <w:rsid w:val="003E06F2"/>
    <w:rsid w:val="003E0776"/>
    <w:rsid w:val="003E077A"/>
    <w:rsid w:val="003E07EE"/>
    <w:rsid w:val="003E0802"/>
    <w:rsid w:val="003E0827"/>
    <w:rsid w:val="003E0924"/>
    <w:rsid w:val="003E0A23"/>
    <w:rsid w:val="003E0A79"/>
    <w:rsid w:val="003E0AB2"/>
    <w:rsid w:val="003E0AE4"/>
    <w:rsid w:val="003E0B70"/>
    <w:rsid w:val="003E0B78"/>
    <w:rsid w:val="003E0B8D"/>
    <w:rsid w:val="003E0B94"/>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479"/>
    <w:rsid w:val="003E1538"/>
    <w:rsid w:val="003E153E"/>
    <w:rsid w:val="003E15B9"/>
    <w:rsid w:val="003E17C4"/>
    <w:rsid w:val="003E1920"/>
    <w:rsid w:val="003E197D"/>
    <w:rsid w:val="003E198C"/>
    <w:rsid w:val="003E19D8"/>
    <w:rsid w:val="003E19EF"/>
    <w:rsid w:val="003E1A71"/>
    <w:rsid w:val="003E1AA5"/>
    <w:rsid w:val="003E1ACA"/>
    <w:rsid w:val="003E1B1D"/>
    <w:rsid w:val="003E1BD8"/>
    <w:rsid w:val="003E1BDA"/>
    <w:rsid w:val="003E1C61"/>
    <w:rsid w:val="003E1CE3"/>
    <w:rsid w:val="003E1D8B"/>
    <w:rsid w:val="003E1DCE"/>
    <w:rsid w:val="003E1DF1"/>
    <w:rsid w:val="003E1ED7"/>
    <w:rsid w:val="003E1F1E"/>
    <w:rsid w:val="003E1F25"/>
    <w:rsid w:val="003E1F5C"/>
    <w:rsid w:val="003E1F6F"/>
    <w:rsid w:val="003E1FF7"/>
    <w:rsid w:val="003E2031"/>
    <w:rsid w:val="003E2071"/>
    <w:rsid w:val="003E21A4"/>
    <w:rsid w:val="003E21EB"/>
    <w:rsid w:val="003E2245"/>
    <w:rsid w:val="003E233E"/>
    <w:rsid w:val="003E2371"/>
    <w:rsid w:val="003E24B1"/>
    <w:rsid w:val="003E24E2"/>
    <w:rsid w:val="003E273F"/>
    <w:rsid w:val="003E2786"/>
    <w:rsid w:val="003E2855"/>
    <w:rsid w:val="003E28F0"/>
    <w:rsid w:val="003E2913"/>
    <w:rsid w:val="003E2950"/>
    <w:rsid w:val="003E29EE"/>
    <w:rsid w:val="003E2B0A"/>
    <w:rsid w:val="003E2B40"/>
    <w:rsid w:val="003E2BFD"/>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680"/>
    <w:rsid w:val="003E37AB"/>
    <w:rsid w:val="003E391E"/>
    <w:rsid w:val="003E393F"/>
    <w:rsid w:val="003E3998"/>
    <w:rsid w:val="003E3A06"/>
    <w:rsid w:val="003E3A18"/>
    <w:rsid w:val="003E3A92"/>
    <w:rsid w:val="003E3C4A"/>
    <w:rsid w:val="003E3CEA"/>
    <w:rsid w:val="003E3D03"/>
    <w:rsid w:val="003E3DE7"/>
    <w:rsid w:val="003E3F24"/>
    <w:rsid w:val="003E3F2D"/>
    <w:rsid w:val="003E3FF6"/>
    <w:rsid w:val="003E4039"/>
    <w:rsid w:val="003E4059"/>
    <w:rsid w:val="003E40DA"/>
    <w:rsid w:val="003E40E9"/>
    <w:rsid w:val="003E40FC"/>
    <w:rsid w:val="003E4178"/>
    <w:rsid w:val="003E4198"/>
    <w:rsid w:val="003E4207"/>
    <w:rsid w:val="003E42B6"/>
    <w:rsid w:val="003E442E"/>
    <w:rsid w:val="003E44E1"/>
    <w:rsid w:val="003E44E5"/>
    <w:rsid w:val="003E44F5"/>
    <w:rsid w:val="003E455D"/>
    <w:rsid w:val="003E4575"/>
    <w:rsid w:val="003E467B"/>
    <w:rsid w:val="003E468C"/>
    <w:rsid w:val="003E478A"/>
    <w:rsid w:val="003E4850"/>
    <w:rsid w:val="003E491E"/>
    <w:rsid w:val="003E493F"/>
    <w:rsid w:val="003E49AF"/>
    <w:rsid w:val="003E49E8"/>
    <w:rsid w:val="003E4C97"/>
    <w:rsid w:val="003E4CA7"/>
    <w:rsid w:val="003E4D5E"/>
    <w:rsid w:val="003E4E1F"/>
    <w:rsid w:val="003E4EA7"/>
    <w:rsid w:val="003E4F0B"/>
    <w:rsid w:val="003E5102"/>
    <w:rsid w:val="003E5265"/>
    <w:rsid w:val="003E52DB"/>
    <w:rsid w:val="003E5323"/>
    <w:rsid w:val="003E5364"/>
    <w:rsid w:val="003E5384"/>
    <w:rsid w:val="003E5423"/>
    <w:rsid w:val="003E5516"/>
    <w:rsid w:val="003E5524"/>
    <w:rsid w:val="003E56E1"/>
    <w:rsid w:val="003E5700"/>
    <w:rsid w:val="003E5870"/>
    <w:rsid w:val="003E58B3"/>
    <w:rsid w:val="003E59F5"/>
    <w:rsid w:val="003E5A28"/>
    <w:rsid w:val="003E5A36"/>
    <w:rsid w:val="003E5A58"/>
    <w:rsid w:val="003E5A7A"/>
    <w:rsid w:val="003E5AD8"/>
    <w:rsid w:val="003E5CAF"/>
    <w:rsid w:val="003E5DB3"/>
    <w:rsid w:val="003E5DE3"/>
    <w:rsid w:val="003E5DF1"/>
    <w:rsid w:val="003E5F26"/>
    <w:rsid w:val="003E5F4E"/>
    <w:rsid w:val="003E60A0"/>
    <w:rsid w:val="003E6142"/>
    <w:rsid w:val="003E6192"/>
    <w:rsid w:val="003E62A6"/>
    <w:rsid w:val="003E63A0"/>
    <w:rsid w:val="003E63CE"/>
    <w:rsid w:val="003E6449"/>
    <w:rsid w:val="003E6483"/>
    <w:rsid w:val="003E64CD"/>
    <w:rsid w:val="003E6524"/>
    <w:rsid w:val="003E6581"/>
    <w:rsid w:val="003E6678"/>
    <w:rsid w:val="003E67AF"/>
    <w:rsid w:val="003E6864"/>
    <w:rsid w:val="003E68FC"/>
    <w:rsid w:val="003E69BC"/>
    <w:rsid w:val="003E6A3E"/>
    <w:rsid w:val="003E6B1F"/>
    <w:rsid w:val="003E6B76"/>
    <w:rsid w:val="003E6BA7"/>
    <w:rsid w:val="003E6BAA"/>
    <w:rsid w:val="003E6BB4"/>
    <w:rsid w:val="003E6BD9"/>
    <w:rsid w:val="003E6CCC"/>
    <w:rsid w:val="003E6CF3"/>
    <w:rsid w:val="003E6D55"/>
    <w:rsid w:val="003E6D7B"/>
    <w:rsid w:val="003E6DFD"/>
    <w:rsid w:val="003E6E6D"/>
    <w:rsid w:val="003E6EF5"/>
    <w:rsid w:val="003E700E"/>
    <w:rsid w:val="003E71BF"/>
    <w:rsid w:val="003E735C"/>
    <w:rsid w:val="003E7471"/>
    <w:rsid w:val="003E74C9"/>
    <w:rsid w:val="003E7587"/>
    <w:rsid w:val="003E76C0"/>
    <w:rsid w:val="003E76DD"/>
    <w:rsid w:val="003E7742"/>
    <w:rsid w:val="003E78EB"/>
    <w:rsid w:val="003E7944"/>
    <w:rsid w:val="003E798B"/>
    <w:rsid w:val="003E79BD"/>
    <w:rsid w:val="003E7AB1"/>
    <w:rsid w:val="003E7BAD"/>
    <w:rsid w:val="003E7BE7"/>
    <w:rsid w:val="003E7C10"/>
    <w:rsid w:val="003E7C21"/>
    <w:rsid w:val="003E7C36"/>
    <w:rsid w:val="003E7C61"/>
    <w:rsid w:val="003E7DBB"/>
    <w:rsid w:val="003E7DD4"/>
    <w:rsid w:val="003E7E33"/>
    <w:rsid w:val="003E7E69"/>
    <w:rsid w:val="003E7F1E"/>
    <w:rsid w:val="003E7FDA"/>
    <w:rsid w:val="003F0065"/>
    <w:rsid w:val="003F00ED"/>
    <w:rsid w:val="003F010D"/>
    <w:rsid w:val="003F0156"/>
    <w:rsid w:val="003F01B7"/>
    <w:rsid w:val="003F01C0"/>
    <w:rsid w:val="003F034E"/>
    <w:rsid w:val="003F0367"/>
    <w:rsid w:val="003F0371"/>
    <w:rsid w:val="003F0534"/>
    <w:rsid w:val="003F0554"/>
    <w:rsid w:val="003F055F"/>
    <w:rsid w:val="003F056C"/>
    <w:rsid w:val="003F05F5"/>
    <w:rsid w:val="003F068B"/>
    <w:rsid w:val="003F06E6"/>
    <w:rsid w:val="003F0773"/>
    <w:rsid w:val="003F0898"/>
    <w:rsid w:val="003F08F2"/>
    <w:rsid w:val="003F096A"/>
    <w:rsid w:val="003F09CA"/>
    <w:rsid w:val="003F0AE9"/>
    <w:rsid w:val="003F0C6D"/>
    <w:rsid w:val="003F0C90"/>
    <w:rsid w:val="003F0D58"/>
    <w:rsid w:val="003F0D97"/>
    <w:rsid w:val="003F1097"/>
    <w:rsid w:val="003F1115"/>
    <w:rsid w:val="003F115B"/>
    <w:rsid w:val="003F11C9"/>
    <w:rsid w:val="003F120C"/>
    <w:rsid w:val="003F13BA"/>
    <w:rsid w:val="003F140A"/>
    <w:rsid w:val="003F15F9"/>
    <w:rsid w:val="003F1785"/>
    <w:rsid w:val="003F1805"/>
    <w:rsid w:val="003F185B"/>
    <w:rsid w:val="003F192E"/>
    <w:rsid w:val="003F19B0"/>
    <w:rsid w:val="003F1A23"/>
    <w:rsid w:val="003F1A30"/>
    <w:rsid w:val="003F1A8E"/>
    <w:rsid w:val="003F1ADB"/>
    <w:rsid w:val="003F1B07"/>
    <w:rsid w:val="003F1B17"/>
    <w:rsid w:val="003F1BC4"/>
    <w:rsid w:val="003F1BE0"/>
    <w:rsid w:val="003F1C2D"/>
    <w:rsid w:val="003F1C43"/>
    <w:rsid w:val="003F1C86"/>
    <w:rsid w:val="003F1CF0"/>
    <w:rsid w:val="003F1D7D"/>
    <w:rsid w:val="003F1D80"/>
    <w:rsid w:val="003F1DB7"/>
    <w:rsid w:val="003F1F45"/>
    <w:rsid w:val="003F1FF0"/>
    <w:rsid w:val="003F2157"/>
    <w:rsid w:val="003F2187"/>
    <w:rsid w:val="003F2226"/>
    <w:rsid w:val="003F2299"/>
    <w:rsid w:val="003F23AC"/>
    <w:rsid w:val="003F23AE"/>
    <w:rsid w:val="003F23CA"/>
    <w:rsid w:val="003F255C"/>
    <w:rsid w:val="003F261D"/>
    <w:rsid w:val="003F2671"/>
    <w:rsid w:val="003F2677"/>
    <w:rsid w:val="003F277F"/>
    <w:rsid w:val="003F29C0"/>
    <w:rsid w:val="003F2A3E"/>
    <w:rsid w:val="003F2BF2"/>
    <w:rsid w:val="003F2C0B"/>
    <w:rsid w:val="003F2C4A"/>
    <w:rsid w:val="003F2CDA"/>
    <w:rsid w:val="003F2D93"/>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98"/>
    <w:rsid w:val="003F3F11"/>
    <w:rsid w:val="003F3FF0"/>
    <w:rsid w:val="003F40BD"/>
    <w:rsid w:val="003F4222"/>
    <w:rsid w:val="003F42F3"/>
    <w:rsid w:val="003F4315"/>
    <w:rsid w:val="003F4340"/>
    <w:rsid w:val="003F43D0"/>
    <w:rsid w:val="003F43EB"/>
    <w:rsid w:val="003F4404"/>
    <w:rsid w:val="003F465D"/>
    <w:rsid w:val="003F4680"/>
    <w:rsid w:val="003F4859"/>
    <w:rsid w:val="003F4868"/>
    <w:rsid w:val="003F489F"/>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60D"/>
    <w:rsid w:val="003F5705"/>
    <w:rsid w:val="003F570C"/>
    <w:rsid w:val="003F5786"/>
    <w:rsid w:val="003F5868"/>
    <w:rsid w:val="003F5901"/>
    <w:rsid w:val="003F594D"/>
    <w:rsid w:val="003F5966"/>
    <w:rsid w:val="003F5979"/>
    <w:rsid w:val="003F597C"/>
    <w:rsid w:val="003F5A27"/>
    <w:rsid w:val="003F5BAB"/>
    <w:rsid w:val="003F5C7B"/>
    <w:rsid w:val="003F5D9B"/>
    <w:rsid w:val="003F5DAB"/>
    <w:rsid w:val="003F5E00"/>
    <w:rsid w:val="003F5E67"/>
    <w:rsid w:val="003F5F6B"/>
    <w:rsid w:val="003F5F70"/>
    <w:rsid w:val="003F60B2"/>
    <w:rsid w:val="003F60C5"/>
    <w:rsid w:val="003F611B"/>
    <w:rsid w:val="003F6127"/>
    <w:rsid w:val="003F6198"/>
    <w:rsid w:val="003F61C7"/>
    <w:rsid w:val="003F633D"/>
    <w:rsid w:val="003F637B"/>
    <w:rsid w:val="003F63F4"/>
    <w:rsid w:val="003F6409"/>
    <w:rsid w:val="003F66B8"/>
    <w:rsid w:val="003F679D"/>
    <w:rsid w:val="003F6878"/>
    <w:rsid w:val="003F6887"/>
    <w:rsid w:val="003F68F5"/>
    <w:rsid w:val="003F694A"/>
    <w:rsid w:val="003F695F"/>
    <w:rsid w:val="003F69CE"/>
    <w:rsid w:val="003F6B64"/>
    <w:rsid w:val="003F6BA4"/>
    <w:rsid w:val="003F6C63"/>
    <w:rsid w:val="003F6CA5"/>
    <w:rsid w:val="003F6CD5"/>
    <w:rsid w:val="003F6DEA"/>
    <w:rsid w:val="003F6E68"/>
    <w:rsid w:val="003F6FA4"/>
    <w:rsid w:val="003F6FE8"/>
    <w:rsid w:val="003F707C"/>
    <w:rsid w:val="003F7092"/>
    <w:rsid w:val="003F71B2"/>
    <w:rsid w:val="003F72D8"/>
    <w:rsid w:val="003F72E0"/>
    <w:rsid w:val="003F7362"/>
    <w:rsid w:val="003F73BB"/>
    <w:rsid w:val="003F73CE"/>
    <w:rsid w:val="003F76B8"/>
    <w:rsid w:val="003F77D5"/>
    <w:rsid w:val="003F7832"/>
    <w:rsid w:val="003F788C"/>
    <w:rsid w:val="003F78B9"/>
    <w:rsid w:val="003F7938"/>
    <w:rsid w:val="003F7A36"/>
    <w:rsid w:val="003F7A62"/>
    <w:rsid w:val="003F7A63"/>
    <w:rsid w:val="003F7B26"/>
    <w:rsid w:val="003F7B9B"/>
    <w:rsid w:val="003F7D70"/>
    <w:rsid w:val="003F7DA8"/>
    <w:rsid w:val="003F7EA7"/>
    <w:rsid w:val="003F7F58"/>
    <w:rsid w:val="003F7FAC"/>
    <w:rsid w:val="0040002B"/>
    <w:rsid w:val="00400236"/>
    <w:rsid w:val="004002D0"/>
    <w:rsid w:val="00400336"/>
    <w:rsid w:val="004003A9"/>
    <w:rsid w:val="004003DF"/>
    <w:rsid w:val="00400454"/>
    <w:rsid w:val="00400468"/>
    <w:rsid w:val="00400496"/>
    <w:rsid w:val="004004EB"/>
    <w:rsid w:val="0040062C"/>
    <w:rsid w:val="00400633"/>
    <w:rsid w:val="00400676"/>
    <w:rsid w:val="00400682"/>
    <w:rsid w:val="004006D9"/>
    <w:rsid w:val="004007A1"/>
    <w:rsid w:val="004007B3"/>
    <w:rsid w:val="004007EA"/>
    <w:rsid w:val="004008C2"/>
    <w:rsid w:val="00400951"/>
    <w:rsid w:val="00400961"/>
    <w:rsid w:val="004009F1"/>
    <w:rsid w:val="00400B13"/>
    <w:rsid w:val="00400B32"/>
    <w:rsid w:val="00400B64"/>
    <w:rsid w:val="00400D09"/>
    <w:rsid w:val="00400D58"/>
    <w:rsid w:val="00400DDB"/>
    <w:rsid w:val="00400FE1"/>
    <w:rsid w:val="0040107F"/>
    <w:rsid w:val="0040125F"/>
    <w:rsid w:val="00401263"/>
    <w:rsid w:val="00401308"/>
    <w:rsid w:val="0040137D"/>
    <w:rsid w:val="004013F3"/>
    <w:rsid w:val="004014FA"/>
    <w:rsid w:val="004014FD"/>
    <w:rsid w:val="00401518"/>
    <w:rsid w:val="004015C4"/>
    <w:rsid w:val="004015FA"/>
    <w:rsid w:val="004016EC"/>
    <w:rsid w:val="00401784"/>
    <w:rsid w:val="0040179A"/>
    <w:rsid w:val="004017E7"/>
    <w:rsid w:val="00401878"/>
    <w:rsid w:val="00401889"/>
    <w:rsid w:val="00401928"/>
    <w:rsid w:val="004019DA"/>
    <w:rsid w:val="004019F9"/>
    <w:rsid w:val="00401AC0"/>
    <w:rsid w:val="00401BE1"/>
    <w:rsid w:val="00401BF6"/>
    <w:rsid w:val="00401C29"/>
    <w:rsid w:val="00401D41"/>
    <w:rsid w:val="00401FA7"/>
    <w:rsid w:val="00401FE8"/>
    <w:rsid w:val="0040201D"/>
    <w:rsid w:val="004020A2"/>
    <w:rsid w:val="0040211B"/>
    <w:rsid w:val="004021E9"/>
    <w:rsid w:val="00402322"/>
    <w:rsid w:val="00402357"/>
    <w:rsid w:val="0040236C"/>
    <w:rsid w:val="004023C4"/>
    <w:rsid w:val="004023D7"/>
    <w:rsid w:val="0040242A"/>
    <w:rsid w:val="004024CE"/>
    <w:rsid w:val="004025AB"/>
    <w:rsid w:val="0040260F"/>
    <w:rsid w:val="0040266F"/>
    <w:rsid w:val="004026E1"/>
    <w:rsid w:val="00402701"/>
    <w:rsid w:val="004027AB"/>
    <w:rsid w:val="00402864"/>
    <w:rsid w:val="0040287F"/>
    <w:rsid w:val="004028BC"/>
    <w:rsid w:val="004028D5"/>
    <w:rsid w:val="00402A14"/>
    <w:rsid w:val="00402A6B"/>
    <w:rsid w:val="00402A7B"/>
    <w:rsid w:val="00402A95"/>
    <w:rsid w:val="00402A98"/>
    <w:rsid w:val="00402AA2"/>
    <w:rsid w:val="00402C13"/>
    <w:rsid w:val="00402C3D"/>
    <w:rsid w:val="00402C66"/>
    <w:rsid w:val="00402C73"/>
    <w:rsid w:val="00402D92"/>
    <w:rsid w:val="00402DCA"/>
    <w:rsid w:val="00402E68"/>
    <w:rsid w:val="00402EED"/>
    <w:rsid w:val="0040302B"/>
    <w:rsid w:val="00403240"/>
    <w:rsid w:val="00403427"/>
    <w:rsid w:val="0040343E"/>
    <w:rsid w:val="00403476"/>
    <w:rsid w:val="0040348D"/>
    <w:rsid w:val="0040355A"/>
    <w:rsid w:val="004036B0"/>
    <w:rsid w:val="00403762"/>
    <w:rsid w:val="00403784"/>
    <w:rsid w:val="004037CD"/>
    <w:rsid w:val="004037F4"/>
    <w:rsid w:val="00403896"/>
    <w:rsid w:val="00403BF1"/>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B7"/>
    <w:rsid w:val="004048F8"/>
    <w:rsid w:val="00404A3A"/>
    <w:rsid w:val="00404B50"/>
    <w:rsid w:val="00404BB3"/>
    <w:rsid w:val="00404BE3"/>
    <w:rsid w:val="00404C1E"/>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5FE5"/>
    <w:rsid w:val="00406123"/>
    <w:rsid w:val="004061C4"/>
    <w:rsid w:val="00406210"/>
    <w:rsid w:val="004062B2"/>
    <w:rsid w:val="004062C2"/>
    <w:rsid w:val="00406356"/>
    <w:rsid w:val="0040635F"/>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BC"/>
    <w:rsid w:val="00406BF4"/>
    <w:rsid w:val="00406C03"/>
    <w:rsid w:val="00406CC6"/>
    <w:rsid w:val="00406DBA"/>
    <w:rsid w:val="00406DD7"/>
    <w:rsid w:val="00406E1B"/>
    <w:rsid w:val="00406E5F"/>
    <w:rsid w:val="00406E82"/>
    <w:rsid w:val="00406EAA"/>
    <w:rsid w:val="00406EFD"/>
    <w:rsid w:val="00406FAC"/>
    <w:rsid w:val="00406FC7"/>
    <w:rsid w:val="00407029"/>
    <w:rsid w:val="004070C8"/>
    <w:rsid w:val="004070DB"/>
    <w:rsid w:val="004071F9"/>
    <w:rsid w:val="00407220"/>
    <w:rsid w:val="0040727C"/>
    <w:rsid w:val="00407308"/>
    <w:rsid w:val="00407495"/>
    <w:rsid w:val="0040760E"/>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C3"/>
    <w:rsid w:val="004103EA"/>
    <w:rsid w:val="004104F7"/>
    <w:rsid w:val="00410546"/>
    <w:rsid w:val="004105C3"/>
    <w:rsid w:val="004105C8"/>
    <w:rsid w:val="0041076D"/>
    <w:rsid w:val="00410790"/>
    <w:rsid w:val="004108E9"/>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17"/>
    <w:rsid w:val="004112DD"/>
    <w:rsid w:val="00411340"/>
    <w:rsid w:val="0041135F"/>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05"/>
    <w:rsid w:val="00411B63"/>
    <w:rsid w:val="00411B9B"/>
    <w:rsid w:val="00411C96"/>
    <w:rsid w:val="00411D3A"/>
    <w:rsid w:val="00411D5F"/>
    <w:rsid w:val="00411ECA"/>
    <w:rsid w:val="0041205F"/>
    <w:rsid w:val="004120F2"/>
    <w:rsid w:val="0041217B"/>
    <w:rsid w:val="0041218C"/>
    <w:rsid w:val="004121EB"/>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B6"/>
    <w:rsid w:val="00412AFB"/>
    <w:rsid w:val="00412BC8"/>
    <w:rsid w:val="00412C8E"/>
    <w:rsid w:val="00412CBA"/>
    <w:rsid w:val="00412E4D"/>
    <w:rsid w:val="00412EE5"/>
    <w:rsid w:val="00412F0E"/>
    <w:rsid w:val="00412F16"/>
    <w:rsid w:val="00413149"/>
    <w:rsid w:val="0041332F"/>
    <w:rsid w:val="00413461"/>
    <w:rsid w:val="00413489"/>
    <w:rsid w:val="00413557"/>
    <w:rsid w:val="004135B7"/>
    <w:rsid w:val="004135CC"/>
    <w:rsid w:val="00413631"/>
    <w:rsid w:val="004136C6"/>
    <w:rsid w:val="0041372C"/>
    <w:rsid w:val="004137C6"/>
    <w:rsid w:val="004138BB"/>
    <w:rsid w:val="004138DB"/>
    <w:rsid w:val="0041393C"/>
    <w:rsid w:val="0041393F"/>
    <w:rsid w:val="00413943"/>
    <w:rsid w:val="004139B6"/>
    <w:rsid w:val="004139EA"/>
    <w:rsid w:val="00413A35"/>
    <w:rsid w:val="00413B30"/>
    <w:rsid w:val="00413BBB"/>
    <w:rsid w:val="00413C53"/>
    <w:rsid w:val="00413C8C"/>
    <w:rsid w:val="00413E9F"/>
    <w:rsid w:val="00413EC0"/>
    <w:rsid w:val="00413FD9"/>
    <w:rsid w:val="0041401A"/>
    <w:rsid w:val="0041408E"/>
    <w:rsid w:val="00414136"/>
    <w:rsid w:val="00414240"/>
    <w:rsid w:val="004142A5"/>
    <w:rsid w:val="004142D2"/>
    <w:rsid w:val="00414311"/>
    <w:rsid w:val="004143D7"/>
    <w:rsid w:val="00414472"/>
    <w:rsid w:val="00414476"/>
    <w:rsid w:val="004144B9"/>
    <w:rsid w:val="004146CD"/>
    <w:rsid w:val="004146F8"/>
    <w:rsid w:val="00414722"/>
    <w:rsid w:val="00414746"/>
    <w:rsid w:val="004147EE"/>
    <w:rsid w:val="0041485F"/>
    <w:rsid w:val="00414885"/>
    <w:rsid w:val="00414944"/>
    <w:rsid w:val="00414959"/>
    <w:rsid w:val="00414967"/>
    <w:rsid w:val="00414994"/>
    <w:rsid w:val="004149B7"/>
    <w:rsid w:val="00414A8B"/>
    <w:rsid w:val="00414B2B"/>
    <w:rsid w:val="00414B3B"/>
    <w:rsid w:val="00414C4D"/>
    <w:rsid w:val="00414EC5"/>
    <w:rsid w:val="00414F4A"/>
    <w:rsid w:val="00414F4C"/>
    <w:rsid w:val="00414F4D"/>
    <w:rsid w:val="00415039"/>
    <w:rsid w:val="00415061"/>
    <w:rsid w:val="00415094"/>
    <w:rsid w:val="004150C1"/>
    <w:rsid w:val="004151C1"/>
    <w:rsid w:val="004151EA"/>
    <w:rsid w:val="00415297"/>
    <w:rsid w:val="00415300"/>
    <w:rsid w:val="00415306"/>
    <w:rsid w:val="004155D1"/>
    <w:rsid w:val="00415644"/>
    <w:rsid w:val="00415695"/>
    <w:rsid w:val="004156A3"/>
    <w:rsid w:val="004156D0"/>
    <w:rsid w:val="00415744"/>
    <w:rsid w:val="00415774"/>
    <w:rsid w:val="004157B0"/>
    <w:rsid w:val="00415841"/>
    <w:rsid w:val="0041586F"/>
    <w:rsid w:val="004158F5"/>
    <w:rsid w:val="00415938"/>
    <w:rsid w:val="004159A0"/>
    <w:rsid w:val="004159B1"/>
    <w:rsid w:val="00415B54"/>
    <w:rsid w:val="00415C59"/>
    <w:rsid w:val="00415C7F"/>
    <w:rsid w:val="00415DC2"/>
    <w:rsid w:val="00415EB3"/>
    <w:rsid w:val="00415EF2"/>
    <w:rsid w:val="00415F6C"/>
    <w:rsid w:val="00416206"/>
    <w:rsid w:val="00416217"/>
    <w:rsid w:val="004162B0"/>
    <w:rsid w:val="00416323"/>
    <w:rsid w:val="00416353"/>
    <w:rsid w:val="004163CB"/>
    <w:rsid w:val="00416435"/>
    <w:rsid w:val="00416508"/>
    <w:rsid w:val="00416517"/>
    <w:rsid w:val="0041661B"/>
    <w:rsid w:val="00416652"/>
    <w:rsid w:val="00416657"/>
    <w:rsid w:val="00416705"/>
    <w:rsid w:val="004167EE"/>
    <w:rsid w:val="00416970"/>
    <w:rsid w:val="00416A02"/>
    <w:rsid w:val="00416A77"/>
    <w:rsid w:val="00416A92"/>
    <w:rsid w:val="00416AA2"/>
    <w:rsid w:val="00416AA5"/>
    <w:rsid w:val="00416B45"/>
    <w:rsid w:val="00416B84"/>
    <w:rsid w:val="00416CE8"/>
    <w:rsid w:val="00416D7F"/>
    <w:rsid w:val="00416E09"/>
    <w:rsid w:val="00416ED0"/>
    <w:rsid w:val="00416EF6"/>
    <w:rsid w:val="00416F83"/>
    <w:rsid w:val="00416F94"/>
    <w:rsid w:val="00416FB0"/>
    <w:rsid w:val="0041703A"/>
    <w:rsid w:val="00417060"/>
    <w:rsid w:val="00417193"/>
    <w:rsid w:val="00417254"/>
    <w:rsid w:val="0041725A"/>
    <w:rsid w:val="0041725F"/>
    <w:rsid w:val="00417350"/>
    <w:rsid w:val="00417470"/>
    <w:rsid w:val="00417552"/>
    <w:rsid w:val="004175A2"/>
    <w:rsid w:val="004175AC"/>
    <w:rsid w:val="00417638"/>
    <w:rsid w:val="004176B0"/>
    <w:rsid w:val="004176C4"/>
    <w:rsid w:val="00417756"/>
    <w:rsid w:val="0041779F"/>
    <w:rsid w:val="004177D5"/>
    <w:rsid w:val="00417892"/>
    <w:rsid w:val="00417A3F"/>
    <w:rsid w:val="00417A81"/>
    <w:rsid w:val="00417ACA"/>
    <w:rsid w:val="00417AEE"/>
    <w:rsid w:val="00417AFB"/>
    <w:rsid w:val="00417C6F"/>
    <w:rsid w:val="00417CC8"/>
    <w:rsid w:val="00417D2E"/>
    <w:rsid w:val="00417ED4"/>
    <w:rsid w:val="00417F5D"/>
    <w:rsid w:val="00417F5E"/>
    <w:rsid w:val="00417F98"/>
    <w:rsid w:val="00417FBD"/>
    <w:rsid w:val="00417FEF"/>
    <w:rsid w:val="0042002F"/>
    <w:rsid w:val="00420105"/>
    <w:rsid w:val="004201D7"/>
    <w:rsid w:val="00420505"/>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96"/>
    <w:rsid w:val="004211D4"/>
    <w:rsid w:val="004211D9"/>
    <w:rsid w:val="00421222"/>
    <w:rsid w:val="00421396"/>
    <w:rsid w:val="00421463"/>
    <w:rsid w:val="00421560"/>
    <w:rsid w:val="0042158D"/>
    <w:rsid w:val="00421604"/>
    <w:rsid w:val="0042170E"/>
    <w:rsid w:val="00421805"/>
    <w:rsid w:val="0042182D"/>
    <w:rsid w:val="0042198D"/>
    <w:rsid w:val="00421A1E"/>
    <w:rsid w:val="00421A26"/>
    <w:rsid w:val="00421BCA"/>
    <w:rsid w:val="00421BE7"/>
    <w:rsid w:val="00421CC8"/>
    <w:rsid w:val="00421CE1"/>
    <w:rsid w:val="00421D26"/>
    <w:rsid w:val="00421D78"/>
    <w:rsid w:val="00421E25"/>
    <w:rsid w:val="00421F7F"/>
    <w:rsid w:val="00421FB1"/>
    <w:rsid w:val="00422070"/>
    <w:rsid w:val="00422092"/>
    <w:rsid w:val="004220FA"/>
    <w:rsid w:val="00422208"/>
    <w:rsid w:val="004222B2"/>
    <w:rsid w:val="00422315"/>
    <w:rsid w:val="00422340"/>
    <w:rsid w:val="004225B0"/>
    <w:rsid w:val="00422704"/>
    <w:rsid w:val="00422759"/>
    <w:rsid w:val="00422870"/>
    <w:rsid w:val="00422949"/>
    <w:rsid w:val="0042299F"/>
    <w:rsid w:val="00422A15"/>
    <w:rsid w:val="00422A4E"/>
    <w:rsid w:val="00422A59"/>
    <w:rsid w:val="00422AA2"/>
    <w:rsid w:val="00422BDC"/>
    <w:rsid w:val="00422C47"/>
    <w:rsid w:val="00422CB4"/>
    <w:rsid w:val="00422D6E"/>
    <w:rsid w:val="00422F0B"/>
    <w:rsid w:val="00422F42"/>
    <w:rsid w:val="00422F58"/>
    <w:rsid w:val="0042315F"/>
    <w:rsid w:val="0042316C"/>
    <w:rsid w:val="004231F2"/>
    <w:rsid w:val="00423287"/>
    <w:rsid w:val="0042328C"/>
    <w:rsid w:val="0042336E"/>
    <w:rsid w:val="004233FB"/>
    <w:rsid w:val="0042341E"/>
    <w:rsid w:val="00423437"/>
    <w:rsid w:val="004234C5"/>
    <w:rsid w:val="00423579"/>
    <w:rsid w:val="004235D6"/>
    <w:rsid w:val="0042360D"/>
    <w:rsid w:val="00423664"/>
    <w:rsid w:val="004236CD"/>
    <w:rsid w:val="004236DE"/>
    <w:rsid w:val="004237D0"/>
    <w:rsid w:val="004238A4"/>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1F7"/>
    <w:rsid w:val="0042426C"/>
    <w:rsid w:val="0042427F"/>
    <w:rsid w:val="00424344"/>
    <w:rsid w:val="0042438F"/>
    <w:rsid w:val="0042442C"/>
    <w:rsid w:val="004244D7"/>
    <w:rsid w:val="004245AB"/>
    <w:rsid w:val="00424648"/>
    <w:rsid w:val="00424655"/>
    <w:rsid w:val="004246C3"/>
    <w:rsid w:val="00424700"/>
    <w:rsid w:val="0042485D"/>
    <w:rsid w:val="0042485E"/>
    <w:rsid w:val="0042488A"/>
    <w:rsid w:val="004248A0"/>
    <w:rsid w:val="0042498F"/>
    <w:rsid w:val="004249B5"/>
    <w:rsid w:val="004249E9"/>
    <w:rsid w:val="00424A56"/>
    <w:rsid w:val="00424B35"/>
    <w:rsid w:val="00424B43"/>
    <w:rsid w:val="00424B5D"/>
    <w:rsid w:val="00424B98"/>
    <w:rsid w:val="00424E8A"/>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4A"/>
    <w:rsid w:val="00425687"/>
    <w:rsid w:val="00425732"/>
    <w:rsid w:val="004258AF"/>
    <w:rsid w:val="00425961"/>
    <w:rsid w:val="004259CD"/>
    <w:rsid w:val="00425A11"/>
    <w:rsid w:val="00425A90"/>
    <w:rsid w:val="00425D0C"/>
    <w:rsid w:val="00425D23"/>
    <w:rsid w:val="00425D42"/>
    <w:rsid w:val="00425DB9"/>
    <w:rsid w:val="00425E6D"/>
    <w:rsid w:val="00425EA7"/>
    <w:rsid w:val="00425F96"/>
    <w:rsid w:val="00426018"/>
    <w:rsid w:val="00426073"/>
    <w:rsid w:val="00426116"/>
    <w:rsid w:val="0042613F"/>
    <w:rsid w:val="00426313"/>
    <w:rsid w:val="0042633C"/>
    <w:rsid w:val="004263B9"/>
    <w:rsid w:val="004263C4"/>
    <w:rsid w:val="00426492"/>
    <w:rsid w:val="0042649D"/>
    <w:rsid w:val="004264CE"/>
    <w:rsid w:val="0042660D"/>
    <w:rsid w:val="004266B8"/>
    <w:rsid w:val="0042670D"/>
    <w:rsid w:val="00426745"/>
    <w:rsid w:val="00426782"/>
    <w:rsid w:val="004267DE"/>
    <w:rsid w:val="004268ED"/>
    <w:rsid w:val="0042692C"/>
    <w:rsid w:val="00426931"/>
    <w:rsid w:val="00426A94"/>
    <w:rsid w:val="00426A9A"/>
    <w:rsid w:val="00426B19"/>
    <w:rsid w:val="00426B20"/>
    <w:rsid w:val="00426B57"/>
    <w:rsid w:val="00426BE0"/>
    <w:rsid w:val="00426D33"/>
    <w:rsid w:val="00426F03"/>
    <w:rsid w:val="00426F0C"/>
    <w:rsid w:val="00426F13"/>
    <w:rsid w:val="00426FEF"/>
    <w:rsid w:val="004270E3"/>
    <w:rsid w:val="00427100"/>
    <w:rsid w:val="004271CD"/>
    <w:rsid w:val="004271D8"/>
    <w:rsid w:val="00427309"/>
    <w:rsid w:val="0042735B"/>
    <w:rsid w:val="00427375"/>
    <w:rsid w:val="004273DB"/>
    <w:rsid w:val="00427405"/>
    <w:rsid w:val="0042741C"/>
    <w:rsid w:val="00427425"/>
    <w:rsid w:val="004274C5"/>
    <w:rsid w:val="0042761B"/>
    <w:rsid w:val="0042762F"/>
    <w:rsid w:val="0042766E"/>
    <w:rsid w:val="00427670"/>
    <w:rsid w:val="004276C8"/>
    <w:rsid w:val="004276D0"/>
    <w:rsid w:val="00427725"/>
    <w:rsid w:val="00427763"/>
    <w:rsid w:val="0042779A"/>
    <w:rsid w:val="0042790E"/>
    <w:rsid w:val="00427A23"/>
    <w:rsid w:val="00427BDD"/>
    <w:rsid w:val="00427BFB"/>
    <w:rsid w:val="00427D04"/>
    <w:rsid w:val="00427D6E"/>
    <w:rsid w:val="00427DD1"/>
    <w:rsid w:val="00427E06"/>
    <w:rsid w:val="00427EDF"/>
    <w:rsid w:val="00430107"/>
    <w:rsid w:val="00430182"/>
    <w:rsid w:val="004301B7"/>
    <w:rsid w:val="00430244"/>
    <w:rsid w:val="0043025D"/>
    <w:rsid w:val="00430453"/>
    <w:rsid w:val="004304A0"/>
    <w:rsid w:val="004304C8"/>
    <w:rsid w:val="004304FC"/>
    <w:rsid w:val="00430631"/>
    <w:rsid w:val="00430634"/>
    <w:rsid w:val="00430640"/>
    <w:rsid w:val="004306AB"/>
    <w:rsid w:val="004307B4"/>
    <w:rsid w:val="0043081A"/>
    <w:rsid w:val="0043083D"/>
    <w:rsid w:val="00430962"/>
    <w:rsid w:val="004309CE"/>
    <w:rsid w:val="004309DF"/>
    <w:rsid w:val="00430A03"/>
    <w:rsid w:val="00430A8B"/>
    <w:rsid w:val="00430AA6"/>
    <w:rsid w:val="00430B50"/>
    <w:rsid w:val="00430B9B"/>
    <w:rsid w:val="00430C6D"/>
    <w:rsid w:val="00430D70"/>
    <w:rsid w:val="00430EC2"/>
    <w:rsid w:val="00430EF2"/>
    <w:rsid w:val="00430F53"/>
    <w:rsid w:val="00430F6B"/>
    <w:rsid w:val="00430F80"/>
    <w:rsid w:val="0043100E"/>
    <w:rsid w:val="00431029"/>
    <w:rsid w:val="00431079"/>
    <w:rsid w:val="0043108C"/>
    <w:rsid w:val="0043116B"/>
    <w:rsid w:val="00431282"/>
    <w:rsid w:val="00431353"/>
    <w:rsid w:val="0043136F"/>
    <w:rsid w:val="004313A9"/>
    <w:rsid w:val="004313DB"/>
    <w:rsid w:val="00431440"/>
    <w:rsid w:val="00431456"/>
    <w:rsid w:val="00431537"/>
    <w:rsid w:val="004315DF"/>
    <w:rsid w:val="0043166D"/>
    <w:rsid w:val="00431672"/>
    <w:rsid w:val="00431688"/>
    <w:rsid w:val="00431690"/>
    <w:rsid w:val="004316A7"/>
    <w:rsid w:val="00431732"/>
    <w:rsid w:val="00431753"/>
    <w:rsid w:val="00431804"/>
    <w:rsid w:val="0043183D"/>
    <w:rsid w:val="0043191F"/>
    <w:rsid w:val="00431963"/>
    <w:rsid w:val="00431992"/>
    <w:rsid w:val="00431A60"/>
    <w:rsid w:val="00431AD7"/>
    <w:rsid w:val="00431B0D"/>
    <w:rsid w:val="00431BA7"/>
    <w:rsid w:val="00431C57"/>
    <w:rsid w:val="00431C82"/>
    <w:rsid w:val="00431C96"/>
    <w:rsid w:val="00431D53"/>
    <w:rsid w:val="00431D90"/>
    <w:rsid w:val="00431DFD"/>
    <w:rsid w:val="00431E2D"/>
    <w:rsid w:val="00431E54"/>
    <w:rsid w:val="00432009"/>
    <w:rsid w:val="00432029"/>
    <w:rsid w:val="0043208C"/>
    <w:rsid w:val="004320EC"/>
    <w:rsid w:val="004321F3"/>
    <w:rsid w:val="00432220"/>
    <w:rsid w:val="004322E8"/>
    <w:rsid w:val="00432343"/>
    <w:rsid w:val="004325B3"/>
    <w:rsid w:val="004325CE"/>
    <w:rsid w:val="004325FB"/>
    <w:rsid w:val="004326EF"/>
    <w:rsid w:val="00432707"/>
    <w:rsid w:val="004327B6"/>
    <w:rsid w:val="004327F8"/>
    <w:rsid w:val="00432817"/>
    <w:rsid w:val="00432972"/>
    <w:rsid w:val="00432A86"/>
    <w:rsid w:val="00432B03"/>
    <w:rsid w:val="00432B10"/>
    <w:rsid w:val="00432B95"/>
    <w:rsid w:val="00432BA0"/>
    <w:rsid w:val="00432BE0"/>
    <w:rsid w:val="00432C31"/>
    <w:rsid w:val="00432CA8"/>
    <w:rsid w:val="00432EAA"/>
    <w:rsid w:val="00432EB4"/>
    <w:rsid w:val="00432EC7"/>
    <w:rsid w:val="00432EEB"/>
    <w:rsid w:val="00432F5D"/>
    <w:rsid w:val="004330F0"/>
    <w:rsid w:val="00433206"/>
    <w:rsid w:val="00433244"/>
    <w:rsid w:val="0043329F"/>
    <w:rsid w:val="00433340"/>
    <w:rsid w:val="00433350"/>
    <w:rsid w:val="00433369"/>
    <w:rsid w:val="00433396"/>
    <w:rsid w:val="004333E8"/>
    <w:rsid w:val="004334BF"/>
    <w:rsid w:val="004334E5"/>
    <w:rsid w:val="00433525"/>
    <w:rsid w:val="00433646"/>
    <w:rsid w:val="0043366F"/>
    <w:rsid w:val="0043369A"/>
    <w:rsid w:val="00433729"/>
    <w:rsid w:val="00433767"/>
    <w:rsid w:val="004337B0"/>
    <w:rsid w:val="00433800"/>
    <w:rsid w:val="00433816"/>
    <w:rsid w:val="0043391D"/>
    <w:rsid w:val="0043394D"/>
    <w:rsid w:val="00433AD6"/>
    <w:rsid w:val="00433AE7"/>
    <w:rsid w:val="00433B05"/>
    <w:rsid w:val="00433B58"/>
    <w:rsid w:val="00433B79"/>
    <w:rsid w:val="00433BF4"/>
    <w:rsid w:val="00433C4E"/>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1"/>
    <w:rsid w:val="0043453F"/>
    <w:rsid w:val="00434578"/>
    <w:rsid w:val="004345DD"/>
    <w:rsid w:val="00434891"/>
    <w:rsid w:val="00434893"/>
    <w:rsid w:val="004348B4"/>
    <w:rsid w:val="00434A12"/>
    <w:rsid w:val="00434A64"/>
    <w:rsid w:val="00434ADF"/>
    <w:rsid w:val="00434AF9"/>
    <w:rsid w:val="00434BBD"/>
    <w:rsid w:val="00434BE1"/>
    <w:rsid w:val="00434C8C"/>
    <w:rsid w:val="00434CB1"/>
    <w:rsid w:val="00434D95"/>
    <w:rsid w:val="00434F22"/>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A7C"/>
    <w:rsid w:val="00435AF3"/>
    <w:rsid w:val="00435B02"/>
    <w:rsid w:val="00435BFF"/>
    <w:rsid w:val="00435C02"/>
    <w:rsid w:val="00435C78"/>
    <w:rsid w:val="00435D37"/>
    <w:rsid w:val="00435F53"/>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E5B"/>
    <w:rsid w:val="00436F4A"/>
    <w:rsid w:val="00436FCD"/>
    <w:rsid w:val="00436FE5"/>
    <w:rsid w:val="00437038"/>
    <w:rsid w:val="00437145"/>
    <w:rsid w:val="00437146"/>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A58"/>
    <w:rsid w:val="00437B2F"/>
    <w:rsid w:val="00437BEC"/>
    <w:rsid w:val="00437C5C"/>
    <w:rsid w:val="00437CA4"/>
    <w:rsid w:val="00437DF3"/>
    <w:rsid w:val="00437F66"/>
    <w:rsid w:val="00437FC3"/>
    <w:rsid w:val="00437FF9"/>
    <w:rsid w:val="0044000B"/>
    <w:rsid w:val="00440070"/>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A22"/>
    <w:rsid w:val="00440B24"/>
    <w:rsid w:val="00440B31"/>
    <w:rsid w:val="00440B8A"/>
    <w:rsid w:val="00440C2F"/>
    <w:rsid w:val="00440CDB"/>
    <w:rsid w:val="00440D52"/>
    <w:rsid w:val="00440E3D"/>
    <w:rsid w:val="00440E62"/>
    <w:rsid w:val="00440E99"/>
    <w:rsid w:val="00440F9C"/>
    <w:rsid w:val="00440FD4"/>
    <w:rsid w:val="00441063"/>
    <w:rsid w:val="004410B4"/>
    <w:rsid w:val="004410B7"/>
    <w:rsid w:val="00441182"/>
    <w:rsid w:val="00441197"/>
    <w:rsid w:val="004411BE"/>
    <w:rsid w:val="00441201"/>
    <w:rsid w:val="0044124B"/>
    <w:rsid w:val="00441270"/>
    <w:rsid w:val="00441341"/>
    <w:rsid w:val="0044134B"/>
    <w:rsid w:val="0044136E"/>
    <w:rsid w:val="00441386"/>
    <w:rsid w:val="00441445"/>
    <w:rsid w:val="0044156F"/>
    <w:rsid w:val="00441694"/>
    <w:rsid w:val="004416DC"/>
    <w:rsid w:val="00441767"/>
    <w:rsid w:val="004417B1"/>
    <w:rsid w:val="0044186A"/>
    <w:rsid w:val="00441882"/>
    <w:rsid w:val="004419B8"/>
    <w:rsid w:val="004419D2"/>
    <w:rsid w:val="004419D8"/>
    <w:rsid w:val="00441A5C"/>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16"/>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6C"/>
    <w:rsid w:val="0044308D"/>
    <w:rsid w:val="004430C5"/>
    <w:rsid w:val="004430E2"/>
    <w:rsid w:val="00443246"/>
    <w:rsid w:val="004432A9"/>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1E"/>
    <w:rsid w:val="0044398A"/>
    <w:rsid w:val="0044398B"/>
    <w:rsid w:val="004439CD"/>
    <w:rsid w:val="004439DD"/>
    <w:rsid w:val="00443A28"/>
    <w:rsid w:val="00443B21"/>
    <w:rsid w:val="00443C35"/>
    <w:rsid w:val="00443C8C"/>
    <w:rsid w:val="00443DDC"/>
    <w:rsid w:val="00443E24"/>
    <w:rsid w:val="00443E27"/>
    <w:rsid w:val="00443EE9"/>
    <w:rsid w:val="00443EF3"/>
    <w:rsid w:val="00443FB7"/>
    <w:rsid w:val="00443FBD"/>
    <w:rsid w:val="00444141"/>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26"/>
    <w:rsid w:val="00444973"/>
    <w:rsid w:val="00444974"/>
    <w:rsid w:val="0044499A"/>
    <w:rsid w:val="00444A2F"/>
    <w:rsid w:val="00444A56"/>
    <w:rsid w:val="00444B52"/>
    <w:rsid w:val="00444BAC"/>
    <w:rsid w:val="00444BC4"/>
    <w:rsid w:val="00444C98"/>
    <w:rsid w:val="00444D38"/>
    <w:rsid w:val="00444D65"/>
    <w:rsid w:val="00444E2C"/>
    <w:rsid w:val="00444E3F"/>
    <w:rsid w:val="00444EFC"/>
    <w:rsid w:val="00444F7D"/>
    <w:rsid w:val="0044502E"/>
    <w:rsid w:val="004451CE"/>
    <w:rsid w:val="004452D9"/>
    <w:rsid w:val="00445367"/>
    <w:rsid w:val="00445541"/>
    <w:rsid w:val="004456CA"/>
    <w:rsid w:val="004456F7"/>
    <w:rsid w:val="00445708"/>
    <w:rsid w:val="00445763"/>
    <w:rsid w:val="004457AF"/>
    <w:rsid w:val="004457DF"/>
    <w:rsid w:val="004457F5"/>
    <w:rsid w:val="0044588B"/>
    <w:rsid w:val="0044593E"/>
    <w:rsid w:val="0044594D"/>
    <w:rsid w:val="00445986"/>
    <w:rsid w:val="004459A6"/>
    <w:rsid w:val="00445A32"/>
    <w:rsid w:val="00445A4F"/>
    <w:rsid w:val="00445B66"/>
    <w:rsid w:val="00445C45"/>
    <w:rsid w:val="00445CFA"/>
    <w:rsid w:val="00445D2A"/>
    <w:rsid w:val="00445D30"/>
    <w:rsid w:val="00445D3F"/>
    <w:rsid w:val="00445D93"/>
    <w:rsid w:val="00445E6C"/>
    <w:rsid w:val="00445EE5"/>
    <w:rsid w:val="00445F71"/>
    <w:rsid w:val="00445FB1"/>
    <w:rsid w:val="0044604E"/>
    <w:rsid w:val="004460ED"/>
    <w:rsid w:val="004460FD"/>
    <w:rsid w:val="0044610A"/>
    <w:rsid w:val="00446127"/>
    <w:rsid w:val="00446178"/>
    <w:rsid w:val="004461E9"/>
    <w:rsid w:val="00446245"/>
    <w:rsid w:val="00446354"/>
    <w:rsid w:val="00446448"/>
    <w:rsid w:val="004464B3"/>
    <w:rsid w:val="00446597"/>
    <w:rsid w:val="004465E4"/>
    <w:rsid w:val="004465E9"/>
    <w:rsid w:val="00446689"/>
    <w:rsid w:val="00446706"/>
    <w:rsid w:val="00446721"/>
    <w:rsid w:val="0044673C"/>
    <w:rsid w:val="004467C4"/>
    <w:rsid w:val="00446833"/>
    <w:rsid w:val="0044698E"/>
    <w:rsid w:val="00446A25"/>
    <w:rsid w:val="00446AB3"/>
    <w:rsid w:val="00446AB6"/>
    <w:rsid w:val="00446AC7"/>
    <w:rsid w:val="00446AF7"/>
    <w:rsid w:val="00446B72"/>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481"/>
    <w:rsid w:val="00447682"/>
    <w:rsid w:val="0044773D"/>
    <w:rsid w:val="004478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54"/>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9CC"/>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5DB"/>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655"/>
    <w:rsid w:val="00452722"/>
    <w:rsid w:val="0045273F"/>
    <w:rsid w:val="004528D3"/>
    <w:rsid w:val="00452A56"/>
    <w:rsid w:val="00452AB0"/>
    <w:rsid w:val="00452AC8"/>
    <w:rsid w:val="00452B84"/>
    <w:rsid w:val="00452C16"/>
    <w:rsid w:val="00452D22"/>
    <w:rsid w:val="00452D29"/>
    <w:rsid w:val="00452F15"/>
    <w:rsid w:val="0045305D"/>
    <w:rsid w:val="004530DA"/>
    <w:rsid w:val="0045313A"/>
    <w:rsid w:val="00453144"/>
    <w:rsid w:val="00453145"/>
    <w:rsid w:val="00453193"/>
    <w:rsid w:val="004531DB"/>
    <w:rsid w:val="00453261"/>
    <w:rsid w:val="004533A7"/>
    <w:rsid w:val="0045349B"/>
    <w:rsid w:val="0045354C"/>
    <w:rsid w:val="004535EB"/>
    <w:rsid w:val="0045366D"/>
    <w:rsid w:val="00453692"/>
    <w:rsid w:val="0045369C"/>
    <w:rsid w:val="004536A1"/>
    <w:rsid w:val="004536B4"/>
    <w:rsid w:val="004537DD"/>
    <w:rsid w:val="004538FD"/>
    <w:rsid w:val="00453952"/>
    <w:rsid w:val="00453ADF"/>
    <w:rsid w:val="00453BCA"/>
    <w:rsid w:val="00453C32"/>
    <w:rsid w:val="00453D30"/>
    <w:rsid w:val="00453DA6"/>
    <w:rsid w:val="00453E48"/>
    <w:rsid w:val="00453FF2"/>
    <w:rsid w:val="00454097"/>
    <w:rsid w:val="004540C5"/>
    <w:rsid w:val="004540D2"/>
    <w:rsid w:val="004541B7"/>
    <w:rsid w:val="004541EA"/>
    <w:rsid w:val="00454240"/>
    <w:rsid w:val="004542C0"/>
    <w:rsid w:val="004542F1"/>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3D"/>
    <w:rsid w:val="00455109"/>
    <w:rsid w:val="00455139"/>
    <w:rsid w:val="00455194"/>
    <w:rsid w:val="004551C4"/>
    <w:rsid w:val="004551E2"/>
    <w:rsid w:val="00455266"/>
    <w:rsid w:val="0045536B"/>
    <w:rsid w:val="00455389"/>
    <w:rsid w:val="004553BE"/>
    <w:rsid w:val="004553F1"/>
    <w:rsid w:val="00455538"/>
    <w:rsid w:val="0045553A"/>
    <w:rsid w:val="0045557D"/>
    <w:rsid w:val="00455580"/>
    <w:rsid w:val="004555A6"/>
    <w:rsid w:val="004555B1"/>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DD9"/>
    <w:rsid w:val="00455E3D"/>
    <w:rsid w:val="00455E8B"/>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146"/>
    <w:rsid w:val="00457315"/>
    <w:rsid w:val="00457688"/>
    <w:rsid w:val="00457705"/>
    <w:rsid w:val="00457886"/>
    <w:rsid w:val="004578EF"/>
    <w:rsid w:val="0045795E"/>
    <w:rsid w:val="004579C7"/>
    <w:rsid w:val="004579D0"/>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4FE"/>
    <w:rsid w:val="004606AC"/>
    <w:rsid w:val="004606CE"/>
    <w:rsid w:val="0046075C"/>
    <w:rsid w:val="00460837"/>
    <w:rsid w:val="00460982"/>
    <w:rsid w:val="004609A8"/>
    <w:rsid w:val="00460A6C"/>
    <w:rsid w:val="00460AEC"/>
    <w:rsid w:val="00460B70"/>
    <w:rsid w:val="00460C0F"/>
    <w:rsid w:val="00460EEC"/>
    <w:rsid w:val="00460FD0"/>
    <w:rsid w:val="0046105B"/>
    <w:rsid w:val="00461083"/>
    <w:rsid w:val="004610C3"/>
    <w:rsid w:val="00461102"/>
    <w:rsid w:val="004611B7"/>
    <w:rsid w:val="004611D3"/>
    <w:rsid w:val="0046120F"/>
    <w:rsid w:val="004612FE"/>
    <w:rsid w:val="0046131F"/>
    <w:rsid w:val="004613B6"/>
    <w:rsid w:val="00461509"/>
    <w:rsid w:val="00461547"/>
    <w:rsid w:val="004616C8"/>
    <w:rsid w:val="00461815"/>
    <w:rsid w:val="00461866"/>
    <w:rsid w:val="00461886"/>
    <w:rsid w:val="004619F4"/>
    <w:rsid w:val="004619F9"/>
    <w:rsid w:val="00461A81"/>
    <w:rsid w:val="00461AA6"/>
    <w:rsid w:val="00461BCC"/>
    <w:rsid w:val="00461C45"/>
    <w:rsid w:val="00461CEE"/>
    <w:rsid w:val="00461CF8"/>
    <w:rsid w:val="00461D0A"/>
    <w:rsid w:val="00462064"/>
    <w:rsid w:val="00462086"/>
    <w:rsid w:val="004621B9"/>
    <w:rsid w:val="004621D8"/>
    <w:rsid w:val="004621EE"/>
    <w:rsid w:val="004621F7"/>
    <w:rsid w:val="00462215"/>
    <w:rsid w:val="00462283"/>
    <w:rsid w:val="00462376"/>
    <w:rsid w:val="00462483"/>
    <w:rsid w:val="004624CF"/>
    <w:rsid w:val="004624E2"/>
    <w:rsid w:val="004625CF"/>
    <w:rsid w:val="00462706"/>
    <w:rsid w:val="0046277E"/>
    <w:rsid w:val="0046286C"/>
    <w:rsid w:val="00462915"/>
    <w:rsid w:val="004629AC"/>
    <w:rsid w:val="00462B07"/>
    <w:rsid w:val="00462BFE"/>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17"/>
    <w:rsid w:val="00463B56"/>
    <w:rsid w:val="00463BB1"/>
    <w:rsid w:val="00463BDC"/>
    <w:rsid w:val="00463DF9"/>
    <w:rsid w:val="00463E69"/>
    <w:rsid w:val="00463E6B"/>
    <w:rsid w:val="00463E6F"/>
    <w:rsid w:val="00463FB7"/>
    <w:rsid w:val="00463FDB"/>
    <w:rsid w:val="00464026"/>
    <w:rsid w:val="00464042"/>
    <w:rsid w:val="0046416C"/>
    <w:rsid w:val="004641E3"/>
    <w:rsid w:val="004642BE"/>
    <w:rsid w:val="004644E7"/>
    <w:rsid w:val="00464624"/>
    <w:rsid w:val="004646D5"/>
    <w:rsid w:val="004646ED"/>
    <w:rsid w:val="00464778"/>
    <w:rsid w:val="0046478B"/>
    <w:rsid w:val="004647D2"/>
    <w:rsid w:val="0046480A"/>
    <w:rsid w:val="00464811"/>
    <w:rsid w:val="00464846"/>
    <w:rsid w:val="004648C6"/>
    <w:rsid w:val="00464905"/>
    <w:rsid w:val="00464974"/>
    <w:rsid w:val="004649B6"/>
    <w:rsid w:val="00464A28"/>
    <w:rsid w:val="00464C24"/>
    <w:rsid w:val="00464C64"/>
    <w:rsid w:val="00464D7F"/>
    <w:rsid w:val="00464E6D"/>
    <w:rsid w:val="00464ECE"/>
    <w:rsid w:val="00464F57"/>
    <w:rsid w:val="00464FEA"/>
    <w:rsid w:val="00465016"/>
    <w:rsid w:val="004651AB"/>
    <w:rsid w:val="0046524C"/>
    <w:rsid w:val="00465251"/>
    <w:rsid w:val="0046528D"/>
    <w:rsid w:val="00465346"/>
    <w:rsid w:val="00465367"/>
    <w:rsid w:val="004653D3"/>
    <w:rsid w:val="004653E8"/>
    <w:rsid w:val="004653E9"/>
    <w:rsid w:val="00465448"/>
    <w:rsid w:val="0046549A"/>
    <w:rsid w:val="0046554A"/>
    <w:rsid w:val="00465645"/>
    <w:rsid w:val="00465681"/>
    <w:rsid w:val="00465699"/>
    <w:rsid w:val="004656AA"/>
    <w:rsid w:val="00465740"/>
    <w:rsid w:val="00465755"/>
    <w:rsid w:val="00465906"/>
    <w:rsid w:val="00465C6C"/>
    <w:rsid w:val="00465C91"/>
    <w:rsid w:val="00465CA1"/>
    <w:rsid w:val="00465D3C"/>
    <w:rsid w:val="00465D50"/>
    <w:rsid w:val="00465D53"/>
    <w:rsid w:val="00465D8A"/>
    <w:rsid w:val="00465E15"/>
    <w:rsid w:val="00465E98"/>
    <w:rsid w:val="00465EF4"/>
    <w:rsid w:val="00465F49"/>
    <w:rsid w:val="00465FDE"/>
    <w:rsid w:val="00466061"/>
    <w:rsid w:val="004660B7"/>
    <w:rsid w:val="00466119"/>
    <w:rsid w:val="004661B1"/>
    <w:rsid w:val="00466377"/>
    <w:rsid w:val="00466403"/>
    <w:rsid w:val="0046641B"/>
    <w:rsid w:val="00466429"/>
    <w:rsid w:val="0046645C"/>
    <w:rsid w:val="004664D1"/>
    <w:rsid w:val="004664F5"/>
    <w:rsid w:val="0046651A"/>
    <w:rsid w:val="0046654F"/>
    <w:rsid w:val="004665A1"/>
    <w:rsid w:val="004666F0"/>
    <w:rsid w:val="00466703"/>
    <w:rsid w:val="0046674E"/>
    <w:rsid w:val="00466764"/>
    <w:rsid w:val="00466930"/>
    <w:rsid w:val="0046698C"/>
    <w:rsid w:val="004669F2"/>
    <w:rsid w:val="00466A31"/>
    <w:rsid w:val="00466A9A"/>
    <w:rsid w:val="00466AC7"/>
    <w:rsid w:val="00466AF7"/>
    <w:rsid w:val="00466C18"/>
    <w:rsid w:val="00466D20"/>
    <w:rsid w:val="00466D58"/>
    <w:rsid w:val="00466D82"/>
    <w:rsid w:val="00466F6C"/>
    <w:rsid w:val="00466FCF"/>
    <w:rsid w:val="00467042"/>
    <w:rsid w:val="0046708F"/>
    <w:rsid w:val="004670DB"/>
    <w:rsid w:val="00467302"/>
    <w:rsid w:val="0046733B"/>
    <w:rsid w:val="00467357"/>
    <w:rsid w:val="00467364"/>
    <w:rsid w:val="0046739D"/>
    <w:rsid w:val="0046741C"/>
    <w:rsid w:val="0046750D"/>
    <w:rsid w:val="0046752D"/>
    <w:rsid w:val="0046758D"/>
    <w:rsid w:val="00467680"/>
    <w:rsid w:val="004676E0"/>
    <w:rsid w:val="0046782D"/>
    <w:rsid w:val="004678EB"/>
    <w:rsid w:val="0046790E"/>
    <w:rsid w:val="004679A2"/>
    <w:rsid w:val="00467AAC"/>
    <w:rsid w:val="00467AB6"/>
    <w:rsid w:val="00467C2B"/>
    <w:rsid w:val="00467D64"/>
    <w:rsid w:val="00467D83"/>
    <w:rsid w:val="00467DAA"/>
    <w:rsid w:val="00467DF2"/>
    <w:rsid w:val="00467DF7"/>
    <w:rsid w:val="00467E05"/>
    <w:rsid w:val="00467FC2"/>
    <w:rsid w:val="00467FE9"/>
    <w:rsid w:val="00470014"/>
    <w:rsid w:val="0047007D"/>
    <w:rsid w:val="00470131"/>
    <w:rsid w:val="00470192"/>
    <w:rsid w:val="00470269"/>
    <w:rsid w:val="00470424"/>
    <w:rsid w:val="0047043B"/>
    <w:rsid w:val="004704D2"/>
    <w:rsid w:val="0047062E"/>
    <w:rsid w:val="0047063B"/>
    <w:rsid w:val="0047074F"/>
    <w:rsid w:val="0047076B"/>
    <w:rsid w:val="0047083C"/>
    <w:rsid w:val="00470856"/>
    <w:rsid w:val="00470A4B"/>
    <w:rsid w:val="00470A6D"/>
    <w:rsid w:val="00470B92"/>
    <w:rsid w:val="00470BA9"/>
    <w:rsid w:val="00470BE0"/>
    <w:rsid w:val="00470BF7"/>
    <w:rsid w:val="00470CA3"/>
    <w:rsid w:val="00470ED3"/>
    <w:rsid w:val="00470FBE"/>
    <w:rsid w:val="004710AE"/>
    <w:rsid w:val="00471148"/>
    <w:rsid w:val="004711DA"/>
    <w:rsid w:val="004711F4"/>
    <w:rsid w:val="0047145B"/>
    <w:rsid w:val="00471502"/>
    <w:rsid w:val="004715B1"/>
    <w:rsid w:val="00471640"/>
    <w:rsid w:val="004716CF"/>
    <w:rsid w:val="004716D0"/>
    <w:rsid w:val="00471754"/>
    <w:rsid w:val="00471897"/>
    <w:rsid w:val="004719C3"/>
    <w:rsid w:val="00471A32"/>
    <w:rsid w:val="00471ABF"/>
    <w:rsid w:val="00471BD5"/>
    <w:rsid w:val="00471CDA"/>
    <w:rsid w:val="00471DCC"/>
    <w:rsid w:val="00471F09"/>
    <w:rsid w:val="00471F11"/>
    <w:rsid w:val="00472005"/>
    <w:rsid w:val="00472007"/>
    <w:rsid w:val="004720C4"/>
    <w:rsid w:val="004720DB"/>
    <w:rsid w:val="00472243"/>
    <w:rsid w:val="00472249"/>
    <w:rsid w:val="00472284"/>
    <w:rsid w:val="00472287"/>
    <w:rsid w:val="00472297"/>
    <w:rsid w:val="004722CF"/>
    <w:rsid w:val="004723B6"/>
    <w:rsid w:val="004723BA"/>
    <w:rsid w:val="0047247E"/>
    <w:rsid w:val="004724DA"/>
    <w:rsid w:val="004724F5"/>
    <w:rsid w:val="004725EC"/>
    <w:rsid w:val="004725FF"/>
    <w:rsid w:val="0047262D"/>
    <w:rsid w:val="00472842"/>
    <w:rsid w:val="0047286E"/>
    <w:rsid w:val="00472896"/>
    <w:rsid w:val="004729B0"/>
    <w:rsid w:val="00472A25"/>
    <w:rsid w:val="00472A3F"/>
    <w:rsid w:val="00472B16"/>
    <w:rsid w:val="00472B47"/>
    <w:rsid w:val="00472BCE"/>
    <w:rsid w:val="00472BFE"/>
    <w:rsid w:val="00472CCA"/>
    <w:rsid w:val="00472CFB"/>
    <w:rsid w:val="00472DAE"/>
    <w:rsid w:val="00472DD2"/>
    <w:rsid w:val="00472FA9"/>
    <w:rsid w:val="004731D2"/>
    <w:rsid w:val="0047334A"/>
    <w:rsid w:val="00473463"/>
    <w:rsid w:val="004734F9"/>
    <w:rsid w:val="00473512"/>
    <w:rsid w:val="004735A0"/>
    <w:rsid w:val="004735B8"/>
    <w:rsid w:val="0047361A"/>
    <w:rsid w:val="0047366D"/>
    <w:rsid w:val="00473701"/>
    <w:rsid w:val="00473893"/>
    <w:rsid w:val="004738EF"/>
    <w:rsid w:val="00473907"/>
    <w:rsid w:val="0047396C"/>
    <w:rsid w:val="0047399F"/>
    <w:rsid w:val="004739A6"/>
    <w:rsid w:val="00473B69"/>
    <w:rsid w:val="00473BC8"/>
    <w:rsid w:val="00473BF7"/>
    <w:rsid w:val="00473CE7"/>
    <w:rsid w:val="00473E50"/>
    <w:rsid w:val="00473E56"/>
    <w:rsid w:val="00473E68"/>
    <w:rsid w:val="00474038"/>
    <w:rsid w:val="0047404B"/>
    <w:rsid w:val="0047405C"/>
    <w:rsid w:val="0047411C"/>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D32"/>
    <w:rsid w:val="00474E42"/>
    <w:rsid w:val="00474F81"/>
    <w:rsid w:val="0047500F"/>
    <w:rsid w:val="0047501D"/>
    <w:rsid w:val="004750AC"/>
    <w:rsid w:val="00475133"/>
    <w:rsid w:val="0047516A"/>
    <w:rsid w:val="00475199"/>
    <w:rsid w:val="004751F0"/>
    <w:rsid w:val="0047522C"/>
    <w:rsid w:val="0047524A"/>
    <w:rsid w:val="0047530F"/>
    <w:rsid w:val="004753B3"/>
    <w:rsid w:val="004753D3"/>
    <w:rsid w:val="00475433"/>
    <w:rsid w:val="004755D7"/>
    <w:rsid w:val="00475691"/>
    <w:rsid w:val="004756B5"/>
    <w:rsid w:val="004756BB"/>
    <w:rsid w:val="00475802"/>
    <w:rsid w:val="00475824"/>
    <w:rsid w:val="00475892"/>
    <w:rsid w:val="004758C3"/>
    <w:rsid w:val="00475937"/>
    <w:rsid w:val="00475963"/>
    <w:rsid w:val="00475982"/>
    <w:rsid w:val="0047598B"/>
    <w:rsid w:val="00475B3B"/>
    <w:rsid w:val="00475C0D"/>
    <w:rsid w:val="00475C68"/>
    <w:rsid w:val="00475E3E"/>
    <w:rsid w:val="00475F3A"/>
    <w:rsid w:val="0047604D"/>
    <w:rsid w:val="00476065"/>
    <w:rsid w:val="004760CC"/>
    <w:rsid w:val="00476119"/>
    <w:rsid w:val="004761E8"/>
    <w:rsid w:val="0047621B"/>
    <w:rsid w:val="00476226"/>
    <w:rsid w:val="004763CB"/>
    <w:rsid w:val="00476414"/>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18"/>
    <w:rsid w:val="00476C72"/>
    <w:rsid w:val="00476D55"/>
    <w:rsid w:val="00476D63"/>
    <w:rsid w:val="00476DA4"/>
    <w:rsid w:val="00476EE2"/>
    <w:rsid w:val="00476FDE"/>
    <w:rsid w:val="004770AB"/>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B32"/>
    <w:rsid w:val="00477BAB"/>
    <w:rsid w:val="00477DDE"/>
    <w:rsid w:val="00477E4B"/>
    <w:rsid w:val="00477F4A"/>
    <w:rsid w:val="00477F62"/>
    <w:rsid w:val="00477F8B"/>
    <w:rsid w:val="00477F9A"/>
    <w:rsid w:val="004800CB"/>
    <w:rsid w:val="0048013E"/>
    <w:rsid w:val="004801C9"/>
    <w:rsid w:val="004801CF"/>
    <w:rsid w:val="004801E2"/>
    <w:rsid w:val="004801F2"/>
    <w:rsid w:val="00480207"/>
    <w:rsid w:val="004802F3"/>
    <w:rsid w:val="004802FE"/>
    <w:rsid w:val="00480319"/>
    <w:rsid w:val="00480418"/>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4CA"/>
    <w:rsid w:val="0048155F"/>
    <w:rsid w:val="004815A9"/>
    <w:rsid w:val="004815AB"/>
    <w:rsid w:val="00481607"/>
    <w:rsid w:val="00481718"/>
    <w:rsid w:val="00481769"/>
    <w:rsid w:val="004818B2"/>
    <w:rsid w:val="0048196D"/>
    <w:rsid w:val="00481B24"/>
    <w:rsid w:val="00481BC5"/>
    <w:rsid w:val="00481C6D"/>
    <w:rsid w:val="00481D55"/>
    <w:rsid w:val="00481EA8"/>
    <w:rsid w:val="00481F4B"/>
    <w:rsid w:val="00482079"/>
    <w:rsid w:val="00482148"/>
    <w:rsid w:val="004822CC"/>
    <w:rsid w:val="004822D6"/>
    <w:rsid w:val="004823F5"/>
    <w:rsid w:val="0048247B"/>
    <w:rsid w:val="00482505"/>
    <w:rsid w:val="00482558"/>
    <w:rsid w:val="00482577"/>
    <w:rsid w:val="004825CD"/>
    <w:rsid w:val="00482734"/>
    <w:rsid w:val="0048284A"/>
    <w:rsid w:val="004828C1"/>
    <w:rsid w:val="00482964"/>
    <w:rsid w:val="004829AD"/>
    <w:rsid w:val="00482A5C"/>
    <w:rsid w:val="00482B1A"/>
    <w:rsid w:val="00482B29"/>
    <w:rsid w:val="00482B4B"/>
    <w:rsid w:val="00482B51"/>
    <w:rsid w:val="00482BD5"/>
    <w:rsid w:val="00482CAA"/>
    <w:rsid w:val="00482CBB"/>
    <w:rsid w:val="00482E4C"/>
    <w:rsid w:val="00482E90"/>
    <w:rsid w:val="00482EB0"/>
    <w:rsid w:val="00482F0A"/>
    <w:rsid w:val="00482F0B"/>
    <w:rsid w:val="00482F71"/>
    <w:rsid w:val="0048313D"/>
    <w:rsid w:val="00483144"/>
    <w:rsid w:val="004831D6"/>
    <w:rsid w:val="00483210"/>
    <w:rsid w:val="00483266"/>
    <w:rsid w:val="00483330"/>
    <w:rsid w:val="00483376"/>
    <w:rsid w:val="0048338F"/>
    <w:rsid w:val="00483505"/>
    <w:rsid w:val="0048359D"/>
    <w:rsid w:val="004835BB"/>
    <w:rsid w:val="004836D1"/>
    <w:rsid w:val="0048392B"/>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EE2"/>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7D"/>
    <w:rsid w:val="00485892"/>
    <w:rsid w:val="004858D9"/>
    <w:rsid w:val="004858FA"/>
    <w:rsid w:val="0048593B"/>
    <w:rsid w:val="00485993"/>
    <w:rsid w:val="00485996"/>
    <w:rsid w:val="00485A1E"/>
    <w:rsid w:val="00485A31"/>
    <w:rsid w:val="00485C25"/>
    <w:rsid w:val="00485C78"/>
    <w:rsid w:val="00485F82"/>
    <w:rsid w:val="00485F93"/>
    <w:rsid w:val="00485FEA"/>
    <w:rsid w:val="0048600D"/>
    <w:rsid w:val="00486045"/>
    <w:rsid w:val="00486070"/>
    <w:rsid w:val="004860AD"/>
    <w:rsid w:val="004860AE"/>
    <w:rsid w:val="0048621B"/>
    <w:rsid w:val="004862DF"/>
    <w:rsid w:val="0048630C"/>
    <w:rsid w:val="004863DD"/>
    <w:rsid w:val="004864D4"/>
    <w:rsid w:val="00486571"/>
    <w:rsid w:val="004866AC"/>
    <w:rsid w:val="00486785"/>
    <w:rsid w:val="00486794"/>
    <w:rsid w:val="004867A2"/>
    <w:rsid w:val="004867D5"/>
    <w:rsid w:val="004868AE"/>
    <w:rsid w:val="004868E8"/>
    <w:rsid w:val="00486900"/>
    <w:rsid w:val="004869EC"/>
    <w:rsid w:val="00486A44"/>
    <w:rsid w:val="00486A47"/>
    <w:rsid w:val="00486A65"/>
    <w:rsid w:val="00486B70"/>
    <w:rsid w:val="00486C12"/>
    <w:rsid w:val="00486D0A"/>
    <w:rsid w:val="00486D52"/>
    <w:rsid w:val="00486D53"/>
    <w:rsid w:val="00486D98"/>
    <w:rsid w:val="00486DD0"/>
    <w:rsid w:val="00486E5E"/>
    <w:rsid w:val="00486ED2"/>
    <w:rsid w:val="00486F0D"/>
    <w:rsid w:val="0048700A"/>
    <w:rsid w:val="0048708E"/>
    <w:rsid w:val="00487173"/>
    <w:rsid w:val="004871B3"/>
    <w:rsid w:val="004871B9"/>
    <w:rsid w:val="004871EC"/>
    <w:rsid w:val="0048731D"/>
    <w:rsid w:val="00487330"/>
    <w:rsid w:val="0048735B"/>
    <w:rsid w:val="00487386"/>
    <w:rsid w:val="0048743C"/>
    <w:rsid w:val="004874BB"/>
    <w:rsid w:val="004874C5"/>
    <w:rsid w:val="0048755B"/>
    <w:rsid w:val="004879E6"/>
    <w:rsid w:val="00487A04"/>
    <w:rsid w:val="00487A6B"/>
    <w:rsid w:val="00487A92"/>
    <w:rsid w:val="00487AE5"/>
    <w:rsid w:val="00487BF8"/>
    <w:rsid w:val="00487C93"/>
    <w:rsid w:val="00487CFA"/>
    <w:rsid w:val="00487D1F"/>
    <w:rsid w:val="00487DBD"/>
    <w:rsid w:val="00487EA8"/>
    <w:rsid w:val="00487EAA"/>
    <w:rsid w:val="00487ED7"/>
    <w:rsid w:val="00487F06"/>
    <w:rsid w:val="00487F3E"/>
    <w:rsid w:val="00490098"/>
    <w:rsid w:val="004900D6"/>
    <w:rsid w:val="004900F0"/>
    <w:rsid w:val="004901BB"/>
    <w:rsid w:val="004901E3"/>
    <w:rsid w:val="0049025D"/>
    <w:rsid w:val="004902A9"/>
    <w:rsid w:val="0049034B"/>
    <w:rsid w:val="00490367"/>
    <w:rsid w:val="00490596"/>
    <w:rsid w:val="0049060F"/>
    <w:rsid w:val="00490898"/>
    <w:rsid w:val="004908D0"/>
    <w:rsid w:val="0049091E"/>
    <w:rsid w:val="00490A74"/>
    <w:rsid w:val="00490B46"/>
    <w:rsid w:val="00490C02"/>
    <w:rsid w:val="00490C77"/>
    <w:rsid w:val="00490C9D"/>
    <w:rsid w:val="00490CAD"/>
    <w:rsid w:val="00490CBF"/>
    <w:rsid w:val="00490EA5"/>
    <w:rsid w:val="00490F14"/>
    <w:rsid w:val="00490F6F"/>
    <w:rsid w:val="00490FBB"/>
    <w:rsid w:val="00490FE6"/>
    <w:rsid w:val="0049107A"/>
    <w:rsid w:val="00491094"/>
    <w:rsid w:val="004910BA"/>
    <w:rsid w:val="0049114B"/>
    <w:rsid w:val="00491153"/>
    <w:rsid w:val="004911A8"/>
    <w:rsid w:val="004912A2"/>
    <w:rsid w:val="004913A4"/>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1A"/>
    <w:rsid w:val="00492C20"/>
    <w:rsid w:val="00492C6E"/>
    <w:rsid w:val="00492CF7"/>
    <w:rsid w:val="00492D2E"/>
    <w:rsid w:val="00492D47"/>
    <w:rsid w:val="00492D48"/>
    <w:rsid w:val="00492DA1"/>
    <w:rsid w:val="00492EEF"/>
    <w:rsid w:val="004931C4"/>
    <w:rsid w:val="004932C8"/>
    <w:rsid w:val="00493358"/>
    <w:rsid w:val="00493363"/>
    <w:rsid w:val="00493365"/>
    <w:rsid w:val="00493418"/>
    <w:rsid w:val="00493453"/>
    <w:rsid w:val="004934E7"/>
    <w:rsid w:val="00493566"/>
    <w:rsid w:val="004935DA"/>
    <w:rsid w:val="004935F8"/>
    <w:rsid w:val="00493692"/>
    <w:rsid w:val="0049371C"/>
    <w:rsid w:val="00493863"/>
    <w:rsid w:val="00493914"/>
    <w:rsid w:val="00493A47"/>
    <w:rsid w:val="00493A4D"/>
    <w:rsid w:val="00493AAD"/>
    <w:rsid w:val="00493AB1"/>
    <w:rsid w:val="00493C14"/>
    <w:rsid w:val="00493C6C"/>
    <w:rsid w:val="00493CE0"/>
    <w:rsid w:val="00493DB8"/>
    <w:rsid w:val="00493DD6"/>
    <w:rsid w:val="00493DE4"/>
    <w:rsid w:val="00493E08"/>
    <w:rsid w:val="00493ED4"/>
    <w:rsid w:val="00493EE4"/>
    <w:rsid w:val="00493F42"/>
    <w:rsid w:val="00493F57"/>
    <w:rsid w:val="00493F9F"/>
    <w:rsid w:val="0049405D"/>
    <w:rsid w:val="00494079"/>
    <w:rsid w:val="004940E4"/>
    <w:rsid w:val="004943BA"/>
    <w:rsid w:val="00494405"/>
    <w:rsid w:val="00494466"/>
    <w:rsid w:val="00494469"/>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305"/>
    <w:rsid w:val="0049550C"/>
    <w:rsid w:val="00495568"/>
    <w:rsid w:val="00495608"/>
    <w:rsid w:val="00495678"/>
    <w:rsid w:val="004956F1"/>
    <w:rsid w:val="00495799"/>
    <w:rsid w:val="00495855"/>
    <w:rsid w:val="004958E5"/>
    <w:rsid w:val="00495900"/>
    <w:rsid w:val="0049591A"/>
    <w:rsid w:val="00495990"/>
    <w:rsid w:val="004959C8"/>
    <w:rsid w:val="004959FF"/>
    <w:rsid w:val="00495A24"/>
    <w:rsid w:val="00495AAE"/>
    <w:rsid w:val="00495AB4"/>
    <w:rsid w:val="00495B3A"/>
    <w:rsid w:val="00495B8E"/>
    <w:rsid w:val="00495C3E"/>
    <w:rsid w:val="00495CB0"/>
    <w:rsid w:val="00495D38"/>
    <w:rsid w:val="00495D64"/>
    <w:rsid w:val="00495ED0"/>
    <w:rsid w:val="00495F57"/>
    <w:rsid w:val="0049602C"/>
    <w:rsid w:val="004960BE"/>
    <w:rsid w:val="004960EE"/>
    <w:rsid w:val="0049610D"/>
    <w:rsid w:val="00496198"/>
    <w:rsid w:val="004961B4"/>
    <w:rsid w:val="0049625B"/>
    <w:rsid w:val="0049626C"/>
    <w:rsid w:val="00496290"/>
    <w:rsid w:val="00496297"/>
    <w:rsid w:val="0049639E"/>
    <w:rsid w:val="004963B7"/>
    <w:rsid w:val="00496414"/>
    <w:rsid w:val="00496442"/>
    <w:rsid w:val="00496466"/>
    <w:rsid w:val="004965AB"/>
    <w:rsid w:val="00496677"/>
    <w:rsid w:val="004966AA"/>
    <w:rsid w:val="004966DE"/>
    <w:rsid w:val="00496775"/>
    <w:rsid w:val="004967A3"/>
    <w:rsid w:val="004967D3"/>
    <w:rsid w:val="004967FC"/>
    <w:rsid w:val="004968D7"/>
    <w:rsid w:val="00496969"/>
    <w:rsid w:val="00496999"/>
    <w:rsid w:val="00496A0A"/>
    <w:rsid w:val="00496A99"/>
    <w:rsid w:val="00496AFE"/>
    <w:rsid w:val="00496B04"/>
    <w:rsid w:val="00496B69"/>
    <w:rsid w:val="00496BA3"/>
    <w:rsid w:val="00496BED"/>
    <w:rsid w:val="00496C12"/>
    <w:rsid w:val="00496C39"/>
    <w:rsid w:val="00496C85"/>
    <w:rsid w:val="00496C94"/>
    <w:rsid w:val="00496C9B"/>
    <w:rsid w:val="00496CEF"/>
    <w:rsid w:val="00496DA0"/>
    <w:rsid w:val="00496DC7"/>
    <w:rsid w:val="00496EA8"/>
    <w:rsid w:val="00496ECC"/>
    <w:rsid w:val="00496EDF"/>
    <w:rsid w:val="00496F99"/>
    <w:rsid w:val="00496FD0"/>
    <w:rsid w:val="00497064"/>
    <w:rsid w:val="004971C5"/>
    <w:rsid w:val="0049729A"/>
    <w:rsid w:val="00497307"/>
    <w:rsid w:val="004973A3"/>
    <w:rsid w:val="004973E1"/>
    <w:rsid w:val="004974FF"/>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55F"/>
    <w:rsid w:val="004A05E1"/>
    <w:rsid w:val="004A077E"/>
    <w:rsid w:val="004A0827"/>
    <w:rsid w:val="004A0839"/>
    <w:rsid w:val="004A0888"/>
    <w:rsid w:val="004A0896"/>
    <w:rsid w:val="004A0A13"/>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51"/>
    <w:rsid w:val="004A15AA"/>
    <w:rsid w:val="004A1630"/>
    <w:rsid w:val="004A1636"/>
    <w:rsid w:val="004A18A1"/>
    <w:rsid w:val="004A18C1"/>
    <w:rsid w:val="004A192E"/>
    <w:rsid w:val="004A1936"/>
    <w:rsid w:val="004A19A6"/>
    <w:rsid w:val="004A1B60"/>
    <w:rsid w:val="004A1C14"/>
    <w:rsid w:val="004A1C80"/>
    <w:rsid w:val="004A1D09"/>
    <w:rsid w:val="004A1DD4"/>
    <w:rsid w:val="004A1E95"/>
    <w:rsid w:val="004A1E9A"/>
    <w:rsid w:val="004A1EFA"/>
    <w:rsid w:val="004A1F1F"/>
    <w:rsid w:val="004A1F54"/>
    <w:rsid w:val="004A1F5E"/>
    <w:rsid w:val="004A213D"/>
    <w:rsid w:val="004A21A4"/>
    <w:rsid w:val="004A22C1"/>
    <w:rsid w:val="004A2393"/>
    <w:rsid w:val="004A2434"/>
    <w:rsid w:val="004A2460"/>
    <w:rsid w:val="004A2485"/>
    <w:rsid w:val="004A249E"/>
    <w:rsid w:val="004A255F"/>
    <w:rsid w:val="004A25D1"/>
    <w:rsid w:val="004A26BC"/>
    <w:rsid w:val="004A26F8"/>
    <w:rsid w:val="004A27BC"/>
    <w:rsid w:val="004A27EB"/>
    <w:rsid w:val="004A27F0"/>
    <w:rsid w:val="004A2806"/>
    <w:rsid w:val="004A291A"/>
    <w:rsid w:val="004A299E"/>
    <w:rsid w:val="004A2A1F"/>
    <w:rsid w:val="004A2A56"/>
    <w:rsid w:val="004A2A97"/>
    <w:rsid w:val="004A2AE8"/>
    <w:rsid w:val="004A2DB9"/>
    <w:rsid w:val="004A2DFA"/>
    <w:rsid w:val="004A2E5E"/>
    <w:rsid w:val="004A2FCB"/>
    <w:rsid w:val="004A3056"/>
    <w:rsid w:val="004A30AC"/>
    <w:rsid w:val="004A30BA"/>
    <w:rsid w:val="004A3143"/>
    <w:rsid w:val="004A31A1"/>
    <w:rsid w:val="004A31C8"/>
    <w:rsid w:val="004A323B"/>
    <w:rsid w:val="004A3265"/>
    <w:rsid w:val="004A3342"/>
    <w:rsid w:val="004A33C6"/>
    <w:rsid w:val="004A33EB"/>
    <w:rsid w:val="004A3446"/>
    <w:rsid w:val="004A346F"/>
    <w:rsid w:val="004A3579"/>
    <w:rsid w:val="004A36DA"/>
    <w:rsid w:val="004A3716"/>
    <w:rsid w:val="004A3722"/>
    <w:rsid w:val="004A37C3"/>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3EB"/>
    <w:rsid w:val="004A441E"/>
    <w:rsid w:val="004A4465"/>
    <w:rsid w:val="004A4569"/>
    <w:rsid w:val="004A46FC"/>
    <w:rsid w:val="004A481F"/>
    <w:rsid w:val="004A482F"/>
    <w:rsid w:val="004A48B3"/>
    <w:rsid w:val="004A497C"/>
    <w:rsid w:val="004A4A09"/>
    <w:rsid w:val="004A4A25"/>
    <w:rsid w:val="004A4C0C"/>
    <w:rsid w:val="004A4C5A"/>
    <w:rsid w:val="004A4C76"/>
    <w:rsid w:val="004A4CEC"/>
    <w:rsid w:val="004A4DB5"/>
    <w:rsid w:val="004A4E7C"/>
    <w:rsid w:val="004A4F04"/>
    <w:rsid w:val="004A5037"/>
    <w:rsid w:val="004A5094"/>
    <w:rsid w:val="004A515A"/>
    <w:rsid w:val="004A5173"/>
    <w:rsid w:val="004A5205"/>
    <w:rsid w:val="004A52D0"/>
    <w:rsid w:val="004A52DF"/>
    <w:rsid w:val="004A5337"/>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D1"/>
    <w:rsid w:val="004A5FF2"/>
    <w:rsid w:val="004A6076"/>
    <w:rsid w:val="004A60EC"/>
    <w:rsid w:val="004A6158"/>
    <w:rsid w:val="004A61D2"/>
    <w:rsid w:val="004A638B"/>
    <w:rsid w:val="004A6396"/>
    <w:rsid w:val="004A640B"/>
    <w:rsid w:val="004A649A"/>
    <w:rsid w:val="004A64F5"/>
    <w:rsid w:val="004A6568"/>
    <w:rsid w:val="004A6598"/>
    <w:rsid w:val="004A6625"/>
    <w:rsid w:val="004A6669"/>
    <w:rsid w:val="004A667D"/>
    <w:rsid w:val="004A687F"/>
    <w:rsid w:val="004A6881"/>
    <w:rsid w:val="004A6943"/>
    <w:rsid w:val="004A695C"/>
    <w:rsid w:val="004A69DA"/>
    <w:rsid w:val="004A6BB0"/>
    <w:rsid w:val="004A6D32"/>
    <w:rsid w:val="004A6D3B"/>
    <w:rsid w:val="004A6E14"/>
    <w:rsid w:val="004A6EA4"/>
    <w:rsid w:val="004A6EB1"/>
    <w:rsid w:val="004A6EF0"/>
    <w:rsid w:val="004A7026"/>
    <w:rsid w:val="004A7037"/>
    <w:rsid w:val="004A7054"/>
    <w:rsid w:val="004A708C"/>
    <w:rsid w:val="004A71D4"/>
    <w:rsid w:val="004A724F"/>
    <w:rsid w:val="004A728E"/>
    <w:rsid w:val="004A745B"/>
    <w:rsid w:val="004A748C"/>
    <w:rsid w:val="004A74A7"/>
    <w:rsid w:val="004A74FF"/>
    <w:rsid w:val="004A7570"/>
    <w:rsid w:val="004A7580"/>
    <w:rsid w:val="004A75FB"/>
    <w:rsid w:val="004A7649"/>
    <w:rsid w:val="004A771C"/>
    <w:rsid w:val="004A779D"/>
    <w:rsid w:val="004A78BF"/>
    <w:rsid w:val="004A7969"/>
    <w:rsid w:val="004A7A3A"/>
    <w:rsid w:val="004A7A80"/>
    <w:rsid w:val="004A7B67"/>
    <w:rsid w:val="004A7BDA"/>
    <w:rsid w:val="004A7BDC"/>
    <w:rsid w:val="004A7CB4"/>
    <w:rsid w:val="004A7D68"/>
    <w:rsid w:val="004A7D79"/>
    <w:rsid w:val="004A7EFB"/>
    <w:rsid w:val="004A7F3F"/>
    <w:rsid w:val="004A7F43"/>
    <w:rsid w:val="004A7FC4"/>
    <w:rsid w:val="004A7FCD"/>
    <w:rsid w:val="004B0007"/>
    <w:rsid w:val="004B001D"/>
    <w:rsid w:val="004B00CF"/>
    <w:rsid w:val="004B00D4"/>
    <w:rsid w:val="004B0138"/>
    <w:rsid w:val="004B01BF"/>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935"/>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48D"/>
    <w:rsid w:val="004B164F"/>
    <w:rsid w:val="004B17AF"/>
    <w:rsid w:val="004B1832"/>
    <w:rsid w:val="004B18A1"/>
    <w:rsid w:val="004B18C0"/>
    <w:rsid w:val="004B18CB"/>
    <w:rsid w:val="004B18D0"/>
    <w:rsid w:val="004B1918"/>
    <w:rsid w:val="004B1978"/>
    <w:rsid w:val="004B1CA7"/>
    <w:rsid w:val="004B1CBD"/>
    <w:rsid w:val="004B1D6A"/>
    <w:rsid w:val="004B1EEA"/>
    <w:rsid w:val="004B1EF2"/>
    <w:rsid w:val="004B2058"/>
    <w:rsid w:val="004B20BF"/>
    <w:rsid w:val="004B213F"/>
    <w:rsid w:val="004B214F"/>
    <w:rsid w:val="004B21C8"/>
    <w:rsid w:val="004B2260"/>
    <w:rsid w:val="004B22F5"/>
    <w:rsid w:val="004B23A3"/>
    <w:rsid w:val="004B23BD"/>
    <w:rsid w:val="004B23EB"/>
    <w:rsid w:val="004B243E"/>
    <w:rsid w:val="004B24CD"/>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F02"/>
    <w:rsid w:val="004B2F26"/>
    <w:rsid w:val="004B2F4F"/>
    <w:rsid w:val="004B2FD5"/>
    <w:rsid w:val="004B303D"/>
    <w:rsid w:val="004B3054"/>
    <w:rsid w:val="004B30F2"/>
    <w:rsid w:val="004B31C6"/>
    <w:rsid w:val="004B32E3"/>
    <w:rsid w:val="004B33AB"/>
    <w:rsid w:val="004B3401"/>
    <w:rsid w:val="004B3424"/>
    <w:rsid w:val="004B34D4"/>
    <w:rsid w:val="004B3500"/>
    <w:rsid w:val="004B3551"/>
    <w:rsid w:val="004B35C4"/>
    <w:rsid w:val="004B35D8"/>
    <w:rsid w:val="004B36F9"/>
    <w:rsid w:val="004B373B"/>
    <w:rsid w:val="004B3751"/>
    <w:rsid w:val="004B3848"/>
    <w:rsid w:val="004B3850"/>
    <w:rsid w:val="004B3891"/>
    <w:rsid w:val="004B38A4"/>
    <w:rsid w:val="004B38AF"/>
    <w:rsid w:val="004B3975"/>
    <w:rsid w:val="004B3A0B"/>
    <w:rsid w:val="004B3A28"/>
    <w:rsid w:val="004B3A29"/>
    <w:rsid w:val="004B3B78"/>
    <w:rsid w:val="004B3C99"/>
    <w:rsid w:val="004B3FF4"/>
    <w:rsid w:val="004B4138"/>
    <w:rsid w:val="004B415A"/>
    <w:rsid w:val="004B4169"/>
    <w:rsid w:val="004B41BF"/>
    <w:rsid w:val="004B4344"/>
    <w:rsid w:val="004B43E2"/>
    <w:rsid w:val="004B45BC"/>
    <w:rsid w:val="004B461A"/>
    <w:rsid w:val="004B466C"/>
    <w:rsid w:val="004B46DD"/>
    <w:rsid w:val="004B47D1"/>
    <w:rsid w:val="004B47EA"/>
    <w:rsid w:val="004B4999"/>
    <w:rsid w:val="004B49BF"/>
    <w:rsid w:val="004B4A32"/>
    <w:rsid w:val="004B4AC7"/>
    <w:rsid w:val="004B4AD0"/>
    <w:rsid w:val="004B4AF5"/>
    <w:rsid w:val="004B4BD0"/>
    <w:rsid w:val="004B4C29"/>
    <w:rsid w:val="004B4C67"/>
    <w:rsid w:val="004B4D41"/>
    <w:rsid w:val="004B4DB0"/>
    <w:rsid w:val="004B4E14"/>
    <w:rsid w:val="004B4E34"/>
    <w:rsid w:val="004B4E40"/>
    <w:rsid w:val="004B5045"/>
    <w:rsid w:val="004B5056"/>
    <w:rsid w:val="004B50A7"/>
    <w:rsid w:val="004B50CF"/>
    <w:rsid w:val="004B5144"/>
    <w:rsid w:val="004B51FE"/>
    <w:rsid w:val="004B5222"/>
    <w:rsid w:val="004B5236"/>
    <w:rsid w:val="004B5294"/>
    <w:rsid w:val="004B52C8"/>
    <w:rsid w:val="004B53A6"/>
    <w:rsid w:val="004B53E5"/>
    <w:rsid w:val="004B54F4"/>
    <w:rsid w:val="004B5609"/>
    <w:rsid w:val="004B57D1"/>
    <w:rsid w:val="004B580C"/>
    <w:rsid w:val="004B58AE"/>
    <w:rsid w:val="004B58BB"/>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3E6"/>
    <w:rsid w:val="004B6482"/>
    <w:rsid w:val="004B6496"/>
    <w:rsid w:val="004B661D"/>
    <w:rsid w:val="004B66CA"/>
    <w:rsid w:val="004B66E0"/>
    <w:rsid w:val="004B6769"/>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03"/>
    <w:rsid w:val="004B703E"/>
    <w:rsid w:val="004B71F9"/>
    <w:rsid w:val="004B7235"/>
    <w:rsid w:val="004B7238"/>
    <w:rsid w:val="004B749F"/>
    <w:rsid w:val="004B7556"/>
    <w:rsid w:val="004B760F"/>
    <w:rsid w:val="004B7617"/>
    <w:rsid w:val="004B7686"/>
    <w:rsid w:val="004B7693"/>
    <w:rsid w:val="004B76C5"/>
    <w:rsid w:val="004B76EF"/>
    <w:rsid w:val="004B7704"/>
    <w:rsid w:val="004B77A2"/>
    <w:rsid w:val="004B7829"/>
    <w:rsid w:val="004B78C4"/>
    <w:rsid w:val="004B78F2"/>
    <w:rsid w:val="004B7942"/>
    <w:rsid w:val="004B7A0C"/>
    <w:rsid w:val="004B7A0F"/>
    <w:rsid w:val="004B7A4E"/>
    <w:rsid w:val="004B7A61"/>
    <w:rsid w:val="004B7AA2"/>
    <w:rsid w:val="004B7B9F"/>
    <w:rsid w:val="004B7D6C"/>
    <w:rsid w:val="004B7DAB"/>
    <w:rsid w:val="004B7F5C"/>
    <w:rsid w:val="004B7F91"/>
    <w:rsid w:val="004C003F"/>
    <w:rsid w:val="004C00BC"/>
    <w:rsid w:val="004C016E"/>
    <w:rsid w:val="004C0196"/>
    <w:rsid w:val="004C02DA"/>
    <w:rsid w:val="004C02E3"/>
    <w:rsid w:val="004C02F5"/>
    <w:rsid w:val="004C0313"/>
    <w:rsid w:val="004C0347"/>
    <w:rsid w:val="004C03C3"/>
    <w:rsid w:val="004C058D"/>
    <w:rsid w:val="004C05D8"/>
    <w:rsid w:val="004C070E"/>
    <w:rsid w:val="004C0A2F"/>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5CA"/>
    <w:rsid w:val="004C1687"/>
    <w:rsid w:val="004C173C"/>
    <w:rsid w:val="004C17BB"/>
    <w:rsid w:val="004C17F7"/>
    <w:rsid w:val="004C18DA"/>
    <w:rsid w:val="004C194A"/>
    <w:rsid w:val="004C1AD7"/>
    <w:rsid w:val="004C1B1E"/>
    <w:rsid w:val="004C1B5E"/>
    <w:rsid w:val="004C1B8F"/>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5FA"/>
    <w:rsid w:val="004C266F"/>
    <w:rsid w:val="004C26C3"/>
    <w:rsid w:val="004C271E"/>
    <w:rsid w:val="004C27F7"/>
    <w:rsid w:val="004C2864"/>
    <w:rsid w:val="004C2922"/>
    <w:rsid w:val="004C293D"/>
    <w:rsid w:val="004C298F"/>
    <w:rsid w:val="004C29F1"/>
    <w:rsid w:val="004C2A3C"/>
    <w:rsid w:val="004C2ADE"/>
    <w:rsid w:val="004C2B1A"/>
    <w:rsid w:val="004C2B2D"/>
    <w:rsid w:val="004C2B82"/>
    <w:rsid w:val="004C2BAB"/>
    <w:rsid w:val="004C2CEF"/>
    <w:rsid w:val="004C2EA5"/>
    <w:rsid w:val="004C2F7A"/>
    <w:rsid w:val="004C2FA4"/>
    <w:rsid w:val="004C31DC"/>
    <w:rsid w:val="004C330E"/>
    <w:rsid w:val="004C355C"/>
    <w:rsid w:val="004C3593"/>
    <w:rsid w:val="004C35F6"/>
    <w:rsid w:val="004C363B"/>
    <w:rsid w:val="004C3652"/>
    <w:rsid w:val="004C3724"/>
    <w:rsid w:val="004C3859"/>
    <w:rsid w:val="004C3922"/>
    <w:rsid w:val="004C3936"/>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4AE"/>
    <w:rsid w:val="004C452B"/>
    <w:rsid w:val="004C46FD"/>
    <w:rsid w:val="004C4705"/>
    <w:rsid w:val="004C4731"/>
    <w:rsid w:val="004C47B2"/>
    <w:rsid w:val="004C4864"/>
    <w:rsid w:val="004C48B4"/>
    <w:rsid w:val="004C49EF"/>
    <w:rsid w:val="004C4A19"/>
    <w:rsid w:val="004C4A2B"/>
    <w:rsid w:val="004C4A38"/>
    <w:rsid w:val="004C4AB1"/>
    <w:rsid w:val="004C4C08"/>
    <w:rsid w:val="004C4DB3"/>
    <w:rsid w:val="004C4EA5"/>
    <w:rsid w:val="004C506A"/>
    <w:rsid w:val="004C5098"/>
    <w:rsid w:val="004C50FB"/>
    <w:rsid w:val="004C5114"/>
    <w:rsid w:val="004C5173"/>
    <w:rsid w:val="004C51E6"/>
    <w:rsid w:val="004C51F6"/>
    <w:rsid w:val="004C5247"/>
    <w:rsid w:val="004C5311"/>
    <w:rsid w:val="004C55BB"/>
    <w:rsid w:val="004C55D0"/>
    <w:rsid w:val="004C5708"/>
    <w:rsid w:val="004C5835"/>
    <w:rsid w:val="004C58A5"/>
    <w:rsid w:val="004C58CA"/>
    <w:rsid w:val="004C5903"/>
    <w:rsid w:val="004C5982"/>
    <w:rsid w:val="004C5A6E"/>
    <w:rsid w:val="004C5AC1"/>
    <w:rsid w:val="004C5ADF"/>
    <w:rsid w:val="004C5BBF"/>
    <w:rsid w:val="004C5C2A"/>
    <w:rsid w:val="004C5C3B"/>
    <w:rsid w:val="004C5C73"/>
    <w:rsid w:val="004C5CEE"/>
    <w:rsid w:val="004C5D3E"/>
    <w:rsid w:val="004C5E80"/>
    <w:rsid w:val="004C5F01"/>
    <w:rsid w:val="004C5F9B"/>
    <w:rsid w:val="004C5FE1"/>
    <w:rsid w:val="004C6032"/>
    <w:rsid w:val="004C60D3"/>
    <w:rsid w:val="004C60D8"/>
    <w:rsid w:val="004C61A5"/>
    <w:rsid w:val="004C61FD"/>
    <w:rsid w:val="004C6228"/>
    <w:rsid w:val="004C6233"/>
    <w:rsid w:val="004C63E8"/>
    <w:rsid w:val="004C659C"/>
    <w:rsid w:val="004C6786"/>
    <w:rsid w:val="004C6830"/>
    <w:rsid w:val="004C692D"/>
    <w:rsid w:val="004C693E"/>
    <w:rsid w:val="004C695B"/>
    <w:rsid w:val="004C6965"/>
    <w:rsid w:val="004C6982"/>
    <w:rsid w:val="004C699C"/>
    <w:rsid w:val="004C69A0"/>
    <w:rsid w:val="004C69FC"/>
    <w:rsid w:val="004C6A28"/>
    <w:rsid w:val="004C6B2E"/>
    <w:rsid w:val="004C6B3A"/>
    <w:rsid w:val="004C6B7B"/>
    <w:rsid w:val="004C6CAC"/>
    <w:rsid w:val="004C6F30"/>
    <w:rsid w:val="004C70B6"/>
    <w:rsid w:val="004C70DB"/>
    <w:rsid w:val="004C71AD"/>
    <w:rsid w:val="004C7264"/>
    <w:rsid w:val="004C7335"/>
    <w:rsid w:val="004C746B"/>
    <w:rsid w:val="004C74D6"/>
    <w:rsid w:val="004C7563"/>
    <w:rsid w:val="004C76A2"/>
    <w:rsid w:val="004C7A19"/>
    <w:rsid w:val="004C7A9A"/>
    <w:rsid w:val="004C7B31"/>
    <w:rsid w:val="004C7B4A"/>
    <w:rsid w:val="004C7B84"/>
    <w:rsid w:val="004C7D17"/>
    <w:rsid w:val="004C7D80"/>
    <w:rsid w:val="004C7E66"/>
    <w:rsid w:val="004C7E7D"/>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53"/>
    <w:rsid w:val="004D05E3"/>
    <w:rsid w:val="004D06DA"/>
    <w:rsid w:val="004D06DF"/>
    <w:rsid w:val="004D0761"/>
    <w:rsid w:val="004D07BA"/>
    <w:rsid w:val="004D084E"/>
    <w:rsid w:val="004D087A"/>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041"/>
    <w:rsid w:val="004D1153"/>
    <w:rsid w:val="004D1237"/>
    <w:rsid w:val="004D125B"/>
    <w:rsid w:val="004D1286"/>
    <w:rsid w:val="004D12AB"/>
    <w:rsid w:val="004D133F"/>
    <w:rsid w:val="004D139D"/>
    <w:rsid w:val="004D13AD"/>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8"/>
    <w:rsid w:val="004D1DCE"/>
    <w:rsid w:val="004D1DD3"/>
    <w:rsid w:val="004D1E54"/>
    <w:rsid w:val="004D1E7C"/>
    <w:rsid w:val="004D1E87"/>
    <w:rsid w:val="004D1E8B"/>
    <w:rsid w:val="004D1F19"/>
    <w:rsid w:val="004D1FA6"/>
    <w:rsid w:val="004D1FF7"/>
    <w:rsid w:val="004D2060"/>
    <w:rsid w:val="004D213B"/>
    <w:rsid w:val="004D21AA"/>
    <w:rsid w:val="004D22A8"/>
    <w:rsid w:val="004D23A0"/>
    <w:rsid w:val="004D23CA"/>
    <w:rsid w:val="004D23D6"/>
    <w:rsid w:val="004D23E3"/>
    <w:rsid w:val="004D2457"/>
    <w:rsid w:val="004D2570"/>
    <w:rsid w:val="004D2587"/>
    <w:rsid w:val="004D27DF"/>
    <w:rsid w:val="004D29A7"/>
    <w:rsid w:val="004D29D0"/>
    <w:rsid w:val="004D29F6"/>
    <w:rsid w:val="004D2A69"/>
    <w:rsid w:val="004D2B68"/>
    <w:rsid w:val="004D2C5F"/>
    <w:rsid w:val="004D2C9B"/>
    <w:rsid w:val="004D2C9C"/>
    <w:rsid w:val="004D2CE4"/>
    <w:rsid w:val="004D2D25"/>
    <w:rsid w:val="004D2DAE"/>
    <w:rsid w:val="004D2DC9"/>
    <w:rsid w:val="004D2E4B"/>
    <w:rsid w:val="004D2ED8"/>
    <w:rsid w:val="004D2F1C"/>
    <w:rsid w:val="004D2FF9"/>
    <w:rsid w:val="004D304C"/>
    <w:rsid w:val="004D31A0"/>
    <w:rsid w:val="004D3459"/>
    <w:rsid w:val="004D348E"/>
    <w:rsid w:val="004D34B7"/>
    <w:rsid w:val="004D34E4"/>
    <w:rsid w:val="004D3527"/>
    <w:rsid w:val="004D355C"/>
    <w:rsid w:val="004D3590"/>
    <w:rsid w:val="004D35CA"/>
    <w:rsid w:val="004D368C"/>
    <w:rsid w:val="004D37A7"/>
    <w:rsid w:val="004D3844"/>
    <w:rsid w:val="004D38B4"/>
    <w:rsid w:val="004D3A56"/>
    <w:rsid w:val="004D3C3E"/>
    <w:rsid w:val="004D3DC5"/>
    <w:rsid w:val="004D3DE7"/>
    <w:rsid w:val="004D3DF9"/>
    <w:rsid w:val="004D3E8E"/>
    <w:rsid w:val="004D3F0B"/>
    <w:rsid w:val="004D3F24"/>
    <w:rsid w:val="004D3F26"/>
    <w:rsid w:val="004D3F8D"/>
    <w:rsid w:val="004D40C0"/>
    <w:rsid w:val="004D40E8"/>
    <w:rsid w:val="004D4142"/>
    <w:rsid w:val="004D4143"/>
    <w:rsid w:val="004D41B6"/>
    <w:rsid w:val="004D41C2"/>
    <w:rsid w:val="004D41FE"/>
    <w:rsid w:val="004D425E"/>
    <w:rsid w:val="004D42BE"/>
    <w:rsid w:val="004D4383"/>
    <w:rsid w:val="004D43C8"/>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20"/>
    <w:rsid w:val="004D5EAE"/>
    <w:rsid w:val="004D5EC8"/>
    <w:rsid w:val="004D5EDC"/>
    <w:rsid w:val="004D5F76"/>
    <w:rsid w:val="004D6056"/>
    <w:rsid w:val="004D605E"/>
    <w:rsid w:val="004D60DA"/>
    <w:rsid w:val="004D6178"/>
    <w:rsid w:val="004D621D"/>
    <w:rsid w:val="004D62E7"/>
    <w:rsid w:val="004D6393"/>
    <w:rsid w:val="004D63E9"/>
    <w:rsid w:val="004D6499"/>
    <w:rsid w:val="004D64ED"/>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5"/>
    <w:rsid w:val="004D6E26"/>
    <w:rsid w:val="004D6E4E"/>
    <w:rsid w:val="004D6E74"/>
    <w:rsid w:val="004D6E86"/>
    <w:rsid w:val="004D6EB0"/>
    <w:rsid w:val="004D6F01"/>
    <w:rsid w:val="004D6F33"/>
    <w:rsid w:val="004D6F5A"/>
    <w:rsid w:val="004D7136"/>
    <w:rsid w:val="004D715A"/>
    <w:rsid w:val="004D724F"/>
    <w:rsid w:val="004D72A8"/>
    <w:rsid w:val="004D73A9"/>
    <w:rsid w:val="004D7472"/>
    <w:rsid w:val="004D74EF"/>
    <w:rsid w:val="004D74F6"/>
    <w:rsid w:val="004D7559"/>
    <w:rsid w:val="004D75B4"/>
    <w:rsid w:val="004D75DC"/>
    <w:rsid w:val="004D7615"/>
    <w:rsid w:val="004D76B0"/>
    <w:rsid w:val="004D773D"/>
    <w:rsid w:val="004D787A"/>
    <w:rsid w:val="004D787E"/>
    <w:rsid w:val="004D797E"/>
    <w:rsid w:val="004D79AD"/>
    <w:rsid w:val="004D7B28"/>
    <w:rsid w:val="004D7B62"/>
    <w:rsid w:val="004D7BB0"/>
    <w:rsid w:val="004D7BCE"/>
    <w:rsid w:val="004D7BDE"/>
    <w:rsid w:val="004D7CE9"/>
    <w:rsid w:val="004D7D67"/>
    <w:rsid w:val="004D7F91"/>
    <w:rsid w:val="004D7FE2"/>
    <w:rsid w:val="004E0085"/>
    <w:rsid w:val="004E00A3"/>
    <w:rsid w:val="004E00E2"/>
    <w:rsid w:val="004E00EE"/>
    <w:rsid w:val="004E013A"/>
    <w:rsid w:val="004E014C"/>
    <w:rsid w:val="004E017B"/>
    <w:rsid w:val="004E01E3"/>
    <w:rsid w:val="004E020C"/>
    <w:rsid w:val="004E03FE"/>
    <w:rsid w:val="004E0435"/>
    <w:rsid w:val="004E0451"/>
    <w:rsid w:val="004E050B"/>
    <w:rsid w:val="004E05EB"/>
    <w:rsid w:val="004E0648"/>
    <w:rsid w:val="004E06C6"/>
    <w:rsid w:val="004E075F"/>
    <w:rsid w:val="004E07B1"/>
    <w:rsid w:val="004E07C9"/>
    <w:rsid w:val="004E0844"/>
    <w:rsid w:val="004E0899"/>
    <w:rsid w:val="004E08DD"/>
    <w:rsid w:val="004E0939"/>
    <w:rsid w:val="004E095E"/>
    <w:rsid w:val="004E0989"/>
    <w:rsid w:val="004E098D"/>
    <w:rsid w:val="004E0997"/>
    <w:rsid w:val="004E0AAD"/>
    <w:rsid w:val="004E0ACA"/>
    <w:rsid w:val="004E0B6B"/>
    <w:rsid w:val="004E0B98"/>
    <w:rsid w:val="004E0BFF"/>
    <w:rsid w:val="004E0E12"/>
    <w:rsid w:val="004E0EBF"/>
    <w:rsid w:val="004E0ECB"/>
    <w:rsid w:val="004E0FEF"/>
    <w:rsid w:val="004E1017"/>
    <w:rsid w:val="004E1022"/>
    <w:rsid w:val="004E10B8"/>
    <w:rsid w:val="004E11B3"/>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35"/>
    <w:rsid w:val="004E218B"/>
    <w:rsid w:val="004E2222"/>
    <w:rsid w:val="004E224E"/>
    <w:rsid w:val="004E2289"/>
    <w:rsid w:val="004E228E"/>
    <w:rsid w:val="004E2292"/>
    <w:rsid w:val="004E2308"/>
    <w:rsid w:val="004E23DC"/>
    <w:rsid w:val="004E2465"/>
    <w:rsid w:val="004E256C"/>
    <w:rsid w:val="004E26C4"/>
    <w:rsid w:val="004E2746"/>
    <w:rsid w:val="004E2771"/>
    <w:rsid w:val="004E27CA"/>
    <w:rsid w:val="004E2845"/>
    <w:rsid w:val="004E2920"/>
    <w:rsid w:val="004E2939"/>
    <w:rsid w:val="004E29CB"/>
    <w:rsid w:val="004E29DD"/>
    <w:rsid w:val="004E2A1E"/>
    <w:rsid w:val="004E2A98"/>
    <w:rsid w:val="004E2AC2"/>
    <w:rsid w:val="004E2B71"/>
    <w:rsid w:val="004E2BBE"/>
    <w:rsid w:val="004E2C07"/>
    <w:rsid w:val="004E2C3B"/>
    <w:rsid w:val="004E2D0D"/>
    <w:rsid w:val="004E2DF3"/>
    <w:rsid w:val="004E2E36"/>
    <w:rsid w:val="004E2E46"/>
    <w:rsid w:val="004E2E5F"/>
    <w:rsid w:val="004E2EA9"/>
    <w:rsid w:val="004E2ED0"/>
    <w:rsid w:val="004E2EE4"/>
    <w:rsid w:val="004E2F1E"/>
    <w:rsid w:val="004E2F29"/>
    <w:rsid w:val="004E2F84"/>
    <w:rsid w:val="004E2FCC"/>
    <w:rsid w:val="004E30DC"/>
    <w:rsid w:val="004E3104"/>
    <w:rsid w:val="004E31AC"/>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F8"/>
    <w:rsid w:val="004E3C02"/>
    <w:rsid w:val="004E3C28"/>
    <w:rsid w:val="004E3CC7"/>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A3A"/>
    <w:rsid w:val="004E4CBC"/>
    <w:rsid w:val="004E4D83"/>
    <w:rsid w:val="004E4FA5"/>
    <w:rsid w:val="004E51B5"/>
    <w:rsid w:val="004E521C"/>
    <w:rsid w:val="004E5258"/>
    <w:rsid w:val="004E526B"/>
    <w:rsid w:val="004E5307"/>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2A0"/>
    <w:rsid w:val="004E6364"/>
    <w:rsid w:val="004E6412"/>
    <w:rsid w:val="004E6449"/>
    <w:rsid w:val="004E6544"/>
    <w:rsid w:val="004E6585"/>
    <w:rsid w:val="004E663D"/>
    <w:rsid w:val="004E66EF"/>
    <w:rsid w:val="004E679A"/>
    <w:rsid w:val="004E681A"/>
    <w:rsid w:val="004E6914"/>
    <w:rsid w:val="004E69F1"/>
    <w:rsid w:val="004E6AAC"/>
    <w:rsid w:val="004E6ADF"/>
    <w:rsid w:val="004E6B22"/>
    <w:rsid w:val="004E6B4E"/>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0"/>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46"/>
    <w:rsid w:val="004F03B1"/>
    <w:rsid w:val="004F03D7"/>
    <w:rsid w:val="004F043C"/>
    <w:rsid w:val="004F0461"/>
    <w:rsid w:val="004F0497"/>
    <w:rsid w:val="004F064A"/>
    <w:rsid w:val="004F0693"/>
    <w:rsid w:val="004F075D"/>
    <w:rsid w:val="004F0850"/>
    <w:rsid w:val="004F0941"/>
    <w:rsid w:val="004F095E"/>
    <w:rsid w:val="004F0A8B"/>
    <w:rsid w:val="004F0ACA"/>
    <w:rsid w:val="004F0B13"/>
    <w:rsid w:val="004F0C2A"/>
    <w:rsid w:val="004F0C5F"/>
    <w:rsid w:val="004F0D61"/>
    <w:rsid w:val="004F0E0E"/>
    <w:rsid w:val="004F0E27"/>
    <w:rsid w:val="004F0E80"/>
    <w:rsid w:val="004F0EAF"/>
    <w:rsid w:val="004F0EF1"/>
    <w:rsid w:val="004F0EFA"/>
    <w:rsid w:val="004F0EFE"/>
    <w:rsid w:val="004F0F60"/>
    <w:rsid w:val="004F0FE8"/>
    <w:rsid w:val="004F0FED"/>
    <w:rsid w:val="004F1085"/>
    <w:rsid w:val="004F1095"/>
    <w:rsid w:val="004F10C8"/>
    <w:rsid w:val="004F1175"/>
    <w:rsid w:val="004F1190"/>
    <w:rsid w:val="004F1238"/>
    <w:rsid w:val="004F1289"/>
    <w:rsid w:val="004F1400"/>
    <w:rsid w:val="004F14DE"/>
    <w:rsid w:val="004F158E"/>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2AD"/>
    <w:rsid w:val="004F232C"/>
    <w:rsid w:val="004F2387"/>
    <w:rsid w:val="004F23B5"/>
    <w:rsid w:val="004F2476"/>
    <w:rsid w:val="004F256F"/>
    <w:rsid w:val="004F2740"/>
    <w:rsid w:val="004F276E"/>
    <w:rsid w:val="004F27D9"/>
    <w:rsid w:val="004F298C"/>
    <w:rsid w:val="004F29AD"/>
    <w:rsid w:val="004F2A1D"/>
    <w:rsid w:val="004F2A9F"/>
    <w:rsid w:val="004F2AC5"/>
    <w:rsid w:val="004F2B15"/>
    <w:rsid w:val="004F2D0D"/>
    <w:rsid w:val="004F2DD1"/>
    <w:rsid w:val="004F2DD5"/>
    <w:rsid w:val="004F2E07"/>
    <w:rsid w:val="004F2EDF"/>
    <w:rsid w:val="004F2EFF"/>
    <w:rsid w:val="004F2F0E"/>
    <w:rsid w:val="004F2FD3"/>
    <w:rsid w:val="004F302D"/>
    <w:rsid w:val="004F30A2"/>
    <w:rsid w:val="004F31DF"/>
    <w:rsid w:val="004F3301"/>
    <w:rsid w:val="004F3347"/>
    <w:rsid w:val="004F33C2"/>
    <w:rsid w:val="004F344D"/>
    <w:rsid w:val="004F346E"/>
    <w:rsid w:val="004F34F5"/>
    <w:rsid w:val="004F356F"/>
    <w:rsid w:val="004F3587"/>
    <w:rsid w:val="004F3668"/>
    <w:rsid w:val="004F36DC"/>
    <w:rsid w:val="004F36FA"/>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1F1"/>
    <w:rsid w:val="004F42C0"/>
    <w:rsid w:val="004F4335"/>
    <w:rsid w:val="004F4410"/>
    <w:rsid w:val="004F4474"/>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1"/>
    <w:rsid w:val="004F4AAD"/>
    <w:rsid w:val="004F4B2E"/>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4FD6"/>
    <w:rsid w:val="004F5121"/>
    <w:rsid w:val="004F51B5"/>
    <w:rsid w:val="004F51BF"/>
    <w:rsid w:val="004F51D6"/>
    <w:rsid w:val="004F51E0"/>
    <w:rsid w:val="004F5358"/>
    <w:rsid w:val="004F56A5"/>
    <w:rsid w:val="004F56C1"/>
    <w:rsid w:val="004F573F"/>
    <w:rsid w:val="004F5832"/>
    <w:rsid w:val="004F5852"/>
    <w:rsid w:val="004F589D"/>
    <w:rsid w:val="004F58A4"/>
    <w:rsid w:val="004F591B"/>
    <w:rsid w:val="004F5A35"/>
    <w:rsid w:val="004F5ADB"/>
    <w:rsid w:val="004F5B6C"/>
    <w:rsid w:val="004F5B7D"/>
    <w:rsid w:val="004F5B97"/>
    <w:rsid w:val="004F5C19"/>
    <w:rsid w:val="004F5C65"/>
    <w:rsid w:val="004F5C9F"/>
    <w:rsid w:val="004F5CB1"/>
    <w:rsid w:val="004F5D4D"/>
    <w:rsid w:val="004F5D86"/>
    <w:rsid w:val="004F5E41"/>
    <w:rsid w:val="004F5E84"/>
    <w:rsid w:val="004F600F"/>
    <w:rsid w:val="004F601F"/>
    <w:rsid w:val="004F6080"/>
    <w:rsid w:val="004F6110"/>
    <w:rsid w:val="004F6120"/>
    <w:rsid w:val="004F6183"/>
    <w:rsid w:val="004F61A5"/>
    <w:rsid w:val="004F626A"/>
    <w:rsid w:val="004F6351"/>
    <w:rsid w:val="004F63FA"/>
    <w:rsid w:val="004F63FC"/>
    <w:rsid w:val="004F6432"/>
    <w:rsid w:val="004F6447"/>
    <w:rsid w:val="004F649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F68"/>
    <w:rsid w:val="004F7061"/>
    <w:rsid w:val="004F7069"/>
    <w:rsid w:val="004F7080"/>
    <w:rsid w:val="004F715A"/>
    <w:rsid w:val="004F7191"/>
    <w:rsid w:val="004F719B"/>
    <w:rsid w:val="004F71B9"/>
    <w:rsid w:val="004F7373"/>
    <w:rsid w:val="004F73FB"/>
    <w:rsid w:val="004F7410"/>
    <w:rsid w:val="004F74A6"/>
    <w:rsid w:val="004F74B3"/>
    <w:rsid w:val="004F7561"/>
    <w:rsid w:val="004F766E"/>
    <w:rsid w:val="004F76DB"/>
    <w:rsid w:val="004F77F1"/>
    <w:rsid w:val="004F77F4"/>
    <w:rsid w:val="004F780A"/>
    <w:rsid w:val="004F780C"/>
    <w:rsid w:val="004F787F"/>
    <w:rsid w:val="004F7A07"/>
    <w:rsid w:val="004F7AAC"/>
    <w:rsid w:val="004F7AC2"/>
    <w:rsid w:val="004F7AED"/>
    <w:rsid w:val="004F7AF9"/>
    <w:rsid w:val="004F7BA4"/>
    <w:rsid w:val="004F7BB3"/>
    <w:rsid w:val="004F7BB5"/>
    <w:rsid w:val="004F7BFA"/>
    <w:rsid w:val="004F7C5F"/>
    <w:rsid w:val="004F7D3A"/>
    <w:rsid w:val="004F7DB4"/>
    <w:rsid w:val="004F7DC6"/>
    <w:rsid w:val="004F7DD1"/>
    <w:rsid w:val="004F7E77"/>
    <w:rsid w:val="004F7E98"/>
    <w:rsid w:val="004F7F1B"/>
    <w:rsid w:val="004F7FED"/>
    <w:rsid w:val="00500071"/>
    <w:rsid w:val="00500087"/>
    <w:rsid w:val="00500120"/>
    <w:rsid w:val="005001DB"/>
    <w:rsid w:val="005001FA"/>
    <w:rsid w:val="005001FC"/>
    <w:rsid w:val="00500257"/>
    <w:rsid w:val="00500294"/>
    <w:rsid w:val="005003BB"/>
    <w:rsid w:val="005003D8"/>
    <w:rsid w:val="005003EC"/>
    <w:rsid w:val="00500557"/>
    <w:rsid w:val="005005A4"/>
    <w:rsid w:val="005005D1"/>
    <w:rsid w:val="005005DA"/>
    <w:rsid w:val="00500623"/>
    <w:rsid w:val="005006F6"/>
    <w:rsid w:val="005007A7"/>
    <w:rsid w:val="005007D5"/>
    <w:rsid w:val="00500802"/>
    <w:rsid w:val="00500824"/>
    <w:rsid w:val="0050091F"/>
    <w:rsid w:val="00500978"/>
    <w:rsid w:val="005009DF"/>
    <w:rsid w:val="00500A12"/>
    <w:rsid w:val="00500A23"/>
    <w:rsid w:val="00500B93"/>
    <w:rsid w:val="00500BC8"/>
    <w:rsid w:val="00500CC1"/>
    <w:rsid w:val="00500CFB"/>
    <w:rsid w:val="00500D1B"/>
    <w:rsid w:val="00500D20"/>
    <w:rsid w:val="00500DA4"/>
    <w:rsid w:val="00500DD8"/>
    <w:rsid w:val="00500EC7"/>
    <w:rsid w:val="00500F1F"/>
    <w:rsid w:val="00500F38"/>
    <w:rsid w:val="00500FC0"/>
    <w:rsid w:val="005010B8"/>
    <w:rsid w:val="005010C4"/>
    <w:rsid w:val="00501123"/>
    <w:rsid w:val="00501168"/>
    <w:rsid w:val="0050117D"/>
    <w:rsid w:val="005011DA"/>
    <w:rsid w:val="00501276"/>
    <w:rsid w:val="00501311"/>
    <w:rsid w:val="0050135E"/>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05"/>
    <w:rsid w:val="00501B70"/>
    <w:rsid w:val="00501BB0"/>
    <w:rsid w:val="00501BB2"/>
    <w:rsid w:val="00501BE1"/>
    <w:rsid w:val="00501DD1"/>
    <w:rsid w:val="00501E0E"/>
    <w:rsid w:val="00501E92"/>
    <w:rsid w:val="00501E9A"/>
    <w:rsid w:val="00501F34"/>
    <w:rsid w:val="00501FE8"/>
    <w:rsid w:val="0050209C"/>
    <w:rsid w:val="005020D6"/>
    <w:rsid w:val="0050214E"/>
    <w:rsid w:val="00502167"/>
    <w:rsid w:val="005021E0"/>
    <w:rsid w:val="00502325"/>
    <w:rsid w:val="005023DA"/>
    <w:rsid w:val="0050243E"/>
    <w:rsid w:val="00502507"/>
    <w:rsid w:val="00502547"/>
    <w:rsid w:val="0050259A"/>
    <w:rsid w:val="00502672"/>
    <w:rsid w:val="00502733"/>
    <w:rsid w:val="005027A9"/>
    <w:rsid w:val="005027BF"/>
    <w:rsid w:val="005027E1"/>
    <w:rsid w:val="0050291B"/>
    <w:rsid w:val="0050296F"/>
    <w:rsid w:val="00502C70"/>
    <w:rsid w:val="00502C9F"/>
    <w:rsid w:val="00502CEE"/>
    <w:rsid w:val="00502D26"/>
    <w:rsid w:val="00502DE7"/>
    <w:rsid w:val="00502E5A"/>
    <w:rsid w:val="00502E8C"/>
    <w:rsid w:val="00502ED0"/>
    <w:rsid w:val="00502F0B"/>
    <w:rsid w:val="00502F17"/>
    <w:rsid w:val="00502FC0"/>
    <w:rsid w:val="00502FE3"/>
    <w:rsid w:val="005031C0"/>
    <w:rsid w:val="00503289"/>
    <w:rsid w:val="0050332F"/>
    <w:rsid w:val="0050334D"/>
    <w:rsid w:val="005033AB"/>
    <w:rsid w:val="0050343E"/>
    <w:rsid w:val="0050344B"/>
    <w:rsid w:val="0050346D"/>
    <w:rsid w:val="00503912"/>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785"/>
    <w:rsid w:val="00504810"/>
    <w:rsid w:val="0050486A"/>
    <w:rsid w:val="00504902"/>
    <w:rsid w:val="0050495A"/>
    <w:rsid w:val="005049E1"/>
    <w:rsid w:val="00504ABF"/>
    <w:rsid w:val="00504B05"/>
    <w:rsid w:val="00504B1B"/>
    <w:rsid w:val="00504B2C"/>
    <w:rsid w:val="00504B58"/>
    <w:rsid w:val="00504BBD"/>
    <w:rsid w:val="00504BE4"/>
    <w:rsid w:val="00504C4A"/>
    <w:rsid w:val="00504CC2"/>
    <w:rsid w:val="00504CD0"/>
    <w:rsid w:val="00504D50"/>
    <w:rsid w:val="00504DEB"/>
    <w:rsid w:val="00504E8D"/>
    <w:rsid w:val="00504F6F"/>
    <w:rsid w:val="00504FBC"/>
    <w:rsid w:val="0050505B"/>
    <w:rsid w:val="0050512E"/>
    <w:rsid w:val="005051C8"/>
    <w:rsid w:val="005051D4"/>
    <w:rsid w:val="0050531F"/>
    <w:rsid w:val="0050541C"/>
    <w:rsid w:val="00505486"/>
    <w:rsid w:val="00505862"/>
    <w:rsid w:val="0050589F"/>
    <w:rsid w:val="005058CA"/>
    <w:rsid w:val="005058DE"/>
    <w:rsid w:val="00505900"/>
    <w:rsid w:val="00505910"/>
    <w:rsid w:val="00505A21"/>
    <w:rsid w:val="00505BCB"/>
    <w:rsid w:val="00505BE9"/>
    <w:rsid w:val="00505C89"/>
    <w:rsid w:val="00505CA0"/>
    <w:rsid w:val="00505D1B"/>
    <w:rsid w:val="00505D63"/>
    <w:rsid w:val="00505E6B"/>
    <w:rsid w:val="00505F22"/>
    <w:rsid w:val="00505F87"/>
    <w:rsid w:val="005060CA"/>
    <w:rsid w:val="00506261"/>
    <w:rsid w:val="005062B4"/>
    <w:rsid w:val="00506393"/>
    <w:rsid w:val="005063A4"/>
    <w:rsid w:val="005063BB"/>
    <w:rsid w:val="00506428"/>
    <w:rsid w:val="005065A1"/>
    <w:rsid w:val="005065A6"/>
    <w:rsid w:val="00506780"/>
    <w:rsid w:val="005068DA"/>
    <w:rsid w:val="0050691B"/>
    <w:rsid w:val="0050692A"/>
    <w:rsid w:val="0050694C"/>
    <w:rsid w:val="00506961"/>
    <w:rsid w:val="00506A10"/>
    <w:rsid w:val="00506A5B"/>
    <w:rsid w:val="00506B3F"/>
    <w:rsid w:val="00506BAE"/>
    <w:rsid w:val="00506BCA"/>
    <w:rsid w:val="00506BFA"/>
    <w:rsid w:val="00506C18"/>
    <w:rsid w:val="00506C63"/>
    <w:rsid w:val="00506C6B"/>
    <w:rsid w:val="00506C7A"/>
    <w:rsid w:val="00506D53"/>
    <w:rsid w:val="00506D5E"/>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E2D"/>
    <w:rsid w:val="00507EC1"/>
    <w:rsid w:val="00507F35"/>
    <w:rsid w:val="00507F8A"/>
    <w:rsid w:val="00507FB3"/>
    <w:rsid w:val="00510016"/>
    <w:rsid w:val="0051018E"/>
    <w:rsid w:val="0051026D"/>
    <w:rsid w:val="005102EF"/>
    <w:rsid w:val="0051031A"/>
    <w:rsid w:val="005103B9"/>
    <w:rsid w:val="005103D5"/>
    <w:rsid w:val="005103DA"/>
    <w:rsid w:val="005105AD"/>
    <w:rsid w:val="005106C5"/>
    <w:rsid w:val="0051071B"/>
    <w:rsid w:val="005107A7"/>
    <w:rsid w:val="005107B7"/>
    <w:rsid w:val="005108FA"/>
    <w:rsid w:val="00510924"/>
    <w:rsid w:val="00510975"/>
    <w:rsid w:val="005109B2"/>
    <w:rsid w:val="00510A3B"/>
    <w:rsid w:val="00510A54"/>
    <w:rsid w:val="00510A67"/>
    <w:rsid w:val="00510B28"/>
    <w:rsid w:val="00510BA8"/>
    <w:rsid w:val="00510BB4"/>
    <w:rsid w:val="00510BF5"/>
    <w:rsid w:val="00510C1E"/>
    <w:rsid w:val="00510C7D"/>
    <w:rsid w:val="00510D26"/>
    <w:rsid w:val="00510E07"/>
    <w:rsid w:val="00510ED2"/>
    <w:rsid w:val="00510F03"/>
    <w:rsid w:val="00510F05"/>
    <w:rsid w:val="00510F36"/>
    <w:rsid w:val="005110DF"/>
    <w:rsid w:val="00511146"/>
    <w:rsid w:val="0051114E"/>
    <w:rsid w:val="00511161"/>
    <w:rsid w:val="0051116E"/>
    <w:rsid w:val="00511235"/>
    <w:rsid w:val="00511270"/>
    <w:rsid w:val="005112EF"/>
    <w:rsid w:val="005112F4"/>
    <w:rsid w:val="0051143F"/>
    <w:rsid w:val="005114A2"/>
    <w:rsid w:val="005114AD"/>
    <w:rsid w:val="0051156E"/>
    <w:rsid w:val="00511604"/>
    <w:rsid w:val="00511668"/>
    <w:rsid w:val="0051173F"/>
    <w:rsid w:val="005117B6"/>
    <w:rsid w:val="005117C6"/>
    <w:rsid w:val="0051186B"/>
    <w:rsid w:val="005118B1"/>
    <w:rsid w:val="005118E0"/>
    <w:rsid w:val="0051193B"/>
    <w:rsid w:val="00511AD1"/>
    <w:rsid w:val="00511B09"/>
    <w:rsid w:val="00511B31"/>
    <w:rsid w:val="00511BC1"/>
    <w:rsid w:val="00511C59"/>
    <w:rsid w:val="00511CBB"/>
    <w:rsid w:val="00511D93"/>
    <w:rsid w:val="00511D9E"/>
    <w:rsid w:val="00511E49"/>
    <w:rsid w:val="00511E79"/>
    <w:rsid w:val="00511F4A"/>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8FA"/>
    <w:rsid w:val="00512927"/>
    <w:rsid w:val="005129CE"/>
    <w:rsid w:val="00512A7B"/>
    <w:rsid w:val="00512C17"/>
    <w:rsid w:val="00512CB7"/>
    <w:rsid w:val="00512E00"/>
    <w:rsid w:val="00512E15"/>
    <w:rsid w:val="00512EDD"/>
    <w:rsid w:val="0051306C"/>
    <w:rsid w:val="00513101"/>
    <w:rsid w:val="005131A6"/>
    <w:rsid w:val="005131E4"/>
    <w:rsid w:val="00513252"/>
    <w:rsid w:val="005132D8"/>
    <w:rsid w:val="005133B7"/>
    <w:rsid w:val="005133EA"/>
    <w:rsid w:val="005133F8"/>
    <w:rsid w:val="00513405"/>
    <w:rsid w:val="0051348F"/>
    <w:rsid w:val="005136C2"/>
    <w:rsid w:val="0051398F"/>
    <w:rsid w:val="005139A2"/>
    <w:rsid w:val="005139AF"/>
    <w:rsid w:val="005139EB"/>
    <w:rsid w:val="00513A7F"/>
    <w:rsid w:val="00513AD2"/>
    <w:rsid w:val="00513ADA"/>
    <w:rsid w:val="00513B2B"/>
    <w:rsid w:val="00513C02"/>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D57"/>
    <w:rsid w:val="00514E8A"/>
    <w:rsid w:val="00514EB6"/>
    <w:rsid w:val="00514EDC"/>
    <w:rsid w:val="00514FF3"/>
    <w:rsid w:val="00514FFF"/>
    <w:rsid w:val="00515093"/>
    <w:rsid w:val="005150E9"/>
    <w:rsid w:val="0051520E"/>
    <w:rsid w:val="005152F5"/>
    <w:rsid w:val="005153E8"/>
    <w:rsid w:val="005153EB"/>
    <w:rsid w:val="00515437"/>
    <w:rsid w:val="005154EC"/>
    <w:rsid w:val="0051550B"/>
    <w:rsid w:val="00515569"/>
    <w:rsid w:val="005155C6"/>
    <w:rsid w:val="005156BA"/>
    <w:rsid w:val="0051572A"/>
    <w:rsid w:val="00515751"/>
    <w:rsid w:val="0051575D"/>
    <w:rsid w:val="005157B3"/>
    <w:rsid w:val="005158F6"/>
    <w:rsid w:val="00515A20"/>
    <w:rsid w:val="00515B69"/>
    <w:rsid w:val="00515C9D"/>
    <w:rsid w:val="00515CC6"/>
    <w:rsid w:val="00515CD9"/>
    <w:rsid w:val="00515D4D"/>
    <w:rsid w:val="00515E4D"/>
    <w:rsid w:val="00515F1B"/>
    <w:rsid w:val="00516005"/>
    <w:rsid w:val="00516164"/>
    <w:rsid w:val="005161BC"/>
    <w:rsid w:val="00516280"/>
    <w:rsid w:val="00516334"/>
    <w:rsid w:val="00516417"/>
    <w:rsid w:val="0051641D"/>
    <w:rsid w:val="0051645F"/>
    <w:rsid w:val="00516494"/>
    <w:rsid w:val="00516531"/>
    <w:rsid w:val="00516591"/>
    <w:rsid w:val="005165B0"/>
    <w:rsid w:val="00516693"/>
    <w:rsid w:val="00516696"/>
    <w:rsid w:val="00516842"/>
    <w:rsid w:val="005169FC"/>
    <w:rsid w:val="00516A00"/>
    <w:rsid w:val="00516A4E"/>
    <w:rsid w:val="00516A59"/>
    <w:rsid w:val="00516B24"/>
    <w:rsid w:val="00516BA0"/>
    <w:rsid w:val="00516BF5"/>
    <w:rsid w:val="00516C0D"/>
    <w:rsid w:val="00516C11"/>
    <w:rsid w:val="00516C7E"/>
    <w:rsid w:val="00516D84"/>
    <w:rsid w:val="00516DA0"/>
    <w:rsid w:val="00516EC5"/>
    <w:rsid w:val="00516F60"/>
    <w:rsid w:val="00516F8F"/>
    <w:rsid w:val="0051701B"/>
    <w:rsid w:val="0051710B"/>
    <w:rsid w:val="00517131"/>
    <w:rsid w:val="0051729B"/>
    <w:rsid w:val="00517335"/>
    <w:rsid w:val="005173E7"/>
    <w:rsid w:val="00517426"/>
    <w:rsid w:val="00517681"/>
    <w:rsid w:val="00517738"/>
    <w:rsid w:val="0051774E"/>
    <w:rsid w:val="005177AE"/>
    <w:rsid w:val="0051789E"/>
    <w:rsid w:val="0051789F"/>
    <w:rsid w:val="005178C9"/>
    <w:rsid w:val="005178CB"/>
    <w:rsid w:val="0051792B"/>
    <w:rsid w:val="00517A1E"/>
    <w:rsid w:val="00517C26"/>
    <w:rsid w:val="00517C3A"/>
    <w:rsid w:val="00517C51"/>
    <w:rsid w:val="00517C86"/>
    <w:rsid w:val="00517C88"/>
    <w:rsid w:val="00517D24"/>
    <w:rsid w:val="00517D34"/>
    <w:rsid w:val="00517D70"/>
    <w:rsid w:val="00517DD1"/>
    <w:rsid w:val="00517E11"/>
    <w:rsid w:val="00517F21"/>
    <w:rsid w:val="00517F47"/>
    <w:rsid w:val="00517FD5"/>
    <w:rsid w:val="00517FF9"/>
    <w:rsid w:val="00520004"/>
    <w:rsid w:val="00520054"/>
    <w:rsid w:val="0052007E"/>
    <w:rsid w:val="005200B2"/>
    <w:rsid w:val="00520153"/>
    <w:rsid w:val="005201AF"/>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623"/>
    <w:rsid w:val="00521931"/>
    <w:rsid w:val="00521C53"/>
    <w:rsid w:val="00521C75"/>
    <w:rsid w:val="00521C78"/>
    <w:rsid w:val="00521D32"/>
    <w:rsid w:val="00521D7D"/>
    <w:rsid w:val="00521E1F"/>
    <w:rsid w:val="0052202A"/>
    <w:rsid w:val="0052208F"/>
    <w:rsid w:val="00522129"/>
    <w:rsid w:val="005221A8"/>
    <w:rsid w:val="0052224F"/>
    <w:rsid w:val="005222EC"/>
    <w:rsid w:val="005223C5"/>
    <w:rsid w:val="0052248E"/>
    <w:rsid w:val="00522513"/>
    <w:rsid w:val="0052255E"/>
    <w:rsid w:val="0052266B"/>
    <w:rsid w:val="00522687"/>
    <w:rsid w:val="00522729"/>
    <w:rsid w:val="00522797"/>
    <w:rsid w:val="005228BF"/>
    <w:rsid w:val="005228D6"/>
    <w:rsid w:val="005228F8"/>
    <w:rsid w:val="0052291A"/>
    <w:rsid w:val="0052291E"/>
    <w:rsid w:val="0052298C"/>
    <w:rsid w:val="00522A3A"/>
    <w:rsid w:val="00522A55"/>
    <w:rsid w:val="00522AB1"/>
    <w:rsid w:val="00522B0C"/>
    <w:rsid w:val="00522B0F"/>
    <w:rsid w:val="00522CD2"/>
    <w:rsid w:val="00522DC1"/>
    <w:rsid w:val="00522DEF"/>
    <w:rsid w:val="00522E4B"/>
    <w:rsid w:val="00522ED3"/>
    <w:rsid w:val="00522F83"/>
    <w:rsid w:val="00522FE3"/>
    <w:rsid w:val="00522FED"/>
    <w:rsid w:val="005230C4"/>
    <w:rsid w:val="005230EC"/>
    <w:rsid w:val="00523199"/>
    <w:rsid w:val="0052320D"/>
    <w:rsid w:val="00523249"/>
    <w:rsid w:val="0052327C"/>
    <w:rsid w:val="0052342D"/>
    <w:rsid w:val="00523441"/>
    <w:rsid w:val="0052345F"/>
    <w:rsid w:val="005234BC"/>
    <w:rsid w:val="00523585"/>
    <w:rsid w:val="005235B4"/>
    <w:rsid w:val="005235FD"/>
    <w:rsid w:val="005236ED"/>
    <w:rsid w:val="00523735"/>
    <w:rsid w:val="00523887"/>
    <w:rsid w:val="00523907"/>
    <w:rsid w:val="005239E6"/>
    <w:rsid w:val="005239FE"/>
    <w:rsid w:val="00523A79"/>
    <w:rsid w:val="00523AFF"/>
    <w:rsid w:val="00523B04"/>
    <w:rsid w:val="00523B85"/>
    <w:rsid w:val="00523C54"/>
    <w:rsid w:val="00523CB3"/>
    <w:rsid w:val="00523D01"/>
    <w:rsid w:val="00523D09"/>
    <w:rsid w:val="00523D94"/>
    <w:rsid w:val="00523F71"/>
    <w:rsid w:val="0052404D"/>
    <w:rsid w:val="0052407A"/>
    <w:rsid w:val="0052411A"/>
    <w:rsid w:val="005241D8"/>
    <w:rsid w:val="00524319"/>
    <w:rsid w:val="00524747"/>
    <w:rsid w:val="0052481D"/>
    <w:rsid w:val="00524835"/>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58"/>
    <w:rsid w:val="005261A4"/>
    <w:rsid w:val="005262CA"/>
    <w:rsid w:val="005263DE"/>
    <w:rsid w:val="0052642E"/>
    <w:rsid w:val="00526456"/>
    <w:rsid w:val="005266C5"/>
    <w:rsid w:val="005266DE"/>
    <w:rsid w:val="00526804"/>
    <w:rsid w:val="005268AB"/>
    <w:rsid w:val="00526969"/>
    <w:rsid w:val="005269B5"/>
    <w:rsid w:val="00526A7E"/>
    <w:rsid w:val="00526A88"/>
    <w:rsid w:val="00526B19"/>
    <w:rsid w:val="00526B66"/>
    <w:rsid w:val="00526BE0"/>
    <w:rsid w:val="00526D79"/>
    <w:rsid w:val="00526F2F"/>
    <w:rsid w:val="00526F49"/>
    <w:rsid w:val="00527043"/>
    <w:rsid w:val="00527070"/>
    <w:rsid w:val="005270AE"/>
    <w:rsid w:val="005271D2"/>
    <w:rsid w:val="00527222"/>
    <w:rsid w:val="00527261"/>
    <w:rsid w:val="005272CE"/>
    <w:rsid w:val="005272E8"/>
    <w:rsid w:val="005273F5"/>
    <w:rsid w:val="0052740F"/>
    <w:rsid w:val="00527442"/>
    <w:rsid w:val="005274EB"/>
    <w:rsid w:val="00527554"/>
    <w:rsid w:val="0052766B"/>
    <w:rsid w:val="00527749"/>
    <w:rsid w:val="00527798"/>
    <w:rsid w:val="005277A0"/>
    <w:rsid w:val="005277C2"/>
    <w:rsid w:val="00527809"/>
    <w:rsid w:val="00527978"/>
    <w:rsid w:val="00527998"/>
    <w:rsid w:val="005279A5"/>
    <w:rsid w:val="00527A8C"/>
    <w:rsid w:val="00527AB2"/>
    <w:rsid w:val="00527AE2"/>
    <w:rsid w:val="00527B8E"/>
    <w:rsid w:val="00527B9A"/>
    <w:rsid w:val="00527BA5"/>
    <w:rsid w:val="00527C11"/>
    <w:rsid w:val="00527C39"/>
    <w:rsid w:val="00527CCF"/>
    <w:rsid w:val="00527D02"/>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32"/>
    <w:rsid w:val="00530901"/>
    <w:rsid w:val="005309BA"/>
    <w:rsid w:val="00530A3D"/>
    <w:rsid w:val="00530A99"/>
    <w:rsid w:val="00530B75"/>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97A"/>
    <w:rsid w:val="00531AC4"/>
    <w:rsid w:val="00531B56"/>
    <w:rsid w:val="00531BCE"/>
    <w:rsid w:val="00531CEA"/>
    <w:rsid w:val="00531D6A"/>
    <w:rsid w:val="00531DEF"/>
    <w:rsid w:val="00531E7E"/>
    <w:rsid w:val="00531F03"/>
    <w:rsid w:val="00531F2C"/>
    <w:rsid w:val="00531F75"/>
    <w:rsid w:val="00531FB9"/>
    <w:rsid w:val="0053206B"/>
    <w:rsid w:val="005320CF"/>
    <w:rsid w:val="0053212F"/>
    <w:rsid w:val="0053216A"/>
    <w:rsid w:val="005321FA"/>
    <w:rsid w:val="0053233E"/>
    <w:rsid w:val="0053235B"/>
    <w:rsid w:val="00532422"/>
    <w:rsid w:val="005324A5"/>
    <w:rsid w:val="00532544"/>
    <w:rsid w:val="00532546"/>
    <w:rsid w:val="0053257B"/>
    <w:rsid w:val="0053257D"/>
    <w:rsid w:val="00532588"/>
    <w:rsid w:val="00532674"/>
    <w:rsid w:val="00532683"/>
    <w:rsid w:val="0053271C"/>
    <w:rsid w:val="0053275C"/>
    <w:rsid w:val="00532771"/>
    <w:rsid w:val="00532772"/>
    <w:rsid w:val="005327EA"/>
    <w:rsid w:val="0053290F"/>
    <w:rsid w:val="00532926"/>
    <w:rsid w:val="00532980"/>
    <w:rsid w:val="00532A12"/>
    <w:rsid w:val="00532A6E"/>
    <w:rsid w:val="00532AB7"/>
    <w:rsid w:val="00532ADF"/>
    <w:rsid w:val="00532AEE"/>
    <w:rsid w:val="00532AF9"/>
    <w:rsid w:val="00532B02"/>
    <w:rsid w:val="00532B64"/>
    <w:rsid w:val="00532B99"/>
    <w:rsid w:val="00532BBC"/>
    <w:rsid w:val="00532C75"/>
    <w:rsid w:val="00532CDB"/>
    <w:rsid w:val="00532D9D"/>
    <w:rsid w:val="00532E48"/>
    <w:rsid w:val="00532E8E"/>
    <w:rsid w:val="00532FA0"/>
    <w:rsid w:val="00532FB8"/>
    <w:rsid w:val="00533002"/>
    <w:rsid w:val="005330F2"/>
    <w:rsid w:val="005331C1"/>
    <w:rsid w:val="005332FE"/>
    <w:rsid w:val="00533385"/>
    <w:rsid w:val="005334E2"/>
    <w:rsid w:val="005335AE"/>
    <w:rsid w:val="0053361D"/>
    <w:rsid w:val="0053364D"/>
    <w:rsid w:val="005336E5"/>
    <w:rsid w:val="00533887"/>
    <w:rsid w:val="00533894"/>
    <w:rsid w:val="005338D0"/>
    <w:rsid w:val="0053399B"/>
    <w:rsid w:val="00533A0A"/>
    <w:rsid w:val="00533A6A"/>
    <w:rsid w:val="00533B8B"/>
    <w:rsid w:val="00533BAF"/>
    <w:rsid w:val="00533C0B"/>
    <w:rsid w:val="00533C1E"/>
    <w:rsid w:val="00533C36"/>
    <w:rsid w:val="00533C8B"/>
    <w:rsid w:val="00533C98"/>
    <w:rsid w:val="00533CCB"/>
    <w:rsid w:val="00533D17"/>
    <w:rsid w:val="00533D1A"/>
    <w:rsid w:val="00533DBC"/>
    <w:rsid w:val="00533DCB"/>
    <w:rsid w:val="00533EA7"/>
    <w:rsid w:val="00533F19"/>
    <w:rsid w:val="00533F3D"/>
    <w:rsid w:val="00533FC3"/>
    <w:rsid w:val="00533FCF"/>
    <w:rsid w:val="00534024"/>
    <w:rsid w:val="00534078"/>
    <w:rsid w:val="00534187"/>
    <w:rsid w:val="005341C3"/>
    <w:rsid w:val="0053422B"/>
    <w:rsid w:val="005342D0"/>
    <w:rsid w:val="005342E1"/>
    <w:rsid w:val="00534388"/>
    <w:rsid w:val="0053440C"/>
    <w:rsid w:val="0053447D"/>
    <w:rsid w:val="005344A0"/>
    <w:rsid w:val="0053460A"/>
    <w:rsid w:val="005346B5"/>
    <w:rsid w:val="005346C6"/>
    <w:rsid w:val="005346E7"/>
    <w:rsid w:val="005347B5"/>
    <w:rsid w:val="005347C2"/>
    <w:rsid w:val="005347F0"/>
    <w:rsid w:val="005347FB"/>
    <w:rsid w:val="005348A7"/>
    <w:rsid w:val="0053492E"/>
    <w:rsid w:val="005349F1"/>
    <w:rsid w:val="00534A56"/>
    <w:rsid w:val="00534AF1"/>
    <w:rsid w:val="00534BB3"/>
    <w:rsid w:val="00534C91"/>
    <w:rsid w:val="00534D23"/>
    <w:rsid w:val="00534D2B"/>
    <w:rsid w:val="00534DED"/>
    <w:rsid w:val="00534F58"/>
    <w:rsid w:val="00535059"/>
    <w:rsid w:val="00535061"/>
    <w:rsid w:val="00535092"/>
    <w:rsid w:val="0053509A"/>
    <w:rsid w:val="005350D5"/>
    <w:rsid w:val="00535271"/>
    <w:rsid w:val="0053534E"/>
    <w:rsid w:val="00535350"/>
    <w:rsid w:val="00535399"/>
    <w:rsid w:val="005353FD"/>
    <w:rsid w:val="00535579"/>
    <w:rsid w:val="005355AE"/>
    <w:rsid w:val="0053560B"/>
    <w:rsid w:val="00535769"/>
    <w:rsid w:val="005358D8"/>
    <w:rsid w:val="00535979"/>
    <w:rsid w:val="005359D9"/>
    <w:rsid w:val="00535A37"/>
    <w:rsid w:val="00535AC9"/>
    <w:rsid w:val="00535B2B"/>
    <w:rsid w:val="00535B2D"/>
    <w:rsid w:val="00535C3F"/>
    <w:rsid w:val="00535C8B"/>
    <w:rsid w:val="00535CB1"/>
    <w:rsid w:val="00535D3D"/>
    <w:rsid w:val="00535DF0"/>
    <w:rsid w:val="00535EE6"/>
    <w:rsid w:val="00535F03"/>
    <w:rsid w:val="005360BF"/>
    <w:rsid w:val="00536119"/>
    <w:rsid w:val="005361E8"/>
    <w:rsid w:val="0053624C"/>
    <w:rsid w:val="0053625A"/>
    <w:rsid w:val="00536273"/>
    <w:rsid w:val="005362BF"/>
    <w:rsid w:val="00536338"/>
    <w:rsid w:val="00536425"/>
    <w:rsid w:val="00536461"/>
    <w:rsid w:val="005364D2"/>
    <w:rsid w:val="0053659B"/>
    <w:rsid w:val="005365E5"/>
    <w:rsid w:val="0053669B"/>
    <w:rsid w:val="005366E4"/>
    <w:rsid w:val="0053681B"/>
    <w:rsid w:val="005368E3"/>
    <w:rsid w:val="00536905"/>
    <w:rsid w:val="00536939"/>
    <w:rsid w:val="0053698F"/>
    <w:rsid w:val="00536A11"/>
    <w:rsid w:val="00536AFC"/>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18"/>
    <w:rsid w:val="005377A8"/>
    <w:rsid w:val="005378C5"/>
    <w:rsid w:val="0053798E"/>
    <w:rsid w:val="00537B6B"/>
    <w:rsid w:val="00537BCB"/>
    <w:rsid w:val="00537BE0"/>
    <w:rsid w:val="00537C5F"/>
    <w:rsid w:val="00537CBD"/>
    <w:rsid w:val="00537D3E"/>
    <w:rsid w:val="00537DA2"/>
    <w:rsid w:val="00537EBE"/>
    <w:rsid w:val="00537FC6"/>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AB"/>
    <w:rsid w:val="00540AF8"/>
    <w:rsid w:val="00540B25"/>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B"/>
    <w:rsid w:val="0054187E"/>
    <w:rsid w:val="005418AD"/>
    <w:rsid w:val="0054199D"/>
    <w:rsid w:val="005419B4"/>
    <w:rsid w:val="00541A13"/>
    <w:rsid w:val="00541C86"/>
    <w:rsid w:val="00541CAC"/>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68"/>
    <w:rsid w:val="005425D0"/>
    <w:rsid w:val="00542935"/>
    <w:rsid w:val="005429DB"/>
    <w:rsid w:val="00542AD6"/>
    <w:rsid w:val="00542ADD"/>
    <w:rsid w:val="00542B4D"/>
    <w:rsid w:val="00542B51"/>
    <w:rsid w:val="00542B94"/>
    <w:rsid w:val="00542C40"/>
    <w:rsid w:val="00542CC5"/>
    <w:rsid w:val="00542D04"/>
    <w:rsid w:val="00542EA7"/>
    <w:rsid w:val="00542EED"/>
    <w:rsid w:val="00542EEE"/>
    <w:rsid w:val="005430F4"/>
    <w:rsid w:val="005431CD"/>
    <w:rsid w:val="005431E7"/>
    <w:rsid w:val="00543234"/>
    <w:rsid w:val="00543309"/>
    <w:rsid w:val="00543354"/>
    <w:rsid w:val="0054342C"/>
    <w:rsid w:val="00543449"/>
    <w:rsid w:val="0054346B"/>
    <w:rsid w:val="005434A1"/>
    <w:rsid w:val="00543500"/>
    <w:rsid w:val="00543569"/>
    <w:rsid w:val="00543604"/>
    <w:rsid w:val="00543714"/>
    <w:rsid w:val="0054372E"/>
    <w:rsid w:val="0054384C"/>
    <w:rsid w:val="00543A6D"/>
    <w:rsid w:val="00543A7B"/>
    <w:rsid w:val="00543AF8"/>
    <w:rsid w:val="00543B56"/>
    <w:rsid w:val="00543BCC"/>
    <w:rsid w:val="00543C04"/>
    <w:rsid w:val="00543C37"/>
    <w:rsid w:val="00543E8B"/>
    <w:rsid w:val="00543F62"/>
    <w:rsid w:val="005440B4"/>
    <w:rsid w:val="005440F7"/>
    <w:rsid w:val="00544209"/>
    <w:rsid w:val="0054429D"/>
    <w:rsid w:val="0054433F"/>
    <w:rsid w:val="00544685"/>
    <w:rsid w:val="005447F1"/>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8E"/>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DB5"/>
    <w:rsid w:val="00545E96"/>
    <w:rsid w:val="00545F75"/>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8C8"/>
    <w:rsid w:val="0054696A"/>
    <w:rsid w:val="00546A21"/>
    <w:rsid w:val="00546B41"/>
    <w:rsid w:val="00546B65"/>
    <w:rsid w:val="00546B6A"/>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4AE"/>
    <w:rsid w:val="005474D4"/>
    <w:rsid w:val="00547512"/>
    <w:rsid w:val="0054752A"/>
    <w:rsid w:val="005475CE"/>
    <w:rsid w:val="005475ED"/>
    <w:rsid w:val="005475F7"/>
    <w:rsid w:val="0054761E"/>
    <w:rsid w:val="005476FF"/>
    <w:rsid w:val="00547748"/>
    <w:rsid w:val="00547786"/>
    <w:rsid w:val="0054778D"/>
    <w:rsid w:val="00547A0A"/>
    <w:rsid w:val="00547AD3"/>
    <w:rsid w:val="00547B12"/>
    <w:rsid w:val="00547B41"/>
    <w:rsid w:val="00547B56"/>
    <w:rsid w:val="00547BB4"/>
    <w:rsid w:val="00547EA3"/>
    <w:rsid w:val="00547EBB"/>
    <w:rsid w:val="00547EDC"/>
    <w:rsid w:val="00547FD0"/>
    <w:rsid w:val="005500C7"/>
    <w:rsid w:val="005500CA"/>
    <w:rsid w:val="005501CB"/>
    <w:rsid w:val="005501EA"/>
    <w:rsid w:val="00550276"/>
    <w:rsid w:val="00550300"/>
    <w:rsid w:val="0055031C"/>
    <w:rsid w:val="00550354"/>
    <w:rsid w:val="005504AB"/>
    <w:rsid w:val="005504C7"/>
    <w:rsid w:val="005504D3"/>
    <w:rsid w:val="00550552"/>
    <w:rsid w:val="00550752"/>
    <w:rsid w:val="0055082D"/>
    <w:rsid w:val="00550831"/>
    <w:rsid w:val="005508B2"/>
    <w:rsid w:val="0055094C"/>
    <w:rsid w:val="00550AA2"/>
    <w:rsid w:val="00550B94"/>
    <w:rsid w:val="00550BD6"/>
    <w:rsid w:val="00550BDD"/>
    <w:rsid w:val="00550BFD"/>
    <w:rsid w:val="00550C0A"/>
    <w:rsid w:val="00550D26"/>
    <w:rsid w:val="00550EDB"/>
    <w:rsid w:val="00550F97"/>
    <w:rsid w:val="00551071"/>
    <w:rsid w:val="005512B7"/>
    <w:rsid w:val="005513FE"/>
    <w:rsid w:val="00551518"/>
    <w:rsid w:val="0055153B"/>
    <w:rsid w:val="0055161B"/>
    <w:rsid w:val="00551732"/>
    <w:rsid w:val="00551769"/>
    <w:rsid w:val="0055184C"/>
    <w:rsid w:val="005519C6"/>
    <w:rsid w:val="00551A21"/>
    <w:rsid w:val="00551ACC"/>
    <w:rsid w:val="00551AE5"/>
    <w:rsid w:val="00551AEF"/>
    <w:rsid w:val="00551AF1"/>
    <w:rsid w:val="00551B2B"/>
    <w:rsid w:val="00551B6A"/>
    <w:rsid w:val="00551B7C"/>
    <w:rsid w:val="00551D55"/>
    <w:rsid w:val="00551E75"/>
    <w:rsid w:val="00551E7F"/>
    <w:rsid w:val="00551EAB"/>
    <w:rsid w:val="00551F78"/>
    <w:rsid w:val="00551F79"/>
    <w:rsid w:val="0055202D"/>
    <w:rsid w:val="005520B2"/>
    <w:rsid w:val="005520BD"/>
    <w:rsid w:val="005520D2"/>
    <w:rsid w:val="005520E2"/>
    <w:rsid w:val="005521F2"/>
    <w:rsid w:val="00552210"/>
    <w:rsid w:val="00552247"/>
    <w:rsid w:val="005522D4"/>
    <w:rsid w:val="005523AE"/>
    <w:rsid w:val="00552452"/>
    <w:rsid w:val="00552500"/>
    <w:rsid w:val="0055255E"/>
    <w:rsid w:val="0055271C"/>
    <w:rsid w:val="0055273D"/>
    <w:rsid w:val="005527A7"/>
    <w:rsid w:val="00552845"/>
    <w:rsid w:val="00552931"/>
    <w:rsid w:val="00552A09"/>
    <w:rsid w:val="00552B0B"/>
    <w:rsid w:val="00552B60"/>
    <w:rsid w:val="00552C8F"/>
    <w:rsid w:val="00552DFE"/>
    <w:rsid w:val="00552E16"/>
    <w:rsid w:val="00552E45"/>
    <w:rsid w:val="005531D2"/>
    <w:rsid w:val="005531D9"/>
    <w:rsid w:val="00553219"/>
    <w:rsid w:val="00553314"/>
    <w:rsid w:val="00553354"/>
    <w:rsid w:val="0055338D"/>
    <w:rsid w:val="005533F9"/>
    <w:rsid w:val="00553458"/>
    <w:rsid w:val="0055347B"/>
    <w:rsid w:val="005534A3"/>
    <w:rsid w:val="00553639"/>
    <w:rsid w:val="00553765"/>
    <w:rsid w:val="005537C0"/>
    <w:rsid w:val="0055384B"/>
    <w:rsid w:val="0055390F"/>
    <w:rsid w:val="0055394C"/>
    <w:rsid w:val="00553957"/>
    <w:rsid w:val="005539E9"/>
    <w:rsid w:val="005539F8"/>
    <w:rsid w:val="00553B18"/>
    <w:rsid w:val="00553C16"/>
    <w:rsid w:val="00553C25"/>
    <w:rsid w:val="00553C49"/>
    <w:rsid w:val="00553C65"/>
    <w:rsid w:val="00553C9E"/>
    <w:rsid w:val="00553CF6"/>
    <w:rsid w:val="00553D77"/>
    <w:rsid w:val="00553D83"/>
    <w:rsid w:val="00553E43"/>
    <w:rsid w:val="00553EA5"/>
    <w:rsid w:val="00553F74"/>
    <w:rsid w:val="00553F9E"/>
    <w:rsid w:val="00554057"/>
    <w:rsid w:val="0055405F"/>
    <w:rsid w:val="0055418C"/>
    <w:rsid w:val="005541E9"/>
    <w:rsid w:val="0055424B"/>
    <w:rsid w:val="0055427A"/>
    <w:rsid w:val="00554330"/>
    <w:rsid w:val="0055434C"/>
    <w:rsid w:val="00554360"/>
    <w:rsid w:val="00554365"/>
    <w:rsid w:val="00554427"/>
    <w:rsid w:val="005544FC"/>
    <w:rsid w:val="00554630"/>
    <w:rsid w:val="005547EC"/>
    <w:rsid w:val="005548A2"/>
    <w:rsid w:val="005548BF"/>
    <w:rsid w:val="00554910"/>
    <w:rsid w:val="00554917"/>
    <w:rsid w:val="0055498F"/>
    <w:rsid w:val="005549CB"/>
    <w:rsid w:val="005549D3"/>
    <w:rsid w:val="00554A2D"/>
    <w:rsid w:val="00554B16"/>
    <w:rsid w:val="00554B61"/>
    <w:rsid w:val="00554B9E"/>
    <w:rsid w:val="00554BF2"/>
    <w:rsid w:val="00554CAE"/>
    <w:rsid w:val="00554D02"/>
    <w:rsid w:val="00554D17"/>
    <w:rsid w:val="00554D2F"/>
    <w:rsid w:val="00554F1E"/>
    <w:rsid w:val="00554F7C"/>
    <w:rsid w:val="00554F8D"/>
    <w:rsid w:val="00555011"/>
    <w:rsid w:val="005550FB"/>
    <w:rsid w:val="00555140"/>
    <w:rsid w:val="0055518A"/>
    <w:rsid w:val="00555239"/>
    <w:rsid w:val="00555266"/>
    <w:rsid w:val="005552F5"/>
    <w:rsid w:val="00555365"/>
    <w:rsid w:val="005554EC"/>
    <w:rsid w:val="005555BF"/>
    <w:rsid w:val="005557AB"/>
    <w:rsid w:val="005557C1"/>
    <w:rsid w:val="00555841"/>
    <w:rsid w:val="00555848"/>
    <w:rsid w:val="00555892"/>
    <w:rsid w:val="00555981"/>
    <w:rsid w:val="00555A7C"/>
    <w:rsid w:val="00555A9B"/>
    <w:rsid w:val="00555AF0"/>
    <w:rsid w:val="00555AF9"/>
    <w:rsid w:val="00555B24"/>
    <w:rsid w:val="00555B8E"/>
    <w:rsid w:val="00555C25"/>
    <w:rsid w:val="00555D77"/>
    <w:rsid w:val="00555E39"/>
    <w:rsid w:val="00555F17"/>
    <w:rsid w:val="00555FAF"/>
    <w:rsid w:val="005560D3"/>
    <w:rsid w:val="0055618F"/>
    <w:rsid w:val="00556295"/>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6"/>
    <w:rsid w:val="00556F67"/>
    <w:rsid w:val="00556F97"/>
    <w:rsid w:val="00556F9E"/>
    <w:rsid w:val="00556FAA"/>
    <w:rsid w:val="005570A3"/>
    <w:rsid w:val="00557107"/>
    <w:rsid w:val="0055714D"/>
    <w:rsid w:val="00557179"/>
    <w:rsid w:val="0055717D"/>
    <w:rsid w:val="00557429"/>
    <w:rsid w:val="005574A0"/>
    <w:rsid w:val="005574AB"/>
    <w:rsid w:val="005574D8"/>
    <w:rsid w:val="0055752D"/>
    <w:rsid w:val="00557660"/>
    <w:rsid w:val="00557677"/>
    <w:rsid w:val="005576D6"/>
    <w:rsid w:val="005576E1"/>
    <w:rsid w:val="005577D6"/>
    <w:rsid w:val="0055783D"/>
    <w:rsid w:val="0055787D"/>
    <w:rsid w:val="0055788B"/>
    <w:rsid w:val="005578CB"/>
    <w:rsid w:val="00557900"/>
    <w:rsid w:val="00557AE9"/>
    <w:rsid w:val="00557B3C"/>
    <w:rsid w:val="00557C61"/>
    <w:rsid w:val="00557C63"/>
    <w:rsid w:val="00557E23"/>
    <w:rsid w:val="00557E2A"/>
    <w:rsid w:val="00557E46"/>
    <w:rsid w:val="00557F00"/>
    <w:rsid w:val="00557F20"/>
    <w:rsid w:val="00557F77"/>
    <w:rsid w:val="00557FA6"/>
    <w:rsid w:val="00560048"/>
    <w:rsid w:val="0056020C"/>
    <w:rsid w:val="00560232"/>
    <w:rsid w:val="00560263"/>
    <w:rsid w:val="005602C9"/>
    <w:rsid w:val="005602F7"/>
    <w:rsid w:val="00560323"/>
    <w:rsid w:val="0056038E"/>
    <w:rsid w:val="0056039D"/>
    <w:rsid w:val="00560475"/>
    <w:rsid w:val="00560571"/>
    <w:rsid w:val="005605A2"/>
    <w:rsid w:val="005605AF"/>
    <w:rsid w:val="00560651"/>
    <w:rsid w:val="005606E5"/>
    <w:rsid w:val="00560738"/>
    <w:rsid w:val="00560786"/>
    <w:rsid w:val="005607CC"/>
    <w:rsid w:val="005607FE"/>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74D"/>
    <w:rsid w:val="00562819"/>
    <w:rsid w:val="005628B0"/>
    <w:rsid w:val="005628B3"/>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2"/>
    <w:rsid w:val="00562F4B"/>
    <w:rsid w:val="00562F6D"/>
    <w:rsid w:val="00562FF0"/>
    <w:rsid w:val="00563093"/>
    <w:rsid w:val="005630B7"/>
    <w:rsid w:val="005630C7"/>
    <w:rsid w:val="00563152"/>
    <w:rsid w:val="005631BB"/>
    <w:rsid w:val="005631FF"/>
    <w:rsid w:val="005632E9"/>
    <w:rsid w:val="00563345"/>
    <w:rsid w:val="00563358"/>
    <w:rsid w:val="00563363"/>
    <w:rsid w:val="005633BE"/>
    <w:rsid w:val="005636BA"/>
    <w:rsid w:val="00563713"/>
    <w:rsid w:val="005637DE"/>
    <w:rsid w:val="00563853"/>
    <w:rsid w:val="005639BD"/>
    <w:rsid w:val="005639F7"/>
    <w:rsid w:val="00563A3D"/>
    <w:rsid w:val="00563A97"/>
    <w:rsid w:val="00563AD4"/>
    <w:rsid w:val="00563B79"/>
    <w:rsid w:val="00563CBD"/>
    <w:rsid w:val="00563CBF"/>
    <w:rsid w:val="00563D71"/>
    <w:rsid w:val="00563D73"/>
    <w:rsid w:val="00563DFE"/>
    <w:rsid w:val="00563EAC"/>
    <w:rsid w:val="00563F69"/>
    <w:rsid w:val="0056402B"/>
    <w:rsid w:val="00564050"/>
    <w:rsid w:val="0056408D"/>
    <w:rsid w:val="0056417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4FFB"/>
    <w:rsid w:val="00565025"/>
    <w:rsid w:val="005650C7"/>
    <w:rsid w:val="005651D4"/>
    <w:rsid w:val="00565466"/>
    <w:rsid w:val="00565484"/>
    <w:rsid w:val="005654DA"/>
    <w:rsid w:val="005655A0"/>
    <w:rsid w:val="005655DA"/>
    <w:rsid w:val="005655EE"/>
    <w:rsid w:val="00565674"/>
    <w:rsid w:val="00565789"/>
    <w:rsid w:val="00565928"/>
    <w:rsid w:val="0056595F"/>
    <w:rsid w:val="00565A02"/>
    <w:rsid w:val="00565AC4"/>
    <w:rsid w:val="00565B9B"/>
    <w:rsid w:val="00565C24"/>
    <w:rsid w:val="00565CF8"/>
    <w:rsid w:val="00565E80"/>
    <w:rsid w:val="00565E87"/>
    <w:rsid w:val="00565F43"/>
    <w:rsid w:val="00565FCB"/>
    <w:rsid w:val="0056602C"/>
    <w:rsid w:val="005660F1"/>
    <w:rsid w:val="00566257"/>
    <w:rsid w:val="00566299"/>
    <w:rsid w:val="0056638F"/>
    <w:rsid w:val="005663CD"/>
    <w:rsid w:val="005663E1"/>
    <w:rsid w:val="00566433"/>
    <w:rsid w:val="0056644B"/>
    <w:rsid w:val="005664A4"/>
    <w:rsid w:val="005664E6"/>
    <w:rsid w:val="00566648"/>
    <w:rsid w:val="0056670E"/>
    <w:rsid w:val="005667B2"/>
    <w:rsid w:val="0056684E"/>
    <w:rsid w:val="0056698D"/>
    <w:rsid w:val="005669F9"/>
    <w:rsid w:val="00566AC5"/>
    <w:rsid w:val="00566BC6"/>
    <w:rsid w:val="00566C1F"/>
    <w:rsid w:val="00566C44"/>
    <w:rsid w:val="00566C8A"/>
    <w:rsid w:val="00566CE3"/>
    <w:rsid w:val="00566CF4"/>
    <w:rsid w:val="00566DF6"/>
    <w:rsid w:val="00566E8A"/>
    <w:rsid w:val="00566E92"/>
    <w:rsid w:val="00566F84"/>
    <w:rsid w:val="0056703B"/>
    <w:rsid w:val="00567050"/>
    <w:rsid w:val="00567059"/>
    <w:rsid w:val="0056707B"/>
    <w:rsid w:val="005670B8"/>
    <w:rsid w:val="005670E8"/>
    <w:rsid w:val="00567118"/>
    <w:rsid w:val="00567195"/>
    <w:rsid w:val="005671CC"/>
    <w:rsid w:val="005671EE"/>
    <w:rsid w:val="005671F5"/>
    <w:rsid w:val="00567243"/>
    <w:rsid w:val="00567255"/>
    <w:rsid w:val="005673BD"/>
    <w:rsid w:val="005674A1"/>
    <w:rsid w:val="005674F0"/>
    <w:rsid w:val="0056767E"/>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0EB"/>
    <w:rsid w:val="0057011C"/>
    <w:rsid w:val="0057015A"/>
    <w:rsid w:val="00570195"/>
    <w:rsid w:val="005701A7"/>
    <w:rsid w:val="005701E7"/>
    <w:rsid w:val="00570259"/>
    <w:rsid w:val="0057025B"/>
    <w:rsid w:val="00570281"/>
    <w:rsid w:val="005702B0"/>
    <w:rsid w:val="005702D0"/>
    <w:rsid w:val="00570321"/>
    <w:rsid w:val="005703C6"/>
    <w:rsid w:val="0057048B"/>
    <w:rsid w:val="00570582"/>
    <w:rsid w:val="00570595"/>
    <w:rsid w:val="0057059E"/>
    <w:rsid w:val="005705CB"/>
    <w:rsid w:val="005705DC"/>
    <w:rsid w:val="0057064C"/>
    <w:rsid w:val="00570651"/>
    <w:rsid w:val="0057070C"/>
    <w:rsid w:val="00570825"/>
    <w:rsid w:val="00570866"/>
    <w:rsid w:val="005708A4"/>
    <w:rsid w:val="00570A84"/>
    <w:rsid w:val="00570C74"/>
    <w:rsid w:val="00570CBE"/>
    <w:rsid w:val="00570D0C"/>
    <w:rsid w:val="00570DAB"/>
    <w:rsid w:val="00570DE2"/>
    <w:rsid w:val="00570E41"/>
    <w:rsid w:val="00570EFC"/>
    <w:rsid w:val="00570F22"/>
    <w:rsid w:val="00570F75"/>
    <w:rsid w:val="00570FC4"/>
    <w:rsid w:val="00571025"/>
    <w:rsid w:val="00571073"/>
    <w:rsid w:val="00571134"/>
    <w:rsid w:val="0057115D"/>
    <w:rsid w:val="005711BE"/>
    <w:rsid w:val="005711C1"/>
    <w:rsid w:val="005711DC"/>
    <w:rsid w:val="005711EC"/>
    <w:rsid w:val="005712D1"/>
    <w:rsid w:val="005713E3"/>
    <w:rsid w:val="005713EE"/>
    <w:rsid w:val="0057146A"/>
    <w:rsid w:val="005714B5"/>
    <w:rsid w:val="0057156E"/>
    <w:rsid w:val="00571700"/>
    <w:rsid w:val="00571780"/>
    <w:rsid w:val="00571796"/>
    <w:rsid w:val="005717C5"/>
    <w:rsid w:val="0057182D"/>
    <w:rsid w:val="00571835"/>
    <w:rsid w:val="00571891"/>
    <w:rsid w:val="005718FC"/>
    <w:rsid w:val="00571936"/>
    <w:rsid w:val="00571A5D"/>
    <w:rsid w:val="00571AE0"/>
    <w:rsid w:val="00571BAC"/>
    <w:rsid w:val="00571BF3"/>
    <w:rsid w:val="00571D8A"/>
    <w:rsid w:val="00571F19"/>
    <w:rsid w:val="00571FDA"/>
    <w:rsid w:val="0057208B"/>
    <w:rsid w:val="0057229D"/>
    <w:rsid w:val="005722FA"/>
    <w:rsid w:val="00572311"/>
    <w:rsid w:val="00572422"/>
    <w:rsid w:val="00572455"/>
    <w:rsid w:val="0057245B"/>
    <w:rsid w:val="00572484"/>
    <w:rsid w:val="00572602"/>
    <w:rsid w:val="0057260A"/>
    <w:rsid w:val="005726D3"/>
    <w:rsid w:val="005726F7"/>
    <w:rsid w:val="00572728"/>
    <w:rsid w:val="0057285D"/>
    <w:rsid w:val="00572991"/>
    <w:rsid w:val="00572996"/>
    <w:rsid w:val="005729D9"/>
    <w:rsid w:val="00572A10"/>
    <w:rsid w:val="00572A19"/>
    <w:rsid w:val="00572B3E"/>
    <w:rsid w:val="00572BCC"/>
    <w:rsid w:val="00572C4D"/>
    <w:rsid w:val="00572C89"/>
    <w:rsid w:val="00572DD9"/>
    <w:rsid w:val="00572EAF"/>
    <w:rsid w:val="00572EE8"/>
    <w:rsid w:val="00572F1F"/>
    <w:rsid w:val="00572F76"/>
    <w:rsid w:val="0057310A"/>
    <w:rsid w:val="00573121"/>
    <w:rsid w:val="005731A5"/>
    <w:rsid w:val="0057323A"/>
    <w:rsid w:val="00573276"/>
    <w:rsid w:val="0057344B"/>
    <w:rsid w:val="00573526"/>
    <w:rsid w:val="00573542"/>
    <w:rsid w:val="00573577"/>
    <w:rsid w:val="005735B3"/>
    <w:rsid w:val="0057374A"/>
    <w:rsid w:val="00573893"/>
    <w:rsid w:val="005738E3"/>
    <w:rsid w:val="005739FF"/>
    <w:rsid w:val="00573A41"/>
    <w:rsid w:val="00573A51"/>
    <w:rsid w:val="00573AD8"/>
    <w:rsid w:val="00573B01"/>
    <w:rsid w:val="00573CC4"/>
    <w:rsid w:val="00573DED"/>
    <w:rsid w:val="00573E44"/>
    <w:rsid w:val="00573E6B"/>
    <w:rsid w:val="00573EAF"/>
    <w:rsid w:val="00573F67"/>
    <w:rsid w:val="00573FC1"/>
    <w:rsid w:val="0057407B"/>
    <w:rsid w:val="00574141"/>
    <w:rsid w:val="00574176"/>
    <w:rsid w:val="00574183"/>
    <w:rsid w:val="0057418E"/>
    <w:rsid w:val="00574226"/>
    <w:rsid w:val="005742DE"/>
    <w:rsid w:val="00574415"/>
    <w:rsid w:val="005744AE"/>
    <w:rsid w:val="00574551"/>
    <w:rsid w:val="005745A5"/>
    <w:rsid w:val="005745D0"/>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07D"/>
    <w:rsid w:val="00575141"/>
    <w:rsid w:val="00575178"/>
    <w:rsid w:val="0057519E"/>
    <w:rsid w:val="005751BA"/>
    <w:rsid w:val="005751C2"/>
    <w:rsid w:val="005751DE"/>
    <w:rsid w:val="0057525E"/>
    <w:rsid w:val="00575287"/>
    <w:rsid w:val="005752AC"/>
    <w:rsid w:val="00575330"/>
    <w:rsid w:val="0057533D"/>
    <w:rsid w:val="0057547B"/>
    <w:rsid w:val="005754C5"/>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B8B"/>
    <w:rsid w:val="00575C28"/>
    <w:rsid w:val="00575CC2"/>
    <w:rsid w:val="00575CD8"/>
    <w:rsid w:val="00575E03"/>
    <w:rsid w:val="00575E74"/>
    <w:rsid w:val="00575EB8"/>
    <w:rsid w:val="00575F24"/>
    <w:rsid w:val="0057600B"/>
    <w:rsid w:val="00576076"/>
    <w:rsid w:val="005760A5"/>
    <w:rsid w:val="0057616A"/>
    <w:rsid w:val="00576178"/>
    <w:rsid w:val="00576313"/>
    <w:rsid w:val="00576457"/>
    <w:rsid w:val="00576464"/>
    <w:rsid w:val="00576466"/>
    <w:rsid w:val="005764D8"/>
    <w:rsid w:val="00576521"/>
    <w:rsid w:val="005765CF"/>
    <w:rsid w:val="00576674"/>
    <w:rsid w:val="0057678C"/>
    <w:rsid w:val="005767D3"/>
    <w:rsid w:val="00576819"/>
    <w:rsid w:val="0057684C"/>
    <w:rsid w:val="0057699D"/>
    <w:rsid w:val="00576B33"/>
    <w:rsid w:val="00576C31"/>
    <w:rsid w:val="00576D5A"/>
    <w:rsid w:val="00576D83"/>
    <w:rsid w:val="00576E0F"/>
    <w:rsid w:val="00576E6E"/>
    <w:rsid w:val="00576EAE"/>
    <w:rsid w:val="0057706F"/>
    <w:rsid w:val="005770F3"/>
    <w:rsid w:val="0057711A"/>
    <w:rsid w:val="00577345"/>
    <w:rsid w:val="0057738A"/>
    <w:rsid w:val="005773B2"/>
    <w:rsid w:val="005774C1"/>
    <w:rsid w:val="005774CA"/>
    <w:rsid w:val="0057753B"/>
    <w:rsid w:val="00577689"/>
    <w:rsid w:val="0057769F"/>
    <w:rsid w:val="005776BA"/>
    <w:rsid w:val="0057770A"/>
    <w:rsid w:val="00577716"/>
    <w:rsid w:val="00577726"/>
    <w:rsid w:val="0057782D"/>
    <w:rsid w:val="005778DC"/>
    <w:rsid w:val="005778F3"/>
    <w:rsid w:val="0057794A"/>
    <w:rsid w:val="00577977"/>
    <w:rsid w:val="00577A4D"/>
    <w:rsid w:val="00577C1C"/>
    <w:rsid w:val="00577C2C"/>
    <w:rsid w:val="00577C33"/>
    <w:rsid w:val="00577C67"/>
    <w:rsid w:val="00577C82"/>
    <w:rsid w:val="00577D44"/>
    <w:rsid w:val="00577DA4"/>
    <w:rsid w:val="00577E12"/>
    <w:rsid w:val="00577EB7"/>
    <w:rsid w:val="00577EEF"/>
    <w:rsid w:val="00577FCB"/>
    <w:rsid w:val="005800FB"/>
    <w:rsid w:val="00580163"/>
    <w:rsid w:val="00580232"/>
    <w:rsid w:val="00580307"/>
    <w:rsid w:val="005803BA"/>
    <w:rsid w:val="00580424"/>
    <w:rsid w:val="0058045F"/>
    <w:rsid w:val="005805E6"/>
    <w:rsid w:val="0058073B"/>
    <w:rsid w:val="00580740"/>
    <w:rsid w:val="005807E2"/>
    <w:rsid w:val="0058084B"/>
    <w:rsid w:val="0058086B"/>
    <w:rsid w:val="00580912"/>
    <w:rsid w:val="00580953"/>
    <w:rsid w:val="00580B34"/>
    <w:rsid w:val="00580C32"/>
    <w:rsid w:val="00580C33"/>
    <w:rsid w:val="00580C8F"/>
    <w:rsid w:val="00580D3A"/>
    <w:rsid w:val="00580E99"/>
    <w:rsid w:val="00580ED2"/>
    <w:rsid w:val="005810F0"/>
    <w:rsid w:val="00581147"/>
    <w:rsid w:val="005811DE"/>
    <w:rsid w:val="005811F8"/>
    <w:rsid w:val="005811F9"/>
    <w:rsid w:val="00581238"/>
    <w:rsid w:val="005813D1"/>
    <w:rsid w:val="00581435"/>
    <w:rsid w:val="00581456"/>
    <w:rsid w:val="0058148D"/>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0E1"/>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62"/>
    <w:rsid w:val="005830BC"/>
    <w:rsid w:val="005832CC"/>
    <w:rsid w:val="00583345"/>
    <w:rsid w:val="00583379"/>
    <w:rsid w:val="005833D2"/>
    <w:rsid w:val="0058344F"/>
    <w:rsid w:val="005834C1"/>
    <w:rsid w:val="00583509"/>
    <w:rsid w:val="00583570"/>
    <w:rsid w:val="005835A1"/>
    <w:rsid w:val="005835DE"/>
    <w:rsid w:val="00583603"/>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33"/>
    <w:rsid w:val="0058408E"/>
    <w:rsid w:val="00584091"/>
    <w:rsid w:val="00584122"/>
    <w:rsid w:val="005842E7"/>
    <w:rsid w:val="00584310"/>
    <w:rsid w:val="0058433C"/>
    <w:rsid w:val="005843AF"/>
    <w:rsid w:val="005843C0"/>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E24"/>
    <w:rsid w:val="00584ECB"/>
    <w:rsid w:val="00584F19"/>
    <w:rsid w:val="00584F3C"/>
    <w:rsid w:val="00584FA7"/>
    <w:rsid w:val="005850C3"/>
    <w:rsid w:val="00585193"/>
    <w:rsid w:val="005851D0"/>
    <w:rsid w:val="00585206"/>
    <w:rsid w:val="00585368"/>
    <w:rsid w:val="005853F1"/>
    <w:rsid w:val="0058544A"/>
    <w:rsid w:val="0058565C"/>
    <w:rsid w:val="0058566C"/>
    <w:rsid w:val="005856C0"/>
    <w:rsid w:val="00585725"/>
    <w:rsid w:val="005857B1"/>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9D"/>
    <w:rsid w:val="005865D6"/>
    <w:rsid w:val="00586634"/>
    <w:rsid w:val="00586672"/>
    <w:rsid w:val="00586771"/>
    <w:rsid w:val="005868A2"/>
    <w:rsid w:val="005868DD"/>
    <w:rsid w:val="0058692E"/>
    <w:rsid w:val="00586939"/>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43"/>
    <w:rsid w:val="00587B87"/>
    <w:rsid w:val="00587C0E"/>
    <w:rsid w:val="00587C17"/>
    <w:rsid w:val="00587D1A"/>
    <w:rsid w:val="00587D90"/>
    <w:rsid w:val="00587DC0"/>
    <w:rsid w:val="00587E45"/>
    <w:rsid w:val="00587EAC"/>
    <w:rsid w:val="00587FB8"/>
    <w:rsid w:val="00587FFB"/>
    <w:rsid w:val="0059001B"/>
    <w:rsid w:val="00590043"/>
    <w:rsid w:val="005900C5"/>
    <w:rsid w:val="005900D4"/>
    <w:rsid w:val="0059014D"/>
    <w:rsid w:val="00590194"/>
    <w:rsid w:val="00590204"/>
    <w:rsid w:val="005902CF"/>
    <w:rsid w:val="00590343"/>
    <w:rsid w:val="005903EC"/>
    <w:rsid w:val="0059042E"/>
    <w:rsid w:val="0059044F"/>
    <w:rsid w:val="005904AF"/>
    <w:rsid w:val="005904D0"/>
    <w:rsid w:val="005906E7"/>
    <w:rsid w:val="0059071E"/>
    <w:rsid w:val="005907D7"/>
    <w:rsid w:val="005907FF"/>
    <w:rsid w:val="0059080F"/>
    <w:rsid w:val="0059081B"/>
    <w:rsid w:val="005908C7"/>
    <w:rsid w:val="005909A1"/>
    <w:rsid w:val="00590A16"/>
    <w:rsid w:val="00590A73"/>
    <w:rsid w:val="00590B44"/>
    <w:rsid w:val="00590CA6"/>
    <w:rsid w:val="00590DA5"/>
    <w:rsid w:val="00590E03"/>
    <w:rsid w:val="00590E48"/>
    <w:rsid w:val="00590F12"/>
    <w:rsid w:val="00590F94"/>
    <w:rsid w:val="00590FD1"/>
    <w:rsid w:val="005910B6"/>
    <w:rsid w:val="005910F1"/>
    <w:rsid w:val="00591160"/>
    <w:rsid w:val="00591202"/>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2FB"/>
    <w:rsid w:val="0059245D"/>
    <w:rsid w:val="0059247A"/>
    <w:rsid w:val="005924AE"/>
    <w:rsid w:val="00592675"/>
    <w:rsid w:val="00592697"/>
    <w:rsid w:val="00592836"/>
    <w:rsid w:val="005928CD"/>
    <w:rsid w:val="005928E3"/>
    <w:rsid w:val="00592942"/>
    <w:rsid w:val="00592966"/>
    <w:rsid w:val="0059298E"/>
    <w:rsid w:val="005929F5"/>
    <w:rsid w:val="00592A47"/>
    <w:rsid w:val="00592AAA"/>
    <w:rsid w:val="00592B2D"/>
    <w:rsid w:val="00592B8F"/>
    <w:rsid w:val="00592CA0"/>
    <w:rsid w:val="00592CC7"/>
    <w:rsid w:val="00592CDF"/>
    <w:rsid w:val="00592CE9"/>
    <w:rsid w:val="00592D64"/>
    <w:rsid w:val="00592EDD"/>
    <w:rsid w:val="00592FA7"/>
    <w:rsid w:val="00592FD1"/>
    <w:rsid w:val="00593007"/>
    <w:rsid w:val="00593008"/>
    <w:rsid w:val="00593029"/>
    <w:rsid w:val="0059302B"/>
    <w:rsid w:val="00593063"/>
    <w:rsid w:val="00593091"/>
    <w:rsid w:val="0059315B"/>
    <w:rsid w:val="0059315C"/>
    <w:rsid w:val="0059318D"/>
    <w:rsid w:val="00593217"/>
    <w:rsid w:val="00593226"/>
    <w:rsid w:val="00593264"/>
    <w:rsid w:val="005932D3"/>
    <w:rsid w:val="00593364"/>
    <w:rsid w:val="00593465"/>
    <w:rsid w:val="005934F5"/>
    <w:rsid w:val="00593512"/>
    <w:rsid w:val="0059360E"/>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0"/>
    <w:rsid w:val="0059444D"/>
    <w:rsid w:val="005944DB"/>
    <w:rsid w:val="00594511"/>
    <w:rsid w:val="00594554"/>
    <w:rsid w:val="0059457F"/>
    <w:rsid w:val="005945AA"/>
    <w:rsid w:val="00594622"/>
    <w:rsid w:val="00594699"/>
    <w:rsid w:val="0059469E"/>
    <w:rsid w:val="00594719"/>
    <w:rsid w:val="0059479E"/>
    <w:rsid w:val="005947FD"/>
    <w:rsid w:val="00594813"/>
    <w:rsid w:val="00594848"/>
    <w:rsid w:val="00594863"/>
    <w:rsid w:val="0059493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A6"/>
    <w:rsid w:val="005954B7"/>
    <w:rsid w:val="005954E1"/>
    <w:rsid w:val="00595554"/>
    <w:rsid w:val="0059556C"/>
    <w:rsid w:val="00595579"/>
    <w:rsid w:val="005955C6"/>
    <w:rsid w:val="00595620"/>
    <w:rsid w:val="0059567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EF0"/>
    <w:rsid w:val="00595F99"/>
    <w:rsid w:val="0059606F"/>
    <w:rsid w:val="0059633C"/>
    <w:rsid w:val="005963B2"/>
    <w:rsid w:val="005963C3"/>
    <w:rsid w:val="00596406"/>
    <w:rsid w:val="00596451"/>
    <w:rsid w:val="005965C1"/>
    <w:rsid w:val="005966A2"/>
    <w:rsid w:val="00596707"/>
    <w:rsid w:val="00596759"/>
    <w:rsid w:val="00596774"/>
    <w:rsid w:val="00596949"/>
    <w:rsid w:val="00596951"/>
    <w:rsid w:val="00596984"/>
    <w:rsid w:val="00596A02"/>
    <w:rsid w:val="00596AE0"/>
    <w:rsid w:val="00596BF2"/>
    <w:rsid w:val="00596C0F"/>
    <w:rsid w:val="00596C3C"/>
    <w:rsid w:val="00596C5D"/>
    <w:rsid w:val="00596D86"/>
    <w:rsid w:val="00596DD3"/>
    <w:rsid w:val="00596E05"/>
    <w:rsid w:val="00596F09"/>
    <w:rsid w:val="00597138"/>
    <w:rsid w:val="0059716D"/>
    <w:rsid w:val="00597182"/>
    <w:rsid w:val="005971FF"/>
    <w:rsid w:val="00597212"/>
    <w:rsid w:val="00597213"/>
    <w:rsid w:val="00597251"/>
    <w:rsid w:val="00597256"/>
    <w:rsid w:val="00597259"/>
    <w:rsid w:val="0059725C"/>
    <w:rsid w:val="00597355"/>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BDF"/>
    <w:rsid w:val="00597C7F"/>
    <w:rsid w:val="00597CE2"/>
    <w:rsid w:val="00597CE8"/>
    <w:rsid w:val="00597D2D"/>
    <w:rsid w:val="00597D7B"/>
    <w:rsid w:val="00597DF3"/>
    <w:rsid w:val="00597E1E"/>
    <w:rsid w:val="00597F67"/>
    <w:rsid w:val="00597FA4"/>
    <w:rsid w:val="005A010A"/>
    <w:rsid w:val="005A028D"/>
    <w:rsid w:val="005A02E8"/>
    <w:rsid w:val="005A032F"/>
    <w:rsid w:val="005A0374"/>
    <w:rsid w:val="005A0383"/>
    <w:rsid w:val="005A045E"/>
    <w:rsid w:val="005A0508"/>
    <w:rsid w:val="005A05C9"/>
    <w:rsid w:val="005A062F"/>
    <w:rsid w:val="005A0642"/>
    <w:rsid w:val="005A07E7"/>
    <w:rsid w:val="005A0857"/>
    <w:rsid w:val="005A0924"/>
    <w:rsid w:val="005A0961"/>
    <w:rsid w:val="005A09E2"/>
    <w:rsid w:val="005A09F9"/>
    <w:rsid w:val="005A0AA7"/>
    <w:rsid w:val="005A0B68"/>
    <w:rsid w:val="005A0C1B"/>
    <w:rsid w:val="005A0C3E"/>
    <w:rsid w:val="005A0D6B"/>
    <w:rsid w:val="005A0E62"/>
    <w:rsid w:val="005A0F71"/>
    <w:rsid w:val="005A1049"/>
    <w:rsid w:val="005A113C"/>
    <w:rsid w:val="005A1146"/>
    <w:rsid w:val="005A1497"/>
    <w:rsid w:val="005A1621"/>
    <w:rsid w:val="005A1678"/>
    <w:rsid w:val="005A1778"/>
    <w:rsid w:val="005A17A3"/>
    <w:rsid w:val="005A181E"/>
    <w:rsid w:val="005A1833"/>
    <w:rsid w:val="005A18A1"/>
    <w:rsid w:val="005A1975"/>
    <w:rsid w:val="005A19D5"/>
    <w:rsid w:val="005A1A63"/>
    <w:rsid w:val="005A1ACC"/>
    <w:rsid w:val="005A1B75"/>
    <w:rsid w:val="005A1B80"/>
    <w:rsid w:val="005A1BEE"/>
    <w:rsid w:val="005A1CBB"/>
    <w:rsid w:val="005A1CF9"/>
    <w:rsid w:val="005A1D09"/>
    <w:rsid w:val="005A1D49"/>
    <w:rsid w:val="005A1D78"/>
    <w:rsid w:val="005A1D94"/>
    <w:rsid w:val="005A1DA8"/>
    <w:rsid w:val="005A1E77"/>
    <w:rsid w:val="005A1E95"/>
    <w:rsid w:val="005A1F64"/>
    <w:rsid w:val="005A1FAE"/>
    <w:rsid w:val="005A1FE1"/>
    <w:rsid w:val="005A2041"/>
    <w:rsid w:val="005A2075"/>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CDC"/>
    <w:rsid w:val="005A2DC9"/>
    <w:rsid w:val="005A2E92"/>
    <w:rsid w:val="005A2EF7"/>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A2F"/>
    <w:rsid w:val="005A3B38"/>
    <w:rsid w:val="005A3BB4"/>
    <w:rsid w:val="005A3BBF"/>
    <w:rsid w:val="005A3BE8"/>
    <w:rsid w:val="005A3C11"/>
    <w:rsid w:val="005A3C2A"/>
    <w:rsid w:val="005A3D92"/>
    <w:rsid w:val="005A3E9A"/>
    <w:rsid w:val="005A3EA1"/>
    <w:rsid w:val="005A3F08"/>
    <w:rsid w:val="005A3F1B"/>
    <w:rsid w:val="005A3F31"/>
    <w:rsid w:val="005A3F44"/>
    <w:rsid w:val="005A3F82"/>
    <w:rsid w:val="005A3FA1"/>
    <w:rsid w:val="005A4027"/>
    <w:rsid w:val="005A4064"/>
    <w:rsid w:val="005A40A9"/>
    <w:rsid w:val="005A420E"/>
    <w:rsid w:val="005A42FC"/>
    <w:rsid w:val="005A433E"/>
    <w:rsid w:val="005A43F4"/>
    <w:rsid w:val="005A441C"/>
    <w:rsid w:val="005A451D"/>
    <w:rsid w:val="005A46D3"/>
    <w:rsid w:val="005A47A1"/>
    <w:rsid w:val="005A4815"/>
    <w:rsid w:val="005A4890"/>
    <w:rsid w:val="005A4894"/>
    <w:rsid w:val="005A48C8"/>
    <w:rsid w:val="005A49D2"/>
    <w:rsid w:val="005A4A78"/>
    <w:rsid w:val="005A4ABB"/>
    <w:rsid w:val="005A4AD6"/>
    <w:rsid w:val="005A4BBC"/>
    <w:rsid w:val="005A4BF5"/>
    <w:rsid w:val="005A4CA7"/>
    <w:rsid w:val="005A4DA8"/>
    <w:rsid w:val="005A4E44"/>
    <w:rsid w:val="005A4EEC"/>
    <w:rsid w:val="005A4F39"/>
    <w:rsid w:val="005A4FFB"/>
    <w:rsid w:val="005A50E9"/>
    <w:rsid w:val="005A5243"/>
    <w:rsid w:val="005A529A"/>
    <w:rsid w:val="005A52E1"/>
    <w:rsid w:val="005A536E"/>
    <w:rsid w:val="005A538B"/>
    <w:rsid w:val="005A5445"/>
    <w:rsid w:val="005A549D"/>
    <w:rsid w:val="005A558D"/>
    <w:rsid w:val="005A560B"/>
    <w:rsid w:val="005A566E"/>
    <w:rsid w:val="005A5677"/>
    <w:rsid w:val="005A5710"/>
    <w:rsid w:val="005A577F"/>
    <w:rsid w:val="005A581F"/>
    <w:rsid w:val="005A5885"/>
    <w:rsid w:val="005A5892"/>
    <w:rsid w:val="005A58A3"/>
    <w:rsid w:val="005A5993"/>
    <w:rsid w:val="005A5A86"/>
    <w:rsid w:val="005A5C16"/>
    <w:rsid w:val="005A5D32"/>
    <w:rsid w:val="005A5D89"/>
    <w:rsid w:val="005A5E2A"/>
    <w:rsid w:val="005A5E67"/>
    <w:rsid w:val="005A5F75"/>
    <w:rsid w:val="005A6041"/>
    <w:rsid w:val="005A6071"/>
    <w:rsid w:val="005A611A"/>
    <w:rsid w:val="005A611F"/>
    <w:rsid w:val="005A6188"/>
    <w:rsid w:val="005A628D"/>
    <w:rsid w:val="005A6390"/>
    <w:rsid w:val="005A63D3"/>
    <w:rsid w:val="005A6489"/>
    <w:rsid w:val="005A64CE"/>
    <w:rsid w:val="005A6507"/>
    <w:rsid w:val="005A651D"/>
    <w:rsid w:val="005A6579"/>
    <w:rsid w:val="005A666B"/>
    <w:rsid w:val="005A6731"/>
    <w:rsid w:val="005A6939"/>
    <w:rsid w:val="005A6A20"/>
    <w:rsid w:val="005A6A2B"/>
    <w:rsid w:val="005A6A53"/>
    <w:rsid w:val="005A6C1D"/>
    <w:rsid w:val="005A6D2C"/>
    <w:rsid w:val="005A6D98"/>
    <w:rsid w:val="005A6E0F"/>
    <w:rsid w:val="005A6E6B"/>
    <w:rsid w:val="005A6EAD"/>
    <w:rsid w:val="005A6F57"/>
    <w:rsid w:val="005A6F65"/>
    <w:rsid w:val="005A6FFB"/>
    <w:rsid w:val="005A702D"/>
    <w:rsid w:val="005A704E"/>
    <w:rsid w:val="005A705A"/>
    <w:rsid w:val="005A714F"/>
    <w:rsid w:val="005A7219"/>
    <w:rsid w:val="005A72AC"/>
    <w:rsid w:val="005A74F2"/>
    <w:rsid w:val="005A758B"/>
    <w:rsid w:val="005A7646"/>
    <w:rsid w:val="005A7666"/>
    <w:rsid w:val="005A76BC"/>
    <w:rsid w:val="005A76E0"/>
    <w:rsid w:val="005A76F8"/>
    <w:rsid w:val="005A7787"/>
    <w:rsid w:val="005A78E5"/>
    <w:rsid w:val="005A78E6"/>
    <w:rsid w:val="005A792C"/>
    <w:rsid w:val="005A79F5"/>
    <w:rsid w:val="005A79F7"/>
    <w:rsid w:val="005A7A27"/>
    <w:rsid w:val="005A7A32"/>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CC"/>
    <w:rsid w:val="005B03FF"/>
    <w:rsid w:val="005B0475"/>
    <w:rsid w:val="005B049B"/>
    <w:rsid w:val="005B04D1"/>
    <w:rsid w:val="005B0562"/>
    <w:rsid w:val="005B060C"/>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0B7"/>
    <w:rsid w:val="005B11A9"/>
    <w:rsid w:val="005B11D7"/>
    <w:rsid w:val="005B11EA"/>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81D"/>
    <w:rsid w:val="005B1831"/>
    <w:rsid w:val="005B1958"/>
    <w:rsid w:val="005B1A0D"/>
    <w:rsid w:val="005B1A0E"/>
    <w:rsid w:val="005B1B1A"/>
    <w:rsid w:val="005B1B3C"/>
    <w:rsid w:val="005B1BB4"/>
    <w:rsid w:val="005B1C52"/>
    <w:rsid w:val="005B1CA8"/>
    <w:rsid w:val="005B1D1B"/>
    <w:rsid w:val="005B1FA0"/>
    <w:rsid w:val="005B204B"/>
    <w:rsid w:val="005B2088"/>
    <w:rsid w:val="005B20E0"/>
    <w:rsid w:val="005B2171"/>
    <w:rsid w:val="005B22C2"/>
    <w:rsid w:val="005B23ED"/>
    <w:rsid w:val="005B23F5"/>
    <w:rsid w:val="005B248D"/>
    <w:rsid w:val="005B2556"/>
    <w:rsid w:val="005B25D5"/>
    <w:rsid w:val="005B2644"/>
    <w:rsid w:val="005B268F"/>
    <w:rsid w:val="005B2746"/>
    <w:rsid w:val="005B27FD"/>
    <w:rsid w:val="005B28F6"/>
    <w:rsid w:val="005B2906"/>
    <w:rsid w:val="005B2907"/>
    <w:rsid w:val="005B2A24"/>
    <w:rsid w:val="005B2A30"/>
    <w:rsid w:val="005B2A98"/>
    <w:rsid w:val="005B2B02"/>
    <w:rsid w:val="005B2B37"/>
    <w:rsid w:val="005B2B45"/>
    <w:rsid w:val="005B2D79"/>
    <w:rsid w:val="005B2DE9"/>
    <w:rsid w:val="005B2E70"/>
    <w:rsid w:val="005B2E89"/>
    <w:rsid w:val="005B2F53"/>
    <w:rsid w:val="005B2F6C"/>
    <w:rsid w:val="005B2F83"/>
    <w:rsid w:val="005B2F9D"/>
    <w:rsid w:val="005B2FBD"/>
    <w:rsid w:val="005B3150"/>
    <w:rsid w:val="005B3193"/>
    <w:rsid w:val="005B33BE"/>
    <w:rsid w:val="005B341E"/>
    <w:rsid w:val="005B346C"/>
    <w:rsid w:val="005B348F"/>
    <w:rsid w:val="005B34C1"/>
    <w:rsid w:val="005B3587"/>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298"/>
    <w:rsid w:val="005B4318"/>
    <w:rsid w:val="005B4355"/>
    <w:rsid w:val="005B43AC"/>
    <w:rsid w:val="005B43FF"/>
    <w:rsid w:val="005B447C"/>
    <w:rsid w:val="005B44D2"/>
    <w:rsid w:val="005B454B"/>
    <w:rsid w:val="005B45EA"/>
    <w:rsid w:val="005B474A"/>
    <w:rsid w:val="005B47E9"/>
    <w:rsid w:val="005B49CE"/>
    <w:rsid w:val="005B4A2D"/>
    <w:rsid w:val="005B4A50"/>
    <w:rsid w:val="005B4B34"/>
    <w:rsid w:val="005B4BE3"/>
    <w:rsid w:val="005B4BF5"/>
    <w:rsid w:val="005B4C06"/>
    <w:rsid w:val="005B4DBA"/>
    <w:rsid w:val="005B4DD9"/>
    <w:rsid w:val="005B4DE0"/>
    <w:rsid w:val="005B4EA3"/>
    <w:rsid w:val="005B4FCD"/>
    <w:rsid w:val="005B50BE"/>
    <w:rsid w:val="005B526A"/>
    <w:rsid w:val="005B52D9"/>
    <w:rsid w:val="005B5403"/>
    <w:rsid w:val="005B5422"/>
    <w:rsid w:val="005B5488"/>
    <w:rsid w:val="005B5542"/>
    <w:rsid w:val="005B566F"/>
    <w:rsid w:val="005B56FB"/>
    <w:rsid w:val="005B5854"/>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50"/>
    <w:rsid w:val="005B6F6C"/>
    <w:rsid w:val="005B7074"/>
    <w:rsid w:val="005B70C1"/>
    <w:rsid w:val="005B71A1"/>
    <w:rsid w:val="005B7323"/>
    <w:rsid w:val="005B733D"/>
    <w:rsid w:val="005B73B0"/>
    <w:rsid w:val="005B746C"/>
    <w:rsid w:val="005B759F"/>
    <w:rsid w:val="005B75E5"/>
    <w:rsid w:val="005B7651"/>
    <w:rsid w:val="005B76CB"/>
    <w:rsid w:val="005B76F6"/>
    <w:rsid w:val="005B7728"/>
    <w:rsid w:val="005B7787"/>
    <w:rsid w:val="005B77A3"/>
    <w:rsid w:val="005B781A"/>
    <w:rsid w:val="005B7860"/>
    <w:rsid w:val="005B7874"/>
    <w:rsid w:val="005B78C9"/>
    <w:rsid w:val="005B78E8"/>
    <w:rsid w:val="005B7927"/>
    <w:rsid w:val="005B798B"/>
    <w:rsid w:val="005B7BF4"/>
    <w:rsid w:val="005B7C2F"/>
    <w:rsid w:val="005B7D18"/>
    <w:rsid w:val="005B7D21"/>
    <w:rsid w:val="005B7D22"/>
    <w:rsid w:val="005B7D9F"/>
    <w:rsid w:val="005B7E74"/>
    <w:rsid w:val="005B7EE8"/>
    <w:rsid w:val="005B7FD4"/>
    <w:rsid w:val="005B7FF0"/>
    <w:rsid w:val="005C0009"/>
    <w:rsid w:val="005C0176"/>
    <w:rsid w:val="005C0293"/>
    <w:rsid w:val="005C033B"/>
    <w:rsid w:val="005C037E"/>
    <w:rsid w:val="005C0394"/>
    <w:rsid w:val="005C040A"/>
    <w:rsid w:val="005C0457"/>
    <w:rsid w:val="005C0485"/>
    <w:rsid w:val="005C05EB"/>
    <w:rsid w:val="005C05FF"/>
    <w:rsid w:val="005C0671"/>
    <w:rsid w:val="005C0782"/>
    <w:rsid w:val="005C0892"/>
    <w:rsid w:val="005C08BF"/>
    <w:rsid w:val="005C08C4"/>
    <w:rsid w:val="005C09DD"/>
    <w:rsid w:val="005C0A0D"/>
    <w:rsid w:val="005C0A6F"/>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33"/>
    <w:rsid w:val="005C1273"/>
    <w:rsid w:val="005C1277"/>
    <w:rsid w:val="005C127F"/>
    <w:rsid w:val="005C1400"/>
    <w:rsid w:val="005C166B"/>
    <w:rsid w:val="005C16F3"/>
    <w:rsid w:val="005C1737"/>
    <w:rsid w:val="005C1830"/>
    <w:rsid w:val="005C1850"/>
    <w:rsid w:val="005C185F"/>
    <w:rsid w:val="005C1BD6"/>
    <w:rsid w:val="005C1C8B"/>
    <w:rsid w:val="005C1CAB"/>
    <w:rsid w:val="005C1D36"/>
    <w:rsid w:val="005C1F4B"/>
    <w:rsid w:val="005C1FD3"/>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CE"/>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74"/>
    <w:rsid w:val="005C3F8F"/>
    <w:rsid w:val="005C3FD2"/>
    <w:rsid w:val="005C4059"/>
    <w:rsid w:val="005C406F"/>
    <w:rsid w:val="005C40C3"/>
    <w:rsid w:val="005C4116"/>
    <w:rsid w:val="005C4184"/>
    <w:rsid w:val="005C41F6"/>
    <w:rsid w:val="005C4217"/>
    <w:rsid w:val="005C42A3"/>
    <w:rsid w:val="005C43BF"/>
    <w:rsid w:val="005C4440"/>
    <w:rsid w:val="005C4515"/>
    <w:rsid w:val="005C453D"/>
    <w:rsid w:val="005C4592"/>
    <w:rsid w:val="005C45D5"/>
    <w:rsid w:val="005C460F"/>
    <w:rsid w:val="005C4614"/>
    <w:rsid w:val="005C471E"/>
    <w:rsid w:val="005C47B2"/>
    <w:rsid w:val="005C47D5"/>
    <w:rsid w:val="005C47FE"/>
    <w:rsid w:val="005C4920"/>
    <w:rsid w:val="005C4B25"/>
    <w:rsid w:val="005C4B57"/>
    <w:rsid w:val="005C4B80"/>
    <w:rsid w:val="005C4C2B"/>
    <w:rsid w:val="005C4D2D"/>
    <w:rsid w:val="005C4E24"/>
    <w:rsid w:val="005C4E64"/>
    <w:rsid w:val="005C5106"/>
    <w:rsid w:val="005C51E2"/>
    <w:rsid w:val="005C525D"/>
    <w:rsid w:val="005C53EB"/>
    <w:rsid w:val="005C5626"/>
    <w:rsid w:val="005C562C"/>
    <w:rsid w:val="005C5655"/>
    <w:rsid w:val="005C57CF"/>
    <w:rsid w:val="005C57D0"/>
    <w:rsid w:val="005C58BC"/>
    <w:rsid w:val="005C5976"/>
    <w:rsid w:val="005C5BA9"/>
    <w:rsid w:val="005C5C01"/>
    <w:rsid w:val="005C5C11"/>
    <w:rsid w:val="005C5C27"/>
    <w:rsid w:val="005C5CB3"/>
    <w:rsid w:val="005C5DBB"/>
    <w:rsid w:val="005C5DE8"/>
    <w:rsid w:val="005C5F5E"/>
    <w:rsid w:val="005C6034"/>
    <w:rsid w:val="005C60F6"/>
    <w:rsid w:val="005C6186"/>
    <w:rsid w:val="005C61C6"/>
    <w:rsid w:val="005C6209"/>
    <w:rsid w:val="005C625E"/>
    <w:rsid w:val="005C63D8"/>
    <w:rsid w:val="005C646C"/>
    <w:rsid w:val="005C6479"/>
    <w:rsid w:val="005C6583"/>
    <w:rsid w:val="005C6595"/>
    <w:rsid w:val="005C66AD"/>
    <w:rsid w:val="005C6739"/>
    <w:rsid w:val="005C674D"/>
    <w:rsid w:val="005C693F"/>
    <w:rsid w:val="005C69D1"/>
    <w:rsid w:val="005C6A80"/>
    <w:rsid w:val="005C6B11"/>
    <w:rsid w:val="005C6C38"/>
    <w:rsid w:val="005C6E0C"/>
    <w:rsid w:val="005C6EB9"/>
    <w:rsid w:val="005C7143"/>
    <w:rsid w:val="005C714F"/>
    <w:rsid w:val="005C7160"/>
    <w:rsid w:val="005C71B8"/>
    <w:rsid w:val="005C7213"/>
    <w:rsid w:val="005C724A"/>
    <w:rsid w:val="005C72BA"/>
    <w:rsid w:val="005C7366"/>
    <w:rsid w:val="005C737F"/>
    <w:rsid w:val="005C7387"/>
    <w:rsid w:val="005C73AA"/>
    <w:rsid w:val="005C73D8"/>
    <w:rsid w:val="005C745E"/>
    <w:rsid w:val="005C74C1"/>
    <w:rsid w:val="005C7575"/>
    <w:rsid w:val="005C7657"/>
    <w:rsid w:val="005C7751"/>
    <w:rsid w:val="005C7822"/>
    <w:rsid w:val="005C784A"/>
    <w:rsid w:val="005C7902"/>
    <w:rsid w:val="005C79E5"/>
    <w:rsid w:val="005C7AE6"/>
    <w:rsid w:val="005C7B3A"/>
    <w:rsid w:val="005C7C4E"/>
    <w:rsid w:val="005C7C8D"/>
    <w:rsid w:val="005C7C9A"/>
    <w:rsid w:val="005C7D0B"/>
    <w:rsid w:val="005C7D10"/>
    <w:rsid w:val="005C7DE3"/>
    <w:rsid w:val="005C7EDD"/>
    <w:rsid w:val="005C7EFE"/>
    <w:rsid w:val="005C7F73"/>
    <w:rsid w:val="005C7F85"/>
    <w:rsid w:val="005D0027"/>
    <w:rsid w:val="005D00E0"/>
    <w:rsid w:val="005D0114"/>
    <w:rsid w:val="005D0139"/>
    <w:rsid w:val="005D0168"/>
    <w:rsid w:val="005D017A"/>
    <w:rsid w:val="005D021C"/>
    <w:rsid w:val="005D04FB"/>
    <w:rsid w:val="005D0582"/>
    <w:rsid w:val="005D05FA"/>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075"/>
    <w:rsid w:val="005D1129"/>
    <w:rsid w:val="005D1184"/>
    <w:rsid w:val="005D11A5"/>
    <w:rsid w:val="005D11BB"/>
    <w:rsid w:val="005D1232"/>
    <w:rsid w:val="005D12FC"/>
    <w:rsid w:val="005D1326"/>
    <w:rsid w:val="005D14E7"/>
    <w:rsid w:val="005D1548"/>
    <w:rsid w:val="005D158F"/>
    <w:rsid w:val="005D15F1"/>
    <w:rsid w:val="005D1653"/>
    <w:rsid w:val="005D17B8"/>
    <w:rsid w:val="005D181C"/>
    <w:rsid w:val="005D1823"/>
    <w:rsid w:val="005D1B5F"/>
    <w:rsid w:val="005D1C73"/>
    <w:rsid w:val="005D1C9C"/>
    <w:rsid w:val="005D1D78"/>
    <w:rsid w:val="005D1FA8"/>
    <w:rsid w:val="005D1FD1"/>
    <w:rsid w:val="005D200D"/>
    <w:rsid w:val="005D20EB"/>
    <w:rsid w:val="005D21E3"/>
    <w:rsid w:val="005D224E"/>
    <w:rsid w:val="005D22BE"/>
    <w:rsid w:val="005D2313"/>
    <w:rsid w:val="005D23A1"/>
    <w:rsid w:val="005D23BC"/>
    <w:rsid w:val="005D23C6"/>
    <w:rsid w:val="005D2400"/>
    <w:rsid w:val="005D2410"/>
    <w:rsid w:val="005D24C3"/>
    <w:rsid w:val="005D24D8"/>
    <w:rsid w:val="005D251B"/>
    <w:rsid w:val="005D266A"/>
    <w:rsid w:val="005D26B9"/>
    <w:rsid w:val="005D282A"/>
    <w:rsid w:val="005D284B"/>
    <w:rsid w:val="005D286A"/>
    <w:rsid w:val="005D2AE5"/>
    <w:rsid w:val="005D2CAA"/>
    <w:rsid w:val="005D2D28"/>
    <w:rsid w:val="005D2D9D"/>
    <w:rsid w:val="005D2E8D"/>
    <w:rsid w:val="005D2E9C"/>
    <w:rsid w:val="005D2F89"/>
    <w:rsid w:val="005D2FC6"/>
    <w:rsid w:val="005D3036"/>
    <w:rsid w:val="005D306D"/>
    <w:rsid w:val="005D30DD"/>
    <w:rsid w:val="005D3120"/>
    <w:rsid w:val="005D32AC"/>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8C"/>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6B"/>
    <w:rsid w:val="005D47E8"/>
    <w:rsid w:val="005D496B"/>
    <w:rsid w:val="005D49C6"/>
    <w:rsid w:val="005D4A83"/>
    <w:rsid w:val="005D4B18"/>
    <w:rsid w:val="005D4B20"/>
    <w:rsid w:val="005D4BAC"/>
    <w:rsid w:val="005D4C1F"/>
    <w:rsid w:val="005D4C81"/>
    <w:rsid w:val="005D4C95"/>
    <w:rsid w:val="005D4D6A"/>
    <w:rsid w:val="005D4E4C"/>
    <w:rsid w:val="005D4E7A"/>
    <w:rsid w:val="005D4ECF"/>
    <w:rsid w:val="005D4F2B"/>
    <w:rsid w:val="005D4FA7"/>
    <w:rsid w:val="005D4FCB"/>
    <w:rsid w:val="005D4FE0"/>
    <w:rsid w:val="005D5006"/>
    <w:rsid w:val="005D5136"/>
    <w:rsid w:val="005D515D"/>
    <w:rsid w:val="005D51B2"/>
    <w:rsid w:val="005D51F4"/>
    <w:rsid w:val="005D52CF"/>
    <w:rsid w:val="005D538E"/>
    <w:rsid w:val="005D53AF"/>
    <w:rsid w:val="005D5412"/>
    <w:rsid w:val="005D548A"/>
    <w:rsid w:val="005D550C"/>
    <w:rsid w:val="005D55AF"/>
    <w:rsid w:val="005D55C9"/>
    <w:rsid w:val="005D5625"/>
    <w:rsid w:val="005D57C6"/>
    <w:rsid w:val="005D57DF"/>
    <w:rsid w:val="005D582D"/>
    <w:rsid w:val="005D585D"/>
    <w:rsid w:val="005D5AA4"/>
    <w:rsid w:val="005D5BF0"/>
    <w:rsid w:val="005D5C4A"/>
    <w:rsid w:val="005D5C5D"/>
    <w:rsid w:val="005D5D51"/>
    <w:rsid w:val="005D5E25"/>
    <w:rsid w:val="005D5E30"/>
    <w:rsid w:val="005D5F8E"/>
    <w:rsid w:val="005D6028"/>
    <w:rsid w:val="005D6065"/>
    <w:rsid w:val="005D6082"/>
    <w:rsid w:val="005D610C"/>
    <w:rsid w:val="005D611E"/>
    <w:rsid w:val="005D6134"/>
    <w:rsid w:val="005D613F"/>
    <w:rsid w:val="005D61B6"/>
    <w:rsid w:val="005D620F"/>
    <w:rsid w:val="005D62AC"/>
    <w:rsid w:val="005D6304"/>
    <w:rsid w:val="005D637C"/>
    <w:rsid w:val="005D63F4"/>
    <w:rsid w:val="005D64E7"/>
    <w:rsid w:val="005D6591"/>
    <w:rsid w:val="005D6657"/>
    <w:rsid w:val="005D667E"/>
    <w:rsid w:val="005D676E"/>
    <w:rsid w:val="005D6879"/>
    <w:rsid w:val="005D689A"/>
    <w:rsid w:val="005D690D"/>
    <w:rsid w:val="005D6961"/>
    <w:rsid w:val="005D69E6"/>
    <w:rsid w:val="005D6A6D"/>
    <w:rsid w:val="005D6A7D"/>
    <w:rsid w:val="005D6A94"/>
    <w:rsid w:val="005D6AC2"/>
    <w:rsid w:val="005D6BE6"/>
    <w:rsid w:val="005D6BF4"/>
    <w:rsid w:val="005D6C36"/>
    <w:rsid w:val="005D6CA6"/>
    <w:rsid w:val="005D6D24"/>
    <w:rsid w:val="005D6D3C"/>
    <w:rsid w:val="005D6D51"/>
    <w:rsid w:val="005D6D9F"/>
    <w:rsid w:val="005D6DE0"/>
    <w:rsid w:val="005D6E15"/>
    <w:rsid w:val="005D6ED1"/>
    <w:rsid w:val="005D6ED5"/>
    <w:rsid w:val="005D6F33"/>
    <w:rsid w:val="005D6F86"/>
    <w:rsid w:val="005D701F"/>
    <w:rsid w:val="005D71D0"/>
    <w:rsid w:val="005D722B"/>
    <w:rsid w:val="005D7291"/>
    <w:rsid w:val="005D72DC"/>
    <w:rsid w:val="005D7321"/>
    <w:rsid w:val="005D7343"/>
    <w:rsid w:val="005D73F0"/>
    <w:rsid w:val="005D7403"/>
    <w:rsid w:val="005D745F"/>
    <w:rsid w:val="005D74A9"/>
    <w:rsid w:val="005D74BB"/>
    <w:rsid w:val="005D7612"/>
    <w:rsid w:val="005D762C"/>
    <w:rsid w:val="005D7656"/>
    <w:rsid w:val="005D7688"/>
    <w:rsid w:val="005D7706"/>
    <w:rsid w:val="005D784D"/>
    <w:rsid w:val="005D7867"/>
    <w:rsid w:val="005D7925"/>
    <w:rsid w:val="005D7985"/>
    <w:rsid w:val="005D79D5"/>
    <w:rsid w:val="005D7AAD"/>
    <w:rsid w:val="005D7B91"/>
    <w:rsid w:val="005D7C3E"/>
    <w:rsid w:val="005D7C54"/>
    <w:rsid w:val="005D7D47"/>
    <w:rsid w:val="005D7DA1"/>
    <w:rsid w:val="005D7E93"/>
    <w:rsid w:val="005D7EA8"/>
    <w:rsid w:val="005D7F5E"/>
    <w:rsid w:val="005D7F9A"/>
    <w:rsid w:val="005E00B7"/>
    <w:rsid w:val="005E0117"/>
    <w:rsid w:val="005E0195"/>
    <w:rsid w:val="005E0249"/>
    <w:rsid w:val="005E025E"/>
    <w:rsid w:val="005E0348"/>
    <w:rsid w:val="005E05C8"/>
    <w:rsid w:val="005E05D4"/>
    <w:rsid w:val="005E05DB"/>
    <w:rsid w:val="005E05DC"/>
    <w:rsid w:val="005E05DD"/>
    <w:rsid w:val="005E0635"/>
    <w:rsid w:val="005E0814"/>
    <w:rsid w:val="005E086F"/>
    <w:rsid w:val="005E095C"/>
    <w:rsid w:val="005E097B"/>
    <w:rsid w:val="005E0A30"/>
    <w:rsid w:val="005E0A4C"/>
    <w:rsid w:val="005E0AFA"/>
    <w:rsid w:val="005E0B39"/>
    <w:rsid w:val="005E0B90"/>
    <w:rsid w:val="005E0BBB"/>
    <w:rsid w:val="005E0C05"/>
    <w:rsid w:val="005E0C2A"/>
    <w:rsid w:val="005E0C4A"/>
    <w:rsid w:val="005E0C75"/>
    <w:rsid w:val="005E0C98"/>
    <w:rsid w:val="005E0DE7"/>
    <w:rsid w:val="005E0DFB"/>
    <w:rsid w:val="005E0E8D"/>
    <w:rsid w:val="005E0ECF"/>
    <w:rsid w:val="005E0F3E"/>
    <w:rsid w:val="005E0F49"/>
    <w:rsid w:val="005E0F55"/>
    <w:rsid w:val="005E0FE1"/>
    <w:rsid w:val="005E100A"/>
    <w:rsid w:val="005E101E"/>
    <w:rsid w:val="005E10B1"/>
    <w:rsid w:val="005E113A"/>
    <w:rsid w:val="005E1144"/>
    <w:rsid w:val="005E129E"/>
    <w:rsid w:val="005E12A5"/>
    <w:rsid w:val="005E136E"/>
    <w:rsid w:val="005E1515"/>
    <w:rsid w:val="005E15B2"/>
    <w:rsid w:val="005E15C5"/>
    <w:rsid w:val="005E1843"/>
    <w:rsid w:val="005E186F"/>
    <w:rsid w:val="005E19CB"/>
    <w:rsid w:val="005E1AD0"/>
    <w:rsid w:val="005E1B09"/>
    <w:rsid w:val="005E1C6B"/>
    <w:rsid w:val="005E1CCA"/>
    <w:rsid w:val="005E1D1A"/>
    <w:rsid w:val="005E1D2D"/>
    <w:rsid w:val="005E1E4E"/>
    <w:rsid w:val="005E1EA7"/>
    <w:rsid w:val="005E1F5D"/>
    <w:rsid w:val="005E1F87"/>
    <w:rsid w:val="005E1FAE"/>
    <w:rsid w:val="005E2068"/>
    <w:rsid w:val="005E210D"/>
    <w:rsid w:val="005E215F"/>
    <w:rsid w:val="005E21C4"/>
    <w:rsid w:val="005E21C7"/>
    <w:rsid w:val="005E21C9"/>
    <w:rsid w:val="005E223B"/>
    <w:rsid w:val="005E2253"/>
    <w:rsid w:val="005E22EA"/>
    <w:rsid w:val="005E2406"/>
    <w:rsid w:val="005E2438"/>
    <w:rsid w:val="005E2520"/>
    <w:rsid w:val="005E25DA"/>
    <w:rsid w:val="005E25DC"/>
    <w:rsid w:val="005E26D4"/>
    <w:rsid w:val="005E28F5"/>
    <w:rsid w:val="005E2A20"/>
    <w:rsid w:val="005E2AC7"/>
    <w:rsid w:val="005E2ACA"/>
    <w:rsid w:val="005E2BA5"/>
    <w:rsid w:val="005E2BE1"/>
    <w:rsid w:val="005E2C5F"/>
    <w:rsid w:val="005E2D52"/>
    <w:rsid w:val="005E2E34"/>
    <w:rsid w:val="005E2E9A"/>
    <w:rsid w:val="005E2F27"/>
    <w:rsid w:val="005E2F35"/>
    <w:rsid w:val="005E3094"/>
    <w:rsid w:val="005E30A2"/>
    <w:rsid w:val="005E30DA"/>
    <w:rsid w:val="005E3131"/>
    <w:rsid w:val="005E3150"/>
    <w:rsid w:val="005E31BB"/>
    <w:rsid w:val="005E31D1"/>
    <w:rsid w:val="005E32E4"/>
    <w:rsid w:val="005E3314"/>
    <w:rsid w:val="005E33B0"/>
    <w:rsid w:val="005E34E4"/>
    <w:rsid w:val="005E35F0"/>
    <w:rsid w:val="005E3613"/>
    <w:rsid w:val="005E3830"/>
    <w:rsid w:val="005E387A"/>
    <w:rsid w:val="005E38F6"/>
    <w:rsid w:val="005E39FF"/>
    <w:rsid w:val="005E3A81"/>
    <w:rsid w:val="005E3BAF"/>
    <w:rsid w:val="005E3BB2"/>
    <w:rsid w:val="005E3C08"/>
    <w:rsid w:val="005E3CB6"/>
    <w:rsid w:val="005E3D2A"/>
    <w:rsid w:val="005E3DA6"/>
    <w:rsid w:val="005E3DF6"/>
    <w:rsid w:val="005E3ECB"/>
    <w:rsid w:val="005E3F08"/>
    <w:rsid w:val="005E3F91"/>
    <w:rsid w:val="005E3FA4"/>
    <w:rsid w:val="005E3FB2"/>
    <w:rsid w:val="005E40E0"/>
    <w:rsid w:val="005E413C"/>
    <w:rsid w:val="005E4176"/>
    <w:rsid w:val="005E4277"/>
    <w:rsid w:val="005E4341"/>
    <w:rsid w:val="005E441A"/>
    <w:rsid w:val="005E44A9"/>
    <w:rsid w:val="005E44C5"/>
    <w:rsid w:val="005E4573"/>
    <w:rsid w:val="005E460A"/>
    <w:rsid w:val="005E4649"/>
    <w:rsid w:val="005E46CC"/>
    <w:rsid w:val="005E471B"/>
    <w:rsid w:val="005E4893"/>
    <w:rsid w:val="005E48F3"/>
    <w:rsid w:val="005E4923"/>
    <w:rsid w:val="005E492B"/>
    <w:rsid w:val="005E4AD4"/>
    <w:rsid w:val="005E4B8A"/>
    <w:rsid w:val="005E4BD9"/>
    <w:rsid w:val="005E4CEF"/>
    <w:rsid w:val="005E4D31"/>
    <w:rsid w:val="005E4D5C"/>
    <w:rsid w:val="005E4DE5"/>
    <w:rsid w:val="005E4DFC"/>
    <w:rsid w:val="005E4EA5"/>
    <w:rsid w:val="005E4F22"/>
    <w:rsid w:val="005E4FB1"/>
    <w:rsid w:val="005E51CC"/>
    <w:rsid w:val="005E54F3"/>
    <w:rsid w:val="005E5666"/>
    <w:rsid w:val="005E5689"/>
    <w:rsid w:val="005E573D"/>
    <w:rsid w:val="005E585B"/>
    <w:rsid w:val="005E5921"/>
    <w:rsid w:val="005E5A3D"/>
    <w:rsid w:val="005E5B67"/>
    <w:rsid w:val="005E5BEB"/>
    <w:rsid w:val="005E5C61"/>
    <w:rsid w:val="005E5DC7"/>
    <w:rsid w:val="005E5DE9"/>
    <w:rsid w:val="005E5E25"/>
    <w:rsid w:val="005E5F0A"/>
    <w:rsid w:val="005E5F2E"/>
    <w:rsid w:val="005E5F5C"/>
    <w:rsid w:val="005E5FC1"/>
    <w:rsid w:val="005E600E"/>
    <w:rsid w:val="005E60C1"/>
    <w:rsid w:val="005E60DB"/>
    <w:rsid w:val="005E60F6"/>
    <w:rsid w:val="005E6108"/>
    <w:rsid w:val="005E61AD"/>
    <w:rsid w:val="005E6303"/>
    <w:rsid w:val="005E653F"/>
    <w:rsid w:val="005E656A"/>
    <w:rsid w:val="005E66BB"/>
    <w:rsid w:val="005E670B"/>
    <w:rsid w:val="005E6821"/>
    <w:rsid w:val="005E690F"/>
    <w:rsid w:val="005E691B"/>
    <w:rsid w:val="005E6943"/>
    <w:rsid w:val="005E69A5"/>
    <w:rsid w:val="005E69A8"/>
    <w:rsid w:val="005E69CC"/>
    <w:rsid w:val="005E6A36"/>
    <w:rsid w:val="005E6AE0"/>
    <w:rsid w:val="005E6AE1"/>
    <w:rsid w:val="005E6B70"/>
    <w:rsid w:val="005E6BCA"/>
    <w:rsid w:val="005E6C53"/>
    <w:rsid w:val="005E6CCE"/>
    <w:rsid w:val="005E6CE2"/>
    <w:rsid w:val="005E6D2B"/>
    <w:rsid w:val="005E6D89"/>
    <w:rsid w:val="005E6DE7"/>
    <w:rsid w:val="005E6EBA"/>
    <w:rsid w:val="005E6ED7"/>
    <w:rsid w:val="005E6F21"/>
    <w:rsid w:val="005E6F8A"/>
    <w:rsid w:val="005E70AD"/>
    <w:rsid w:val="005E710D"/>
    <w:rsid w:val="005E7125"/>
    <w:rsid w:val="005E72A7"/>
    <w:rsid w:val="005E72FE"/>
    <w:rsid w:val="005E739A"/>
    <w:rsid w:val="005E7401"/>
    <w:rsid w:val="005E7429"/>
    <w:rsid w:val="005E7454"/>
    <w:rsid w:val="005E7489"/>
    <w:rsid w:val="005E7496"/>
    <w:rsid w:val="005E7499"/>
    <w:rsid w:val="005E74C7"/>
    <w:rsid w:val="005E75C3"/>
    <w:rsid w:val="005E7613"/>
    <w:rsid w:val="005E76C4"/>
    <w:rsid w:val="005E76E2"/>
    <w:rsid w:val="005E7710"/>
    <w:rsid w:val="005E7895"/>
    <w:rsid w:val="005E792C"/>
    <w:rsid w:val="005E7973"/>
    <w:rsid w:val="005E79EF"/>
    <w:rsid w:val="005E7AC6"/>
    <w:rsid w:val="005E7AFF"/>
    <w:rsid w:val="005E7CE7"/>
    <w:rsid w:val="005E7D40"/>
    <w:rsid w:val="005E7DEE"/>
    <w:rsid w:val="005E7E06"/>
    <w:rsid w:val="005E7E20"/>
    <w:rsid w:val="005E7E3B"/>
    <w:rsid w:val="005E7E49"/>
    <w:rsid w:val="005E7F45"/>
    <w:rsid w:val="005F00C6"/>
    <w:rsid w:val="005F01F7"/>
    <w:rsid w:val="005F020F"/>
    <w:rsid w:val="005F021B"/>
    <w:rsid w:val="005F02FF"/>
    <w:rsid w:val="005F0304"/>
    <w:rsid w:val="005F0353"/>
    <w:rsid w:val="005F0362"/>
    <w:rsid w:val="005F03E9"/>
    <w:rsid w:val="005F0425"/>
    <w:rsid w:val="005F04A4"/>
    <w:rsid w:val="005F061E"/>
    <w:rsid w:val="005F061F"/>
    <w:rsid w:val="005F0636"/>
    <w:rsid w:val="005F06B9"/>
    <w:rsid w:val="005F06D2"/>
    <w:rsid w:val="005F0794"/>
    <w:rsid w:val="005F0814"/>
    <w:rsid w:val="005F0865"/>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3DB"/>
    <w:rsid w:val="005F140D"/>
    <w:rsid w:val="005F1490"/>
    <w:rsid w:val="005F14D1"/>
    <w:rsid w:val="005F1507"/>
    <w:rsid w:val="005F151B"/>
    <w:rsid w:val="005F151C"/>
    <w:rsid w:val="005F151E"/>
    <w:rsid w:val="005F15F2"/>
    <w:rsid w:val="005F175E"/>
    <w:rsid w:val="005F177F"/>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81"/>
    <w:rsid w:val="005F1B84"/>
    <w:rsid w:val="005F1BD7"/>
    <w:rsid w:val="005F1C91"/>
    <w:rsid w:val="005F1CE2"/>
    <w:rsid w:val="005F1D63"/>
    <w:rsid w:val="005F1E40"/>
    <w:rsid w:val="005F1E7B"/>
    <w:rsid w:val="005F1FB0"/>
    <w:rsid w:val="005F1FED"/>
    <w:rsid w:val="005F2075"/>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F93"/>
    <w:rsid w:val="005F304D"/>
    <w:rsid w:val="005F30D0"/>
    <w:rsid w:val="005F30E4"/>
    <w:rsid w:val="005F3102"/>
    <w:rsid w:val="005F31AF"/>
    <w:rsid w:val="005F3244"/>
    <w:rsid w:val="005F341A"/>
    <w:rsid w:val="005F3453"/>
    <w:rsid w:val="005F350C"/>
    <w:rsid w:val="005F3569"/>
    <w:rsid w:val="005F35FC"/>
    <w:rsid w:val="005F364E"/>
    <w:rsid w:val="005F36C6"/>
    <w:rsid w:val="005F36C7"/>
    <w:rsid w:val="005F3741"/>
    <w:rsid w:val="005F376D"/>
    <w:rsid w:val="005F37E1"/>
    <w:rsid w:val="005F3880"/>
    <w:rsid w:val="005F38D9"/>
    <w:rsid w:val="005F3926"/>
    <w:rsid w:val="005F39AA"/>
    <w:rsid w:val="005F3A09"/>
    <w:rsid w:val="005F3A6E"/>
    <w:rsid w:val="005F3ABE"/>
    <w:rsid w:val="005F3B51"/>
    <w:rsid w:val="005F3BA9"/>
    <w:rsid w:val="005F3BCD"/>
    <w:rsid w:val="005F3CD2"/>
    <w:rsid w:val="005F3D46"/>
    <w:rsid w:val="005F3D60"/>
    <w:rsid w:val="005F3DAD"/>
    <w:rsid w:val="005F3DB6"/>
    <w:rsid w:val="005F3DD1"/>
    <w:rsid w:val="005F3EA5"/>
    <w:rsid w:val="005F3F24"/>
    <w:rsid w:val="005F3F7F"/>
    <w:rsid w:val="005F3F9A"/>
    <w:rsid w:val="005F4008"/>
    <w:rsid w:val="005F40B8"/>
    <w:rsid w:val="005F4192"/>
    <w:rsid w:val="005F42C2"/>
    <w:rsid w:val="005F43F4"/>
    <w:rsid w:val="005F4449"/>
    <w:rsid w:val="005F44D2"/>
    <w:rsid w:val="005F44F2"/>
    <w:rsid w:val="005F4532"/>
    <w:rsid w:val="005F4575"/>
    <w:rsid w:val="005F4726"/>
    <w:rsid w:val="005F47EB"/>
    <w:rsid w:val="005F48EA"/>
    <w:rsid w:val="005F4A7F"/>
    <w:rsid w:val="005F4AC8"/>
    <w:rsid w:val="005F4AE5"/>
    <w:rsid w:val="005F4AF6"/>
    <w:rsid w:val="005F4B9B"/>
    <w:rsid w:val="005F4C32"/>
    <w:rsid w:val="005F4C4A"/>
    <w:rsid w:val="005F4C7B"/>
    <w:rsid w:val="005F4C94"/>
    <w:rsid w:val="005F4D0E"/>
    <w:rsid w:val="005F4D5C"/>
    <w:rsid w:val="005F4DBD"/>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593"/>
    <w:rsid w:val="005F56E7"/>
    <w:rsid w:val="005F5716"/>
    <w:rsid w:val="005F5742"/>
    <w:rsid w:val="005F57A6"/>
    <w:rsid w:val="005F58B7"/>
    <w:rsid w:val="005F59AA"/>
    <w:rsid w:val="005F5B36"/>
    <w:rsid w:val="005F5B40"/>
    <w:rsid w:val="005F5BB0"/>
    <w:rsid w:val="005F5C35"/>
    <w:rsid w:val="005F5DF7"/>
    <w:rsid w:val="005F5E48"/>
    <w:rsid w:val="005F5F7F"/>
    <w:rsid w:val="005F603D"/>
    <w:rsid w:val="005F608D"/>
    <w:rsid w:val="005F60AC"/>
    <w:rsid w:val="005F60BC"/>
    <w:rsid w:val="005F61C4"/>
    <w:rsid w:val="005F6209"/>
    <w:rsid w:val="005F622C"/>
    <w:rsid w:val="005F62DF"/>
    <w:rsid w:val="005F6379"/>
    <w:rsid w:val="005F63AC"/>
    <w:rsid w:val="005F6421"/>
    <w:rsid w:val="005F6509"/>
    <w:rsid w:val="005F65DD"/>
    <w:rsid w:val="005F66D7"/>
    <w:rsid w:val="005F6812"/>
    <w:rsid w:val="005F683B"/>
    <w:rsid w:val="005F685B"/>
    <w:rsid w:val="005F689F"/>
    <w:rsid w:val="005F68B1"/>
    <w:rsid w:val="005F69CB"/>
    <w:rsid w:val="005F6A49"/>
    <w:rsid w:val="005F6A87"/>
    <w:rsid w:val="005F6C1C"/>
    <w:rsid w:val="005F6CC6"/>
    <w:rsid w:val="005F6D55"/>
    <w:rsid w:val="005F6D65"/>
    <w:rsid w:val="005F6DAC"/>
    <w:rsid w:val="005F6E20"/>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6"/>
    <w:rsid w:val="005F7B1C"/>
    <w:rsid w:val="005F7B96"/>
    <w:rsid w:val="005F7BA1"/>
    <w:rsid w:val="005F7C2A"/>
    <w:rsid w:val="005F7CBD"/>
    <w:rsid w:val="005F7CDA"/>
    <w:rsid w:val="005F7CDB"/>
    <w:rsid w:val="005F7FB2"/>
    <w:rsid w:val="006000D8"/>
    <w:rsid w:val="006001D3"/>
    <w:rsid w:val="006001E6"/>
    <w:rsid w:val="00600207"/>
    <w:rsid w:val="0060042E"/>
    <w:rsid w:val="00600557"/>
    <w:rsid w:val="0060065A"/>
    <w:rsid w:val="0060066D"/>
    <w:rsid w:val="00600676"/>
    <w:rsid w:val="006006A6"/>
    <w:rsid w:val="00600744"/>
    <w:rsid w:val="00600824"/>
    <w:rsid w:val="00600A2D"/>
    <w:rsid w:val="00600A84"/>
    <w:rsid w:val="00600AA6"/>
    <w:rsid w:val="00600BE9"/>
    <w:rsid w:val="00600CB6"/>
    <w:rsid w:val="00600CBB"/>
    <w:rsid w:val="00600D41"/>
    <w:rsid w:val="00600D60"/>
    <w:rsid w:val="00600D74"/>
    <w:rsid w:val="00600DD1"/>
    <w:rsid w:val="00600E17"/>
    <w:rsid w:val="00600EB7"/>
    <w:rsid w:val="00600F43"/>
    <w:rsid w:val="00600FA9"/>
    <w:rsid w:val="00600FC8"/>
    <w:rsid w:val="00600FF8"/>
    <w:rsid w:val="006010AF"/>
    <w:rsid w:val="00601107"/>
    <w:rsid w:val="0060114F"/>
    <w:rsid w:val="0060117A"/>
    <w:rsid w:val="006012A1"/>
    <w:rsid w:val="006013D1"/>
    <w:rsid w:val="0060172D"/>
    <w:rsid w:val="0060186D"/>
    <w:rsid w:val="00601874"/>
    <w:rsid w:val="006018BD"/>
    <w:rsid w:val="006018FA"/>
    <w:rsid w:val="00601920"/>
    <w:rsid w:val="00601C04"/>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E"/>
    <w:rsid w:val="0060289E"/>
    <w:rsid w:val="0060297A"/>
    <w:rsid w:val="00602B18"/>
    <w:rsid w:val="00602B78"/>
    <w:rsid w:val="00602BAF"/>
    <w:rsid w:val="00602BCB"/>
    <w:rsid w:val="00602D6F"/>
    <w:rsid w:val="00602DBB"/>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838"/>
    <w:rsid w:val="00603939"/>
    <w:rsid w:val="006039B0"/>
    <w:rsid w:val="00603A50"/>
    <w:rsid w:val="00603AE8"/>
    <w:rsid w:val="00603C21"/>
    <w:rsid w:val="00603DDE"/>
    <w:rsid w:val="00603E1F"/>
    <w:rsid w:val="00603F18"/>
    <w:rsid w:val="00603F8D"/>
    <w:rsid w:val="006040BD"/>
    <w:rsid w:val="006040CD"/>
    <w:rsid w:val="00604195"/>
    <w:rsid w:val="0060421A"/>
    <w:rsid w:val="0060425B"/>
    <w:rsid w:val="006042A3"/>
    <w:rsid w:val="006042DA"/>
    <w:rsid w:val="00604324"/>
    <w:rsid w:val="0060441F"/>
    <w:rsid w:val="006044FE"/>
    <w:rsid w:val="00604535"/>
    <w:rsid w:val="0060456E"/>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4D"/>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60"/>
    <w:rsid w:val="006059F1"/>
    <w:rsid w:val="00605A66"/>
    <w:rsid w:val="00605A72"/>
    <w:rsid w:val="00605A91"/>
    <w:rsid w:val="00605AD4"/>
    <w:rsid w:val="00605AED"/>
    <w:rsid w:val="00605B19"/>
    <w:rsid w:val="00605B20"/>
    <w:rsid w:val="00605B3F"/>
    <w:rsid w:val="00605BC2"/>
    <w:rsid w:val="00605C0A"/>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E1"/>
    <w:rsid w:val="006063FA"/>
    <w:rsid w:val="006066A6"/>
    <w:rsid w:val="006066FF"/>
    <w:rsid w:val="00606711"/>
    <w:rsid w:val="006067BD"/>
    <w:rsid w:val="006067F0"/>
    <w:rsid w:val="0060680C"/>
    <w:rsid w:val="006068C7"/>
    <w:rsid w:val="006069A1"/>
    <w:rsid w:val="00606D50"/>
    <w:rsid w:val="00606DAE"/>
    <w:rsid w:val="00606E57"/>
    <w:rsid w:val="00606F02"/>
    <w:rsid w:val="00606FA8"/>
    <w:rsid w:val="00607076"/>
    <w:rsid w:val="006070BD"/>
    <w:rsid w:val="006070F9"/>
    <w:rsid w:val="00607134"/>
    <w:rsid w:val="0060713C"/>
    <w:rsid w:val="006071C4"/>
    <w:rsid w:val="006071CF"/>
    <w:rsid w:val="0060720A"/>
    <w:rsid w:val="0060720C"/>
    <w:rsid w:val="00607247"/>
    <w:rsid w:val="00607329"/>
    <w:rsid w:val="00607388"/>
    <w:rsid w:val="00607439"/>
    <w:rsid w:val="0060744C"/>
    <w:rsid w:val="006074DB"/>
    <w:rsid w:val="006074EE"/>
    <w:rsid w:val="006074FF"/>
    <w:rsid w:val="00607626"/>
    <w:rsid w:val="0060769F"/>
    <w:rsid w:val="00607704"/>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28"/>
    <w:rsid w:val="00610488"/>
    <w:rsid w:val="006104CE"/>
    <w:rsid w:val="006105CF"/>
    <w:rsid w:val="006106AB"/>
    <w:rsid w:val="006106CA"/>
    <w:rsid w:val="00610709"/>
    <w:rsid w:val="006107A8"/>
    <w:rsid w:val="006107D3"/>
    <w:rsid w:val="0061088D"/>
    <w:rsid w:val="00610947"/>
    <w:rsid w:val="006109B0"/>
    <w:rsid w:val="00610A51"/>
    <w:rsid w:val="00610A7D"/>
    <w:rsid w:val="00610C10"/>
    <w:rsid w:val="00610C79"/>
    <w:rsid w:val="00610DF4"/>
    <w:rsid w:val="00610E0F"/>
    <w:rsid w:val="00610EDD"/>
    <w:rsid w:val="00610EF2"/>
    <w:rsid w:val="00610F4A"/>
    <w:rsid w:val="00610FA1"/>
    <w:rsid w:val="00611155"/>
    <w:rsid w:val="006113CB"/>
    <w:rsid w:val="006113FE"/>
    <w:rsid w:val="00611455"/>
    <w:rsid w:val="00611550"/>
    <w:rsid w:val="006115B2"/>
    <w:rsid w:val="006115DF"/>
    <w:rsid w:val="006115E0"/>
    <w:rsid w:val="0061169D"/>
    <w:rsid w:val="006117BC"/>
    <w:rsid w:val="0061186E"/>
    <w:rsid w:val="00611892"/>
    <w:rsid w:val="00611A2E"/>
    <w:rsid w:val="00611A57"/>
    <w:rsid w:val="00611B14"/>
    <w:rsid w:val="00611B34"/>
    <w:rsid w:val="00611B81"/>
    <w:rsid w:val="00611C34"/>
    <w:rsid w:val="00611D7A"/>
    <w:rsid w:val="00611D9A"/>
    <w:rsid w:val="00611DCB"/>
    <w:rsid w:val="0061207A"/>
    <w:rsid w:val="006120FC"/>
    <w:rsid w:val="00612361"/>
    <w:rsid w:val="00612376"/>
    <w:rsid w:val="0061239C"/>
    <w:rsid w:val="0061257B"/>
    <w:rsid w:val="006125F1"/>
    <w:rsid w:val="0061274A"/>
    <w:rsid w:val="00612781"/>
    <w:rsid w:val="006127BD"/>
    <w:rsid w:val="006127D6"/>
    <w:rsid w:val="006128D8"/>
    <w:rsid w:val="00612978"/>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90"/>
    <w:rsid w:val="00612FC1"/>
    <w:rsid w:val="00612FD5"/>
    <w:rsid w:val="00612FE4"/>
    <w:rsid w:val="0061307F"/>
    <w:rsid w:val="006130AF"/>
    <w:rsid w:val="006130CE"/>
    <w:rsid w:val="0061314C"/>
    <w:rsid w:val="0061315B"/>
    <w:rsid w:val="00613340"/>
    <w:rsid w:val="00613455"/>
    <w:rsid w:val="0061357A"/>
    <w:rsid w:val="006135D9"/>
    <w:rsid w:val="00613683"/>
    <w:rsid w:val="006136CE"/>
    <w:rsid w:val="006136E5"/>
    <w:rsid w:val="0061370F"/>
    <w:rsid w:val="006137A4"/>
    <w:rsid w:val="00613801"/>
    <w:rsid w:val="00613828"/>
    <w:rsid w:val="00613863"/>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F33"/>
    <w:rsid w:val="00613F3F"/>
    <w:rsid w:val="00613F64"/>
    <w:rsid w:val="00613FCF"/>
    <w:rsid w:val="00614149"/>
    <w:rsid w:val="006141D5"/>
    <w:rsid w:val="00614249"/>
    <w:rsid w:val="00614355"/>
    <w:rsid w:val="006143AA"/>
    <w:rsid w:val="006143B2"/>
    <w:rsid w:val="00614546"/>
    <w:rsid w:val="0061469F"/>
    <w:rsid w:val="00614748"/>
    <w:rsid w:val="00614788"/>
    <w:rsid w:val="00614793"/>
    <w:rsid w:val="0061486D"/>
    <w:rsid w:val="00614994"/>
    <w:rsid w:val="00614996"/>
    <w:rsid w:val="00614A4D"/>
    <w:rsid w:val="00614A6E"/>
    <w:rsid w:val="00614A9A"/>
    <w:rsid w:val="00614C02"/>
    <w:rsid w:val="00614C17"/>
    <w:rsid w:val="00614D4B"/>
    <w:rsid w:val="00614ED9"/>
    <w:rsid w:val="00614EFF"/>
    <w:rsid w:val="00614F03"/>
    <w:rsid w:val="00614F64"/>
    <w:rsid w:val="00614F88"/>
    <w:rsid w:val="00615049"/>
    <w:rsid w:val="0061504E"/>
    <w:rsid w:val="006150D1"/>
    <w:rsid w:val="00615115"/>
    <w:rsid w:val="00615354"/>
    <w:rsid w:val="0061538D"/>
    <w:rsid w:val="006153CD"/>
    <w:rsid w:val="006153D4"/>
    <w:rsid w:val="006153FE"/>
    <w:rsid w:val="00615493"/>
    <w:rsid w:val="00615497"/>
    <w:rsid w:val="006154A6"/>
    <w:rsid w:val="006155C0"/>
    <w:rsid w:val="00615616"/>
    <w:rsid w:val="00615635"/>
    <w:rsid w:val="00615639"/>
    <w:rsid w:val="006156FE"/>
    <w:rsid w:val="00615769"/>
    <w:rsid w:val="006157A8"/>
    <w:rsid w:val="006157D4"/>
    <w:rsid w:val="00615830"/>
    <w:rsid w:val="006158CB"/>
    <w:rsid w:val="0061592D"/>
    <w:rsid w:val="00615A59"/>
    <w:rsid w:val="00615A6B"/>
    <w:rsid w:val="00615A6F"/>
    <w:rsid w:val="00615AFE"/>
    <w:rsid w:val="00615B87"/>
    <w:rsid w:val="00615BC3"/>
    <w:rsid w:val="00615CF2"/>
    <w:rsid w:val="00615D0F"/>
    <w:rsid w:val="00615D7A"/>
    <w:rsid w:val="00615DD4"/>
    <w:rsid w:val="00615DEF"/>
    <w:rsid w:val="00615E29"/>
    <w:rsid w:val="00615E4B"/>
    <w:rsid w:val="00615F68"/>
    <w:rsid w:val="00615F8B"/>
    <w:rsid w:val="00615FCD"/>
    <w:rsid w:val="0061619E"/>
    <w:rsid w:val="00616237"/>
    <w:rsid w:val="006162C0"/>
    <w:rsid w:val="00616475"/>
    <w:rsid w:val="00616579"/>
    <w:rsid w:val="00616633"/>
    <w:rsid w:val="00616652"/>
    <w:rsid w:val="0061669C"/>
    <w:rsid w:val="006166C1"/>
    <w:rsid w:val="00616762"/>
    <w:rsid w:val="00616937"/>
    <w:rsid w:val="00616952"/>
    <w:rsid w:val="006169DE"/>
    <w:rsid w:val="00616AA6"/>
    <w:rsid w:val="00616AD2"/>
    <w:rsid w:val="00616D1F"/>
    <w:rsid w:val="00616E05"/>
    <w:rsid w:val="00616E3E"/>
    <w:rsid w:val="00616ED4"/>
    <w:rsid w:val="00616F32"/>
    <w:rsid w:val="00616F36"/>
    <w:rsid w:val="00616F39"/>
    <w:rsid w:val="00616F96"/>
    <w:rsid w:val="00616FAA"/>
    <w:rsid w:val="00616FBF"/>
    <w:rsid w:val="0061712B"/>
    <w:rsid w:val="00617265"/>
    <w:rsid w:val="00617322"/>
    <w:rsid w:val="00617399"/>
    <w:rsid w:val="006173C4"/>
    <w:rsid w:val="00617443"/>
    <w:rsid w:val="006174CA"/>
    <w:rsid w:val="006174D9"/>
    <w:rsid w:val="006175F5"/>
    <w:rsid w:val="006175FA"/>
    <w:rsid w:val="00617647"/>
    <w:rsid w:val="006176D2"/>
    <w:rsid w:val="006176D9"/>
    <w:rsid w:val="006176DF"/>
    <w:rsid w:val="00617C19"/>
    <w:rsid w:val="00617C4D"/>
    <w:rsid w:val="00617C80"/>
    <w:rsid w:val="00617DE4"/>
    <w:rsid w:val="00617E21"/>
    <w:rsid w:val="00617E9B"/>
    <w:rsid w:val="00617EC5"/>
    <w:rsid w:val="00617EEE"/>
    <w:rsid w:val="00617EF7"/>
    <w:rsid w:val="00617F26"/>
    <w:rsid w:val="00620059"/>
    <w:rsid w:val="006201AB"/>
    <w:rsid w:val="006201B7"/>
    <w:rsid w:val="00620227"/>
    <w:rsid w:val="006203CA"/>
    <w:rsid w:val="0062040E"/>
    <w:rsid w:val="00620436"/>
    <w:rsid w:val="00620470"/>
    <w:rsid w:val="00620496"/>
    <w:rsid w:val="00620536"/>
    <w:rsid w:val="0062058B"/>
    <w:rsid w:val="0062059C"/>
    <w:rsid w:val="006205CD"/>
    <w:rsid w:val="006206AD"/>
    <w:rsid w:val="006207EE"/>
    <w:rsid w:val="0062087B"/>
    <w:rsid w:val="0062091C"/>
    <w:rsid w:val="00620927"/>
    <w:rsid w:val="00620A04"/>
    <w:rsid w:val="00620A54"/>
    <w:rsid w:val="00620A5D"/>
    <w:rsid w:val="00620AB5"/>
    <w:rsid w:val="00620ACD"/>
    <w:rsid w:val="00620C83"/>
    <w:rsid w:val="00620D54"/>
    <w:rsid w:val="00620DEE"/>
    <w:rsid w:val="00620E1F"/>
    <w:rsid w:val="00620E85"/>
    <w:rsid w:val="00620EC5"/>
    <w:rsid w:val="00620EE9"/>
    <w:rsid w:val="00620F0F"/>
    <w:rsid w:val="00620F26"/>
    <w:rsid w:val="00621037"/>
    <w:rsid w:val="0062106F"/>
    <w:rsid w:val="006211B1"/>
    <w:rsid w:val="00621274"/>
    <w:rsid w:val="00621337"/>
    <w:rsid w:val="00621345"/>
    <w:rsid w:val="00621575"/>
    <w:rsid w:val="00621727"/>
    <w:rsid w:val="00621741"/>
    <w:rsid w:val="00621849"/>
    <w:rsid w:val="00621887"/>
    <w:rsid w:val="006218C4"/>
    <w:rsid w:val="006218CB"/>
    <w:rsid w:val="00621B86"/>
    <w:rsid w:val="00621BC6"/>
    <w:rsid w:val="00621D17"/>
    <w:rsid w:val="00621EA1"/>
    <w:rsid w:val="00621F71"/>
    <w:rsid w:val="00621F9B"/>
    <w:rsid w:val="0062203A"/>
    <w:rsid w:val="00622045"/>
    <w:rsid w:val="0062220D"/>
    <w:rsid w:val="0062252B"/>
    <w:rsid w:val="00622565"/>
    <w:rsid w:val="006225A5"/>
    <w:rsid w:val="0062260D"/>
    <w:rsid w:val="00622615"/>
    <w:rsid w:val="006226A6"/>
    <w:rsid w:val="0062290B"/>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14"/>
    <w:rsid w:val="006239F9"/>
    <w:rsid w:val="00623A8F"/>
    <w:rsid w:val="00623AFD"/>
    <w:rsid w:val="00623B9C"/>
    <w:rsid w:val="00623BE5"/>
    <w:rsid w:val="00623C3C"/>
    <w:rsid w:val="00623C74"/>
    <w:rsid w:val="00623D54"/>
    <w:rsid w:val="00623E0E"/>
    <w:rsid w:val="00623E65"/>
    <w:rsid w:val="00623F13"/>
    <w:rsid w:val="00623FE2"/>
    <w:rsid w:val="00624007"/>
    <w:rsid w:val="006240F5"/>
    <w:rsid w:val="00624175"/>
    <w:rsid w:val="006241B2"/>
    <w:rsid w:val="006241DA"/>
    <w:rsid w:val="0062426B"/>
    <w:rsid w:val="0062428D"/>
    <w:rsid w:val="0062431A"/>
    <w:rsid w:val="0062439E"/>
    <w:rsid w:val="00624402"/>
    <w:rsid w:val="006244A2"/>
    <w:rsid w:val="006245BA"/>
    <w:rsid w:val="006245C3"/>
    <w:rsid w:val="0062469C"/>
    <w:rsid w:val="006246BF"/>
    <w:rsid w:val="00624702"/>
    <w:rsid w:val="00624716"/>
    <w:rsid w:val="006247EC"/>
    <w:rsid w:val="006247F2"/>
    <w:rsid w:val="00624826"/>
    <w:rsid w:val="00624942"/>
    <w:rsid w:val="006249E6"/>
    <w:rsid w:val="006249F9"/>
    <w:rsid w:val="00624A52"/>
    <w:rsid w:val="00624AD8"/>
    <w:rsid w:val="00624BCF"/>
    <w:rsid w:val="00624BD9"/>
    <w:rsid w:val="00624BDE"/>
    <w:rsid w:val="00624C58"/>
    <w:rsid w:val="00624CF0"/>
    <w:rsid w:val="00624D10"/>
    <w:rsid w:val="00624D67"/>
    <w:rsid w:val="00624E37"/>
    <w:rsid w:val="00624E75"/>
    <w:rsid w:val="00624F1F"/>
    <w:rsid w:val="00624F49"/>
    <w:rsid w:val="00624F5B"/>
    <w:rsid w:val="00624FBD"/>
    <w:rsid w:val="00624FBF"/>
    <w:rsid w:val="00625318"/>
    <w:rsid w:val="006253FB"/>
    <w:rsid w:val="00625445"/>
    <w:rsid w:val="00625545"/>
    <w:rsid w:val="00625560"/>
    <w:rsid w:val="006255CD"/>
    <w:rsid w:val="006256C8"/>
    <w:rsid w:val="006256FE"/>
    <w:rsid w:val="00625728"/>
    <w:rsid w:val="006257C7"/>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45"/>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09"/>
    <w:rsid w:val="00626787"/>
    <w:rsid w:val="006267BC"/>
    <w:rsid w:val="00626870"/>
    <w:rsid w:val="006269AF"/>
    <w:rsid w:val="00626A03"/>
    <w:rsid w:val="00626A1D"/>
    <w:rsid w:val="00626B73"/>
    <w:rsid w:val="00626BA0"/>
    <w:rsid w:val="00626BFB"/>
    <w:rsid w:val="00626C49"/>
    <w:rsid w:val="00626C60"/>
    <w:rsid w:val="00626D23"/>
    <w:rsid w:val="00626DB0"/>
    <w:rsid w:val="00626E6B"/>
    <w:rsid w:val="006271CD"/>
    <w:rsid w:val="0062720E"/>
    <w:rsid w:val="00627274"/>
    <w:rsid w:val="006272C5"/>
    <w:rsid w:val="0062735C"/>
    <w:rsid w:val="006273DF"/>
    <w:rsid w:val="006273FA"/>
    <w:rsid w:val="00627555"/>
    <w:rsid w:val="006275E7"/>
    <w:rsid w:val="006275F4"/>
    <w:rsid w:val="00627699"/>
    <w:rsid w:val="006279A1"/>
    <w:rsid w:val="00627A90"/>
    <w:rsid w:val="00627AC1"/>
    <w:rsid w:val="00627B4D"/>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97"/>
    <w:rsid w:val="006304C5"/>
    <w:rsid w:val="006306B7"/>
    <w:rsid w:val="006306D1"/>
    <w:rsid w:val="0063076B"/>
    <w:rsid w:val="00630786"/>
    <w:rsid w:val="00630840"/>
    <w:rsid w:val="006308DF"/>
    <w:rsid w:val="006308FB"/>
    <w:rsid w:val="0063095B"/>
    <w:rsid w:val="00630993"/>
    <w:rsid w:val="006309B7"/>
    <w:rsid w:val="006309E4"/>
    <w:rsid w:val="006309F6"/>
    <w:rsid w:val="00630A61"/>
    <w:rsid w:val="00630A6C"/>
    <w:rsid w:val="00630B41"/>
    <w:rsid w:val="00630B7D"/>
    <w:rsid w:val="00630C07"/>
    <w:rsid w:val="00630C58"/>
    <w:rsid w:val="00630CF9"/>
    <w:rsid w:val="00630D1A"/>
    <w:rsid w:val="00630DC3"/>
    <w:rsid w:val="00630EAF"/>
    <w:rsid w:val="00630EE3"/>
    <w:rsid w:val="00630F65"/>
    <w:rsid w:val="00630F6B"/>
    <w:rsid w:val="00630FB1"/>
    <w:rsid w:val="00630FCB"/>
    <w:rsid w:val="00631002"/>
    <w:rsid w:val="00631024"/>
    <w:rsid w:val="006310E4"/>
    <w:rsid w:val="00631130"/>
    <w:rsid w:val="006311A3"/>
    <w:rsid w:val="006312AA"/>
    <w:rsid w:val="0063136D"/>
    <w:rsid w:val="006315DE"/>
    <w:rsid w:val="006315FF"/>
    <w:rsid w:val="00631624"/>
    <w:rsid w:val="0063184E"/>
    <w:rsid w:val="006318C9"/>
    <w:rsid w:val="0063197B"/>
    <w:rsid w:val="00631A0C"/>
    <w:rsid w:val="00631A67"/>
    <w:rsid w:val="00631AB6"/>
    <w:rsid w:val="00631B4D"/>
    <w:rsid w:val="00631B74"/>
    <w:rsid w:val="00631CB0"/>
    <w:rsid w:val="00631CF1"/>
    <w:rsid w:val="00631D93"/>
    <w:rsid w:val="00631DB5"/>
    <w:rsid w:val="00631DE5"/>
    <w:rsid w:val="0063218F"/>
    <w:rsid w:val="00632229"/>
    <w:rsid w:val="0063233D"/>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10"/>
    <w:rsid w:val="00632FD7"/>
    <w:rsid w:val="00632FEB"/>
    <w:rsid w:val="00633036"/>
    <w:rsid w:val="0063305C"/>
    <w:rsid w:val="0063312F"/>
    <w:rsid w:val="00633133"/>
    <w:rsid w:val="00633164"/>
    <w:rsid w:val="006331C4"/>
    <w:rsid w:val="006331CC"/>
    <w:rsid w:val="00633332"/>
    <w:rsid w:val="00633534"/>
    <w:rsid w:val="006335E0"/>
    <w:rsid w:val="0063360A"/>
    <w:rsid w:val="00633636"/>
    <w:rsid w:val="00633664"/>
    <w:rsid w:val="00633690"/>
    <w:rsid w:val="006336A7"/>
    <w:rsid w:val="006337F7"/>
    <w:rsid w:val="0063387E"/>
    <w:rsid w:val="00633900"/>
    <w:rsid w:val="00633926"/>
    <w:rsid w:val="00633998"/>
    <w:rsid w:val="00633AC0"/>
    <w:rsid w:val="00633AE3"/>
    <w:rsid w:val="00633CF9"/>
    <w:rsid w:val="00633D02"/>
    <w:rsid w:val="00633DC5"/>
    <w:rsid w:val="00633E02"/>
    <w:rsid w:val="00633FF9"/>
    <w:rsid w:val="00634009"/>
    <w:rsid w:val="00634093"/>
    <w:rsid w:val="00634198"/>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8D4"/>
    <w:rsid w:val="00634908"/>
    <w:rsid w:val="0063498C"/>
    <w:rsid w:val="006349DB"/>
    <w:rsid w:val="006349ED"/>
    <w:rsid w:val="00634A6A"/>
    <w:rsid w:val="00634A95"/>
    <w:rsid w:val="00634C56"/>
    <w:rsid w:val="00634DDD"/>
    <w:rsid w:val="00634DEB"/>
    <w:rsid w:val="00634E63"/>
    <w:rsid w:val="00634F05"/>
    <w:rsid w:val="0063503E"/>
    <w:rsid w:val="0063503F"/>
    <w:rsid w:val="00635064"/>
    <w:rsid w:val="00635269"/>
    <w:rsid w:val="0063549E"/>
    <w:rsid w:val="006355AD"/>
    <w:rsid w:val="00635ABA"/>
    <w:rsid w:val="00635AF0"/>
    <w:rsid w:val="00635B7D"/>
    <w:rsid w:val="00635BE8"/>
    <w:rsid w:val="00635C9B"/>
    <w:rsid w:val="00635CB4"/>
    <w:rsid w:val="00635CC9"/>
    <w:rsid w:val="006360A5"/>
    <w:rsid w:val="00636221"/>
    <w:rsid w:val="00636230"/>
    <w:rsid w:val="0063626A"/>
    <w:rsid w:val="006362B5"/>
    <w:rsid w:val="0063634C"/>
    <w:rsid w:val="006364D0"/>
    <w:rsid w:val="0063651D"/>
    <w:rsid w:val="00636619"/>
    <w:rsid w:val="00636674"/>
    <w:rsid w:val="0063667C"/>
    <w:rsid w:val="006366CE"/>
    <w:rsid w:val="0063673E"/>
    <w:rsid w:val="00636831"/>
    <w:rsid w:val="006368D3"/>
    <w:rsid w:val="006368DD"/>
    <w:rsid w:val="00636A01"/>
    <w:rsid w:val="00636BAF"/>
    <w:rsid w:val="00636CD3"/>
    <w:rsid w:val="00636CFA"/>
    <w:rsid w:val="00636D05"/>
    <w:rsid w:val="00636DAD"/>
    <w:rsid w:val="00636DB2"/>
    <w:rsid w:val="00636E19"/>
    <w:rsid w:val="00636E86"/>
    <w:rsid w:val="00636EE0"/>
    <w:rsid w:val="00636FA8"/>
    <w:rsid w:val="00636FFD"/>
    <w:rsid w:val="0063701F"/>
    <w:rsid w:val="0063706B"/>
    <w:rsid w:val="0063718F"/>
    <w:rsid w:val="006372EC"/>
    <w:rsid w:val="00637378"/>
    <w:rsid w:val="00637443"/>
    <w:rsid w:val="006374D3"/>
    <w:rsid w:val="00637791"/>
    <w:rsid w:val="006377A0"/>
    <w:rsid w:val="006378BB"/>
    <w:rsid w:val="006378E8"/>
    <w:rsid w:val="00637A68"/>
    <w:rsid w:val="00637A91"/>
    <w:rsid w:val="00637A9B"/>
    <w:rsid w:val="00637AE0"/>
    <w:rsid w:val="00637B0F"/>
    <w:rsid w:val="00637C1F"/>
    <w:rsid w:val="00637C67"/>
    <w:rsid w:val="00637CE9"/>
    <w:rsid w:val="00637D85"/>
    <w:rsid w:val="00637DA6"/>
    <w:rsid w:val="00637DCB"/>
    <w:rsid w:val="00637DFB"/>
    <w:rsid w:val="00637ED2"/>
    <w:rsid w:val="00640067"/>
    <w:rsid w:val="00640107"/>
    <w:rsid w:val="0064031B"/>
    <w:rsid w:val="00640364"/>
    <w:rsid w:val="006403B4"/>
    <w:rsid w:val="006403F7"/>
    <w:rsid w:val="006404E5"/>
    <w:rsid w:val="006404EF"/>
    <w:rsid w:val="00640537"/>
    <w:rsid w:val="00640552"/>
    <w:rsid w:val="0064055F"/>
    <w:rsid w:val="0064058A"/>
    <w:rsid w:val="006405E3"/>
    <w:rsid w:val="00640657"/>
    <w:rsid w:val="0064068E"/>
    <w:rsid w:val="00640775"/>
    <w:rsid w:val="00640947"/>
    <w:rsid w:val="0064098B"/>
    <w:rsid w:val="00640A3C"/>
    <w:rsid w:val="00640A60"/>
    <w:rsid w:val="00640AC5"/>
    <w:rsid w:val="00640BA0"/>
    <w:rsid w:val="00640BAC"/>
    <w:rsid w:val="00640C29"/>
    <w:rsid w:val="00640CB6"/>
    <w:rsid w:val="00640D3D"/>
    <w:rsid w:val="00640D6A"/>
    <w:rsid w:val="00640D82"/>
    <w:rsid w:val="00640E0A"/>
    <w:rsid w:val="00640F47"/>
    <w:rsid w:val="00641087"/>
    <w:rsid w:val="0064122B"/>
    <w:rsid w:val="00641241"/>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14"/>
    <w:rsid w:val="00642329"/>
    <w:rsid w:val="006423E1"/>
    <w:rsid w:val="00642426"/>
    <w:rsid w:val="00642439"/>
    <w:rsid w:val="0064246E"/>
    <w:rsid w:val="00642477"/>
    <w:rsid w:val="006424DD"/>
    <w:rsid w:val="006425F4"/>
    <w:rsid w:val="00642602"/>
    <w:rsid w:val="006426E8"/>
    <w:rsid w:val="006427C1"/>
    <w:rsid w:val="006428A2"/>
    <w:rsid w:val="0064291F"/>
    <w:rsid w:val="006429FF"/>
    <w:rsid w:val="00642A03"/>
    <w:rsid w:val="00642AB9"/>
    <w:rsid w:val="00642ABA"/>
    <w:rsid w:val="00642AFC"/>
    <w:rsid w:val="00642B43"/>
    <w:rsid w:val="00642BE9"/>
    <w:rsid w:val="00642CCA"/>
    <w:rsid w:val="00642CDB"/>
    <w:rsid w:val="00642D7F"/>
    <w:rsid w:val="00642D86"/>
    <w:rsid w:val="00642DE6"/>
    <w:rsid w:val="00642DF2"/>
    <w:rsid w:val="00642EDC"/>
    <w:rsid w:val="00642EEC"/>
    <w:rsid w:val="00642F02"/>
    <w:rsid w:val="00642F14"/>
    <w:rsid w:val="00643044"/>
    <w:rsid w:val="00643065"/>
    <w:rsid w:val="006430FA"/>
    <w:rsid w:val="006431A9"/>
    <w:rsid w:val="006431CD"/>
    <w:rsid w:val="0064320D"/>
    <w:rsid w:val="00643712"/>
    <w:rsid w:val="0064376A"/>
    <w:rsid w:val="006437D9"/>
    <w:rsid w:val="006438A1"/>
    <w:rsid w:val="006438B4"/>
    <w:rsid w:val="006439BB"/>
    <w:rsid w:val="00643A0B"/>
    <w:rsid w:val="00643A11"/>
    <w:rsid w:val="00643AC2"/>
    <w:rsid w:val="00643ADB"/>
    <w:rsid w:val="00643B22"/>
    <w:rsid w:val="00643B5D"/>
    <w:rsid w:val="00643BD8"/>
    <w:rsid w:val="00643BF8"/>
    <w:rsid w:val="00643D7B"/>
    <w:rsid w:val="00643DB5"/>
    <w:rsid w:val="00643FDB"/>
    <w:rsid w:val="006440E4"/>
    <w:rsid w:val="00644106"/>
    <w:rsid w:val="0064413A"/>
    <w:rsid w:val="0064430F"/>
    <w:rsid w:val="0064431D"/>
    <w:rsid w:val="006443AA"/>
    <w:rsid w:val="00644426"/>
    <w:rsid w:val="006444C3"/>
    <w:rsid w:val="00644558"/>
    <w:rsid w:val="00644648"/>
    <w:rsid w:val="00644724"/>
    <w:rsid w:val="00644793"/>
    <w:rsid w:val="006447AA"/>
    <w:rsid w:val="006447FD"/>
    <w:rsid w:val="0064491B"/>
    <w:rsid w:val="00644994"/>
    <w:rsid w:val="006449B4"/>
    <w:rsid w:val="00644A41"/>
    <w:rsid w:val="00644AD0"/>
    <w:rsid w:val="00644B0E"/>
    <w:rsid w:val="00644BBB"/>
    <w:rsid w:val="00644CF0"/>
    <w:rsid w:val="00644F62"/>
    <w:rsid w:val="00644FD5"/>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5A"/>
    <w:rsid w:val="006458A2"/>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1"/>
    <w:rsid w:val="0064669B"/>
    <w:rsid w:val="0064674E"/>
    <w:rsid w:val="006467AD"/>
    <w:rsid w:val="0064684D"/>
    <w:rsid w:val="00646923"/>
    <w:rsid w:val="0064693B"/>
    <w:rsid w:val="0064699B"/>
    <w:rsid w:val="006469EA"/>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3B"/>
    <w:rsid w:val="00647744"/>
    <w:rsid w:val="00647801"/>
    <w:rsid w:val="00647811"/>
    <w:rsid w:val="00647956"/>
    <w:rsid w:val="00647A5A"/>
    <w:rsid w:val="00647A92"/>
    <w:rsid w:val="00647AA6"/>
    <w:rsid w:val="00647ADD"/>
    <w:rsid w:val="00647C64"/>
    <w:rsid w:val="00647C7D"/>
    <w:rsid w:val="00647F1E"/>
    <w:rsid w:val="00647F22"/>
    <w:rsid w:val="00647F70"/>
    <w:rsid w:val="00650014"/>
    <w:rsid w:val="00650199"/>
    <w:rsid w:val="00650210"/>
    <w:rsid w:val="0065036C"/>
    <w:rsid w:val="006503BC"/>
    <w:rsid w:val="006508D0"/>
    <w:rsid w:val="006509DB"/>
    <w:rsid w:val="00650A81"/>
    <w:rsid w:val="00650A8B"/>
    <w:rsid w:val="00650B6F"/>
    <w:rsid w:val="00650C67"/>
    <w:rsid w:val="00650C91"/>
    <w:rsid w:val="00650CEB"/>
    <w:rsid w:val="00650D7E"/>
    <w:rsid w:val="00650DA2"/>
    <w:rsid w:val="00650DC0"/>
    <w:rsid w:val="00650EDA"/>
    <w:rsid w:val="00650EE2"/>
    <w:rsid w:val="00650F5E"/>
    <w:rsid w:val="0065112A"/>
    <w:rsid w:val="00651130"/>
    <w:rsid w:val="00651152"/>
    <w:rsid w:val="00651164"/>
    <w:rsid w:val="006511C1"/>
    <w:rsid w:val="006512FD"/>
    <w:rsid w:val="00651368"/>
    <w:rsid w:val="00651472"/>
    <w:rsid w:val="006514BF"/>
    <w:rsid w:val="00651525"/>
    <w:rsid w:val="00651763"/>
    <w:rsid w:val="00651770"/>
    <w:rsid w:val="0065178D"/>
    <w:rsid w:val="006517AA"/>
    <w:rsid w:val="006517AF"/>
    <w:rsid w:val="00651894"/>
    <w:rsid w:val="006518C4"/>
    <w:rsid w:val="00651A95"/>
    <w:rsid w:val="00651C37"/>
    <w:rsid w:val="00651C3C"/>
    <w:rsid w:val="00651C43"/>
    <w:rsid w:val="00651CAC"/>
    <w:rsid w:val="00651D12"/>
    <w:rsid w:val="00651E48"/>
    <w:rsid w:val="00651E73"/>
    <w:rsid w:val="00651FEB"/>
    <w:rsid w:val="0065201A"/>
    <w:rsid w:val="00652023"/>
    <w:rsid w:val="00652051"/>
    <w:rsid w:val="006520D8"/>
    <w:rsid w:val="006520F1"/>
    <w:rsid w:val="00652242"/>
    <w:rsid w:val="006522CF"/>
    <w:rsid w:val="006522D5"/>
    <w:rsid w:val="0065235E"/>
    <w:rsid w:val="006523D9"/>
    <w:rsid w:val="0065246B"/>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37"/>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A32"/>
    <w:rsid w:val="00654A69"/>
    <w:rsid w:val="00654A7B"/>
    <w:rsid w:val="00654AB6"/>
    <w:rsid w:val="00654B13"/>
    <w:rsid w:val="00654B3E"/>
    <w:rsid w:val="00654C78"/>
    <w:rsid w:val="00654C83"/>
    <w:rsid w:val="00654D55"/>
    <w:rsid w:val="00654D59"/>
    <w:rsid w:val="00654E7E"/>
    <w:rsid w:val="00654E81"/>
    <w:rsid w:val="00654E87"/>
    <w:rsid w:val="00654EA1"/>
    <w:rsid w:val="00654F23"/>
    <w:rsid w:val="00654FAA"/>
    <w:rsid w:val="00655059"/>
    <w:rsid w:val="00655092"/>
    <w:rsid w:val="006553C3"/>
    <w:rsid w:val="00655414"/>
    <w:rsid w:val="00655538"/>
    <w:rsid w:val="0065553F"/>
    <w:rsid w:val="006556A7"/>
    <w:rsid w:val="00655771"/>
    <w:rsid w:val="006557EC"/>
    <w:rsid w:val="00655874"/>
    <w:rsid w:val="006558BA"/>
    <w:rsid w:val="00655915"/>
    <w:rsid w:val="00655941"/>
    <w:rsid w:val="0065595B"/>
    <w:rsid w:val="00655B6D"/>
    <w:rsid w:val="00655B85"/>
    <w:rsid w:val="00655BD0"/>
    <w:rsid w:val="00655D1A"/>
    <w:rsid w:val="00655DA4"/>
    <w:rsid w:val="00655DB5"/>
    <w:rsid w:val="00655E50"/>
    <w:rsid w:val="00655ECB"/>
    <w:rsid w:val="00655F58"/>
    <w:rsid w:val="00655F66"/>
    <w:rsid w:val="00655FA2"/>
    <w:rsid w:val="00655FF0"/>
    <w:rsid w:val="00655FF7"/>
    <w:rsid w:val="00656054"/>
    <w:rsid w:val="006560A5"/>
    <w:rsid w:val="0065614A"/>
    <w:rsid w:val="00656218"/>
    <w:rsid w:val="00656244"/>
    <w:rsid w:val="006562DC"/>
    <w:rsid w:val="0065639A"/>
    <w:rsid w:val="006564AE"/>
    <w:rsid w:val="006564F8"/>
    <w:rsid w:val="00656500"/>
    <w:rsid w:val="006566DD"/>
    <w:rsid w:val="006566E7"/>
    <w:rsid w:val="00656731"/>
    <w:rsid w:val="00656880"/>
    <w:rsid w:val="006568AA"/>
    <w:rsid w:val="006568AD"/>
    <w:rsid w:val="006568B7"/>
    <w:rsid w:val="006568EE"/>
    <w:rsid w:val="0065693F"/>
    <w:rsid w:val="00656976"/>
    <w:rsid w:val="00656A83"/>
    <w:rsid w:val="00656AC7"/>
    <w:rsid w:val="00656AD1"/>
    <w:rsid w:val="00656BAD"/>
    <w:rsid w:val="00656BC3"/>
    <w:rsid w:val="00656CF1"/>
    <w:rsid w:val="00656DE0"/>
    <w:rsid w:val="00656F93"/>
    <w:rsid w:val="00657010"/>
    <w:rsid w:val="00657024"/>
    <w:rsid w:val="00657025"/>
    <w:rsid w:val="0065703F"/>
    <w:rsid w:val="00657046"/>
    <w:rsid w:val="006571A9"/>
    <w:rsid w:val="006571C0"/>
    <w:rsid w:val="006571D9"/>
    <w:rsid w:val="0065720C"/>
    <w:rsid w:val="00657361"/>
    <w:rsid w:val="0065740A"/>
    <w:rsid w:val="006574BC"/>
    <w:rsid w:val="00657520"/>
    <w:rsid w:val="0065753D"/>
    <w:rsid w:val="00657650"/>
    <w:rsid w:val="00657863"/>
    <w:rsid w:val="006578F1"/>
    <w:rsid w:val="00657A37"/>
    <w:rsid w:val="00657AC2"/>
    <w:rsid w:val="00657B36"/>
    <w:rsid w:val="00657B51"/>
    <w:rsid w:val="00657B62"/>
    <w:rsid w:val="00657BA6"/>
    <w:rsid w:val="00657BC0"/>
    <w:rsid w:val="00657C21"/>
    <w:rsid w:val="00657C4D"/>
    <w:rsid w:val="00657CD4"/>
    <w:rsid w:val="00657F37"/>
    <w:rsid w:val="00657F3C"/>
    <w:rsid w:val="00657F67"/>
    <w:rsid w:val="00657FF7"/>
    <w:rsid w:val="0066000C"/>
    <w:rsid w:val="00660057"/>
    <w:rsid w:val="00660075"/>
    <w:rsid w:val="006601B1"/>
    <w:rsid w:val="00660308"/>
    <w:rsid w:val="0066034A"/>
    <w:rsid w:val="0066038A"/>
    <w:rsid w:val="006603A0"/>
    <w:rsid w:val="006603D5"/>
    <w:rsid w:val="006605E8"/>
    <w:rsid w:val="0066064C"/>
    <w:rsid w:val="0066072C"/>
    <w:rsid w:val="00660739"/>
    <w:rsid w:val="00660755"/>
    <w:rsid w:val="006607B7"/>
    <w:rsid w:val="006607D6"/>
    <w:rsid w:val="00660806"/>
    <w:rsid w:val="00660848"/>
    <w:rsid w:val="00660863"/>
    <w:rsid w:val="006608A3"/>
    <w:rsid w:val="006609A9"/>
    <w:rsid w:val="00660AB9"/>
    <w:rsid w:val="00660B1D"/>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B8F"/>
    <w:rsid w:val="00661C08"/>
    <w:rsid w:val="00661C24"/>
    <w:rsid w:val="00661D07"/>
    <w:rsid w:val="00661D83"/>
    <w:rsid w:val="00661DD8"/>
    <w:rsid w:val="00661E55"/>
    <w:rsid w:val="00661F0A"/>
    <w:rsid w:val="00661F10"/>
    <w:rsid w:val="00661F86"/>
    <w:rsid w:val="0066200D"/>
    <w:rsid w:val="00662048"/>
    <w:rsid w:val="00662050"/>
    <w:rsid w:val="0066205F"/>
    <w:rsid w:val="006620E5"/>
    <w:rsid w:val="006620F9"/>
    <w:rsid w:val="00662111"/>
    <w:rsid w:val="00662163"/>
    <w:rsid w:val="006621CB"/>
    <w:rsid w:val="00662337"/>
    <w:rsid w:val="0066234A"/>
    <w:rsid w:val="006623B6"/>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0A4"/>
    <w:rsid w:val="00663224"/>
    <w:rsid w:val="00663336"/>
    <w:rsid w:val="006633F3"/>
    <w:rsid w:val="006634DB"/>
    <w:rsid w:val="006634E7"/>
    <w:rsid w:val="006634F7"/>
    <w:rsid w:val="00663500"/>
    <w:rsid w:val="0066379A"/>
    <w:rsid w:val="006637B2"/>
    <w:rsid w:val="00663920"/>
    <w:rsid w:val="00663995"/>
    <w:rsid w:val="00663A05"/>
    <w:rsid w:val="00663A3E"/>
    <w:rsid w:val="00663A94"/>
    <w:rsid w:val="00663B53"/>
    <w:rsid w:val="00663C91"/>
    <w:rsid w:val="00663D9D"/>
    <w:rsid w:val="00663E84"/>
    <w:rsid w:val="00663EA6"/>
    <w:rsid w:val="00663FF4"/>
    <w:rsid w:val="0066404A"/>
    <w:rsid w:val="00664055"/>
    <w:rsid w:val="0066415D"/>
    <w:rsid w:val="00664163"/>
    <w:rsid w:val="006642A9"/>
    <w:rsid w:val="0066430F"/>
    <w:rsid w:val="00664319"/>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EE2"/>
    <w:rsid w:val="00664F38"/>
    <w:rsid w:val="00664F6B"/>
    <w:rsid w:val="00664F7A"/>
    <w:rsid w:val="00664F85"/>
    <w:rsid w:val="00664FEE"/>
    <w:rsid w:val="0066512E"/>
    <w:rsid w:val="00665133"/>
    <w:rsid w:val="00665137"/>
    <w:rsid w:val="0066514A"/>
    <w:rsid w:val="00665182"/>
    <w:rsid w:val="006651C9"/>
    <w:rsid w:val="0066547F"/>
    <w:rsid w:val="006654B5"/>
    <w:rsid w:val="0066556A"/>
    <w:rsid w:val="006655A8"/>
    <w:rsid w:val="006655D9"/>
    <w:rsid w:val="006656BE"/>
    <w:rsid w:val="006657F2"/>
    <w:rsid w:val="00665813"/>
    <w:rsid w:val="006658BA"/>
    <w:rsid w:val="0066595E"/>
    <w:rsid w:val="0066599B"/>
    <w:rsid w:val="00665A07"/>
    <w:rsid w:val="00665A5E"/>
    <w:rsid w:val="00665A8F"/>
    <w:rsid w:val="00665A9D"/>
    <w:rsid w:val="00665AC8"/>
    <w:rsid w:val="00665B04"/>
    <w:rsid w:val="00665B55"/>
    <w:rsid w:val="00665B6E"/>
    <w:rsid w:val="00665B77"/>
    <w:rsid w:val="00665BAB"/>
    <w:rsid w:val="00665CC2"/>
    <w:rsid w:val="00665D67"/>
    <w:rsid w:val="00665EA2"/>
    <w:rsid w:val="00665EB1"/>
    <w:rsid w:val="00665EC9"/>
    <w:rsid w:val="00665EDB"/>
    <w:rsid w:val="00665FF8"/>
    <w:rsid w:val="00665FFC"/>
    <w:rsid w:val="00666021"/>
    <w:rsid w:val="00666081"/>
    <w:rsid w:val="006660BE"/>
    <w:rsid w:val="006660C7"/>
    <w:rsid w:val="0066613D"/>
    <w:rsid w:val="00666143"/>
    <w:rsid w:val="0066618F"/>
    <w:rsid w:val="0066628D"/>
    <w:rsid w:val="00666339"/>
    <w:rsid w:val="00666362"/>
    <w:rsid w:val="0066661D"/>
    <w:rsid w:val="00666720"/>
    <w:rsid w:val="00666805"/>
    <w:rsid w:val="00666904"/>
    <w:rsid w:val="00666971"/>
    <w:rsid w:val="00666973"/>
    <w:rsid w:val="0066698F"/>
    <w:rsid w:val="00666B23"/>
    <w:rsid w:val="00666B4F"/>
    <w:rsid w:val="00666B56"/>
    <w:rsid w:val="00666B90"/>
    <w:rsid w:val="00666BDF"/>
    <w:rsid w:val="00666C29"/>
    <w:rsid w:val="00666CC0"/>
    <w:rsid w:val="00666CCE"/>
    <w:rsid w:val="00666D9F"/>
    <w:rsid w:val="00666DA2"/>
    <w:rsid w:val="00666E43"/>
    <w:rsid w:val="00666E6C"/>
    <w:rsid w:val="00666EA5"/>
    <w:rsid w:val="00666EDD"/>
    <w:rsid w:val="00666F24"/>
    <w:rsid w:val="00666FC3"/>
    <w:rsid w:val="00666FC4"/>
    <w:rsid w:val="0066707B"/>
    <w:rsid w:val="00667107"/>
    <w:rsid w:val="006671AE"/>
    <w:rsid w:val="006671D6"/>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68"/>
    <w:rsid w:val="00670492"/>
    <w:rsid w:val="006704D1"/>
    <w:rsid w:val="0067051A"/>
    <w:rsid w:val="0067074B"/>
    <w:rsid w:val="00670803"/>
    <w:rsid w:val="00670967"/>
    <w:rsid w:val="00670A81"/>
    <w:rsid w:val="00670AB1"/>
    <w:rsid w:val="00670AD8"/>
    <w:rsid w:val="00670ADF"/>
    <w:rsid w:val="00670B43"/>
    <w:rsid w:val="00670B50"/>
    <w:rsid w:val="00670BB1"/>
    <w:rsid w:val="00670C0A"/>
    <w:rsid w:val="00670DCB"/>
    <w:rsid w:val="00670DEF"/>
    <w:rsid w:val="00670F0F"/>
    <w:rsid w:val="00670F73"/>
    <w:rsid w:val="006710E2"/>
    <w:rsid w:val="0067110D"/>
    <w:rsid w:val="0067122C"/>
    <w:rsid w:val="0067130B"/>
    <w:rsid w:val="0067132B"/>
    <w:rsid w:val="00671422"/>
    <w:rsid w:val="0067153F"/>
    <w:rsid w:val="00671655"/>
    <w:rsid w:val="006717EF"/>
    <w:rsid w:val="006718D2"/>
    <w:rsid w:val="00671B99"/>
    <w:rsid w:val="00671BC8"/>
    <w:rsid w:val="00671BF2"/>
    <w:rsid w:val="00671C98"/>
    <w:rsid w:val="00671CEE"/>
    <w:rsid w:val="00671DAE"/>
    <w:rsid w:val="00671E37"/>
    <w:rsid w:val="00671E3A"/>
    <w:rsid w:val="00671E4F"/>
    <w:rsid w:val="00671EB4"/>
    <w:rsid w:val="00671EE3"/>
    <w:rsid w:val="00671F2A"/>
    <w:rsid w:val="0067203C"/>
    <w:rsid w:val="0067204F"/>
    <w:rsid w:val="006720B5"/>
    <w:rsid w:val="006721BD"/>
    <w:rsid w:val="006721EA"/>
    <w:rsid w:val="00672247"/>
    <w:rsid w:val="0067230C"/>
    <w:rsid w:val="00672329"/>
    <w:rsid w:val="00672401"/>
    <w:rsid w:val="006724F1"/>
    <w:rsid w:val="0067250C"/>
    <w:rsid w:val="006725B2"/>
    <w:rsid w:val="00672628"/>
    <w:rsid w:val="00672780"/>
    <w:rsid w:val="00672794"/>
    <w:rsid w:val="00672838"/>
    <w:rsid w:val="0067283F"/>
    <w:rsid w:val="006729BD"/>
    <w:rsid w:val="00672ACC"/>
    <w:rsid w:val="00672B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E9"/>
    <w:rsid w:val="00673254"/>
    <w:rsid w:val="00673332"/>
    <w:rsid w:val="0067334B"/>
    <w:rsid w:val="006733A1"/>
    <w:rsid w:val="006733E2"/>
    <w:rsid w:val="00673449"/>
    <w:rsid w:val="0067347D"/>
    <w:rsid w:val="00673498"/>
    <w:rsid w:val="006734DC"/>
    <w:rsid w:val="00673565"/>
    <w:rsid w:val="0067361F"/>
    <w:rsid w:val="006736A2"/>
    <w:rsid w:val="006736AD"/>
    <w:rsid w:val="006736C7"/>
    <w:rsid w:val="00673825"/>
    <w:rsid w:val="006738E9"/>
    <w:rsid w:val="006739DE"/>
    <w:rsid w:val="006739F9"/>
    <w:rsid w:val="00673B50"/>
    <w:rsid w:val="00673C68"/>
    <w:rsid w:val="00673C8E"/>
    <w:rsid w:val="00673CC4"/>
    <w:rsid w:val="00673D11"/>
    <w:rsid w:val="00673D42"/>
    <w:rsid w:val="00673D6E"/>
    <w:rsid w:val="00673E87"/>
    <w:rsid w:val="00673E8A"/>
    <w:rsid w:val="00673EF0"/>
    <w:rsid w:val="00673FB0"/>
    <w:rsid w:val="006741AD"/>
    <w:rsid w:val="006742B2"/>
    <w:rsid w:val="0067438D"/>
    <w:rsid w:val="006743D1"/>
    <w:rsid w:val="0067447E"/>
    <w:rsid w:val="0067449A"/>
    <w:rsid w:val="006744EA"/>
    <w:rsid w:val="0067452C"/>
    <w:rsid w:val="006747EA"/>
    <w:rsid w:val="006748D2"/>
    <w:rsid w:val="006748E6"/>
    <w:rsid w:val="00674913"/>
    <w:rsid w:val="00674937"/>
    <w:rsid w:val="00674A28"/>
    <w:rsid w:val="00674B57"/>
    <w:rsid w:val="00674BC7"/>
    <w:rsid w:val="00674C9E"/>
    <w:rsid w:val="00674CFD"/>
    <w:rsid w:val="00674D54"/>
    <w:rsid w:val="00674D79"/>
    <w:rsid w:val="00674F03"/>
    <w:rsid w:val="00674FBA"/>
    <w:rsid w:val="00674FED"/>
    <w:rsid w:val="00675013"/>
    <w:rsid w:val="0067501C"/>
    <w:rsid w:val="00675029"/>
    <w:rsid w:val="00675033"/>
    <w:rsid w:val="00675038"/>
    <w:rsid w:val="006751FF"/>
    <w:rsid w:val="0067539A"/>
    <w:rsid w:val="0067539C"/>
    <w:rsid w:val="006753A0"/>
    <w:rsid w:val="0067559A"/>
    <w:rsid w:val="006755F0"/>
    <w:rsid w:val="00675605"/>
    <w:rsid w:val="0067563F"/>
    <w:rsid w:val="00675682"/>
    <w:rsid w:val="00675689"/>
    <w:rsid w:val="006756D2"/>
    <w:rsid w:val="0067574B"/>
    <w:rsid w:val="00675756"/>
    <w:rsid w:val="0067586C"/>
    <w:rsid w:val="00675A85"/>
    <w:rsid w:val="00675D1C"/>
    <w:rsid w:val="00675D45"/>
    <w:rsid w:val="00675D80"/>
    <w:rsid w:val="00675D95"/>
    <w:rsid w:val="00675DAC"/>
    <w:rsid w:val="00675DD6"/>
    <w:rsid w:val="00675E19"/>
    <w:rsid w:val="00675E45"/>
    <w:rsid w:val="00675E87"/>
    <w:rsid w:val="00675FFF"/>
    <w:rsid w:val="0067600D"/>
    <w:rsid w:val="00676031"/>
    <w:rsid w:val="0067603F"/>
    <w:rsid w:val="00676076"/>
    <w:rsid w:val="006760C6"/>
    <w:rsid w:val="00676107"/>
    <w:rsid w:val="0067614E"/>
    <w:rsid w:val="006761A8"/>
    <w:rsid w:val="006762DA"/>
    <w:rsid w:val="00676322"/>
    <w:rsid w:val="00676392"/>
    <w:rsid w:val="00676417"/>
    <w:rsid w:val="00676443"/>
    <w:rsid w:val="00676451"/>
    <w:rsid w:val="00676518"/>
    <w:rsid w:val="00676597"/>
    <w:rsid w:val="006765E8"/>
    <w:rsid w:val="006766A5"/>
    <w:rsid w:val="006766A7"/>
    <w:rsid w:val="0067671D"/>
    <w:rsid w:val="00676778"/>
    <w:rsid w:val="0067693B"/>
    <w:rsid w:val="006769B5"/>
    <w:rsid w:val="00676AF7"/>
    <w:rsid w:val="00676B77"/>
    <w:rsid w:val="00676C90"/>
    <w:rsid w:val="00676D0A"/>
    <w:rsid w:val="00676D24"/>
    <w:rsid w:val="00676E47"/>
    <w:rsid w:val="00676F08"/>
    <w:rsid w:val="00676FA1"/>
    <w:rsid w:val="00676FA5"/>
    <w:rsid w:val="006770B3"/>
    <w:rsid w:val="006774CD"/>
    <w:rsid w:val="006774E1"/>
    <w:rsid w:val="0067750A"/>
    <w:rsid w:val="00677546"/>
    <w:rsid w:val="0067761D"/>
    <w:rsid w:val="0067768D"/>
    <w:rsid w:val="006776C4"/>
    <w:rsid w:val="006776DA"/>
    <w:rsid w:val="00677721"/>
    <w:rsid w:val="0067785B"/>
    <w:rsid w:val="006778A4"/>
    <w:rsid w:val="00677934"/>
    <w:rsid w:val="0067797A"/>
    <w:rsid w:val="006779AD"/>
    <w:rsid w:val="00677A28"/>
    <w:rsid w:val="00677A9C"/>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242"/>
    <w:rsid w:val="00680341"/>
    <w:rsid w:val="00680428"/>
    <w:rsid w:val="0068043E"/>
    <w:rsid w:val="00680460"/>
    <w:rsid w:val="0068056D"/>
    <w:rsid w:val="006805A8"/>
    <w:rsid w:val="0068073E"/>
    <w:rsid w:val="00680748"/>
    <w:rsid w:val="00680849"/>
    <w:rsid w:val="0068085F"/>
    <w:rsid w:val="00680956"/>
    <w:rsid w:val="00680AA2"/>
    <w:rsid w:val="00680AB2"/>
    <w:rsid w:val="00680BBF"/>
    <w:rsid w:val="00680C18"/>
    <w:rsid w:val="00680C51"/>
    <w:rsid w:val="00680D7C"/>
    <w:rsid w:val="00680DA0"/>
    <w:rsid w:val="00680E3E"/>
    <w:rsid w:val="00680E7C"/>
    <w:rsid w:val="00680F9F"/>
    <w:rsid w:val="00681150"/>
    <w:rsid w:val="006811B0"/>
    <w:rsid w:val="006811FF"/>
    <w:rsid w:val="00681218"/>
    <w:rsid w:val="00681253"/>
    <w:rsid w:val="006812E6"/>
    <w:rsid w:val="00681312"/>
    <w:rsid w:val="0068141F"/>
    <w:rsid w:val="00681477"/>
    <w:rsid w:val="006814C4"/>
    <w:rsid w:val="006814C9"/>
    <w:rsid w:val="00681583"/>
    <w:rsid w:val="00681635"/>
    <w:rsid w:val="006816B3"/>
    <w:rsid w:val="00681700"/>
    <w:rsid w:val="0068171B"/>
    <w:rsid w:val="00681732"/>
    <w:rsid w:val="0068173D"/>
    <w:rsid w:val="006817B5"/>
    <w:rsid w:val="006817F4"/>
    <w:rsid w:val="00681814"/>
    <w:rsid w:val="00681858"/>
    <w:rsid w:val="0068189B"/>
    <w:rsid w:val="006818FC"/>
    <w:rsid w:val="00681920"/>
    <w:rsid w:val="00681958"/>
    <w:rsid w:val="006819CE"/>
    <w:rsid w:val="00681A94"/>
    <w:rsid w:val="00681CB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5F3"/>
    <w:rsid w:val="006836A1"/>
    <w:rsid w:val="0068387A"/>
    <w:rsid w:val="00683A04"/>
    <w:rsid w:val="00683AE6"/>
    <w:rsid w:val="00683B59"/>
    <w:rsid w:val="00683C65"/>
    <w:rsid w:val="00683D58"/>
    <w:rsid w:val="00683E71"/>
    <w:rsid w:val="00683E83"/>
    <w:rsid w:val="00683E97"/>
    <w:rsid w:val="00683F2F"/>
    <w:rsid w:val="00683F39"/>
    <w:rsid w:val="00683F6E"/>
    <w:rsid w:val="00683FA2"/>
    <w:rsid w:val="0068417C"/>
    <w:rsid w:val="006841B2"/>
    <w:rsid w:val="006841D8"/>
    <w:rsid w:val="006841FE"/>
    <w:rsid w:val="0068426C"/>
    <w:rsid w:val="0068429E"/>
    <w:rsid w:val="0068434F"/>
    <w:rsid w:val="00684383"/>
    <w:rsid w:val="00684408"/>
    <w:rsid w:val="00684460"/>
    <w:rsid w:val="006844F3"/>
    <w:rsid w:val="00684588"/>
    <w:rsid w:val="006846E0"/>
    <w:rsid w:val="00684789"/>
    <w:rsid w:val="0068485A"/>
    <w:rsid w:val="0068498F"/>
    <w:rsid w:val="006849B6"/>
    <w:rsid w:val="006849D1"/>
    <w:rsid w:val="006849D9"/>
    <w:rsid w:val="00684A0D"/>
    <w:rsid w:val="00684BE3"/>
    <w:rsid w:val="00684DAF"/>
    <w:rsid w:val="00684DCE"/>
    <w:rsid w:val="00684DF2"/>
    <w:rsid w:val="00684E76"/>
    <w:rsid w:val="00684E82"/>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27"/>
    <w:rsid w:val="00685DB6"/>
    <w:rsid w:val="00685EF8"/>
    <w:rsid w:val="00685F74"/>
    <w:rsid w:val="00686110"/>
    <w:rsid w:val="00686196"/>
    <w:rsid w:val="006861D7"/>
    <w:rsid w:val="006861F9"/>
    <w:rsid w:val="00686265"/>
    <w:rsid w:val="006862B5"/>
    <w:rsid w:val="0068636D"/>
    <w:rsid w:val="006863A6"/>
    <w:rsid w:val="006864CE"/>
    <w:rsid w:val="006864FC"/>
    <w:rsid w:val="0068654B"/>
    <w:rsid w:val="00686624"/>
    <w:rsid w:val="00686633"/>
    <w:rsid w:val="0068671F"/>
    <w:rsid w:val="006867EB"/>
    <w:rsid w:val="00686832"/>
    <w:rsid w:val="00686887"/>
    <w:rsid w:val="006868DE"/>
    <w:rsid w:val="006868FE"/>
    <w:rsid w:val="00686944"/>
    <w:rsid w:val="00686B3A"/>
    <w:rsid w:val="00686B62"/>
    <w:rsid w:val="00686CDB"/>
    <w:rsid w:val="00686D21"/>
    <w:rsid w:val="00686D2E"/>
    <w:rsid w:val="00686EB4"/>
    <w:rsid w:val="00686ED7"/>
    <w:rsid w:val="00686EDF"/>
    <w:rsid w:val="00686F5A"/>
    <w:rsid w:val="00686FE2"/>
    <w:rsid w:val="006870C9"/>
    <w:rsid w:val="0068713B"/>
    <w:rsid w:val="00687167"/>
    <w:rsid w:val="006872E0"/>
    <w:rsid w:val="00687368"/>
    <w:rsid w:val="006873D6"/>
    <w:rsid w:val="006873E3"/>
    <w:rsid w:val="00687552"/>
    <w:rsid w:val="00687586"/>
    <w:rsid w:val="00687634"/>
    <w:rsid w:val="00687679"/>
    <w:rsid w:val="006876D3"/>
    <w:rsid w:val="006879AF"/>
    <w:rsid w:val="00687A5B"/>
    <w:rsid w:val="00687A8E"/>
    <w:rsid w:val="00687A9E"/>
    <w:rsid w:val="00687AB4"/>
    <w:rsid w:val="00687AEE"/>
    <w:rsid w:val="00687BB8"/>
    <w:rsid w:val="00687C7D"/>
    <w:rsid w:val="00687CD8"/>
    <w:rsid w:val="00687CF2"/>
    <w:rsid w:val="00687E42"/>
    <w:rsid w:val="00687E76"/>
    <w:rsid w:val="0069001D"/>
    <w:rsid w:val="00690023"/>
    <w:rsid w:val="00690032"/>
    <w:rsid w:val="006900B9"/>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3DA"/>
    <w:rsid w:val="00691433"/>
    <w:rsid w:val="00691446"/>
    <w:rsid w:val="006914CF"/>
    <w:rsid w:val="006915A5"/>
    <w:rsid w:val="0069163C"/>
    <w:rsid w:val="006916A8"/>
    <w:rsid w:val="006916D6"/>
    <w:rsid w:val="00691702"/>
    <w:rsid w:val="00691721"/>
    <w:rsid w:val="00691784"/>
    <w:rsid w:val="00691806"/>
    <w:rsid w:val="00691859"/>
    <w:rsid w:val="0069189A"/>
    <w:rsid w:val="006918DB"/>
    <w:rsid w:val="00691A30"/>
    <w:rsid w:val="00691A8E"/>
    <w:rsid w:val="00691AA4"/>
    <w:rsid w:val="00691AC3"/>
    <w:rsid w:val="00691B0B"/>
    <w:rsid w:val="00691D72"/>
    <w:rsid w:val="00691D9C"/>
    <w:rsid w:val="00691DC0"/>
    <w:rsid w:val="00691E1A"/>
    <w:rsid w:val="00691EE4"/>
    <w:rsid w:val="00691F20"/>
    <w:rsid w:val="00691F57"/>
    <w:rsid w:val="00691FB7"/>
    <w:rsid w:val="00692088"/>
    <w:rsid w:val="006920A2"/>
    <w:rsid w:val="0069215D"/>
    <w:rsid w:val="0069219E"/>
    <w:rsid w:val="006921FF"/>
    <w:rsid w:val="006922BE"/>
    <w:rsid w:val="006922EA"/>
    <w:rsid w:val="00692371"/>
    <w:rsid w:val="00692483"/>
    <w:rsid w:val="006924E9"/>
    <w:rsid w:val="006925E3"/>
    <w:rsid w:val="00692634"/>
    <w:rsid w:val="0069263A"/>
    <w:rsid w:val="00692663"/>
    <w:rsid w:val="0069266F"/>
    <w:rsid w:val="0069270A"/>
    <w:rsid w:val="00692721"/>
    <w:rsid w:val="0069278F"/>
    <w:rsid w:val="00692887"/>
    <w:rsid w:val="00692955"/>
    <w:rsid w:val="00692979"/>
    <w:rsid w:val="006929D0"/>
    <w:rsid w:val="00692C25"/>
    <w:rsid w:val="00692C5F"/>
    <w:rsid w:val="00692CF0"/>
    <w:rsid w:val="00692D74"/>
    <w:rsid w:val="00692D91"/>
    <w:rsid w:val="00692DE4"/>
    <w:rsid w:val="00692DF9"/>
    <w:rsid w:val="00692E36"/>
    <w:rsid w:val="00692E59"/>
    <w:rsid w:val="00692EA6"/>
    <w:rsid w:val="00692EE7"/>
    <w:rsid w:val="00692EF3"/>
    <w:rsid w:val="0069305F"/>
    <w:rsid w:val="00693181"/>
    <w:rsid w:val="006931AF"/>
    <w:rsid w:val="006931DC"/>
    <w:rsid w:val="006933AD"/>
    <w:rsid w:val="00693474"/>
    <w:rsid w:val="0069351A"/>
    <w:rsid w:val="0069360D"/>
    <w:rsid w:val="00693642"/>
    <w:rsid w:val="006937F3"/>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0E2"/>
    <w:rsid w:val="006941BB"/>
    <w:rsid w:val="006941E2"/>
    <w:rsid w:val="006941EF"/>
    <w:rsid w:val="0069424D"/>
    <w:rsid w:val="006942A1"/>
    <w:rsid w:val="006942D0"/>
    <w:rsid w:val="0069434D"/>
    <w:rsid w:val="00694359"/>
    <w:rsid w:val="00694676"/>
    <w:rsid w:val="006946A0"/>
    <w:rsid w:val="0069475B"/>
    <w:rsid w:val="00694798"/>
    <w:rsid w:val="0069479F"/>
    <w:rsid w:val="00694811"/>
    <w:rsid w:val="006948AC"/>
    <w:rsid w:val="006948AD"/>
    <w:rsid w:val="00694932"/>
    <w:rsid w:val="006949C9"/>
    <w:rsid w:val="00694A8D"/>
    <w:rsid w:val="00694AD1"/>
    <w:rsid w:val="00694DDF"/>
    <w:rsid w:val="00694E74"/>
    <w:rsid w:val="00694FA5"/>
    <w:rsid w:val="00694FD2"/>
    <w:rsid w:val="00695096"/>
    <w:rsid w:val="0069514B"/>
    <w:rsid w:val="0069514E"/>
    <w:rsid w:val="00695157"/>
    <w:rsid w:val="0069518A"/>
    <w:rsid w:val="00695332"/>
    <w:rsid w:val="00695395"/>
    <w:rsid w:val="006953EB"/>
    <w:rsid w:val="00695466"/>
    <w:rsid w:val="006954E9"/>
    <w:rsid w:val="00695589"/>
    <w:rsid w:val="00695596"/>
    <w:rsid w:val="00695604"/>
    <w:rsid w:val="00695793"/>
    <w:rsid w:val="006957D6"/>
    <w:rsid w:val="00695863"/>
    <w:rsid w:val="00695961"/>
    <w:rsid w:val="00695A65"/>
    <w:rsid w:val="00695B5D"/>
    <w:rsid w:val="00695C0D"/>
    <w:rsid w:val="00695CFA"/>
    <w:rsid w:val="00695D42"/>
    <w:rsid w:val="00695D62"/>
    <w:rsid w:val="00695E07"/>
    <w:rsid w:val="00695EE2"/>
    <w:rsid w:val="00695F24"/>
    <w:rsid w:val="00695F4A"/>
    <w:rsid w:val="00695FAE"/>
    <w:rsid w:val="00695FD0"/>
    <w:rsid w:val="00695FD2"/>
    <w:rsid w:val="006960FC"/>
    <w:rsid w:val="0069617B"/>
    <w:rsid w:val="0069625E"/>
    <w:rsid w:val="00696340"/>
    <w:rsid w:val="00696394"/>
    <w:rsid w:val="006963A0"/>
    <w:rsid w:val="0069646C"/>
    <w:rsid w:val="0069648B"/>
    <w:rsid w:val="00696497"/>
    <w:rsid w:val="00696509"/>
    <w:rsid w:val="006967A9"/>
    <w:rsid w:val="00696805"/>
    <w:rsid w:val="0069684F"/>
    <w:rsid w:val="0069693E"/>
    <w:rsid w:val="00696A87"/>
    <w:rsid w:val="00696ADF"/>
    <w:rsid w:val="00696B77"/>
    <w:rsid w:val="00696BE6"/>
    <w:rsid w:val="00696C0C"/>
    <w:rsid w:val="00696C40"/>
    <w:rsid w:val="00696D7F"/>
    <w:rsid w:val="00696E49"/>
    <w:rsid w:val="00696E7E"/>
    <w:rsid w:val="00696E8E"/>
    <w:rsid w:val="00696E9F"/>
    <w:rsid w:val="00696EF2"/>
    <w:rsid w:val="0069714C"/>
    <w:rsid w:val="00697224"/>
    <w:rsid w:val="006972E6"/>
    <w:rsid w:val="006973A8"/>
    <w:rsid w:val="006974D9"/>
    <w:rsid w:val="00697867"/>
    <w:rsid w:val="00697885"/>
    <w:rsid w:val="006978C0"/>
    <w:rsid w:val="006978EA"/>
    <w:rsid w:val="00697909"/>
    <w:rsid w:val="006979AE"/>
    <w:rsid w:val="00697A7E"/>
    <w:rsid w:val="00697A84"/>
    <w:rsid w:val="00697B0E"/>
    <w:rsid w:val="00697B79"/>
    <w:rsid w:val="00697BAF"/>
    <w:rsid w:val="00697BB3"/>
    <w:rsid w:val="00697BC9"/>
    <w:rsid w:val="00697C7E"/>
    <w:rsid w:val="00697DF3"/>
    <w:rsid w:val="00697E1D"/>
    <w:rsid w:val="00697E5B"/>
    <w:rsid w:val="00697E7A"/>
    <w:rsid w:val="00697E97"/>
    <w:rsid w:val="00697EB9"/>
    <w:rsid w:val="00697EE3"/>
    <w:rsid w:val="00697F94"/>
    <w:rsid w:val="00697FE0"/>
    <w:rsid w:val="006A00B7"/>
    <w:rsid w:val="006A0138"/>
    <w:rsid w:val="006A019D"/>
    <w:rsid w:val="006A021B"/>
    <w:rsid w:val="006A024D"/>
    <w:rsid w:val="006A0277"/>
    <w:rsid w:val="006A0372"/>
    <w:rsid w:val="006A04AA"/>
    <w:rsid w:val="006A04C5"/>
    <w:rsid w:val="006A04D2"/>
    <w:rsid w:val="006A0540"/>
    <w:rsid w:val="006A0555"/>
    <w:rsid w:val="006A06C0"/>
    <w:rsid w:val="006A076C"/>
    <w:rsid w:val="006A0831"/>
    <w:rsid w:val="006A09AF"/>
    <w:rsid w:val="006A0A31"/>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0D6"/>
    <w:rsid w:val="006A1121"/>
    <w:rsid w:val="006A11F0"/>
    <w:rsid w:val="006A1229"/>
    <w:rsid w:val="006A1254"/>
    <w:rsid w:val="006A1273"/>
    <w:rsid w:val="006A1385"/>
    <w:rsid w:val="006A13D8"/>
    <w:rsid w:val="006A1435"/>
    <w:rsid w:val="006A1442"/>
    <w:rsid w:val="006A1488"/>
    <w:rsid w:val="006A148F"/>
    <w:rsid w:val="006A1513"/>
    <w:rsid w:val="006A1523"/>
    <w:rsid w:val="006A16C3"/>
    <w:rsid w:val="006A1754"/>
    <w:rsid w:val="006A1797"/>
    <w:rsid w:val="006A1806"/>
    <w:rsid w:val="006A1850"/>
    <w:rsid w:val="006A1891"/>
    <w:rsid w:val="006A1892"/>
    <w:rsid w:val="006A1909"/>
    <w:rsid w:val="006A1956"/>
    <w:rsid w:val="006A19C8"/>
    <w:rsid w:val="006A1A3B"/>
    <w:rsid w:val="006A1C33"/>
    <w:rsid w:val="006A1CED"/>
    <w:rsid w:val="006A1D05"/>
    <w:rsid w:val="006A1D21"/>
    <w:rsid w:val="006A1D5B"/>
    <w:rsid w:val="006A1D8C"/>
    <w:rsid w:val="006A1E15"/>
    <w:rsid w:val="006A1E9D"/>
    <w:rsid w:val="006A1F03"/>
    <w:rsid w:val="006A1F53"/>
    <w:rsid w:val="006A1FD1"/>
    <w:rsid w:val="006A1FE3"/>
    <w:rsid w:val="006A20B6"/>
    <w:rsid w:val="006A2118"/>
    <w:rsid w:val="006A228D"/>
    <w:rsid w:val="006A22B2"/>
    <w:rsid w:val="006A2320"/>
    <w:rsid w:val="006A2553"/>
    <w:rsid w:val="006A2672"/>
    <w:rsid w:val="006A2722"/>
    <w:rsid w:val="006A27DA"/>
    <w:rsid w:val="006A2866"/>
    <w:rsid w:val="006A2898"/>
    <w:rsid w:val="006A289F"/>
    <w:rsid w:val="006A29BB"/>
    <w:rsid w:val="006A2A17"/>
    <w:rsid w:val="006A2B0C"/>
    <w:rsid w:val="006A2C1C"/>
    <w:rsid w:val="006A2C91"/>
    <w:rsid w:val="006A2CE6"/>
    <w:rsid w:val="006A2D4F"/>
    <w:rsid w:val="006A2DF3"/>
    <w:rsid w:val="006A2E04"/>
    <w:rsid w:val="006A2E21"/>
    <w:rsid w:val="006A2E33"/>
    <w:rsid w:val="006A2EEE"/>
    <w:rsid w:val="006A2FB8"/>
    <w:rsid w:val="006A2FF4"/>
    <w:rsid w:val="006A3079"/>
    <w:rsid w:val="006A316F"/>
    <w:rsid w:val="006A3259"/>
    <w:rsid w:val="006A3290"/>
    <w:rsid w:val="006A32FC"/>
    <w:rsid w:val="006A331A"/>
    <w:rsid w:val="006A33F3"/>
    <w:rsid w:val="006A3485"/>
    <w:rsid w:val="006A3486"/>
    <w:rsid w:val="006A34A2"/>
    <w:rsid w:val="006A34BB"/>
    <w:rsid w:val="006A34C3"/>
    <w:rsid w:val="006A35BF"/>
    <w:rsid w:val="006A3608"/>
    <w:rsid w:val="006A36CD"/>
    <w:rsid w:val="006A36DB"/>
    <w:rsid w:val="006A38B9"/>
    <w:rsid w:val="006A39A2"/>
    <w:rsid w:val="006A39FD"/>
    <w:rsid w:val="006A3A4E"/>
    <w:rsid w:val="006A3BD6"/>
    <w:rsid w:val="006A3BFD"/>
    <w:rsid w:val="006A3CCF"/>
    <w:rsid w:val="006A3CD9"/>
    <w:rsid w:val="006A3D71"/>
    <w:rsid w:val="006A3DE2"/>
    <w:rsid w:val="006A3E10"/>
    <w:rsid w:val="006A3E6A"/>
    <w:rsid w:val="006A4026"/>
    <w:rsid w:val="006A413B"/>
    <w:rsid w:val="006A41DD"/>
    <w:rsid w:val="006A4259"/>
    <w:rsid w:val="006A4281"/>
    <w:rsid w:val="006A4377"/>
    <w:rsid w:val="006A443D"/>
    <w:rsid w:val="006A44EF"/>
    <w:rsid w:val="006A45CE"/>
    <w:rsid w:val="006A4610"/>
    <w:rsid w:val="006A4718"/>
    <w:rsid w:val="006A4751"/>
    <w:rsid w:val="006A47C9"/>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348"/>
    <w:rsid w:val="006A5361"/>
    <w:rsid w:val="006A5391"/>
    <w:rsid w:val="006A5416"/>
    <w:rsid w:val="006A547C"/>
    <w:rsid w:val="006A549F"/>
    <w:rsid w:val="006A54C9"/>
    <w:rsid w:val="006A55DF"/>
    <w:rsid w:val="006A5623"/>
    <w:rsid w:val="006A5633"/>
    <w:rsid w:val="006A5693"/>
    <w:rsid w:val="006A56E6"/>
    <w:rsid w:val="006A56EE"/>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D31"/>
    <w:rsid w:val="006A6DA2"/>
    <w:rsid w:val="006A6F3F"/>
    <w:rsid w:val="006A6F6C"/>
    <w:rsid w:val="006A6F74"/>
    <w:rsid w:val="006A6FBD"/>
    <w:rsid w:val="006A70A3"/>
    <w:rsid w:val="006A70E9"/>
    <w:rsid w:val="006A7132"/>
    <w:rsid w:val="006A71C7"/>
    <w:rsid w:val="006A7251"/>
    <w:rsid w:val="006A7295"/>
    <w:rsid w:val="006A73B4"/>
    <w:rsid w:val="006A7542"/>
    <w:rsid w:val="006A757B"/>
    <w:rsid w:val="006A770C"/>
    <w:rsid w:val="006A7735"/>
    <w:rsid w:val="006A773A"/>
    <w:rsid w:val="006A77A9"/>
    <w:rsid w:val="006A7818"/>
    <w:rsid w:val="006A7823"/>
    <w:rsid w:val="006A7827"/>
    <w:rsid w:val="006A790C"/>
    <w:rsid w:val="006A7957"/>
    <w:rsid w:val="006A7A27"/>
    <w:rsid w:val="006A7B4C"/>
    <w:rsid w:val="006A7C27"/>
    <w:rsid w:val="006A7C32"/>
    <w:rsid w:val="006A7E47"/>
    <w:rsid w:val="006A7EB8"/>
    <w:rsid w:val="006A7F45"/>
    <w:rsid w:val="006A7FA9"/>
    <w:rsid w:val="006B023B"/>
    <w:rsid w:val="006B02F2"/>
    <w:rsid w:val="006B02F4"/>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68"/>
    <w:rsid w:val="006B1074"/>
    <w:rsid w:val="006B123D"/>
    <w:rsid w:val="006B1306"/>
    <w:rsid w:val="006B136E"/>
    <w:rsid w:val="006B1386"/>
    <w:rsid w:val="006B13A0"/>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058"/>
    <w:rsid w:val="006B235C"/>
    <w:rsid w:val="006B237A"/>
    <w:rsid w:val="006B23C2"/>
    <w:rsid w:val="006B244E"/>
    <w:rsid w:val="006B24AE"/>
    <w:rsid w:val="006B24D7"/>
    <w:rsid w:val="006B250D"/>
    <w:rsid w:val="006B26D2"/>
    <w:rsid w:val="006B26EC"/>
    <w:rsid w:val="006B2772"/>
    <w:rsid w:val="006B2874"/>
    <w:rsid w:val="006B2898"/>
    <w:rsid w:val="006B28D8"/>
    <w:rsid w:val="006B290B"/>
    <w:rsid w:val="006B29B7"/>
    <w:rsid w:val="006B29F2"/>
    <w:rsid w:val="006B2A05"/>
    <w:rsid w:val="006B2C13"/>
    <w:rsid w:val="006B2CAA"/>
    <w:rsid w:val="006B2DDD"/>
    <w:rsid w:val="006B2F85"/>
    <w:rsid w:val="006B30A9"/>
    <w:rsid w:val="006B30AF"/>
    <w:rsid w:val="006B3151"/>
    <w:rsid w:val="006B3159"/>
    <w:rsid w:val="006B3160"/>
    <w:rsid w:val="006B31DB"/>
    <w:rsid w:val="006B3252"/>
    <w:rsid w:val="006B3265"/>
    <w:rsid w:val="006B330B"/>
    <w:rsid w:val="006B332B"/>
    <w:rsid w:val="006B3490"/>
    <w:rsid w:val="006B362D"/>
    <w:rsid w:val="006B3636"/>
    <w:rsid w:val="006B367C"/>
    <w:rsid w:val="006B36C3"/>
    <w:rsid w:val="006B36DE"/>
    <w:rsid w:val="006B38CD"/>
    <w:rsid w:val="006B397F"/>
    <w:rsid w:val="006B39E7"/>
    <w:rsid w:val="006B3C74"/>
    <w:rsid w:val="006B3CC8"/>
    <w:rsid w:val="006B3D29"/>
    <w:rsid w:val="006B3E7A"/>
    <w:rsid w:val="006B3E80"/>
    <w:rsid w:val="006B3EA1"/>
    <w:rsid w:val="006B3EDA"/>
    <w:rsid w:val="006B3F36"/>
    <w:rsid w:val="006B3F88"/>
    <w:rsid w:val="006B400A"/>
    <w:rsid w:val="006B4048"/>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8A1"/>
    <w:rsid w:val="006B49C1"/>
    <w:rsid w:val="006B4A07"/>
    <w:rsid w:val="006B4AE4"/>
    <w:rsid w:val="006B4B4B"/>
    <w:rsid w:val="006B4BE7"/>
    <w:rsid w:val="006B4C11"/>
    <w:rsid w:val="006B4C3E"/>
    <w:rsid w:val="006B4C81"/>
    <w:rsid w:val="006B4C8F"/>
    <w:rsid w:val="006B4D1D"/>
    <w:rsid w:val="006B4E6F"/>
    <w:rsid w:val="006B4F2B"/>
    <w:rsid w:val="006B500D"/>
    <w:rsid w:val="006B5094"/>
    <w:rsid w:val="006B50B1"/>
    <w:rsid w:val="006B50DC"/>
    <w:rsid w:val="006B51D1"/>
    <w:rsid w:val="006B51DB"/>
    <w:rsid w:val="006B528B"/>
    <w:rsid w:val="006B5485"/>
    <w:rsid w:val="006B548D"/>
    <w:rsid w:val="006B55A2"/>
    <w:rsid w:val="006B561A"/>
    <w:rsid w:val="006B566F"/>
    <w:rsid w:val="006B56A2"/>
    <w:rsid w:val="006B56BE"/>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429"/>
    <w:rsid w:val="006B654C"/>
    <w:rsid w:val="006B656B"/>
    <w:rsid w:val="006B65B1"/>
    <w:rsid w:val="006B678F"/>
    <w:rsid w:val="006B67BB"/>
    <w:rsid w:val="006B67D9"/>
    <w:rsid w:val="006B684F"/>
    <w:rsid w:val="006B69BD"/>
    <w:rsid w:val="006B6AD3"/>
    <w:rsid w:val="006B6B7C"/>
    <w:rsid w:val="006B6D0A"/>
    <w:rsid w:val="006B6E31"/>
    <w:rsid w:val="006B6E4C"/>
    <w:rsid w:val="006B6E9F"/>
    <w:rsid w:val="006B6EB5"/>
    <w:rsid w:val="006B6F47"/>
    <w:rsid w:val="006B6F5B"/>
    <w:rsid w:val="006B6FCB"/>
    <w:rsid w:val="006B709B"/>
    <w:rsid w:val="006B70F8"/>
    <w:rsid w:val="006B710B"/>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31"/>
    <w:rsid w:val="006B7BA3"/>
    <w:rsid w:val="006B7C77"/>
    <w:rsid w:val="006B7C85"/>
    <w:rsid w:val="006B7DC6"/>
    <w:rsid w:val="006B7DDD"/>
    <w:rsid w:val="006B7E4E"/>
    <w:rsid w:val="006B7EEB"/>
    <w:rsid w:val="006C0038"/>
    <w:rsid w:val="006C0068"/>
    <w:rsid w:val="006C009D"/>
    <w:rsid w:val="006C00CA"/>
    <w:rsid w:val="006C00E9"/>
    <w:rsid w:val="006C01C1"/>
    <w:rsid w:val="006C0301"/>
    <w:rsid w:val="006C0395"/>
    <w:rsid w:val="006C04DA"/>
    <w:rsid w:val="006C057D"/>
    <w:rsid w:val="006C0629"/>
    <w:rsid w:val="006C0635"/>
    <w:rsid w:val="006C0643"/>
    <w:rsid w:val="006C0654"/>
    <w:rsid w:val="006C0769"/>
    <w:rsid w:val="006C07D4"/>
    <w:rsid w:val="006C08F6"/>
    <w:rsid w:val="006C09A5"/>
    <w:rsid w:val="006C09E5"/>
    <w:rsid w:val="006C0A13"/>
    <w:rsid w:val="006C0A4B"/>
    <w:rsid w:val="006C0AB4"/>
    <w:rsid w:val="006C0B2A"/>
    <w:rsid w:val="006C0C1D"/>
    <w:rsid w:val="006C0CAA"/>
    <w:rsid w:val="006C0CD0"/>
    <w:rsid w:val="006C0CE0"/>
    <w:rsid w:val="006C0D8C"/>
    <w:rsid w:val="006C0DB9"/>
    <w:rsid w:val="006C0F26"/>
    <w:rsid w:val="006C0FB6"/>
    <w:rsid w:val="006C10A3"/>
    <w:rsid w:val="006C10EF"/>
    <w:rsid w:val="006C131D"/>
    <w:rsid w:val="006C136B"/>
    <w:rsid w:val="006C149D"/>
    <w:rsid w:val="006C14B8"/>
    <w:rsid w:val="006C1509"/>
    <w:rsid w:val="006C15BA"/>
    <w:rsid w:val="006C1620"/>
    <w:rsid w:val="006C164C"/>
    <w:rsid w:val="006C17B7"/>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14"/>
    <w:rsid w:val="006C2954"/>
    <w:rsid w:val="006C295E"/>
    <w:rsid w:val="006C2A5E"/>
    <w:rsid w:val="006C2A85"/>
    <w:rsid w:val="006C2AC5"/>
    <w:rsid w:val="006C2AD5"/>
    <w:rsid w:val="006C2ADA"/>
    <w:rsid w:val="006C2B41"/>
    <w:rsid w:val="006C2BB2"/>
    <w:rsid w:val="006C2C02"/>
    <w:rsid w:val="006C2C68"/>
    <w:rsid w:val="006C2C99"/>
    <w:rsid w:val="006C2C9C"/>
    <w:rsid w:val="006C2E17"/>
    <w:rsid w:val="006C2E51"/>
    <w:rsid w:val="006C2E99"/>
    <w:rsid w:val="006C2ED5"/>
    <w:rsid w:val="006C3083"/>
    <w:rsid w:val="006C312D"/>
    <w:rsid w:val="006C31D9"/>
    <w:rsid w:val="006C3384"/>
    <w:rsid w:val="006C34E5"/>
    <w:rsid w:val="006C351B"/>
    <w:rsid w:val="006C35B8"/>
    <w:rsid w:val="006C3751"/>
    <w:rsid w:val="006C3808"/>
    <w:rsid w:val="006C3850"/>
    <w:rsid w:val="006C390A"/>
    <w:rsid w:val="006C3981"/>
    <w:rsid w:val="006C3A02"/>
    <w:rsid w:val="006C3B01"/>
    <w:rsid w:val="006C3B67"/>
    <w:rsid w:val="006C3BD3"/>
    <w:rsid w:val="006C3DF0"/>
    <w:rsid w:val="006C3E22"/>
    <w:rsid w:val="006C3E6B"/>
    <w:rsid w:val="006C3EC5"/>
    <w:rsid w:val="006C3EE9"/>
    <w:rsid w:val="006C3F8D"/>
    <w:rsid w:val="006C40A7"/>
    <w:rsid w:val="006C4129"/>
    <w:rsid w:val="006C427C"/>
    <w:rsid w:val="006C42F2"/>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233"/>
    <w:rsid w:val="006C5341"/>
    <w:rsid w:val="006C536C"/>
    <w:rsid w:val="006C53CF"/>
    <w:rsid w:val="006C541F"/>
    <w:rsid w:val="006C543A"/>
    <w:rsid w:val="006C54A6"/>
    <w:rsid w:val="006C556F"/>
    <w:rsid w:val="006C55DF"/>
    <w:rsid w:val="006C560C"/>
    <w:rsid w:val="006C5629"/>
    <w:rsid w:val="006C56AC"/>
    <w:rsid w:val="006C5738"/>
    <w:rsid w:val="006C580C"/>
    <w:rsid w:val="006C5947"/>
    <w:rsid w:val="006C5964"/>
    <w:rsid w:val="006C59D9"/>
    <w:rsid w:val="006C5A0C"/>
    <w:rsid w:val="006C5A7A"/>
    <w:rsid w:val="006C5BFC"/>
    <w:rsid w:val="006C5CC2"/>
    <w:rsid w:val="006C5DE8"/>
    <w:rsid w:val="006C5F84"/>
    <w:rsid w:val="006C5FD2"/>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6E"/>
    <w:rsid w:val="006C6DB7"/>
    <w:rsid w:val="006C6E73"/>
    <w:rsid w:val="006C6FB7"/>
    <w:rsid w:val="006C6FE8"/>
    <w:rsid w:val="006C70B2"/>
    <w:rsid w:val="006C72D0"/>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45"/>
    <w:rsid w:val="006C7F63"/>
    <w:rsid w:val="006C7FC5"/>
    <w:rsid w:val="006D0027"/>
    <w:rsid w:val="006D0068"/>
    <w:rsid w:val="006D00E3"/>
    <w:rsid w:val="006D0169"/>
    <w:rsid w:val="006D01A9"/>
    <w:rsid w:val="006D024C"/>
    <w:rsid w:val="006D026D"/>
    <w:rsid w:val="006D02C2"/>
    <w:rsid w:val="006D0395"/>
    <w:rsid w:val="006D03B2"/>
    <w:rsid w:val="006D040E"/>
    <w:rsid w:val="006D0419"/>
    <w:rsid w:val="006D04C3"/>
    <w:rsid w:val="006D05E4"/>
    <w:rsid w:val="006D07B2"/>
    <w:rsid w:val="006D07CF"/>
    <w:rsid w:val="006D0849"/>
    <w:rsid w:val="006D086A"/>
    <w:rsid w:val="006D08DF"/>
    <w:rsid w:val="006D0981"/>
    <w:rsid w:val="006D09C3"/>
    <w:rsid w:val="006D09CA"/>
    <w:rsid w:val="006D0B1B"/>
    <w:rsid w:val="006D0B4D"/>
    <w:rsid w:val="006D0C0C"/>
    <w:rsid w:val="006D0CC0"/>
    <w:rsid w:val="006D0CED"/>
    <w:rsid w:val="006D0D35"/>
    <w:rsid w:val="006D0D48"/>
    <w:rsid w:val="006D0E20"/>
    <w:rsid w:val="006D0EA0"/>
    <w:rsid w:val="006D0EBB"/>
    <w:rsid w:val="006D0F3C"/>
    <w:rsid w:val="006D0F49"/>
    <w:rsid w:val="006D0FBF"/>
    <w:rsid w:val="006D0FF4"/>
    <w:rsid w:val="006D1045"/>
    <w:rsid w:val="006D10A5"/>
    <w:rsid w:val="006D11A7"/>
    <w:rsid w:val="006D11EF"/>
    <w:rsid w:val="006D121C"/>
    <w:rsid w:val="006D1234"/>
    <w:rsid w:val="006D1251"/>
    <w:rsid w:val="006D125A"/>
    <w:rsid w:val="006D1262"/>
    <w:rsid w:val="006D1355"/>
    <w:rsid w:val="006D156A"/>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011"/>
    <w:rsid w:val="006D209D"/>
    <w:rsid w:val="006D210B"/>
    <w:rsid w:val="006D2132"/>
    <w:rsid w:val="006D2201"/>
    <w:rsid w:val="006D2203"/>
    <w:rsid w:val="006D2207"/>
    <w:rsid w:val="006D2269"/>
    <w:rsid w:val="006D2292"/>
    <w:rsid w:val="006D22FA"/>
    <w:rsid w:val="006D23A8"/>
    <w:rsid w:val="006D2473"/>
    <w:rsid w:val="006D25B0"/>
    <w:rsid w:val="006D25D8"/>
    <w:rsid w:val="006D2680"/>
    <w:rsid w:val="006D26B1"/>
    <w:rsid w:val="006D28A1"/>
    <w:rsid w:val="006D2AED"/>
    <w:rsid w:val="006D2BD9"/>
    <w:rsid w:val="006D2BEC"/>
    <w:rsid w:val="006D2CB4"/>
    <w:rsid w:val="006D2CB8"/>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784"/>
    <w:rsid w:val="006D37B3"/>
    <w:rsid w:val="006D383D"/>
    <w:rsid w:val="006D3866"/>
    <w:rsid w:val="006D386D"/>
    <w:rsid w:val="006D388E"/>
    <w:rsid w:val="006D38B0"/>
    <w:rsid w:val="006D391F"/>
    <w:rsid w:val="006D3A12"/>
    <w:rsid w:val="006D3B94"/>
    <w:rsid w:val="006D3C84"/>
    <w:rsid w:val="006D3CC5"/>
    <w:rsid w:val="006D3CCD"/>
    <w:rsid w:val="006D3D4F"/>
    <w:rsid w:val="006D3D8A"/>
    <w:rsid w:val="006D3D8C"/>
    <w:rsid w:val="006D3DC4"/>
    <w:rsid w:val="006D3E76"/>
    <w:rsid w:val="006D3E80"/>
    <w:rsid w:val="006D3F07"/>
    <w:rsid w:val="006D3F1B"/>
    <w:rsid w:val="006D4001"/>
    <w:rsid w:val="006D407E"/>
    <w:rsid w:val="006D4082"/>
    <w:rsid w:val="006D40AF"/>
    <w:rsid w:val="006D41E3"/>
    <w:rsid w:val="006D4261"/>
    <w:rsid w:val="006D42D8"/>
    <w:rsid w:val="006D42E7"/>
    <w:rsid w:val="006D42F1"/>
    <w:rsid w:val="006D4315"/>
    <w:rsid w:val="006D4437"/>
    <w:rsid w:val="006D444A"/>
    <w:rsid w:val="006D459F"/>
    <w:rsid w:val="006D4999"/>
    <w:rsid w:val="006D49E1"/>
    <w:rsid w:val="006D4B20"/>
    <w:rsid w:val="006D4B2C"/>
    <w:rsid w:val="006D4BB3"/>
    <w:rsid w:val="006D4E98"/>
    <w:rsid w:val="006D4EA4"/>
    <w:rsid w:val="006D4F32"/>
    <w:rsid w:val="006D4FA9"/>
    <w:rsid w:val="006D5067"/>
    <w:rsid w:val="006D516A"/>
    <w:rsid w:val="006D518A"/>
    <w:rsid w:val="006D51DE"/>
    <w:rsid w:val="006D5202"/>
    <w:rsid w:val="006D5216"/>
    <w:rsid w:val="006D5324"/>
    <w:rsid w:val="006D573D"/>
    <w:rsid w:val="006D5906"/>
    <w:rsid w:val="006D5999"/>
    <w:rsid w:val="006D59D3"/>
    <w:rsid w:val="006D5A62"/>
    <w:rsid w:val="006D5A7A"/>
    <w:rsid w:val="006D5B61"/>
    <w:rsid w:val="006D5B6F"/>
    <w:rsid w:val="006D5C06"/>
    <w:rsid w:val="006D5C2C"/>
    <w:rsid w:val="006D5C2D"/>
    <w:rsid w:val="006D5C74"/>
    <w:rsid w:val="006D5CFC"/>
    <w:rsid w:val="006D5D87"/>
    <w:rsid w:val="006D5D94"/>
    <w:rsid w:val="006D5DA8"/>
    <w:rsid w:val="006D5DC8"/>
    <w:rsid w:val="006D5DEC"/>
    <w:rsid w:val="006D5EC6"/>
    <w:rsid w:val="006D5F49"/>
    <w:rsid w:val="006D5FB2"/>
    <w:rsid w:val="006D6007"/>
    <w:rsid w:val="006D6022"/>
    <w:rsid w:val="006D6057"/>
    <w:rsid w:val="006D6063"/>
    <w:rsid w:val="006D609F"/>
    <w:rsid w:val="006D619A"/>
    <w:rsid w:val="006D62BC"/>
    <w:rsid w:val="006D637E"/>
    <w:rsid w:val="006D65B9"/>
    <w:rsid w:val="006D67B2"/>
    <w:rsid w:val="006D67D7"/>
    <w:rsid w:val="006D681D"/>
    <w:rsid w:val="006D68B6"/>
    <w:rsid w:val="006D6A00"/>
    <w:rsid w:val="006D6B69"/>
    <w:rsid w:val="006D6B8C"/>
    <w:rsid w:val="006D6DCE"/>
    <w:rsid w:val="006D6DD2"/>
    <w:rsid w:val="006D6E27"/>
    <w:rsid w:val="006D6E35"/>
    <w:rsid w:val="006D6EFD"/>
    <w:rsid w:val="006D6FE7"/>
    <w:rsid w:val="006D6FFF"/>
    <w:rsid w:val="006D7061"/>
    <w:rsid w:val="006D70CF"/>
    <w:rsid w:val="006D7153"/>
    <w:rsid w:val="006D721C"/>
    <w:rsid w:val="006D721F"/>
    <w:rsid w:val="006D729F"/>
    <w:rsid w:val="006D73B0"/>
    <w:rsid w:val="006D741B"/>
    <w:rsid w:val="006D74A1"/>
    <w:rsid w:val="006D75F4"/>
    <w:rsid w:val="006D7610"/>
    <w:rsid w:val="006D772C"/>
    <w:rsid w:val="006D77C6"/>
    <w:rsid w:val="006D7807"/>
    <w:rsid w:val="006D789B"/>
    <w:rsid w:val="006D7919"/>
    <w:rsid w:val="006D79E4"/>
    <w:rsid w:val="006D7A18"/>
    <w:rsid w:val="006D7AB2"/>
    <w:rsid w:val="006D7B38"/>
    <w:rsid w:val="006D7B8D"/>
    <w:rsid w:val="006D7D90"/>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2B"/>
    <w:rsid w:val="006E04A6"/>
    <w:rsid w:val="006E04F3"/>
    <w:rsid w:val="006E0560"/>
    <w:rsid w:val="006E0737"/>
    <w:rsid w:val="006E074F"/>
    <w:rsid w:val="006E0844"/>
    <w:rsid w:val="006E08F7"/>
    <w:rsid w:val="006E090B"/>
    <w:rsid w:val="006E095A"/>
    <w:rsid w:val="006E097B"/>
    <w:rsid w:val="006E099C"/>
    <w:rsid w:val="006E09F1"/>
    <w:rsid w:val="006E0A0F"/>
    <w:rsid w:val="006E0A42"/>
    <w:rsid w:val="006E0B0C"/>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1"/>
    <w:rsid w:val="006E1506"/>
    <w:rsid w:val="006E156E"/>
    <w:rsid w:val="006E15F0"/>
    <w:rsid w:val="006E1657"/>
    <w:rsid w:val="006E1670"/>
    <w:rsid w:val="006E167D"/>
    <w:rsid w:val="006E1701"/>
    <w:rsid w:val="006E17B5"/>
    <w:rsid w:val="006E17F4"/>
    <w:rsid w:val="006E1825"/>
    <w:rsid w:val="006E18C5"/>
    <w:rsid w:val="006E1981"/>
    <w:rsid w:val="006E1989"/>
    <w:rsid w:val="006E19B4"/>
    <w:rsid w:val="006E1A10"/>
    <w:rsid w:val="006E1A38"/>
    <w:rsid w:val="006E1AF6"/>
    <w:rsid w:val="006E1BB2"/>
    <w:rsid w:val="006E1CAF"/>
    <w:rsid w:val="006E1D10"/>
    <w:rsid w:val="006E1D30"/>
    <w:rsid w:val="006E1DBE"/>
    <w:rsid w:val="006E1FF8"/>
    <w:rsid w:val="006E2005"/>
    <w:rsid w:val="006E2030"/>
    <w:rsid w:val="006E2114"/>
    <w:rsid w:val="006E2183"/>
    <w:rsid w:val="006E21BA"/>
    <w:rsid w:val="006E24A8"/>
    <w:rsid w:val="006E24BE"/>
    <w:rsid w:val="006E24F8"/>
    <w:rsid w:val="006E2549"/>
    <w:rsid w:val="006E25CA"/>
    <w:rsid w:val="006E2759"/>
    <w:rsid w:val="006E2787"/>
    <w:rsid w:val="006E27CE"/>
    <w:rsid w:val="006E283E"/>
    <w:rsid w:val="006E2861"/>
    <w:rsid w:val="006E2867"/>
    <w:rsid w:val="006E28C8"/>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69"/>
    <w:rsid w:val="006E2F90"/>
    <w:rsid w:val="006E3022"/>
    <w:rsid w:val="006E3064"/>
    <w:rsid w:val="006E30BD"/>
    <w:rsid w:val="006E3156"/>
    <w:rsid w:val="006E31D2"/>
    <w:rsid w:val="006E32C3"/>
    <w:rsid w:val="006E32E9"/>
    <w:rsid w:val="006E330D"/>
    <w:rsid w:val="006E3366"/>
    <w:rsid w:val="006E3374"/>
    <w:rsid w:val="006E338C"/>
    <w:rsid w:val="006E34A7"/>
    <w:rsid w:val="006E35D3"/>
    <w:rsid w:val="006E365A"/>
    <w:rsid w:val="006E3697"/>
    <w:rsid w:val="006E3747"/>
    <w:rsid w:val="006E3823"/>
    <w:rsid w:val="006E392E"/>
    <w:rsid w:val="006E3945"/>
    <w:rsid w:val="006E3993"/>
    <w:rsid w:val="006E3A7D"/>
    <w:rsid w:val="006E3ACF"/>
    <w:rsid w:val="006E3BE8"/>
    <w:rsid w:val="006E3C50"/>
    <w:rsid w:val="006E3C95"/>
    <w:rsid w:val="006E3D2D"/>
    <w:rsid w:val="006E3D6C"/>
    <w:rsid w:val="006E3E51"/>
    <w:rsid w:val="006E3F13"/>
    <w:rsid w:val="006E3F1F"/>
    <w:rsid w:val="006E3F2D"/>
    <w:rsid w:val="006E40D4"/>
    <w:rsid w:val="006E41D0"/>
    <w:rsid w:val="006E424E"/>
    <w:rsid w:val="006E4285"/>
    <w:rsid w:val="006E42EB"/>
    <w:rsid w:val="006E4453"/>
    <w:rsid w:val="006E44E1"/>
    <w:rsid w:val="006E4544"/>
    <w:rsid w:val="006E45A0"/>
    <w:rsid w:val="006E463D"/>
    <w:rsid w:val="006E46BB"/>
    <w:rsid w:val="006E4706"/>
    <w:rsid w:val="006E4709"/>
    <w:rsid w:val="006E4711"/>
    <w:rsid w:val="006E472F"/>
    <w:rsid w:val="006E4739"/>
    <w:rsid w:val="006E481A"/>
    <w:rsid w:val="006E48E5"/>
    <w:rsid w:val="006E4934"/>
    <w:rsid w:val="006E496C"/>
    <w:rsid w:val="006E4975"/>
    <w:rsid w:val="006E4A32"/>
    <w:rsid w:val="006E4A37"/>
    <w:rsid w:val="006E4A67"/>
    <w:rsid w:val="006E4B6B"/>
    <w:rsid w:val="006E4C3F"/>
    <w:rsid w:val="006E4C46"/>
    <w:rsid w:val="006E4C4D"/>
    <w:rsid w:val="006E4D74"/>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12"/>
    <w:rsid w:val="006E543B"/>
    <w:rsid w:val="006E5498"/>
    <w:rsid w:val="006E54BB"/>
    <w:rsid w:val="006E5522"/>
    <w:rsid w:val="006E560E"/>
    <w:rsid w:val="006E5639"/>
    <w:rsid w:val="006E56B7"/>
    <w:rsid w:val="006E56BA"/>
    <w:rsid w:val="006E5748"/>
    <w:rsid w:val="006E5900"/>
    <w:rsid w:val="006E5955"/>
    <w:rsid w:val="006E5959"/>
    <w:rsid w:val="006E5A37"/>
    <w:rsid w:val="006E5A57"/>
    <w:rsid w:val="006E5B80"/>
    <w:rsid w:val="006E5B86"/>
    <w:rsid w:val="006E5BAD"/>
    <w:rsid w:val="006E5C05"/>
    <w:rsid w:val="006E5C3D"/>
    <w:rsid w:val="006E5CE3"/>
    <w:rsid w:val="006E5D39"/>
    <w:rsid w:val="006E5D3E"/>
    <w:rsid w:val="006E5D77"/>
    <w:rsid w:val="006E5DAE"/>
    <w:rsid w:val="006E5E40"/>
    <w:rsid w:val="006E5F24"/>
    <w:rsid w:val="006E5F36"/>
    <w:rsid w:val="006E6049"/>
    <w:rsid w:val="006E60D7"/>
    <w:rsid w:val="006E61BE"/>
    <w:rsid w:val="006E6200"/>
    <w:rsid w:val="006E63F9"/>
    <w:rsid w:val="006E6415"/>
    <w:rsid w:val="006E6480"/>
    <w:rsid w:val="006E64DD"/>
    <w:rsid w:val="006E652B"/>
    <w:rsid w:val="006E681D"/>
    <w:rsid w:val="006E6895"/>
    <w:rsid w:val="006E68A5"/>
    <w:rsid w:val="006E6930"/>
    <w:rsid w:val="006E6933"/>
    <w:rsid w:val="006E6940"/>
    <w:rsid w:val="006E6942"/>
    <w:rsid w:val="006E69AB"/>
    <w:rsid w:val="006E69B2"/>
    <w:rsid w:val="006E6A2B"/>
    <w:rsid w:val="006E6AB9"/>
    <w:rsid w:val="006E6B39"/>
    <w:rsid w:val="006E6BBC"/>
    <w:rsid w:val="006E6CE1"/>
    <w:rsid w:val="006E6D26"/>
    <w:rsid w:val="006E6D3A"/>
    <w:rsid w:val="006E6F7D"/>
    <w:rsid w:val="006E6FCD"/>
    <w:rsid w:val="006E7013"/>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BA"/>
    <w:rsid w:val="006E7CF6"/>
    <w:rsid w:val="006E7DAE"/>
    <w:rsid w:val="006E7E8B"/>
    <w:rsid w:val="006E7EAD"/>
    <w:rsid w:val="006E7FF3"/>
    <w:rsid w:val="006F00E0"/>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9D"/>
    <w:rsid w:val="006F07A5"/>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5B"/>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897"/>
    <w:rsid w:val="006F1A84"/>
    <w:rsid w:val="006F1A94"/>
    <w:rsid w:val="006F1B30"/>
    <w:rsid w:val="006F1B5E"/>
    <w:rsid w:val="006F1BD4"/>
    <w:rsid w:val="006F1C6A"/>
    <w:rsid w:val="006F1C6F"/>
    <w:rsid w:val="006F1C89"/>
    <w:rsid w:val="006F1CE5"/>
    <w:rsid w:val="006F1D48"/>
    <w:rsid w:val="006F1DB0"/>
    <w:rsid w:val="006F1ED3"/>
    <w:rsid w:val="006F1EDD"/>
    <w:rsid w:val="006F1F05"/>
    <w:rsid w:val="006F1FFF"/>
    <w:rsid w:val="006F2099"/>
    <w:rsid w:val="006F20A3"/>
    <w:rsid w:val="006F20F0"/>
    <w:rsid w:val="006F211D"/>
    <w:rsid w:val="006F218A"/>
    <w:rsid w:val="006F21B7"/>
    <w:rsid w:val="006F21E0"/>
    <w:rsid w:val="006F21F6"/>
    <w:rsid w:val="006F2254"/>
    <w:rsid w:val="006F2333"/>
    <w:rsid w:val="006F238D"/>
    <w:rsid w:val="006F23C4"/>
    <w:rsid w:val="006F2410"/>
    <w:rsid w:val="006F247F"/>
    <w:rsid w:val="006F25C7"/>
    <w:rsid w:val="006F25E2"/>
    <w:rsid w:val="006F2635"/>
    <w:rsid w:val="006F2687"/>
    <w:rsid w:val="006F26E9"/>
    <w:rsid w:val="006F26F9"/>
    <w:rsid w:val="006F271B"/>
    <w:rsid w:val="006F274C"/>
    <w:rsid w:val="006F2802"/>
    <w:rsid w:val="006F2986"/>
    <w:rsid w:val="006F298F"/>
    <w:rsid w:val="006F29D5"/>
    <w:rsid w:val="006F2ADE"/>
    <w:rsid w:val="006F2B29"/>
    <w:rsid w:val="006F2B8C"/>
    <w:rsid w:val="006F2C3E"/>
    <w:rsid w:val="006F2C70"/>
    <w:rsid w:val="006F2CBC"/>
    <w:rsid w:val="006F2EA2"/>
    <w:rsid w:val="006F2EF8"/>
    <w:rsid w:val="006F2F90"/>
    <w:rsid w:val="006F2FA3"/>
    <w:rsid w:val="006F308F"/>
    <w:rsid w:val="006F30C3"/>
    <w:rsid w:val="006F3132"/>
    <w:rsid w:val="006F3160"/>
    <w:rsid w:val="006F31B9"/>
    <w:rsid w:val="006F32B5"/>
    <w:rsid w:val="006F32E5"/>
    <w:rsid w:val="006F3311"/>
    <w:rsid w:val="006F3334"/>
    <w:rsid w:val="006F33A2"/>
    <w:rsid w:val="006F344E"/>
    <w:rsid w:val="006F3493"/>
    <w:rsid w:val="006F355C"/>
    <w:rsid w:val="006F3623"/>
    <w:rsid w:val="006F3629"/>
    <w:rsid w:val="006F368B"/>
    <w:rsid w:val="006F372D"/>
    <w:rsid w:val="006F3749"/>
    <w:rsid w:val="006F37D1"/>
    <w:rsid w:val="006F3981"/>
    <w:rsid w:val="006F39F2"/>
    <w:rsid w:val="006F3A08"/>
    <w:rsid w:val="006F3A24"/>
    <w:rsid w:val="006F3A26"/>
    <w:rsid w:val="006F3AD9"/>
    <w:rsid w:val="006F3BBE"/>
    <w:rsid w:val="006F3C30"/>
    <w:rsid w:val="006F3C7F"/>
    <w:rsid w:val="006F3DE6"/>
    <w:rsid w:val="006F3E68"/>
    <w:rsid w:val="006F3E8E"/>
    <w:rsid w:val="006F3EA4"/>
    <w:rsid w:val="006F3ECA"/>
    <w:rsid w:val="006F3EEF"/>
    <w:rsid w:val="006F3F6B"/>
    <w:rsid w:val="006F3F84"/>
    <w:rsid w:val="006F3FDA"/>
    <w:rsid w:val="006F3FE4"/>
    <w:rsid w:val="006F4012"/>
    <w:rsid w:val="006F4040"/>
    <w:rsid w:val="006F4216"/>
    <w:rsid w:val="006F421D"/>
    <w:rsid w:val="006F423D"/>
    <w:rsid w:val="006F4257"/>
    <w:rsid w:val="006F42D6"/>
    <w:rsid w:val="006F42F0"/>
    <w:rsid w:val="006F4304"/>
    <w:rsid w:val="006F43B8"/>
    <w:rsid w:val="006F4493"/>
    <w:rsid w:val="006F456F"/>
    <w:rsid w:val="006F45C8"/>
    <w:rsid w:val="006F461E"/>
    <w:rsid w:val="006F465A"/>
    <w:rsid w:val="006F4790"/>
    <w:rsid w:val="006F49A1"/>
    <w:rsid w:val="006F4A24"/>
    <w:rsid w:val="006F4A33"/>
    <w:rsid w:val="006F4AE0"/>
    <w:rsid w:val="006F4BEF"/>
    <w:rsid w:val="006F4C8F"/>
    <w:rsid w:val="006F4C9B"/>
    <w:rsid w:val="006F4CA9"/>
    <w:rsid w:val="006F4CDC"/>
    <w:rsid w:val="006F4CE2"/>
    <w:rsid w:val="006F4D56"/>
    <w:rsid w:val="006F4D64"/>
    <w:rsid w:val="006F4DBF"/>
    <w:rsid w:val="006F4FE6"/>
    <w:rsid w:val="006F4FEE"/>
    <w:rsid w:val="006F503A"/>
    <w:rsid w:val="006F50B2"/>
    <w:rsid w:val="006F50EF"/>
    <w:rsid w:val="006F5194"/>
    <w:rsid w:val="006F519D"/>
    <w:rsid w:val="006F523A"/>
    <w:rsid w:val="006F5385"/>
    <w:rsid w:val="006F551A"/>
    <w:rsid w:val="006F5532"/>
    <w:rsid w:val="006F557A"/>
    <w:rsid w:val="006F55B5"/>
    <w:rsid w:val="006F55BA"/>
    <w:rsid w:val="006F568C"/>
    <w:rsid w:val="006F5798"/>
    <w:rsid w:val="006F59BE"/>
    <w:rsid w:val="006F5A69"/>
    <w:rsid w:val="006F5AA5"/>
    <w:rsid w:val="006F5C32"/>
    <w:rsid w:val="006F5CBF"/>
    <w:rsid w:val="006F5CE0"/>
    <w:rsid w:val="006F5D82"/>
    <w:rsid w:val="006F5DC6"/>
    <w:rsid w:val="006F5DE4"/>
    <w:rsid w:val="006F5E3C"/>
    <w:rsid w:val="006F5E5F"/>
    <w:rsid w:val="006F5FD8"/>
    <w:rsid w:val="006F604E"/>
    <w:rsid w:val="006F60B1"/>
    <w:rsid w:val="006F60DD"/>
    <w:rsid w:val="006F60F3"/>
    <w:rsid w:val="006F6170"/>
    <w:rsid w:val="006F61B6"/>
    <w:rsid w:val="006F6220"/>
    <w:rsid w:val="006F6241"/>
    <w:rsid w:val="006F632A"/>
    <w:rsid w:val="006F640F"/>
    <w:rsid w:val="006F642B"/>
    <w:rsid w:val="006F6529"/>
    <w:rsid w:val="006F6697"/>
    <w:rsid w:val="006F66D3"/>
    <w:rsid w:val="006F6791"/>
    <w:rsid w:val="006F67CD"/>
    <w:rsid w:val="006F6907"/>
    <w:rsid w:val="006F69FA"/>
    <w:rsid w:val="006F6A3F"/>
    <w:rsid w:val="006F6AFC"/>
    <w:rsid w:val="006F6B51"/>
    <w:rsid w:val="006F6B86"/>
    <w:rsid w:val="006F6C27"/>
    <w:rsid w:val="006F6C3F"/>
    <w:rsid w:val="006F6C96"/>
    <w:rsid w:val="006F6D0C"/>
    <w:rsid w:val="006F6D99"/>
    <w:rsid w:val="006F6E76"/>
    <w:rsid w:val="006F6E97"/>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D7"/>
    <w:rsid w:val="006F79EF"/>
    <w:rsid w:val="006F79F2"/>
    <w:rsid w:val="006F7A48"/>
    <w:rsid w:val="006F7B05"/>
    <w:rsid w:val="006F7B07"/>
    <w:rsid w:val="006F7C50"/>
    <w:rsid w:val="006F7D10"/>
    <w:rsid w:val="006F7E1A"/>
    <w:rsid w:val="006F7F38"/>
    <w:rsid w:val="006F7F71"/>
    <w:rsid w:val="00700074"/>
    <w:rsid w:val="007000C3"/>
    <w:rsid w:val="0070013C"/>
    <w:rsid w:val="00700189"/>
    <w:rsid w:val="00700268"/>
    <w:rsid w:val="00700306"/>
    <w:rsid w:val="00700341"/>
    <w:rsid w:val="0070039E"/>
    <w:rsid w:val="0070045A"/>
    <w:rsid w:val="00700488"/>
    <w:rsid w:val="007004D8"/>
    <w:rsid w:val="0070054D"/>
    <w:rsid w:val="007005F6"/>
    <w:rsid w:val="00700775"/>
    <w:rsid w:val="00700790"/>
    <w:rsid w:val="007007AA"/>
    <w:rsid w:val="007007DF"/>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B1"/>
    <w:rsid w:val="007014BA"/>
    <w:rsid w:val="007015A3"/>
    <w:rsid w:val="007015C9"/>
    <w:rsid w:val="007016CE"/>
    <w:rsid w:val="00701726"/>
    <w:rsid w:val="0070187A"/>
    <w:rsid w:val="007018B4"/>
    <w:rsid w:val="007018E6"/>
    <w:rsid w:val="00701A5B"/>
    <w:rsid w:val="00701A6E"/>
    <w:rsid w:val="00701C0E"/>
    <w:rsid w:val="00701C37"/>
    <w:rsid w:val="00701C54"/>
    <w:rsid w:val="00701C85"/>
    <w:rsid w:val="00701D2F"/>
    <w:rsid w:val="00701D48"/>
    <w:rsid w:val="00701DA5"/>
    <w:rsid w:val="00701E39"/>
    <w:rsid w:val="00701F70"/>
    <w:rsid w:val="00701FD4"/>
    <w:rsid w:val="00702064"/>
    <w:rsid w:val="007021BE"/>
    <w:rsid w:val="00702202"/>
    <w:rsid w:val="007022DE"/>
    <w:rsid w:val="007023BF"/>
    <w:rsid w:val="00702430"/>
    <w:rsid w:val="00702451"/>
    <w:rsid w:val="00702452"/>
    <w:rsid w:val="00702482"/>
    <w:rsid w:val="0070248F"/>
    <w:rsid w:val="007024B4"/>
    <w:rsid w:val="007025CB"/>
    <w:rsid w:val="007025CF"/>
    <w:rsid w:val="00702677"/>
    <w:rsid w:val="007026CE"/>
    <w:rsid w:val="007026D7"/>
    <w:rsid w:val="007026F4"/>
    <w:rsid w:val="0070274A"/>
    <w:rsid w:val="00702752"/>
    <w:rsid w:val="00702816"/>
    <w:rsid w:val="00702916"/>
    <w:rsid w:val="00702A1D"/>
    <w:rsid w:val="00702ABC"/>
    <w:rsid w:val="00702AF8"/>
    <w:rsid w:val="00702BE3"/>
    <w:rsid w:val="00702BF1"/>
    <w:rsid w:val="00702C0F"/>
    <w:rsid w:val="00702C19"/>
    <w:rsid w:val="00702C20"/>
    <w:rsid w:val="00702C67"/>
    <w:rsid w:val="00702CA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647"/>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BE0"/>
    <w:rsid w:val="00704CB6"/>
    <w:rsid w:val="00704CFB"/>
    <w:rsid w:val="00704E79"/>
    <w:rsid w:val="00704F0E"/>
    <w:rsid w:val="00704F5F"/>
    <w:rsid w:val="00705008"/>
    <w:rsid w:val="0070511B"/>
    <w:rsid w:val="00705123"/>
    <w:rsid w:val="00705168"/>
    <w:rsid w:val="0070519C"/>
    <w:rsid w:val="007054BC"/>
    <w:rsid w:val="00705543"/>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10"/>
    <w:rsid w:val="00706077"/>
    <w:rsid w:val="007060AE"/>
    <w:rsid w:val="007061C8"/>
    <w:rsid w:val="007061E7"/>
    <w:rsid w:val="007062FA"/>
    <w:rsid w:val="0070630F"/>
    <w:rsid w:val="00706318"/>
    <w:rsid w:val="00706405"/>
    <w:rsid w:val="00706646"/>
    <w:rsid w:val="00706768"/>
    <w:rsid w:val="00706841"/>
    <w:rsid w:val="007068A7"/>
    <w:rsid w:val="00706936"/>
    <w:rsid w:val="00706A04"/>
    <w:rsid w:val="00706A6B"/>
    <w:rsid w:val="00706B2B"/>
    <w:rsid w:val="00706DB2"/>
    <w:rsid w:val="00706F1F"/>
    <w:rsid w:val="00706F72"/>
    <w:rsid w:val="00707052"/>
    <w:rsid w:val="00707082"/>
    <w:rsid w:val="00707096"/>
    <w:rsid w:val="0070710B"/>
    <w:rsid w:val="0070710E"/>
    <w:rsid w:val="00707120"/>
    <w:rsid w:val="00707197"/>
    <w:rsid w:val="00707234"/>
    <w:rsid w:val="0070725B"/>
    <w:rsid w:val="0070736F"/>
    <w:rsid w:val="00707401"/>
    <w:rsid w:val="007074EA"/>
    <w:rsid w:val="007074F6"/>
    <w:rsid w:val="00707616"/>
    <w:rsid w:val="00707714"/>
    <w:rsid w:val="00707756"/>
    <w:rsid w:val="007077C2"/>
    <w:rsid w:val="00707A7B"/>
    <w:rsid w:val="00707BF2"/>
    <w:rsid w:val="00707C1F"/>
    <w:rsid w:val="00707C2A"/>
    <w:rsid w:val="00707C8C"/>
    <w:rsid w:val="00707CED"/>
    <w:rsid w:val="00707D53"/>
    <w:rsid w:val="00707DA5"/>
    <w:rsid w:val="00707E14"/>
    <w:rsid w:val="00707E79"/>
    <w:rsid w:val="00707ECD"/>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68"/>
    <w:rsid w:val="007109D5"/>
    <w:rsid w:val="00710AB2"/>
    <w:rsid w:val="00710ABD"/>
    <w:rsid w:val="00710AD3"/>
    <w:rsid w:val="00710B4F"/>
    <w:rsid w:val="00710E0D"/>
    <w:rsid w:val="00710E78"/>
    <w:rsid w:val="00710E8C"/>
    <w:rsid w:val="00710F24"/>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0A1"/>
    <w:rsid w:val="00712168"/>
    <w:rsid w:val="00712281"/>
    <w:rsid w:val="007123D1"/>
    <w:rsid w:val="0071240A"/>
    <w:rsid w:val="0071251A"/>
    <w:rsid w:val="00712555"/>
    <w:rsid w:val="00712616"/>
    <w:rsid w:val="00712626"/>
    <w:rsid w:val="00712736"/>
    <w:rsid w:val="007127AA"/>
    <w:rsid w:val="007127E5"/>
    <w:rsid w:val="007128EB"/>
    <w:rsid w:val="00712962"/>
    <w:rsid w:val="00712A62"/>
    <w:rsid w:val="00712A93"/>
    <w:rsid w:val="00712D11"/>
    <w:rsid w:val="00712DD8"/>
    <w:rsid w:val="00712ED4"/>
    <w:rsid w:val="00712FA1"/>
    <w:rsid w:val="007130DA"/>
    <w:rsid w:val="0071317C"/>
    <w:rsid w:val="007131EC"/>
    <w:rsid w:val="00713271"/>
    <w:rsid w:val="00713366"/>
    <w:rsid w:val="0071337E"/>
    <w:rsid w:val="007133C0"/>
    <w:rsid w:val="00713434"/>
    <w:rsid w:val="0071347E"/>
    <w:rsid w:val="00713513"/>
    <w:rsid w:val="0071354D"/>
    <w:rsid w:val="00713597"/>
    <w:rsid w:val="007135DD"/>
    <w:rsid w:val="00713604"/>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D46"/>
    <w:rsid w:val="00713E9B"/>
    <w:rsid w:val="00713F32"/>
    <w:rsid w:val="00713F82"/>
    <w:rsid w:val="00713FB3"/>
    <w:rsid w:val="00714002"/>
    <w:rsid w:val="00714073"/>
    <w:rsid w:val="007141BE"/>
    <w:rsid w:val="007141DB"/>
    <w:rsid w:val="00714223"/>
    <w:rsid w:val="0071422B"/>
    <w:rsid w:val="007142A7"/>
    <w:rsid w:val="00714305"/>
    <w:rsid w:val="007143E6"/>
    <w:rsid w:val="00714412"/>
    <w:rsid w:val="00714509"/>
    <w:rsid w:val="00714510"/>
    <w:rsid w:val="00714587"/>
    <w:rsid w:val="007145B2"/>
    <w:rsid w:val="007145FA"/>
    <w:rsid w:val="00714663"/>
    <w:rsid w:val="007146E7"/>
    <w:rsid w:val="00714721"/>
    <w:rsid w:val="00714781"/>
    <w:rsid w:val="00714782"/>
    <w:rsid w:val="007147DE"/>
    <w:rsid w:val="0071481B"/>
    <w:rsid w:val="007148DF"/>
    <w:rsid w:val="007149C1"/>
    <w:rsid w:val="00714A90"/>
    <w:rsid w:val="00714C29"/>
    <w:rsid w:val="00714C75"/>
    <w:rsid w:val="00714CED"/>
    <w:rsid w:val="00714D8D"/>
    <w:rsid w:val="00714DA0"/>
    <w:rsid w:val="00714E89"/>
    <w:rsid w:val="00714F3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D19"/>
    <w:rsid w:val="00715E18"/>
    <w:rsid w:val="00715E1F"/>
    <w:rsid w:val="00715EAF"/>
    <w:rsid w:val="00715F6A"/>
    <w:rsid w:val="00715F8D"/>
    <w:rsid w:val="00715FBA"/>
    <w:rsid w:val="00715FC7"/>
    <w:rsid w:val="00715FF5"/>
    <w:rsid w:val="00716040"/>
    <w:rsid w:val="00716065"/>
    <w:rsid w:val="00716121"/>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2C"/>
    <w:rsid w:val="00717559"/>
    <w:rsid w:val="00717656"/>
    <w:rsid w:val="007176FA"/>
    <w:rsid w:val="007177D6"/>
    <w:rsid w:val="00717846"/>
    <w:rsid w:val="00717873"/>
    <w:rsid w:val="007179D4"/>
    <w:rsid w:val="00717A2A"/>
    <w:rsid w:val="00717AEA"/>
    <w:rsid w:val="00717B51"/>
    <w:rsid w:val="00717C8A"/>
    <w:rsid w:val="00717C90"/>
    <w:rsid w:val="00717C91"/>
    <w:rsid w:val="00717DC3"/>
    <w:rsid w:val="00717DDC"/>
    <w:rsid w:val="00717E69"/>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456"/>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1F5"/>
    <w:rsid w:val="00721296"/>
    <w:rsid w:val="00721331"/>
    <w:rsid w:val="00721393"/>
    <w:rsid w:val="00721440"/>
    <w:rsid w:val="007214B4"/>
    <w:rsid w:val="007214D5"/>
    <w:rsid w:val="00721550"/>
    <w:rsid w:val="0072164C"/>
    <w:rsid w:val="00721684"/>
    <w:rsid w:val="007217CC"/>
    <w:rsid w:val="00721810"/>
    <w:rsid w:val="0072187D"/>
    <w:rsid w:val="007219BD"/>
    <w:rsid w:val="00721A31"/>
    <w:rsid w:val="00721B10"/>
    <w:rsid w:val="00721B1C"/>
    <w:rsid w:val="00721B5D"/>
    <w:rsid w:val="00721B9D"/>
    <w:rsid w:val="00721BD7"/>
    <w:rsid w:val="00721BEA"/>
    <w:rsid w:val="00721E56"/>
    <w:rsid w:val="00721E6C"/>
    <w:rsid w:val="00721F3D"/>
    <w:rsid w:val="00721FB9"/>
    <w:rsid w:val="00722080"/>
    <w:rsid w:val="007220A1"/>
    <w:rsid w:val="007220AF"/>
    <w:rsid w:val="007220F2"/>
    <w:rsid w:val="007220FB"/>
    <w:rsid w:val="00722243"/>
    <w:rsid w:val="0072229B"/>
    <w:rsid w:val="0072236C"/>
    <w:rsid w:val="007223E6"/>
    <w:rsid w:val="0072244F"/>
    <w:rsid w:val="007225BD"/>
    <w:rsid w:val="00722759"/>
    <w:rsid w:val="0072288D"/>
    <w:rsid w:val="007228D3"/>
    <w:rsid w:val="007228E3"/>
    <w:rsid w:val="00722938"/>
    <w:rsid w:val="00722A6F"/>
    <w:rsid w:val="00722A8A"/>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40"/>
    <w:rsid w:val="007233C9"/>
    <w:rsid w:val="007233D9"/>
    <w:rsid w:val="007234C4"/>
    <w:rsid w:val="007234E4"/>
    <w:rsid w:val="00723501"/>
    <w:rsid w:val="00723649"/>
    <w:rsid w:val="007236BB"/>
    <w:rsid w:val="0072375A"/>
    <w:rsid w:val="00723828"/>
    <w:rsid w:val="00723869"/>
    <w:rsid w:val="00723877"/>
    <w:rsid w:val="0072395B"/>
    <w:rsid w:val="00723A7B"/>
    <w:rsid w:val="00723B2B"/>
    <w:rsid w:val="00723B3C"/>
    <w:rsid w:val="00723B4A"/>
    <w:rsid w:val="00723BA1"/>
    <w:rsid w:val="00723C0C"/>
    <w:rsid w:val="00723C28"/>
    <w:rsid w:val="00723C8A"/>
    <w:rsid w:val="00723D38"/>
    <w:rsid w:val="00723DFA"/>
    <w:rsid w:val="00723E3D"/>
    <w:rsid w:val="00723E8C"/>
    <w:rsid w:val="00723EEB"/>
    <w:rsid w:val="00723F58"/>
    <w:rsid w:val="00723FA7"/>
    <w:rsid w:val="00724045"/>
    <w:rsid w:val="007240B0"/>
    <w:rsid w:val="007240C2"/>
    <w:rsid w:val="0072415B"/>
    <w:rsid w:val="00724250"/>
    <w:rsid w:val="00724256"/>
    <w:rsid w:val="00724277"/>
    <w:rsid w:val="007242A2"/>
    <w:rsid w:val="007242D5"/>
    <w:rsid w:val="007243A3"/>
    <w:rsid w:val="00724401"/>
    <w:rsid w:val="00724413"/>
    <w:rsid w:val="00724442"/>
    <w:rsid w:val="00724509"/>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B"/>
    <w:rsid w:val="0072505C"/>
    <w:rsid w:val="00725077"/>
    <w:rsid w:val="00725086"/>
    <w:rsid w:val="007250EF"/>
    <w:rsid w:val="00725170"/>
    <w:rsid w:val="007251C6"/>
    <w:rsid w:val="007251E6"/>
    <w:rsid w:val="007252F5"/>
    <w:rsid w:val="007252FC"/>
    <w:rsid w:val="00725406"/>
    <w:rsid w:val="0072547E"/>
    <w:rsid w:val="007254AC"/>
    <w:rsid w:val="0072553D"/>
    <w:rsid w:val="007255B8"/>
    <w:rsid w:val="007255C4"/>
    <w:rsid w:val="007255C7"/>
    <w:rsid w:val="00725642"/>
    <w:rsid w:val="00725711"/>
    <w:rsid w:val="00725752"/>
    <w:rsid w:val="00725757"/>
    <w:rsid w:val="00725770"/>
    <w:rsid w:val="007257A5"/>
    <w:rsid w:val="0072580E"/>
    <w:rsid w:val="0072581B"/>
    <w:rsid w:val="00725867"/>
    <w:rsid w:val="0072588F"/>
    <w:rsid w:val="00725929"/>
    <w:rsid w:val="0072594A"/>
    <w:rsid w:val="00725989"/>
    <w:rsid w:val="00725997"/>
    <w:rsid w:val="007259B3"/>
    <w:rsid w:val="00725B41"/>
    <w:rsid w:val="00725B72"/>
    <w:rsid w:val="00725B91"/>
    <w:rsid w:val="00725BB4"/>
    <w:rsid w:val="00725C60"/>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1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835"/>
    <w:rsid w:val="0072783D"/>
    <w:rsid w:val="00727C4F"/>
    <w:rsid w:val="00727D21"/>
    <w:rsid w:val="00727D46"/>
    <w:rsid w:val="00727DDA"/>
    <w:rsid w:val="00727DE0"/>
    <w:rsid w:val="00727E44"/>
    <w:rsid w:val="00727F35"/>
    <w:rsid w:val="00727F9D"/>
    <w:rsid w:val="00727FBE"/>
    <w:rsid w:val="00730001"/>
    <w:rsid w:val="0073011A"/>
    <w:rsid w:val="007302AF"/>
    <w:rsid w:val="00730324"/>
    <w:rsid w:val="007303A3"/>
    <w:rsid w:val="007303AC"/>
    <w:rsid w:val="0073045A"/>
    <w:rsid w:val="0073048F"/>
    <w:rsid w:val="0073055F"/>
    <w:rsid w:val="007305AD"/>
    <w:rsid w:val="00730602"/>
    <w:rsid w:val="0073062B"/>
    <w:rsid w:val="00730685"/>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F25"/>
    <w:rsid w:val="00730F82"/>
    <w:rsid w:val="00731120"/>
    <w:rsid w:val="00731157"/>
    <w:rsid w:val="007312E3"/>
    <w:rsid w:val="007313AB"/>
    <w:rsid w:val="00731414"/>
    <w:rsid w:val="00731446"/>
    <w:rsid w:val="00731562"/>
    <w:rsid w:val="00731602"/>
    <w:rsid w:val="00731710"/>
    <w:rsid w:val="0073173B"/>
    <w:rsid w:val="00731754"/>
    <w:rsid w:val="007317C3"/>
    <w:rsid w:val="00731850"/>
    <w:rsid w:val="00731865"/>
    <w:rsid w:val="00731A04"/>
    <w:rsid w:val="00731B5F"/>
    <w:rsid w:val="00731CDC"/>
    <w:rsid w:val="00731CDE"/>
    <w:rsid w:val="00732021"/>
    <w:rsid w:val="007320B9"/>
    <w:rsid w:val="007320EA"/>
    <w:rsid w:val="00732159"/>
    <w:rsid w:val="00732211"/>
    <w:rsid w:val="0073221D"/>
    <w:rsid w:val="00732286"/>
    <w:rsid w:val="0073230B"/>
    <w:rsid w:val="0073241A"/>
    <w:rsid w:val="007327C7"/>
    <w:rsid w:val="00732800"/>
    <w:rsid w:val="00732824"/>
    <w:rsid w:val="00732833"/>
    <w:rsid w:val="00732857"/>
    <w:rsid w:val="0073285F"/>
    <w:rsid w:val="007328A9"/>
    <w:rsid w:val="007328B3"/>
    <w:rsid w:val="007328E2"/>
    <w:rsid w:val="00732934"/>
    <w:rsid w:val="0073297B"/>
    <w:rsid w:val="0073297C"/>
    <w:rsid w:val="007329D9"/>
    <w:rsid w:val="007329F4"/>
    <w:rsid w:val="00732A40"/>
    <w:rsid w:val="00732AC7"/>
    <w:rsid w:val="00732B40"/>
    <w:rsid w:val="00732BA1"/>
    <w:rsid w:val="00732BC8"/>
    <w:rsid w:val="00732BD2"/>
    <w:rsid w:val="00732D1D"/>
    <w:rsid w:val="00732D2C"/>
    <w:rsid w:val="00732EBE"/>
    <w:rsid w:val="00732EE1"/>
    <w:rsid w:val="00732EE6"/>
    <w:rsid w:val="0073303D"/>
    <w:rsid w:val="0073312B"/>
    <w:rsid w:val="0073318A"/>
    <w:rsid w:val="007331E5"/>
    <w:rsid w:val="007331EC"/>
    <w:rsid w:val="007332A9"/>
    <w:rsid w:val="007332DF"/>
    <w:rsid w:val="00733312"/>
    <w:rsid w:val="00733409"/>
    <w:rsid w:val="0073343A"/>
    <w:rsid w:val="007334EF"/>
    <w:rsid w:val="0073350D"/>
    <w:rsid w:val="0073350F"/>
    <w:rsid w:val="0073366E"/>
    <w:rsid w:val="0073367D"/>
    <w:rsid w:val="007336E5"/>
    <w:rsid w:val="007337A9"/>
    <w:rsid w:val="007337C7"/>
    <w:rsid w:val="00733828"/>
    <w:rsid w:val="00733952"/>
    <w:rsid w:val="00733B0A"/>
    <w:rsid w:val="00733B0C"/>
    <w:rsid w:val="00733B5E"/>
    <w:rsid w:val="00733E0A"/>
    <w:rsid w:val="00733E36"/>
    <w:rsid w:val="00733E51"/>
    <w:rsid w:val="00733FEA"/>
    <w:rsid w:val="0073415A"/>
    <w:rsid w:val="00734212"/>
    <w:rsid w:val="00734268"/>
    <w:rsid w:val="007342BF"/>
    <w:rsid w:val="00734359"/>
    <w:rsid w:val="0073444B"/>
    <w:rsid w:val="00734631"/>
    <w:rsid w:val="00734745"/>
    <w:rsid w:val="00734808"/>
    <w:rsid w:val="0073482D"/>
    <w:rsid w:val="00734864"/>
    <w:rsid w:val="00734889"/>
    <w:rsid w:val="0073488C"/>
    <w:rsid w:val="0073495E"/>
    <w:rsid w:val="00734BA4"/>
    <w:rsid w:val="00734BC0"/>
    <w:rsid w:val="00734D12"/>
    <w:rsid w:val="00734DF0"/>
    <w:rsid w:val="00734EFB"/>
    <w:rsid w:val="00734F66"/>
    <w:rsid w:val="00734F81"/>
    <w:rsid w:val="00735045"/>
    <w:rsid w:val="0073512F"/>
    <w:rsid w:val="00735267"/>
    <w:rsid w:val="0073546E"/>
    <w:rsid w:val="007355E3"/>
    <w:rsid w:val="0073567F"/>
    <w:rsid w:val="007357FE"/>
    <w:rsid w:val="00735814"/>
    <w:rsid w:val="007358D3"/>
    <w:rsid w:val="0073594C"/>
    <w:rsid w:val="00735998"/>
    <w:rsid w:val="00735AE4"/>
    <w:rsid w:val="00735C97"/>
    <w:rsid w:val="00735CC0"/>
    <w:rsid w:val="00735E0A"/>
    <w:rsid w:val="00735EDB"/>
    <w:rsid w:val="00735F0A"/>
    <w:rsid w:val="00735F25"/>
    <w:rsid w:val="00735F82"/>
    <w:rsid w:val="00735FBD"/>
    <w:rsid w:val="00736161"/>
    <w:rsid w:val="007361C2"/>
    <w:rsid w:val="00736246"/>
    <w:rsid w:val="0073624D"/>
    <w:rsid w:val="0073625A"/>
    <w:rsid w:val="007363A5"/>
    <w:rsid w:val="00736408"/>
    <w:rsid w:val="0073644C"/>
    <w:rsid w:val="007364FC"/>
    <w:rsid w:val="007365E9"/>
    <w:rsid w:val="00736673"/>
    <w:rsid w:val="00736678"/>
    <w:rsid w:val="0073667B"/>
    <w:rsid w:val="007366E3"/>
    <w:rsid w:val="00736730"/>
    <w:rsid w:val="00736766"/>
    <w:rsid w:val="007367E8"/>
    <w:rsid w:val="0073690B"/>
    <w:rsid w:val="00736989"/>
    <w:rsid w:val="007369B7"/>
    <w:rsid w:val="00736B5C"/>
    <w:rsid w:val="00736B5F"/>
    <w:rsid w:val="00736CA4"/>
    <w:rsid w:val="00736D08"/>
    <w:rsid w:val="00736D2F"/>
    <w:rsid w:val="00736DA3"/>
    <w:rsid w:val="00736E97"/>
    <w:rsid w:val="00736F2F"/>
    <w:rsid w:val="00737069"/>
    <w:rsid w:val="0073708F"/>
    <w:rsid w:val="00737109"/>
    <w:rsid w:val="00737199"/>
    <w:rsid w:val="007371F5"/>
    <w:rsid w:val="0073722C"/>
    <w:rsid w:val="0073730F"/>
    <w:rsid w:val="00737360"/>
    <w:rsid w:val="00737379"/>
    <w:rsid w:val="00737391"/>
    <w:rsid w:val="007373C1"/>
    <w:rsid w:val="0073744B"/>
    <w:rsid w:val="00737461"/>
    <w:rsid w:val="00737633"/>
    <w:rsid w:val="007376C7"/>
    <w:rsid w:val="007378F8"/>
    <w:rsid w:val="007379CF"/>
    <w:rsid w:val="00737B58"/>
    <w:rsid w:val="00737C96"/>
    <w:rsid w:val="00737D07"/>
    <w:rsid w:val="00737D0A"/>
    <w:rsid w:val="00737DF8"/>
    <w:rsid w:val="00737E18"/>
    <w:rsid w:val="00737E1F"/>
    <w:rsid w:val="00737FD5"/>
    <w:rsid w:val="00740002"/>
    <w:rsid w:val="00740091"/>
    <w:rsid w:val="007400F7"/>
    <w:rsid w:val="0074027A"/>
    <w:rsid w:val="00740280"/>
    <w:rsid w:val="0074029D"/>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28F"/>
    <w:rsid w:val="0074130E"/>
    <w:rsid w:val="007413E2"/>
    <w:rsid w:val="00741481"/>
    <w:rsid w:val="007414BF"/>
    <w:rsid w:val="007415A4"/>
    <w:rsid w:val="007416BA"/>
    <w:rsid w:val="00741706"/>
    <w:rsid w:val="00741710"/>
    <w:rsid w:val="00741717"/>
    <w:rsid w:val="007417E4"/>
    <w:rsid w:val="0074181F"/>
    <w:rsid w:val="00741879"/>
    <w:rsid w:val="007419C6"/>
    <w:rsid w:val="007419C7"/>
    <w:rsid w:val="00741A4C"/>
    <w:rsid w:val="00741A52"/>
    <w:rsid w:val="00741AC0"/>
    <w:rsid w:val="00741CD1"/>
    <w:rsid w:val="00741EC5"/>
    <w:rsid w:val="00741F3A"/>
    <w:rsid w:val="00742001"/>
    <w:rsid w:val="0074218E"/>
    <w:rsid w:val="00742207"/>
    <w:rsid w:val="00742208"/>
    <w:rsid w:val="0074228F"/>
    <w:rsid w:val="007422B4"/>
    <w:rsid w:val="00742395"/>
    <w:rsid w:val="007423C5"/>
    <w:rsid w:val="0074252A"/>
    <w:rsid w:val="00742533"/>
    <w:rsid w:val="0074261B"/>
    <w:rsid w:val="0074263A"/>
    <w:rsid w:val="0074267D"/>
    <w:rsid w:val="007426C8"/>
    <w:rsid w:val="0074270B"/>
    <w:rsid w:val="0074278B"/>
    <w:rsid w:val="007427A1"/>
    <w:rsid w:val="007427B5"/>
    <w:rsid w:val="007427EC"/>
    <w:rsid w:val="00742801"/>
    <w:rsid w:val="00742890"/>
    <w:rsid w:val="0074289E"/>
    <w:rsid w:val="007428B6"/>
    <w:rsid w:val="007428C1"/>
    <w:rsid w:val="007428C8"/>
    <w:rsid w:val="007428E5"/>
    <w:rsid w:val="00742950"/>
    <w:rsid w:val="007429E1"/>
    <w:rsid w:val="00742A0F"/>
    <w:rsid w:val="00742A8B"/>
    <w:rsid w:val="00742AE5"/>
    <w:rsid w:val="00742BAD"/>
    <w:rsid w:val="00742BDD"/>
    <w:rsid w:val="00742CF4"/>
    <w:rsid w:val="00742E75"/>
    <w:rsid w:val="00742E7B"/>
    <w:rsid w:val="00742F00"/>
    <w:rsid w:val="00743133"/>
    <w:rsid w:val="007432CC"/>
    <w:rsid w:val="0074337A"/>
    <w:rsid w:val="0074349C"/>
    <w:rsid w:val="007435E0"/>
    <w:rsid w:val="007435FC"/>
    <w:rsid w:val="00743606"/>
    <w:rsid w:val="0074366A"/>
    <w:rsid w:val="007436A6"/>
    <w:rsid w:val="007436DE"/>
    <w:rsid w:val="00743796"/>
    <w:rsid w:val="0074379D"/>
    <w:rsid w:val="007437F5"/>
    <w:rsid w:val="00743825"/>
    <w:rsid w:val="0074390C"/>
    <w:rsid w:val="00743978"/>
    <w:rsid w:val="00743988"/>
    <w:rsid w:val="00743B70"/>
    <w:rsid w:val="00743B7C"/>
    <w:rsid w:val="00743BB9"/>
    <w:rsid w:val="00743C0B"/>
    <w:rsid w:val="00743C26"/>
    <w:rsid w:val="00743CF8"/>
    <w:rsid w:val="00743D1B"/>
    <w:rsid w:val="00743FA4"/>
    <w:rsid w:val="00743FB1"/>
    <w:rsid w:val="00743FD5"/>
    <w:rsid w:val="00744176"/>
    <w:rsid w:val="00744186"/>
    <w:rsid w:val="007441BE"/>
    <w:rsid w:val="007441D1"/>
    <w:rsid w:val="0074430F"/>
    <w:rsid w:val="00744324"/>
    <w:rsid w:val="0074432D"/>
    <w:rsid w:val="00744363"/>
    <w:rsid w:val="0074436F"/>
    <w:rsid w:val="00744386"/>
    <w:rsid w:val="00744392"/>
    <w:rsid w:val="0074448A"/>
    <w:rsid w:val="007444D8"/>
    <w:rsid w:val="0074458D"/>
    <w:rsid w:val="007446AB"/>
    <w:rsid w:val="007449ED"/>
    <w:rsid w:val="00744BD6"/>
    <w:rsid w:val="00744C07"/>
    <w:rsid w:val="007450EA"/>
    <w:rsid w:val="007450F9"/>
    <w:rsid w:val="00745140"/>
    <w:rsid w:val="007451FA"/>
    <w:rsid w:val="00745206"/>
    <w:rsid w:val="0074520F"/>
    <w:rsid w:val="00745237"/>
    <w:rsid w:val="0074529A"/>
    <w:rsid w:val="00745311"/>
    <w:rsid w:val="00745328"/>
    <w:rsid w:val="0074532F"/>
    <w:rsid w:val="0074548C"/>
    <w:rsid w:val="007454CD"/>
    <w:rsid w:val="00745533"/>
    <w:rsid w:val="0074553E"/>
    <w:rsid w:val="00745555"/>
    <w:rsid w:val="0074559F"/>
    <w:rsid w:val="007455DC"/>
    <w:rsid w:val="00745672"/>
    <w:rsid w:val="007456AE"/>
    <w:rsid w:val="007456CF"/>
    <w:rsid w:val="00745799"/>
    <w:rsid w:val="007457B1"/>
    <w:rsid w:val="00745946"/>
    <w:rsid w:val="00745A72"/>
    <w:rsid w:val="00745B08"/>
    <w:rsid w:val="00745C53"/>
    <w:rsid w:val="00745C77"/>
    <w:rsid w:val="00745D26"/>
    <w:rsid w:val="00745D46"/>
    <w:rsid w:val="00745DD8"/>
    <w:rsid w:val="00745E23"/>
    <w:rsid w:val="00745E88"/>
    <w:rsid w:val="00745EFA"/>
    <w:rsid w:val="00745F5F"/>
    <w:rsid w:val="00745F73"/>
    <w:rsid w:val="00745FAF"/>
    <w:rsid w:val="00746013"/>
    <w:rsid w:val="00746057"/>
    <w:rsid w:val="00746113"/>
    <w:rsid w:val="0074622C"/>
    <w:rsid w:val="00746252"/>
    <w:rsid w:val="007462E5"/>
    <w:rsid w:val="007462FC"/>
    <w:rsid w:val="00746305"/>
    <w:rsid w:val="0074638B"/>
    <w:rsid w:val="007463AB"/>
    <w:rsid w:val="0074644E"/>
    <w:rsid w:val="0074645C"/>
    <w:rsid w:val="0074645F"/>
    <w:rsid w:val="00746586"/>
    <w:rsid w:val="007465F0"/>
    <w:rsid w:val="007466F8"/>
    <w:rsid w:val="00746725"/>
    <w:rsid w:val="00746726"/>
    <w:rsid w:val="0074672D"/>
    <w:rsid w:val="00746B53"/>
    <w:rsid w:val="00746B85"/>
    <w:rsid w:val="00746C3A"/>
    <w:rsid w:val="00746D08"/>
    <w:rsid w:val="00746D1C"/>
    <w:rsid w:val="00746E66"/>
    <w:rsid w:val="00746FDD"/>
    <w:rsid w:val="0074704E"/>
    <w:rsid w:val="007470CC"/>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45"/>
    <w:rsid w:val="0075039E"/>
    <w:rsid w:val="00750457"/>
    <w:rsid w:val="0075047F"/>
    <w:rsid w:val="007504DA"/>
    <w:rsid w:val="00750551"/>
    <w:rsid w:val="00750857"/>
    <w:rsid w:val="00750887"/>
    <w:rsid w:val="007508AD"/>
    <w:rsid w:val="007509C0"/>
    <w:rsid w:val="00750A1B"/>
    <w:rsid w:val="00750A70"/>
    <w:rsid w:val="00750AEB"/>
    <w:rsid w:val="00750B03"/>
    <w:rsid w:val="00750B74"/>
    <w:rsid w:val="00750C22"/>
    <w:rsid w:val="00750CCD"/>
    <w:rsid w:val="00750D91"/>
    <w:rsid w:val="00750DFA"/>
    <w:rsid w:val="00750E56"/>
    <w:rsid w:val="00750EA7"/>
    <w:rsid w:val="00750EBC"/>
    <w:rsid w:val="00750F1E"/>
    <w:rsid w:val="007511BF"/>
    <w:rsid w:val="007513FE"/>
    <w:rsid w:val="00751427"/>
    <w:rsid w:val="007514A0"/>
    <w:rsid w:val="0075157C"/>
    <w:rsid w:val="007516B9"/>
    <w:rsid w:val="007516F0"/>
    <w:rsid w:val="0075186A"/>
    <w:rsid w:val="00751902"/>
    <w:rsid w:val="00751B21"/>
    <w:rsid w:val="00751D5B"/>
    <w:rsid w:val="00751E41"/>
    <w:rsid w:val="00751EFB"/>
    <w:rsid w:val="00751F25"/>
    <w:rsid w:val="00751FD2"/>
    <w:rsid w:val="00751FEF"/>
    <w:rsid w:val="00752047"/>
    <w:rsid w:val="00752075"/>
    <w:rsid w:val="0075208A"/>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79"/>
    <w:rsid w:val="00752BBC"/>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BA"/>
    <w:rsid w:val="00753478"/>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2E"/>
    <w:rsid w:val="00753DD1"/>
    <w:rsid w:val="00753E8C"/>
    <w:rsid w:val="00753F25"/>
    <w:rsid w:val="00754058"/>
    <w:rsid w:val="0075408F"/>
    <w:rsid w:val="00754175"/>
    <w:rsid w:val="00754203"/>
    <w:rsid w:val="0075434A"/>
    <w:rsid w:val="0075435C"/>
    <w:rsid w:val="007543D0"/>
    <w:rsid w:val="0075444C"/>
    <w:rsid w:val="0075444F"/>
    <w:rsid w:val="007544A2"/>
    <w:rsid w:val="00754524"/>
    <w:rsid w:val="0075452F"/>
    <w:rsid w:val="007545F9"/>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5000"/>
    <w:rsid w:val="00755151"/>
    <w:rsid w:val="0075534A"/>
    <w:rsid w:val="00755352"/>
    <w:rsid w:val="007553C2"/>
    <w:rsid w:val="00755466"/>
    <w:rsid w:val="0075551B"/>
    <w:rsid w:val="00755530"/>
    <w:rsid w:val="007555DF"/>
    <w:rsid w:val="00755733"/>
    <w:rsid w:val="007557CA"/>
    <w:rsid w:val="00755878"/>
    <w:rsid w:val="007558C6"/>
    <w:rsid w:val="00755A9C"/>
    <w:rsid w:val="00755B89"/>
    <w:rsid w:val="00755C11"/>
    <w:rsid w:val="00755C93"/>
    <w:rsid w:val="00755DBE"/>
    <w:rsid w:val="00755EE2"/>
    <w:rsid w:val="00755F4F"/>
    <w:rsid w:val="00755F88"/>
    <w:rsid w:val="00756068"/>
    <w:rsid w:val="007560D4"/>
    <w:rsid w:val="00756164"/>
    <w:rsid w:val="007561F5"/>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2E"/>
    <w:rsid w:val="00756E3A"/>
    <w:rsid w:val="00756F24"/>
    <w:rsid w:val="007570F0"/>
    <w:rsid w:val="0075710A"/>
    <w:rsid w:val="0075718B"/>
    <w:rsid w:val="007571C5"/>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A9"/>
    <w:rsid w:val="00760046"/>
    <w:rsid w:val="007600FE"/>
    <w:rsid w:val="0076024C"/>
    <w:rsid w:val="00760347"/>
    <w:rsid w:val="007603C9"/>
    <w:rsid w:val="00760603"/>
    <w:rsid w:val="00760679"/>
    <w:rsid w:val="00760715"/>
    <w:rsid w:val="00760749"/>
    <w:rsid w:val="0076075F"/>
    <w:rsid w:val="00760807"/>
    <w:rsid w:val="007608A7"/>
    <w:rsid w:val="00760931"/>
    <w:rsid w:val="007609FD"/>
    <w:rsid w:val="00760C95"/>
    <w:rsid w:val="00760DA7"/>
    <w:rsid w:val="00760E0C"/>
    <w:rsid w:val="00760EC8"/>
    <w:rsid w:val="00760F9D"/>
    <w:rsid w:val="00761108"/>
    <w:rsid w:val="00761499"/>
    <w:rsid w:val="0076152E"/>
    <w:rsid w:val="00761559"/>
    <w:rsid w:val="007615A0"/>
    <w:rsid w:val="007617C9"/>
    <w:rsid w:val="007618B0"/>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1FC9"/>
    <w:rsid w:val="0076206D"/>
    <w:rsid w:val="007620DE"/>
    <w:rsid w:val="0076212B"/>
    <w:rsid w:val="00762252"/>
    <w:rsid w:val="007622B4"/>
    <w:rsid w:val="00762301"/>
    <w:rsid w:val="00762353"/>
    <w:rsid w:val="007624B0"/>
    <w:rsid w:val="00762557"/>
    <w:rsid w:val="007625AF"/>
    <w:rsid w:val="007625D4"/>
    <w:rsid w:val="007625E1"/>
    <w:rsid w:val="0076270C"/>
    <w:rsid w:val="007627D4"/>
    <w:rsid w:val="0076292B"/>
    <w:rsid w:val="007629F8"/>
    <w:rsid w:val="00762A1A"/>
    <w:rsid w:val="00762A27"/>
    <w:rsid w:val="00762B50"/>
    <w:rsid w:val="00762BDA"/>
    <w:rsid w:val="00762C94"/>
    <w:rsid w:val="00762CCA"/>
    <w:rsid w:val="00762D4D"/>
    <w:rsid w:val="00762D74"/>
    <w:rsid w:val="00762D8B"/>
    <w:rsid w:val="00762E82"/>
    <w:rsid w:val="00763015"/>
    <w:rsid w:val="0076301E"/>
    <w:rsid w:val="00763063"/>
    <w:rsid w:val="007630C4"/>
    <w:rsid w:val="007630EC"/>
    <w:rsid w:val="00763111"/>
    <w:rsid w:val="00763119"/>
    <w:rsid w:val="0076319C"/>
    <w:rsid w:val="007631A7"/>
    <w:rsid w:val="007631C3"/>
    <w:rsid w:val="007631DA"/>
    <w:rsid w:val="0076324A"/>
    <w:rsid w:val="00763282"/>
    <w:rsid w:val="0076346C"/>
    <w:rsid w:val="00763502"/>
    <w:rsid w:val="007636A7"/>
    <w:rsid w:val="007636E2"/>
    <w:rsid w:val="0076370E"/>
    <w:rsid w:val="0076383A"/>
    <w:rsid w:val="0076393E"/>
    <w:rsid w:val="0076399D"/>
    <w:rsid w:val="00763A00"/>
    <w:rsid w:val="00763A15"/>
    <w:rsid w:val="00763AE4"/>
    <w:rsid w:val="00763AFE"/>
    <w:rsid w:val="00763B08"/>
    <w:rsid w:val="00763C5A"/>
    <w:rsid w:val="00763CB7"/>
    <w:rsid w:val="00763DA1"/>
    <w:rsid w:val="00763DD2"/>
    <w:rsid w:val="00763E94"/>
    <w:rsid w:val="00763E9B"/>
    <w:rsid w:val="00763F82"/>
    <w:rsid w:val="007641A9"/>
    <w:rsid w:val="007641FD"/>
    <w:rsid w:val="0076420B"/>
    <w:rsid w:val="00764283"/>
    <w:rsid w:val="007642D8"/>
    <w:rsid w:val="007642DB"/>
    <w:rsid w:val="00764373"/>
    <w:rsid w:val="0076448A"/>
    <w:rsid w:val="00764494"/>
    <w:rsid w:val="007644C9"/>
    <w:rsid w:val="0076451B"/>
    <w:rsid w:val="0076454E"/>
    <w:rsid w:val="0076470B"/>
    <w:rsid w:val="00764762"/>
    <w:rsid w:val="007647AA"/>
    <w:rsid w:val="007647FF"/>
    <w:rsid w:val="0076482A"/>
    <w:rsid w:val="00764853"/>
    <w:rsid w:val="007648B3"/>
    <w:rsid w:val="007648D1"/>
    <w:rsid w:val="00764965"/>
    <w:rsid w:val="007649D0"/>
    <w:rsid w:val="00764A76"/>
    <w:rsid w:val="00764B2B"/>
    <w:rsid w:val="00764CE4"/>
    <w:rsid w:val="00764CF8"/>
    <w:rsid w:val="00764F51"/>
    <w:rsid w:val="00765057"/>
    <w:rsid w:val="00765109"/>
    <w:rsid w:val="00765150"/>
    <w:rsid w:val="007651F6"/>
    <w:rsid w:val="007652D9"/>
    <w:rsid w:val="0076543E"/>
    <w:rsid w:val="0076548F"/>
    <w:rsid w:val="007654DC"/>
    <w:rsid w:val="00765502"/>
    <w:rsid w:val="00765696"/>
    <w:rsid w:val="007656EB"/>
    <w:rsid w:val="00765709"/>
    <w:rsid w:val="00765724"/>
    <w:rsid w:val="00765795"/>
    <w:rsid w:val="0076581E"/>
    <w:rsid w:val="007658BF"/>
    <w:rsid w:val="007658C5"/>
    <w:rsid w:val="007658D6"/>
    <w:rsid w:val="0076599C"/>
    <w:rsid w:val="007659C5"/>
    <w:rsid w:val="00765C2E"/>
    <w:rsid w:val="00765E3D"/>
    <w:rsid w:val="00765EBC"/>
    <w:rsid w:val="00765F11"/>
    <w:rsid w:val="00765F6F"/>
    <w:rsid w:val="00765FB3"/>
    <w:rsid w:val="00765FF2"/>
    <w:rsid w:val="0076600D"/>
    <w:rsid w:val="0076604E"/>
    <w:rsid w:val="00766082"/>
    <w:rsid w:val="007660CE"/>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AC"/>
    <w:rsid w:val="00766AEC"/>
    <w:rsid w:val="00766AED"/>
    <w:rsid w:val="00766B04"/>
    <w:rsid w:val="00766D01"/>
    <w:rsid w:val="00766D5E"/>
    <w:rsid w:val="00766DDC"/>
    <w:rsid w:val="00766E99"/>
    <w:rsid w:val="00766FB6"/>
    <w:rsid w:val="00767016"/>
    <w:rsid w:val="007671C3"/>
    <w:rsid w:val="0076728D"/>
    <w:rsid w:val="0076728F"/>
    <w:rsid w:val="00767421"/>
    <w:rsid w:val="007674B7"/>
    <w:rsid w:val="0076750F"/>
    <w:rsid w:val="007675E1"/>
    <w:rsid w:val="00767629"/>
    <w:rsid w:val="00767718"/>
    <w:rsid w:val="0076772E"/>
    <w:rsid w:val="00767737"/>
    <w:rsid w:val="0076785B"/>
    <w:rsid w:val="0076787D"/>
    <w:rsid w:val="007678B5"/>
    <w:rsid w:val="00767947"/>
    <w:rsid w:val="007679A5"/>
    <w:rsid w:val="00767A9B"/>
    <w:rsid w:val="00767B3A"/>
    <w:rsid w:val="00767BBB"/>
    <w:rsid w:val="00767C0F"/>
    <w:rsid w:val="00767CA6"/>
    <w:rsid w:val="00767CD9"/>
    <w:rsid w:val="00767D0A"/>
    <w:rsid w:val="00767D14"/>
    <w:rsid w:val="00767D4B"/>
    <w:rsid w:val="00767EEF"/>
    <w:rsid w:val="007701F3"/>
    <w:rsid w:val="00770203"/>
    <w:rsid w:val="00770294"/>
    <w:rsid w:val="0077030E"/>
    <w:rsid w:val="0077035D"/>
    <w:rsid w:val="007703B2"/>
    <w:rsid w:val="0077048D"/>
    <w:rsid w:val="0077051A"/>
    <w:rsid w:val="0077051F"/>
    <w:rsid w:val="00770525"/>
    <w:rsid w:val="00770599"/>
    <w:rsid w:val="00770743"/>
    <w:rsid w:val="0077076A"/>
    <w:rsid w:val="0077082A"/>
    <w:rsid w:val="0077090F"/>
    <w:rsid w:val="00770923"/>
    <w:rsid w:val="00770A0E"/>
    <w:rsid w:val="00770C0E"/>
    <w:rsid w:val="00770C76"/>
    <w:rsid w:val="00770CAA"/>
    <w:rsid w:val="00770D51"/>
    <w:rsid w:val="00770D5C"/>
    <w:rsid w:val="00770E43"/>
    <w:rsid w:val="00770E6D"/>
    <w:rsid w:val="00770ECE"/>
    <w:rsid w:val="00770FEA"/>
    <w:rsid w:val="00770FF0"/>
    <w:rsid w:val="0077102B"/>
    <w:rsid w:val="00771074"/>
    <w:rsid w:val="007710C7"/>
    <w:rsid w:val="007711E6"/>
    <w:rsid w:val="0077127C"/>
    <w:rsid w:val="00771296"/>
    <w:rsid w:val="0077133E"/>
    <w:rsid w:val="00771340"/>
    <w:rsid w:val="007713CB"/>
    <w:rsid w:val="007714B9"/>
    <w:rsid w:val="00771588"/>
    <w:rsid w:val="007715C1"/>
    <w:rsid w:val="007716AE"/>
    <w:rsid w:val="00771760"/>
    <w:rsid w:val="00771888"/>
    <w:rsid w:val="00771A6F"/>
    <w:rsid w:val="00771C0B"/>
    <w:rsid w:val="00771CCF"/>
    <w:rsid w:val="00771E03"/>
    <w:rsid w:val="00771E56"/>
    <w:rsid w:val="00771F3A"/>
    <w:rsid w:val="00771F45"/>
    <w:rsid w:val="00771FFB"/>
    <w:rsid w:val="00772102"/>
    <w:rsid w:val="00772187"/>
    <w:rsid w:val="0077238F"/>
    <w:rsid w:val="007723A2"/>
    <w:rsid w:val="007724E5"/>
    <w:rsid w:val="0077254F"/>
    <w:rsid w:val="00772593"/>
    <w:rsid w:val="007725A3"/>
    <w:rsid w:val="007725E8"/>
    <w:rsid w:val="00772683"/>
    <w:rsid w:val="00772767"/>
    <w:rsid w:val="0077277D"/>
    <w:rsid w:val="007727BE"/>
    <w:rsid w:val="0077285F"/>
    <w:rsid w:val="0077295F"/>
    <w:rsid w:val="00772970"/>
    <w:rsid w:val="007729E4"/>
    <w:rsid w:val="00772A15"/>
    <w:rsid w:val="00772B43"/>
    <w:rsid w:val="00772C15"/>
    <w:rsid w:val="00772DC1"/>
    <w:rsid w:val="00772E0C"/>
    <w:rsid w:val="00772E1E"/>
    <w:rsid w:val="00772E3B"/>
    <w:rsid w:val="00772F42"/>
    <w:rsid w:val="0077300B"/>
    <w:rsid w:val="00773040"/>
    <w:rsid w:val="0077305F"/>
    <w:rsid w:val="007730C0"/>
    <w:rsid w:val="00773182"/>
    <w:rsid w:val="007732E6"/>
    <w:rsid w:val="00773335"/>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87"/>
    <w:rsid w:val="007740C5"/>
    <w:rsid w:val="007741F0"/>
    <w:rsid w:val="00774379"/>
    <w:rsid w:val="00774396"/>
    <w:rsid w:val="0077439D"/>
    <w:rsid w:val="007743AB"/>
    <w:rsid w:val="0077444E"/>
    <w:rsid w:val="00774519"/>
    <w:rsid w:val="00774587"/>
    <w:rsid w:val="00774597"/>
    <w:rsid w:val="007745B9"/>
    <w:rsid w:val="007745E6"/>
    <w:rsid w:val="0077462E"/>
    <w:rsid w:val="007747A3"/>
    <w:rsid w:val="007747DC"/>
    <w:rsid w:val="00774886"/>
    <w:rsid w:val="0077490B"/>
    <w:rsid w:val="0077497A"/>
    <w:rsid w:val="007749A5"/>
    <w:rsid w:val="00774A0B"/>
    <w:rsid w:val="00774A94"/>
    <w:rsid w:val="00774B06"/>
    <w:rsid w:val="00774B58"/>
    <w:rsid w:val="00774BDE"/>
    <w:rsid w:val="00774BDF"/>
    <w:rsid w:val="00774C02"/>
    <w:rsid w:val="00774C1E"/>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90"/>
    <w:rsid w:val="007756A8"/>
    <w:rsid w:val="00775700"/>
    <w:rsid w:val="0077578F"/>
    <w:rsid w:val="00775844"/>
    <w:rsid w:val="00775879"/>
    <w:rsid w:val="00775A8D"/>
    <w:rsid w:val="00775AC4"/>
    <w:rsid w:val="00775B0B"/>
    <w:rsid w:val="00775B5C"/>
    <w:rsid w:val="00775B86"/>
    <w:rsid w:val="00775BDC"/>
    <w:rsid w:val="00775F38"/>
    <w:rsid w:val="00775F6A"/>
    <w:rsid w:val="00775FA5"/>
    <w:rsid w:val="00776112"/>
    <w:rsid w:val="00776152"/>
    <w:rsid w:val="00776174"/>
    <w:rsid w:val="00776195"/>
    <w:rsid w:val="007763DE"/>
    <w:rsid w:val="00776448"/>
    <w:rsid w:val="00776485"/>
    <w:rsid w:val="007765CC"/>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47A"/>
    <w:rsid w:val="007774D0"/>
    <w:rsid w:val="007775ED"/>
    <w:rsid w:val="0077764D"/>
    <w:rsid w:val="0077765C"/>
    <w:rsid w:val="00777689"/>
    <w:rsid w:val="0077768C"/>
    <w:rsid w:val="007776AE"/>
    <w:rsid w:val="007776E4"/>
    <w:rsid w:val="007777B6"/>
    <w:rsid w:val="0077787E"/>
    <w:rsid w:val="0077789E"/>
    <w:rsid w:val="0077794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17F"/>
    <w:rsid w:val="00780264"/>
    <w:rsid w:val="007802DE"/>
    <w:rsid w:val="0078035F"/>
    <w:rsid w:val="00780456"/>
    <w:rsid w:val="0078049A"/>
    <w:rsid w:val="007804B7"/>
    <w:rsid w:val="007804CB"/>
    <w:rsid w:val="007804D1"/>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0E4"/>
    <w:rsid w:val="00781108"/>
    <w:rsid w:val="0078126E"/>
    <w:rsid w:val="0078127E"/>
    <w:rsid w:val="007813B4"/>
    <w:rsid w:val="007813D8"/>
    <w:rsid w:val="007813EE"/>
    <w:rsid w:val="00781444"/>
    <w:rsid w:val="00781552"/>
    <w:rsid w:val="0078168C"/>
    <w:rsid w:val="007816C8"/>
    <w:rsid w:val="007816F7"/>
    <w:rsid w:val="00781710"/>
    <w:rsid w:val="0078174F"/>
    <w:rsid w:val="007817FF"/>
    <w:rsid w:val="0078185F"/>
    <w:rsid w:val="00781896"/>
    <w:rsid w:val="007818D5"/>
    <w:rsid w:val="00781984"/>
    <w:rsid w:val="00781985"/>
    <w:rsid w:val="007819A3"/>
    <w:rsid w:val="00781A07"/>
    <w:rsid w:val="00781A1D"/>
    <w:rsid w:val="00781A60"/>
    <w:rsid w:val="00781A97"/>
    <w:rsid w:val="00781AF0"/>
    <w:rsid w:val="00781BC2"/>
    <w:rsid w:val="00781D2F"/>
    <w:rsid w:val="00781DBC"/>
    <w:rsid w:val="00781F0D"/>
    <w:rsid w:val="00781F5C"/>
    <w:rsid w:val="00781F7E"/>
    <w:rsid w:val="00781F86"/>
    <w:rsid w:val="00781FEE"/>
    <w:rsid w:val="007820E9"/>
    <w:rsid w:val="00782108"/>
    <w:rsid w:val="00782190"/>
    <w:rsid w:val="0078219E"/>
    <w:rsid w:val="007821AD"/>
    <w:rsid w:val="007821C0"/>
    <w:rsid w:val="007822D2"/>
    <w:rsid w:val="00782367"/>
    <w:rsid w:val="00782385"/>
    <w:rsid w:val="00782484"/>
    <w:rsid w:val="007824BB"/>
    <w:rsid w:val="00782504"/>
    <w:rsid w:val="00782576"/>
    <w:rsid w:val="00782598"/>
    <w:rsid w:val="007825D6"/>
    <w:rsid w:val="0078266F"/>
    <w:rsid w:val="00782691"/>
    <w:rsid w:val="00782739"/>
    <w:rsid w:val="0078275A"/>
    <w:rsid w:val="00782760"/>
    <w:rsid w:val="0078278C"/>
    <w:rsid w:val="00782811"/>
    <w:rsid w:val="007829E0"/>
    <w:rsid w:val="00782B42"/>
    <w:rsid w:val="00782B61"/>
    <w:rsid w:val="00782B98"/>
    <w:rsid w:val="00782BB0"/>
    <w:rsid w:val="00782C6F"/>
    <w:rsid w:val="00782DC5"/>
    <w:rsid w:val="00782F6A"/>
    <w:rsid w:val="00782FDB"/>
    <w:rsid w:val="007830AA"/>
    <w:rsid w:val="00783181"/>
    <w:rsid w:val="007831BC"/>
    <w:rsid w:val="0078320E"/>
    <w:rsid w:val="007832BD"/>
    <w:rsid w:val="007832F7"/>
    <w:rsid w:val="00783383"/>
    <w:rsid w:val="007833F0"/>
    <w:rsid w:val="00783440"/>
    <w:rsid w:val="0078351A"/>
    <w:rsid w:val="00783559"/>
    <w:rsid w:val="007835DB"/>
    <w:rsid w:val="00783643"/>
    <w:rsid w:val="00783661"/>
    <w:rsid w:val="00783862"/>
    <w:rsid w:val="007838D5"/>
    <w:rsid w:val="007838F0"/>
    <w:rsid w:val="00783916"/>
    <w:rsid w:val="00783A3C"/>
    <w:rsid w:val="00783A55"/>
    <w:rsid w:val="00783BDF"/>
    <w:rsid w:val="00783BE5"/>
    <w:rsid w:val="00783BF1"/>
    <w:rsid w:val="00783C40"/>
    <w:rsid w:val="00783C86"/>
    <w:rsid w:val="00783D59"/>
    <w:rsid w:val="00783D5A"/>
    <w:rsid w:val="00783D71"/>
    <w:rsid w:val="00783EDD"/>
    <w:rsid w:val="00783EE8"/>
    <w:rsid w:val="00783EF7"/>
    <w:rsid w:val="00783F0E"/>
    <w:rsid w:val="00783F84"/>
    <w:rsid w:val="00784065"/>
    <w:rsid w:val="00784149"/>
    <w:rsid w:val="00784156"/>
    <w:rsid w:val="00784177"/>
    <w:rsid w:val="007843B0"/>
    <w:rsid w:val="007843BD"/>
    <w:rsid w:val="00784672"/>
    <w:rsid w:val="00784689"/>
    <w:rsid w:val="007847AD"/>
    <w:rsid w:val="00784849"/>
    <w:rsid w:val="00784886"/>
    <w:rsid w:val="00784A24"/>
    <w:rsid w:val="00784A6C"/>
    <w:rsid w:val="00784B48"/>
    <w:rsid w:val="00784C61"/>
    <w:rsid w:val="00784D69"/>
    <w:rsid w:val="00784DCA"/>
    <w:rsid w:val="00784DF9"/>
    <w:rsid w:val="00784E84"/>
    <w:rsid w:val="00785051"/>
    <w:rsid w:val="00785056"/>
    <w:rsid w:val="0078508C"/>
    <w:rsid w:val="007850C6"/>
    <w:rsid w:val="007850D2"/>
    <w:rsid w:val="007851E7"/>
    <w:rsid w:val="0078521D"/>
    <w:rsid w:val="0078530C"/>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5F"/>
    <w:rsid w:val="0078628E"/>
    <w:rsid w:val="007862A1"/>
    <w:rsid w:val="0078642A"/>
    <w:rsid w:val="007864C9"/>
    <w:rsid w:val="0078652B"/>
    <w:rsid w:val="0078657A"/>
    <w:rsid w:val="00786655"/>
    <w:rsid w:val="007866A0"/>
    <w:rsid w:val="007866DF"/>
    <w:rsid w:val="00786831"/>
    <w:rsid w:val="00786893"/>
    <w:rsid w:val="00786911"/>
    <w:rsid w:val="007869FA"/>
    <w:rsid w:val="00786A04"/>
    <w:rsid w:val="00786A67"/>
    <w:rsid w:val="00786A9B"/>
    <w:rsid w:val="00786AC4"/>
    <w:rsid w:val="00786AEF"/>
    <w:rsid w:val="00786B4E"/>
    <w:rsid w:val="00786BA4"/>
    <w:rsid w:val="00786C2A"/>
    <w:rsid w:val="00786C4F"/>
    <w:rsid w:val="00786C60"/>
    <w:rsid w:val="00786CCA"/>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A0B"/>
    <w:rsid w:val="00787A1E"/>
    <w:rsid w:val="00787ADD"/>
    <w:rsid w:val="00787B56"/>
    <w:rsid w:val="00787B89"/>
    <w:rsid w:val="00787BCE"/>
    <w:rsid w:val="00787D10"/>
    <w:rsid w:val="00787E3E"/>
    <w:rsid w:val="00787E56"/>
    <w:rsid w:val="00787EBD"/>
    <w:rsid w:val="00787F82"/>
    <w:rsid w:val="00787FD8"/>
    <w:rsid w:val="0079018A"/>
    <w:rsid w:val="00790266"/>
    <w:rsid w:val="007902AE"/>
    <w:rsid w:val="0079039D"/>
    <w:rsid w:val="007903B4"/>
    <w:rsid w:val="00790468"/>
    <w:rsid w:val="007904D0"/>
    <w:rsid w:val="007904F4"/>
    <w:rsid w:val="00790510"/>
    <w:rsid w:val="00790520"/>
    <w:rsid w:val="00790638"/>
    <w:rsid w:val="0079068C"/>
    <w:rsid w:val="007906F0"/>
    <w:rsid w:val="00790728"/>
    <w:rsid w:val="007909B9"/>
    <w:rsid w:val="00790B79"/>
    <w:rsid w:val="00790BDE"/>
    <w:rsid w:val="00790C0B"/>
    <w:rsid w:val="00790CC5"/>
    <w:rsid w:val="00790D54"/>
    <w:rsid w:val="00790E66"/>
    <w:rsid w:val="00790E89"/>
    <w:rsid w:val="00790F25"/>
    <w:rsid w:val="00790F4A"/>
    <w:rsid w:val="00791066"/>
    <w:rsid w:val="00791135"/>
    <w:rsid w:val="0079121F"/>
    <w:rsid w:val="00791239"/>
    <w:rsid w:val="00791383"/>
    <w:rsid w:val="007913EE"/>
    <w:rsid w:val="0079151D"/>
    <w:rsid w:val="0079153C"/>
    <w:rsid w:val="00791587"/>
    <w:rsid w:val="0079162A"/>
    <w:rsid w:val="00791686"/>
    <w:rsid w:val="00791695"/>
    <w:rsid w:val="007916AB"/>
    <w:rsid w:val="00791732"/>
    <w:rsid w:val="007918FD"/>
    <w:rsid w:val="007919B9"/>
    <w:rsid w:val="00791A93"/>
    <w:rsid w:val="00791AC2"/>
    <w:rsid w:val="00791B04"/>
    <w:rsid w:val="00791C06"/>
    <w:rsid w:val="00791D17"/>
    <w:rsid w:val="00791D19"/>
    <w:rsid w:val="00791D94"/>
    <w:rsid w:val="00791DB3"/>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91C"/>
    <w:rsid w:val="00792934"/>
    <w:rsid w:val="00792987"/>
    <w:rsid w:val="00792A00"/>
    <w:rsid w:val="00792A01"/>
    <w:rsid w:val="00792BC3"/>
    <w:rsid w:val="00792CEA"/>
    <w:rsid w:val="00792CEB"/>
    <w:rsid w:val="00792D1A"/>
    <w:rsid w:val="00792E2E"/>
    <w:rsid w:val="00792E54"/>
    <w:rsid w:val="00792E6C"/>
    <w:rsid w:val="00792E73"/>
    <w:rsid w:val="00792EC6"/>
    <w:rsid w:val="00792F47"/>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DC"/>
    <w:rsid w:val="00793904"/>
    <w:rsid w:val="007939DA"/>
    <w:rsid w:val="007939EC"/>
    <w:rsid w:val="00793A09"/>
    <w:rsid w:val="00793A9F"/>
    <w:rsid w:val="00793B02"/>
    <w:rsid w:val="00793B91"/>
    <w:rsid w:val="00793C34"/>
    <w:rsid w:val="00793C4B"/>
    <w:rsid w:val="00793CC8"/>
    <w:rsid w:val="00793CF0"/>
    <w:rsid w:val="00793CF8"/>
    <w:rsid w:val="00793D5B"/>
    <w:rsid w:val="00793D71"/>
    <w:rsid w:val="00793F16"/>
    <w:rsid w:val="00793F26"/>
    <w:rsid w:val="00793F4E"/>
    <w:rsid w:val="00793FEF"/>
    <w:rsid w:val="0079416A"/>
    <w:rsid w:val="007941D5"/>
    <w:rsid w:val="00794284"/>
    <w:rsid w:val="00794357"/>
    <w:rsid w:val="00794424"/>
    <w:rsid w:val="00794480"/>
    <w:rsid w:val="0079451F"/>
    <w:rsid w:val="00794611"/>
    <w:rsid w:val="00794688"/>
    <w:rsid w:val="007946AA"/>
    <w:rsid w:val="00794789"/>
    <w:rsid w:val="007948C8"/>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6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D"/>
    <w:rsid w:val="00795F38"/>
    <w:rsid w:val="00795F68"/>
    <w:rsid w:val="00796028"/>
    <w:rsid w:val="00796114"/>
    <w:rsid w:val="00796157"/>
    <w:rsid w:val="00796169"/>
    <w:rsid w:val="00796190"/>
    <w:rsid w:val="00796235"/>
    <w:rsid w:val="00796256"/>
    <w:rsid w:val="0079636E"/>
    <w:rsid w:val="00796445"/>
    <w:rsid w:val="00796521"/>
    <w:rsid w:val="00796557"/>
    <w:rsid w:val="0079655F"/>
    <w:rsid w:val="0079658F"/>
    <w:rsid w:val="0079662E"/>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20"/>
    <w:rsid w:val="00797084"/>
    <w:rsid w:val="007970CA"/>
    <w:rsid w:val="007970CD"/>
    <w:rsid w:val="0079721D"/>
    <w:rsid w:val="007972FF"/>
    <w:rsid w:val="00797388"/>
    <w:rsid w:val="007973C8"/>
    <w:rsid w:val="00797453"/>
    <w:rsid w:val="007974D5"/>
    <w:rsid w:val="007976BC"/>
    <w:rsid w:val="007976F3"/>
    <w:rsid w:val="00797715"/>
    <w:rsid w:val="00797858"/>
    <w:rsid w:val="00797883"/>
    <w:rsid w:val="00797924"/>
    <w:rsid w:val="007979F1"/>
    <w:rsid w:val="00797A4A"/>
    <w:rsid w:val="00797AEB"/>
    <w:rsid w:val="00797B8E"/>
    <w:rsid w:val="00797BE7"/>
    <w:rsid w:val="00797C6F"/>
    <w:rsid w:val="00797C77"/>
    <w:rsid w:val="00797D61"/>
    <w:rsid w:val="00797DC1"/>
    <w:rsid w:val="00797DCE"/>
    <w:rsid w:val="00797EB1"/>
    <w:rsid w:val="007A0001"/>
    <w:rsid w:val="007A003D"/>
    <w:rsid w:val="007A00F1"/>
    <w:rsid w:val="007A0192"/>
    <w:rsid w:val="007A01BD"/>
    <w:rsid w:val="007A020B"/>
    <w:rsid w:val="007A02F6"/>
    <w:rsid w:val="007A0336"/>
    <w:rsid w:val="007A0464"/>
    <w:rsid w:val="007A04BC"/>
    <w:rsid w:val="007A04C4"/>
    <w:rsid w:val="007A04C6"/>
    <w:rsid w:val="007A0725"/>
    <w:rsid w:val="007A072B"/>
    <w:rsid w:val="007A0796"/>
    <w:rsid w:val="007A07C0"/>
    <w:rsid w:val="007A07C3"/>
    <w:rsid w:val="007A086F"/>
    <w:rsid w:val="007A0912"/>
    <w:rsid w:val="007A0A02"/>
    <w:rsid w:val="007A0AB0"/>
    <w:rsid w:val="007A0B28"/>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53"/>
    <w:rsid w:val="007A1B98"/>
    <w:rsid w:val="007A1C5B"/>
    <w:rsid w:val="007A1C78"/>
    <w:rsid w:val="007A1CCC"/>
    <w:rsid w:val="007A1D30"/>
    <w:rsid w:val="007A1E2A"/>
    <w:rsid w:val="007A1E7C"/>
    <w:rsid w:val="007A1EC7"/>
    <w:rsid w:val="007A1F32"/>
    <w:rsid w:val="007A1F61"/>
    <w:rsid w:val="007A1FAE"/>
    <w:rsid w:val="007A201F"/>
    <w:rsid w:val="007A209C"/>
    <w:rsid w:val="007A20EA"/>
    <w:rsid w:val="007A2105"/>
    <w:rsid w:val="007A225A"/>
    <w:rsid w:val="007A2331"/>
    <w:rsid w:val="007A2452"/>
    <w:rsid w:val="007A247A"/>
    <w:rsid w:val="007A2580"/>
    <w:rsid w:val="007A25F6"/>
    <w:rsid w:val="007A27CC"/>
    <w:rsid w:val="007A27E5"/>
    <w:rsid w:val="007A292B"/>
    <w:rsid w:val="007A29BB"/>
    <w:rsid w:val="007A2A48"/>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63F"/>
    <w:rsid w:val="007A38BB"/>
    <w:rsid w:val="007A392E"/>
    <w:rsid w:val="007A3941"/>
    <w:rsid w:val="007A39D9"/>
    <w:rsid w:val="007A3A2B"/>
    <w:rsid w:val="007A3B00"/>
    <w:rsid w:val="007A3D25"/>
    <w:rsid w:val="007A3D59"/>
    <w:rsid w:val="007A3D83"/>
    <w:rsid w:val="007A3DCE"/>
    <w:rsid w:val="007A3E89"/>
    <w:rsid w:val="007A3EE5"/>
    <w:rsid w:val="007A3F16"/>
    <w:rsid w:val="007A3F24"/>
    <w:rsid w:val="007A3F6B"/>
    <w:rsid w:val="007A3F89"/>
    <w:rsid w:val="007A40EA"/>
    <w:rsid w:val="007A40FD"/>
    <w:rsid w:val="007A4162"/>
    <w:rsid w:val="007A41F2"/>
    <w:rsid w:val="007A41F5"/>
    <w:rsid w:val="007A4270"/>
    <w:rsid w:val="007A42DD"/>
    <w:rsid w:val="007A4300"/>
    <w:rsid w:val="007A430D"/>
    <w:rsid w:val="007A4415"/>
    <w:rsid w:val="007A44D5"/>
    <w:rsid w:val="007A44FD"/>
    <w:rsid w:val="007A4542"/>
    <w:rsid w:val="007A45CC"/>
    <w:rsid w:val="007A465E"/>
    <w:rsid w:val="007A46B4"/>
    <w:rsid w:val="007A4739"/>
    <w:rsid w:val="007A47A7"/>
    <w:rsid w:val="007A4893"/>
    <w:rsid w:val="007A49C6"/>
    <w:rsid w:val="007A49D9"/>
    <w:rsid w:val="007A4A45"/>
    <w:rsid w:val="007A4ADA"/>
    <w:rsid w:val="007A4AE3"/>
    <w:rsid w:val="007A4B72"/>
    <w:rsid w:val="007A4BE5"/>
    <w:rsid w:val="007A4C10"/>
    <w:rsid w:val="007A4C6A"/>
    <w:rsid w:val="007A4C8A"/>
    <w:rsid w:val="007A4D3D"/>
    <w:rsid w:val="007A4D9B"/>
    <w:rsid w:val="007A4DCE"/>
    <w:rsid w:val="007A4EE1"/>
    <w:rsid w:val="007A4F0F"/>
    <w:rsid w:val="007A4F41"/>
    <w:rsid w:val="007A4FEE"/>
    <w:rsid w:val="007A50CC"/>
    <w:rsid w:val="007A519E"/>
    <w:rsid w:val="007A51C4"/>
    <w:rsid w:val="007A5211"/>
    <w:rsid w:val="007A5297"/>
    <w:rsid w:val="007A52E5"/>
    <w:rsid w:val="007A5387"/>
    <w:rsid w:val="007A539D"/>
    <w:rsid w:val="007A54AB"/>
    <w:rsid w:val="007A54C6"/>
    <w:rsid w:val="007A54D2"/>
    <w:rsid w:val="007A553E"/>
    <w:rsid w:val="007A5764"/>
    <w:rsid w:val="007A5789"/>
    <w:rsid w:val="007A57AE"/>
    <w:rsid w:val="007A596B"/>
    <w:rsid w:val="007A599A"/>
    <w:rsid w:val="007A59AD"/>
    <w:rsid w:val="007A5A65"/>
    <w:rsid w:val="007A5AB3"/>
    <w:rsid w:val="007A5B52"/>
    <w:rsid w:val="007A5B7B"/>
    <w:rsid w:val="007A5C81"/>
    <w:rsid w:val="007A5CDF"/>
    <w:rsid w:val="007A5CE6"/>
    <w:rsid w:val="007A5CF0"/>
    <w:rsid w:val="007A5D39"/>
    <w:rsid w:val="007A5DE4"/>
    <w:rsid w:val="007A5E31"/>
    <w:rsid w:val="007A5FC4"/>
    <w:rsid w:val="007A606F"/>
    <w:rsid w:val="007A60D5"/>
    <w:rsid w:val="007A610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998"/>
    <w:rsid w:val="007A6AD1"/>
    <w:rsid w:val="007A6B16"/>
    <w:rsid w:val="007A6B6C"/>
    <w:rsid w:val="007A6BA4"/>
    <w:rsid w:val="007A6CAE"/>
    <w:rsid w:val="007A6DB5"/>
    <w:rsid w:val="007A6DCA"/>
    <w:rsid w:val="007A6E4D"/>
    <w:rsid w:val="007A6FEC"/>
    <w:rsid w:val="007A7084"/>
    <w:rsid w:val="007A70BB"/>
    <w:rsid w:val="007A71CD"/>
    <w:rsid w:val="007A7210"/>
    <w:rsid w:val="007A7486"/>
    <w:rsid w:val="007A74C5"/>
    <w:rsid w:val="007A7622"/>
    <w:rsid w:val="007A7636"/>
    <w:rsid w:val="007A768B"/>
    <w:rsid w:val="007A76A6"/>
    <w:rsid w:val="007A76F2"/>
    <w:rsid w:val="007A77F2"/>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30"/>
    <w:rsid w:val="007B0842"/>
    <w:rsid w:val="007B09A6"/>
    <w:rsid w:val="007B09EC"/>
    <w:rsid w:val="007B0A22"/>
    <w:rsid w:val="007B0AC3"/>
    <w:rsid w:val="007B0AE2"/>
    <w:rsid w:val="007B0B2A"/>
    <w:rsid w:val="007B0BD6"/>
    <w:rsid w:val="007B0C01"/>
    <w:rsid w:val="007B0C27"/>
    <w:rsid w:val="007B0C28"/>
    <w:rsid w:val="007B0CCC"/>
    <w:rsid w:val="007B0D37"/>
    <w:rsid w:val="007B0D9B"/>
    <w:rsid w:val="007B0DAB"/>
    <w:rsid w:val="007B0DF1"/>
    <w:rsid w:val="007B0F26"/>
    <w:rsid w:val="007B1020"/>
    <w:rsid w:val="007B1077"/>
    <w:rsid w:val="007B1143"/>
    <w:rsid w:val="007B118B"/>
    <w:rsid w:val="007B1195"/>
    <w:rsid w:val="007B1270"/>
    <w:rsid w:val="007B1359"/>
    <w:rsid w:val="007B1388"/>
    <w:rsid w:val="007B148D"/>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1B6"/>
    <w:rsid w:val="007B21C3"/>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4A"/>
    <w:rsid w:val="007B365C"/>
    <w:rsid w:val="007B3738"/>
    <w:rsid w:val="007B3740"/>
    <w:rsid w:val="007B3797"/>
    <w:rsid w:val="007B3865"/>
    <w:rsid w:val="007B3ADF"/>
    <w:rsid w:val="007B3C38"/>
    <w:rsid w:val="007B3C61"/>
    <w:rsid w:val="007B3D24"/>
    <w:rsid w:val="007B3D39"/>
    <w:rsid w:val="007B3D4C"/>
    <w:rsid w:val="007B3FBD"/>
    <w:rsid w:val="007B3FE7"/>
    <w:rsid w:val="007B402F"/>
    <w:rsid w:val="007B42F1"/>
    <w:rsid w:val="007B439E"/>
    <w:rsid w:val="007B43AD"/>
    <w:rsid w:val="007B4519"/>
    <w:rsid w:val="007B4553"/>
    <w:rsid w:val="007B46F9"/>
    <w:rsid w:val="007B4757"/>
    <w:rsid w:val="007B4761"/>
    <w:rsid w:val="007B47E4"/>
    <w:rsid w:val="007B490F"/>
    <w:rsid w:val="007B494A"/>
    <w:rsid w:val="007B4A07"/>
    <w:rsid w:val="007B4A2C"/>
    <w:rsid w:val="007B4AAF"/>
    <w:rsid w:val="007B4AF5"/>
    <w:rsid w:val="007B4B0F"/>
    <w:rsid w:val="007B4B6C"/>
    <w:rsid w:val="007B4B6E"/>
    <w:rsid w:val="007B4CC3"/>
    <w:rsid w:val="007B4CCC"/>
    <w:rsid w:val="007B4CF9"/>
    <w:rsid w:val="007B4D55"/>
    <w:rsid w:val="007B4DCB"/>
    <w:rsid w:val="007B4E23"/>
    <w:rsid w:val="007B4FA3"/>
    <w:rsid w:val="007B4FFA"/>
    <w:rsid w:val="007B516A"/>
    <w:rsid w:val="007B51C3"/>
    <w:rsid w:val="007B5256"/>
    <w:rsid w:val="007B53B4"/>
    <w:rsid w:val="007B5498"/>
    <w:rsid w:val="007B55BC"/>
    <w:rsid w:val="007B5659"/>
    <w:rsid w:val="007B5736"/>
    <w:rsid w:val="007B57CA"/>
    <w:rsid w:val="007B5943"/>
    <w:rsid w:val="007B5972"/>
    <w:rsid w:val="007B5991"/>
    <w:rsid w:val="007B59E2"/>
    <w:rsid w:val="007B5B1D"/>
    <w:rsid w:val="007B5C54"/>
    <w:rsid w:val="007B5CAD"/>
    <w:rsid w:val="007B5CFE"/>
    <w:rsid w:val="007B5D07"/>
    <w:rsid w:val="007B5D16"/>
    <w:rsid w:val="007B5D89"/>
    <w:rsid w:val="007B5EB7"/>
    <w:rsid w:val="007B5EC9"/>
    <w:rsid w:val="007B5F38"/>
    <w:rsid w:val="007B6015"/>
    <w:rsid w:val="007B601A"/>
    <w:rsid w:val="007B6022"/>
    <w:rsid w:val="007B60BF"/>
    <w:rsid w:val="007B6163"/>
    <w:rsid w:val="007B616D"/>
    <w:rsid w:val="007B6195"/>
    <w:rsid w:val="007B6227"/>
    <w:rsid w:val="007B63B3"/>
    <w:rsid w:val="007B640D"/>
    <w:rsid w:val="007B6593"/>
    <w:rsid w:val="007B662C"/>
    <w:rsid w:val="007B6658"/>
    <w:rsid w:val="007B6789"/>
    <w:rsid w:val="007B6797"/>
    <w:rsid w:val="007B69DC"/>
    <w:rsid w:val="007B6A3B"/>
    <w:rsid w:val="007B6A4F"/>
    <w:rsid w:val="007B6A6C"/>
    <w:rsid w:val="007B6AF7"/>
    <w:rsid w:val="007B6B20"/>
    <w:rsid w:val="007B6C31"/>
    <w:rsid w:val="007B6CCE"/>
    <w:rsid w:val="007B6CF0"/>
    <w:rsid w:val="007B6E95"/>
    <w:rsid w:val="007B6EE9"/>
    <w:rsid w:val="007B6F3C"/>
    <w:rsid w:val="007B6FD9"/>
    <w:rsid w:val="007B700D"/>
    <w:rsid w:val="007B70E8"/>
    <w:rsid w:val="007B710A"/>
    <w:rsid w:val="007B7151"/>
    <w:rsid w:val="007B722B"/>
    <w:rsid w:val="007B7273"/>
    <w:rsid w:val="007B72E0"/>
    <w:rsid w:val="007B72EA"/>
    <w:rsid w:val="007B74D7"/>
    <w:rsid w:val="007B75E2"/>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DBD"/>
    <w:rsid w:val="007B7F41"/>
    <w:rsid w:val="007B7FA8"/>
    <w:rsid w:val="007C005A"/>
    <w:rsid w:val="007C00C5"/>
    <w:rsid w:val="007C00FF"/>
    <w:rsid w:val="007C01F7"/>
    <w:rsid w:val="007C022A"/>
    <w:rsid w:val="007C0328"/>
    <w:rsid w:val="007C0379"/>
    <w:rsid w:val="007C03AA"/>
    <w:rsid w:val="007C03AC"/>
    <w:rsid w:val="007C03B5"/>
    <w:rsid w:val="007C0405"/>
    <w:rsid w:val="007C043E"/>
    <w:rsid w:val="007C04B8"/>
    <w:rsid w:val="007C04E7"/>
    <w:rsid w:val="007C0514"/>
    <w:rsid w:val="007C0543"/>
    <w:rsid w:val="007C05A7"/>
    <w:rsid w:val="007C0745"/>
    <w:rsid w:val="007C074F"/>
    <w:rsid w:val="007C07A6"/>
    <w:rsid w:val="007C088E"/>
    <w:rsid w:val="007C09BD"/>
    <w:rsid w:val="007C0A14"/>
    <w:rsid w:val="007C0A39"/>
    <w:rsid w:val="007C0A83"/>
    <w:rsid w:val="007C0AF6"/>
    <w:rsid w:val="007C0BB8"/>
    <w:rsid w:val="007C0C27"/>
    <w:rsid w:val="007C0C9B"/>
    <w:rsid w:val="007C0E8E"/>
    <w:rsid w:val="007C101E"/>
    <w:rsid w:val="007C10C2"/>
    <w:rsid w:val="007C1152"/>
    <w:rsid w:val="007C132F"/>
    <w:rsid w:val="007C13B8"/>
    <w:rsid w:val="007C1454"/>
    <w:rsid w:val="007C1484"/>
    <w:rsid w:val="007C14AD"/>
    <w:rsid w:val="007C14C2"/>
    <w:rsid w:val="007C150D"/>
    <w:rsid w:val="007C1521"/>
    <w:rsid w:val="007C160D"/>
    <w:rsid w:val="007C1618"/>
    <w:rsid w:val="007C1659"/>
    <w:rsid w:val="007C16C4"/>
    <w:rsid w:val="007C1711"/>
    <w:rsid w:val="007C17E8"/>
    <w:rsid w:val="007C17F0"/>
    <w:rsid w:val="007C1813"/>
    <w:rsid w:val="007C1872"/>
    <w:rsid w:val="007C188F"/>
    <w:rsid w:val="007C18E9"/>
    <w:rsid w:val="007C190F"/>
    <w:rsid w:val="007C192E"/>
    <w:rsid w:val="007C1934"/>
    <w:rsid w:val="007C195B"/>
    <w:rsid w:val="007C1A12"/>
    <w:rsid w:val="007C1B56"/>
    <w:rsid w:val="007C1B73"/>
    <w:rsid w:val="007C1C3C"/>
    <w:rsid w:val="007C1CAB"/>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5A"/>
    <w:rsid w:val="007C2781"/>
    <w:rsid w:val="007C27AC"/>
    <w:rsid w:val="007C27DD"/>
    <w:rsid w:val="007C27F3"/>
    <w:rsid w:val="007C2807"/>
    <w:rsid w:val="007C287E"/>
    <w:rsid w:val="007C293A"/>
    <w:rsid w:val="007C2958"/>
    <w:rsid w:val="007C29D3"/>
    <w:rsid w:val="007C2B2E"/>
    <w:rsid w:val="007C2C1F"/>
    <w:rsid w:val="007C2C22"/>
    <w:rsid w:val="007C2C55"/>
    <w:rsid w:val="007C2C62"/>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A14"/>
    <w:rsid w:val="007C3C1D"/>
    <w:rsid w:val="007C3C92"/>
    <w:rsid w:val="007C3C9C"/>
    <w:rsid w:val="007C3D8D"/>
    <w:rsid w:val="007C3DFD"/>
    <w:rsid w:val="007C3E47"/>
    <w:rsid w:val="007C3E78"/>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E4"/>
    <w:rsid w:val="007C46FE"/>
    <w:rsid w:val="007C47A7"/>
    <w:rsid w:val="007C4828"/>
    <w:rsid w:val="007C4A68"/>
    <w:rsid w:val="007C4B50"/>
    <w:rsid w:val="007C4C07"/>
    <w:rsid w:val="007C4ED0"/>
    <w:rsid w:val="007C4F48"/>
    <w:rsid w:val="007C4F91"/>
    <w:rsid w:val="007C5011"/>
    <w:rsid w:val="007C507E"/>
    <w:rsid w:val="007C51F4"/>
    <w:rsid w:val="007C52F7"/>
    <w:rsid w:val="007C541B"/>
    <w:rsid w:val="007C5429"/>
    <w:rsid w:val="007C5494"/>
    <w:rsid w:val="007C54E3"/>
    <w:rsid w:val="007C54E6"/>
    <w:rsid w:val="007C5504"/>
    <w:rsid w:val="007C5576"/>
    <w:rsid w:val="007C55DD"/>
    <w:rsid w:val="007C5604"/>
    <w:rsid w:val="007C566A"/>
    <w:rsid w:val="007C5678"/>
    <w:rsid w:val="007C576F"/>
    <w:rsid w:val="007C57E9"/>
    <w:rsid w:val="007C589B"/>
    <w:rsid w:val="007C58EF"/>
    <w:rsid w:val="007C5A70"/>
    <w:rsid w:val="007C5ACB"/>
    <w:rsid w:val="007C5EB6"/>
    <w:rsid w:val="007C5EC1"/>
    <w:rsid w:val="007C5F04"/>
    <w:rsid w:val="007C5FEC"/>
    <w:rsid w:val="007C6104"/>
    <w:rsid w:val="007C6186"/>
    <w:rsid w:val="007C6281"/>
    <w:rsid w:val="007C6312"/>
    <w:rsid w:val="007C635E"/>
    <w:rsid w:val="007C65BB"/>
    <w:rsid w:val="007C65E8"/>
    <w:rsid w:val="007C666C"/>
    <w:rsid w:val="007C66D9"/>
    <w:rsid w:val="007C66EF"/>
    <w:rsid w:val="007C67B4"/>
    <w:rsid w:val="007C67DE"/>
    <w:rsid w:val="007C6A90"/>
    <w:rsid w:val="007C6B20"/>
    <w:rsid w:val="007C6B5D"/>
    <w:rsid w:val="007C6B87"/>
    <w:rsid w:val="007C6C4F"/>
    <w:rsid w:val="007C6D1F"/>
    <w:rsid w:val="007C6D35"/>
    <w:rsid w:val="007C6D8F"/>
    <w:rsid w:val="007C6DD4"/>
    <w:rsid w:val="007C6DF2"/>
    <w:rsid w:val="007C6DF4"/>
    <w:rsid w:val="007C6E6A"/>
    <w:rsid w:val="007C6E6C"/>
    <w:rsid w:val="007C6FD7"/>
    <w:rsid w:val="007C7024"/>
    <w:rsid w:val="007C70A1"/>
    <w:rsid w:val="007C70B1"/>
    <w:rsid w:val="007C71D6"/>
    <w:rsid w:val="007C734B"/>
    <w:rsid w:val="007C7495"/>
    <w:rsid w:val="007C75E3"/>
    <w:rsid w:val="007C7656"/>
    <w:rsid w:val="007C76E9"/>
    <w:rsid w:val="007C7730"/>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D84"/>
    <w:rsid w:val="007D0E04"/>
    <w:rsid w:val="007D0E40"/>
    <w:rsid w:val="007D0E71"/>
    <w:rsid w:val="007D0E8A"/>
    <w:rsid w:val="007D0E9F"/>
    <w:rsid w:val="007D0F13"/>
    <w:rsid w:val="007D0F65"/>
    <w:rsid w:val="007D101F"/>
    <w:rsid w:val="007D107A"/>
    <w:rsid w:val="007D1204"/>
    <w:rsid w:val="007D1250"/>
    <w:rsid w:val="007D1293"/>
    <w:rsid w:val="007D12A4"/>
    <w:rsid w:val="007D12B5"/>
    <w:rsid w:val="007D137E"/>
    <w:rsid w:val="007D1578"/>
    <w:rsid w:val="007D1580"/>
    <w:rsid w:val="007D16D8"/>
    <w:rsid w:val="007D174B"/>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1B4"/>
    <w:rsid w:val="007D229A"/>
    <w:rsid w:val="007D22C4"/>
    <w:rsid w:val="007D2379"/>
    <w:rsid w:val="007D23F7"/>
    <w:rsid w:val="007D246E"/>
    <w:rsid w:val="007D2770"/>
    <w:rsid w:val="007D2798"/>
    <w:rsid w:val="007D2818"/>
    <w:rsid w:val="007D28E3"/>
    <w:rsid w:val="007D2AA4"/>
    <w:rsid w:val="007D2B01"/>
    <w:rsid w:val="007D2C23"/>
    <w:rsid w:val="007D2C4D"/>
    <w:rsid w:val="007D2E3C"/>
    <w:rsid w:val="007D2EC9"/>
    <w:rsid w:val="007D2F9F"/>
    <w:rsid w:val="007D3031"/>
    <w:rsid w:val="007D3049"/>
    <w:rsid w:val="007D30AE"/>
    <w:rsid w:val="007D3178"/>
    <w:rsid w:val="007D3286"/>
    <w:rsid w:val="007D328D"/>
    <w:rsid w:val="007D3332"/>
    <w:rsid w:val="007D33AE"/>
    <w:rsid w:val="007D33DB"/>
    <w:rsid w:val="007D343D"/>
    <w:rsid w:val="007D3440"/>
    <w:rsid w:val="007D345E"/>
    <w:rsid w:val="007D34DC"/>
    <w:rsid w:val="007D35CD"/>
    <w:rsid w:val="007D364D"/>
    <w:rsid w:val="007D36F6"/>
    <w:rsid w:val="007D37DC"/>
    <w:rsid w:val="007D39D1"/>
    <w:rsid w:val="007D39F8"/>
    <w:rsid w:val="007D3A65"/>
    <w:rsid w:val="007D3AF4"/>
    <w:rsid w:val="007D3B01"/>
    <w:rsid w:val="007D3BCF"/>
    <w:rsid w:val="007D3BE6"/>
    <w:rsid w:val="007D3D20"/>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70"/>
    <w:rsid w:val="007D42B9"/>
    <w:rsid w:val="007D42F0"/>
    <w:rsid w:val="007D43B9"/>
    <w:rsid w:val="007D44A5"/>
    <w:rsid w:val="007D44DC"/>
    <w:rsid w:val="007D4594"/>
    <w:rsid w:val="007D459F"/>
    <w:rsid w:val="007D46FE"/>
    <w:rsid w:val="007D47F2"/>
    <w:rsid w:val="007D4890"/>
    <w:rsid w:val="007D48A5"/>
    <w:rsid w:val="007D4968"/>
    <w:rsid w:val="007D49F8"/>
    <w:rsid w:val="007D4B75"/>
    <w:rsid w:val="007D4BBB"/>
    <w:rsid w:val="007D4BC3"/>
    <w:rsid w:val="007D4BDF"/>
    <w:rsid w:val="007D4C48"/>
    <w:rsid w:val="007D4CE0"/>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9F1"/>
    <w:rsid w:val="007D5A77"/>
    <w:rsid w:val="007D5ABE"/>
    <w:rsid w:val="007D5B7B"/>
    <w:rsid w:val="007D5BB9"/>
    <w:rsid w:val="007D5BC8"/>
    <w:rsid w:val="007D5C43"/>
    <w:rsid w:val="007D5CD6"/>
    <w:rsid w:val="007D5CDE"/>
    <w:rsid w:val="007D5D2A"/>
    <w:rsid w:val="007D5DED"/>
    <w:rsid w:val="007D5E16"/>
    <w:rsid w:val="007D5E91"/>
    <w:rsid w:val="007D5F1C"/>
    <w:rsid w:val="007D6020"/>
    <w:rsid w:val="007D6061"/>
    <w:rsid w:val="007D608E"/>
    <w:rsid w:val="007D614B"/>
    <w:rsid w:val="007D61CC"/>
    <w:rsid w:val="007D633E"/>
    <w:rsid w:val="007D63F8"/>
    <w:rsid w:val="007D6438"/>
    <w:rsid w:val="007D6444"/>
    <w:rsid w:val="007D64E9"/>
    <w:rsid w:val="007D65FC"/>
    <w:rsid w:val="007D66A2"/>
    <w:rsid w:val="007D66C0"/>
    <w:rsid w:val="007D6718"/>
    <w:rsid w:val="007D6783"/>
    <w:rsid w:val="007D67B4"/>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DD4"/>
    <w:rsid w:val="007D6E95"/>
    <w:rsid w:val="007D6ED1"/>
    <w:rsid w:val="007D6EF9"/>
    <w:rsid w:val="007D6F26"/>
    <w:rsid w:val="007D6F5E"/>
    <w:rsid w:val="007D6FD9"/>
    <w:rsid w:val="007D6FEE"/>
    <w:rsid w:val="007D707D"/>
    <w:rsid w:val="007D711D"/>
    <w:rsid w:val="007D711E"/>
    <w:rsid w:val="007D7120"/>
    <w:rsid w:val="007D7176"/>
    <w:rsid w:val="007D7244"/>
    <w:rsid w:val="007D72D6"/>
    <w:rsid w:val="007D7339"/>
    <w:rsid w:val="007D7347"/>
    <w:rsid w:val="007D745E"/>
    <w:rsid w:val="007D7464"/>
    <w:rsid w:val="007D7486"/>
    <w:rsid w:val="007D7579"/>
    <w:rsid w:val="007D77B6"/>
    <w:rsid w:val="007D77DF"/>
    <w:rsid w:val="007D78B1"/>
    <w:rsid w:val="007D7990"/>
    <w:rsid w:val="007D79F5"/>
    <w:rsid w:val="007D7AB0"/>
    <w:rsid w:val="007D7AF0"/>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4F8"/>
    <w:rsid w:val="007E059B"/>
    <w:rsid w:val="007E06D3"/>
    <w:rsid w:val="007E0736"/>
    <w:rsid w:val="007E0763"/>
    <w:rsid w:val="007E07F0"/>
    <w:rsid w:val="007E0826"/>
    <w:rsid w:val="007E0844"/>
    <w:rsid w:val="007E0877"/>
    <w:rsid w:val="007E08D6"/>
    <w:rsid w:val="007E0959"/>
    <w:rsid w:val="007E0988"/>
    <w:rsid w:val="007E0996"/>
    <w:rsid w:val="007E0A09"/>
    <w:rsid w:val="007E0A73"/>
    <w:rsid w:val="007E0ABD"/>
    <w:rsid w:val="007E0B05"/>
    <w:rsid w:val="007E0BD1"/>
    <w:rsid w:val="007E0D0F"/>
    <w:rsid w:val="007E0E07"/>
    <w:rsid w:val="007E0E08"/>
    <w:rsid w:val="007E0E6C"/>
    <w:rsid w:val="007E0FC4"/>
    <w:rsid w:val="007E1112"/>
    <w:rsid w:val="007E11E2"/>
    <w:rsid w:val="007E1229"/>
    <w:rsid w:val="007E127A"/>
    <w:rsid w:val="007E12F9"/>
    <w:rsid w:val="007E130B"/>
    <w:rsid w:val="007E13D7"/>
    <w:rsid w:val="007E13E9"/>
    <w:rsid w:val="007E1421"/>
    <w:rsid w:val="007E143A"/>
    <w:rsid w:val="007E144F"/>
    <w:rsid w:val="007E1486"/>
    <w:rsid w:val="007E1488"/>
    <w:rsid w:val="007E1521"/>
    <w:rsid w:val="007E15BB"/>
    <w:rsid w:val="007E1631"/>
    <w:rsid w:val="007E166C"/>
    <w:rsid w:val="007E17B5"/>
    <w:rsid w:val="007E192F"/>
    <w:rsid w:val="007E1998"/>
    <w:rsid w:val="007E19E3"/>
    <w:rsid w:val="007E1A04"/>
    <w:rsid w:val="007E1AA6"/>
    <w:rsid w:val="007E1ACD"/>
    <w:rsid w:val="007E1B7F"/>
    <w:rsid w:val="007E1C39"/>
    <w:rsid w:val="007E1C80"/>
    <w:rsid w:val="007E1CF3"/>
    <w:rsid w:val="007E1D4B"/>
    <w:rsid w:val="007E1DDE"/>
    <w:rsid w:val="007E1E8D"/>
    <w:rsid w:val="007E1E97"/>
    <w:rsid w:val="007E1EF4"/>
    <w:rsid w:val="007E1F29"/>
    <w:rsid w:val="007E1F51"/>
    <w:rsid w:val="007E1FD9"/>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3"/>
    <w:rsid w:val="007E29A4"/>
    <w:rsid w:val="007E2A99"/>
    <w:rsid w:val="007E2B22"/>
    <w:rsid w:val="007E2B7F"/>
    <w:rsid w:val="007E2C26"/>
    <w:rsid w:val="007E2C2E"/>
    <w:rsid w:val="007E2C2F"/>
    <w:rsid w:val="007E2D27"/>
    <w:rsid w:val="007E2D46"/>
    <w:rsid w:val="007E2DB5"/>
    <w:rsid w:val="007E2E22"/>
    <w:rsid w:val="007E2E9E"/>
    <w:rsid w:val="007E307C"/>
    <w:rsid w:val="007E308E"/>
    <w:rsid w:val="007E3096"/>
    <w:rsid w:val="007E3116"/>
    <w:rsid w:val="007E316C"/>
    <w:rsid w:val="007E3219"/>
    <w:rsid w:val="007E32CE"/>
    <w:rsid w:val="007E334D"/>
    <w:rsid w:val="007E33AF"/>
    <w:rsid w:val="007E3426"/>
    <w:rsid w:val="007E36DD"/>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4A"/>
    <w:rsid w:val="007E3CA7"/>
    <w:rsid w:val="007E3CC5"/>
    <w:rsid w:val="007E3D38"/>
    <w:rsid w:val="007E3DDD"/>
    <w:rsid w:val="007E3E61"/>
    <w:rsid w:val="007E3E74"/>
    <w:rsid w:val="007E3EA3"/>
    <w:rsid w:val="007E3F4B"/>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DA"/>
    <w:rsid w:val="007E4738"/>
    <w:rsid w:val="007E494D"/>
    <w:rsid w:val="007E499C"/>
    <w:rsid w:val="007E4A90"/>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9"/>
    <w:rsid w:val="007E528A"/>
    <w:rsid w:val="007E528B"/>
    <w:rsid w:val="007E5318"/>
    <w:rsid w:val="007E531E"/>
    <w:rsid w:val="007E534F"/>
    <w:rsid w:val="007E53CD"/>
    <w:rsid w:val="007E542B"/>
    <w:rsid w:val="007E5494"/>
    <w:rsid w:val="007E54F3"/>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93"/>
    <w:rsid w:val="007E5DA0"/>
    <w:rsid w:val="007E5DB1"/>
    <w:rsid w:val="007E5E7F"/>
    <w:rsid w:val="007E5EAD"/>
    <w:rsid w:val="007E5ECB"/>
    <w:rsid w:val="007E5F31"/>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736"/>
    <w:rsid w:val="007E68D7"/>
    <w:rsid w:val="007E696E"/>
    <w:rsid w:val="007E69E1"/>
    <w:rsid w:val="007E69F5"/>
    <w:rsid w:val="007E6AFF"/>
    <w:rsid w:val="007E6C25"/>
    <w:rsid w:val="007E6CB3"/>
    <w:rsid w:val="007E6D62"/>
    <w:rsid w:val="007E6E4B"/>
    <w:rsid w:val="007E6E8F"/>
    <w:rsid w:val="007E6EE2"/>
    <w:rsid w:val="007E6F46"/>
    <w:rsid w:val="007E6F7C"/>
    <w:rsid w:val="007E6FC2"/>
    <w:rsid w:val="007E6FF1"/>
    <w:rsid w:val="007E7076"/>
    <w:rsid w:val="007E7112"/>
    <w:rsid w:val="007E7293"/>
    <w:rsid w:val="007E7316"/>
    <w:rsid w:val="007E73A1"/>
    <w:rsid w:val="007E7471"/>
    <w:rsid w:val="007E74CC"/>
    <w:rsid w:val="007E7513"/>
    <w:rsid w:val="007E75AD"/>
    <w:rsid w:val="007E7645"/>
    <w:rsid w:val="007E7650"/>
    <w:rsid w:val="007E76A1"/>
    <w:rsid w:val="007E7714"/>
    <w:rsid w:val="007E7789"/>
    <w:rsid w:val="007E78FA"/>
    <w:rsid w:val="007E7994"/>
    <w:rsid w:val="007E79D3"/>
    <w:rsid w:val="007E7A2A"/>
    <w:rsid w:val="007E7B70"/>
    <w:rsid w:val="007E7BAC"/>
    <w:rsid w:val="007E7C40"/>
    <w:rsid w:val="007E7C93"/>
    <w:rsid w:val="007E7CDA"/>
    <w:rsid w:val="007E7D13"/>
    <w:rsid w:val="007E7DB3"/>
    <w:rsid w:val="007E7DCC"/>
    <w:rsid w:val="007E7FAC"/>
    <w:rsid w:val="007F0033"/>
    <w:rsid w:val="007F012B"/>
    <w:rsid w:val="007F0199"/>
    <w:rsid w:val="007F019F"/>
    <w:rsid w:val="007F01CC"/>
    <w:rsid w:val="007F027E"/>
    <w:rsid w:val="007F02B8"/>
    <w:rsid w:val="007F0329"/>
    <w:rsid w:val="007F042F"/>
    <w:rsid w:val="007F04D0"/>
    <w:rsid w:val="007F0571"/>
    <w:rsid w:val="007F0572"/>
    <w:rsid w:val="007F058D"/>
    <w:rsid w:val="007F065B"/>
    <w:rsid w:val="007F0744"/>
    <w:rsid w:val="007F0751"/>
    <w:rsid w:val="007F0840"/>
    <w:rsid w:val="007F08FA"/>
    <w:rsid w:val="007F094A"/>
    <w:rsid w:val="007F096E"/>
    <w:rsid w:val="007F09FA"/>
    <w:rsid w:val="007F0A2F"/>
    <w:rsid w:val="007F0AB3"/>
    <w:rsid w:val="007F0AC1"/>
    <w:rsid w:val="007F0B07"/>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3E1"/>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2"/>
    <w:rsid w:val="007F1E2B"/>
    <w:rsid w:val="007F1F04"/>
    <w:rsid w:val="007F1F3F"/>
    <w:rsid w:val="007F202F"/>
    <w:rsid w:val="007F2099"/>
    <w:rsid w:val="007F21CE"/>
    <w:rsid w:val="007F2245"/>
    <w:rsid w:val="007F23DD"/>
    <w:rsid w:val="007F243B"/>
    <w:rsid w:val="007F2453"/>
    <w:rsid w:val="007F2474"/>
    <w:rsid w:val="007F2495"/>
    <w:rsid w:val="007F24A7"/>
    <w:rsid w:val="007F24C6"/>
    <w:rsid w:val="007F252B"/>
    <w:rsid w:val="007F253B"/>
    <w:rsid w:val="007F26BA"/>
    <w:rsid w:val="007F26ED"/>
    <w:rsid w:val="007F279B"/>
    <w:rsid w:val="007F27ED"/>
    <w:rsid w:val="007F2828"/>
    <w:rsid w:val="007F28BF"/>
    <w:rsid w:val="007F28FC"/>
    <w:rsid w:val="007F290A"/>
    <w:rsid w:val="007F2917"/>
    <w:rsid w:val="007F2BA2"/>
    <w:rsid w:val="007F2BF4"/>
    <w:rsid w:val="007F2C16"/>
    <w:rsid w:val="007F2C9D"/>
    <w:rsid w:val="007F2D6D"/>
    <w:rsid w:val="007F2E57"/>
    <w:rsid w:val="007F2E76"/>
    <w:rsid w:val="007F2ED7"/>
    <w:rsid w:val="007F2F43"/>
    <w:rsid w:val="007F30BB"/>
    <w:rsid w:val="007F3217"/>
    <w:rsid w:val="007F32EE"/>
    <w:rsid w:val="007F33D7"/>
    <w:rsid w:val="007F346E"/>
    <w:rsid w:val="007F34F5"/>
    <w:rsid w:val="007F3661"/>
    <w:rsid w:val="007F3677"/>
    <w:rsid w:val="007F3691"/>
    <w:rsid w:val="007F3696"/>
    <w:rsid w:val="007F370C"/>
    <w:rsid w:val="007F3835"/>
    <w:rsid w:val="007F38F8"/>
    <w:rsid w:val="007F3918"/>
    <w:rsid w:val="007F3960"/>
    <w:rsid w:val="007F39C4"/>
    <w:rsid w:val="007F3A35"/>
    <w:rsid w:val="007F3AD3"/>
    <w:rsid w:val="007F3B11"/>
    <w:rsid w:val="007F3D4F"/>
    <w:rsid w:val="007F3D52"/>
    <w:rsid w:val="007F3DEF"/>
    <w:rsid w:val="007F40F7"/>
    <w:rsid w:val="007F4197"/>
    <w:rsid w:val="007F41A1"/>
    <w:rsid w:val="007F43F2"/>
    <w:rsid w:val="007F442B"/>
    <w:rsid w:val="007F4486"/>
    <w:rsid w:val="007F453B"/>
    <w:rsid w:val="007F4583"/>
    <w:rsid w:val="007F45BE"/>
    <w:rsid w:val="007F45C9"/>
    <w:rsid w:val="007F4681"/>
    <w:rsid w:val="007F46FA"/>
    <w:rsid w:val="007F4706"/>
    <w:rsid w:val="007F4716"/>
    <w:rsid w:val="007F47A3"/>
    <w:rsid w:val="007F483B"/>
    <w:rsid w:val="007F4856"/>
    <w:rsid w:val="007F485F"/>
    <w:rsid w:val="007F49FD"/>
    <w:rsid w:val="007F4AB1"/>
    <w:rsid w:val="007F4ACD"/>
    <w:rsid w:val="007F4BE3"/>
    <w:rsid w:val="007F4D83"/>
    <w:rsid w:val="007F4EEC"/>
    <w:rsid w:val="007F4F0B"/>
    <w:rsid w:val="007F5016"/>
    <w:rsid w:val="007F5050"/>
    <w:rsid w:val="007F5063"/>
    <w:rsid w:val="007F535A"/>
    <w:rsid w:val="007F5376"/>
    <w:rsid w:val="007F5394"/>
    <w:rsid w:val="007F5541"/>
    <w:rsid w:val="007F5658"/>
    <w:rsid w:val="007F571F"/>
    <w:rsid w:val="007F57C7"/>
    <w:rsid w:val="007F598A"/>
    <w:rsid w:val="007F5A43"/>
    <w:rsid w:val="007F5AA0"/>
    <w:rsid w:val="007F5B9E"/>
    <w:rsid w:val="007F5CC0"/>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068"/>
    <w:rsid w:val="007F7086"/>
    <w:rsid w:val="007F73B8"/>
    <w:rsid w:val="007F73D0"/>
    <w:rsid w:val="007F7458"/>
    <w:rsid w:val="007F74A7"/>
    <w:rsid w:val="007F75E0"/>
    <w:rsid w:val="007F7602"/>
    <w:rsid w:val="007F76BE"/>
    <w:rsid w:val="007F7797"/>
    <w:rsid w:val="007F77A7"/>
    <w:rsid w:val="007F7835"/>
    <w:rsid w:val="007F7981"/>
    <w:rsid w:val="007F7A59"/>
    <w:rsid w:val="007F7B86"/>
    <w:rsid w:val="007F7C08"/>
    <w:rsid w:val="007F7C0C"/>
    <w:rsid w:val="007F7CB7"/>
    <w:rsid w:val="007F7D49"/>
    <w:rsid w:val="007F7D8B"/>
    <w:rsid w:val="007F7DA6"/>
    <w:rsid w:val="007F7E63"/>
    <w:rsid w:val="007F7E89"/>
    <w:rsid w:val="007F7F61"/>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0F28"/>
    <w:rsid w:val="0080100D"/>
    <w:rsid w:val="0080115F"/>
    <w:rsid w:val="00801297"/>
    <w:rsid w:val="008012E3"/>
    <w:rsid w:val="00801300"/>
    <w:rsid w:val="00801456"/>
    <w:rsid w:val="0080147D"/>
    <w:rsid w:val="0080147F"/>
    <w:rsid w:val="008014A8"/>
    <w:rsid w:val="008014E5"/>
    <w:rsid w:val="008015BC"/>
    <w:rsid w:val="00801632"/>
    <w:rsid w:val="00801727"/>
    <w:rsid w:val="008017E3"/>
    <w:rsid w:val="008018B1"/>
    <w:rsid w:val="008019FF"/>
    <w:rsid w:val="00801A42"/>
    <w:rsid w:val="00801ADD"/>
    <w:rsid w:val="00801B01"/>
    <w:rsid w:val="00801BD1"/>
    <w:rsid w:val="00801BE3"/>
    <w:rsid w:val="00801C04"/>
    <w:rsid w:val="00801C8B"/>
    <w:rsid w:val="00801D25"/>
    <w:rsid w:val="00801DDA"/>
    <w:rsid w:val="00801E5E"/>
    <w:rsid w:val="00801E7E"/>
    <w:rsid w:val="00801EC2"/>
    <w:rsid w:val="00801F9C"/>
    <w:rsid w:val="008020A1"/>
    <w:rsid w:val="008020CB"/>
    <w:rsid w:val="0080225A"/>
    <w:rsid w:val="008022D2"/>
    <w:rsid w:val="008023C3"/>
    <w:rsid w:val="008023D2"/>
    <w:rsid w:val="008023F3"/>
    <w:rsid w:val="00802493"/>
    <w:rsid w:val="0080256C"/>
    <w:rsid w:val="00802599"/>
    <w:rsid w:val="008025C2"/>
    <w:rsid w:val="00802657"/>
    <w:rsid w:val="008027A3"/>
    <w:rsid w:val="00802837"/>
    <w:rsid w:val="00802874"/>
    <w:rsid w:val="0080296D"/>
    <w:rsid w:val="00802971"/>
    <w:rsid w:val="00802A95"/>
    <w:rsid w:val="00802B01"/>
    <w:rsid w:val="00802BF0"/>
    <w:rsid w:val="00802D17"/>
    <w:rsid w:val="00802D30"/>
    <w:rsid w:val="00802D54"/>
    <w:rsid w:val="00802E24"/>
    <w:rsid w:val="00802E3F"/>
    <w:rsid w:val="00802E8D"/>
    <w:rsid w:val="00802EC7"/>
    <w:rsid w:val="00802F99"/>
    <w:rsid w:val="0080307A"/>
    <w:rsid w:val="008030F8"/>
    <w:rsid w:val="00803105"/>
    <w:rsid w:val="008032BB"/>
    <w:rsid w:val="0080337E"/>
    <w:rsid w:val="00803441"/>
    <w:rsid w:val="00803454"/>
    <w:rsid w:val="00803491"/>
    <w:rsid w:val="00803520"/>
    <w:rsid w:val="00803815"/>
    <w:rsid w:val="00803836"/>
    <w:rsid w:val="00803914"/>
    <w:rsid w:val="00803938"/>
    <w:rsid w:val="00803A46"/>
    <w:rsid w:val="00803AD1"/>
    <w:rsid w:val="00803C10"/>
    <w:rsid w:val="00803CA6"/>
    <w:rsid w:val="00803E10"/>
    <w:rsid w:val="00803EA9"/>
    <w:rsid w:val="00803F5C"/>
    <w:rsid w:val="00803F69"/>
    <w:rsid w:val="00803F74"/>
    <w:rsid w:val="00803FB0"/>
    <w:rsid w:val="008040A5"/>
    <w:rsid w:val="008041B4"/>
    <w:rsid w:val="008043A0"/>
    <w:rsid w:val="008043CC"/>
    <w:rsid w:val="0080447B"/>
    <w:rsid w:val="008044AF"/>
    <w:rsid w:val="00804515"/>
    <w:rsid w:val="008045E5"/>
    <w:rsid w:val="008046C1"/>
    <w:rsid w:val="00804890"/>
    <w:rsid w:val="008048CE"/>
    <w:rsid w:val="008049BB"/>
    <w:rsid w:val="00804A90"/>
    <w:rsid w:val="00804AF4"/>
    <w:rsid w:val="00804B3E"/>
    <w:rsid w:val="00804BB9"/>
    <w:rsid w:val="00804BDC"/>
    <w:rsid w:val="00804C4E"/>
    <w:rsid w:val="00804C69"/>
    <w:rsid w:val="00804CA1"/>
    <w:rsid w:val="00804D9D"/>
    <w:rsid w:val="00804ED0"/>
    <w:rsid w:val="00804F0E"/>
    <w:rsid w:val="00804F15"/>
    <w:rsid w:val="00804F43"/>
    <w:rsid w:val="00804F63"/>
    <w:rsid w:val="00804FDA"/>
    <w:rsid w:val="00805003"/>
    <w:rsid w:val="00805041"/>
    <w:rsid w:val="0080509F"/>
    <w:rsid w:val="00805137"/>
    <w:rsid w:val="00805173"/>
    <w:rsid w:val="00805225"/>
    <w:rsid w:val="0080522E"/>
    <w:rsid w:val="008053B2"/>
    <w:rsid w:val="008054D2"/>
    <w:rsid w:val="0080551A"/>
    <w:rsid w:val="0080562D"/>
    <w:rsid w:val="0080584F"/>
    <w:rsid w:val="00805889"/>
    <w:rsid w:val="0080588C"/>
    <w:rsid w:val="008058CD"/>
    <w:rsid w:val="0080590F"/>
    <w:rsid w:val="0080598B"/>
    <w:rsid w:val="00805B1F"/>
    <w:rsid w:val="00805C0E"/>
    <w:rsid w:val="00805C6F"/>
    <w:rsid w:val="00805EA7"/>
    <w:rsid w:val="00805EDB"/>
    <w:rsid w:val="008060C9"/>
    <w:rsid w:val="008060CA"/>
    <w:rsid w:val="008061CA"/>
    <w:rsid w:val="00806291"/>
    <w:rsid w:val="00806398"/>
    <w:rsid w:val="00806457"/>
    <w:rsid w:val="00806516"/>
    <w:rsid w:val="00806528"/>
    <w:rsid w:val="00806552"/>
    <w:rsid w:val="00806561"/>
    <w:rsid w:val="008065CB"/>
    <w:rsid w:val="0080661F"/>
    <w:rsid w:val="00806627"/>
    <w:rsid w:val="0080665D"/>
    <w:rsid w:val="0080667A"/>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CE"/>
    <w:rsid w:val="008071D2"/>
    <w:rsid w:val="0080720E"/>
    <w:rsid w:val="0080739F"/>
    <w:rsid w:val="00807495"/>
    <w:rsid w:val="0080750C"/>
    <w:rsid w:val="0080751B"/>
    <w:rsid w:val="00807552"/>
    <w:rsid w:val="0080764B"/>
    <w:rsid w:val="00807730"/>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66"/>
    <w:rsid w:val="00807FA7"/>
    <w:rsid w:val="00807FD5"/>
    <w:rsid w:val="00807FFA"/>
    <w:rsid w:val="00810046"/>
    <w:rsid w:val="0081014C"/>
    <w:rsid w:val="00810184"/>
    <w:rsid w:val="00810200"/>
    <w:rsid w:val="00810256"/>
    <w:rsid w:val="0081030A"/>
    <w:rsid w:val="0081030C"/>
    <w:rsid w:val="008103A6"/>
    <w:rsid w:val="008103F1"/>
    <w:rsid w:val="00810474"/>
    <w:rsid w:val="008104D6"/>
    <w:rsid w:val="0081055F"/>
    <w:rsid w:val="008106DA"/>
    <w:rsid w:val="008107DA"/>
    <w:rsid w:val="00810853"/>
    <w:rsid w:val="008108C7"/>
    <w:rsid w:val="00810903"/>
    <w:rsid w:val="00810947"/>
    <w:rsid w:val="00810A77"/>
    <w:rsid w:val="00810BD3"/>
    <w:rsid w:val="00810CE1"/>
    <w:rsid w:val="00810DBD"/>
    <w:rsid w:val="00810F17"/>
    <w:rsid w:val="00810FB5"/>
    <w:rsid w:val="00810FE2"/>
    <w:rsid w:val="00810FF5"/>
    <w:rsid w:val="00811043"/>
    <w:rsid w:val="0081126F"/>
    <w:rsid w:val="0081136B"/>
    <w:rsid w:val="00811482"/>
    <w:rsid w:val="008114D3"/>
    <w:rsid w:val="008115B7"/>
    <w:rsid w:val="008115E7"/>
    <w:rsid w:val="00811843"/>
    <w:rsid w:val="00811919"/>
    <w:rsid w:val="00811A9F"/>
    <w:rsid w:val="00811ADF"/>
    <w:rsid w:val="00811AF0"/>
    <w:rsid w:val="00811B3F"/>
    <w:rsid w:val="00811CC6"/>
    <w:rsid w:val="00811CFA"/>
    <w:rsid w:val="00811CFD"/>
    <w:rsid w:val="00811E4F"/>
    <w:rsid w:val="00811E75"/>
    <w:rsid w:val="00811F2A"/>
    <w:rsid w:val="00811F61"/>
    <w:rsid w:val="0081201C"/>
    <w:rsid w:val="008120AF"/>
    <w:rsid w:val="008120FF"/>
    <w:rsid w:val="0081212B"/>
    <w:rsid w:val="008122C7"/>
    <w:rsid w:val="008122E9"/>
    <w:rsid w:val="00812326"/>
    <w:rsid w:val="008124CB"/>
    <w:rsid w:val="008124FF"/>
    <w:rsid w:val="008125DD"/>
    <w:rsid w:val="00812749"/>
    <w:rsid w:val="00812762"/>
    <w:rsid w:val="00812791"/>
    <w:rsid w:val="008127DB"/>
    <w:rsid w:val="008128F5"/>
    <w:rsid w:val="0081298C"/>
    <w:rsid w:val="00812B1E"/>
    <w:rsid w:val="00812B87"/>
    <w:rsid w:val="00812C25"/>
    <w:rsid w:val="00812CBC"/>
    <w:rsid w:val="00812CF2"/>
    <w:rsid w:val="00812D69"/>
    <w:rsid w:val="00812DB3"/>
    <w:rsid w:val="00812E26"/>
    <w:rsid w:val="00812E43"/>
    <w:rsid w:val="00812E96"/>
    <w:rsid w:val="00812F0F"/>
    <w:rsid w:val="00812FE3"/>
    <w:rsid w:val="00813016"/>
    <w:rsid w:val="0081304E"/>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6C"/>
    <w:rsid w:val="008137FA"/>
    <w:rsid w:val="00813833"/>
    <w:rsid w:val="00813854"/>
    <w:rsid w:val="0081385C"/>
    <w:rsid w:val="0081390C"/>
    <w:rsid w:val="00813A13"/>
    <w:rsid w:val="00813A3E"/>
    <w:rsid w:val="00813A80"/>
    <w:rsid w:val="00813B6A"/>
    <w:rsid w:val="00813D1F"/>
    <w:rsid w:val="00813D4F"/>
    <w:rsid w:val="00813D78"/>
    <w:rsid w:val="00813EF1"/>
    <w:rsid w:val="00813F12"/>
    <w:rsid w:val="00813F3E"/>
    <w:rsid w:val="00814169"/>
    <w:rsid w:val="00814356"/>
    <w:rsid w:val="008143BE"/>
    <w:rsid w:val="0081440C"/>
    <w:rsid w:val="00814498"/>
    <w:rsid w:val="008144CA"/>
    <w:rsid w:val="00814511"/>
    <w:rsid w:val="00814632"/>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232"/>
    <w:rsid w:val="00815234"/>
    <w:rsid w:val="00815260"/>
    <w:rsid w:val="008152AA"/>
    <w:rsid w:val="008152B4"/>
    <w:rsid w:val="008152D7"/>
    <w:rsid w:val="0081543F"/>
    <w:rsid w:val="00815667"/>
    <w:rsid w:val="00815669"/>
    <w:rsid w:val="008156F0"/>
    <w:rsid w:val="00815753"/>
    <w:rsid w:val="0081589B"/>
    <w:rsid w:val="00815911"/>
    <w:rsid w:val="0081596E"/>
    <w:rsid w:val="00815983"/>
    <w:rsid w:val="00815A80"/>
    <w:rsid w:val="00815C1E"/>
    <w:rsid w:val="00815C51"/>
    <w:rsid w:val="00815DEC"/>
    <w:rsid w:val="00815E8B"/>
    <w:rsid w:val="00815FB6"/>
    <w:rsid w:val="00816076"/>
    <w:rsid w:val="00816093"/>
    <w:rsid w:val="008161C8"/>
    <w:rsid w:val="008161FD"/>
    <w:rsid w:val="00816282"/>
    <w:rsid w:val="008163B0"/>
    <w:rsid w:val="008163C3"/>
    <w:rsid w:val="0081644E"/>
    <w:rsid w:val="0081652F"/>
    <w:rsid w:val="008165C5"/>
    <w:rsid w:val="00816620"/>
    <w:rsid w:val="00816685"/>
    <w:rsid w:val="008166D5"/>
    <w:rsid w:val="0081676A"/>
    <w:rsid w:val="008167CC"/>
    <w:rsid w:val="008168D6"/>
    <w:rsid w:val="008168F0"/>
    <w:rsid w:val="00816979"/>
    <w:rsid w:val="00816A22"/>
    <w:rsid w:val="00816A7D"/>
    <w:rsid w:val="00816B40"/>
    <w:rsid w:val="00816B93"/>
    <w:rsid w:val="00816B95"/>
    <w:rsid w:val="00816D0F"/>
    <w:rsid w:val="00816DAB"/>
    <w:rsid w:val="00816DCA"/>
    <w:rsid w:val="00816DDA"/>
    <w:rsid w:val="00816F14"/>
    <w:rsid w:val="00816F43"/>
    <w:rsid w:val="0081710E"/>
    <w:rsid w:val="0081711C"/>
    <w:rsid w:val="00817180"/>
    <w:rsid w:val="008171AA"/>
    <w:rsid w:val="008171E0"/>
    <w:rsid w:val="00817356"/>
    <w:rsid w:val="00817366"/>
    <w:rsid w:val="00817402"/>
    <w:rsid w:val="008175A0"/>
    <w:rsid w:val="00817719"/>
    <w:rsid w:val="00817750"/>
    <w:rsid w:val="0081775D"/>
    <w:rsid w:val="00817791"/>
    <w:rsid w:val="008177EB"/>
    <w:rsid w:val="00817850"/>
    <w:rsid w:val="008178B9"/>
    <w:rsid w:val="008178C5"/>
    <w:rsid w:val="008178DF"/>
    <w:rsid w:val="008178EE"/>
    <w:rsid w:val="008179B1"/>
    <w:rsid w:val="00817A09"/>
    <w:rsid w:val="00817AA6"/>
    <w:rsid w:val="00817B51"/>
    <w:rsid w:val="00817B78"/>
    <w:rsid w:val="00817B8E"/>
    <w:rsid w:val="00817BC4"/>
    <w:rsid w:val="00817C2C"/>
    <w:rsid w:val="00817D93"/>
    <w:rsid w:val="00817F97"/>
    <w:rsid w:val="00817FB2"/>
    <w:rsid w:val="00820040"/>
    <w:rsid w:val="00820145"/>
    <w:rsid w:val="0082021B"/>
    <w:rsid w:val="00820282"/>
    <w:rsid w:val="0082033A"/>
    <w:rsid w:val="008203EC"/>
    <w:rsid w:val="00820435"/>
    <w:rsid w:val="00820451"/>
    <w:rsid w:val="00820568"/>
    <w:rsid w:val="0082056D"/>
    <w:rsid w:val="00820707"/>
    <w:rsid w:val="00820738"/>
    <w:rsid w:val="008207D0"/>
    <w:rsid w:val="00820836"/>
    <w:rsid w:val="00820884"/>
    <w:rsid w:val="00820A01"/>
    <w:rsid w:val="00820A03"/>
    <w:rsid w:val="00820A2E"/>
    <w:rsid w:val="00820A3A"/>
    <w:rsid w:val="00820A9E"/>
    <w:rsid w:val="00820ACE"/>
    <w:rsid w:val="00820AF0"/>
    <w:rsid w:val="00820B2B"/>
    <w:rsid w:val="00820BBD"/>
    <w:rsid w:val="00820BD2"/>
    <w:rsid w:val="00820D87"/>
    <w:rsid w:val="00820D8B"/>
    <w:rsid w:val="00820E80"/>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6C4"/>
    <w:rsid w:val="008216E3"/>
    <w:rsid w:val="00821718"/>
    <w:rsid w:val="00821796"/>
    <w:rsid w:val="00821821"/>
    <w:rsid w:val="008218D7"/>
    <w:rsid w:val="00821923"/>
    <w:rsid w:val="008219F5"/>
    <w:rsid w:val="00821A8E"/>
    <w:rsid w:val="00821AD2"/>
    <w:rsid w:val="00821AE4"/>
    <w:rsid w:val="00821B34"/>
    <w:rsid w:val="00821B5C"/>
    <w:rsid w:val="00821D7D"/>
    <w:rsid w:val="00821E3F"/>
    <w:rsid w:val="00821EDC"/>
    <w:rsid w:val="00821EE4"/>
    <w:rsid w:val="00822030"/>
    <w:rsid w:val="0082205F"/>
    <w:rsid w:val="0082208C"/>
    <w:rsid w:val="008220E5"/>
    <w:rsid w:val="008220EB"/>
    <w:rsid w:val="0082228A"/>
    <w:rsid w:val="008223EE"/>
    <w:rsid w:val="0082242B"/>
    <w:rsid w:val="00822497"/>
    <w:rsid w:val="008224D9"/>
    <w:rsid w:val="008224F7"/>
    <w:rsid w:val="00822533"/>
    <w:rsid w:val="00822540"/>
    <w:rsid w:val="00822745"/>
    <w:rsid w:val="00822781"/>
    <w:rsid w:val="00822821"/>
    <w:rsid w:val="008228BE"/>
    <w:rsid w:val="008228C2"/>
    <w:rsid w:val="008228D1"/>
    <w:rsid w:val="00822920"/>
    <w:rsid w:val="0082296F"/>
    <w:rsid w:val="00822990"/>
    <w:rsid w:val="008229D4"/>
    <w:rsid w:val="00822BF8"/>
    <w:rsid w:val="00822C1D"/>
    <w:rsid w:val="00822C70"/>
    <w:rsid w:val="00822CA4"/>
    <w:rsid w:val="00822DA0"/>
    <w:rsid w:val="00822EAF"/>
    <w:rsid w:val="00822FBA"/>
    <w:rsid w:val="008230DA"/>
    <w:rsid w:val="00823104"/>
    <w:rsid w:val="00823107"/>
    <w:rsid w:val="0082321A"/>
    <w:rsid w:val="008232BE"/>
    <w:rsid w:val="008233F7"/>
    <w:rsid w:val="00823416"/>
    <w:rsid w:val="0082346D"/>
    <w:rsid w:val="00823527"/>
    <w:rsid w:val="00823578"/>
    <w:rsid w:val="00823656"/>
    <w:rsid w:val="0082375A"/>
    <w:rsid w:val="00823885"/>
    <w:rsid w:val="008238B5"/>
    <w:rsid w:val="008238D7"/>
    <w:rsid w:val="0082394B"/>
    <w:rsid w:val="008239A9"/>
    <w:rsid w:val="00823AB2"/>
    <w:rsid w:val="00823B56"/>
    <w:rsid w:val="00823C01"/>
    <w:rsid w:val="00823C8C"/>
    <w:rsid w:val="00823EFE"/>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7A"/>
    <w:rsid w:val="00824490"/>
    <w:rsid w:val="008245EC"/>
    <w:rsid w:val="0082465B"/>
    <w:rsid w:val="0082470D"/>
    <w:rsid w:val="00824744"/>
    <w:rsid w:val="008247F3"/>
    <w:rsid w:val="00824AB9"/>
    <w:rsid w:val="00824AE2"/>
    <w:rsid w:val="00824E27"/>
    <w:rsid w:val="00824ED6"/>
    <w:rsid w:val="008250A7"/>
    <w:rsid w:val="00825152"/>
    <w:rsid w:val="0082518A"/>
    <w:rsid w:val="00825292"/>
    <w:rsid w:val="008252B2"/>
    <w:rsid w:val="008252D1"/>
    <w:rsid w:val="00825329"/>
    <w:rsid w:val="008253E0"/>
    <w:rsid w:val="00825451"/>
    <w:rsid w:val="00825468"/>
    <w:rsid w:val="008255FB"/>
    <w:rsid w:val="008255FF"/>
    <w:rsid w:val="00825840"/>
    <w:rsid w:val="0082586F"/>
    <w:rsid w:val="008258FD"/>
    <w:rsid w:val="0082593F"/>
    <w:rsid w:val="00825961"/>
    <w:rsid w:val="0082597D"/>
    <w:rsid w:val="00825988"/>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20"/>
    <w:rsid w:val="008267FB"/>
    <w:rsid w:val="0082681E"/>
    <w:rsid w:val="00826986"/>
    <w:rsid w:val="00826A47"/>
    <w:rsid w:val="00826A94"/>
    <w:rsid w:val="00826AD9"/>
    <w:rsid w:val="00826B99"/>
    <w:rsid w:val="00826C28"/>
    <w:rsid w:val="00826C40"/>
    <w:rsid w:val="00826D38"/>
    <w:rsid w:val="00826E9F"/>
    <w:rsid w:val="00826EF1"/>
    <w:rsid w:val="00826F3E"/>
    <w:rsid w:val="00826FDC"/>
    <w:rsid w:val="00827023"/>
    <w:rsid w:val="00827057"/>
    <w:rsid w:val="00827117"/>
    <w:rsid w:val="00827132"/>
    <w:rsid w:val="00827181"/>
    <w:rsid w:val="008271BD"/>
    <w:rsid w:val="008271CA"/>
    <w:rsid w:val="0082724C"/>
    <w:rsid w:val="00827306"/>
    <w:rsid w:val="008273E7"/>
    <w:rsid w:val="00827470"/>
    <w:rsid w:val="008275B0"/>
    <w:rsid w:val="00827646"/>
    <w:rsid w:val="00827669"/>
    <w:rsid w:val="008276BC"/>
    <w:rsid w:val="0082776F"/>
    <w:rsid w:val="008278A3"/>
    <w:rsid w:val="0082791B"/>
    <w:rsid w:val="00827977"/>
    <w:rsid w:val="00827AAD"/>
    <w:rsid w:val="00827AB3"/>
    <w:rsid w:val="00827B1F"/>
    <w:rsid w:val="00827B8B"/>
    <w:rsid w:val="00827C42"/>
    <w:rsid w:val="00827C7F"/>
    <w:rsid w:val="00827C8C"/>
    <w:rsid w:val="00827D76"/>
    <w:rsid w:val="00827D81"/>
    <w:rsid w:val="00827F80"/>
    <w:rsid w:val="00830117"/>
    <w:rsid w:val="008301BC"/>
    <w:rsid w:val="0083033A"/>
    <w:rsid w:val="00830417"/>
    <w:rsid w:val="0083046E"/>
    <w:rsid w:val="00830509"/>
    <w:rsid w:val="00830595"/>
    <w:rsid w:val="008305D0"/>
    <w:rsid w:val="008306E7"/>
    <w:rsid w:val="008306FE"/>
    <w:rsid w:val="0083074C"/>
    <w:rsid w:val="0083078B"/>
    <w:rsid w:val="0083082A"/>
    <w:rsid w:val="00830838"/>
    <w:rsid w:val="00830863"/>
    <w:rsid w:val="0083099C"/>
    <w:rsid w:val="00830A0E"/>
    <w:rsid w:val="00830AEC"/>
    <w:rsid w:val="00830C06"/>
    <w:rsid w:val="00830C75"/>
    <w:rsid w:val="00830CDD"/>
    <w:rsid w:val="00830D08"/>
    <w:rsid w:val="00830D0F"/>
    <w:rsid w:val="00830D3F"/>
    <w:rsid w:val="00830D85"/>
    <w:rsid w:val="00830E1B"/>
    <w:rsid w:val="00830EAE"/>
    <w:rsid w:val="00830EBC"/>
    <w:rsid w:val="00830F67"/>
    <w:rsid w:val="00831186"/>
    <w:rsid w:val="0083123F"/>
    <w:rsid w:val="00831377"/>
    <w:rsid w:val="008313A1"/>
    <w:rsid w:val="0083142B"/>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7B"/>
    <w:rsid w:val="00831CDE"/>
    <w:rsid w:val="00831DEB"/>
    <w:rsid w:val="00831E63"/>
    <w:rsid w:val="00831F04"/>
    <w:rsid w:val="00831F19"/>
    <w:rsid w:val="00831F2A"/>
    <w:rsid w:val="00831FE3"/>
    <w:rsid w:val="00832094"/>
    <w:rsid w:val="00832151"/>
    <w:rsid w:val="008321E5"/>
    <w:rsid w:val="008322D5"/>
    <w:rsid w:val="0083244F"/>
    <w:rsid w:val="00832452"/>
    <w:rsid w:val="0083249C"/>
    <w:rsid w:val="00832543"/>
    <w:rsid w:val="00832588"/>
    <w:rsid w:val="008325D3"/>
    <w:rsid w:val="0083265D"/>
    <w:rsid w:val="00832685"/>
    <w:rsid w:val="008326B4"/>
    <w:rsid w:val="008328E7"/>
    <w:rsid w:val="00832909"/>
    <w:rsid w:val="0083296E"/>
    <w:rsid w:val="008329CE"/>
    <w:rsid w:val="00832ABF"/>
    <w:rsid w:val="00832B13"/>
    <w:rsid w:val="00832B25"/>
    <w:rsid w:val="00832BDE"/>
    <w:rsid w:val="00832C53"/>
    <w:rsid w:val="00832CFE"/>
    <w:rsid w:val="00832D98"/>
    <w:rsid w:val="00832DE4"/>
    <w:rsid w:val="00832E4B"/>
    <w:rsid w:val="00832EC7"/>
    <w:rsid w:val="00833072"/>
    <w:rsid w:val="00833158"/>
    <w:rsid w:val="00833164"/>
    <w:rsid w:val="00833254"/>
    <w:rsid w:val="00833349"/>
    <w:rsid w:val="0083336F"/>
    <w:rsid w:val="00833409"/>
    <w:rsid w:val="0083343B"/>
    <w:rsid w:val="008334ED"/>
    <w:rsid w:val="008334F0"/>
    <w:rsid w:val="0083351D"/>
    <w:rsid w:val="00833535"/>
    <w:rsid w:val="008335C3"/>
    <w:rsid w:val="008335E7"/>
    <w:rsid w:val="00833678"/>
    <w:rsid w:val="00833830"/>
    <w:rsid w:val="00833844"/>
    <w:rsid w:val="00833856"/>
    <w:rsid w:val="00833888"/>
    <w:rsid w:val="008338DF"/>
    <w:rsid w:val="00833907"/>
    <w:rsid w:val="0083394C"/>
    <w:rsid w:val="00833B96"/>
    <w:rsid w:val="00833C62"/>
    <w:rsid w:val="00833CA2"/>
    <w:rsid w:val="00833CD9"/>
    <w:rsid w:val="00833DA9"/>
    <w:rsid w:val="00833E01"/>
    <w:rsid w:val="00833E1F"/>
    <w:rsid w:val="00833E8C"/>
    <w:rsid w:val="00833EE0"/>
    <w:rsid w:val="00834024"/>
    <w:rsid w:val="0083406A"/>
    <w:rsid w:val="008340D7"/>
    <w:rsid w:val="00834129"/>
    <w:rsid w:val="008341CA"/>
    <w:rsid w:val="008342A0"/>
    <w:rsid w:val="0083430F"/>
    <w:rsid w:val="00834318"/>
    <w:rsid w:val="008343CE"/>
    <w:rsid w:val="00834444"/>
    <w:rsid w:val="00834465"/>
    <w:rsid w:val="008344C3"/>
    <w:rsid w:val="008344D2"/>
    <w:rsid w:val="008345DC"/>
    <w:rsid w:val="00834813"/>
    <w:rsid w:val="00834841"/>
    <w:rsid w:val="008348D3"/>
    <w:rsid w:val="008349AE"/>
    <w:rsid w:val="008349EC"/>
    <w:rsid w:val="00834A78"/>
    <w:rsid w:val="00834A9A"/>
    <w:rsid w:val="00834ABA"/>
    <w:rsid w:val="00834B68"/>
    <w:rsid w:val="00834B7A"/>
    <w:rsid w:val="00834B7E"/>
    <w:rsid w:val="00834C53"/>
    <w:rsid w:val="00834DB7"/>
    <w:rsid w:val="00834E16"/>
    <w:rsid w:val="00834EC0"/>
    <w:rsid w:val="00834EE8"/>
    <w:rsid w:val="00834F7B"/>
    <w:rsid w:val="0083501C"/>
    <w:rsid w:val="0083504D"/>
    <w:rsid w:val="00835183"/>
    <w:rsid w:val="00835244"/>
    <w:rsid w:val="00835299"/>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DDC"/>
    <w:rsid w:val="00835E29"/>
    <w:rsid w:val="00835E93"/>
    <w:rsid w:val="00835F2A"/>
    <w:rsid w:val="00835FE1"/>
    <w:rsid w:val="00836144"/>
    <w:rsid w:val="00836168"/>
    <w:rsid w:val="008364C6"/>
    <w:rsid w:val="00836563"/>
    <w:rsid w:val="008365A9"/>
    <w:rsid w:val="008365E2"/>
    <w:rsid w:val="00836609"/>
    <w:rsid w:val="00836700"/>
    <w:rsid w:val="0083670B"/>
    <w:rsid w:val="008367BB"/>
    <w:rsid w:val="008367CA"/>
    <w:rsid w:val="008367E8"/>
    <w:rsid w:val="008368C4"/>
    <w:rsid w:val="00836918"/>
    <w:rsid w:val="00836A73"/>
    <w:rsid w:val="00836B5C"/>
    <w:rsid w:val="00836B74"/>
    <w:rsid w:val="00836BF3"/>
    <w:rsid w:val="00836C02"/>
    <w:rsid w:val="00836C7B"/>
    <w:rsid w:val="00836C8E"/>
    <w:rsid w:val="00836CB3"/>
    <w:rsid w:val="00836DD2"/>
    <w:rsid w:val="00836E4B"/>
    <w:rsid w:val="00836EA5"/>
    <w:rsid w:val="00836F0E"/>
    <w:rsid w:val="00836F10"/>
    <w:rsid w:val="00836F7D"/>
    <w:rsid w:val="008370B4"/>
    <w:rsid w:val="00837150"/>
    <w:rsid w:val="008371C8"/>
    <w:rsid w:val="008371FF"/>
    <w:rsid w:val="00837298"/>
    <w:rsid w:val="008372CF"/>
    <w:rsid w:val="0083733B"/>
    <w:rsid w:val="00837390"/>
    <w:rsid w:val="0083747B"/>
    <w:rsid w:val="0083748A"/>
    <w:rsid w:val="0083752F"/>
    <w:rsid w:val="008375B2"/>
    <w:rsid w:val="0083761B"/>
    <w:rsid w:val="008376F1"/>
    <w:rsid w:val="008377E0"/>
    <w:rsid w:val="00837872"/>
    <w:rsid w:val="008378AD"/>
    <w:rsid w:val="0083795A"/>
    <w:rsid w:val="00837995"/>
    <w:rsid w:val="00837BBE"/>
    <w:rsid w:val="00837CED"/>
    <w:rsid w:val="00837D7D"/>
    <w:rsid w:val="00837DDD"/>
    <w:rsid w:val="00837E10"/>
    <w:rsid w:val="00837E22"/>
    <w:rsid w:val="00837EBC"/>
    <w:rsid w:val="00840040"/>
    <w:rsid w:val="00840080"/>
    <w:rsid w:val="008400E6"/>
    <w:rsid w:val="00840102"/>
    <w:rsid w:val="008401A5"/>
    <w:rsid w:val="008401D3"/>
    <w:rsid w:val="00840279"/>
    <w:rsid w:val="008402C7"/>
    <w:rsid w:val="00840330"/>
    <w:rsid w:val="008403B0"/>
    <w:rsid w:val="008403D7"/>
    <w:rsid w:val="00840425"/>
    <w:rsid w:val="0084046A"/>
    <w:rsid w:val="00840539"/>
    <w:rsid w:val="00840601"/>
    <w:rsid w:val="00840619"/>
    <w:rsid w:val="00840661"/>
    <w:rsid w:val="0084069D"/>
    <w:rsid w:val="008406AE"/>
    <w:rsid w:val="00840736"/>
    <w:rsid w:val="0084086F"/>
    <w:rsid w:val="00840BED"/>
    <w:rsid w:val="00840CBB"/>
    <w:rsid w:val="00840D36"/>
    <w:rsid w:val="00840DA2"/>
    <w:rsid w:val="00840DE2"/>
    <w:rsid w:val="00840DF5"/>
    <w:rsid w:val="00840F0D"/>
    <w:rsid w:val="00841040"/>
    <w:rsid w:val="00841101"/>
    <w:rsid w:val="00841180"/>
    <w:rsid w:val="008411C1"/>
    <w:rsid w:val="0084122A"/>
    <w:rsid w:val="0084127A"/>
    <w:rsid w:val="008412B9"/>
    <w:rsid w:val="00841320"/>
    <w:rsid w:val="0084132E"/>
    <w:rsid w:val="00841330"/>
    <w:rsid w:val="00841338"/>
    <w:rsid w:val="00841376"/>
    <w:rsid w:val="00841394"/>
    <w:rsid w:val="0084141C"/>
    <w:rsid w:val="008414B7"/>
    <w:rsid w:val="0084157B"/>
    <w:rsid w:val="00841659"/>
    <w:rsid w:val="008416BA"/>
    <w:rsid w:val="00841729"/>
    <w:rsid w:val="0084175E"/>
    <w:rsid w:val="008417D8"/>
    <w:rsid w:val="008417EC"/>
    <w:rsid w:val="00841809"/>
    <w:rsid w:val="0084183D"/>
    <w:rsid w:val="008418A3"/>
    <w:rsid w:val="00841995"/>
    <w:rsid w:val="00841ACF"/>
    <w:rsid w:val="00841B6F"/>
    <w:rsid w:val="00841D70"/>
    <w:rsid w:val="00841F87"/>
    <w:rsid w:val="008420DF"/>
    <w:rsid w:val="008420E4"/>
    <w:rsid w:val="008421D2"/>
    <w:rsid w:val="008421DD"/>
    <w:rsid w:val="008422ED"/>
    <w:rsid w:val="0084230C"/>
    <w:rsid w:val="00842311"/>
    <w:rsid w:val="008424B7"/>
    <w:rsid w:val="0084253C"/>
    <w:rsid w:val="008425BB"/>
    <w:rsid w:val="008425F3"/>
    <w:rsid w:val="00842614"/>
    <w:rsid w:val="008426F8"/>
    <w:rsid w:val="0084297A"/>
    <w:rsid w:val="00842A78"/>
    <w:rsid w:val="00842AB2"/>
    <w:rsid w:val="00842B70"/>
    <w:rsid w:val="00842BC5"/>
    <w:rsid w:val="00842C4C"/>
    <w:rsid w:val="00842CB6"/>
    <w:rsid w:val="00842D5B"/>
    <w:rsid w:val="00842E3C"/>
    <w:rsid w:val="00842EF5"/>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93"/>
    <w:rsid w:val="008439C8"/>
    <w:rsid w:val="00843AAB"/>
    <w:rsid w:val="00843AB4"/>
    <w:rsid w:val="00843AEB"/>
    <w:rsid w:val="00843B05"/>
    <w:rsid w:val="00843B46"/>
    <w:rsid w:val="00843C8C"/>
    <w:rsid w:val="00843C92"/>
    <w:rsid w:val="00843D21"/>
    <w:rsid w:val="00843E5C"/>
    <w:rsid w:val="00843EC2"/>
    <w:rsid w:val="00843F36"/>
    <w:rsid w:val="00843F42"/>
    <w:rsid w:val="0084411D"/>
    <w:rsid w:val="008443AB"/>
    <w:rsid w:val="008444B1"/>
    <w:rsid w:val="008444CF"/>
    <w:rsid w:val="0084456D"/>
    <w:rsid w:val="00844614"/>
    <w:rsid w:val="00844654"/>
    <w:rsid w:val="0084475F"/>
    <w:rsid w:val="008447F2"/>
    <w:rsid w:val="00844876"/>
    <w:rsid w:val="008449E6"/>
    <w:rsid w:val="008449FA"/>
    <w:rsid w:val="00844A06"/>
    <w:rsid w:val="00844B83"/>
    <w:rsid w:val="00844BB1"/>
    <w:rsid w:val="00844BF4"/>
    <w:rsid w:val="00844C53"/>
    <w:rsid w:val="00844DCD"/>
    <w:rsid w:val="00844E21"/>
    <w:rsid w:val="00844E6F"/>
    <w:rsid w:val="00844F3E"/>
    <w:rsid w:val="008450F7"/>
    <w:rsid w:val="0084511D"/>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A85"/>
    <w:rsid w:val="00845AC8"/>
    <w:rsid w:val="00845B8F"/>
    <w:rsid w:val="00845C5D"/>
    <w:rsid w:val="00845C74"/>
    <w:rsid w:val="00845D91"/>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61"/>
    <w:rsid w:val="008466CE"/>
    <w:rsid w:val="00846714"/>
    <w:rsid w:val="00846749"/>
    <w:rsid w:val="008467CB"/>
    <w:rsid w:val="00846A7C"/>
    <w:rsid w:val="00846AA9"/>
    <w:rsid w:val="00846AE3"/>
    <w:rsid w:val="00846B56"/>
    <w:rsid w:val="00846BFD"/>
    <w:rsid w:val="00846C13"/>
    <w:rsid w:val="00846CA3"/>
    <w:rsid w:val="00846CD5"/>
    <w:rsid w:val="00846D46"/>
    <w:rsid w:val="00846D64"/>
    <w:rsid w:val="00846DE4"/>
    <w:rsid w:val="00846E6A"/>
    <w:rsid w:val="00846F61"/>
    <w:rsid w:val="00846F94"/>
    <w:rsid w:val="00846FAA"/>
    <w:rsid w:val="00847022"/>
    <w:rsid w:val="0084702D"/>
    <w:rsid w:val="00847076"/>
    <w:rsid w:val="00847148"/>
    <w:rsid w:val="008471AE"/>
    <w:rsid w:val="00847222"/>
    <w:rsid w:val="0084727F"/>
    <w:rsid w:val="0084735C"/>
    <w:rsid w:val="00847385"/>
    <w:rsid w:val="008473C8"/>
    <w:rsid w:val="008473EF"/>
    <w:rsid w:val="008473F7"/>
    <w:rsid w:val="00847464"/>
    <w:rsid w:val="008474F5"/>
    <w:rsid w:val="0084763B"/>
    <w:rsid w:val="0084763D"/>
    <w:rsid w:val="00847767"/>
    <w:rsid w:val="00847819"/>
    <w:rsid w:val="00847928"/>
    <w:rsid w:val="0084793E"/>
    <w:rsid w:val="00847A16"/>
    <w:rsid w:val="00847A5B"/>
    <w:rsid w:val="00847A5E"/>
    <w:rsid w:val="00847A71"/>
    <w:rsid w:val="00847AD3"/>
    <w:rsid w:val="00847C53"/>
    <w:rsid w:val="00847CB1"/>
    <w:rsid w:val="00847CCD"/>
    <w:rsid w:val="00847D1A"/>
    <w:rsid w:val="00847D4B"/>
    <w:rsid w:val="00847DA4"/>
    <w:rsid w:val="00847E3A"/>
    <w:rsid w:val="00847E5D"/>
    <w:rsid w:val="00847E98"/>
    <w:rsid w:val="00847F8F"/>
    <w:rsid w:val="0085000C"/>
    <w:rsid w:val="008500D4"/>
    <w:rsid w:val="008500DF"/>
    <w:rsid w:val="008500E4"/>
    <w:rsid w:val="0085015F"/>
    <w:rsid w:val="008501B0"/>
    <w:rsid w:val="008501C0"/>
    <w:rsid w:val="0085043F"/>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8F"/>
    <w:rsid w:val="00850EDB"/>
    <w:rsid w:val="0085106A"/>
    <w:rsid w:val="008511A6"/>
    <w:rsid w:val="00851299"/>
    <w:rsid w:val="008513F2"/>
    <w:rsid w:val="00851479"/>
    <w:rsid w:val="0085151A"/>
    <w:rsid w:val="00851596"/>
    <w:rsid w:val="008515E6"/>
    <w:rsid w:val="0085164A"/>
    <w:rsid w:val="00851839"/>
    <w:rsid w:val="00851874"/>
    <w:rsid w:val="0085198E"/>
    <w:rsid w:val="008519A0"/>
    <w:rsid w:val="008519CD"/>
    <w:rsid w:val="008519E9"/>
    <w:rsid w:val="00851A89"/>
    <w:rsid w:val="00851B0F"/>
    <w:rsid w:val="00851B60"/>
    <w:rsid w:val="00851BA9"/>
    <w:rsid w:val="00851BE4"/>
    <w:rsid w:val="00851CBA"/>
    <w:rsid w:val="00851CFF"/>
    <w:rsid w:val="00851D70"/>
    <w:rsid w:val="00851DF6"/>
    <w:rsid w:val="00851E68"/>
    <w:rsid w:val="00851F1C"/>
    <w:rsid w:val="00851FD8"/>
    <w:rsid w:val="008520A1"/>
    <w:rsid w:val="00852172"/>
    <w:rsid w:val="008521F7"/>
    <w:rsid w:val="008522A7"/>
    <w:rsid w:val="008522F6"/>
    <w:rsid w:val="00852362"/>
    <w:rsid w:val="008523C9"/>
    <w:rsid w:val="008523D9"/>
    <w:rsid w:val="008523E7"/>
    <w:rsid w:val="0085243C"/>
    <w:rsid w:val="00852565"/>
    <w:rsid w:val="008525C5"/>
    <w:rsid w:val="00852997"/>
    <w:rsid w:val="00852A12"/>
    <w:rsid w:val="00852AB9"/>
    <w:rsid w:val="00852B0C"/>
    <w:rsid w:val="00852B67"/>
    <w:rsid w:val="00852B97"/>
    <w:rsid w:val="00852BBE"/>
    <w:rsid w:val="00852D0E"/>
    <w:rsid w:val="00852E21"/>
    <w:rsid w:val="00852EE1"/>
    <w:rsid w:val="00852F3C"/>
    <w:rsid w:val="00852FA1"/>
    <w:rsid w:val="00852FDC"/>
    <w:rsid w:val="00852FE5"/>
    <w:rsid w:val="00853055"/>
    <w:rsid w:val="008530D4"/>
    <w:rsid w:val="00853315"/>
    <w:rsid w:val="0085341B"/>
    <w:rsid w:val="00853835"/>
    <w:rsid w:val="008538CD"/>
    <w:rsid w:val="008538DD"/>
    <w:rsid w:val="00853944"/>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0DC"/>
    <w:rsid w:val="008541B9"/>
    <w:rsid w:val="008541F4"/>
    <w:rsid w:val="00854204"/>
    <w:rsid w:val="0085422C"/>
    <w:rsid w:val="00854235"/>
    <w:rsid w:val="008542FE"/>
    <w:rsid w:val="00854358"/>
    <w:rsid w:val="008544BB"/>
    <w:rsid w:val="008544EC"/>
    <w:rsid w:val="00854525"/>
    <w:rsid w:val="00854564"/>
    <w:rsid w:val="008545B5"/>
    <w:rsid w:val="008546D9"/>
    <w:rsid w:val="008546E5"/>
    <w:rsid w:val="00854731"/>
    <w:rsid w:val="008548D5"/>
    <w:rsid w:val="008548F7"/>
    <w:rsid w:val="00854941"/>
    <w:rsid w:val="008549C0"/>
    <w:rsid w:val="008549C1"/>
    <w:rsid w:val="00854A56"/>
    <w:rsid w:val="00854A91"/>
    <w:rsid w:val="00854B33"/>
    <w:rsid w:val="00854BB2"/>
    <w:rsid w:val="00854BD8"/>
    <w:rsid w:val="00854C29"/>
    <w:rsid w:val="00854C6E"/>
    <w:rsid w:val="00854D31"/>
    <w:rsid w:val="00854D65"/>
    <w:rsid w:val="00854DB5"/>
    <w:rsid w:val="00854E27"/>
    <w:rsid w:val="00854EC4"/>
    <w:rsid w:val="00854F50"/>
    <w:rsid w:val="00854F5B"/>
    <w:rsid w:val="0085506D"/>
    <w:rsid w:val="00855084"/>
    <w:rsid w:val="00855104"/>
    <w:rsid w:val="00855126"/>
    <w:rsid w:val="0085514F"/>
    <w:rsid w:val="00855308"/>
    <w:rsid w:val="00855493"/>
    <w:rsid w:val="008554DB"/>
    <w:rsid w:val="00855525"/>
    <w:rsid w:val="008555D4"/>
    <w:rsid w:val="008556E0"/>
    <w:rsid w:val="008556FA"/>
    <w:rsid w:val="0085576F"/>
    <w:rsid w:val="0085579C"/>
    <w:rsid w:val="0085581D"/>
    <w:rsid w:val="0085582F"/>
    <w:rsid w:val="008558F4"/>
    <w:rsid w:val="0085594D"/>
    <w:rsid w:val="00855998"/>
    <w:rsid w:val="00855A11"/>
    <w:rsid w:val="00855A2B"/>
    <w:rsid w:val="00855A3B"/>
    <w:rsid w:val="00855A92"/>
    <w:rsid w:val="00855AD6"/>
    <w:rsid w:val="00855B61"/>
    <w:rsid w:val="00855B6C"/>
    <w:rsid w:val="00855B9F"/>
    <w:rsid w:val="00855C24"/>
    <w:rsid w:val="00855C3B"/>
    <w:rsid w:val="00855CF8"/>
    <w:rsid w:val="00855D0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A"/>
    <w:rsid w:val="00856CED"/>
    <w:rsid w:val="00856D49"/>
    <w:rsid w:val="00856F73"/>
    <w:rsid w:val="00857112"/>
    <w:rsid w:val="0085730F"/>
    <w:rsid w:val="00857313"/>
    <w:rsid w:val="008573BE"/>
    <w:rsid w:val="008574CD"/>
    <w:rsid w:val="00857585"/>
    <w:rsid w:val="0085759E"/>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22"/>
    <w:rsid w:val="00861088"/>
    <w:rsid w:val="00861138"/>
    <w:rsid w:val="0086126F"/>
    <w:rsid w:val="008612D4"/>
    <w:rsid w:val="0086144C"/>
    <w:rsid w:val="00861493"/>
    <w:rsid w:val="0086155E"/>
    <w:rsid w:val="0086168D"/>
    <w:rsid w:val="00861780"/>
    <w:rsid w:val="0086183F"/>
    <w:rsid w:val="00861884"/>
    <w:rsid w:val="008619C4"/>
    <w:rsid w:val="00861A86"/>
    <w:rsid w:val="00861AD1"/>
    <w:rsid w:val="00861AEB"/>
    <w:rsid w:val="00861AF1"/>
    <w:rsid w:val="00861C02"/>
    <w:rsid w:val="00861C90"/>
    <w:rsid w:val="00861EF3"/>
    <w:rsid w:val="0086205F"/>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1A8"/>
    <w:rsid w:val="008631D4"/>
    <w:rsid w:val="00863270"/>
    <w:rsid w:val="00863318"/>
    <w:rsid w:val="008633B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0E2"/>
    <w:rsid w:val="008641F1"/>
    <w:rsid w:val="0086422C"/>
    <w:rsid w:val="00864231"/>
    <w:rsid w:val="00864249"/>
    <w:rsid w:val="008642EA"/>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D10"/>
    <w:rsid w:val="00865D1C"/>
    <w:rsid w:val="00865D46"/>
    <w:rsid w:val="00865E0E"/>
    <w:rsid w:val="00865FD7"/>
    <w:rsid w:val="00866045"/>
    <w:rsid w:val="0086612C"/>
    <w:rsid w:val="0086614B"/>
    <w:rsid w:val="008661B7"/>
    <w:rsid w:val="008661EF"/>
    <w:rsid w:val="008662A8"/>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94D"/>
    <w:rsid w:val="00866A86"/>
    <w:rsid w:val="00866ADD"/>
    <w:rsid w:val="00866B1C"/>
    <w:rsid w:val="00866CCD"/>
    <w:rsid w:val="00866CE4"/>
    <w:rsid w:val="00866D60"/>
    <w:rsid w:val="00866DEF"/>
    <w:rsid w:val="00866F38"/>
    <w:rsid w:val="00866F53"/>
    <w:rsid w:val="00866F8A"/>
    <w:rsid w:val="00866F8B"/>
    <w:rsid w:val="00866FB1"/>
    <w:rsid w:val="00867004"/>
    <w:rsid w:val="008670C8"/>
    <w:rsid w:val="00867231"/>
    <w:rsid w:val="00867236"/>
    <w:rsid w:val="00867256"/>
    <w:rsid w:val="00867320"/>
    <w:rsid w:val="0086737D"/>
    <w:rsid w:val="0086751E"/>
    <w:rsid w:val="0086756B"/>
    <w:rsid w:val="0086756E"/>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9"/>
    <w:rsid w:val="0087070E"/>
    <w:rsid w:val="00870753"/>
    <w:rsid w:val="00870849"/>
    <w:rsid w:val="0087087E"/>
    <w:rsid w:val="00870A31"/>
    <w:rsid w:val="00870A5F"/>
    <w:rsid w:val="00870A7A"/>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4C2"/>
    <w:rsid w:val="008715BA"/>
    <w:rsid w:val="008715D3"/>
    <w:rsid w:val="008715FE"/>
    <w:rsid w:val="00871643"/>
    <w:rsid w:val="008717AD"/>
    <w:rsid w:val="008718F2"/>
    <w:rsid w:val="00871A3E"/>
    <w:rsid w:val="00871AC5"/>
    <w:rsid w:val="00871ACF"/>
    <w:rsid w:val="00871B40"/>
    <w:rsid w:val="00871BEE"/>
    <w:rsid w:val="00871BFE"/>
    <w:rsid w:val="00871CFA"/>
    <w:rsid w:val="00871D46"/>
    <w:rsid w:val="00871D5B"/>
    <w:rsid w:val="00871E00"/>
    <w:rsid w:val="00871E9C"/>
    <w:rsid w:val="0087204A"/>
    <w:rsid w:val="00872107"/>
    <w:rsid w:val="00872113"/>
    <w:rsid w:val="00872213"/>
    <w:rsid w:val="0087222A"/>
    <w:rsid w:val="0087227E"/>
    <w:rsid w:val="008722B0"/>
    <w:rsid w:val="0087232C"/>
    <w:rsid w:val="00872391"/>
    <w:rsid w:val="00872516"/>
    <w:rsid w:val="00872563"/>
    <w:rsid w:val="0087258D"/>
    <w:rsid w:val="008725A3"/>
    <w:rsid w:val="008725AD"/>
    <w:rsid w:val="008725D6"/>
    <w:rsid w:val="008725DE"/>
    <w:rsid w:val="00872672"/>
    <w:rsid w:val="00872674"/>
    <w:rsid w:val="00872683"/>
    <w:rsid w:val="008726B9"/>
    <w:rsid w:val="0087274B"/>
    <w:rsid w:val="00872768"/>
    <w:rsid w:val="008727EF"/>
    <w:rsid w:val="008728A7"/>
    <w:rsid w:val="00872969"/>
    <w:rsid w:val="008729FE"/>
    <w:rsid w:val="00872A51"/>
    <w:rsid w:val="00872ABB"/>
    <w:rsid w:val="00872BFF"/>
    <w:rsid w:val="00872CCA"/>
    <w:rsid w:val="00872D08"/>
    <w:rsid w:val="00872D1E"/>
    <w:rsid w:val="00872D64"/>
    <w:rsid w:val="00872D88"/>
    <w:rsid w:val="00872E7E"/>
    <w:rsid w:val="00872FAF"/>
    <w:rsid w:val="008730D9"/>
    <w:rsid w:val="008730DD"/>
    <w:rsid w:val="00873144"/>
    <w:rsid w:val="0087330D"/>
    <w:rsid w:val="00873426"/>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13"/>
    <w:rsid w:val="00873C20"/>
    <w:rsid w:val="00873CE0"/>
    <w:rsid w:val="00873D80"/>
    <w:rsid w:val="00873DC1"/>
    <w:rsid w:val="00873DDB"/>
    <w:rsid w:val="00873EFF"/>
    <w:rsid w:val="00874045"/>
    <w:rsid w:val="00874048"/>
    <w:rsid w:val="00874123"/>
    <w:rsid w:val="00874168"/>
    <w:rsid w:val="00874183"/>
    <w:rsid w:val="00874275"/>
    <w:rsid w:val="008742E2"/>
    <w:rsid w:val="008743BB"/>
    <w:rsid w:val="008743FC"/>
    <w:rsid w:val="00874410"/>
    <w:rsid w:val="008744A4"/>
    <w:rsid w:val="008748C8"/>
    <w:rsid w:val="00874913"/>
    <w:rsid w:val="00874986"/>
    <w:rsid w:val="00874A9F"/>
    <w:rsid w:val="00874B38"/>
    <w:rsid w:val="00874BB5"/>
    <w:rsid w:val="00874BC7"/>
    <w:rsid w:val="00874BE3"/>
    <w:rsid w:val="00874C90"/>
    <w:rsid w:val="00874CAC"/>
    <w:rsid w:val="00874CED"/>
    <w:rsid w:val="00874D23"/>
    <w:rsid w:val="00874D68"/>
    <w:rsid w:val="00874E02"/>
    <w:rsid w:val="00874E44"/>
    <w:rsid w:val="00874E75"/>
    <w:rsid w:val="00875046"/>
    <w:rsid w:val="0087509D"/>
    <w:rsid w:val="00875144"/>
    <w:rsid w:val="008751EB"/>
    <w:rsid w:val="008752A5"/>
    <w:rsid w:val="008752B9"/>
    <w:rsid w:val="008752C6"/>
    <w:rsid w:val="008752EA"/>
    <w:rsid w:val="00875354"/>
    <w:rsid w:val="008754B2"/>
    <w:rsid w:val="00875550"/>
    <w:rsid w:val="0087557C"/>
    <w:rsid w:val="00875620"/>
    <w:rsid w:val="008756D7"/>
    <w:rsid w:val="008756FE"/>
    <w:rsid w:val="00875727"/>
    <w:rsid w:val="00875761"/>
    <w:rsid w:val="008757F7"/>
    <w:rsid w:val="008758DF"/>
    <w:rsid w:val="008758E5"/>
    <w:rsid w:val="00875924"/>
    <w:rsid w:val="00875A76"/>
    <w:rsid w:val="00875AC1"/>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4A1"/>
    <w:rsid w:val="008764B0"/>
    <w:rsid w:val="00876507"/>
    <w:rsid w:val="008765B5"/>
    <w:rsid w:val="0087664A"/>
    <w:rsid w:val="00876687"/>
    <w:rsid w:val="008766C6"/>
    <w:rsid w:val="00876726"/>
    <w:rsid w:val="00876746"/>
    <w:rsid w:val="008768A3"/>
    <w:rsid w:val="0087698A"/>
    <w:rsid w:val="008769D2"/>
    <w:rsid w:val="008769FA"/>
    <w:rsid w:val="00876A38"/>
    <w:rsid w:val="00876BA3"/>
    <w:rsid w:val="00876BA8"/>
    <w:rsid w:val="00876C76"/>
    <w:rsid w:val="00876D09"/>
    <w:rsid w:val="00876D5F"/>
    <w:rsid w:val="00876E20"/>
    <w:rsid w:val="00876E4C"/>
    <w:rsid w:val="00876FED"/>
    <w:rsid w:val="00876FFE"/>
    <w:rsid w:val="0087705B"/>
    <w:rsid w:val="00877134"/>
    <w:rsid w:val="008771B2"/>
    <w:rsid w:val="008771BC"/>
    <w:rsid w:val="0087738F"/>
    <w:rsid w:val="008773F3"/>
    <w:rsid w:val="0087769E"/>
    <w:rsid w:val="008777A2"/>
    <w:rsid w:val="008777B6"/>
    <w:rsid w:val="008777C6"/>
    <w:rsid w:val="00877878"/>
    <w:rsid w:val="0087787B"/>
    <w:rsid w:val="008778C6"/>
    <w:rsid w:val="008778D9"/>
    <w:rsid w:val="0087790F"/>
    <w:rsid w:val="0087792F"/>
    <w:rsid w:val="00877B67"/>
    <w:rsid w:val="00877BBC"/>
    <w:rsid w:val="00877D39"/>
    <w:rsid w:val="00877D97"/>
    <w:rsid w:val="00877DC4"/>
    <w:rsid w:val="00877DEB"/>
    <w:rsid w:val="00877F54"/>
    <w:rsid w:val="00877F55"/>
    <w:rsid w:val="00877F7C"/>
    <w:rsid w:val="00877F8E"/>
    <w:rsid w:val="00877FED"/>
    <w:rsid w:val="0088000B"/>
    <w:rsid w:val="00880100"/>
    <w:rsid w:val="00880119"/>
    <w:rsid w:val="00880187"/>
    <w:rsid w:val="00880270"/>
    <w:rsid w:val="0088033D"/>
    <w:rsid w:val="00880379"/>
    <w:rsid w:val="008803DF"/>
    <w:rsid w:val="00880449"/>
    <w:rsid w:val="00880469"/>
    <w:rsid w:val="0088049E"/>
    <w:rsid w:val="008804E5"/>
    <w:rsid w:val="00880547"/>
    <w:rsid w:val="008805BF"/>
    <w:rsid w:val="0088062B"/>
    <w:rsid w:val="00880684"/>
    <w:rsid w:val="008807BE"/>
    <w:rsid w:val="008807EB"/>
    <w:rsid w:val="0088083E"/>
    <w:rsid w:val="008808D2"/>
    <w:rsid w:val="008808F3"/>
    <w:rsid w:val="00880914"/>
    <w:rsid w:val="00880BAF"/>
    <w:rsid w:val="00880BF5"/>
    <w:rsid w:val="00880BF8"/>
    <w:rsid w:val="00880D1E"/>
    <w:rsid w:val="00880D28"/>
    <w:rsid w:val="00880F1E"/>
    <w:rsid w:val="00880FC1"/>
    <w:rsid w:val="00880FCD"/>
    <w:rsid w:val="008810A4"/>
    <w:rsid w:val="00881153"/>
    <w:rsid w:val="008811EA"/>
    <w:rsid w:val="00881399"/>
    <w:rsid w:val="00881470"/>
    <w:rsid w:val="008815C4"/>
    <w:rsid w:val="00881675"/>
    <w:rsid w:val="0088168C"/>
    <w:rsid w:val="00881692"/>
    <w:rsid w:val="008816EA"/>
    <w:rsid w:val="008817B4"/>
    <w:rsid w:val="00881870"/>
    <w:rsid w:val="00881876"/>
    <w:rsid w:val="008819A0"/>
    <w:rsid w:val="00881B45"/>
    <w:rsid w:val="00881BA6"/>
    <w:rsid w:val="00881C6C"/>
    <w:rsid w:val="00881D61"/>
    <w:rsid w:val="00881E0D"/>
    <w:rsid w:val="00881E67"/>
    <w:rsid w:val="00881F02"/>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CB"/>
    <w:rsid w:val="008825E4"/>
    <w:rsid w:val="008825F6"/>
    <w:rsid w:val="00882607"/>
    <w:rsid w:val="00882693"/>
    <w:rsid w:val="0088272A"/>
    <w:rsid w:val="0088276F"/>
    <w:rsid w:val="00882786"/>
    <w:rsid w:val="0088281C"/>
    <w:rsid w:val="00882849"/>
    <w:rsid w:val="00882881"/>
    <w:rsid w:val="008828ED"/>
    <w:rsid w:val="0088291D"/>
    <w:rsid w:val="00882A7D"/>
    <w:rsid w:val="00882AC6"/>
    <w:rsid w:val="00882B46"/>
    <w:rsid w:val="00882BC0"/>
    <w:rsid w:val="00882C1B"/>
    <w:rsid w:val="00882C2D"/>
    <w:rsid w:val="00882D48"/>
    <w:rsid w:val="00882D69"/>
    <w:rsid w:val="00882E10"/>
    <w:rsid w:val="00882E90"/>
    <w:rsid w:val="00882EC3"/>
    <w:rsid w:val="00882F6E"/>
    <w:rsid w:val="00882FFF"/>
    <w:rsid w:val="00883043"/>
    <w:rsid w:val="0088318A"/>
    <w:rsid w:val="008831F3"/>
    <w:rsid w:val="00883242"/>
    <w:rsid w:val="00883412"/>
    <w:rsid w:val="0088349F"/>
    <w:rsid w:val="008835F3"/>
    <w:rsid w:val="0088360F"/>
    <w:rsid w:val="00883632"/>
    <w:rsid w:val="008836B6"/>
    <w:rsid w:val="00883848"/>
    <w:rsid w:val="00883890"/>
    <w:rsid w:val="00883CA1"/>
    <w:rsid w:val="00883D41"/>
    <w:rsid w:val="00883D91"/>
    <w:rsid w:val="00883DA2"/>
    <w:rsid w:val="00883E3A"/>
    <w:rsid w:val="00883E8C"/>
    <w:rsid w:val="00883F00"/>
    <w:rsid w:val="00883F47"/>
    <w:rsid w:val="00883F8F"/>
    <w:rsid w:val="008840FE"/>
    <w:rsid w:val="008841BE"/>
    <w:rsid w:val="008841BF"/>
    <w:rsid w:val="00884218"/>
    <w:rsid w:val="0088431C"/>
    <w:rsid w:val="00884396"/>
    <w:rsid w:val="008843F6"/>
    <w:rsid w:val="008845AA"/>
    <w:rsid w:val="0088465C"/>
    <w:rsid w:val="0088469B"/>
    <w:rsid w:val="00884759"/>
    <w:rsid w:val="00884790"/>
    <w:rsid w:val="008847A1"/>
    <w:rsid w:val="008848AF"/>
    <w:rsid w:val="008848BE"/>
    <w:rsid w:val="00884914"/>
    <w:rsid w:val="00884ADD"/>
    <w:rsid w:val="00884AF3"/>
    <w:rsid w:val="00884B32"/>
    <w:rsid w:val="00884B6F"/>
    <w:rsid w:val="00884BC6"/>
    <w:rsid w:val="00884BCE"/>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3E7"/>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D9"/>
    <w:rsid w:val="00885DF8"/>
    <w:rsid w:val="00885E21"/>
    <w:rsid w:val="00885E34"/>
    <w:rsid w:val="00885E50"/>
    <w:rsid w:val="00885EB3"/>
    <w:rsid w:val="00885F2D"/>
    <w:rsid w:val="00885F5B"/>
    <w:rsid w:val="00885F69"/>
    <w:rsid w:val="00885FC4"/>
    <w:rsid w:val="0088605C"/>
    <w:rsid w:val="00886067"/>
    <w:rsid w:val="008860B2"/>
    <w:rsid w:val="008860D4"/>
    <w:rsid w:val="008861FF"/>
    <w:rsid w:val="00886231"/>
    <w:rsid w:val="00886252"/>
    <w:rsid w:val="00886294"/>
    <w:rsid w:val="008864EF"/>
    <w:rsid w:val="008864FC"/>
    <w:rsid w:val="0088650F"/>
    <w:rsid w:val="00886554"/>
    <w:rsid w:val="008865D9"/>
    <w:rsid w:val="00886644"/>
    <w:rsid w:val="00886711"/>
    <w:rsid w:val="008867D8"/>
    <w:rsid w:val="00886826"/>
    <w:rsid w:val="00886841"/>
    <w:rsid w:val="008868D5"/>
    <w:rsid w:val="00886971"/>
    <w:rsid w:val="008869BE"/>
    <w:rsid w:val="00886A11"/>
    <w:rsid w:val="00886A91"/>
    <w:rsid w:val="00886AD5"/>
    <w:rsid w:val="00886B3F"/>
    <w:rsid w:val="00886B65"/>
    <w:rsid w:val="00886BA0"/>
    <w:rsid w:val="00886BB0"/>
    <w:rsid w:val="00886BE6"/>
    <w:rsid w:val="00886C70"/>
    <w:rsid w:val="00886D2C"/>
    <w:rsid w:val="00886D35"/>
    <w:rsid w:val="00886D5C"/>
    <w:rsid w:val="00886DB5"/>
    <w:rsid w:val="00886DE0"/>
    <w:rsid w:val="00886E09"/>
    <w:rsid w:val="00886F15"/>
    <w:rsid w:val="0088705F"/>
    <w:rsid w:val="008871E7"/>
    <w:rsid w:val="0088728C"/>
    <w:rsid w:val="008872FC"/>
    <w:rsid w:val="00887329"/>
    <w:rsid w:val="00887338"/>
    <w:rsid w:val="008873EA"/>
    <w:rsid w:val="00887472"/>
    <w:rsid w:val="00887514"/>
    <w:rsid w:val="008875EF"/>
    <w:rsid w:val="00887618"/>
    <w:rsid w:val="0088770A"/>
    <w:rsid w:val="008877F4"/>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861"/>
    <w:rsid w:val="00890921"/>
    <w:rsid w:val="00890A21"/>
    <w:rsid w:val="00890A62"/>
    <w:rsid w:val="00890A6E"/>
    <w:rsid w:val="00890A8A"/>
    <w:rsid w:val="00890B86"/>
    <w:rsid w:val="00890B92"/>
    <w:rsid w:val="00890B98"/>
    <w:rsid w:val="00890C74"/>
    <w:rsid w:val="00890F64"/>
    <w:rsid w:val="00890F6D"/>
    <w:rsid w:val="00891071"/>
    <w:rsid w:val="00891089"/>
    <w:rsid w:val="00891165"/>
    <w:rsid w:val="008912CC"/>
    <w:rsid w:val="0089138B"/>
    <w:rsid w:val="00891399"/>
    <w:rsid w:val="00891481"/>
    <w:rsid w:val="008914D0"/>
    <w:rsid w:val="00891542"/>
    <w:rsid w:val="008915A7"/>
    <w:rsid w:val="008916D8"/>
    <w:rsid w:val="00891718"/>
    <w:rsid w:val="00891738"/>
    <w:rsid w:val="0089175E"/>
    <w:rsid w:val="008917FB"/>
    <w:rsid w:val="0089187F"/>
    <w:rsid w:val="008918BF"/>
    <w:rsid w:val="008918FF"/>
    <w:rsid w:val="008919C4"/>
    <w:rsid w:val="00891A29"/>
    <w:rsid w:val="00891A2E"/>
    <w:rsid w:val="00891A7E"/>
    <w:rsid w:val="00891B35"/>
    <w:rsid w:val="00891BF3"/>
    <w:rsid w:val="00891FD6"/>
    <w:rsid w:val="008920E8"/>
    <w:rsid w:val="00892101"/>
    <w:rsid w:val="0089216C"/>
    <w:rsid w:val="00892240"/>
    <w:rsid w:val="008922B3"/>
    <w:rsid w:val="00892362"/>
    <w:rsid w:val="0089239A"/>
    <w:rsid w:val="008923B7"/>
    <w:rsid w:val="008924E4"/>
    <w:rsid w:val="0089258A"/>
    <w:rsid w:val="008925A3"/>
    <w:rsid w:val="008925A7"/>
    <w:rsid w:val="008925E2"/>
    <w:rsid w:val="00892631"/>
    <w:rsid w:val="00892671"/>
    <w:rsid w:val="008926B6"/>
    <w:rsid w:val="00892784"/>
    <w:rsid w:val="008927A5"/>
    <w:rsid w:val="00892800"/>
    <w:rsid w:val="00892808"/>
    <w:rsid w:val="00892840"/>
    <w:rsid w:val="00892876"/>
    <w:rsid w:val="008928BB"/>
    <w:rsid w:val="00892952"/>
    <w:rsid w:val="00892996"/>
    <w:rsid w:val="00892A59"/>
    <w:rsid w:val="00892C33"/>
    <w:rsid w:val="00892D5C"/>
    <w:rsid w:val="00892E06"/>
    <w:rsid w:val="00892E49"/>
    <w:rsid w:val="00892E78"/>
    <w:rsid w:val="00892E89"/>
    <w:rsid w:val="00892F7D"/>
    <w:rsid w:val="008930BC"/>
    <w:rsid w:val="00893125"/>
    <w:rsid w:val="008931A3"/>
    <w:rsid w:val="008931D4"/>
    <w:rsid w:val="00893233"/>
    <w:rsid w:val="0089323B"/>
    <w:rsid w:val="008932F1"/>
    <w:rsid w:val="00893365"/>
    <w:rsid w:val="00893394"/>
    <w:rsid w:val="008933EC"/>
    <w:rsid w:val="00893416"/>
    <w:rsid w:val="008934D7"/>
    <w:rsid w:val="0089357B"/>
    <w:rsid w:val="00893591"/>
    <w:rsid w:val="008935C2"/>
    <w:rsid w:val="008935F7"/>
    <w:rsid w:val="00893643"/>
    <w:rsid w:val="0089368C"/>
    <w:rsid w:val="0089379F"/>
    <w:rsid w:val="00893836"/>
    <w:rsid w:val="00893921"/>
    <w:rsid w:val="00893994"/>
    <w:rsid w:val="008939C2"/>
    <w:rsid w:val="008939F6"/>
    <w:rsid w:val="00893A67"/>
    <w:rsid w:val="00893C16"/>
    <w:rsid w:val="00893E77"/>
    <w:rsid w:val="00893F8A"/>
    <w:rsid w:val="0089405A"/>
    <w:rsid w:val="0089407D"/>
    <w:rsid w:val="008940D8"/>
    <w:rsid w:val="00894128"/>
    <w:rsid w:val="0089412F"/>
    <w:rsid w:val="008941A5"/>
    <w:rsid w:val="0089422C"/>
    <w:rsid w:val="0089422E"/>
    <w:rsid w:val="008942DE"/>
    <w:rsid w:val="00894332"/>
    <w:rsid w:val="00894382"/>
    <w:rsid w:val="008943B2"/>
    <w:rsid w:val="00894416"/>
    <w:rsid w:val="0089441D"/>
    <w:rsid w:val="008944A7"/>
    <w:rsid w:val="008944F8"/>
    <w:rsid w:val="00894771"/>
    <w:rsid w:val="0089478B"/>
    <w:rsid w:val="0089478D"/>
    <w:rsid w:val="008947A1"/>
    <w:rsid w:val="008947D4"/>
    <w:rsid w:val="008947D6"/>
    <w:rsid w:val="008948FF"/>
    <w:rsid w:val="00894930"/>
    <w:rsid w:val="00894ADF"/>
    <w:rsid w:val="00894B02"/>
    <w:rsid w:val="00894BA4"/>
    <w:rsid w:val="00894C48"/>
    <w:rsid w:val="00894C9D"/>
    <w:rsid w:val="00894DF1"/>
    <w:rsid w:val="00894E21"/>
    <w:rsid w:val="00894E3F"/>
    <w:rsid w:val="00894F69"/>
    <w:rsid w:val="008950F4"/>
    <w:rsid w:val="00895146"/>
    <w:rsid w:val="00895189"/>
    <w:rsid w:val="008952ED"/>
    <w:rsid w:val="0089530A"/>
    <w:rsid w:val="0089541A"/>
    <w:rsid w:val="008954CD"/>
    <w:rsid w:val="00895527"/>
    <w:rsid w:val="00895562"/>
    <w:rsid w:val="0089558A"/>
    <w:rsid w:val="008955BE"/>
    <w:rsid w:val="00895859"/>
    <w:rsid w:val="008959B8"/>
    <w:rsid w:val="00895A4F"/>
    <w:rsid w:val="00895A7D"/>
    <w:rsid w:val="00895A98"/>
    <w:rsid w:val="00895B14"/>
    <w:rsid w:val="00895B90"/>
    <w:rsid w:val="00895BDE"/>
    <w:rsid w:val="00895C4A"/>
    <w:rsid w:val="00895D5B"/>
    <w:rsid w:val="00895D8F"/>
    <w:rsid w:val="00895DB4"/>
    <w:rsid w:val="00895DD1"/>
    <w:rsid w:val="00895FA7"/>
    <w:rsid w:val="00895FB1"/>
    <w:rsid w:val="00896068"/>
    <w:rsid w:val="00896075"/>
    <w:rsid w:val="008960F9"/>
    <w:rsid w:val="00896160"/>
    <w:rsid w:val="008961AC"/>
    <w:rsid w:val="008961F5"/>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58"/>
    <w:rsid w:val="00896EA9"/>
    <w:rsid w:val="00896EF2"/>
    <w:rsid w:val="00896F29"/>
    <w:rsid w:val="008970FF"/>
    <w:rsid w:val="0089717E"/>
    <w:rsid w:val="0089718D"/>
    <w:rsid w:val="00897345"/>
    <w:rsid w:val="008973FB"/>
    <w:rsid w:val="00897439"/>
    <w:rsid w:val="008974A5"/>
    <w:rsid w:val="0089752B"/>
    <w:rsid w:val="008975A0"/>
    <w:rsid w:val="008976A1"/>
    <w:rsid w:val="00897717"/>
    <w:rsid w:val="00897770"/>
    <w:rsid w:val="00897778"/>
    <w:rsid w:val="008977D9"/>
    <w:rsid w:val="0089780F"/>
    <w:rsid w:val="00897818"/>
    <w:rsid w:val="008978FF"/>
    <w:rsid w:val="008979C9"/>
    <w:rsid w:val="008979E5"/>
    <w:rsid w:val="00897A00"/>
    <w:rsid w:val="00897A5B"/>
    <w:rsid w:val="00897BEE"/>
    <w:rsid w:val="00897D1D"/>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20"/>
    <w:rsid w:val="008A0749"/>
    <w:rsid w:val="008A075C"/>
    <w:rsid w:val="008A0772"/>
    <w:rsid w:val="008A079B"/>
    <w:rsid w:val="008A089C"/>
    <w:rsid w:val="008A08B1"/>
    <w:rsid w:val="008A08B7"/>
    <w:rsid w:val="008A0907"/>
    <w:rsid w:val="008A0941"/>
    <w:rsid w:val="008A09B8"/>
    <w:rsid w:val="008A0A4D"/>
    <w:rsid w:val="008A0B72"/>
    <w:rsid w:val="008A0B97"/>
    <w:rsid w:val="008A0C04"/>
    <w:rsid w:val="008A0C57"/>
    <w:rsid w:val="008A0DEC"/>
    <w:rsid w:val="008A0E01"/>
    <w:rsid w:val="008A0F54"/>
    <w:rsid w:val="008A0FAC"/>
    <w:rsid w:val="008A100D"/>
    <w:rsid w:val="008A1012"/>
    <w:rsid w:val="008A103C"/>
    <w:rsid w:val="008A10A9"/>
    <w:rsid w:val="008A10C2"/>
    <w:rsid w:val="008A1129"/>
    <w:rsid w:val="008A11A3"/>
    <w:rsid w:val="008A12AD"/>
    <w:rsid w:val="008A12E1"/>
    <w:rsid w:val="008A13DD"/>
    <w:rsid w:val="008A141E"/>
    <w:rsid w:val="008A1427"/>
    <w:rsid w:val="008A1495"/>
    <w:rsid w:val="008A1512"/>
    <w:rsid w:val="008A1549"/>
    <w:rsid w:val="008A1555"/>
    <w:rsid w:val="008A1673"/>
    <w:rsid w:val="008A1760"/>
    <w:rsid w:val="008A18AF"/>
    <w:rsid w:val="008A18DF"/>
    <w:rsid w:val="008A1938"/>
    <w:rsid w:val="008A193B"/>
    <w:rsid w:val="008A196E"/>
    <w:rsid w:val="008A19C6"/>
    <w:rsid w:val="008A1AAC"/>
    <w:rsid w:val="008A1ABE"/>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8E4"/>
    <w:rsid w:val="008A2914"/>
    <w:rsid w:val="008A29A1"/>
    <w:rsid w:val="008A29BD"/>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4FE"/>
    <w:rsid w:val="008A35A9"/>
    <w:rsid w:val="008A35BC"/>
    <w:rsid w:val="008A3660"/>
    <w:rsid w:val="008A3715"/>
    <w:rsid w:val="008A374C"/>
    <w:rsid w:val="008A3788"/>
    <w:rsid w:val="008A37EC"/>
    <w:rsid w:val="008A380A"/>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334"/>
    <w:rsid w:val="008A4680"/>
    <w:rsid w:val="008A46DE"/>
    <w:rsid w:val="008A481C"/>
    <w:rsid w:val="008A482E"/>
    <w:rsid w:val="008A49F6"/>
    <w:rsid w:val="008A4A3A"/>
    <w:rsid w:val="008A4BE1"/>
    <w:rsid w:val="008A4C7D"/>
    <w:rsid w:val="008A4CDC"/>
    <w:rsid w:val="008A4CE4"/>
    <w:rsid w:val="008A4D07"/>
    <w:rsid w:val="008A4DA7"/>
    <w:rsid w:val="008A4E18"/>
    <w:rsid w:val="008A4E66"/>
    <w:rsid w:val="008A4EDC"/>
    <w:rsid w:val="008A4F70"/>
    <w:rsid w:val="008A4FE0"/>
    <w:rsid w:val="008A5006"/>
    <w:rsid w:val="008A5068"/>
    <w:rsid w:val="008A511A"/>
    <w:rsid w:val="008A513C"/>
    <w:rsid w:val="008A5194"/>
    <w:rsid w:val="008A51CA"/>
    <w:rsid w:val="008A5431"/>
    <w:rsid w:val="008A548D"/>
    <w:rsid w:val="008A553D"/>
    <w:rsid w:val="008A5553"/>
    <w:rsid w:val="008A5594"/>
    <w:rsid w:val="008A5646"/>
    <w:rsid w:val="008A56D7"/>
    <w:rsid w:val="008A5709"/>
    <w:rsid w:val="008A5721"/>
    <w:rsid w:val="008A5808"/>
    <w:rsid w:val="008A5826"/>
    <w:rsid w:val="008A58A2"/>
    <w:rsid w:val="008A58EF"/>
    <w:rsid w:val="008A590C"/>
    <w:rsid w:val="008A5BA2"/>
    <w:rsid w:val="008A5BDC"/>
    <w:rsid w:val="008A5C0C"/>
    <w:rsid w:val="008A5C6C"/>
    <w:rsid w:val="008A5C8D"/>
    <w:rsid w:val="008A5D03"/>
    <w:rsid w:val="008A5D41"/>
    <w:rsid w:val="008A5D9A"/>
    <w:rsid w:val="008A5DA2"/>
    <w:rsid w:val="008A5DAD"/>
    <w:rsid w:val="008A5DC8"/>
    <w:rsid w:val="008A5E2D"/>
    <w:rsid w:val="008A5E7B"/>
    <w:rsid w:val="008A5ED5"/>
    <w:rsid w:val="008A5ED9"/>
    <w:rsid w:val="008A5F0B"/>
    <w:rsid w:val="008A6000"/>
    <w:rsid w:val="008A60B6"/>
    <w:rsid w:val="008A619C"/>
    <w:rsid w:val="008A61CE"/>
    <w:rsid w:val="008A61E4"/>
    <w:rsid w:val="008A622E"/>
    <w:rsid w:val="008A6283"/>
    <w:rsid w:val="008A63B7"/>
    <w:rsid w:val="008A63E8"/>
    <w:rsid w:val="008A63FA"/>
    <w:rsid w:val="008A652E"/>
    <w:rsid w:val="008A6531"/>
    <w:rsid w:val="008A65D4"/>
    <w:rsid w:val="008A66B5"/>
    <w:rsid w:val="008A66C7"/>
    <w:rsid w:val="008A671D"/>
    <w:rsid w:val="008A67B3"/>
    <w:rsid w:val="008A67B7"/>
    <w:rsid w:val="008A680B"/>
    <w:rsid w:val="008A68A9"/>
    <w:rsid w:val="008A68F6"/>
    <w:rsid w:val="008A6905"/>
    <w:rsid w:val="008A6946"/>
    <w:rsid w:val="008A69BC"/>
    <w:rsid w:val="008A6A59"/>
    <w:rsid w:val="008A6AFB"/>
    <w:rsid w:val="008A6B68"/>
    <w:rsid w:val="008A6B9E"/>
    <w:rsid w:val="008A6C1D"/>
    <w:rsid w:val="008A6C45"/>
    <w:rsid w:val="008A6C61"/>
    <w:rsid w:val="008A6CC1"/>
    <w:rsid w:val="008A6D3F"/>
    <w:rsid w:val="008A6D9F"/>
    <w:rsid w:val="008A71CA"/>
    <w:rsid w:val="008A72F4"/>
    <w:rsid w:val="008A73D9"/>
    <w:rsid w:val="008A73E9"/>
    <w:rsid w:val="008A73F1"/>
    <w:rsid w:val="008A74ED"/>
    <w:rsid w:val="008A761C"/>
    <w:rsid w:val="008A766E"/>
    <w:rsid w:val="008A76F6"/>
    <w:rsid w:val="008A77C7"/>
    <w:rsid w:val="008A7838"/>
    <w:rsid w:val="008A789E"/>
    <w:rsid w:val="008A7A1B"/>
    <w:rsid w:val="008A7A4F"/>
    <w:rsid w:val="008A7A5F"/>
    <w:rsid w:val="008A7AC9"/>
    <w:rsid w:val="008A7B4D"/>
    <w:rsid w:val="008A7B81"/>
    <w:rsid w:val="008A7C20"/>
    <w:rsid w:val="008A7CEA"/>
    <w:rsid w:val="008A7DB4"/>
    <w:rsid w:val="008A7E89"/>
    <w:rsid w:val="008A7EB7"/>
    <w:rsid w:val="008A7ECE"/>
    <w:rsid w:val="008A7F44"/>
    <w:rsid w:val="008B008B"/>
    <w:rsid w:val="008B00D0"/>
    <w:rsid w:val="008B00F3"/>
    <w:rsid w:val="008B01E8"/>
    <w:rsid w:val="008B033B"/>
    <w:rsid w:val="008B0366"/>
    <w:rsid w:val="008B03C5"/>
    <w:rsid w:val="008B05BD"/>
    <w:rsid w:val="008B068C"/>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0"/>
    <w:rsid w:val="008B0A01"/>
    <w:rsid w:val="008B0AA7"/>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442"/>
    <w:rsid w:val="008B1514"/>
    <w:rsid w:val="008B1521"/>
    <w:rsid w:val="008B15F5"/>
    <w:rsid w:val="008B16DE"/>
    <w:rsid w:val="008B16E3"/>
    <w:rsid w:val="008B18B2"/>
    <w:rsid w:val="008B18BA"/>
    <w:rsid w:val="008B1934"/>
    <w:rsid w:val="008B1A6E"/>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335"/>
    <w:rsid w:val="008B2409"/>
    <w:rsid w:val="008B2561"/>
    <w:rsid w:val="008B25F1"/>
    <w:rsid w:val="008B25F8"/>
    <w:rsid w:val="008B26CC"/>
    <w:rsid w:val="008B26F3"/>
    <w:rsid w:val="008B271C"/>
    <w:rsid w:val="008B2737"/>
    <w:rsid w:val="008B28B1"/>
    <w:rsid w:val="008B28C4"/>
    <w:rsid w:val="008B2C2B"/>
    <w:rsid w:val="008B2C39"/>
    <w:rsid w:val="008B2C5B"/>
    <w:rsid w:val="008B2C9B"/>
    <w:rsid w:val="008B2CBA"/>
    <w:rsid w:val="008B2D61"/>
    <w:rsid w:val="008B2DD3"/>
    <w:rsid w:val="008B2E07"/>
    <w:rsid w:val="008B2E31"/>
    <w:rsid w:val="008B2E57"/>
    <w:rsid w:val="008B2EA5"/>
    <w:rsid w:val="008B2EE0"/>
    <w:rsid w:val="008B2F1B"/>
    <w:rsid w:val="008B2FAE"/>
    <w:rsid w:val="008B3087"/>
    <w:rsid w:val="008B311D"/>
    <w:rsid w:val="008B323D"/>
    <w:rsid w:val="008B3383"/>
    <w:rsid w:val="008B348E"/>
    <w:rsid w:val="008B3505"/>
    <w:rsid w:val="008B3572"/>
    <w:rsid w:val="008B35B0"/>
    <w:rsid w:val="008B35E7"/>
    <w:rsid w:val="008B3691"/>
    <w:rsid w:val="008B38FA"/>
    <w:rsid w:val="008B3902"/>
    <w:rsid w:val="008B390B"/>
    <w:rsid w:val="008B3931"/>
    <w:rsid w:val="008B39C4"/>
    <w:rsid w:val="008B3A28"/>
    <w:rsid w:val="008B3B34"/>
    <w:rsid w:val="008B3D83"/>
    <w:rsid w:val="008B3DC8"/>
    <w:rsid w:val="008B3E20"/>
    <w:rsid w:val="008B3EB0"/>
    <w:rsid w:val="008B3EBA"/>
    <w:rsid w:val="008B3ED3"/>
    <w:rsid w:val="008B3FD0"/>
    <w:rsid w:val="008B4072"/>
    <w:rsid w:val="008B40D5"/>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7F8"/>
    <w:rsid w:val="008B48A7"/>
    <w:rsid w:val="008B4933"/>
    <w:rsid w:val="008B4978"/>
    <w:rsid w:val="008B49D7"/>
    <w:rsid w:val="008B4A5B"/>
    <w:rsid w:val="008B4A85"/>
    <w:rsid w:val="008B4A96"/>
    <w:rsid w:val="008B4B55"/>
    <w:rsid w:val="008B4BA4"/>
    <w:rsid w:val="008B4C3A"/>
    <w:rsid w:val="008B4D8F"/>
    <w:rsid w:val="008B4DF2"/>
    <w:rsid w:val="008B4EE4"/>
    <w:rsid w:val="008B4F5D"/>
    <w:rsid w:val="008B4F64"/>
    <w:rsid w:val="008B4F7B"/>
    <w:rsid w:val="008B5048"/>
    <w:rsid w:val="008B50B0"/>
    <w:rsid w:val="008B5109"/>
    <w:rsid w:val="008B51C8"/>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76"/>
    <w:rsid w:val="008B59B4"/>
    <w:rsid w:val="008B5A07"/>
    <w:rsid w:val="008B5ABF"/>
    <w:rsid w:val="008B5AD9"/>
    <w:rsid w:val="008B5AF1"/>
    <w:rsid w:val="008B5CC7"/>
    <w:rsid w:val="008B5CED"/>
    <w:rsid w:val="008B5D18"/>
    <w:rsid w:val="008B5DEA"/>
    <w:rsid w:val="008B5F58"/>
    <w:rsid w:val="008B5F70"/>
    <w:rsid w:val="008B602C"/>
    <w:rsid w:val="008B608D"/>
    <w:rsid w:val="008B6220"/>
    <w:rsid w:val="008B628B"/>
    <w:rsid w:val="008B62C5"/>
    <w:rsid w:val="008B6375"/>
    <w:rsid w:val="008B64DB"/>
    <w:rsid w:val="008B64E5"/>
    <w:rsid w:val="008B6556"/>
    <w:rsid w:val="008B6595"/>
    <w:rsid w:val="008B65B7"/>
    <w:rsid w:val="008B66C2"/>
    <w:rsid w:val="008B66C6"/>
    <w:rsid w:val="008B6796"/>
    <w:rsid w:val="008B67EA"/>
    <w:rsid w:val="008B6858"/>
    <w:rsid w:val="008B6AC8"/>
    <w:rsid w:val="008B6B62"/>
    <w:rsid w:val="008B6BDC"/>
    <w:rsid w:val="008B6C6B"/>
    <w:rsid w:val="008B6C8C"/>
    <w:rsid w:val="008B6CC7"/>
    <w:rsid w:val="008B6D54"/>
    <w:rsid w:val="008B6E75"/>
    <w:rsid w:val="008B6ED5"/>
    <w:rsid w:val="008B6EE9"/>
    <w:rsid w:val="008B6FAB"/>
    <w:rsid w:val="008B6FD6"/>
    <w:rsid w:val="008B7035"/>
    <w:rsid w:val="008B71FE"/>
    <w:rsid w:val="008B7200"/>
    <w:rsid w:val="008B7298"/>
    <w:rsid w:val="008B72EC"/>
    <w:rsid w:val="008B7352"/>
    <w:rsid w:val="008B7418"/>
    <w:rsid w:val="008B744E"/>
    <w:rsid w:val="008B7576"/>
    <w:rsid w:val="008B75C6"/>
    <w:rsid w:val="008B7643"/>
    <w:rsid w:val="008B76C5"/>
    <w:rsid w:val="008B7791"/>
    <w:rsid w:val="008B77DF"/>
    <w:rsid w:val="008B78A9"/>
    <w:rsid w:val="008B79EA"/>
    <w:rsid w:val="008B7A4E"/>
    <w:rsid w:val="008B7AD3"/>
    <w:rsid w:val="008B7AF5"/>
    <w:rsid w:val="008B7C66"/>
    <w:rsid w:val="008B7CB2"/>
    <w:rsid w:val="008B7D33"/>
    <w:rsid w:val="008B7D61"/>
    <w:rsid w:val="008B7D99"/>
    <w:rsid w:val="008B7E11"/>
    <w:rsid w:val="008B7E3D"/>
    <w:rsid w:val="008B7EE7"/>
    <w:rsid w:val="008B7F19"/>
    <w:rsid w:val="008B7F55"/>
    <w:rsid w:val="008B7F8C"/>
    <w:rsid w:val="008C005F"/>
    <w:rsid w:val="008C0060"/>
    <w:rsid w:val="008C00F3"/>
    <w:rsid w:val="008C00FE"/>
    <w:rsid w:val="008C0108"/>
    <w:rsid w:val="008C0114"/>
    <w:rsid w:val="008C0189"/>
    <w:rsid w:val="008C021F"/>
    <w:rsid w:val="008C0288"/>
    <w:rsid w:val="008C02E0"/>
    <w:rsid w:val="008C0354"/>
    <w:rsid w:val="008C035E"/>
    <w:rsid w:val="008C0467"/>
    <w:rsid w:val="008C0499"/>
    <w:rsid w:val="008C04D6"/>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4A"/>
    <w:rsid w:val="008C1355"/>
    <w:rsid w:val="008C1396"/>
    <w:rsid w:val="008C13EA"/>
    <w:rsid w:val="008C147F"/>
    <w:rsid w:val="008C15FD"/>
    <w:rsid w:val="008C1603"/>
    <w:rsid w:val="008C160B"/>
    <w:rsid w:val="008C164A"/>
    <w:rsid w:val="008C179E"/>
    <w:rsid w:val="008C17A6"/>
    <w:rsid w:val="008C1868"/>
    <w:rsid w:val="008C1896"/>
    <w:rsid w:val="008C1946"/>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24"/>
    <w:rsid w:val="008C2067"/>
    <w:rsid w:val="008C20F8"/>
    <w:rsid w:val="008C2179"/>
    <w:rsid w:val="008C2187"/>
    <w:rsid w:val="008C221E"/>
    <w:rsid w:val="008C2247"/>
    <w:rsid w:val="008C226D"/>
    <w:rsid w:val="008C2320"/>
    <w:rsid w:val="008C233B"/>
    <w:rsid w:val="008C233F"/>
    <w:rsid w:val="008C23BE"/>
    <w:rsid w:val="008C2421"/>
    <w:rsid w:val="008C2567"/>
    <w:rsid w:val="008C26F8"/>
    <w:rsid w:val="008C287A"/>
    <w:rsid w:val="008C28C7"/>
    <w:rsid w:val="008C28DA"/>
    <w:rsid w:val="008C28E6"/>
    <w:rsid w:val="008C29D7"/>
    <w:rsid w:val="008C2A25"/>
    <w:rsid w:val="008C2A68"/>
    <w:rsid w:val="008C2ACA"/>
    <w:rsid w:val="008C2B1C"/>
    <w:rsid w:val="008C2C58"/>
    <w:rsid w:val="008C2E14"/>
    <w:rsid w:val="008C2E5B"/>
    <w:rsid w:val="008C2F4D"/>
    <w:rsid w:val="008C2F66"/>
    <w:rsid w:val="008C2FC4"/>
    <w:rsid w:val="008C3006"/>
    <w:rsid w:val="008C301F"/>
    <w:rsid w:val="008C3077"/>
    <w:rsid w:val="008C309F"/>
    <w:rsid w:val="008C318A"/>
    <w:rsid w:val="008C31EF"/>
    <w:rsid w:val="008C325B"/>
    <w:rsid w:val="008C32AB"/>
    <w:rsid w:val="008C3304"/>
    <w:rsid w:val="008C33B1"/>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3E82"/>
    <w:rsid w:val="008C4075"/>
    <w:rsid w:val="008C413F"/>
    <w:rsid w:val="008C4148"/>
    <w:rsid w:val="008C426A"/>
    <w:rsid w:val="008C42DA"/>
    <w:rsid w:val="008C42E8"/>
    <w:rsid w:val="008C445F"/>
    <w:rsid w:val="008C4472"/>
    <w:rsid w:val="008C44B1"/>
    <w:rsid w:val="008C4565"/>
    <w:rsid w:val="008C4583"/>
    <w:rsid w:val="008C45D4"/>
    <w:rsid w:val="008C464A"/>
    <w:rsid w:val="008C46A4"/>
    <w:rsid w:val="008C46B0"/>
    <w:rsid w:val="008C46B4"/>
    <w:rsid w:val="008C46BC"/>
    <w:rsid w:val="008C4796"/>
    <w:rsid w:val="008C47C5"/>
    <w:rsid w:val="008C482B"/>
    <w:rsid w:val="008C4914"/>
    <w:rsid w:val="008C492E"/>
    <w:rsid w:val="008C49E4"/>
    <w:rsid w:val="008C4A3B"/>
    <w:rsid w:val="008C4A45"/>
    <w:rsid w:val="008C4A87"/>
    <w:rsid w:val="008C4B2D"/>
    <w:rsid w:val="008C4C24"/>
    <w:rsid w:val="008C4C26"/>
    <w:rsid w:val="008C4C86"/>
    <w:rsid w:val="008C4CAA"/>
    <w:rsid w:val="008C4F29"/>
    <w:rsid w:val="008C4FC0"/>
    <w:rsid w:val="008C4FF2"/>
    <w:rsid w:val="008C5143"/>
    <w:rsid w:val="008C519B"/>
    <w:rsid w:val="008C51D2"/>
    <w:rsid w:val="008C51E9"/>
    <w:rsid w:val="008C51F7"/>
    <w:rsid w:val="008C5244"/>
    <w:rsid w:val="008C5433"/>
    <w:rsid w:val="008C54AF"/>
    <w:rsid w:val="008C55BA"/>
    <w:rsid w:val="008C55BB"/>
    <w:rsid w:val="008C5706"/>
    <w:rsid w:val="008C57CE"/>
    <w:rsid w:val="008C5805"/>
    <w:rsid w:val="008C581E"/>
    <w:rsid w:val="008C5890"/>
    <w:rsid w:val="008C58FA"/>
    <w:rsid w:val="008C5951"/>
    <w:rsid w:val="008C59C6"/>
    <w:rsid w:val="008C5A68"/>
    <w:rsid w:val="008C5A96"/>
    <w:rsid w:val="008C5AC0"/>
    <w:rsid w:val="008C5B1B"/>
    <w:rsid w:val="008C5B22"/>
    <w:rsid w:val="008C5B24"/>
    <w:rsid w:val="008C5BAE"/>
    <w:rsid w:val="008C5D52"/>
    <w:rsid w:val="008C5E9E"/>
    <w:rsid w:val="008C5FE7"/>
    <w:rsid w:val="008C6109"/>
    <w:rsid w:val="008C6160"/>
    <w:rsid w:val="008C6183"/>
    <w:rsid w:val="008C6205"/>
    <w:rsid w:val="008C636F"/>
    <w:rsid w:val="008C6472"/>
    <w:rsid w:val="008C647E"/>
    <w:rsid w:val="008C64A6"/>
    <w:rsid w:val="008C64D4"/>
    <w:rsid w:val="008C651F"/>
    <w:rsid w:val="008C656E"/>
    <w:rsid w:val="008C6623"/>
    <w:rsid w:val="008C6630"/>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43"/>
    <w:rsid w:val="008C704A"/>
    <w:rsid w:val="008C70C5"/>
    <w:rsid w:val="008C7165"/>
    <w:rsid w:val="008C71C2"/>
    <w:rsid w:val="008C71C6"/>
    <w:rsid w:val="008C722D"/>
    <w:rsid w:val="008C7277"/>
    <w:rsid w:val="008C72FD"/>
    <w:rsid w:val="008C734E"/>
    <w:rsid w:val="008C7396"/>
    <w:rsid w:val="008C73CA"/>
    <w:rsid w:val="008C741F"/>
    <w:rsid w:val="008C747E"/>
    <w:rsid w:val="008C7637"/>
    <w:rsid w:val="008C763B"/>
    <w:rsid w:val="008C76C6"/>
    <w:rsid w:val="008C76F8"/>
    <w:rsid w:val="008C77AF"/>
    <w:rsid w:val="008C7890"/>
    <w:rsid w:val="008C79A5"/>
    <w:rsid w:val="008C7A47"/>
    <w:rsid w:val="008C7B1A"/>
    <w:rsid w:val="008C7B65"/>
    <w:rsid w:val="008C7BCA"/>
    <w:rsid w:val="008C7BFD"/>
    <w:rsid w:val="008C7C23"/>
    <w:rsid w:val="008C7D9C"/>
    <w:rsid w:val="008C7E27"/>
    <w:rsid w:val="008C7E94"/>
    <w:rsid w:val="008C7EFB"/>
    <w:rsid w:val="008C7F31"/>
    <w:rsid w:val="008C7F85"/>
    <w:rsid w:val="008D001E"/>
    <w:rsid w:val="008D00A5"/>
    <w:rsid w:val="008D02CB"/>
    <w:rsid w:val="008D034B"/>
    <w:rsid w:val="008D039E"/>
    <w:rsid w:val="008D03B1"/>
    <w:rsid w:val="008D0425"/>
    <w:rsid w:val="008D04D5"/>
    <w:rsid w:val="008D0632"/>
    <w:rsid w:val="008D0640"/>
    <w:rsid w:val="008D0649"/>
    <w:rsid w:val="008D080D"/>
    <w:rsid w:val="008D0838"/>
    <w:rsid w:val="008D086D"/>
    <w:rsid w:val="008D08CB"/>
    <w:rsid w:val="008D0975"/>
    <w:rsid w:val="008D0AC7"/>
    <w:rsid w:val="008D0BDC"/>
    <w:rsid w:val="008D0D1D"/>
    <w:rsid w:val="008D0DC2"/>
    <w:rsid w:val="008D0F54"/>
    <w:rsid w:val="008D0F91"/>
    <w:rsid w:val="008D0FEB"/>
    <w:rsid w:val="008D1155"/>
    <w:rsid w:val="008D1166"/>
    <w:rsid w:val="008D11E4"/>
    <w:rsid w:val="008D1377"/>
    <w:rsid w:val="008D13A0"/>
    <w:rsid w:val="008D13C7"/>
    <w:rsid w:val="008D14FE"/>
    <w:rsid w:val="008D171C"/>
    <w:rsid w:val="008D17B2"/>
    <w:rsid w:val="008D182B"/>
    <w:rsid w:val="008D18F0"/>
    <w:rsid w:val="008D195B"/>
    <w:rsid w:val="008D19FE"/>
    <w:rsid w:val="008D1A57"/>
    <w:rsid w:val="008D1C32"/>
    <w:rsid w:val="008D1C7E"/>
    <w:rsid w:val="008D1CB3"/>
    <w:rsid w:val="008D1D2C"/>
    <w:rsid w:val="008D1D90"/>
    <w:rsid w:val="008D1FF7"/>
    <w:rsid w:val="008D20B4"/>
    <w:rsid w:val="008D20C3"/>
    <w:rsid w:val="008D210A"/>
    <w:rsid w:val="008D21EE"/>
    <w:rsid w:val="008D22AF"/>
    <w:rsid w:val="008D22C1"/>
    <w:rsid w:val="008D2381"/>
    <w:rsid w:val="008D23D3"/>
    <w:rsid w:val="008D2681"/>
    <w:rsid w:val="008D26A4"/>
    <w:rsid w:val="008D26AF"/>
    <w:rsid w:val="008D26BF"/>
    <w:rsid w:val="008D26EC"/>
    <w:rsid w:val="008D2874"/>
    <w:rsid w:val="008D28AA"/>
    <w:rsid w:val="008D28DD"/>
    <w:rsid w:val="008D2981"/>
    <w:rsid w:val="008D2B1A"/>
    <w:rsid w:val="008D2B67"/>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AA"/>
    <w:rsid w:val="008D37E5"/>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18"/>
    <w:rsid w:val="008D4295"/>
    <w:rsid w:val="008D42CD"/>
    <w:rsid w:val="008D4418"/>
    <w:rsid w:val="008D44CD"/>
    <w:rsid w:val="008D4555"/>
    <w:rsid w:val="008D455F"/>
    <w:rsid w:val="008D4584"/>
    <w:rsid w:val="008D4639"/>
    <w:rsid w:val="008D4640"/>
    <w:rsid w:val="008D46C6"/>
    <w:rsid w:val="008D474A"/>
    <w:rsid w:val="008D4793"/>
    <w:rsid w:val="008D486B"/>
    <w:rsid w:val="008D4959"/>
    <w:rsid w:val="008D49DE"/>
    <w:rsid w:val="008D4A37"/>
    <w:rsid w:val="008D4A56"/>
    <w:rsid w:val="008D4AF4"/>
    <w:rsid w:val="008D4B2D"/>
    <w:rsid w:val="008D4B55"/>
    <w:rsid w:val="008D4C16"/>
    <w:rsid w:val="008D4C78"/>
    <w:rsid w:val="008D4C82"/>
    <w:rsid w:val="008D4CC0"/>
    <w:rsid w:val="008D4D7A"/>
    <w:rsid w:val="008D4DCB"/>
    <w:rsid w:val="008D4E52"/>
    <w:rsid w:val="008D4E94"/>
    <w:rsid w:val="008D4FFC"/>
    <w:rsid w:val="008D514B"/>
    <w:rsid w:val="008D51AA"/>
    <w:rsid w:val="008D51D6"/>
    <w:rsid w:val="008D5218"/>
    <w:rsid w:val="008D5271"/>
    <w:rsid w:val="008D530C"/>
    <w:rsid w:val="008D5534"/>
    <w:rsid w:val="008D55C7"/>
    <w:rsid w:val="008D55D9"/>
    <w:rsid w:val="008D55DD"/>
    <w:rsid w:val="008D57B0"/>
    <w:rsid w:val="008D5909"/>
    <w:rsid w:val="008D5984"/>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0B"/>
    <w:rsid w:val="008D61A7"/>
    <w:rsid w:val="008D61FA"/>
    <w:rsid w:val="008D627E"/>
    <w:rsid w:val="008D62D7"/>
    <w:rsid w:val="008D63D5"/>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BA6"/>
    <w:rsid w:val="008D6C0F"/>
    <w:rsid w:val="008D6F92"/>
    <w:rsid w:val="008D700C"/>
    <w:rsid w:val="008D70AD"/>
    <w:rsid w:val="008D70E8"/>
    <w:rsid w:val="008D7102"/>
    <w:rsid w:val="008D714F"/>
    <w:rsid w:val="008D71E2"/>
    <w:rsid w:val="008D7259"/>
    <w:rsid w:val="008D73A4"/>
    <w:rsid w:val="008D74C7"/>
    <w:rsid w:val="008D7540"/>
    <w:rsid w:val="008D7543"/>
    <w:rsid w:val="008D756D"/>
    <w:rsid w:val="008D75ED"/>
    <w:rsid w:val="008D763D"/>
    <w:rsid w:val="008D7665"/>
    <w:rsid w:val="008D766B"/>
    <w:rsid w:val="008D76FC"/>
    <w:rsid w:val="008D77DC"/>
    <w:rsid w:val="008D7814"/>
    <w:rsid w:val="008D7829"/>
    <w:rsid w:val="008D784A"/>
    <w:rsid w:val="008D784D"/>
    <w:rsid w:val="008D786B"/>
    <w:rsid w:val="008D78BF"/>
    <w:rsid w:val="008D793B"/>
    <w:rsid w:val="008D795A"/>
    <w:rsid w:val="008D7971"/>
    <w:rsid w:val="008D7A59"/>
    <w:rsid w:val="008D7AA2"/>
    <w:rsid w:val="008D7C99"/>
    <w:rsid w:val="008D7DED"/>
    <w:rsid w:val="008D7E1F"/>
    <w:rsid w:val="008D7FE7"/>
    <w:rsid w:val="008E0081"/>
    <w:rsid w:val="008E0097"/>
    <w:rsid w:val="008E00EC"/>
    <w:rsid w:val="008E019D"/>
    <w:rsid w:val="008E02F9"/>
    <w:rsid w:val="008E0339"/>
    <w:rsid w:val="008E036F"/>
    <w:rsid w:val="008E051A"/>
    <w:rsid w:val="008E0572"/>
    <w:rsid w:val="008E0574"/>
    <w:rsid w:val="008E05D0"/>
    <w:rsid w:val="008E0670"/>
    <w:rsid w:val="008E06B4"/>
    <w:rsid w:val="008E0798"/>
    <w:rsid w:val="008E093F"/>
    <w:rsid w:val="008E09F0"/>
    <w:rsid w:val="008E09F7"/>
    <w:rsid w:val="008E09FD"/>
    <w:rsid w:val="008E0C18"/>
    <w:rsid w:val="008E0C2A"/>
    <w:rsid w:val="008E0C7E"/>
    <w:rsid w:val="008E0CA4"/>
    <w:rsid w:val="008E0F08"/>
    <w:rsid w:val="008E0F99"/>
    <w:rsid w:val="008E0FBA"/>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79E"/>
    <w:rsid w:val="008E1813"/>
    <w:rsid w:val="008E1816"/>
    <w:rsid w:val="008E18FC"/>
    <w:rsid w:val="008E199B"/>
    <w:rsid w:val="008E19AA"/>
    <w:rsid w:val="008E1AB2"/>
    <w:rsid w:val="008E1AEA"/>
    <w:rsid w:val="008E1AF8"/>
    <w:rsid w:val="008E1BC3"/>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F1E"/>
    <w:rsid w:val="008E2F2A"/>
    <w:rsid w:val="008E2F57"/>
    <w:rsid w:val="008E301B"/>
    <w:rsid w:val="008E3074"/>
    <w:rsid w:val="008E30C5"/>
    <w:rsid w:val="008E3154"/>
    <w:rsid w:val="008E33FE"/>
    <w:rsid w:val="008E345E"/>
    <w:rsid w:val="008E3464"/>
    <w:rsid w:val="008E347F"/>
    <w:rsid w:val="008E3585"/>
    <w:rsid w:val="008E35CC"/>
    <w:rsid w:val="008E368C"/>
    <w:rsid w:val="008E36A5"/>
    <w:rsid w:val="008E370D"/>
    <w:rsid w:val="008E372F"/>
    <w:rsid w:val="008E37D7"/>
    <w:rsid w:val="008E3928"/>
    <w:rsid w:val="008E3A05"/>
    <w:rsid w:val="008E3A5D"/>
    <w:rsid w:val="008E3A5F"/>
    <w:rsid w:val="008E3AA7"/>
    <w:rsid w:val="008E3B20"/>
    <w:rsid w:val="008E3BE5"/>
    <w:rsid w:val="008E3C4D"/>
    <w:rsid w:val="008E3CA5"/>
    <w:rsid w:val="008E3E84"/>
    <w:rsid w:val="008E3F83"/>
    <w:rsid w:val="008E4192"/>
    <w:rsid w:val="008E4264"/>
    <w:rsid w:val="008E453A"/>
    <w:rsid w:val="008E4543"/>
    <w:rsid w:val="008E454B"/>
    <w:rsid w:val="008E45DB"/>
    <w:rsid w:val="008E46F7"/>
    <w:rsid w:val="008E4803"/>
    <w:rsid w:val="008E4896"/>
    <w:rsid w:val="008E49FF"/>
    <w:rsid w:val="008E4A82"/>
    <w:rsid w:val="008E4ABD"/>
    <w:rsid w:val="008E4DCD"/>
    <w:rsid w:val="008E4F3F"/>
    <w:rsid w:val="008E4F95"/>
    <w:rsid w:val="008E4FB8"/>
    <w:rsid w:val="008E505C"/>
    <w:rsid w:val="008E5066"/>
    <w:rsid w:val="008E506A"/>
    <w:rsid w:val="008E519A"/>
    <w:rsid w:val="008E52B6"/>
    <w:rsid w:val="008E5301"/>
    <w:rsid w:val="008E5309"/>
    <w:rsid w:val="008E5319"/>
    <w:rsid w:val="008E5350"/>
    <w:rsid w:val="008E5488"/>
    <w:rsid w:val="008E5520"/>
    <w:rsid w:val="008E5566"/>
    <w:rsid w:val="008E57C1"/>
    <w:rsid w:val="008E57D9"/>
    <w:rsid w:val="008E57E6"/>
    <w:rsid w:val="008E5852"/>
    <w:rsid w:val="008E587F"/>
    <w:rsid w:val="008E5898"/>
    <w:rsid w:val="008E58F6"/>
    <w:rsid w:val="008E5BF2"/>
    <w:rsid w:val="008E5C83"/>
    <w:rsid w:val="008E5C97"/>
    <w:rsid w:val="008E5D25"/>
    <w:rsid w:val="008E5DBF"/>
    <w:rsid w:val="008E5FC3"/>
    <w:rsid w:val="008E5FCF"/>
    <w:rsid w:val="008E5FF8"/>
    <w:rsid w:val="008E6169"/>
    <w:rsid w:val="008E6203"/>
    <w:rsid w:val="008E621A"/>
    <w:rsid w:val="008E62FA"/>
    <w:rsid w:val="008E63CC"/>
    <w:rsid w:val="008E640B"/>
    <w:rsid w:val="008E6528"/>
    <w:rsid w:val="008E662A"/>
    <w:rsid w:val="008E662F"/>
    <w:rsid w:val="008E6675"/>
    <w:rsid w:val="008E6686"/>
    <w:rsid w:val="008E66C5"/>
    <w:rsid w:val="008E6AD8"/>
    <w:rsid w:val="008E6B24"/>
    <w:rsid w:val="008E6B8A"/>
    <w:rsid w:val="008E6B9B"/>
    <w:rsid w:val="008E6C37"/>
    <w:rsid w:val="008E6D07"/>
    <w:rsid w:val="008E6DE5"/>
    <w:rsid w:val="008E6E07"/>
    <w:rsid w:val="008E6EB2"/>
    <w:rsid w:val="008E6F0D"/>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9F4"/>
    <w:rsid w:val="008E7A6A"/>
    <w:rsid w:val="008E7B0F"/>
    <w:rsid w:val="008E7BA6"/>
    <w:rsid w:val="008E7C04"/>
    <w:rsid w:val="008E7C38"/>
    <w:rsid w:val="008E7E43"/>
    <w:rsid w:val="008E7E53"/>
    <w:rsid w:val="008E7E7B"/>
    <w:rsid w:val="008E7EA7"/>
    <w:rsid w:val="008E7F10"/>
    <w:rsid w:val="008E7F40"/>
    <w:rsid w:val="008E7F5B"/>
    <w:rsid w:val="008E7FEA"/>
    <w:rsid w:val="008F005D"/>
    <w:rsid w:val="008F0105"/>
    <w:rsid w:val="008F01B3"/>
    <w:rsid w:val="008F029C"/>
    <w:rsid w:val="008F03F8"/>
    <w:rsid w:val="008F057D"/>
    <w:rsid w:val="008F062C"/>
    <w:rsid w:val="008F0676"/>
    <w:rsid w:val="008F0709"/>
    <w:rsid w:val="008F0771"/>
    <w:rsid w:val="008F085D"/>
    <w:rsid w:val="008F0959"/>
    <w:rsid w:val="008F0B31"/>
    <w:rsid w:val="008F0B4D"/>
    <w:rsid w:val="008F0C14"/>
    <w:rsid w:val="008F0C37"/>
    <w:rsid w:val="008F0CE1"/>
    <w:rsid w:val="008F0D6B"/>
    <w:rsid w:val="008F0DFF"/>
    <w:rsid w:val="008F0E01"/>
    <w:rsid w:val="008F0F72"/>
    <w:rsid w:val="008F1014"/>
    <w:rsid w:val="008F1049"/>
    <w:rsid w:val="008F115C"/>
    <w:rsid w:val="008F130F"/>
    <w:rsid w:val="008F13C8"/>
    <w:rsid w:val="008F1413"/>
    <w:rsid w:val="008F1506"/>
    <w:rsid w:val="008F151F"/>
    <w:rsid w:val="008F1540"/>
    <w:rsid w:val="008F1558"/>
    <w:rsid w:val="008F158F"/>
    <w:rsid w:val="008F15AF"/>
    <w:rsid w:val="008F15F8"/>
    <w:rsid w:val="008F1637"/>
    <w:rsid w:val="008F1659"/>
    <w:rsid w:val="008F1666"/>
    <w:rsid w:val="008F1672"/>
    <w:rsid w:val="008F19FF"/>
    <w:rsid w:val="008F1B57"/>
    <w:rsid w:val="008F1B5C"/>
    <w:rsid w:val="008F1C1A"/>
    <w:rsid w:val="008F1C21"/>
    <w:rsid w:val="008F1CCE"/>
    <w:rsid w:val="008F1D7C"/>
    <w:rsid w:val="008F1FF9"/>
    <w:rsid w:val="008F20DE"/>
    <w:rsid w:val="008F2197"/>
    <w:rsid w:val="008F22DA"/>
    <w:rsid w:val="008F22ED"/>
    <w:rsid w:val="008F23B1"/>
    <w:rsid w:val="008F240C"/>
    <w:rsid w:val="008F24C8"/>
    <w:rsid w:val="008F2555"/>
    <w:rsid w:val="008F25BA"/>
    <w:rsid w:val="008F2684"/>
    <w:rsid w:val="008F2687"/>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301A"/>
    <w:rsid w:val="008F30B2"/>
    <w:rsid w:val="008F30C3"/>
    <w:rsid w:val="008F30F1"/>
    <w:rsid w:val="008F314B"/>
    <w:rsid w:val="008F31A7"/>
    <w:rsid w:val="008F3268"/>
    <w:rsid w:val="008F32A3"/>
    <w:rsid w:val="008F32C5"/>
    <w:rsid w:val="008F32D7"/>
    <w:rsid w:val="008F336A"/>
    <w:rsid w:val="008F3403"/>
    <w:rsid w:val="008F3522"/>
    <w:rsid w:val="008F3555"/>
    <w:rsid w:val="008F3591"/>
    <w:rsid w:val="008F35DD"/>
    <w:rsid w:val="008F35FE"/>
    <w:rsid w:val="008F365F"/>
    <w:rsid w:val="008F3683"/>
    <w:rsid w:val="008F3690"/>
    <w:rsid w:val="008F382C"/>
    <w:rsid w:val="008F3908"/>
    <w:rsid w:val="008F3977"/>
    <w:rsid w:val="008F3A94"/>
    <w:rsid w:val="008F3B4D"/>
    <w:rsid w:val="008F3C62"/>
    <w:rsid w:val="008F3C95"/>
    <w:rsid w:val="008F3CFD"/>
    <w:rsid w:val="008F3D58"/>
    <w:rsid w:val="008F3D8B"/>
    <w:rsid w:val="008F3F19"/>
    <w:rsid w:val="008F3F84"/>
    <w:rsid w:val="008F3F85"/>
    <w:rsid w:val="008F4045"/>
    <w:rsid w:val="008F40B5"/>
    <w:rsid w:val="008F40D2"/>
    <w:rsid w:val="008F41BF"/>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D21"/>
    <w:rsid w:val="008F4F85"/>
    <w:rsid w:val="008F4F98"/>
    <w:rsid w:val="008F50B8"/>
    <w:rsid w:val="008F5189"/>
    <w:rsid w:val="008F52A5"/>
    <w:rsid w:val="008F53B6"/>
    <w:rsid w:val="008F53CD"/>
    <w:rsid w:val="008F5420"/>
    <w:rsid w:val="008F54D5"/>
    <w:rsid w:val="008F54EC"/>
    <w:rsid w:val="008F5515"/>
    <w:rsid w:val="008F5565"/>
    <w:rsid w:val="008F5574"/>
    <w:rsid w:val="008F557F"/>
    <w:rsid w:val="008F55C9"/>
    <w:rsid w:val="008F5646"/>
    <w:rsid w:val="008F56A0"/>
    <w:rsid w:val="008F570E"/>
    <w:rsid w:val="008F571D"/>
    <w:rsid w:val="008F5754"/>
    <w:rsid w:val="008F5824"/>
    <w:rsid w:val="008F5841"/>
    <w:rsid w:val="008F58D3"/>
    <w:rsid w:val="008F5921"/>
    <w:rsid w:val="008F593C"/>
    <w:rsid w:val="008F5AA9"/>
    <w:rsid w:val="008F5B34"/>
    <w:rsid w:val="008F5B44"/>
    <w:rsid w:val="008F5CF7"/>
    <w:rsid w:val="008F5D4A"/>
    <w:rsid w:val="008F5DD5"/>
    <w:rsid w:val="008F5DE8"/>
    <w:rsid w:val="008F5DF1"/>
    <w:rsid w:val="008F5E55"/>
    <w:rsid w:val="008F5E8E"/>
    <w:rsid w:val="008F6082"/>
    <w:rsid w:val="008F608F"/>
    <w:rsid w:val="008F60E1"/>
    <w:rsid w:val="008F6140"/>
    <w:rsid w:val="008F61D7"/>
    <w:rsid w:val="008F6269"/>
    <w:rsid w:val="008F63B2"/>
    <w:rsid w:val="008F655F"/>
    <w:rsid w:val="008F6664"/>
    <w:rsid w:val="008F675D"/>
    <w:rsid w:val="008F678C"/>
    <w:rsid w:val="008F67CA"/>
    <w:rsid w:val="008F6870"/>
    <w:rsid w:val="008F69E9"/>
    <w:rsid w:val="008F6A41"/>
    <w:rsid w:val="008F6A6C"/>
    <w:rsid w:val="008F6C2C"/>
    <w:rsid w:val="008F6C82"/>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5FD"/>
    <w:rsid w:val="008F76EF"/>
    <w:rsid w:val="008F76F7"/>
    <w:rsid w:val="008F76FC"/>
    <w:rsid w:val="008F777A"/>
    <w:rsid w:val="008F77AC"/>
    <w:rsid w:val="008F77BB"/>
    <w:rsid w:val="008F77EE"/>
    <w:rsid w:val="008F78DD"/>
    <w:rsid w:val="008F7915"/>
    <w:rsid w:val="008F7A48"/>
    <w:rsid w:val="008F7C4C"/>
    <w:rsid w:val="008F7D57"/>
    <w:rsid w:val="008F7DA4"/>
    <w:rsid w:val="008F7E29"/>
    <w:rsid w:val="008F7FA0"/>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4C"/>
    <w:rsid w:val="009006DA"/>
    <w:rsid w:val="009006FD"/>
    <w:rsid w:val="009007D5"/>
    <w:rsid w:val="00900812"/>
    <w:rsid w:val="0090081D"/>
    <w:rsid w:val="0090089D"/>
    <w:rsid w:val="009008B9"/>
    <w:rsid w:val="00900906"/>
    <w:rsid w:val="0090091B"/>
    <w:rsid w:val="00900951"/>
    <w:rsid w:val="009009BF"/>
    <w:rsid w:val="009009C2"/>
    <w:rsid w:val="009009EE"/>
    <w:rsid w:val="00900A1F"/>
    <w:rsid w:val="00900A4C"/>
    <w:rsid w:val="00900AC6"/>
    <w:rsid w:val="00900BCD"/>
    <w:rsid w:val="00900C24"/>
    <w:rsid w:val="00900D68"/>
    <w:rsid w:val="00900DF5"/>
    <w:rsid w:val="00900F0F"/>
    <w:rsid w:val="00900FF9"/>
    <w:rsid w:val="0090112E"/>
    <w:rsid w:val="00901159"/>
    <w:rsid w:val="009011D0"/>
    <w:rsid w:val="0090129D"/>
    <w:rsid w:val="009012BC"/>
    <w:rsid w:val="009013A7"/>
    <w:rsid w:val="00901407"/>
    <w:rsid w:val="0090140C"/>
    <w:rsid w:val="0090140D"/>
    <w:rsid w:val="00901481"/>
    <w:rsid w:val="00901528"/>
    <w:rsid w:val="00901549"/>
    <w:rsid w:val="00901610"/>
    <w:rsid w:val="009016A7"/>
    <w:rsid w:val="009016C4"/>
    <w:rsid w:val="00901798"/>
    <w:rsid w:val="00901892"/>
    <w:rsid w:val="00901A07"/>
    <w:rsid w:val="00901AB4"/>
    <w:rsid w:val="00901B0C"/>
    <w:rsid w:val="00901B9F"/>
    <w:rsid w:val="00901BBE"/>
    <w:rsid w:val="00901BDD"/>
    <w:rsid w:val="00901CF1"/>
    <w:rsid w:val="00901D8F"/>
    <w:rsid w:val="00901D9D"/>
    <w:rsid w:val="00901DAF"/>
    <w:rsid w:val="00901E39"/>
    <w:rsid w:val="00901EEF"/>
    <w:rsid w:val="00901F5F"/>
    <w:rsid w:val="00901F67"/>
    <w:rsid w:val="00901FC5"/>
    <w:rsid w:val="00901FDF"/>
    <w:rsid w:val="00902072"/>
    <w:rsid w:val="009020C5"/>
    <w:rsid w:val="0090215F"/>
    <w:rsid w:val="009021A9"/>
    <w:rsid w:val="009021AD"/>
    <w:rsid w:val="00902216"/>
    <w:rsid w:val="00902286"/>
    <w:rsid w:val="009023A8"/>
    <w:rsid w:val="0090243F"/>
    <w:rsid w:val="00902487"/>
    <w:rsid w:val="009024CC"/>
    <w:rsid w:val="00902563"/>
    <w:rsid w:val="0090257E"/>
    <w:rsid w:val="00902635"/>
    <w:rsid w:val="009026DE"/>
    <w:rsid w:val="00902828"/>
    <w:rsid w:val="009028EA"/>
    <w:rsid w:val="0090297A"/>
    <w:rsid w:val="00902B81"/>
    <w:rsid w:val="00902C21"/>
    <w:rsid w:val="00902C5C"/>
    <w:rsid w:val="00902CC2"/>
    <w:rsid w:val="00902DA1"/>
    <w:rsid w:val="00902E1A"/>
    <w:rsid w:val="00902EE6"/>
    <w:rsid w:val="00903030"/>
    <w:rsid w:val="00903031"/>
    <w:rsid w:val="0090309A"/>
    <w:rsid w:val="009030B8"/>
    <w:rsid w:val="0090314D"/>
    <w:rsid w:val="009032F9"/>
    <w:rsid w:val="00903302"/>
    <w:rsid w:val="00903451"/>
    <w:rsid w:val="009035A3"/>
    <w:rsid w:val="009035C1"/>
    <w:rsid w:val="0090362F"/>
    <w:rsid w:val="00903646"/>
    <w:rsid w:val="009036EE"/>
    <w:rsid w:val="00903732"/>
    <w:rsid w:val="00903791"/>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3F3E"/>
    <w:rsid w:val="00904064"/>
    <w:rsid w:val="00904074"/>
    <w:rsid w:val="009040A6"/>
    <w:rsid w:val="009040D4"/>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81"/>
    <w:rsid w:val="009051B3"/>
    <w:rsid w:val="0090526D"/>
    <w:rsid w:val="009052CE"/>
    <w:rsid w:val="00905342"/>
    <w:rsid w:val="009053D9"/>
    <w:rsid w:val="00905448"/>
    <w:rsid w:val="00905469"/>
    <w:rsid w:val="009054CD"/>
    <w:rsid w:val="0090558D"/>
    <w:rsid w:val="009055A7"/>
    <w:rsid w:val="009055AB"/>
    <w:rsid w:val="00905819"/>
    <w:rsid w:val="00905823"/>
    <w:rsid w:val="009058FD"/>
    <w:rsid w:val="0090596E"/>
    <w:rsid w:val="0090597B"/>
    <w:rsid w:val="009059FB"/>
    <w:rsid w:val="00905BBD"/>
    <w:rsid w:val="00905C7D"/>
    <w:rsid w:val="00905CBB"/>
    <w:rsid w:val="00905D4D"/>
    <w:rsid w:val="00905DCF"/>
    <w:rsid w:val="00905DF8"/>
    <w:rsid w:val="00905E15"/>
    <w:rsid w:val="00905E26"/>
    <w:rsid w:val="00905F0D"/>
    <w:rsid w:val="00905F37"/>
    <w:rsid w:val="00905F70"/>
    <w:rsid w:val="00906039"/>
    <w:rsid w:val="009060A5"/>
    <w:rsid w:val="00906397"/>
    <w:rsid w:val="00906443"/>
    <w:rsid w:val="00906486"/>
    <w:rsid w:val="0090648C"/>
    <w:rsid w:val="00906491"/>
    <w:rsid w:val="0090650A"/>
    <w:rsid w:val="00906524"/>
    <w:rsid w:val="0090656E"/>
    <w:rsid w:val="00906643"/>
    <w:rsid w:val="0090665B"/>
    <w:rsid w:val="009066DF"/>
    <w:rsid w:val="009068D1"/>
    <w:rsid w:val="00906915"/>
    <w:rsid w:val="00906AFC"/>
    <w:rsid w:val="00906BD9"/>
    <w:rsid w:val="00906C58"/>
    <w:rsid w:val="00906CAD"/>
    <w:rsid w:val="00906CBE"/>
    <w:rsid w:val="00906CFC"/>
    <w:rsid w:val="00906D8D"/>
    <w:rsid w:val="0090713C"/>
    <w:rsid w:val="00907154"/>
    <w:rsid w:val="00907181"/>
    <w:rsid w:val="00907287"/>
    <w:rsid w:val="009072B5"/>
    <w:rsid w:val="0090732F"/>
    <w:rsid w:val="009073A2"/>
    <w:rsid w:val="00907414"/>
    <w:rsid w:val="00907452"/>
    <w:rsid w:val="009074D4"/>
    <w:rsid w:val="009074F0"/>
    <w:rsid w:val="009075F7"/>
    <w:rsid w:val="00907618"/>
    <w:rsid w:val="0090761B"/>
    <w:rsid w:val="0090761E"/>
    <w:rsid w:val="009076A7"/>
    <w:rsid w:val="00907727"/>
    <w:rsid w:val="009078B6"/>
    <w:rsid w:val="00907922"/>
    <w:rsid w:val="0090798D"/>
    <w:rsid w:val="00907B05"/>
    <w:rsid w:val="00907B28"/>
    <w:rsid w:val="00907BC1"/>
    <w:rsid w:val="00907C3E"/>
    <w:rsid w:val="00907CB0"/>
    <w:rsid w:val="00907E32"/>
    <w:rsid w:val="00907E35"/>
    <w:rsid w:val="00907ED2"/>
    <w:rsid w:val="00907F2F"/>
    <w:rsid w:val="00907F46"/>
    <w:rsid w:val="00907FEC"/>
    <w:rsid w:val="00910027"/>
    <w:rsid w:val="00910036"/>
    <w:rsid w:val="0091024A"/>
    <w:rsid w:val="009102D4"/>
    <w:rsid w:val="009102E9"/>
    <w:rsid w:val="00910345"/>
    <w:rsid w:val="00910477"/>
    <w:rsid w:val="00910528"/>
    <w:rsid w:val="00910563"/>
    <w:rsid w:val="0091065C"/>
    <w:rsid w:val="0091071C"/>
    <w:rsid w:val="009107CE"/>
    <w:rsid w:val="009107DB"/>
    <w:rsid w:val="009107EB"/>
    <w:rsid w:val="00910947"/>
    <w:rsid w:val="009109FE"/>
    <w:rsid w:val="00910AA6"/>
    <w:rsid w:val="00910AE5"/>
    <w:rsid w:val="00910B37"/>
    <w:rsid w:val="00910B5A"/>
    <w:rsid w:val="00910BC1"/>
    <w:rsid w:val="00910DA9"/>
    <w:rsid w:val="00910DCC"/>
    <w:rsid w:val="00910DF7"/>
    <w:rsid w:val="009110CB"/>
    <w:rsid w:val="009110DF"/>
    <w:rsid w:val="00911102"/>
    <w:rsid w:val="00911131"/>
    <w:rsid w:val="0091115F"/>
    <w:rsid w:val="00911192"/>
    <w:rsid w:val="009111C1"/>
    <w:rsid w:val="0091126A"/>
    <w:rsid w:val="0091133F"/>
    <w:rsid w:val="009113AD"/>
    <w:rsid w:val="00911567"/>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1EC"/>
    <w:rsid w:val="009124C4"/>
    <w:rsid w:val="0091257F"/>
    <w:rsid w:val="00912602"/>
    <w:rsid w:val="00912604"/>
    <w:rsid w:val="00912925"/>
    <w:rsid w:val="00912A5A"/>
    <w:rsid w:val="00912A8F"/>
    <w:rsid w:val="00912AA0"/>
    <w:rsid w:val="00912AA3"/>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600"/>
    <w:rsid w:val="00913601"/>
    <w:rsid w:val="0091378A"/>
    <w:rsid w:val="009137FB"/>
    <w:rsid w:val="00913A0E"/>
    <w:rsid w:val="00913A5D"/>
    <w:rsid w:val="00913B83"/>
    <w:rsid w:val="00913B92"/>
    <w:rsid w:val="00913BFC"/>
    <w:rsid w:val="00913CA6"/>
    <w:rsid w:val="00913D4B"/>
    <w:rsid w:val="00913DCC"/>
    <w:rsid w:val="00913E47"/>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BB1"/>
    <w:rsid w:val="00914C52"/>
    <w:rsid w:val="00914D09"/>
    <w:rsid w:val="00914D51"/>
    <w:rsid w:val="00914DD8"/>
    <w:rsid w:val="00914EF2"/>
    <w:rsid w:val="00914F4D"/>
    <w:rsid w:val="009150CA"/>
    <w:rsid w:val="00915110"/>
    <w:rsid w:val="00915128"/>
    <w:rsid w:val="0091517A"/>
    <w:rsid w:val="0091528A"/>
    <w:rsid w:val="009152A6"/>
    <w:rsid w:val="009152FF"/>
    <w:rsid w:val="0091539A"/>
    <w:rsid w:val="0091548A"/>
    <w:rsid w:val="00915697"/>
    <w:rsid w:val="00915731"/>
    <w:rsid w:val="00915768"/>
    <w:rsid w:val="009157F7"/>
    <w:rsid w:val="0091581A"/>
    <w:rsid w:val="0091587D"/>
    <w:rsid w:val="0091589F"/>
    <w:rsid w:val="009158BE"/>
    <w:rsid w:val="009158CE"/>
    <w:rsid w:val="009158F2"/>
    <w:rsid w:val="00915A26"/>
    <w:rsid w:val="00915A27"/>
    <w:rsid w:val="00915AB3"/>
    <w:rsid w:val="00915AD6"/>
    <w:rsid w:val="00915AF7"/>
    <w:rsid w:val="00915C2A"/>
    <w:rsid w:val="00915C2D"/>
    <w:rsid w:val="00915CE5"/>
    <w:rsid w:val="00915CF5"/>
    <w:rsid w:val="00915D19"/>
    <w:rsid w:val="00915D3F"/>
    <w:rsid w:val="00915D4D"/>
    <w:rsid w:val="00915D6F"/>
    <w:rsid w:val="00915DD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827"/>
    <w:rsid w:val="00916885"/>
    <w:rsid w:val="00916A69"/>
    <w:rsid w:val="00916A6C"/>
    <w:rsid w:val="00916A7D"/>
    <w:rsid w:val="00916A8F"/>
    <w:rsid w:val="00916A99"/>
    <w:rsid w:val="00916CC0"/>
    <w:rsid w:val="00916D1A"/>
    <w:rsid w:val="00916DB2"/>
    <w:rsid w:val="00916DF8"/>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9CE"/>
    <w:rsid w:val="00917B3B"/>
    <w:rsid w:val="00917B49"/>
    <w:rsid w:val="00917C83"/>
    <w:rsid w:val="00917D25"/>
    <w:rsid w:val="00917D4C"/>
    <w:rsid w:val="00917DEB"/>
    <w:rsid w:val="00917E96"/>
    <w:rsid w:val="00917F1E"/>
    <w:rsid w:val="00917F98"/>
    <w:rsid w:val="00920003"/>
    <w:rsid w:val="0092004A"/>
    <w:rsid w:val="009200C8"/>
    <w:rsid w:val="00920211"/>
    <w:rsid w:val="009202B1"/>
    <w:rsid w:val="009202CB"/>
    <w:rsid w:val="0092036E"/>
    <w:rsid w:val="00920496"/>
    <w:rsid w:val="00920526"/>
    <w:rsid w:val="00920644"/>
    <w:rsid w:val="0092066E"/>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2E2"/>
    <w:rsid w:val="00921309"/>
    <w:rsid w:val="0092130D"/>
    <w:rsid w:val="00921391"/>
    <w:rsid w:val="0092150D"/>
    <w:rsid w:val="0092151B"/>
    <w:rsid w:val="0092154C"/>
    <w:rsid w:val="00921656"/>
    <w:rsid w:val="0092169A"/>
    <w:rsid w:val="009216C7"/>
    <w:rsid w:val="009217CE"/>
    <w:rsid w:val="009218CD"/>
    <w:rsid w:val="00921967"/>
    <w:rsid w:val="00921A32"/>
    <w:rsid w:val="00921B79"/>
    <w:rsid w:val="00921BAF"/>
    <w:rsid w:val="00921C90"/>
    <w:rsid w:val="00921CF9"/>
    <w:rsid w:val="00922048"/>
    <w:rsid w:val="009220F2"/>
    <w:rsid w:val="00922114"/>
    <w:rsid w:val="00922149"/>
    <w:rsid w:val="0092215A"/>
    <w:rsid w:val="009221F7"/>
    <w:rsid w:val="0092222E"/>
    <w:rsid w:val="0092223D"/>
    <w:rsid w:val="00922274"/>
    <w:rsid w:val="00922380"/>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01"/>
    <w:rsid w:val="009234A4"/>
    <w:rsid w:val="009234CF"/>
    <w:rsid w:val="00923563"/>
    <w:rsid w:val="0092358E"/>
    <w:rsid w:val="009235FA"/>
    <w:rsid w:val="0092366D"/>
    <w:rsid w:val="0092378C"/>
    <w:rsid w:val="0092384B"/>
    <w:rsid w:val="00923876"/>
    <w:rsid w:val="009238E1"/>
    <w:rsid w:val="00923900"/>
    <w:rsid w:val="00923A16"/>
    <w:rsid w:val="00923B4E"/>
    <w:rsid w:val="00923C82"/>
    <w:rsid w:val="00923D03"/>
    <w:rsid w:val="00923D4E"/>
    <w:rsid w:val="00923E4C"/>
    <w:rsid w:val="00923EA6"/>
    <w:rsid w:val="00923F5F"/>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F5"/>
    <w:rsid w:val="00925040"/>
    <w:rsid w:val="009250F4"/>
    <w:rsid w:val="00925111"/>
    <w:rsid w:val="0092514D"/>
    <w:rsid w:val="009251E6"/>
    <w:rsid w:val="009251E8"/>
    <w:rsid w:val="009251F3"/>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BE"/>
    <w:rsid w:val="009257D6"/>
    <w:rsid w:val="00925896"/>
    <w:rsid w:val="009259DB"/>
    <w:rsid w:val="009259E8"/>
    <w:rsid w:val="00925A98"/>
    <w:rsid w:val="00925AC2"/>
    <w:rsid w:val="00925B57"/>
    <w:rsid w:val="00925B7B"/>
    <w:rsid w:val="00925C01"/>
    <w:rsid w:val="00925C70"/>
    <w:rsid w:val="00925C73"/>
    <w:rsid w:val="00925CD0"/>
    <w:rsid w:val="00925CE4"/>
    <w:rsid w:val="00925D53"/>
    <w:rsid w:val="00925D92"/>
    <w:rsid w:val="00925E77"/>
    <w:rsid w:val="00925FA7"/>
    <w:rsid w:val="00925FD7"/>
    <w:rsid w:val="00926018"/>
    <w:rsid w:val="00926076"/>
    <w:rsid w:val="0092610E"/>
    <w:rsid w:val="0092614E"/>
    <w:rsid w:val="009261B3"/>
    <w:rsid w:val="009262F4"/>
    <w:rsid w:val="00926357"/>
    <w:rsid w:val="009263E4"/>
    <w:rsid w:val="00926589"/>
    <w:rsid w:val="009266FC"/>
    <w:rsid w:val="009266FD"/>
    <w:rsid w:val="0092678D"/>
    <w:rsid w:val="009267EB"/>
    <w:rsid w:val="009268DD"/>
    <w:rsid w:val="00926920"/>
    <w:rsid w:val="00926936"/>
    <w:rsid w:val="00926939"/>
    <w:rsid w:val="00926947"/>
    <w:rsid w:val="009269D7"/>
    <w:rsid w:val="009269D8"/>
    <w:rsid w:val="00926BE9"/>
    <w:rsid w:val="00926CF0"/>
    <w:rsid w:val="00926D01"/>
    <w:rsid w:val="00926DF4"/>
    <w:rsid w:val="00926E42"/>
    <w:rsid w:val="00926E5F"/>
    <w:rsid w:val="00926EBC"/>
    <w:rsid w:val="00926EFE"/>
    <w:rsid w:val="00926FA1"/>
    <w:rsid w:val="00927038"/>
    <w:rsid w:val="00927078"/>
    <w:rsid w:val="0092709F"/>
    <w:rsid w:val="00927158"/>
    <w:rsid w:val="009271B4"/>
    <w:rsid w:val="00927335"/>
    <w:rsid w:val="009273D6"/>
    <w:rsid w:val="00927474"/>
    <w:rsid w:val="009274BE"/>
    <w:rsid w:val="009274E3"/>
    <w:rsid w:val="00927576"/>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59"/>
    <w:rsid w:val="0093008C"/>
    <w:rsid w:val="00930191"/>
    <w:rsid w:val="00930278"/>
    <w:rsid w:val="009302A5"/>
    <w:rsid w:val="00930328"/>
    <w:rsid w:val="009303F1"/>
    <w:rsid w:val="00930499"/>
    <w:rsid w:val="009304E0"/>
    <w:rsid w:val="00930508"/>
    <w:rsid w:val="009305E7"/>
    <w:rsid w:val="00930783"/>
    <w:rsid w:val="00930789"/>
    <w:rsid w:val="00930799"/>
    <w:rsid w:val="00930908"/>
    <w:rsid w:val="00930AB7"/>
    <w:rsid w:val="00930B57"/>
    <w:rsid w:val="00930CA4"/>
    <w:rsid w:val="00930DF4"/>
    <w:rsid w:val="00930E9F"/>
    <w:rsid w:val="00930EE0"/>
    <w:rsid w:val="00930F5E"/>
    <w:rsid w:val="0093104C"/>
    <w:rsid w:val="0093108C"/>
    <w:rsid w:val="00931134"/>
    <w:rsid w:val="00931138"/>
    <w:rsid w:val="00931176"/>
    <w:rsid w:val="00931267"/>
    <w:rsid w:val="009312D7"/>
    <w:rsid w:val="009312FE"/>
    <w:rsid w:val="009313CF"/>
    <w:rsid w:val="00931469"/>
    <w:rsid w:val="009314E0"/>
    <w:rsid w:val="00931501"/>
    <w:rsid w:val="009315A7"/>
    <w:rsid w:val="0093160B"/>
    <w:rsid w:val="009316F3"/>
    <w:rsid w:val="00931729"/>
    <w:rsid w:val="00931791"/>
    <w:rsid w:val="009317F4"/>
    <w:rsid w:val="009318D0"/>
    <w:rsid w:val="009318FB"/>
    <w:rsid w:val="0093195D"/>
    <w:rsid w:val="00931986"/>
    <w:rsid w:val="00931A84"/>
    <w:rsid w:val="00931AD9"/>
    <w:rsid w:val="00931AEB"/>
    <w:rsid w:val="00931B8B"/>
    <w:rsid w:val="00931C3C"/>
    <w:rsid w:val="00931C42"/>
    <w:rsid w:val="00931EB2"/>
    <w:rsid w:val="00931ECB"/>
    <w:rsid w:val="00931F64"/>
    <w:rsid w:val="00932063"/>
    <w:rsid w:val="0093207C"/>
    <w:rsid w:val="009320A6"/>
    <w:rsid w:val="00932174"/>
    <w:rsid w:val="00932286"/>
    <w:rsid w:val="009322FC"/>
    <w:rsid w:val="00932317"/>
    <w:rsid w:val="0093231B"/>
    <w:rsid w:val="00932393"/>
    <w:rsid w:val="00932472"/>
    <w:rsid w:val="00932540"/>
    <w:rsid w:val="00932548"/>
    <w:rsid w:val="00932692"/>
    <w:rsid w:val="00932694"/>
    <w:rsid w:val="009326DD"/>
    <w:rsid w:val="00932783"/>
    <w:rsid w:val="009327C8"/>
    <w:rsid w:val="00932899"/>
    <w:rsid w:val="00932908"/>
    <w:rsid w:val="0093294D"/>
    <w:rsid w:val="009329B1"/>
    <w:rsid w:val="009329ED"/>
    <w:rsid w:val="00932A66"/>
    <w:rsid w:val="00932A78"/>
    <w:rsid w:val="00932C15"/>
    <w:rsid w:val="00932CEF"/>
    <w:rsid w:val="00932D59"/>
    <w:rsid w:val="00932D7A"/>
    <w:rsid w:val="00932E8F"/>
    <w:rsid w:val="00932FF4"/>
    <w:rsid w:val="00933040"/>
    <w:rsid w:val="0093306C"/>
    <w:rsid w:val="00933174"/>
    <w:rsid w:val="009331CB"/>
    <w:rsid w:val="009332A1"/>
    <w:rsid w:val="00933487"/>
    <w:rsid w:val="009335E1"/>
    <w:rsid w:val="00933655"/>
    <w:rsid w:val="009336C1"/>
    <w:rsid w:val="00933717"/>
    <w:rsid w:val="0093386E"/>
    <w:rsid w:val="00933898"/>
    <w:rsid w:val="00933939"/>
    <w:rsid w:val="009339BE"/>
    <w:rsid w:val="009339EC"/>
    <w:rsid w:val="00933B46"/>
    <w:rsid w:val="00933B9F"/>
    <w:rsid w:val="00933BD1"/>
    <w:rsid w:val="00933BE3"/>
    <w:rsid w:val="00933C2E"/>
    <w:rsid w:val="00933D0E"/>
    <w:rsid w:val="00933D46"/>
    <w:rsid w:val="00933D74"/>
    <w:rsid w:val="00933D94"/>
    <w:rsid w:val="00933E05"/>
    <w:rsid w:val="00933E3A"/>
    <w:rsid w:val="00933F7A"/>
    <w:rsid w:val="00934015"/>
    <w:rsid w:val="0093415D"/>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4"/>
    <w:rsid w:val="0093566A"/>
    <w:rsid w:val="009356F1"/>
    <w:rsid w:val="00935850"/>
    <w:rsid w:val="0093595C"/>
    <w:rsid w:val="009359A2"/>
    <w:rsid w:val="00935A49"/>
    <w:rsid w:val="00935AA7"/>
    <w:rsid w:val="00935AB7"/>
    <w:rsid w:val="00935B23"/>
    <w:rsid w:val="00935C3E"/>
    <w:rsid w:val="00935CDC"/>
    <w:rsid w:val="00935CE2"/>
    <w:rsid w:val="00935CE8"/>
    <w:rsid w:val="00935F35"/>
    <w:rsid w:val="00935F40"/>
    <w:rsid w:val="00935F67"/>
    <w:rsid w:val="0093603E"/>
    <w:rsid w:val="0093604C"/>
    <w:rsid w:val="0093606F"/>
    <w:rsid w:val="00936081"/>
    <w:rsid w:val="009360E1"/>
    <w:rsid w:val="00936138"/>
    <w:rsid w:val="00936169"/>
    <w:rsid w:val="009361A9"/>
    <w:rsid w:val="00936258"/>
    <w:rsid w:val="00936267"/>
    <w:rsid w:val="00936283"/>
    <w:rsid w:val="00936547"/>
    <w:rsid w:val="009365B9"/>
    <w:rsid w:val="00936734"/>
    <w:rsid w:val="00936770"/>
    <w:rsid w:val="00936778"/>
    <w:rsid w:val="0093681C"/>
    <w:rsid w:val="009368BB"/>
    <w:rsid w:val="009368F2"/>
    <w:rsid w:val="009369A8"/>
    <w:rsid w:val="00936B22"/>
    <w:rsid w:val="00936BA0"/>
    <w:rsid w:val="00936CBA"/>
    <w:rsid w:val="00936CD2"/>
    <w:rsid w:val="00936D13"/>
    <w:rsid w:val="00936D42"/>
    <w:rsid w:val="00936D54"/>
    <w:rsid w:val="00936D8F"/>
    <w:rsid w:val="00936DBD"/>
    <w:rsid w:val="00936DCB"/>
    <w:rsid w:val="00936E99"/>
    <w:rsid w:val="00936EE6"/>
    <w:rsid w:val="00936F30"/>
    <w:rsid w:val="00936F78"/>
    <w:rsid w:val="00937023"/>
    <w:rsid w:val="009370AD"/>
    <w:rsid w:val="009371BD"/>
    <w:rsid w:val="00937230"/>
    <w:rsid w:val="0093735E"/>
    <w:rsid w:val="009373FB"/>
    <w:rsid w:val="00937442"/>
    <w:rsid w:val="0093745B"/>
    <w:rsid w:val="0093749E"/>
    <w:rsid w:val="009374A8"/>
    <w:rsid w:val="009374F1"/>
    <w:rsid w:val="00937560"/>
    <w:rsid w:val="00937587"/>
    <w:rsid w:val="0093772F"/>
    <w:rsid w:val="0093790F"/>
    <w:rsid w:val="0093795E"/>
    <w:rsid w:val="009379ED"/>
    <w:rsid w:val="00937A01"/>
    <w:rsid w:val="00937A61"/>
    <w:rsid w:val="00937A69"/>
    <w:rsid w:val="00937BE8"/>
    <w:rsid w:val="00937BFD"/>
    <w:rsid w:val="00937D9E"/>
    <w:rsid w:val="00937DBF"/>
    <w:rsid w:val="00937E58"/>
    <w:rsid w:val="00937ECD"/>
    <w:rsid w:val="0094001D"/>
    <w:rsid w:val="00940088"/>
    <w:rsid w:val="00940198"/>
    <w:rsid w:val="009402E0"/>
    <w:rsid w:val="009402F3"/>
    <w:rsid w:val="0094038D"/>
    <w:rsid w:val="00940609"/>
    <w:rsid w:val="0094077C"/>
    <w:rsid w:val="009408C1"/>
    <w:rsid w:val="00940924"/>
    <w:rsid w:val="0094099C"/>
    <w:rsid w:val="009409B8"/>
    <w:rsid w:val="00940A17"/>
    <w:rsid w:val="00940A4F"/>
    <w:rsid w:val="00940A5F"/>
    <w:rsid w:val="00940A85"/>
    <w:rsid w:val="00940AAD"/>
    <w:rsid w:val="00940B39"/>
    <w:rsid w:val="00940B62"/>
    <w:rsid w:val="00940B99"/>
    <w:rsid w:val="00940C14"/>
    <w:rsid w:val="00940CD6"/>
    <w:rsid w:val="00940D3D"/>
    <w:rsid w:val="00940DB4"/>
    <w:rsid w:val="00940DD2"/>
    <w:rsid w:val="00940DEB"/>
    <w:rsid w:val="00940EF2"/>
    <w:rsid w:val="00940FA1"/>
    <w:rsid w:val="0094104A"/>
    <w:rsid w:val="00941120"/>
    <w:rsid w:val="00941132"/>
    <w:rsid w:val="00941168"/>
    <w:rsid w:val="009411DF"/>
    <w:rsid w:val="00941251"/>
    <w:rsid w:val="009412B1"/>
    <w:rsid w:val="009412DF"/>
    <w:rsid w:val="00941304"/>
    <w:rsid w:val="00941313"/>
    <w:rsid w:val="009413C5"/>
    <w:rsid w:val="009414DC"/>
    <w:rsid w:val="009415B5"/>
    <w:rsid w:val="009415F1"/>
    <w:rsid w:val="00941610"/>
    <w:rsid w:val="00941728"/>
    <w:rsid w:val="009418C3"/>
    <w:rsid w:val="00941A00"/>
    <w:rsid w:val="00941A14"/>
    <w:rsid w:val="00941BF9"/>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33"/>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3D"/>
    <w:rsid w:val="00942BAF"/>
    <w:rsid w:val="00942BE4"/>
    <w:rsid w:val="00942BF4"/>
    <w:rsid w:val="00942C66"/>
    <w:rsid w:val="00942C71"/>
    <w:rsid w:val="00942C7D"/>
    <w:rsid w:val="00942CC1"/>
    <w:rsid w:val="00942CC3"/>
    <w:rsid w:val="00942D0D"/>
    <w:rsid w:val="00942D2E"/>
    <w:rsid w:val="00942D8B"/>
    <w:rsid w:val="00942DD6"/>
    <w:rsid w:val="00942DE2"/>
    <w:rsid w:val="00942F57"/>
    <w:rsid w:val="00942F5C"/>
    <w:rsid w:val="00942F68"/>
    <w:rsid w:val="00943006"/>
    <w:rsid w:val="0094307E"/>
    <w:rsid w:val="009430C4"/>
    <w:rsid w:val="00943165"/>
    <w:rsid w:val="0094323F"/>
    <w:rsid w:val="00943292"/>
    <w:rsid w:val="009432A1"/>
    <w:rsid w:val="009432A4"/>
    <w:rsid w:val="00943303"/>
    <w:rsid w:val="00943370"/>
    <w:rsid w:val="009433AF"/>
    <w:rsid w:val="009433CE"/>
    <w:rsid w:val="00943627"/>
    <w:rsid w:val="00943826"/>
    <w:rsid w:val="00943900"/>
    <w:rsid w:val="00943975"/>
    <w:rsid w:val="00943994"/>
    <w:rsid w:val="009439CB"/>
    <w:rsid w:val="009439F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138"/>
    <w:rsid w:val="009441AE"/>
    <w:rsid w:val="0094420C"/>
    <w:rsid w:val="00944313"/>
    <w:rsid w:val="009444C5"/>
    <w:rsid w:val="009444E9"/>
    <w:rsid w:val="00944582"/>
    <w:rsid w:val="00944591"/>
    <w:rsid w:val="009445E6"/>
    <w:rsid w:val="0094461C"/>
    <w:rsid w:val="00944689"/>
    <w:rsid w:val="00944698"/>
    <w:rsid w:val="009446A4"/>
    <w:rsid w:val="00944765"/>
    <w:rsid w:val="0094481E"/>
    <w:rsid w:val="00944830"/>
    <w:rsid w:val="00944833"/>
    <w:rsid w:val="0094488D"/>
    <w:rsid w:val="00944AD3"/>
    <w:rsid w:val="00944B93"/>
    <w:rsid w:val="00944BE7"/>
    <w:rsid w:val="00944D91"/>
    <w:rsid w:val="00944F09"/>
    <w:rsid w:val="00944F61"/>
    <w:rsid w:val="00944F95"/>
    <w:rsid w:val="00945002"/>
    <w:rsid w:val="00945057"/>
    <w:rsid w:val="009451CF"/>
    <w:rsid w:val="0094523F"/>
    <w:rsid w:val="009452B8"/>
    <w:rsid w:val="00945412"/>
    <w:rsid w:val="009454CE"/>
    <w:rsid w:val="009455B1"/>
    <w:rsid w:val="009455F9"/>
    <w:rsid w:val="00945666"/>
    <w:rsid w:val="00945801"/>
    <w:rsid w:val="00945879"/>
    <w:rsid w:val="0094594F"/>
    <w:rsid w:val="009459E2"/>
    <w:rsid w:val="00945A28"/>
    <w:rsid w:val="00945A5C"/>
    <w:rsid w:val="00945B61"/>
    <w:rsid w:val="00945C64"/>
    <w:rsid w:val="00945CA7"/>
    <w:rsid w:val="00945CE0"/>
    <w:rsid w:val="00945CFF"/>
    <w:rsid w:val="00945FB6"/>
    <w:rsid w:val="00945FFA"/>
    <w:rsid w:val="00946003"/>
    <w:rsid w:val="0094609A"/>
    <w:rsid w:val="009460B2"/>
    <w:rsid w:val="00946140"/>
    <w:rsid w:val="00946149"/>
    <w:rsid w:val="009461BB"/>
    <w:rsid w:val="00946301"/>
    <w:rsid w:val="00946320"/>
    <w:rsid w:val="00946389"/>
    <w:rsid w:val="0094646D"/>
    <w:rsid w:val="00946556"/>
    <w:rsid w:val="00946666"/>
    <w:rsid w:val="00946705"/>
    <w:rsid w:val="009467C3"/>
    <w:rsid w:val="00946919"/>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32"/>
    <w:rsid w:val="00947B9F"/>
    <w:rsid w:val="00947BB6"/>
    <w:rsid w:val="00947BBB"/>
    <w:rsid w:val="00947C4C"/>
    <w:rsid w:val="00947CE7"/>
    <w:rsid w:val="00947D38"/>
    <w:rsid w:val="00947D45"/>
    <w:rsid w:val="00947D96"/>
    <w:rsid w:val="00947DAD"/>
    <w:rsid w:val="0095012B"/>
    <w:rsid w:val="00950136"/>
    <w:rsid w:val="00950263"/>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AD6"/>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2E5"/>
    <w:rsid w:val="0095137C"/>
    <w:rsid w:val="0095151E"/>
    <w:rsid w:val="009515DC"/>
    <w:rsid w:val="009517BF"/>
    <w:rsid w:val="0095181F"/>
    <w:rsid w:val="00951886"/>
    <w:rsid w:val="0095195B"/>
    <w:rsid w:val="0095199F"/>
    <w:rsid w:val="00951A5B"/>
    <w:rsid w:val="00951A68"/>
    <w:rsid w:val="00951A6A"/>
    <w:rsid w:val="00951AE7"/>
    <w:rsid w:val="00951BA2"/>
    <w:rsid w:val="00951BD1"/>
    <w:rsid w:val="00951DDA"/>
    <w:rsid w:val="00951E4E"/>
    <w:rsid w:val="00951F2E"/>
    <w:rsid w:val="00952116"/>
    <w:rsid w:val="00952121"/>
    <w:rsid w:val="0095213B"/>
    <w:rsid w:val="009521E9"/>
    <w:rsid w:val="00952249"/>
    <w:rsid w:val="009522EC"/>
    <w:rsid w:val="00952349"/>
    <w:rsid w:val="00952382"/>
    <w:rsid w:val="009523B4"/>
    <w:rsid w:val="009523FF"/>
    <w:rsid w:val="0095246A"/>
    <w:rsid w:val="00952491"/>
    <w:rsid w:val="009524BA"/>
    <w:rsid w:val="009524CF"/>
    <w:rsid w:val="00952568"/>
    <w:rsid w:val="00952642"/>
    <w:rsid w:val="009526ED"/>
    <w:rsid w:val="009526F2"/>
    <w:rsid w:val="00952702"/>
    <w:rsid w:val="00952894"/>
    <w:rsid w:val="009529A9"/>
    <w:rsid w:val="009529BA"/>
    <w:rsid w:val="00952A5F"/>
    <w:rsid w:val="00952ADF"/>
    <w:rsid w:val="00952BBB"/>
    <w:rsid w:val="00952BC2"/>
    <w:rsid w:val="00952BCF"/>
    <w:rsid w:val="00952C21"/>
    <w:rsid w:val="00952DC8"/>
    <w:rsid w:val="00952DED"/>
    <w:rsid w:val="00952F10"/>
    <w:rsid w:val="00952F45"/>
    <w:rsid w:val="00953029"/>
    <w:rsid w:val="009530CF"/>
    <w:rsid w:val="00953172"/>
    <w:rsid w:val="0095322E"/>
    <w:rsid w:val="009533C4"/>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31"/>
    <w:rsid w:val="00953D96"/>
    <w:rsid w:val="00953DDD"/>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97"/>
    <w:rsid w:val="00954ABF"/>
    <w:rsid w:val="00954B98"/>
    <w:rsid w:val="00954BF8"/>
    <w:rsid w:val="00954C51"/>
    <w:rsid w:val="00954CE4"/>
    <w:rsid w:val="00954DED"/>
    <w:rsid w:val="00954E56"/>
    <w:rsid w:val="00954EAE"/>
    <w:rsid w:val="00954EC4"/>
    <w:rsid w:val="00954FBD"/>
    <w:rsid w:val="00955097"/>
    <w:rsid w:val="00955104"/>
    <w:rsid w:val="00955117"/>
    <w:rsid w:val="00955185"/>
    <w:rsid w:val="009551DA"/>
    <w:rsid w:val="009551EF"/>
    <w:rsid w:val="00955222"/>
    <w:rsid w:val="00955238"/>
    <w:rsid w:val="00955256"/>
    <w:rsid w:val="00955389"/>
    <w:rsid w:val="0095554E"/>
    <w:rsid w:val="00955580"/>
    <w:rsid w:val="009555A6"/>
    <w:rsid w:val="009555D1"/>
    <w:rsid w:val="009555DF"/>
    <w:rsid w:val="009555E6"/>
    <w:rsid w:val="009556B4"/>
    <w:rsid w:val="0095577F"/>
    <w:rsid w:val="00955797"/>
    <w:rsid w:val="00955801"/>
    <w:rsid w:val="00955850"/>
    <w:rsid w:val="0095588A"/>
    <w:rsid w:val="0095591E"/>
    <w:rsid w:val="00955921"/>
    <w:rsid w:val="00955962"/>
    <w:rsid w:val="00955989"/>
    <w:rsid w:val="00955C66"/>
    <w:rsid w:val="00955CE1"/>
    <w:rsid w:val="00955DD4"/>
    <w:rsid w:val="00955E35"/>
    <w:rsid w:val="00955E45"/>
    <w:rsid w:val="00955E49"/>
    <w:rsid w:val="00955EC0"/>
    <w:rsid w:val="00955F61"/>
    <w:rsid w:val="00956100"/>
    <w:rsid w:val="0095621C"/>
    <w:rsid w:val="00956255"/>
    <w:rsid w:val="009562DA"/>
    <w:rsid w:val="009562EC"/>
    <w:rsid w:val="0095630B"/>
    <w:rsid w:val="0095632E"/>
    <w:rsid w:val="0095633B"/>
    <w:rsid w:val="00956348"/>
    <w:rsid w:val="0095634E"/>
    <w:rsid w:val="009563AF"/>
    <w:rsid w:val="009563BD"/>
    <w:rsid w:val="00956431"/>
    <w:rsid w:val="00956478"/>
    <w:rsid w:val="0095650B"/>
    <w:rsid w:val="00956573"/>
    <w:rsid w:val="009566F2"/>
    <w:rsid w:val="0095673A"/>
    <w:rsid w:val="00956850"/>
    <w:rsid w:val="00956863"/>
    <w:rsid w:val="00956A19"/>
    <w:rsid w:val="00956A1E"/>
    <w:rsid w:val="00956ABC"/>
    <w:rsid w:val="00956AD9"/>
    <w:rsid w:val="00956BEE"/>
    <w:rsid w:val="00956C00"/>
    <w:rsid w:val="00956CF4"/>
    <w:rsid w:val="00956D05"/>
    <w:rsid w:val="00956D9B"/>
    <w:rsid w:val="00956F48"/>
    <w:rsid w:val="00956FF7"/>
    <w:rsid w:val="00956FFD"/>
    <w:rsid w:val="00957039"/>
    <w:rsid w:val="00957047"/>
    <w:rsid w:val="00957049"/>
    <w:rsid w:val="009570CF"/>
    <w:rsid w:val="009570D1"/>
    <w:rsid w:val="00957153"/>
    <w:rsid w:val="0095715A"/>
    <w:rsid w:val="00957332"/>
    <w:rsid w:val="00957347"/>
    <w:rsid w:val="00957371"/>
    <w:rsid w:val="0095737A"/>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1F"/>
    <w:rsid w:val="00957F59"/>
    <w:rsid w:val="00957FB2"/>
    <w:rsid w:val="00957FC6"/>
    <w:rsid w:val="00960062"/>
    <w:rsid w:val="009600B5"/>
    <w:rsid w:val="0096018B"/>
    <w:rsid w:val="00960337"/>
    <w:rsid w:val="0096035B"/>
    <w:rsid w:val="00960380"/>
    <w:rsid w:val="0096043C"/>
    <w:rsid w:val="0096046E"/>
    <w:rsid w:val="009604E0"/>
    <w:rsid w:val="009604E9"/>
    <w:rsid w:val="00960518"/>
    <w:rsid w:val="00960535"/>
    <w:rsid w:val="009605AC"/>
    <w:rsid w:val="00960669"/>
    <w:rsid w:val="0096072A"/>
    <w:rsid w:val="00960825"/>
    <w:rsid w:val="00960831"/>
    <w:rsid w:val="00960842"/>
    <w:rsid w:val="009608BB"/>
    <w:rsid w:val="009608FD"/>
    <w:rsid w:val="00960982"/>
    <w:rsid w:val="00960A02"/>
    <w:rsid w:val="00960A0C"/>
    <w:rsid w:val="00960CC6"/>
    <w:rsid w:val="00960DEF"/>
    <w:rsid w:val="00960E6E"/>
    <w:rsid w:val="00960E7D"/>
    <w:rsid w:val="00960EC3"/>
    <w:rsid w:val="00960F8F"/>
    <w:rsid w:val="009610C1"/>
    <w:rsid w:val="00961179"/>
    <w:rsid w:val="00961194"/>
    <w:rsid w:val="009611D6"/>
    <w:rsid w:val="0096120F"/>
    <w:rsid w:val="009612BD"/>
    <w:rsid w:val="0096138D"/>
    <w:rsid w:val="00961479"/>
    <w:rsid w:val="009614CB"/>
    <w:rsid w:val="00961808"/>
    <w:rsid w:val="00961908"/>
    <w:rsid w:val="00961910"/>
    <w:rsid w:val="009619C3"/>
    <w:rsid w:val="00961A7F"/>
    <w:rsid w:val="00961AB7"/>
    <w:rsid w:val="00961AFD"/>
    <w:rsid w:val="00961BA7"/>
    <w:rsid w:val="00961C1A"/>
    <w:rsid w:val="00961D4B"/>
    <w:rsid w:val="00961D54"/>
    <w:rsid w:val="00961DF0"/>
    <w:rsid w:val="00961E01"/>
    <w:rsid w:val="00961E30"/>
    <w:rsid w:val="00961F47"/>
    <w:rsid w:val="00961F80"/>
    <w:rsid w:val="00961FA3"/>
    <w:rsid w:val="00962194"/>
    <w:rsid w:val="009621AE"/>
    <w:rsid w:val="009621CB"/>
    <w:rsid w:val="0096221B"/>
    <w:rsid w:val="0096226D"/>
    <w:rsid w:val="009622B6"/>
    <w:rsid w:val="00962301"/>
    <w:rsid w:val="009623CC"/>
    <w:rsid w:val="009623DE"/>
    <w:rsid w:val="00962472"/>
    <w:rsid w:val="0096259B"/>
    <w:rsid w:val="00962621"/>
    <w:rsid w:val="00962639"/>
    <w:rsid w:val="00962644"/>
    <w:rsid w:val="009626DB"/>
    <w:rsid w:val="0096276D"/>
    <w:rsid w:val="0096293A"/>
    <w:rsid w:val="00962A28"/>
    <w:rsid w:val="00962A2A"/>
    <w:rsid w:val="00962AA4"/>
    <w:rsid w:val="00962B92"/>
    <w:rsid w:val="00962BEE"/>
    <w:rsid w:val="00962C07"/>
    <w:rsid w:val="00962C0C"/>
    <w:rsid w:val="00962C97"/>
    <w:rsid w:val="00962CF3"/>
    <w:rsid w:val="00962D7F"/>
    <w:rsid w:val="00962DC2"/>
    <w:rsid w:val="00962E8A"/>
    <w:rsid w:val="00962EE6"/>
    <w:rsid w:val="00962FA2"/>
    <w:rsid w:val="00963124"/>
    <w:rsid w:val="0096316C"/>
    <w:rsid w:val="0096330D"/>
    <w:rsid w:val="009633D3"/>
    <w:rsid w:val="00963472"/>
    <w:rsid w:val="009634E5"/>
    <w:rsid w:val="00963639"/>
    <w:rsid w:val="009636CD"/>
    <w:rsid w:val="0096375A"/>
    <w:rsid w:val="00963992"/>
    <w:rsid w:val="009639DD"/>
    <w:rsid w:val="00963A33"/>
    <w:rsid w:val="00963A84"/>
    <w:rsid w:val="00963AB3"/>
    <w:rsid w:val="00963BCB"/>
    <w:rsid w:val="00963CAB"/>
    <w:rsid w:val="00963CF0"/>
    <w:rsid w:val="00963D22"/>
    <w:rsid w:val="00963E2B"/>
    <w:rsid w:val="00963EFE"/>
    <w:rsid w:val="00963F5C"/>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53"/>
    <w:rsid w:val="00964B6A"/>
    <w:rsid w:val="00964BF2"/>
    <w:rsid w:val="00964C0F"/>
    <w:rsid w:val="00964C4E"/>
    <w:rsid w:val="00964C7A"/>
    <w:rsid w:val="00964CB6"/>
    <w:rsid w:val="00964CF1"/>
    <w:rsid w:val="00964D03"/>
    <w:rsid w:val="00964E67"/>
    <w:rsid w:val="0096502F"/>
    <w:rsid w:val="00965074"/>
    <w:rsid w:val="00965092"/>
    <w:rsid w:val="0096509F"/>
    <w:rsid w:val="009650E5"/>
    <w:rsid w:val="0096510E"/>
    <w:rsid w:val="00965117"/>
    <w:rsid w:val="009651B2"/>
    <w:rsid w:val="009651E2"/>
    <w:rsid w:val="00965232"/>
    <w:rsid w:val="009652E8"/>
    <w:rsid w:val="0096531C"/>
    <w:rsid w:val="0096549A"/>
    <w:rsid w:val="009654B0"/>
    <w:rsid w:val="009655FA"/>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05C"/>
    <w:rsid w:val="009662E1"/>
    <w:rsid w:val="00966336"/>
    <w:rsid w:val="0096644E"/>
    <w:rsid w:val="009664EE"/>
    <w:rsid w:val="00966505"/>
    <w:rsid w:val="00966571"/>
    <w:rsid w:val="00966651"/>
    <w:rsid w:val="00966657"/>
    <w:rsid w:val="0096674B"/>
    <w:rsid w:val="00966807"/>
    <w:rsid w:val="009668D1"/>
    <w:rsid w:val="009669A7"/>
    <w:rsid w:val="009669D5"/>
    <w:rsid w:val="00966A50"/>
    <w:rsid w:val="00966B37"/>
    <w:rsid w:val="00966B54"/>
    <w:rsid w:val="00966BA5"/>
    <w:rsid w:val="00966D68"/>
    <w:rsid w:val="00966F76"/>
    <w:rsid w:val="00967088"/>
    <w:rsid w:val="00967089"/>
    <w:rsid w:val="009670B8"/>
    <w:rsid w:val="009670E3"/>
    <w:rsid w:val="0096713B"/>
    <w:rsid w:val="00967287"/>
    <w:rsid w:val="00967344"/>
    <w:rsid w:val="009673E2"/>
    <w:rsid w:val="0096741A"/>
    <w:rsid w:val="00967421"/>
    <w:rsid w:val="00967479"/>
    <w:rsid w:val="009674D6"/>
    <w:rsid w:val="009674E4"/>
    <w:rsid w:val="0096752B"/>
    <w:rsid w:val="00967616"/>
    <w:rsid w:val="0096769D"/>
    <w:rsid w:val="009676CF"/>
    <w:rsid w:val="009677B3"/>
    <w:rsid w:val="009677D5"/>
    <w:rsid w:val="00967835"/>
    <w:rsid w:val="00967898"/>
    <w:rsid w:val="009679E0"/>
    <w:rsid w:val="00967E7F"/>
    <w:rsid w:val="00967EB3"/>
    <w:rsid w:val="00967ECA"/>
    <w:rsid w:val="0097003A"/>
    <w:rsid w:val="009700AE"/>
    <w:rsid w:val="0097011F"/>
    <w:rsid w:val="00970240"/>
    <w:rsid w:val="0097029C"/>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7E"/>
    <w:rsid w:val="009709FF"/>
    <w:rsid w:val="00970B01"/>
    <w:rsid w:val="00970B6C"/>
    <w:rsid w:val="00970BDC"/>
    <w:rsid w:val="00970C5C"/>
    <w:rsid w:val="00970C79"/>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98A"/>
    <w:rsid w:val="00971A74"/>
    <w:rsid w:val="00971ACF"/>
    <w:rsid w:val="00971B1D"/>
    <w:rsid w:val="00971B21"/>
    <w:rsid w:val="00971B82"/>
    <w:rsid w:val="00971BB5"/>
    <w:rsid w:val="00971C17"/>
    <w:rsid w:val="00971D3E"/>
    <w:rsid w:val="00971DC5"/>
    <w:rsid w:val="00971DC6"/>
    <w:rsid w:val="00971E61"/>
    <w:rsid w:val="00971E70"/>
    <w:rsid w:val="00971E87"/>
    <w:rsid w:val="00971EEE"/>
    <w:rsid w:val="00971F06"/>
    <w:rsid w:val="00971F95"/>
    <w:rsid w:val="00971FC1"/>
    <w:rsid w:val="00971FE7"/>
    <w:rsid w:val="00971FF6"/>
    <w:rsid w:val="00971FFE"/>
    <w:rsid w:val="00972073"/>
    <w:rsid w:val="0097216B"/>
    <w:rsid w:val="009721B1"/>
    <w:rsid w:val="00972232"/>
    <w:rsid w:val="0097226C"/>
    <w:rsid w:val="0097227E"/>
    <w:rsid w:val="0097232F"/>
    <w:rsid w:val="009723ED"/>
    <w:rsid w:val="00972454"/>
    <w:rsid w:val="00972458"/>
    <w:rsid w:val="009724F7"/>
    <w:rsid w:val="00972545"/>
    <w:rsid w:val="00972656"/>
    <w:rsid w:val="0097273A"/>
    <w:rsid w:val="0097278B"/>
    <w:rsid w:val="0097281F"/>
    <w:rsid w:val="00972888"/>
    <w:rsid w:val="009728D7"/>
    <w:rsid w:val="00972999"/>
    <w:rsid w:val="009729B8"/>
    <w:rsid w:val="00972A82"/>
    <w:rsid w:val="00972AB0"/>
    <w:rsid w:val="00972BAB"/>
    <w:rsid w:val="00972C6E"/>
    <w:rsid w:val="00972CA0"/>
    <w:rsid w:val="00972CB4"/>
    <w:rsid w:val="00972CE5"/>
    <w:rsid w:val="00972D0D"/>
    <w:rsid w:val="00972D3C"/>
    <w:rsid w:val="00972D9F"/>
    <w:rsid w:val="00972DB8"/>
    <w:rsid w:val="00972EE3"/>
    <w:rsid w:val="00972F0B"/>
    <w:rsid w:val="00972FAA"/>
    <w:rsid w:val="00973042"/>
    <w:rsid w:val="009730D5"/>
    <w:rsid w:val="00973206"/>
    <w:rsid w:val="009732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B00"/>
    <w:rsid w:val="00974B52"/>
    <w:rsid w:val="00974CE1"/>
    <w:rsid w:val="00974E1D"/>
    <w:rsid w:val="00974E55"/>
    <w:rsid w:val="00974E96"/>
    <w:rsid w:val="00974ED6"/>
    <w:rsid w:val="00974EE4"/>
    <w:rsid w:val="0097508C"/>
    <w:rsid w:val="009750B1"/>
    <w:rsid w:val="009750EE"/>
    <w:rsid w:val="00975169"/>
    <w:rsid w:val="009751F4"/>
    <w:rsid w:val="0097520B"/>
    <w:rsid w:val="00975455"/>
    <w:rsid w:val="0097547D"/>
    <w:rsid w:val="00975591"/>
    <w:rsid w:val="00975696"/>
    <w:rsid w:val="009757B6"/>
    <w:rsid w:val="00975916"/>
    <w:rsid w:val="009759A0"/>
    <w:rsid w:val="00975AB1"/>
    <w:rsid w:val="00975B3D"/>
    <w:rsid w:val="00975C12"/>
    <w:rsid w:val="00975CB2"/>
    <w:rsid w:val="00975CC7"/>
    <w:rsid w:val="00975D62"/>
    <w:rsid w:val="00975D80"/>
    <w:rsid w:val="00975DE9"/>
    <w:rsid w:val="00975ECB"/>
    <w:rsid w:val="00975F65"/>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958"/>
    <w:rsid w:val="00976B19"/>
    <w:rsid w:val="00976B2C"/>
    <w:rsid w:val="00976BDF"/>
    <w:rsid w:val="00976C3A"/>
    <w:rsid w:val="00976C3D"/>
    <w:rsid w:val="00976D56"/>
    <w:rsid w:val="00976D87"/>
    <w:rsid w:val="00976D89"/>
    <w:rsid w:val="00976E41"/>
    <w:rsid w:val="00976E45"/>
    <w:rsid w:val="00976E57"/>
    <w:rsid w:val="00976E5B"/>
    <w:rsid w:val="00976F6B"/>
    <w:rsid w:val="00976F81"/>
    <w:rsid w:val="00977125"/>
    <w:rsid w:val="00977147"/>
    <w:rsid w:val="009773AA"/>
    <w:rsid w:val="00977406"/>
    <w:rsid w:val="009775D6"/>
    <w:rsid w:val="009776D4"/>
    <w:rsid w:val="00977765"/>
    <w:rsid w:val="009778BF"/>
    <w:rsid w:val="00977948"/>
    <w:rsid w:val="0097794D"/>
    <w:rsid w:val="009779DA"/>
    <w:rsid w:val="00977A57"/>
    <w:rsid w:val="00977AA8"/>
    <w:rsid w:val="00977BAE"/>
    <w:rsid w:val="00977CA3"/>
    <w:rsid w:val="00977E72"/>
    <w:rsid w:val="00977EB0"/>
    <w:rsid w:val="00977ED4"/>
    <w:rsid w:val="0098004A"/>
    <w:rsid w:val="00980059"/>
    <w:rsid w:val="0098005B"/>
    <w:rsid w:val="00980179"/>
    <w:rsid w:val="009801D1"/>
    <w:rsid w:val="009801D4"/>
    <w:rsid w:val="00980288"/>
    <w:rsid w:val="009802E0"/>
    <w:rsid w:val="009802EE"/>
    <w:rsid w:val="00980333"/>
    <w:rsid w:val="009803FF"/>
    <w:rsid w:val="00980403"/>
    <w:rsid w:val="0098048E"/>
    <w:rsid w:val="00980639"/>
    <w:rsid w:val="009806A5"/>
    <w:rsid w:val="00980741"/>
    <w:rsid w:val="009807E3"/>
    <w:rsid w:val="009807EA"/>
    <w:rsid w:val="00980871"/>
    <w:rsid w:val="00980904"/>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66D"/>
    <w:rsid w:val="0098174B"/>
    <w:rsid w:val="00981797"/>
    <w:rsid w:val="0098192F"/>
    <w:rsid w:val="0098196A"/>
    <w:rsid w:val="009819F3"/>
    <w:rsid w:val="00981CC3"/>
    <w:rsid w:val="00981CCA"/>
    <w:rsid w:val="00981D6D"/>
    <w:rsid w:val="00981E43"/>
    <w:rsid w:val="00981EDE"/>
    <w:rsid w:val="00981F15"/>
    <w:rsid w:val="00981F18"/>
    <w:rsid w:val="00982015"/>
    <w:rsid w:val="0098214A"/>
    <w:rsid w:val="009821CA"/>
    <w:rsid w:val="00982228"/>
    <w:rsid w:val="00982266"/>
    <w:rsid w:val="009822C0"/>
    <w:rsid w:val="00982310"/>
    <w:rsid w:val="0098234D"/>
    <w:rsid w:val="00982355"/>
    <w:rsid w:val="0098236F"/>
    <w:rsid w:val="0098240F"/>
    <w:rsid w:val="009824F9"/>
    <w:rsid w:val="0098254D"/>
    <w:rsid w:val="0098265A"/>
    <w:rsid w:val="009827AC"/>
    <w:rsid w:val="00982914"/>
    <w:rsid w:val="00982949"/>
    <w:rsid w:val="0098294C"/>
    <w:rsid w:val="009829C2"/>
    <w:rsid w:val="00982C61"/>
    <w:rsid w:val="00982C67"/>
    <w:rsid w:val="00982CA9"/>
    <w:rsid w:val="00982D7B"/>
    <w:rsid w:val="00982D80"/>
    <w:rsid w:val="00982DBC"/>
    <w:rsid w:val="00982DC7"/>
    <w:rsid w:val="00982E24"/>
    <w:rsid w:val="00982E45"/>
    <w:rsid w:val="00982EC9"/>
    <w:rsid w:val="00982F29"/>
    <w:rsid w:val="009830F4"/>
    <w:rsid w:val="00983195"/>
    <w:rsid w:val="009831D8"/>
    <w:rsid w:val="0098333D"/>
    <w:rsid w:val="00983359"/>
    <w:rsid w:val="009833D2"/>
    <w:rsid w:val="00983420"/>
    <w:rsid w:val="009834A7"/>
    <w:rsid w:val="009835F7"/>
    <w:rsid w:val="00983740"/>
    <w:rsid w:val="0098376A"/>
    <w:rsid w:val="009837DB"/>
    <w:rsid w:val="0098386E"/>
    <w:rsid w:val="009838F5"/>
    <w:rsid w:val="0098395C"/>
    <w:rsid w:val="00983A35"/>
    <w:rsid w:val="00983C3A"/>
    <w:rsid w:val="00983D27"/>
    <w:rsid w:val="00984088"/>
    <w:rsid w:val="00984130"/>
    <w:rsid w:val="00984155"/>
    <w:rsid w:val="00984229"/>
    <w:rsid w:val="0098426A"/>
    <w:rsid w:val="0098426C"/>
    <w:rsid w:val="009842C8"/>
    <w:rsid w:val="009842F9"/>
    <w:rsid w:val="0098431F"/>
    <w:rsid w:val="0098434B"/>
    <w:rsid w:val="00984359"/>
    <w:rsid w:val="0098448A"/>
    <w:rsid w:val="009844C4"/>
    <w:rsid w:val="0098461A"/>
    <w:rsid w:val="0098471A"/>
    <w:rsid w:val="0098472F"/>
    <w:rsid w:val="00984877"/>
    <w:rsid w:val="00984885"/>
    <w:rsid w:val="00984917"/>
    <w:rsid w:val="009849DD"/>
    <w:rsid w:val="009849EF"/>
    <w:rsid w:val="00984A04"/>
    <w:rsid w:val="00984CB4"/>
    <w:rsid w:val="00984D12"/>
    <w:rsid w:val="00984D27"/>
    <w:rsid w:val="00984D39"/>
    <w:rsid w:val="00984D75"/>
    <w:rsid w:val="00984E95"/>
    <w:rsid w:val="00984F34"/>
    <w:rsid w:val="00984F9B"/>
    <w:rsid w:val="00985007"/>
    <w:rsid w:val="00985081"/>
    <w:rsid w:val="00985209"/>
    <w:rsid w:val="0098522F"/>
    <w:rsid w:val="00985251"/>
    <w:rsid w:val="00985256"/>
    <w:rsid w:val="009852B5"/>
    <w:rsid w:val="009852DB"/>
    <w:rsid w:val="009852F1"/>
    <w:rsid w:val="009852FA"/>
    <w:rsid w:val="00985360"/>
    <w:rsid w:val="00985487"/>
    <w:rsid w:val="009854FA"/>
    <w:rsid w:val="009855BD"/>
    <w:rsid w:val="0098562A"/>
    <w:rsid w:val="009856B4"/>
    <w:rsid w:val="0098587D"/>
    <w:rsid w:val="009858D3"/>
    <w:rsid w:val="00985929"/>
    <w:rsid w:val="00985939"/>
    <w:rsid w:val="009859DD"/>
    <w:rsid w:val="009859EE"/>
    <w:rsid w:val="00985A1D"/>
    <w:rsid w:val="00985A85"/>
    <w:rsid w:val="00985AAC"/>
    <w:rsid w:val="00985B07"/>
    <w:rsid w:val="00985C82"/>
    <w:rsid w:val="00985CDB"/>
    <w:rsid w:val="00985D03"/>
    <w:rsid w:val="00985D77"/>
    <w:rsid w:val="00985DC5"/>
    <w:rsid w:val="00985F14"/>
    <w:rsid w:val="00985F32"/>
    <w:rsid w:val="00985F49"/>
    <w:rsid w:val="00985FA6"/>
    <w:rsid w:val="00986050"/>
    <w:rsid w:val="0098608C"/>
    <w:rsid w:val="009860A1"/>
    <w:rsid w:val="00986106"/>
    <w:rsid w:val="00986115"/>
    <w:rsid w:val="00986250"/>
    <w:rsid w:val="00986260"/>
    <w:rsid w:val="00986297"/>
    <w:rsid w:val="00986329"/>
    <w:rsid w:val="0098632C"/>
    <w:rsid w:val="0098644D"/>
    <w:rsid w:val="009864B9"/>
    <w:rsid w:val="0098667B"/>
    <w:rsid w:val="009866F0"/>
    <w:rsid w:val="00986741"/>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993"/>
    <w:rsid w:val="00987AE7"/>
    <w:rsid w:val="00987C0F"/>
    <w:rsid w:val="00987C2E"/>
    <w:rsid w:val="00987D24"/>
    <w:rsid w:val="00987D48"/>
    <w:rsid w:val="00987E20"/>
    <w:rsid w:val="00987FCF"/>
    <w:rsid w:val="00990043"/>
    <w:rsid w:val="00990177"/>
    <w:rsid w:val="009901F3"/>
    <w:rsid w:val="009902D8"/>
    <w:rsid w:val="009903AA"/>
    <w:rsid w:val="009903E0"/>
    <w:rsid w:val="00990434"/>
    <w:rsid w:val="009904FC"/>
    <w:rsid w:val="00990513"/>
    <w:rsid w:val="0099051E"/>
    <w:rsid w:val="0099051F"/>
    <w:rsid w:val="0099057D"/>
    <w:rsid w:val="009905B2"/>
    <w:rsid w:val="009905B5"/>
    <w:rsid w:val="009905B6"/>
    <w:rsid w:val="009906A6"/>
    <w:rsid w:val="0099076F"/>
    <w:rsid w:val="00990842"/>
    <w:rsid w:val="00990916"/>
    <w:rsid w:val="00990990"/>
    <w:rsid w:val="00990A38"/>
    <w:rsid w:val="00990A97"/>
    <w:rsid w:val="00990B1C"/>
    <w:rsid w:val="00990B8F"/>
    <w:rsid w:val="00990C6C"/>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62"/>
    <w:rsid w:val="009916F2"/>
    <w:rsid w:val="009916FB"/>
    <w:rsid w:val="00991706"/>
    <w:rsid w:val="009917A1"/>
    <w:rsid w:val="00991878"/>
    <w:rsid w:val="00991928"/>
    <w:rsid w:val="0099198C"/>
    <w:rsid w:val="009919A2"/>
    <w:rsid w:val="009919C6"/>
    <w:rsid w:val="009919D6"/>
    <w:rsid w:val="00991A14"/>
    <w:rsid w:val="00991B28"/>
    <w:rsid w:val="00991B89"/>
    <w:rsid w:val="00991BF6"/>
    <w:rsid w:val="00991C16"/>
    <w:rsid w:val="00991CD2"/>
    <w:rsid w:val="00991D26"/>
    <w:rsid w:val="00991D3E"/>
    <w:rsid w:val="00991D9E"/>
    <w:rsid w:val="00991DB8"/>
    <w:rsid w:val="00991DE7"/>
    <w:rsid w:val="00991EA7"/>
    <w:rsid w:val="00991F8E"/>
    <w:rsid w:val="00991FBE"/>
    <w:rsid w:val="009920DE"/>
    <w:rsid w:val="0099216D"/>
    <w:rsid w:val="00992255"/>
    <w:rsid w:val="00992267"/>
    <w:rsid w:val="009922CA"/>
    <w:rsid w:val="00992355"/>
    <w:rsid w:val="0099239E"/>
    <w:rsid w:val="009923DE"/>
    <w:rsid w:val="0099246C"/>
    <w:rsid w:val="00992475"/>
    <w:rsid w:val="009924E3"/>
    <w:rsid w:val="0099250D"/>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13"/>
    <w:rsid w:val="0099359A"/>
    <w:rsid w:val="0099373A"/>
    <w:rsid w:val="00993783"/>
    <w:rsid w:val="0099381E"/>
    <w:rsid w:val="0099387D"/>
    <w:rsid w:val="009938E8"/>
    <w:rsid w:val="0099395E"/>
    <w:rsid w:val="00993999"/>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987"/>
    <w:rsid w:val="00994A61"/>
    <w:rsid w:val="00994B14"/>
    <w:rsid w:val="00994B58"/>
    <w:rsid w:val="00994C7C"/>
    <w:rsid w:val="00994CF7"/>
    <w:rsid w:val="00994D40"/>
    <w:rsid w:val="00994D50"/>
    <w:rsid w:val="00994D56"/>
    <w:rsid w:val="00994D69"/>
    <w:rsid w:val="00994EB2"/>
    <w:rsid w:val="00994F7B"/>
    <w:rsid w:val="00995044"/>
    <w:rsid w:val="00995047"/>
    <w:rsid w:val="0099507A"/>
    <w:rsid w:val="009950E3"/>
    <w:rsid w:val="00995246"/>
    <w:rsid w:val="009952EC"/>
    <w:rsid w:val="00995300"/>
    <w:rsid w:val="00995403"/>
    <w:rsid w:val="00995410"/>
    <w:rsid w:val="00995474"/>
    <w:rsid w:val="0099559A"/>
    <w:rsid w:val="00995639"/>
    <w:rsid w:val="0099569F"/>
    <w:rsid w:val="009956C8"/>
    <w:rsid w:val="009956DC"/>
    <w:rsid w:val="0099574A"/>
    <w:rsid w:val="00995764"/>
    <w:rsid w:val="009957A9"/>
    <w:rsid w:val="00995817"/>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24A"/>
    <w:rsid w:val="009962AE"/>
    <w:rsid w:val="0099633D"/>
    <w:rsid w:val="0099643B"/>
    <w:rsid w:val="00996544"/>
    <w:rsid w:val="00996548"/>
    <w:rsid w:val="00996650"/>
    <w:rsid w:val="009966BC"/>
    <w:rsid w:val="0099672D"/>
    <w:rsid w:val="00996791"/>
    <w:rsid w:val="0099679B"/>
    <w:rsid w:val="009967E0"/>
    <w:rsid w:val="009967EB"/>
    <w:rsid w:val="0099680F"/>
    <w:rsid w:val="00996813"/>
    <w:rsid w:val="00996827"/>
    <w:rsid w:val="0099682C"/>
    <w:rsid w:val="0099684F"/>
    <w:rsid w:val="0099686E"/>
    <w:rsid w:val="00996998"/>
    <w:rsid w:val="0099699E"/>
    <w:rsid w:val="009969C9"/>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517"/>
    <w:rsid w:val="009975BE"/>
    <w:rsid w:val="00997762"/>
    <w:rsid w:val="0099778C"/>
    <w:rsid w:val="009977B1"/>
    <w:rsid w:val="009978E6"/>
    <w:rsid w:val="009978FD"/>
    <w:rsid w:val="009979A9"/>
    <w:rsid w:val="00997B66"/>
    <w:rsid w:val="00997C6D"/>
    <w:rsid w:val="00997C98"/>
    <w:rsid w:val="00997CFB"/>
    <w:rsid w:val="00997D08"/>
    <w:rsid w:val="00997DB5"/>
    <w:rsid w:val="00997DEE"/>
    <w:rsid w:val="00997ECE"/>
    <w:rsid w:val="009A009B"/>
    <w:rsid w:val="009A00CD"/>
    <w:rsid w:val="009A00E9"/>
    <w:rsid w:val="009A0192"/>
    <w:rsid w:val="009A0219"/>
    <w:rsid w:val="009A0287"/>
    <w:rsid w:val="009A02A2"/>
    <w:rsid w:val="009A02AA"/>
    <w:rsid w:val="009A0332"/>
    <w:rsid w:val="009A036E"/>
    <w:rsid w:val="009A054D"/>
    <w:rsid w:val="009A05D6"/>
    <w:rsid w:val="009A05DF"/>
    <w:rsid w:val="009A05E0"/>
    <w:rsid w:val="009A069B"/>
    <w:rsid w:val="009A06A2"/>
    <w:rsid w:val="009A06C6"/>
    <w:rsid w:val="009A0831"/>
    <w:rsid w:val="009A0839"/>
    <w:rsid w:val="009A0848"/>
    <w:rsid w:val="009A087E"/>
    <w:rsid w:val="009A094C"/>
    <w:rsid w:val="009A09B5"/>
    <w:rsid w:val="009A09CD"/>
    <w:rsid w:val="009A09E6"/>
    <w:rsid w:val="009A0A98"/>
    <w:rsid w:val="009A0BA8"/>
    <w:rsid w:val="009A0C3A"/>
    <w:rsid w:val="009A0C77"/>
    <w:rsid w:val="009A0D26"/>
    <w:rsid w:val="009A0E27"/>
    <w:rsid w:val="009A0E88"/>
    <w:rsid w:val="009A0EF7"/>
    <w:rsid w:val="009A0F03"/>
    <w:rsid w:val="009A0F1B"/>
    <w:rsid w:val="009A0F3F"/>
    <w:rsid w:val="009A1014"/>
    <w:rsid w:val="009A1032"/>
    <w:rsid w:val="009A1046"/>
    <w:rsid w:val="009A107D"/>
    <w:rsid w:val="009A1128"/>
    <w:rsid w:val="009A11D4"/>
    <w:rsid w:val="009A13AC"/>
    <w:rsid w:val="009A13FE"/>
    <w:rsid w:val="009A147F"/>
    <w:rsid w:val="009A15E0"/>
    <w:rsid w:val="009A15F1"/>
    <w:rsid w:val="009A1626"/>
    <w:rsid w:val="009A1717"/>
    <w:rsid w:val="009A17BE"/>
    <w:rsid w:val="009A17CC"/>
    <w:rsid w:val="009A17D2"/>
    <w:rsid w:val="009A1832"/>
    <w:rsid w:val="009A1A5D"/>
    <w:rsid w:val="009A1B22"/>
    <w:rsid w:val="009A1BC9"/>
    <w:rsid w:val="009A1BD7"/>
    <w:rsid w:val="009A1C05"/>
    <w:rsid w:val="009A1C2B"/>
    <w:rsid w:val="009A1C88"/>
    <w:rsid w:val="009A1CFC"/>
    <w:rsid w:val="009A1D57"/>
    <w:rsid w:val="009A1E1B"/>
    <w:rsid w:val="009A1F68"/>
    <w:rsid w:val="009A1FAD"/>
    <w:rsid w:val="009A20FC"/>
    <w:rsid w:val="009A2163"/>
    <w:rsid w:val="009A21A7"/>
    <w:rsid w:val="009A21C2"/>
    <w:rsid w:val="009A2273"/>
    <w:rsid w:val="009A22AA"/>
    <w:rsid w:val="009A22BA"/>
    <w:rsid w:val="009A2350"/>
    <w:rsid w:val="009A24B3"/>
    <w:rsid w:val="009A2651"/>
    <w:rsid w:val="009A268B"/>
    <w:rsid w:val="009A269D"/>
    <w:rsid w:val="009A2762"/>
    <w:rsid w:val="009A278D"/>
    <w:rsid w:val="009A2805"/>
    <w:rsid w:val="009A2A1F"/>
    <w:rsid w:val="009A2AAF"/>
    <w:rsid w:val="009A2B4B"/>
    <w:rsid w:val="009A2B60"/>
    <w:rsid w:val="009A2B76"/>
    <w:rsid w:val="009A2BEE"/>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67"/>
    <w:rsid w:val="009A3396"/>
    <w:rsid w:val="009A33A2"/>
    <w:rsid w:val="009A33B6"/>
    <w:rsid w:val="009A3430"/>
    <w:rsid w:val="009A34BF"/>
    <w:rsid w:val="009A3543"/>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34"/>
    <w:rsid w:val="009A40AF"/>
    <w:rsid w:val="009A40FF"/>
    <w:rsid w:val="009A41C7"/>
    <w:rsid w:val="009A41CC"/>
    <w:rsid w:val="009A4388"/>
    <w:rsid w:val="009A43D7"/>
    <w:rsid w:val="009A4461"/>
    <w:rsid w:val="009A45AB"/>
    <w:rsid w:val="009A4675"/>
    <w:rsid w:val="009A468C"/>
    <w:rsid w:val="009A46F4"/>
    <w:rsid w:val="009A4702"/>
    <w:rsid w:val="009A4767"/>
    <w:rsid w:val="009A485A"/>
    <w:rsid w:val="009A48DD"/>
    <w:rsid w:val="009A48F9"/>
    <w:rsid w:val="009A495E"/>
    <w:rsid w:val="009A49E3"/>
    <w:rsid w:val="009A49F5"/>
    <w:rsid w:val="009A4A1E"/>
    <w:rsid w:val="009A4BF7"/>
    <w:rsid w:val="009A4CAF"/>
    <w:rsid w:val="009A4D9A"/>
    <w:rsid w:val="009A4DDC"/>
    <w:rsid w:val="009A4E02"/>
    <w:rsid w:val="009A4EFF"/>
    <w:rsid w:val="009A4F66"/>
    <w:rsid w:val="009A50E4"/>
    <w:rsid w:val="009A51A5"/>
    <w:rsid w:val="009A5258"/>
    <w:rsid w:val="009A53AA"/>
    <w:rsid w:val="009A53AB"/>
    <w:rsid w:val="009A53B4"/>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186"/>
    <w:rsid w:val="009A6208"/>
    <w:rsid w:val="009A622C"/>
    <w:rsid w:val="009A6309"/>
    <w:rsid w:val="009A6311"/>
    <w:rsid w:val="009A63DE"/>
    <w:rsid w:val="009A6465"/>
    <w:rsid w:val="009A6529"/>
    <w:rsid w:val="009A655F"/>
    <w:rsid w:val="009A65D1"/>
    <w:rsid w:val="009A6606"/>
    <w:rsid w:val="009A6686"/>
    <w:rsid w:val="009A6709"/>
    <w:rsid w:val="009A675C"/>
    <w:rsid w:val="009A6766"/>
    <w:rsid w:val="009A6797"/>
    <w:rsid w:val="009A6917"/>
    <w:rsid w:val="009A6A22"/>
    <w:rsid w:val="009A6A85"/>
    <w:rsid w:val="009A6B72"/>
    <w:rsid w:val="009A6B73"/>
    <w:rsid w:val="009A6B9A"/>
    <w:rsid w:val="009A6BF3"/>
    <w:rsid w:val="009A6C33"/>
    <w:rsid w:val="009A6CDE"/>
    <w:rsid w:val="009A6D48"/>
    <w:rsid w:val="009A6D4F"/>
    <w:rsid w:val="009A6E7C"/>
    <w:rsid w:val="009A6EB5"/>
    <w:rsid w:val="009A6F0F"/>
    <w:rsid w:val="009A6F65"/>
    <w:rsid w:val="009A6F74"/>
    <w:rsid w:val="009A708F"/>
    <w:rsid w:val="009A7107"/>
    <w:rsid w:val="009A713D"/>
    <w:rsid w:val="009A7370"/>
    <w:rsid w:val="009A738B"/>
    <w:rsid w:val="009A73DF"/>
    <w:rsid w:val="009A7442"/>
    <w:rsid w:val="009A745F"/>
    <w:rsid w:val="009A748B"/>
    <w:rsid w:val="009A75AC"/>
    <w:rsid w:val="009A75ED"/>
    <w:rsid w:val="009A7619"/>
    <w:rsid w:val="009A76E0"/>
    <w:rsid w:val="009A7703"/>
    <w:rsid w:val="009A772F"/>
    <w:rsid w:val="009A7854"/>
    <w:rsid w:val="009A78D9"/>
    <w:rsid w:val="009A79A6"/>
    <w:rsid w:val="009A79CF"/>
    <w:rsid w:val="009A79FF"/>
    <w:rsid w:val="009A7A35"/>
    <w:rsid w:val="009A7B13"/>
    <w:rsid w:val="009A7B2E"/>
    <w:rsid w:val="009A7B62"/>
    <w:rsid w:val="009A7BCC"/>
    <w:rsid w:val="009A7BFE"/>
    <w:rsid w:val="009A7C7E"/>
    <w:rsid w:val="009A7CC2"/>
    <w:rsid w:val="009A7DAE"/>
    <w:rsid w:val="009A7DBA"/>
    <w:rsid w:val="009A7DBF"/>
    <w:rsid w:val="009A7E08"/>
    <w:rsid w:val="009A7F82"/>
    <w:rsid w:val="009A7FB9"/>
    <w:rsid w:val="009A7FF0"/>
    <w:rsid w:val="009B00B9"/>
    <w:rsid w:val="009B00E7"/>
    <w:rsid w:val="009B0130"/>
    <w:rsid w:val="009B0335"/>
    <w:rsid w:val="009B0360"/>
    <w:rsid w:val="009B03D7"/>
    <w:rsid w:val="009B0511"/>
    <w:rsid w:val="009B0659"/>
    <w:rsid w:val="009B09C5"/>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6F"/>
    <w:rsid w:val="009B1374"/>
    <w:rsid w:val="009B141F"/>
    <w:rsid w:val="009B1431"/>
    <w:rsid w:val="009B14CE"/>
    <w:rsid w:val="009B150C"/>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D7D"/>
    <w:rsid w:val="009B1E9A"/>
    <w:rsid w:val="009B1EC1"/>
    <w:rsid w:val="009B2013"/>
    <w:rsid w:val="009B228B"/>
    <w:rsid w:val="009B23D5"/>
    <w:rsid w:val="009B2412"/>
    <w:rsid w:val="009B24B5"/>
    <w:rsid w:val="009B24EC"/>
    <w:rsid w:val="009B2566"/>
    <w:rsid w:val="009B2589"/>
    <w:rsid w:val="009B25F9"/>
    <w:rsid w:val="009B2607"/>
    <w:rsid w:val="009B2699"/>
    <w:rsid w:val="009B26E7"/>
    <w:rsid w:val="009B26E9"/>
    <w:rsid w:val="009B2731"/>
    <w:rsid w:val="009B2734"/>
    <w:rsid w:val="009B27AC"/>
    <w:rsid w:val="009B28C1"/>
    <w:rsid w:val="009B296D"/>
    <w:rsid w:val="009B2A70"/>
    <w:rsid w:val="009B2B04"/>
    <w:rsid w:val="009B2B0D"/>
    <w:rsid w:val="009B2BB4"/>
    <w:rsid w:val="009B2C99"/>
    <w:rsid w:val="009B2CD5"/>
    <w:rsid w:val="009B2D49"/>
    <w:rsid w:val="009B2D81"/>
    <w:rsid w:val="009B2DD8"/>
    <w:rsid w:val="009B2E27"/>
    <w:rsid w:val="009B2F7A"/>
    <w:rsid w:val="009B306F"/>
    <w:rsid w:val="009B30A1"/>
    <w:rsid w:val="009B312B"/>
    <w:rsid w:val="009B321B"/>
    <w:rsid w:val="009B3239"/>
    <w:rsid w:val="009B3264"/>
    <w:rsid w:val="009B32EF"/>
    <w:rsid w:val="009B337C"/>
    <w:rsid w:val="009B337E"/>
    <w:rsid w:val="009B33B4"/>
    <w:rsid w:val="009B33E6"/>
    <w:rsid w:val="009B3408"/>
    <w:rsid w:val="009B343E"/>
    <w:rsid w:val="009B346F"/>
    <w:rsid w:val="009B35A7"/>
    <w:rsid w:val="009B35F1"/>
    <w:rsid w:val="009B3618"/>
    <w:rsid w:val="009B36C5"/>
    <w:rsid w:val="009B36F2"/>
    <w:rsid w:val="009B3707"/>
    <w:rsid w:val="009B3738"/>
    <w:rsid w:val="009B37DE"/>
    <w:rsid w:val="009B37E6"/>
    <w:rsid w:val="009B3865"/>
    <w:rsid w:val="009B38D3"/>
    <w:rsid w:val="009B38EC"/>
    <w:rsid w:val="009B38F7"/>
    <w:rsid w:val="009B3950"/>
    <w:rsid w:val="009B3B1C"/>
    <w:rsid w:val="009B3C94"/>
    <w:rsid w:val="009B3D40"/>
    <w:rsid w:val="009B3E00"/>
    <w:rsid w:val="009B3E98"/>
    <w:rsid w:val="009B3EC6"/>
    <w:rsid w:val="009B3EE1"/>
    <w:rsid w:val="009B3EE9"/>
    <w:rsid w:val="009B3F0D"/>
    <w:rsid w:val="009B3F47"/>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BFD"/>
    <w:rsid w:val="009B4C91"/>
    <w:rsid w:val="009B4CA3"/>
    <w:rsid w:val="009B4D81"/>
    <w:rsid w:val="009B4DBB"/>
    <w:rsid w:val="009B4DEF"/>
    <w:rsid w:val="009B4F9B"/>
    <w:rsid w:val="009B4FF8"/>
    <w:rsid w:val="009B5017"/>
    <w:rsid w:val="009B5029"/>
    <w:rsid w:val="009B517B"/>
    <w:rsid w:val="009B5276"/>
    <w:rsid w:val="009B5435"/>
    <w:rsid w:val="009B563A"/>
    <w:rsid w:val="009B5651"/>
    <w:rsid w:val="009B58F5"/>
    <w:rsid w:val="009B59BE"/>
    <w:rsid w:val="009B59F8"/>
    <w:rsid w:val="009B5B36"/>
    <w:rsid w:val="009B5C1C"/>
    <w:rsid w:val="009B5CA0"/>
    <w:rsid w:val="009B5D9C"/>
    <w:rsid w:val="009B5DCE"/>
    <w:rsid w:val="009B5E24"/>
    <w:rsid w:val="009B5E95"/>
    <w:rsid w:val="009B5ECF"/>
    <w:rsid w:val="009B5F09"/>
    <w:rsid w:val="009B5F61"/>
    <w:rsid w:val="009B60FD"/>
    <w:rsid w:val="009B6150"/>
    <w:rsid w:val="009B626F"/>
    <w:rsid w:val="009B62D0"/>
    <w:rsid w:val="009B62E2"/>
    <w:rsid w:val="009B6338"/>
    <w:rsid w:val="009B633A"/>
    <w:rsid w:val="009B63E5"/>
    <w:rsid w:val="009B64EE"/>
    <w:rsid w:val="009B6591"/>
    <w:rsid w:val="009B65A2"/>
    <w:rsid w:val="009B65D0"/>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01"/>
    <w:rsid w:val="009B7359"/>
    <w:rsid w:val="009B73DA"/>
    <w:rsid w:val="009B7434"/>
    <w:rsid w:val="009B753C"/>
    <w:rsid w:val="009B7571"/>
    <w:rsid w:val="009B75B0"/>
    <w:rsid w:val="009B75C9"/>
    <w:rsid w:val="009B7843"/>
    <w:rsid w:val="009B796F"/>
    <w:rsid w:val="009B7980"/>
    <w:rsid w:val="009B7996"/>
    <w:rsid w:val="009B799C"/>
    <w:rsid w:val="009B79CA"/>
    <w:rsid w:val="009B7A51"/>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58"/>
    <w:rsid w:val="009C02B7"/>
    <w:rsid w:val="009C0450"/>
    <w:rsid w:val="009C04A9"/>
    <w:rsid w:val="009C053E"/>
    <w:rsid w:val="009C05D4"/>
    <w:rsid w:val="009C0745"/>
    <w:rsid w:val="009C0808"/>
    <w:rsid w:val="009C0883"/>
    <w:rsid w:val="009C0962"/>
    <w:rsid w:val="009C0999"/>
    <w:rsid w:val="009C09C9"/>
    <w:rsid w:val="009C0A0C"/>
    <w:rsid w:val="009C0B04"/>
    <w:rsid w:val="009C0BF9"/>
    <w:rsid w:val="009C0CC2"/>
    <w:rsid w:val="009C0D2A"/>
    <w:rsid w:val="009C0D3F"/>
    <w:rsid w:val="009C0D72"/>
    <w:rsid w:val="009C0D7E"/>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8F3"/>
    <w:rsid w:val="009C1923"/>
    <w:rsid w:val="009C1950"/>
    <w:rsid w:val="009C1999"/>
    <w:rsid w:val="009C1A21"/>
    <w:rsid w:val="009C1B0F"/>
    <w:rsid w:val="009C1B10"/>
    <w:rsid w:val="009C1B63"/>
    <w:rsid w:val="009C1BBE"/>
    <w:rsid w:val="009C1C79"/>
    <w:rsid w:val="009C1D2F"/>
    <w:rsid w:val="009C1E3D"/>
    <w:rsid w:val="009C1EC2"/>
    <w:rsid w:val="009C1F87"/>
    <w:rsid w:val="009C202E"/>
    <w:rsid w:val="009C2098"/>
    <w:rsid w:val="009C20DB"/>
    <w:rsid w:val="009C2193"/>
    <w:rsid w:val="009C223A"/>
    <w:rsid w:val="009C22A7"/>
    <w:rsid w:val="009C22B1"/>
    <w:rsid w:val="009C2300"/>
    <w:rsid w:val="009C2377"/>
    <w:rsid w:val="009C23DE"/>
    <w:rsid w:val="009C25AB"/>
    <w:rsid w:val="009C25AC"/>
    <w:rsid w:val="009C268F"/>
    <w:rsid w:val="009C26AE"/>
    <w:rsid w:val="009C2727"/>
    <w:rsid w:val="009C27C8"/>
    <w:rsid w:val="009C280F"/>
    <w:rsid w:val="009C291F"/>
    <w:rsid w:val="009C2A8F"/>
    <w:rsid w:val="009C2AC5"/>
    <w:rsid w:val="009C2AE5"/>
    <w:rsid w:val="009C2B8A"/>
    <w:rsid w:val="009C2B92"/>
    <w:rsid w:val="009C2C76"/>
    <w:rsid w:val="009C2E13"/>
    <w:rsid w:val="009C2EBF"/>
    <w:rsid w:val="009C2FD2"/>
    <w:rsid w:val="009C3052"/>
    <w:rsid w:val="009C305C"/>
    <w:rsid w:val="009C3214"/>
    <w:rsid w:val="009C321A"/>
    <w:rsid w:val="009C3387"/>
    <w:rsid w:val="009C33CB"/>
    <w:rsid w:val="009C3438"/>
    <w:rsid w:val="009C36AB"/>
    <w:rsid w:val="009C36FC"/>
    <w:rsid w:val="009C374A"/>
    <w:rsid w:val="009C37E3"/>
    <w:rsid w:val="009C3A26"/>
    <w:rsid w:val="009C3A68"/>
    <w:rsid w:val="009C3A79"/>
    <w:rsid w:val="009C3AB9"/>
    <w:rsid w:val="009C3B31"/>
    <w:rsid w:val="009C3B40"/>
    <w:rsid w:val="009C3D7C"/>
    <w:rsid w:val="009C3DC1"/>
    <w:rsid w:val="009C3E27"/>
    <w:rsid w:val="009C3F12"/>
    <w:rsid w:val="009C3F51"/>
    <w:rsid w:val="009C4145"/>
    <w:rsid w:val="009C4191"/>
    <w:rsid w:val="009C4212"/>
    <w:rsid w:val="009C4285"/>
    <w:rsid w:val="009C4289"/>
    <w:rsid w:val="009C43B9"/>
    <w:rsid w:val="009C4434"/>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A7A"/>
    <w:rsid w:val="009C4B11"/>
    <w:rsid w:val="009C4B7D"/>
    <w:rsid w:val="009C4BDC"/>
    <w:rsid w:val="009C4C52"/>
    <w:rsid w:val="009C4C86"/>
    <w:rsid w:val="009C4DA1"/>
    <w:rsid w:val="009C4DF1"/>
    <w:rsid w:val="009C4E09"/>
    <w:rsid w:val="009C4E7E"/>
    <w:rsid w:val="009C4FB9"/>
    <w:rsid w:val="009C500C"/>
    <w:rsid w:val="009C50B8"/>
    <w:rsid w:val="009C5242"/>
    <w:rsid w:val="009C5258"/>
    <w:rsid w:val="009C52A2"/>
    <w:rsid w:val="009C5398"/>
    <w:rsid w:val="009C53AB"/>
    <w:rsid w:val="009C5443"/>
    <w:rsid w:val="009C5460"/>
    <w:rsid w:val="009C546B"/>
    <w:rsid w:val="009C54B9"/>
    <w:rsid w:val="009C54F9"/>
    <w:rsid w:val="009C54FD"/>
    <w:rsid w:val="009C551C"/>
    <w:rsid w:val="009C556A"/>
    <w:rsid w:val="009C55A2"/>
    <w:rsid w:val="009C56A4"/>
    <w:rsid w:val="009C56B6"/>
    <w:rsid w:val="009C5799"/>
    <w:rsid w:val="009C57E4"/>
    <w:rsid w:val="009C5830"/>
    <w:rsid w:val="009C58EB"/>
    <w:rsid w:val="009C596D"/>
    <w:rsid w:val="009C5988"/>
    <w:rsid w:val="009C5989"/>
    <w:rsid w:val="009C5998"/>
    <w:rsid w:val="009C59F6"/>
    <w:rsid w:val="009C5A81"/>
    <w:rsid w:val="009C5AF4"/>
    <w:rsid w:val="009C5C0D"/>
    <w:rsid w:val="009C5C75"/>
    <w:rsid w:val="009C5C7D"/>
    <w:rsid w:val="009C5CA8"/>
    <w:rsid w:val="009C5D42"/>
    <w:rsid w:val="009C5E00"/>
    <w:rsid w:val="009C5E30"/>
    <w:rsid w:val="009C5ED5"/>
    <w:rsid w:val="009C5EFD"/>
    <w:rsid w:val="009C5F5E"/>
    <w:rsid w:val="009C5F64"/>
    <w:rsid w:val="009C601A"/>
    <w:rsid w:val="009C60A4"/>
    <w:rsid w:val="009C60CA"/>
    <w:rsid w:val="009C611F"/>
    <w:rsid w:val="009C6133"/>
    <w:rsid w:val="009C620A"/>
    <w:rsid w:val="009C63F0"/>
    <w:rsid w:val="009C6467"/>
    <w:rsid w:val="009C647A"/>
    <w:rsid w:val="009C657C"/>
    <w:rsid w:val="009C660B"/>
    <w:rsid w:val="009C661D"/>
    <w:rsid w:val="009C6649"/>
    <w:rsid w:val="009C679B"/>
    <w:rsid w:val="009C67C2"/>
    <w:rsid w:val="009C67CF"/>
    <w:rsid w:val="009C680B"/>
    <w:rsid w:val="009C6835"/>
    <w:rsid w:val="009C6891"/>
    <w:rsid w:val="009C6A61"/>
    <w:rsid w:val="009C6A83"/>
    <w:rsid w:val="009C6AAC"/>
    <w:rsid w:val="009C6AC7"/>
    <w:rsid w:val="009C6B72"/>
    <w:rsid w:val="009C6C35"/>
    <w:rsid w:val="009C6CCA"/>
    <w:rsid w:val="009C6D10"/>
    <w:rsid w:val="009C6E49"/>
    <w:rsid w:val="009C7167"/>
    <w:rsid w:val="009C71C1"/>
    <w:rsid w:val="009C72C8"/>
    <w:rsid w:val="009C72D4"/>
    <w:rsid w:val="009C73EE"/>
    <w:rsid w:val="009C74B8"/>
    <w:rsid w:val="009C7623"/>
    <w:rsid w:val="009C7834"/>
    <w:rsid w:val="009C78D0"/>
    <w:rsid w:val="009C78FB"/>
    <w:rsid w:val="009C791E"/>
    <w:rsid w:val="009C7A55"/>
    <w:rsid w:val="009C7B3A"/>
    <w:rsid w:val="009C7BEB"/>
    <w:rsid w:val="009C7C4A"/>
    <w:rsid w:val="009C7D24"/>
    <w:rsid w:val="009C7D3E"/>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C8"/>
    <w:rsid w:val="009D03D3"/>
    <w:rsid w:val="009D04CC"/>
    <w:rsid w:val="009D05B5"/>
    <w:rsid w:val="009D06DC"/>
    <w:rsid w:val="009D06E9"/>
    <w:rsid w:val="009D0703"/>
    <w:rsid w:val="009D0781"/>
    <w:rsid w:val="009D0789"/>
    <w:rsid w:val="009D07FC"/>
    <w:rsid w:val="009D0837"/>
    <w:rsid w:val="009D08AE"/>
    <w:rsid w:val="009D0919"/>
    <w:rsid w:val="009D09C6"/>
    <w:rsid w:val="009D0AA1"/>
    <w:rsid w:val="009D0B04"/>
    <w:rsid w:val="009D0B84"/>
    <w:rsid w:val="009D0BB9"/>
    <w:rsid w:val="009D0BC4"/>
    <w:rsid w:val="009D0D15"/>
    <w:rsid w:val="009D0D98"/>
    <w:rsid w:val="009D0D9C"/>
    <w:rsid w:val="009D0DEA"/>
    <w:rsid w:val="009D0E12"/>
    <w:rsid w:val="009D0EC9"/>
    <w:rsid w:val="009D0F06"/>
    <w:rsid w:val="009D0F33"/>
    <w:rsid w:val="009D0FE4"/>
    <w:rsid w:val="009D1044"/>
    <w:rsid w:val="009D10F8"/>
    <w:rsid w:val="009D11F8"/>
    <w:rsid w:val="009D126B"/>
    <w:rsid w:val="009D127F"/>
    <w:rsid w:val="009D13EF"/>
    <w:rsid w:val="009D1413"/>
    <w:rsid w:val="009D14E4"/>
    <w:rsid w:val="009D15A2"/>
    <w:rsid w:val="009D15A6"/>
    <w:rsid w:val="009D15F9"/>
    <w:rsid w:val="009D16B7"/>
    <w:rsid w:val="009D180A"/>
    <w:rsid w:val="009D18AC"/>
    <w:rsid w:val="009D1980"/>
    <w:rsid w:val="009D19F9"/>
    <w:rsid w:val="009D1A2E"/>
    <w:rsid w:val="009D1AD0"/>
    <w:rsid w:val="009D1B58"/>
    <w:rsid w:val="009D1C8E"/>
    <w:rsid w:val="009D1CEB"/>
    <w:rsid w:val="009D1D01"/>
    <w:rsid w:val="009D1DAA"/>
    <w:rsid w:val="009D1DBE"/>
    <w:rsid w:val="009D1DC4"/>
    <w:rsid w:val="009D1DFE"/>
    <w:rsid w:val="009D1F2D"/>
    <w:rsid w:val="009D1F2F"/>
    <w:rsid w:val="009D2162"/>
    <w:rsid w:val="009D2440"/>
    <w:rsid w:val="009D2467"/>
    <w:rsid w:val="009D252A"/>
    <w:rsid w:val="009D2564"/>
    <w:rsid w:val="009D2582"/>
    <w:rsid w:val="009D25B2"/>
    <w:rsid w:val="009D267D"/>
    <w:rsid w:val="009D26BE"/>
    <w:rsid w:val="009D287C"/>
    <w:rsid w:val="009D2904"/>
    <w:rsid w:val="009D2AB9"/>
    <w:rsid w:val="009D2C0C"/>
    <w:rsid w:val="009D2C43"/>
    <w:rsid w:val="009D2C4A"/>
    <w:rsid w:val="009D2D95"/>
    <w:rsid w:val="009D2E37"/>
    <w:rsid w:val="009D2FB3"/>
    <w:rsid w:val="009D2FE4"/>
    <w:rsid w:val="009D2FFF"/>
    <w:rsid w:val="009D3032"/>
    <w:rsid w:val="009D3059"/>
    <w:rsid w:val="009D30A0"/>
    <w:rsid w:val="009D30C4"/>
    <w:rsid w:val="009D30FF"/>
    <w:rsid w:val="009D3206"/>
    <w:rsid w:val="009D3213"/>
    <w:rsid w:val="009D334B"/>
    <w:rsid w:val="009D346B"/>
    <w:rsid w:val="009D34B1"/>
    <w:rsid w:val="009D362B"/>
    <w:rsid w:val="009D36B5"/>
    <w:rsid w:val="009D36C1"/>
    <w:rsid w:val="009D3765"/>
    <w:rsid w:val="009D376D"/>
    <w:rsid w:val="009D3770"/>
    <w:rsid w:val="009D37F4"/>
    <w:rsid w:val="009D382F"/>
    <w:rsid w:val="009D38B9"/>
    <w:rsid w:val="009D392D"/>
    <w:rsid w:val="009D3AC0"/>
    <w:rsid w:val="009D3AEB"/>
    <w:rsid w:val="009D3B46"/>
    <w:rsid w:val="009D3BCD"/>
    <w:rsid w:val="009D3CB8"/>
    <w:rsid w:val="009D3D93"/>
    <w:rsid w:val="009D3D9C"/>
    <w:rsid w:val="009D3EC0"/>
    <w:rsid w:val="009D3FF4"/>
    <w:rsid w:val="009D401B"/>
    <w:rsid w:val="009D4221"/>
    <w:rsid w:val="009D4237"/>
    <w:rsid w:val="009D4487"/>
    <w:rsid w:val="009D4507"/>
    <w:rsid w:val="009D45A1"/>
    <w:rsid w:val="009D45A4"/>
    <w:rsid w:val="009D463B"/>
    <w:rsid w:val="009D463E"/>
    <w:rsid w:val="009D4679"/>
    <w:rsid w:val="009D46E0"/>
    <w:rsid w:val="009D4725"/>
    <w:rsid w:val="009D481E"/>
    <w:rsid w:val="009D482F"/>
    <w:rsid w:val="009D4BB4"/>
    <w:rsid w:val="009D4C05"/>
    <w:rsid w:val="009D4C5F"/>
    <w:rsid w:val="009D4FA2"/>
    <w:rsid w:val="009D4FE7"/>
    <w:rsid w:val="009D4FE8"/>
    <w:rsid w:val="009D50FE"/>
    <w:rsid w:val="009D5189"/>
    <w:rsid w:val="009D5299"/>
    <w:rsid w:val="009D52D1"/>
    <w:rsid w:val="009D53EA"/>
    <w:rsid w:val="009D5541"/>
    <w:rsid w:val="009D56C7"/>
    <w:rsid w:val="009D583E"/>
    <w:rsid w:val="009D58F3"/>
    <w:rsid w:val="009D5951"/>
    <w:rsid w:val="009D595D"/>
    <w:rsid w:val="009D5962"/>
    <w:rsid w:val="009D5A9E"/>
    <w:rsid w:val="009D5AF0"/>
    <w:rsid w:val="009D5B23"/>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3A"/>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6F34"/>
    <w:rsid w:val="009D7071"/>
    <w:rsid w:val="009D70ED"/>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881"/>
    <w:rsid w:val="009D79C6"/>
    <w:rsid w:val="009D7B05"/>
    <w:rsid w:val="009D7B2B"/>
    <w:rsid w:val="009D7BF4"/>
    <w:rsid w:val="009D7C92"/>
    <w:rsid w:val="009D7D53"/>
    <w:rsid w:val="009D7DB5"/>
    <w:rsid w:val="009D7E6A"/>
    <w:rsid w:val="009D7F79"/>
    <w:rsid w:val="009E0031"/>
    <w:rsid w:val="009E0277"/>
    <w:rsid w:val="009E02A8"/>
    <w:rsid w:val="009E0356"/>
    <w:rsid w:val="009E037F"/>
    <w:rsid w:val="009E03B4"/>
    <w:rsid w:val="009E045A"/>
    <w:rsid w:val="009E04AC"/>
    <w:rsid w:val="009E05DE"/>
    <w:rsid w:val="009E0612"/>
    <w:rsid w:val="009E089A"/>
    <w:rsid w:val="009E0998"/>
    <w:rsid w:val="009E0C64"/>
    <w:rsid w:val="009E0C85"/>
    <w:rsid w:val="009E0D07"/>
    <w:rsid w:val="009E0D27"/>
    <w:rsid w:val="009E0E6D"/>
    <w:rsid w:val="009E0ED9"/>
    <w:rsid w:val="009E0F63"/>
    <w:rsid w:val="009E0FE3"/>
    <w:rsid w:val="009E0FEE"/>
    <w:rsid w:val="009E1083"/>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97"/>
    <w:rsid w:val="009E18A6"/>
    <w:rsid w:val="009E1995"/>
    <w:rsid w:val="009E1AA8"/>
    <w:rsid w:val="009E1B2B"/>
    <w:rsid w:val="009E1B39"/>
    <w:rsid w:val="009E1B50"/>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11"/>
    <w:rsid w:val="009E29A2"/>
    <w:rsid w:val="009E29D9"/>
    <w:rsid w:val="009E2B52"/>
    <w:rsid w:val="009E2BFA"/>
    <w:rsid w:val="009E2E30"/>
    <w:rsid w:val="009E2E6B"/>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5AA"/>
    <w:rsid w:val="009E361C"/>
    <w:rsid w:val="009E37B4"/>
    <w:rsid w:val="009E37F9"/>
    <w:rsid w:val="009E37FC"/>
    <w:rsid w:val="009E3869"/>
    <w:rsid w:val="009E38CD"/>
    <w:rsid w:val="009E39C9"/>
    <w:rsid w:val="009E3A04"/>
    <w:rsid w:val="009E3A27"/>
    <w:rsid w:val="009E3AA8"/>
    <w:rsid w:val="009E3B52"/>
    <w:rsid w:val="009E3BEC"/>
    <w:rsid w:val="009E3C12"/>
    <w:rsid w:val="009E3C47"/>
    <w:rsid w:val="009E3C90"/>
    <w:rsid w:val="009E3CA7"/>
    <w:rsid w:val="009E3E40"/>
    <w:rsid w:val="009E3EEF"/>
    <w:rsid w:val="009E3FEE"/>
    <w:rsid w:val="009E40D2"/>
    <w:rsid w:val="009E4106"/>
    <w:rsid w:val="009E4131"/>
    <w:rsid w:val="009E4159"/>
    <w:rsid w:val="009E41C4"/>
    <w:rsid w:val="009E4349"/>
    <w:rsid w:val="009E4492"/>
    <w:rsid w:val="009E44D5"/>
    <w:rsid w:val="009E45BE"/>
    <w:rsid w:val="009E464C"/>
    <w:rsid w:val="009E4668"/>
    <w:rsid w:val="009E466A"/>
    <w:rsid w:val="009E4809"/>
    <w:rsid w:val="009E4817"/>
    <w:rsid w:val="009E48FB"/>
    <w:rsid w:val="009E490B"/>
    <w:rsid w:val="009E4A4A"/>
    <w:rsid w:val="009E4A56"/>
    <w:rsid w:val="009E4A8C"/>
    <w:rsid w:val="009E4AA3"/>
    <w:rsid w:val="009E4ACB"/>
    <w:rsid w:val="009E4B65"/>
    <w:rsid w:val="009E4BC3"/>
    <w:rsid w:val="009E4C00"/>
    <w:rsid w:val="009E4C26"/>
    <w:rsid w:val="009E4CB1"/>
    <w:rsid w:val="009E4D20"/>
    <w:rsid w:val="009E4F31"/>
    <w:rsid w:val="009E4F56"/>
    <w:rsid w:val="009E5013"/>
    <w:rsid w:val="009E50AA"/>
    <w:rsid w:val="009E5137"/>
    <w:rsid w:val="009E5390"/>
    <w:rsid w:val="009E53ED"/>
    <w:rsid w:val="009E544B"/>
    <w:rsid w:val="009E5492"/>
    <w:rsid w:val="009E549D"/>
    <w:rsid w:val="009E54A2"/>
    <w:rsid w:val="009E5563"/>
    <w:rsid w:val="009E55D7"/>
    <w:rsid w:val="009E5614"/>
    <w:rsid w:val="009E5642"/>
    <w:rsid w:val="009E56DC"/>
    <w:rsid w:val="009E5986"/>
    <w:rsid w:val="009E5999"/>
    <w:rsid w:val="009E59E2"/>
    <w:rsid w:val="009E5A33"/>
    <w:rsid w:val="009E5ABB"/>
    <w:rsid w:val="009E5AC6"/>
    <w:rsid w:val="009E5ACB"/>
    <w:rsid w:val="009E5BA8"/>
    <w:rsid w:val="009E5C76"/>
    <w:rsid w:val="009E5D3B"/>
    <w:rsid w:val="009E5D54"/>
    <w:rsid w:val="009E5D6D"/>
    <w:rsid w:val="009E5DD9"/>
    <w:rsid w:val="009E5E70"/>
    <w:rsid w:val="009E5E92"/>
    <w:rsid w:val="009E5EEE"/>
    <w:rsid w:val="009E5F73"/>
    <w:rsid w:val="009E60C8"/>
    <w:rsid w:val="009E615E"/>
    <w:rsid w:val="009E61C4"/>
    <w:rsid w:val="009E6288"/>
    <w:rsid w:val="009E629E"/>
    <w:rsid w:val="009E638A"/>
    <w:rsid w:val="009E642B"/>
    <w:rsid w:val="009E64A2"/>
    <w:rsid w:val="009E64C6"/>
    <w:rsid w:val="009E64E8"/>
    <w:rsid w:val="009E64EE"/>
    <w:rsid w:val="009E6545"/>
    <w:rsid w:val="009E6655"/>
    <w:rsid w:val="009E6704"/>
    <w:rsid w:val="009E6783"/>
    <w:rsid w:val="009E67A0"/>
    <w:rsid w:val="009E67B6"/>
    <w:rsid w:val="009E686C"/>
    <w:rsid w:val="009E6B63"/>
    <w:rsid w:val="009E6BBF"/>
    <w:rsid w:val="009E6BD5"/>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4A"/>
    <w:rsid w:val="009E7775"/>
    <w:rsid w:val="009E788F"/>
    <w:rsid w:val="009E78EF"/>
    <w:rsid w:val="009E790F"/>
    <w:rsid w:val="009E79B5"/>
    <w:rsid w:val="009E7A0D"/>
    <w:rsid w:val="009E7AC6"/>
    <w:rsid w:val="009E7AD3"/>
    <w:rsid w:val="009E7CB4"/>
    <w:rsid w:val="009E7CD1"/>
    <w:rsid w:val="009E7D12"/>
    <w:rsid w:val="009E7D68"/>
    <w:rsid w:val="009E7DBA"/>
    <w:rsid w:val="009E7DC8"/>
    <w:rsid w:val="009E7DE7"/>
    <w:rsid w:val="009E7E64"/>
    <w:rsid w:val="009E7EF7"/>
    <w:rsid w:val="009E7F27"/>
    <w:rsid w:val="009E7F79"/>
    <w:rsid w:val="009E7F7E"/>
    <w:rsid w:val="009E7FA0"/>
    <w:rsid w:val="009E7FB6"/>
    <w:rsid w:val="009F01A3"/>
    <w:rsid w:val="009F052F"/>
    <w:rsid w:val="009F05B2"/>
    <w:rsid w:val="009F0693"/>
    <w:rsid w:val="009F07C2"/>
    <w:rsid w:val="009F09E0"/>
    <w:rsid w:val="009F0A8E"/>
    <w:rsid w:val="009F0C79"/>
    <w:rsid w:val="009F0CC7"/>
    <w:rsid w:val="009F0D25"/>
    <w:rsid w:val="009F0D59"/>
    <w:rsid w:val="009F0DB6"/>
    <w:rsid w:val="009F0DF3"/>
    <w:rsid w:val="009F0EC8"/>
    <w:rsid w:val="009F0F49"/>
    <w:rsid w:val="009F1040"/>
    <w:rsid w:val="009F109F"/>
    <w:rsid w:val="009F1292"/>
    <w:rsid w:val="009F12F2"/>
    <w:rsid w:val="009F1316"/>
    <w:rsid w:val="009F13A1"/>
    <w:rsid w:val="009F1424"/>
    <w:rsid w:val="009F152B"/>
    <w:rsid w:val="009F1551"/>
    <w:rsid w:val="009F15FA"/>
    <w:rsid w:val="009F17BD"/>
    <w:rsid w:val="009F180A"/>
    <w:rsid w:val="009F183F"/>
    <w:rsid w:val="009F1844"/>
    <w:rsid w:val="009F18CB"/>
    <w:rsid w:val="009F18EC"/>
    <w:rsid w:val="009F1983"/>
    <w:rsid w:val="009F1A0C"/>
    <w:rsid w:val="009F1A4D"/>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520"/>
    <w:rsid w:val="009F255D"/>
    <w:rsid w:val="009F2573"/>
    <w:rsid w:val="009F2575"/>
    <w:rsid w:val="009F262E"/>
    <w:rsid w:val="009F2635"/>
    <w:rsid w:val="009F268E"/>
    <w:rsid w:val="009F26E3"/>
    <w:rsid w:val="009F2715"/>
    <w:rsid w:val="009F2722"/>
    <w:rsid w:val="009F278D"/>
    <w:rsid w:val="009F27FF"/>
    <w:rsid w:val="009F287A"/>
    <w:rsid w:val="009F287B"/>
    <w:rsid w:val="009F28CC"/>
    <w:rsid w:val="009F29E6"/>
    <w:rsid w:val="009F2A20"/>
    <w:rsid w:val="009F2AD4"/>
    <w:rsid w:val="009F2AFA"/>
    <w:rsid w:val="009F2BF7"/>
    <w:rsid w:val="009F2C8E"/>
    <w:rsid w:val="009F2D4F"/>
    <w:rsid w:val="009F2DB3"/>
    <w:rsid w:val="009F2DFB"/>
    <w:rsid w:val="009F2E1E"/>
    <w:rsid w:val="009F2EF4"/>
    <w:rsid w:val="009F2F41"/>
    <w:rsid w:val="009F2F5E"/>
    <w:rsid w:val="009F2FC7"/>
    <w:rsid w:val="009F3131"/>
    <w:rsid w:val="009F31C7"/>
    <w:rsid w:val="009F31D6"/>
    <w:rsid w:val="009F3213"/>
    <w:rsid w:val="009F324A"/>
    <w:rsid w:val="009F331C"/>
    <w:rsid w:val="009F3375"/>
    <w:rsid w:val="009F3417"/>
    <w:rsid w:val="009F3453"/>
    <w:rsid w:val="009F3484"/>
    <w:rsid w:val="009F349F"/>
    <w:rsid w:val="009F365D"/>
    <w:rsid w:val="009F3774"/>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65"/>
    <w:rsid w:val="009F447D"/>
    <w:rsid w:val="009F4492"/>
    <w:rsid w:val="009F44AD"/>
    <w:rsid w:val="009F44AF"/>
    <w:rsid w:val="009F44D5"/>
    <w:rsid w:val="009F4655"/>
    <w:rsid w:val="009F46B7"/>
    <w:rsid w:val="009F46D6"/>
    <w:rsid w:val="009F4772"/>
    <w:rsid w:val="009F4860"/>
    <w:rsid w:val="009F48C6"/>
    <w:rsid w:val="009F49B8"/>
    <w:rsid w:val="009F49E3"/>
    <w:rsid w:val="009F4ACA"/>
    <w:rsid w:val="009F4B3A"/>
    <w:rsid w:val="009F4B88"/>
    <w:rsid w:val="009F4C1C"/>
    <w:rsid w:val="009F4C59"/>
    <w:rsid w:val="009F4C67"/>
    <w:rsid w:val="009F4C72"/>
    <w:rsid w:val="009F4F2A"/>
    <w:rsid w:val="009F4F34"/>
    <w:rsid w:val="009F4FC0"/>
    <w:rsid w:val="009F501D"/>
    <w:rsid w:val="009F50CE"/>
    <w:rsid w:val="009F5185"/>
    <w:rsid w:val="009F51EF"/>
    <w:rsid w:val="009F5275"/>
    <w:rsid w:val="009F5286"/>
    <w:rsid w:val="009F52D7"/>
    <w:rsid w:val="009F5309"/>
    <w:rsid w:val="009F5374"/>
    <w:rsid w:val="009F5405"/>
    <w:rsid w:val="009F5444"/>
    <w:rsid w:val="009F5488"/>
    <w:rsid w:val="009F560B"/>
    <w:rsid w:val="009F5640"/>
    <w:rsid w:val="009F5697"/>
    <w:rsid w:val="009F584A"/>
    <w:rsid w:val="009F5917"/>
    <w:rsid w:val="009F5991"/>
    <w:rsid w:val="009F5AA2"/>
    <w:rsid w:val="009F5B44"/>
    <w:rsid w:val="009F5B49"/>
    <w:rsid w:val="009F5C7F"/>
    <w:rsid w:val="009F5CEB"/>
    <w:rsid w:val="009F5D38"/>
    <w:rsid w:val="009F5D86"/>
    <w:rsid w:val="009F5DB0"/>
    <w:rsid w:val="009F5DD3"/>
    <w:rsid w:val="009F5DF2"/>
    <w:rsid w:val="009F5E02"/>
    <w:rsid w:val="009F5E5B"/>
    <w:rsid w:val="009F5F75"/>
    <w:rsid w:val="009F600C"/>
    <w:rsid w:val="009F6023"/>
    <w:rsid w:val="009F6213"/>
    <w:rsid w:val="009F638F"/>
    <w:rsid w:val="009F63C7"/>
    <w:rsid w:val="009F65C2"/>
    <w:rsid w:val="009F65DE"/>
    <w:rsid w:val="009F66A0"/>
    <w:rsid w:val="009F67CF"/>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4C9"/>
    <w:rsid w:val="009F751E"/>
    <w:rsid w:val="009F751F"/>
    <w:rsid w:val="009F75FC"/>
    <w:rsid w:val="009F7687"/>
    <w:rsid w:val="009F76C5"/>
    <w:rsid w:val="009F7747"/>
    <w:rsid w:val="009F778F"/>
    <w:rsid w:val="009F77C5"/>
    <w:rsid w:val="009F7839"/>
    <w:rsid w:val="009F7935"/>
    <w:rsid w:val="009F7A39"/>
    <w:rsid w:val="009F7A67"/>
    <w:rsid w:val="009F7A70"/>
    <w:rsid w:val="009F7A7E"/>
    <w:rsid w:val="009F7BC3"/>
    <w:rsid w:val="009F7BC5"/>
    <w:rsid w:val="009F7C93"/>
    <w:rsid w:val="009F7D73"/>
    <w:rsid w:val="009F7E4D"/>
    <w:rsid w:val="009F7EBE"/>
    <w:rsid w:val="009F7F5F"/>
    <w:rsid w:val="009F7FD3"/>
    <w:rsid w:val="009F7FDA"/>
    <w:rsid w:val="00A00011"/>
    <w:rsid w:val="00A000B7"/>
    <w:rsid w:val="00A00244"/>
    <w:rsid w:val="00A00353"/>
    <w:rsid w:val="00A00473"/>
    <w:rsid w:val="00A004A9"/>
    <w:rsid w:val="00A004DF"/>
    <w:rsid w:val="00A004F6"/>
    <w:rsid w:val="00A00509"/>
    <w:rsid w:val="00A005F3"/>
    <w:rsid w:val="00A006C8"/>
    <w:rsid w:val="00A00984"/>
    <w:rsid w:val="00A009DE"/>
    <w:rsid w:val="00A00A59"/>
    <w:rsid w:val="00A00A96"/>
    <w:rsid w:val="00A00B4A"/>
    <w:rsid w:val="00A00C17"/>
    <w:rsid w:val="00A00C58"/>
    <w:rsid w:val="00A00C62"/>
    <w:rsid w:val="00A00CB5"/>
    <w:rsid w:val="00A00CF6"/>
    <w:rsid w:val="00A00E2F"/>
    <w:rsid w:val="00A00E93"/>
    <w:rsid w:val="00A00F81"/>
    <w:rsid w:val="00A01047"/>
    <w:rsid w:val="00A012AE"/>
    <w:rsid w:val="00A012CC"/>
    <w:rsid w:val="00A013E2"/>
    <w:rsid w:val="00A014DF"/>
    <w:rsid w:val="00A0159C"/>
    <w:rsid w:val="00A015A9"/>
    <w:rsid w:val="00A01630"/>
    <w:rsid w:val="00A01644"/>
    <w:rsid w:val="00A01651"/>
    <w:rsid w:val="00A01680"/>
    <w:rsid w:val="00A01728"/>
    <w:rsid w:val="00A01815"/>
    <w:rsid w:val="00A01974"/>
    <w:rsid w:val="00A01982"/>
    <w:rsid w:val="00A019FF"/>
    <w:rsid w:val="00A01A35"/>
    <w:rsid w:val="00A01A45"/>
    <w:rsid w:val="00A01AB2"/>
    <w:rsid w:val="00A01AD9"/>
    <w:rsid w:val="00A01B5D"/>
    <w:rsid w:val="00A01B73"/>
    <w:rsid w:val="00A01BBE"/>
    <w:rsid w:val="00A01BE2"/>
    <w:rsid w:val="00A01CCD"/>
    <w:rsid w:val="00A01D0D"/>
    <w:rsid w:val="00A01D76"/>
    <w:rsid w:val="00A01D77"/>
    <w:rsid w:val="00A01DCA"/>
    <w:rsid w:val="00A01FC9"/>
    <w:rsid w:val="00A01FD4"/>
    <w:rsid w:val="00A0211E"/>
    <w:rsid w:val="00A021B0"/>
    <w:rsid w:val="00A0227B"/>
    <w:rsid w:val="00A022CF"/>
    <w:rsid w:val="00A02348"/>
    <w:rsid w:val="00A02466"/>
    <w:rsid w:val="00A025C8"/>
    <w:rsid w:val="00A026C1"/>
    <w:rsid w:val="00A026D9"/>
    <w:rsid w:val="00A026E3"/>
    <w:rsid w:val="00A026F1"/>
    <w:rsid w:val="00A0275F"/>
    <w:rsid w:val="00A02782"/>
    <w:rsid w:val="00A027AD"/>
    <w:rsid w:val="00A029A0"/>
    <w:rsid w:val="00A029C7"/>
    <w:rsid w:val="00A02A67"/>
    <w:rsid w:val="00A02A7D"/>
    <w:rsid w:val="00A02AC4"/>
    <w:rsid w:val="00A02B7C"/>
    <w:rsid w:val="00A02C9A"/>
    <w:rsid w:val="00A02CA4"/>
    <w:rsid w:val="00A02D44"/>
    <w:rsid w:val="00A02D49"/>
    <w:rsid w:val="00A02EA9"/>
    <w:rsid w:val="00A02F75"/>
    <w:rsid w:val="00A02FFD"/>
    <w:rsid w:val="00A03027"/>
    <w:rsid w:val="00A03055"/>
    <w:rsid w:val="00A03089"/>
    <w:rsid w:val="00A0320A"/>
    <w:rsid w:val="00A032C5"/>
    <w:rsid w:val="00A03460"/>
    <w:rsid w:val="00A034AE"/>
    <w:rsid w:val="00A034ED"/>
    <w:rsid w:val="00A034FD"/>
    <w:rsid w:val="00A0360E"/>
    <w:rsid w:val="00A03637"/>
    <w:rsid w:val="00A03690"/>
    <w:rsid w:val="00A036A1"/>
    <w:rsid w:val="00A036C8"/>
    <w:rsid w:val="00A036CC"/>
    <w:rsid w:val="00A03751"/>
    <w:rsid w:val="00A03778"/>
    <w:rsid w:val="00A037EE"/>
    <w:rsid w:val="00A03885"/>
    <w:rsid w:val="00A03A2E"/>
    <w:rsid w:val="00A03A45"/>
    <w:rsid w:val="00A03A79"/>
    <w:rsid w:val="00A03ACD"/>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B0"/>
    <w:rsid w:val="00A0433F"/>
    <w:rsid w:val="00A04368"/>
    <w:rsid w:val="00A043B5"/>
    <w:rsid w:val="00A044C5"/>
    <w:rsid w:val="00A044EC"/>
    <w:rsid w:val="00A045EA"/>
    <w:rsid w:val="00A045F8"/>
    <w:rsid w:val="00A045FB"/>
    <w:rsid w:val="00A04607"/>
    <w:rsid w:val="00A0460D"/>
    <w:rsid w:val="00A046F1"/>
    <w:rsid w:val="00A0477C"/>
    <w:rsid w:val="00A04868"/>
    <w:rsid w:val="00A04876"/>
    <w:rsid w:val="00A04904"/>
    <w:rsid w:val="00A04983"/>
    <w:rsid w:val="00A049B7"/>
    <w:rsid w:val="00A04A2F"/>
    <w:rsid w:val="00A04A56"/>
    <w:rsid w:val="00A04B12"/>
    <w:rsid w:val="00A04B64"/>
    <w:rsid w:val="00A04BA2"/>
    <w:rsid w:val="00A04C7E"/>
    <w:rsid w:val="00A04D21"/>
    <w:rsid w:val="00A04E13"/>
    <w:rsid w:val="00A04E50"/>
    <w:rsid w:val="00A04E6A"/>
    <w:rsid w:val="00A04F5D"/>
    <w:rsid w:val="00A04FD3"/>
    <w:rsid w:val="00A05082"/>
    <w:rsid w:val="00A050A3"/>
    <w:rsid w:val="00A05195"/>
    <w:rsid w:val="00A052ED"/>
    <w:rsid w:val="00A05355"/>
    <w:rsid w:val="00A05413"/>
    <w:rsid w:val="00A05432"/>
    <w:rsid w:val="00A05474"/>
    <w:rsid w:val="00A054C6"/>
    <w:rsid w:val="00A055C8"/>
    <w:rsid w:val="00A05626"/>
    <w:rsid w:val="00A05714"/>
    <w:rsid w:val="00A0577A"/>
    <w:rsid w:val="00A0577E"/>
    <w:rsid w:val="00A05885"/>
    <w:rsid w:val="00A05890"/>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107"/>
    <w:rsid w:val="00A061CF"/>
    <w:rsid w:val="00A0621A"/>
    <w:rsid w:val="00A062E2"/>
    <w:rsid w:val="00A0633F"/>
    <w:rsid w:val="00A064DC"/>
    <w:rsid w:val="00A06519"/>
    <w:rsid w:val="00A06560"/>
    <w:rsid w:val="00A065C4"/>
    <w:rsid w:val="00A0661F"/>
    <w:rsid w:val="00A06645"/>
    <w:rsid w:val="00A066CD"/>
    <w:rsid w:val="00A066CF"/>
    <w:rsid w:val="00A06852"/>
    <w:rsid w:val="00A0686B"/>
    <w:rsid w:val="00A06994"/>
    <w:rsid w:val="00A069D3"/>
    <w:rsid w:val="00A06A12"/>
    <w:rsid w:val="00A06A38"/>
    <w:rsid w:val="00A06A7B"/>
    <w:rsid w:val="00A06AD3"/>
    <w:rsid w:val="00A06BE4"/>
    <w:rsid w:val="00A06C61"/>
    <w:rsid w:val="00A06CFA"/>
    <w:rsid w:val="00A06D3A"/>
    <w:rsid w:val="00A06D92"/>
    <w:rsid w:val="00A06E16"/>
    <w:rsid w:val="00A06E9D"/>
    <w:rsid w:val="00A0711C"/>
    <w:rsid w:val="00A0721C"/>
    <w:rsid w:val="00A07377"/>
    <w:rsid w:val="00A073DA"/>
    <w:rsid w:val="00A073E0"/>
    <w:rsid w:val="00A0742D"/>
    <w:rsid w:val="00A0745B"/>
    <w:rsid w:val="00A07468"/>
    <w:rsid w:val="00A074DC"/>
    <w:rsid w:val="00A0757A"/>
    <w:rsid w:val="00A07601"/>
    <w:rsid w:val="00A076E1"/>
    <w:rsid w:val="00A076EA"/>
    <w:rsid w:val="00A0771B"/>
    <w:rsid w:val="00A07724"/>
    <w:rsid w:val="00A07752"/>
    <w:rsid w:val="00A077E7"/>
    <w:rsid w:val="00A078E7"/>
    <w:rsid w:val="00A07925"/>
    <w:rsid w:val="00A079B5"/>
    <w:rsid w:val="00A07A47"/>
    <w:rsid w:val="00A07A59"/>
    <w:rsid w:val="00A07C78"/>
    <w:rsid w:val="00A07D5B"/>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45"/>
    <w:rsid w:val="00A1065B"/>
    <w:rsid w:val="00A1070F"/>
    <w:rsid w:val="00A10747"/>
    <w:rsid w:val="00A10788"/>
    <w:rsid w:val="00A10844"/>
    <w:rsid w:val="00A10A73"/>
    <w:rsid w:val="00A10B13"/>
    <w:rsid w:val="00A10B76"/>
    <w:rsid w:val="00A10B83"/>
    <w:rsid w:val="00A10C6A"/>
    <w:rsid w:val="00A10C9E"/>
    <w:rsid w:val="00A10CD0"/>
    <w:rsid w:val="00A10D95"/>
    <w:rsid w:val="00A10D9E"/>
    <w:rsid w:val="00A10E3F"/>
    <w:rsid w:val="00A10EEA"/>
    <w:rsid w:val="00A10FC0"/>
    <w:rsid w:val="00A1109F"/>
    <w:rsid w:val="00A110FD"/>
    <w:rsid w:val="00A111AC"/>
    <w:rsid w:val="00A11351"/>
    <w:rsid w:val="00A11438"/>
    <w:rsid w:val="00A114AB"/>
    <w:rsid w:val="00A114BA"/>
    <w:rsid w:val="00A11521"/>
    <w:rsid w:val="00A115B5"/>
    <w:rsid w:val="00A1186A"/>
    <w:rsid w:val="00A118F2"/>
    <w:rsid w:val="00A1198C"/>
    <w:rsid w:val="00A1199A"/>
    <w:rsid w:val="00A11ACB"/>
    <w:rsid w:val="00A11B32"/>
    <w:rsid w:val="00A11C1E"/>
    <w:rsid w:val="00A11C57"/>
    <w:rsid w:val="00A11CF1"/>
    <w:rsid w:val="00A11E44"/>
    <w:rsid w:val="00A11E48"/>
    <w:rsid w:val="00A11E55"/>
    <w:rsid w:val="00A11E68"/>
    <w:rsid w:val="00A11F34"/>
    <w:rsid w:val="00A11F35"/>
    <w:rsid w:val="00A11F68"/>
    <w:rsid w:val="00A11FDB"/>
    <w:rsid w:val="00A12039"/>
    <w:rsid w:val="00A1211E"/>
    <w:rsid w:val="00A12204"/>
    <w:rsid w:val="00A12210"/>
    <w:rsid w:val="00A1228E"/>
    <w:rsid w:val="00A12380"/>
    <w:rsid w:val="00A12523"/>
    <w:rsid w:val="00A1252A"/>
    <w:rsid w:val="00A1257E"/>
    <w:rsid w:val="00A1267F"/>
    <w:rsid w:val="00A126A9"/>
    <w:rsid w:val="00A126C3"/>
    <w:rsid w:val="00A1273D"/>
    <w:rsid w:val="00A128D2"/>
    <w:rsid w:val="00A12949"/>
    <w:rsid w:val="00A129BF"/>
    <w:rsid w:val="00A12A0F"/>
    <w:rsid w:val="00A12AD8"/>
    <w:rsid w:val="00A12B77"/>
    <w:rsid w:val="00A12BAC"/>
    <w:rsid w:val="00A12BB9"/>
    <w:rsid w:val="00A12C88"/>
    <w:rsid w:val="00A12C8D"/>
    <w:rsid w:val="00A12E8D"/>
    <w:rsid w:val="00A12F37"/>
    <w:rsid w:val="00A12F84"/>
    <w:rsid w:val="00A13068"/>
    <w:rsid w:val="00A13071"/>
    <w:rsid w:val="00A1309D"/>
    <w:rsid w:val="00A1309F"/>
    <w:rsid w:val="00A13261"/>
    <w:rsid w:val="00A133AB"/>
    <w:rsid w:val="00A133E3"/>
    <w:rsid w:val="00A13454"/>
    <w:rsid w:val="00A13460"/>
    <w:rsid w:val="00A13557"/>
    <w:rsid w:val="00A136A0"/>
    <w:rsid w:val="00A136FE"/>
    <w:rsid w:val="00A1389D"/>
    <w:rsid w:val="00A138BB"/>
    <w:rsid w:val="00A13927"/>
    <w:rsid w:val="00A13AB9"/>
    <w:rsid w:val="00A13AD5"/>
    <w:rsid w:val="00A13CD5"/>
    <w:rsid w:val="00A13DD5"/>
    <w:rsid w:val="00A13E78"/>
    <w:rsid w:val="00A13E9E"/>
    <w:rsid w:val="00A13FBB"/>
    <w:rsid w:val="00A13FE5"/>
    <w:rsid w:val="00A13FEE"/>
    <w:rsid w:val="00A14007"/>
    <w:rsid w:val="00A14146"/>
    <w:rsid w:val="00A1417C"/>
    <w:rsid w:val="00A14202"/>
    <w:rsid w:val="00A1443A"/>
    <w:rsid w:val="00A14486"/>
    <w:rsid w:val="00A1448E"/>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F9"/>
    <w:rsid w:val="00A15322"/>
    <w:rsid w:val="00A153B6"/>
    <w:rsid w:val="00A153F9"/>
    <w:rsid w:val="00A15437"/>
    <w:rsid w:val="00A15449"/>
    <w:rsid w:val="00A1549B"/>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593"/>
    <w:rsid w:val="00A16635"/>
    <w:rsid w:val="00A1664C"/>
    <w:rsid w:val="00A16663"/>
    <w:rsid w:val="00A167DF"/>
    <w:rsid w:val="00A16840"/>
    <w:rsid w:val="00A16959"/>
    <w:rsid w:val="00A16A6F"/>
    <w:rsid w:val="00A16C39"/>
    <w:rsid w:val="00A16C44"/>
    <w:rsid w:val="00A16C52"/>
    <w:rsid w:val="00A16CAD"/>
    <w:rsid w:val="00A16D2A"/>
    <w:rsid w:val="00A16D7F"/>
    <w:rsid w:val="00A16E43"/>
    <w:rsid w:val="00A16E73"/>
    <w:rsid w:val="00A16F58"/>
    <w:rsid w:val="00A16F65"/>
    <w:rsid w:val="00A16FAA"/>
    <w:rsid w:val="00A1708D"/>
    <w:rsid w:val="00A1709B"/>
    <w:rsid w:val="00A1720F"/>
    <w:rsid w:val="00A1722E"/>
    <w:rsid w:val="00A1723F"/>
    <w:rsid w:val="00A1726B"/>
    <w:rsid w:val="00A17345"/>
    <w:rsid w:val="00A17416"/>
    <w:rsid w:val="00A1742E"/>
    <w:rsid w:val="00A17496"/>
    <w:rsid w:val="00A17524"/>
    <w:rsid w:val="00A1752E"/>
    <w:rsid w:val="00A175A2"/>
    <w:rsid w:val="00A17600"/>
    <w:rsid w:val="00A17607"/>
    <w:rsid w:val="00A1764C"/>
    <w:rsid w:val="00A17675"/>
    <w:rsid w:val="00A1772C"/>
    <w:rsid w:val="00A17784"/>
    <w:rsid w:val="00A1778A"/>
    <w:rsid w:val="00A177D1"/>
    <w:rsid w:val="00A179C2"/>
    <w:rsid w:val="00A179C8"/>
    <w:rsid w:val="00A17A37"/>
    <w:rsid w:val="00A17A51"/>
    <w:rsid w:val="00A17B29"/>
    <w:rsid w:val="00A17B39"/>
    <w:rsid w:val="00A17B86"/>
    <w:rsid w:val="00A17B97"/>
    <w:rsid w:val="00A17BF8"/>
    <w:rsid w:val="00A17C3A"/>
    <w:rsid w:val="00A17C98"/>
    <w:rsid w:val="00A17CA5"/>
    <w:rsid w:val="00A17E0A"/>
    <w:rsid w:val="00A17F6F"/>
    <w:rsid w:val="00A2008D"/>
    <w:rsid w:val="00A201B6"/>
    <w:rsid w:val="00A202BE"/>
    <w:rsid w:val="00A20321"/>
    <w:rsid w:val="00A20379"/>
    <w:rsid w:val="00A203D0"/>
    <w:rsid w:val="00A203D2"/>
    <w:rsid w:val="00A2053E"/>
    <w:rsid w:val="00A205BB"/>
    <w:rsid w:val="00A20695"/>
    <w:rsid w:val="00A206AC"/>
    <w:rsid w:val="00A20876"/>
    <w:rsid w:val="00A20884"/>
    <w:rsid w:val="00A2088B"/>
    <w:rsid w:val="00A20961"/>
    <w:rsid w:val="00A2099C"/>
    <w:rsid w:val="00A209ED"/>
    <w:rsid w:val="00A20A71"/>
    <w:rsid w:val="00A20A7E"/>
    <w:rsid w:val="00A20ADE"/>
    <w:rsid w:val="00A20B74"/>
    <w:rsid w:val="00A20BAE"/>
    <w:rsid w:val="00A20BD1"/>
    <w:rsid w:val="00A20C73"/>
    <w:rsid w:val="00A20C94"/>
    <w:rsid w:val="00A20C9F"/>
    <w:rsid w:val="00A20D32"/>
    <w:rsid w:val="00A20E7C"/>
    <w:rsid w:val="00A20EE2"/>
    <w:rsid w:val="00A20EE8"/>
    <w:rsid w:val="00A20F76"/>
    <w:rsid w:val="00A2108B"/>
    <w:rsid w:val="00A210D7"/>
    <w:rsid w:val="00A210E1"/>
    <w:rsid w:val="00A210EA"/>
    <w:rsid w:val="00A2118B"/>
    <w:rsid w:val="00A211A7"/>
    <w:rsid w:val="00A211CA"/>
    <w:rsid w:val="00A21217"/>
    <w:rsid w:val="00A21220"/>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475"/>
    <w:rsid w:val="00A22598"/>
    <w:rsid w:val="00A225B8"/>
    <w:rsid w:val="00A2272D"/>
    <w:rsid w:val="00A22860"/>
    <w:rsid w:val="00A22887"/>
    <w:rsid w:val="00A22B19"/>
    <w:rsid w:val="00A22B33"/>
    <w:rsid w:val="00A22B59"/>
    <w:rsid w:val="00A22C41"/>
    <w:rsid w:val="00A22CB7"/>
    <w:rsid w:val="00A22E5B"/>
    <w:rsid w:val="00A22EC4"/>
    <w:rsid w:val="00A22EC9"/>
    <w:rsid w:val="00A22F0A"/>
    <w:rsid w:val="00A23065"/>
    <w:rsid w:val="00A2307A"/>
    <w:rsid w:val="00A231A2"/>
    <w:rsid w:val="00A23224"/>
    <w:rsid w:val="00A2329A"/>
    <w:rsid w:val="00A2339B"/>
    <w:rsid w:val="00A233B8"/>
    <w:rsid w:val="00A2358D"/>
    <w:rsid w:val="00A236B6"/>
    <w:rsid w:val="00A2378C"/>
    <w:rsid w:val="00A23797"/>
    <w:rsid w:val="00A2379B"/>
    <w:rsid w:val="00A23A79"/>
    <w:rsid w:val="00A23AAB"/>
    <w:rsid w:val="00A23B53"/>
    <w:rsid w:val="00A23B71"/>
    <w:rsid w:val="00A23B73"/>
    <w:rsid w:val="00A23BAD"/>
    <w:rsid w:val="00A23BB3"/>
    <w:rsid w:val="00A23C71"/>
    <w:rsid w:val="00A23E21"/>
    <w:rsid w:val="00A23E65"/>
    <w:rsid w:val="00A23EA3"/>
    <w:rsid w:val="00A23F3F"/>
    <w:rsid w:val="00A23F83"/>
    <w:rsid w:val="00A23FB7"/>
    <w:rsid w:val="00A23FC0"/>
    <w:rsid w:val="00A2413A"/>
    <w:rsid w:val="00A24156"/>
    <w:rsid w:val="00A242B5"/>
    <w:rsid w:val="00A242C6"/>
    <w:rsid w:val="00A242C8"/>
    <w:rsid w:val="00A2436C"/>
    <w:rsid w:val="00A24396"/>
    <w:rsid w:val="00A24410"/>
    <w:rsid w:val="00A24532"/>
    <w:rsid w:val="00A24578"/>
    <w:rsid w:val="00A245AE"/>
    <w:rsid w:val="00A24664"/>
    <w:rsid w:val="00A24667"/>
    <w:rsid w:val="00A24707"/>
    <w:rsid w:val="00A24712"/>
    <w:rsid w:val="00A2472D"/>
    <w:rsid w:val="00A24737"/>
    <w:rsid w:val="00A24794"/>
    <w:rsid w:val="00A24827"/>
    <w:rsid w:val="00A24833"/>
    <w:rsid w:val="00A2483B"/>
    <w:rsid w:val="00A2490B"/>
    <w:rsid w:val="00A2491E"/>
    <w:rsid w:val="00A24948"/>
    <w:rsid w:val="00A24990"/>
    <w:rsid w:val="00A24AE5"/>
    <w:rsid w:val="00A24B13"/>
    <w:rsid w:val="00A24D19"/>
    <w:rsid w:val="00A24D52"/>
    <w:rsid w:val="00A24DE7"/>
    <w:rsid w:val="00A24E27"/>
    <w:rsid w:val="00A24EBA"/>
    <w:rsid w:val="00A24EEF"/>
    <w:rsid w:val="00A24F24"/>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98"/>
    <w:rsid w:val="00A25AF5"/>
    <w:rsid w:val="00A25CBF"/>
    <w:rsid w:val="00A25D66"/>
    <w:rsid w:val="00A25D8E"/>
    <w:rsid w:val="00A25D92"/>
    <w:rsid w:val="00A25F3B"/>
    <w:rsid w:val="00A25F56"/>
    <w:rsid w:val="00A25F92"/>
    <w:rsid w:val="00A25FD8"/>
    <w:rsid w:val="00A2607E"/>
    <w:rsid w:val="00A260B1"/>
    <w:rsid w:val="00A26127"/>
    <w:rsid w:val="00A2612F"/>
    <w:rsid w:val="00A261DA"/>
    <w:rsid w:val="00A26267"/>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19"/>
    <w:rsid w:val="00A26891"/>
    <w:rsid w:val="00A268A1"/>
    <w:rsid w:val="00A2694E"/>
    <w:rsid w:val="00A269D5"/>
    <w:rsid w:val="00A26A09"/>
    <w:rsid w:val="00A26A11"/>
    <w:rsid w:val="00A26A30"/>
    <w:rsid w:val="00A26B74"/>
    <w:rsid w:val="00A26D5F"/>
    <w:rsid w:val="00A26E23"/>
    <w:rsid w:val="00A26F06"/>
    <w:rsid w:val="00A26F35"/>
    <w:rsid w:val="00A270D6"/>
    <w:rsid w:val="00A270E5"/>
    <w:rsid w:val="00A271BE"/>
    <w:rsid w:val="00A271C2"/>
    <w:rsid w:val="00A276FE"/>
    <w:rsid w:val="00A2773A"/>
    <w:rsid w:val="00A27752"/>
    <w:rsid w:val="00A27788"/>
    <w:rsid w:val="00A27799"/>
    <w:rsid w:val="00A278B0"/>
    <w:rsid w:val="00A278BC"/>
    <w:rsid w:val="00A27908"/>
    <w:rsid w:val="00A2791A"/>
    <w:rsid w:val="00A2792F"/>
    <w:rsid w:val="00A279ED"/>
    <w:rsid w:val="00A27A20"/>
    <w:rsid w:val="00A27A6A"/>
    <w:rsid w:val="00A27AE5"/>
    <w:rsid w:val="00A27B41"/>
    <w:rsid w:val="00A27C9E"/>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4C4"/>
    <w:rsid w:val="00A316D1"/>
    <w:rsid w:val="00A31725"/>
    <w:rsid w:val="00A3173D"/>
    <w:rsid w:val="00A3177D"/>
    <w:rsid w:val="00A31890"/>
    <w:rsid w:val="00A318E0"/>
    <w:rsid w:val="00A318FF"/>
    <w:rsid w:val="00A31911"/>
    <w:rsid w:val="00A3193A"/>
    <w:rsid w:val="00A31A76"/>
    <w:rsid w:val="00A31AD3"/>
    <w:rsid w:val="00A31AEE"/>
    <w:rsid w:val="00A31CD7"/>
    <w:rsid w:val="00A31D01"/>
    <w:rsid w:val="00A31D2D"/>
    <w:rsid w:val="00A31D95"/>
    <w:rsid w:val="00A31DBC"/>
    <w:rsid w:val="00A31DD2"/>
    <w:rsid w:val="00A31EAD"/>
    <w:rsid w:val="00A31F01"/>
    <w:rsid w:val="00A32047"/>
    <w:rsid w:val="00A32061"/>
    <w:rsid w:val="00A320C7"/>
    <w:rsid w:val="00A3215B"/>
    <w:rsid w:val="00A32172"/>
    <w:rsid w:val="00A322CA"/>
    <w:rsid w:val="00A32301"/>
    <w:rsid w:val="00A323C8"/>
    <w:rsid w:val="00A32489"/>
    <w:rsid w:val="00A3255C"/>
    <w:rsid w:val="00A325BD"/>
    <w:rsid w:val="00A32605"/>
    <w:rsid w:val="00A32664"/>
    <w:rsid w:val="00A326A7"/>
    <w:rsid w:val="00A326C9"/>
    <w:rsid w:val="00A327EC"/>
    <w:rsid w:val="00A32834"/>
    <w:rsid w:val="00A32864"/>
    <w:rsid w:val="00A3288D"/>
    <w:rsid w:val="00A329B5"/>
    <w:rsid w:val="00A329B9"/>
    <w:rsid w:val="00A32A78"/>
    <w:rsid w:val="00A32C63"/>
    <w:rsid w:val="00A32CA9"/>
    <w:rsid w:val="00A32CBB"/>
    <w:rsid w:val="00A32CC5"/>
    <w:rsid w:val="00A32D52"/>
    <w:rsid w:val="00A32DDD"/>
    <w:rsid w:val="00A32E05"/>
    <w:rsid w:val="00A32E13"/>
    <w:rsid w:val="00A32E74"/>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0E"/>
    <w:rsid w:val="00A339FB"/>
    <w:rsid w:val="00A33A06"/>
    <w:rsid w:val="00A33A08"/>
    <w:rsid w:val="00A33A16"/>
    <w:rsid w:val="00A33AF7"/>
    <w:rsid w:val="00A33D40"/>
    <w:rsid w:val="00A33D7A"/>
    <w:rsid w:val="00A33DB8"/>
    <w:rsid w:val="00A33E31"/>
    <w:rsid w:val="00A33FA6"/>
    <w:rsid w:val="00A33FE7"/>
    <w:rsid w:val="00A34160"/>
    <w:rsid w:val="00A3418F"/>
    <w:rsid w:val="00A34190"/>
    <w:rsid w:val="00A341A1"/>
    <w:rsid w:val="00A341EC"/>
    <w:rsid w:val="00A3420B"/>
    <w:rsid w:val="00A3423C"/>
    <w:rsid w:val="00A342E4"/>
    <w:rsid w:val="00A343E2"/>
    <w:rsid w:val="00A34439"/>
    <w:rsid w:val="00A345AC"/>
    <w:rsid w:val="00A346D5"/>
    <w:rsid w:val="00A3474C"/>
    <w:rsid w:val="00A347DC"/>
    <w:rsid w:val="00A34841"/>
    <w:rsid w:val="00A3487F"/>
    <w:rsid w:val="00A348C3"/>
    <w:rsid w:val="00A3490B"/>
    <w:rsid w:val="00A3497C"/>
    <w:rsid w:val="00A349B1"/>
    <w:rsid w:val="00A34A91"/>
    <w:rsid w:val="00A34AA3"/>
    <w:rsid w:val="00A34B42"/>
    <w:rsid w:val="00A34B54"/>
    <w:rsid w:val="00A34BD3"/>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9E"/>
    <w:rsid w:val="00A355C8"/>
    <w:rsid w:val="00A3560A"/>
    <w:rsid w:val="00A35636"/>
    <w:rsid w:val="00A3569B"/>
    <w:rsid w:val="00A3590B"/>
    <w:rsid w:val="00A35A26"/>
    <w:rsid w:val="00A35B2B"/>
    <w:rsid w:val="00A35B4A"/>
    <w:rsid w:val="00A35BCE"/>
    <w:rsid w:val="00A35C92"/>
    <w:rsid w:val="00A35CE0"/>
    <w:rsid w:val="00A35DE5"/>
    <w:rsid w:val="00A35E0E"/>
    <w:rsid w:val="00A35F5B"/>
    <w:rsid w:val="00A35F63"/>
    <w:rsid w:val="00A35F8D"/>
    <w:rsid w:val="00A35FAC"/>
    <w:rsid w:val="00A35FFD"/>
    <w:rsid w:val="00A3602A"/>
    <w:rsid w:val="00A3604B"/>
    <w:rsid w:val="00A3607F"/>
    <w:rsid w:val="00A36086"/>
    <w:rsid w:val="00A3611B"/>
    <w:rsid w:val="00A361FC"/>
    <w:rsid w:val="00A36288"/>
    <w:rsid w:val="00A36293"/>
    <w:rsid w:val="00A3630A"/>
    <w:rsid w:val="00A36349"/>
    <w:rsid w:val="00A36360"/>
    <w:rsid w:val="00A363BE"/>
    <w:rsid w:val="00A3642D"/>
    <w:rsid w:val="00A3662B"/>
    <w:rsid w:val="00A36662"/>
    <w:rsid w:val="00A366AE"/>
    <w:rsid w:val="00A36842"/>
    <w:rsid w:val="00A36898"/>
    <w:rsid w:val="00A3692C"/>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16"/>
    <w:rsid w:val="00A36E3F"/>
    <w:rsid w:val="00A36F33"/>
    <w:rsid w:val="00A36F8D"/>
    <w:rsid w:val="00A36FAD"/>
    <w:rsid w:val="00A37027"/>
    <w:rsid w:val="00A37175"/>
    <w:rsid w:val="00A37181"/>
    <w:rsid w:val="00A371D5"/>
    <w:rsid w:val="00A371DF"/>
    <w:rsid w:val="00A37235"/>
    <w:rsid w:val="00A3739F"/>
    <w:rsid w:val="00A3740E"/>
    <w:rsid w:val="00A374C9"/>
    <w:rsid w:val="00A375B1"/>
    <w:rsid w:val="00A37640"/>
    <w:rsid w:val="00A3769B"/>
    <w:rsid w:val="00A376F4"/>
    <w:rsid w:val="00A37701"/>
    <w:rsid w:val="00A37712"/>
    <w:rsid w:val="00A3771B"/>
    <w:rsid w:val="00A37728"/>
    <w:rsid w:val="00A3785B"/>
    <w:rsid w:val="00A37883"/>
    <w:rsid w:val="00A37957"/>
    <w:rsid w:val="00A379BE"/>
    <w:rsid w:val="00A37A50"/>
    <w:rsid w:val="00A37B5A"/>
    <w:rsid w:val="00A37B8C"/>
    <w:rsid w:val="00A37DDC"/>
    <w:rsid w:val="00A37E77"/>
    <w:rsid w:val="00A37EA6"/>
    <w:rsid w:val="00A37F5D"/>
    <w:rsid w:val="00A37FDB"/>
    <w:rsid w:val="00A40025"/>
    <w:rsid w:val="00A401B4"/>
    <w:rsid w:val="00A40265"/>
    <w:rsid w:val="00A402C3"/>
    <w:rsid w:val="00A402DB"/>
    <w:rsid w:val="00A40336"/>
    <w:rsid w:val="00A4037D"/>
    <w:rsid w:val="00A40476"/>
    <w:rsid w:val="00A404B1"/>
    <w:rsid w:val="00A4050D"/>
    <w:rsid w:val="00A40676"/>
    <w:rsid w:val="00A406AD"/>
    <w:rsid w:val="00A40741"/>
    <w:rsid w:val="00A4091C"/>
    <w:rsid w:val="00A409A2"/>
    <w:rsid w:val="00A409C1"/>
    <w:rsid w:val="00A40A0F"/>
    <w:rsid w:val="00A40AAD"/>
    <w:rsid w:val="00A40B60"/>
    <w:rsid w:val="00A40B7F"/>
    <w:rsid w:val="00A40B91"/>
    <w:rsid w:val="00A40CD1"/>
    <w:rsid w:val="00A40D38"/>
    <w:rsid w:val="00A40D87"/>
    <w:rsid w:val="00A40DE5"/>
    <w:rsid w:val="00A40E26"/>
    <w:rsid w:val="00A40E2E"/>
    <w:rsid w:val="00A40E81"/>
    <w:rsid w:val="00A40F03"/>
    <w:rsid w:val="00A40F85"/>
    <w:rsid w:val="00A4101D"/>
    <w:rsid w:val="00A41058"/>
    <w:rsid w:val="00A4105A"/>
    <w:rsid w:val="00A410C6"/>
    <w:rsid w:val="00A410CE"/>
    <w:rsid w:val="00A4116C"/>
    <w:rsid w:val="00A412E0"/>
    <w:rsid w:val="00A414DA"/>
    <w:rsid w:val="00A41561"/>
    <w:rsid w:val="00A41703"/>
    <w:rsid w:val="00A41751"/>
    <w:rsid w:val="00A4180C"/>
    <w:rsid w:val="00A41891"/>
    <w:rsid w:val="00A418BF"/>
    <w:rsid w:val="00A418E7"/>
    <w:rsid w:val="00A41916"/>
    <w:rsid w:val="00A4191C"/>
    <w:rsid w:val="00A41962"/>
    <w:rsid w:val="00A41A22"/>
    <w:rsid w:val="00A41A6D"/>
    <w:rsid w:val="00A41A72"/>
    <w:rsid w:val="00A41B1C"/>
    <w:rsid w:val="00A41B6F"/>
    <w:rsid w:val="00A41BCB"/>
    <w:rsid w:val="00A41C78"/>
    <w:rsid w:val="00A41D62"/>
    <w:rsid w:val="00A41DFA"/>
    <w:rsid w:val="00A41F4D"/>
    <w:rsid w:val="00A41FB2"/>
    <w:rsid w:val="00A41FD0"/>
    <w:rsid w:val="00A41FE4"/>
    <w:rsid w:val="00A4215B"/>
    <w:rsid w:val="00A4220C"/>
    <w:rsid w:val="00A42377"/>
    <w:rsid w:val="00A42390"/>
    <w:rsid w:val="00A4246D"/>
    <w:rsid w:val="00A424A2"/>
    <w:rsid w:val="00A42607"/>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6"/>
    <w:rsid w:val="00A43839"/>
    <w:rsid w:val="00A43843"/>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6A"/>
    <w:rsid w:val="00A43F93"/>
    <w:rsid w:val="00A43FB4"/>
    <w:rsid w:val="00A44014"/>
    <w:rsid w:val="00A44043"/>
    <w:rsid w:val="00A44115"/>
    <w:rsid w:val="00A44124"/>
    <w:rsid w:val="00A44131"/>
    <w:rsid w:val="00A441A1"/>
    <w:rsid w:val="00A441A3"/>
    <w:rsid w:val="00A442B9"/>
    <w:rsid w:val="00A442CA"/>
    <w:rsid w:val="00A44388"/>
    <w:rsid w:val="00A443AE"/>
    <w:rsid w:val="00A443E8"/>
    <w:rsid w:val="00A44417"/>
    <w:rsid w:val="00A4449A"/>
    <w:rsid w:val="00A4450B"/>
    <w:rsid w:val="00A4455F"/>
    <w:rsid w:val="00A445E8"/>
    <w:rsid w:val="00A44605"/>
    <w:rsid w:val="00A44684"/>
    <w:rsid w:val="00A447D5"/>
    <w:rsid w:val="00A44816"/>
    <w:rsid w:val="00A44A15"/>
    <w:rsid w:val="00A44A6A"/>
    <w:rsid w:val="00A44BA8"/>
    <w:rsid w:val="00A44CAA"/>
    <w:rsid w:val="00A44D29"/>
    <w:rsid w:val="00A44DCF"/>
    <w:rsid w:val="00A44E4A"/>
    <w:rsid w:val="00A44F75"/>
    <w:rsid w:val="00A450E5"/>
    <w:rsid w:val="00A45190"/>
    <w:rsid w:val="00A451D2"/>
    <w:rsid w:val="00A45575"/>
    <w:rsid w:val="00A455CD"/>
    <w:rsid w:val="00A4568A"/>
    <w:rsid w:val="00A456FA"/>
    <w:rsid w:val="00A4574A"/>
    <w:rsid w:val="00A4584B"/>
    <w:rsid w:val="00A45969"/>
    <w:rsid w:val="00A45987"/>
    <w:rsid w:val="00A45A50"/>
    <w:rsid w:val="00A45A6C"/>
    <w:rsid w:val="00A45B09"/>
    <w:rsid w:val="00A45B0E"/>
    <w:rsid w:val="00A45B99"/>
    <w:rsid w:val="00A45BC3"/>
    <w:rsid w:val="00A45C56"/>
    <w:rsid w:val="00A45CCE"/>
    <w:rsid w:val="00A45CDB"/>
    <w:rsid w:val="00A45D49"/>
    <w:rsid w:val="00A45DD2"/>
    <w:rsid w:val="00A45DE8"/>
    <w:rsid w:val="00A460A9"/>
    <w:rsid w:val="00A46179"/>
    <w:rsid w:val="00A46247"/>
    <w:rsid w:val="00A4635B"/>
    <w:rsid w:val="00A463D3"/>
    <w:rsid w:val="00A463FC"/>
    <w:rsid w:val="00A46426"/>
    <w:rsid w:val="00A46430"/>
    <w:rsid w:val="00A46490"/>
    <w:rsid w:val="00A4654D"/>
    <w:rsid w:val="00A4661D"/>
    <w:rsid w:val="00A4665D"/>
    <w:rsid w:val="00A466CE"/>
    <w:rsid w:val="00A46720"/>
    <w:rsid w:val="00A4673E"/>
    <w:rsid w:val="00A467B9"/>
    <w:rsid w:val="00A467D7"/>
    <w:rsid w:val="00A46872"/>
    <w:rsid w:val="00A46898"/>
    <w:rsid w:val="00A468FF"/>
    <w:rsid w:val="00A46927"/>
    <w:rsid w:val="00A46943"/>
    <w:rsid w:val="00A46983"/>
    <w:rsid w:val="00A469B5"/>
    <w:rsid w:val="00A46A09"/>
    <w:rsid w:val="00A46A32"/>
    <w:rsid w:val="00A46A9D"/>
    <w:rsid w:val="00A46B37"/>
    <w:rsid w:val="00A46B85"/>
    <w:rsid w:val="00A46B8D"/>
    <w:rsid w:val="00A46CD5"/>
    <w:rsid w:val="00A46F1F"/>
    <w:rsid w:val="00A470E6"/>
    <w:rsid w:val="00A47131"/>
    <w:rsid w:val="00A47263"/>
    <w:rsid w:val="00A4739F"/>
    <w:rsid w:val="00A474D8"/>
    <w:rsid w:val="00A47522"/>
    <w:rsid w:val="00A4752A"/>
    <w:rsid w:val="00A475AF"/>
    <w:rsid w:val="00A475B9"/>
    <w:rsid w:val="00A4760D"/>
    <w:rsid w:val="00A477A1"/>
    <w:rsid w:val="00A477E7"/>
    <w:rsid w:val="00A477EC"/>
    <w:rsid w:val="00A4782F"/>
    <w:rsid w:val="00A47830"/>
    <w:rsid w:val="00A47834"/>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0FF"/>
    <w:rsid w:val="00A5010D"/>
    <w:rsid w:val="00A501E7"/>
    <w:rsid w:val="00A50236"/>
    <w:rsid w:val="00A50284"/>
    <w:rsid w:val="00A502B0"/>
    <w:rsid w:val="00A502DB"/>
    <w:rsid w:val="00A5031A"/>
    <w:rsid w:val="00A5038F"/>
    <w:rsid w:val="00A504DD"/>
    <w:rsid w:val="00A5054A"/>
    <w:rsid w:val="00A5067B"/>
    <w:rsid w:val="00A5067C"/>
    <w:rsid w:val="00A5067E"/>
    <w:rsid w:val="00A5075D"/>
    <w:rsid w:val="00A50AAE"/>
    <w:rsid w:val="00A50AC3"/>
    <w:rsid w:val="00A50AD6"/>
    <w:rsid w:val="00A50AF2"/>
    <w:rsid w:val="00A50B3E"/>
    <w:rsid w:val="00A50BAC"/>
    <w:rsid w:val="00A50C0C"/>
    <w:rsid w:val="00A50DEC"/>
    <w:rsid w:val="00A50DFC"/>
    <w:rsid w:val="00A50F02"/>
    <w:rsid w:val="00A51006"/>
    <w:rsid w:val="00A51083"/>
    <w:rsid w:val="00A51089"/>
    <w:rsid w:val="00A510BC"/>
    <w:rsid w:val="00A512B5"/>
    <w:rsid w:val="00A512F5"/>
    <w:rsid w:val="00A512FD"/>
    <w:rsid w:val="00A5131E"/>
    <w:rsid w:val="00A513D5"/>
    <w:rsid w:val="00A5154D"/>
    <w:rsid w:val="00A516CD"/>
    <w:rsid w:val="00A516D8"/>
    <w:rsid w:val="00A51719"/>
    <w:rsid w:val="00A517CE"/>
    <w:rsid w:val="00A5184C"/>
    <w:rsid w:val="00A51971"/>
    <w:rsid w:val="00A519BC"/>
    <w:rsid w:val="00A51BA9"/>
    <w:rsid w:val="00A51C9A"/>
    <w:rsid w:val="00A51D32"/>
    <w:rsid w:val="00A51E75"/>
    <w:rsid w:val="00A51E7B"/>
    <w:rsid w:val="00A51F04"/>
    <w:rsid w:val="00A51F28"/>
    <w:rsid w:val="00A51F7F"/>
    <w:rsid w:val="00A520C6"/>
    <w:rsid w:val="00A5217B"/>
    <w:rsid w:val="00A521B7"/>
    <w:rsid w:val="00A52293"/>
    <w:rsid w:val="00A52451"/>
    <w:rsid w:val="00A52532"/>
    <w:rsid w:val="00A52560"/>
    <w:rsid w:val="00A52589"/>
    <w:rsid w:val="00A525A9"/>
    <w:rsid w:val="00A5260C"/>
    <w:rsid w:val="00A52644"/>
    <w:rsid w:val="00A52648"/>
    <w:rsid w:val="00A5277F"/>
    <w:rsid w:val="00A527CD"/>
    <w:rsid w:val="00A528EC"/>
    <w:rsid w:val="00A5296E"/>
    <w:rsid w:val="00A52A41"/>
    <w:rsid w:val="00A52A52"/>
    <w:rsid w:val="00A52A8C"/>
    <w:rsid w:val="00A52B17"/>
    <w:rsid w:val="00A52B54"/>
    <w:rsid w:val="00A52B62"/>
    <w:rsid w:val="00A52C13"/>
    <w:rsid w:val="00A52C45"/>
    <w:rsid w:val="00A52CC3"/>
    <w:rsid w:val="00A52D60"/>
    <w:rsid w:val="00A52D6F"/>
    <w:rsid w:val="00A52D74"/>
    <w:rsid w:val="00A52DE5"/>
    <w:rsid w:val="00A52E36"/>
    <w:rsid w:val="00A52F6C"/>
    <w:rsid w:val="00A52FFA"/>
    <w:rsid w:val="00A5300F"/>
    <w:rsid w:val="00A53025"/>
    <w:rsid w:val="00A53069"/>
    <w:rsid w:val="00A53176"/>
    <w:rsid w:val="00A532DE"/>
    <w:rsid w:val="00A5339B"/>
    <w:rsid w:val="00A533F8"/>
    <w:rsid w:val="00A534AE"/>
    <w:rsid w:val="00A53503"/>
    <w:rsid w:val="00A5356B"/>
    <w:rsid w:val="00A535EF"/>
    <w:rsid w:val="00A53603"/>
    <w:rsid w:val="00A53656"/>
    <w:rsid w:val="00A537E4"/>
    <w:rsid w:val="00A5380D"/>
    <w:rsid w:val="00A53893"/>
    <w:rsid w:val="00A53895"/>
    <w:rsid w:val="00A538B8"/>
    <w:rsid w:val="00A538BC"/>
    <w:rsid w:val="00A53A10"/>
    <w:rsid w:val="00A53A62"/>
    <w:rsid w:val="00A53AF7"/>
    <w:rsid w:val="00A53C27"/>
    <w:rsid w:val="00A53D0C"/>
    <w:rsid w:val="00A53D5E"/>
    <w:rsid w:val="00A53DB0"/>
    <w:rsid w:val="00A53DD0"/>
    <w:rsid w:val="00A53EBE"/>
    <w:rsid w:val="00A53FC1"/>
    <w:rsid w:val="00A5404A"/>
    <w:rsid w:val="00A540F6"/>
    <w:rsid w:val="00A5411E"/>
    <w:rsid w:val="00A541FE"/>
    <w:rsid w:val="00A542AD"/>
    <w:rsid w:val="00A54539"/>
    <w:rsid w:val="00A5454C"/>
    <w:rsid w:val="00A545AF"/>
    <w:rsid w:val="00A546E6"/>
    <w:rsid w:val="00A548E1"/>
    <w:rsid w:val="00A549E9"/>
    <w:rsid w:val="00A54A57"/>
    <w:rsid w:val="00A54A6D"/>
    <w:rsid w:val="00A54ADB"/>
    <w:rsid w:val="00A54B58"/>
    <w:rsid w:val="00A54B70"/>
    <w:rsid w:val="00A54CB3"/>
    <w:rsid w:val="00A54E9A"/>
    <w:rsid w:val="00A54EB4"/>
    <w:rsid w:val="00A54F19"/>
    <w:rsid w:val="00A55017"/>
    <w:rsid w:val="00A5502D"/>
    <w:rsid w:val="00A5506E"/>
    <w:rsid w:val="00A550E9"/>
    <w:rsid w:val="00A55187"/>
    <w:rsid w:val="00A55205"/>
    <w:rsid w:val="00A55263"/>
    <w:rsid w:val="00A55293"/>
    <w:rsid w:val="00A5534B"/>
    <w:rsid w:val="00A55360"/>
    <w:rsid w:val="00A55388"/>
    <w:rsid w:val="00A553F2"/>
    <w:rsid w:val="00A5540A"/>
    <w:rsid w:val="00A554E9"/>
    <w:rsid w:val="00A55548"/>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8"/>
    <w:rsid w:val="00A55E09"/>
    <w:rsid w:val="00A55E1A"/>
    <w:rsid w:val="00A55E25"/>
    <w:rsid w:val="00A55E4C"/>
    <w:rsid w:val="00A55EE5"/>
    <w:rsid w:val="00A55F31"/>
    <w:rsid w:val="00A56078"/>
    <w:rsid w:val="00A560BA"/>
    <w:rsid w:val="00A56142"/>
    <w:rsid w:val="00A561C0"/>
    <w:rsid w:val="00A56224"/>
    <w:rsid w:val="00A563D6"/>
    <w:rsid w:val="00A563F1"/>
    <w:rsid w:val="00A5641C"/>
    <w:rsid w:val="00A56441"/>
    <w:rsid w:val="00A56460"/>
    <w:rsid w:val="00A56485"/>
    <w:rsid w:val="00A564B2"/>
    <w:rsid w:val="00A56547"/>
    <w:rsid w:val="00A5663D"/>
    <w:rsid w:val="00A5669E"/>
    <w:rsid w:val="00A566AF"/>
    <w:rsid w:val="00A56834"/>
    <w:rsid w:val="00A568AD"/>
    <w:rsid w:val="00A56B29"/>
    <w:rsid w:val="00A56C09"/>
    <w:rsid w:val="00A56DD3"/>
    <w:rsid w:val="00A56E05"/>
    <w:rsid w:val="00A56EAA"/>
    <w:rsid w:val="00A56F42"/>
    <w:rsid w:val="00A56F68"/>
    <w:rsid w:val="00A5702A"/>
    <w:rsid w:val="00A57056"/>
    <w:rsid w:val="00A57254"/>
    <w:rsid w:val="00A572C9"/>
    <w:rsid w:val="00A57355"/>
    <w:rsid w:val="00A57365"/>
    <w:rsid w:val="00A57431"/>
    <w:rsid w:val="00A574CE"/>
    <w:rsid w:val="00A574D1"/>
    <w:rsid w:val="00A574E6"/>
    <w:rsid w:val="00A57573"/>
    <w:rsid w:val="00A5758D"/>
    <w:rsid w:val="00A576AC"/>
    <w:rsid w:val="00A576BF"/>
    <w:rsid w:val="00A576DE"/>
    <w:rsid w:val="00A57769"/>
    <w:rsid w:val="00A57797"/>
    <w:rsid w:val="00A57832"/>
    <w:rsid w:val="00A57849"/>
    <w:rsid w:val="00A57880"/>
    <w:rsid w:val="00A57900"/>
    <w:rsid w:val="00A57915"/>
    <w:rsid w:val="00A57A16"/>
    <w:rsid w:val="00A57AEC"/>
    <w:rsid w:val="00A57AEE"/>
    <w:rsid w:val="00A57B2A"/>
    <w:rsid w:val="00A57B8B"/>
    <w:rsid w:val="00A57B9D"/>
    <w:rsid w:val="00A57BC4"/>
    <w:rsid w:val="00A57DDE"/>
    <w:rsid w:val="00A57DEF"/>
    <w:rsid w:val="00A57EEA"/>
    <w:rsid w:val="00A57FD0"/>
    <w:rsid w:val="00A57FEB"/>
    <w:rsid w:val="00A57FED"/>
    <w:rsid w:val="00A60018"/>
    <w:rsid w:val="00A600C4"/>
    <w:rsid w:val="00A60167"/>
    <w:rsid w:val="00A601BB"/>
    <w:rsid w:val="00A6020A"/>
    <w:rsid w:val="00A6022E"/>
    <w:rsid w:val="00A6029B"/>
    <w:rsid w:val="00A605BC"/>
    <w:rsid w:val="00A60669"/>
    <w:rsid w:val="00A606E1"/>
    <w:rsid w:val="00A60700"/>
    <w:rsid w:val="00A6073F"/>
    <w:rsid w:val="00A6087C"/>
    <w:rsid w:val="00A608A7"/>
    <w:rsid w:val="00A60A33"/>
    <w:rsid w:val="00A60A9A"/>
    <w:rsid w:val="00A60B2F"/>
    <w:rsid w:val="00A60B34"/>
    <w:rsid w:val="00A60C03"/>
    <w:rsid w:val="00A60D34"/>
    <w:rsid w:val="00A60D7A"/>
    <w:rsid w:val="00A60DD3"/>
    <w:rsid w:val="00A60DE4"/>
    <w:rsid w:val="00A60E02"/>
    <w:rsid w:val="00A60F84"/>
    <w:rsid w:val="00A60FDD"/>
    <w:rsid w:val="00A610D7"/>
    <w:rsid w:val="00A61107"/>
    <w:rsid w:val="00A61180"/>
    <w:rsid w:val="00A612FF"/>
    <w:rsid w:val="00A61342"/>
    <w:rsid w:val="00A61433"/>
    <w:rsid w:val="00A61459"/>
    <w:rsid w:val="00A61515"/>
    <w:rsid w:val="00A61599"/>
    <w:rsid w:val="00A615B7"/>
    <w:rsid w:val="00A615F2"/>
    <w:rsid w:val="00A61614"/>
    <w:rsid w:val="00A61664"/>
    <w:rsid w:val="00A617B5"/>
    <w:rsid w:val="00A617E6"/>
    <w:rsid w:val="00A6183B"/>
    <w:rsid w:val="00A618DD"/>
    <w:rsid w:val="00A619EF"/>
    <w:rsid w:val="00A61A7E"/>
    <w:rsid w:val="00A61B3D"/>
    <w:rsid w:val="00A61C44"/>
    <w:rsid w:val="00A61DE4"/>
    <w:rsid w:val="00A61EC4"/>
    <w:rsid w:val="00A61FC6"/>
    <w:rsid w:val="00A6206A"/>
    <w:rsid w:val="00A6208B"/>
    <w:rsid w:val="00A6219E"/>
    <w:rsid w:val="00A621FF"/>
    <w:rsid w:val="00A62290"/>
    <w:rsid w:val="00A6229C"/>
    <w:rsid w:val="00A622B0"/>
    <w:rsid w:val="00A6237A"/>
    <w:rsid w:val="00A6239F"/>
    <w:rsid w:val="00A623A7"/>
    <w:rsid w:val="00A623E9"/>
    <w:rsid w:val="00A6252C"/>
    <w:rsid w:val="00A6258D"/>
    <w:rsid w:val="00A6272D"/>
    <w:rsid w:val="00A6277D"/>
    <w:rsid w:val="00A627A0"/>
    <w:rsid w:val="00A627B6"/>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30A0"/>
    <w:rsid w:val="00A630F6"/>
    <w:rsid w:val="00A63245"/>
    <w:rsid w:val="00A6330A"/>
    <w:rsid w:val="00A633A2"/>
    <w:rsid w:val="00A63577"/>
    <w:rsid w:val="00A635FD"/>
    <w:rsid w:val="00A636CF"/>
    <w:rsid w:val="00A637E1"/>
    <w:rsid w:val="00A6383F"/>
    <w:rsid w:val="00A638D1"/>
    <w:rsid w:val="00A63924"/>
    <w:rsid w:val="00A639BA"/>
    <w:rsid w:val="00A63A65"/>
    <w:rsid w:val="00A63AF9"/>
    <w:rsid w:val="00A63B3A"/>
    <w:rsid w:val="00A63C84"/>
    <w:rsid w:val="00A63D43"/>
    <w:rsid w:val="00A63E74"/>
    <w:rsid w:val="00A6417E"/>
    <w:rsid w:val="00A641F0"/>
    <w:rsid w:val="00A64247"/>
    <w:rsid w:val="00A64281"/>
    <w:rsid w:val="00A64374"/>
    <w:rsid w:val="00A64403"/>
    <w:rsid w:val="00A64477"/>
    <w:rsid w:val="00A6469F"/>
    <w:rsid w:val="00A646AC"/>
    <w:rsid w:val="00A64710"/>
    <w:rsid w:val="00A64796"/>
    <w:rsid w:val="00A647B5"/>
    <w:rsid w:val="00A64812"/>
    <w:rsid w:val="00A64991"/>
    <w:rsid w:val="00A649EE"/>
    <w:rsid w:val="00A64A5F"/>
    <w:rsid w:val="00A64A71"/>
    <w:rsid w:val="00A64BAE"/>
    <w:rsid w:val="00A64BC1"/>
    <w:rsid w:val="00A64BDB"/>
    <w:rsid w:val="00A64BF9"/>
    <w:rsid w:val="00A64DA9"/>
    <w:rsid w:val="00A64F5B"/>
    <w:rsid w:val="00A64FA6"/>
    <w:rsid w:val="00A650A2"/>
    <w:rsid w:val="00A650A8"/>
    <w:rsid w:val="00A65148"/>
    <w:rsid w:val="00A65296"/>
    <w:rsid w:val="00A652B0"/>
    <w:rsid w:val="00A65351"/>
    <w:rsid w:val="00A653DA"/>
    <w:rsid w:val="00A654FE"/>
    <w:rsid w:val="00A65507"/>
    <w:rsid w:val="00A65650"/>
    <w:rsid w:val="00A6565C"/>
    <w:rsid w:val="00A65664"/>
    <w:rsid w:val="00A65694"/>
    <w:rsid w:val="00A656CA"/>
    <w:rsid w:val="00A6571A"/>
    <w:rsid w:val="00A65724"/>
    <w:rsid w:val="00A657AC"/>
    <w:rsid w:val="00A65826"/>
    <w:rsid w:val="00A65A57"/>
    <w:rsid w:val="00A65B09"/>
    <w:rsid w:val="00A65B49"/>
    <w:rsid w:val="00A65BB7"/>
    <w:rsid w:val="00A65DE9"/>
    <w:rsid w:val="00A65DED"/>
    <w:rsid w:val="00A65E4E"/>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874"/>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84"/>
    <w:rsid w:val="00A67DB1"/>
    <w:rsid w:val="00A67DDE"/>
    <w:rsid w:val="00A67DE0"/>
    <w:rsid w:val="00A67EB1"/>
    <w:rsid w:val="00A67F29"/>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38"/>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5C4"/>
    <w:rsid w:val="00A7161C"/>
    <w:rsid w:val="00A71626"/>
    <w:rsid w:val="00A716B5"/>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2B"/>
    <w:rsid w:val="00A72794"/>
    <w:rsid w:val="00A727FA"/>
    <w:rsid w:val="00A727FD"/>
    <w:rsid w:val="00A7286D"/>
    <w:rsid w:val="00A72889"/>
    <w:rsid w:val="00A72942"/>
    <w:rsid w:val="00A72955"/>
    <w:rsid w:val="00A72A6A"/>
    <w:rsid w:val="00A72B4F"/>
    <w:rsid w:val="00A72BED"/>
    <w:rsid w:val="00A72BFC"/>
    <w:rsid w:val="00A72C1F"/>
    <w:rsid w:val="00A72C8A"/>
    <w:rsid w:val="00A72C9E"/>
    <w:rsid w:val="00A72DA2"/>
    <w:rsid w:val="00A7306F"/>
    <w:rsid w:val="00A730FA"/>
    <w:rsid w:val="00A73121"/>
    <w:rsid w:val="00A73199"/>
    <w:rsid w:val="00A731C5"/>
    <w:rsid w:val="00A7324A"/>
    <w:rsid w:val="00A73269"/>
    <w:rsid w:val="00A732FB"/>
    <w:rsid w:val="00A7332F"/>
    <w:rsid w:val="00A7335C"/>
    <w:rsid w:val="00A734B8"/>
    <w:rsid w:val="00A73508"/>
    <w:rsid w:val="00A7360B"/>
    <w:rsid w:val="00A736F0"/>
    <w:rsid w:val="00A73732"/>
    <w:rsid w:val="00A73754"/>
    <w:rsid w:val="00A7378F"/>
    <w:rsid w:val="00A73805"/>
    <w:rsid w:val="00A73890"/>
    <w:rsid w:val="00A7395D"/>
    <w:rsid w:val="00A73984"/>
    <w:rsid w:val="00A73A25"/>
    <w:rsid w:val="00A73BE7"/>
    <w:rsid w:val="00A73BEA"/>
    <w:rsid w:val="00A73BFA"/>
    <w:rsid w:val="00A73C04"/>
    <w:rsid w:val="00A73C32"/>
    <w:rsid w:val="00A73CCC"/>
    <w:rsid w:val="00A73D2C"/>
    <w:rsid w:val="00A73DBE"/>
    <w:rsid w:val="00A73E0C"/>
    <w:rsid w:val="00A73E92"/>
    <w:rsid w:val="00A73EFF"/>
    <w:rsid w:val="00A73F06"/>
    <w:rsid w:val="00A73FE9"/>
    <w:rsid w:val="00A74054"/>
    <w:rsid w:val="00A740DA"/>
    <w:rsid w:val="00A74124"/>
    <w:rsid w:val="00A7413D"/>
    <w:rsid w:val="00A74177"/>
    <w:rsid w:val="00A743AF"/>
    <w:rsid w:val="00A743E3"/>
    <w:rsid w:val="00A744B4"/>
    <w:rsid w:val="00A74572"/>
    <w:rsid w:val="00A7465B"/>
    <w:rsid w:val="00A74794"/>
    <w:rsid w:val="00A747B0"/>
    <w:rsid w:val="00A747C7"/>
    <w:rsid w:val="00A74864"/>
    <w:rsid w:val="00A748D7"/>
    <w:rsid w:val="00A74912"/>
    <w:rsid w:val="00A74928"/>
    <w:rsid w:val="00A7497D"/>
    <w:rsid w:val="00A749F5"/>
    <w:rsid w:val="00A74A50"/>
    <w:rsid w:val="00A74B13"/>
    <w:rsid w:val="00A74B3B"/>
    <w:rsid w:val="00A74BD8"/>
    <w:rsid w:val="00A74C29"/>
    <w:rsid w:val="00A74C85"/>
    <w:rsid w:val="00A74CF0"/>
    <w:rsid w:val="00A74CF6"/>
    <w:rsid w:val="00A74DA0"/>
    <w:rsid w:val="00A74DC1"/>
    <w:rsid w:val="00A74E06"/>
    <w:rsid w:val="00A74E28"/>
    <w:rsid w:val="00A74EF3"/>
    <w:rsid w:val="00A74EF6"/>
    <w:rsid w:val="00A74F40"/>
    <w:rsid w:val="00A74F71"/>
    <w:rsid w:val="00A75022"/>
    <w:rsid w:val="00A7503B"/>
    <w:rsid w:val="00A75056"/>
    <w:rsid w:val="00A75063"/>
    <w:rsid w:val="00A750B4"/>
    <w:rsid w:val="00A750BE"/>
    <w:rsid w:val="00A75216"/>
    <w:rsid w:val="00A7535A"/>
    <w:rsid w:val="00A75419"/>
    <w:rsid w:val="00A75460"/>
    <w:rsid w:val="00A754B2"/>
    <w:rsid w:val="00A754C0"/>
    <w:rsid w:val="00A754F6"/>
    <w:rsid w:val="00A755AA"/>
    <w:rsid w:val="00A755DC"/>
    <w:rsid w:val="00A75663"/>
    <w:rsid w:val="00A7569E"/>
    <w:rsid w:val="00A75769"/>
    <w:rsid w:val="00A757BD"/>
    <w:rsid w:val="00A7581C"/>
    <w:rsid w:val="00A758D5"/>
    <w:rsid w:val="00A759F8"/>
    <w:rsid w:val="00A75B98"/>
    <w:rsid w:val="00A75BC4"/>
    <w:rsid w:val="00A75C0E"/>
    <w:rsid w:val="00A75C14"/>
    <w:rsid w:val="00A75C1E"/>
    <w:rsid w:val="00A75C4B"/>
    <w:rsid w:val="00A75C58"/>
    <w:rsid w:val="00A75C7D"/>
    <w:rsid w:val="00A75CEE"/>
    <w:rsid w:val="00A75D71"/>
    <w:rsid w:val="00A75E9E"/>
    <w:rsid w:val="00A75EB0"/>
    <w:rsid w:val="00A75F71"/>
    <w:rsid w:val="00A75FCF"/>
    <w:rsid w:val="00A7604E"/>
    <w:rsid w:val="00A76165"/>
    <w:rsid w:val="00A761EE"/>
    <w:rsid w:val="00A76270"/>
    <w:rsid w:val="00A763A5"/>
    <w:rsid w:val="00A76442"/>
    <w:rsid w:val="00A765F4"/>
    <w:rsid w:val="00A765FD"/>
    <w:rsid w:val="00A76662"/>
    <w:rsid w:val="00A76688"/>
    <w:rsid w:val="00A7675E"/>
    <w:rsid w:val="00A76805"/>
    <w:rsid w:val="00A7684D"/>
    <w:rsid w:val="00A7692A"/>
    <w:rsid w:val="00A7693F"/>
    <w:rsid w:val="00A76967"/>
    <w:rsid w:val="00A76B70"/>
    <w:rsid w:val="00A76D54"/>
    <w:rsid w:val="00A76E8A"/>
    <w:rsid w:val="00A76E8F"/>
    <w:rsid w:val="00A76EE1"/>
    <w:rsid w:val="00A76F75"/>
    <w:rsid w:val="00A77041"/>
    <w:rsid w:val="00A770D9"/>
    <w:rsid w:val="00A770DE"/>
    <w:rsid w:val="00A771DA"/>
    <w:rsid w:val="00A772BC"/>
    <w:rsid w:val="00A77350"/>
    <w:rsid w:val="00A773E3"/>
    <w:rsid w:val="00A774C8"/>
    <w:rsid w:val="00A775E1"/>
    <w:rsid w:val="00A776C2"/>
    <w:rsid w:val="00A77709"/>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5F"/>
    <w:rsid w:val="00A77D7C"/>
    <w:rsid w:val="00A77DE9"/>
    <w:rsid w:val="00A77EE3"/>
    <w:rsid w:val="00A77F41"/>
    <w:rsid w:val="00A77F86"/>
    <w:rsid w:val="00A77FA2"/>
    <w:rsid w:val="00A77FA8"/>
    <w:rsid w:val="00A80094"/>
    <w:rsid w:val="00A80139"/>
    <w:rsid w:val="00A80223"/>
    <w:rsid w:val="00A80247"/>
    <w:rsid w:val="00A802DC"/>
    <w:rsid w:val="00A802DE"/>
    <w:rsid w:val="00A80333"/>
    <w:rsid w:val="00A8033C"/>
    <w:rsid w:val="00A80416"/>
    <w:rsid w:val="00A80463"/>
    <w:rsid w:val="00A80574"/>
    <w:rsid w:val="00A80594"/>
    <w:rsid w:val="00A80667"/>
    <w:rsid w:val="00A80723"/>
    <w:rsid w:val="00A8073B"/>
    <w:rsid w:val="00A80895"/>
    <w:rsid w:val="00A808C6"/>
    <w:rsid w:val="00A80915"/>
    <w:rsid w:val="00A80AF1"/>
    <w:rsid w:val="00A80BBB"/>
    <w:rsid w:val="00A80C13"/>
    <w:rsid w:val="00A80C3B"/>
    <w:rsid w:val="00A80C5F"/>
    <w:rsid w:val="00A80C8F"/>
    <w:rsid w:val="00A80E2E"/>
    <w:rsid w:val="00A8102B"/>
    <w:rsid w:val="00A8104F"/>
    <w:rsid w:val="00A81154"/>
    <w:rsid w:val="00A81161"/>
    <w:rsid w:val="00A812BA"/>
    <w:rsid w:val="00A813DE"/>
    <w:rsid w:val="00A813F0"/>
    <w:rsid w:val="00A81449"/>
    <w:rsid w:val="00A815C5"/>
    <w:rsid w:val="00A815F8"/>
    <w:rsid w:val="00A81679"/>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4"/>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2D"/>
    <w:rsid w:val="00A833C1"/>
    <w:rsid w:val="00A833C2"/>
    <w:rsid w:val="00A835F6"/>
    <w:rsid w:val="00A83622"/>
    <w:rsid w:val="00A83639"/>
    <w:rsid w:val="00A83792"/>
    <w:rsid w:val="00A8383D"/>
    <w:rsid w:val="00A83874"/>
    <w:rsid w:val="00A83A52"/>
    <w:rsid w:val="00A83AEE"/>
    <w:rsid w:val="00A83C03"/>
    <w:rsid w:val="00A83C61"/>
    <w:rsid w:val="00A83DE0"/>
    <w:rsid w:val="00A83E28"/>
    <w:rsid w:val="00A83E88"/>
    <w:rsid w:val="00A83EBE"/>
    <w:rsid w:val="00A83F18"/>
    <w:rsid w:val="00A83F33"/>
    <w:rsid w:val="00A83FAD"/>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CB8"/>
    <w:rsid w:val="00A84E87"/>
    <w:rsid w:val="00A84F22"/>
    <w:rsid w:val="00A85005"/>
    <w:rsid w:val="00A85030"/>
    <w:rsid w:val="00A850CC"/>
    <w:rsid w:val="00A8512A"/>
    <w:rsid w:val="00A85312"/>
    <w:rsid w:val="00A85337"/>
    <w:rsid w:val="00A853A8"/>
    <w:rsid w:val="00A853B5"/>
    <w:rsid w:val="00A85514"/>
    <w:rsid w:val="00A85620"/>
    <w:rsid w:val="00A8582B"/>
    <w:rsid w:val="00A8583F"/>
    <w:rsid w:val="00A8586A"/>
    <w:rsid w:val="00A85875"/>
    <w:rsid w:val="00A85922"/>
    <w:rsid w:val="00A85924"/>
    <w:rsid w:val="00A85A37"/>
    <w:rsid w:val="00A85AFB"/>
    <w:rsid w:val="00A85B6D"/>
    <w:rsid w:val="00A85BE9"/>
    <w:rsid w:val="00A85C3D"/>
    <w:rsid w:val="00A85C84"/>
    <w:rsid w:val="00A85CF1"/>
    <w:rsid w:val="00A85D4F"/>
    <w:rsid w:val="00A85D70"/>
    <w:rsid w:val="00A85DFB"/>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CAD"/>
    <w:rsid w:val="00A86CD7"/>
    <w:rsid w:val="00A86D0E"/>
    <w:rsid w:val="00A86E72"/>
    <w:rsid w:val="00A86F6E"/>
    <w:rsid w:val="00A870CF"/>
    <w:rsid w:val="00A870EA"/>
    <w:rsid w:val="00A87278"/>
    <w:rsid w:val="00A87338"/>
    <w:rsid w:val="00A87351"/>
    <w:rsid w:val="00A8746D"/>
    <w:rsid w:val="00A87508"/>
    <w:rsid w:val="00A8753F"/>
    <w:rsid w:val="00A8760A"/>
    <w:rsid w:val="00A87747"/>
    <w:rsid w:val="00A87872"/>
    <w:rsid w:val="00A87965"/>
    <w:rsid w:val="00A87AB8"/>
    <w:rsid w:val="00A87AF1"/>
    <w:rsid w:val="00A87BF5"/>
    <w:rsid w:val="00A87C2A"/>
    <w:rsid w:val="00A87C5C"/>
    <w:rsid w:val="00A87C5E"/>
    <w:rsid w:val="00A87C79"/>
    <w:rsid w:val="00A87CD4"/>
    <w:rsid w:val="00A87DEE"/>
    <w:rsid w:val="00A87E0F"/>
    <w:rsid w:val="00A87E86"/>
    <w:rsid w:val="00A87EF1"/>
    <w:rsid w:val="00A87F31"/>
    <w:rsid w:val="00A87F68"/>
    <w:rsid w:val="00A87FF9"/>
    <w:rsid w:val="00A90003"/>
    <w:rsid w:val="00A9002D"/>
    <w:rsid w:val="00A9010B"/>
    <w:rsid w:val="00A90248"/>
    <w:rsid w:val="00A902E2"/>
    <w:rsid w:val="00A90341"/>
    <w:rsid w:val="00A9034C"/>
    <w:rsid w:val="00A90406"/>
    <w:rsid w:val="00A90537"/>
    <w:rsid w:val="00A906A7"/>
    <w:rsid w:val="00A90730"/>
    <w:rsid w:val="00A9074D"/>
    <w:rsid w:val="00A907AB"/>
    <w:rsid w:val="00A90872"/>
    <w:rsid w:val="00A90874"/>
    <w:rsid w:val="00A908EC"/>
    <w:rsid w:val="00A909CB"/>
    <w:rsid w:val="00A90BDF"/>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289"/>
    <w:rsid w:val="00A9130D"/>
    <w:rsid w:val="00A914B6"/>
    <w:rsid w:val="00A91509"/>
    <w:rsid w:val="00A91577"/>
    <w:rsid w:val="00A915E3"/>
    <w:rsid w:val="00A916BD"/>
    <w:rsid w:val="00A916DB"/>
    <w:rsid w:val="00A916F1"/>
    <w:rsid w:val="00A91714"/>
    <w:rsid w:val="00A917C0"/>
    <w:rsid w:val="00A9191B"/>
    <w:rsid w:val="00A9191E"/>
    <w:rsid w:val="00A91ABA"/>
    <w:rsid w:val="00A91AC0"/>
    <w:rsid w:val="00A91B4B"/>
    <w:rsid w:val="00A91BB5"/>
    <w:rsid w:val="00A91BFF"/>
    <w:rsid w:val="00A91C4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F5"/>
    <w:rsid w:val="00A9223B"/>
    <w:rsid w:val="00A922E5"/>
    <w:rsid w:val="00A92313"/>
    <w:rsid w:val="00A923E7"/>
    <w:rsid w:val="00A9243D"/>
    <w:rsid w:val="00A92531"/>
    <w:rsid w:val="00A9257B"/>
    <w:rsid w:val="00A925B0"/>
    <w:rsid w:val="00A925D9"/>
    <w:rsid w:val="00A925DA"/>
    <w:rsid w:val="00A925F2"/>
    <w:rsid w:val="00A9263F"/>
    <w:rsid w:val="00A92640"/>
    <w:rsid w:val="00A926E0"/>
    <w:rsid w:val="00A926F8"/>
    <w:rsid w:val="00A92763"/>
    <w:rsid w:val="00A92A09"/>
    <w:rsid w:val="00A92A21"/>
    <w:rsid w:val="00A92ABF"/>
    <w:rsid w:val="00A92AF3"/>
    <w:rsid w:val="00A92B9E"/>
    <w:rsid w:val="00A92C19"/>
    <w:rsid w:val="00A92C8D"/>
    <w:rsid w:val="00A92D75"/>
    <w:rsid w:val="00A92E1B"/>
    <w:rsid w:val="00A92EFF"/>
    <w:rsid w:val="00A92F0F"/>
    <w:rsid w:val="00A93025"/>
    <w:rsid w:val="00A93050"/>
    <w:rsid w:val="00A9322A"/>
    <w:rsid w:val="00A932A8"/>
    <w:rsid w:val="00A932E6"/>
    <w:rsid w:val="00A935D6"/>
    <w:rsid w:val="00A935F8"/>
    <w:rsid w:val="00A9368A"/>
    <w:rsid w:val="00A936D2"/>
    <w:rsid w:val="00A936DA"/>
    <w:rsid w:val="00A936EB"/>
    <w:rsid w:val="00A93716"/>
    <w:rsid w:val="00A93745"/>
    <w:rsid w:val="00A93769"/>
    <w:rsid w:val="00A937A8"/>
    <w:rsid w:val="00A937B7"/>
    <w:rsid w:val="00A93809"/>
    <w:rsid w:val="00A9386D"/>
    <w:rsid w:val="00A9387F"/>
    <w:rsid w:val="00A938AF"/>
    <w:rsid w:val="00A938FC"/>
    <w:rsid w:val="00A93955"/>
    <w:rsid w:val="00A93A14"/>
    <w:rsid w:val="00A93A18"/>
    <w:rsid w:val="00A93AB7"/>
    <w:rsid w:val="00A93B15"/>
    <w:rsid w:val="00A93C60"/>
    <w:rsid w:val="00A93CA7"/>
    <w:rsid w:val="00A93CBA"/>
    <w:rsid w:val="00A93E41"/>
    <w:rsid w:val="00A93F0D"/>
    <w:rsid w:val="00A94061"/>
    <w:rsid w:val="00A94073"/>
    <w:rsid w:val="00A940D5"/>
    <w:rsid w:val="00A9418A"/>
    <w:rsid w:val="00A942A9"/>
    <w:rsid w:val="00A942BF"/>
    <w:rsid w:val="00A942FF"/>
    <w:rsid w:val="00A94349"/>
    <w:rsid w:val="00A9437D"/>
    <w:rsid w:val="00A94381"/>
    <w:rsid w:val="00A94424"/>
    <w:rsid w:val="00A944B2"/>
    <w:rsid w:val="00A94544"/>
    <w:rsid w:val="00A94686"/>
    <w:rsid w:val="00A94705"/>
    <w:rsid w:val="00A94721"/>
    <w:rsid w:val="00A9473F"/>
    <w:rsid w:val="00A9474B"/>
    <w:rsid w:val="00A94766"/>
    <w:rsid w:val="00A94768"/>
    <w:rsid w:val="00A9477E"/>
    <w:rsid w:val="00A947BB"/>
    <w:rsid w:val="00A9481A"/>
    <w:rsid w:val="00A94889"/>
    <w:rsid w:val="00A94941"/>
    <w:rsid w:val="00A949EF"/>
    <w:rsid w:val="00A949F9"/>
    <w:rsid w:val="00A94A18"/>
    <w:rsid w:val="00A94A83"/>
    <w:rsid w:val="00A94AFD"/>
    <w:rsid w:val="00A94B39"/>
    <w:rsid w:val="00A94BE0"/>
    <w:rsid w:val="00A94C5F"/>
    <w:rsid w:val="00A94DB0"/>
    <w:rsid w:val="00A94DC4"/>
    <w:rsid w:val="00A94E68"/>
    <w:rsid w:val="00A95114"/>
    <w:rsid w:val="00A95139"/>
    <w:rsid w:val="00A9514B"/>
    <w:rsid w:val="00A95217"/>
    <w:rsid w:val="00A952C3"/>
    <w:rsid w:val="00A9531F"/>
    <w:rsid w:val="00A95338"/>
    <w:rsid w:val="00A95433"/>
    <w:rsid w:val="00A954E6"/>
    <w:rsid w:val="00A956DA"/>
    <w:rsid w:val="00A9575C"/>
    <w:rsid w:val="00A95790"/>
    <w:rsid w:val="00A957FC"/>
    <w:rsid w:val="00A95876"/>
    <w:rsid w:val="00A95A82"/>
    <w:rsid w:val="00A95B9E"/>
    <w:rsid w:val="00A95D06"/>
    <w:rsid w:val="00A95D70"/>
    <w:rsid w:val="00A95F30"/>
    <w:rsid w:val="00A96002"/>
    <w:rsid w:val="00A9615F"/>
    <w:rsid w:val="00A9618D"/>
    <w:rsid w:val="00A96195"/>
    <w:rsid w:val="00A961BE"/>
    <w:rsid w:val="00A961D9"/>
    <w:rsid w:val="00A961FD"/>
    <w:rsid w:val="00A96336"/>
    <w:rsid w:val="00A963C3"/>
    <w:rsid w:val="00A9646C"/>
    <w:rsid w:val="00A964C7"/>
    <w:rsid w:val="00A964C9"/>
    <w:rsid w:val="00A965D1"/>
    <w:rsid w:val="00A965DC"/>
    <w:rsid w:val="00A965E7"/>
    <w:rsid w:val="00A9664A"/>
    <w:rsid w:val="00A96709"/>
    <w:rsid w:val="00A96765"/>
    <w:rsid w:val="00A967A1"/>
    <w:rsid w:val="00A967C8"/>
    <w:rsid w:val="00A9684A"/>
    <w:rsid w:val="00A968D9"/>
    <w:rsid w:val="00A968FF"/>
    <w:rsid w:val="00A96952"/>
    <w:rsid w:val="00A969F6"/>
    <w:rsid w:val="00A96A0D"/>
    <w:rsid w:val="00A96ABC"/>
    <w:rsid w:val="00A96B09"/>
    <w:rsid w:val="00A96B4A"/>
    <w:rsid w:val="00A96BAA"/>
    <w:rsid w:val="00A96BBC"/>
    <w:rsid w:val="00A96C16"/>
    <w:rsid w:val="00A96C3A"/>
    <w:rsid w:val="00A96C82"/>
    <w:rsid w:val="00A96CEC"/>
    <w:rsid w:val="00A96D74"/>
    <w:rsid w:val="00A96D99"/>
    <w:rsid w:val="00A96DC8"/>
    <w:rsid w:val="00A96E09"/>
    <w:rsid w:val="00A96E86"/>
    <w:rsid w:val="00A96F3E"/>
    <w:rsid w:val="00A97027"/>
    <w:rsid w:val="00A97048"/>
    <w:rsid w:val="00A970F8"/>
    <w:rsid w:val="00A97159"/>
    <w:rsid w:val="00A971E5"/>
    <w:rsid w:val="00A97257"/>
    <w:rsid w:val="00A97301"/>
    <w:rsid w:val="00A97423"/>
    <w:rsid w:val="00A97438"/>
    <w:rsid w:val="00A9745E"/>
    <w:rsid w:val="00A9746F"/>
    <w:rsid w:val="00A97510"/>
    <w:rsid w:val="00A97579"/>
    <w:rsid w:val="00A9769D"/>
    <w:rsid w:val="00A976F3"/>
    <w:rsid w:val="00A9776D"/>
    <w:rsid w:val="00A977C8"/>
    <w:rsid w:val="00A97952"/>
    <w:rsid w:val="00A97A05"/>
    <w:rsid w:val="00A97B1F"/>
    <w:rsid w:val="00A97B59"/>
    <w:rsid w:val="00A97D57"/>
    <w:rsid w:val="00A97E09"/>
    <w:rsid w:val="00A97F3D"/>
    <w:rsid w:val="00A97F6B"/>
    <w:rsid w:val="00A97F8A"/>
    <w:rsid w:val="00AA00A2"/>
    <w:rsid w:val="00AA016A"/>
    <w:rsid w:val="00AA0190"/>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B24"/>
    <w:rsid w:val="00AA0B4F"/>
    <w:rsid w:val="00AA0C50"/>
    <w:rsid w:val="00AA0D95"/>
    <w:rsid w:val="00AA0F54"/>
    <w:rsid w:val="00AA0F74"/>
    <w:rsid w:val="00AA0F86"/>
    <w:rsid w:val="00AA10A3"/>
    <w:rsid w:val="00AA1175"/>
    <w:rsid w:val="00AA132C"/>
    <w:rsid w:val="00AA1405"/>
    <w:rsid w:val="00AA14BB"/>
    <w:rsid w:val="00AA14D0"/>
    <w:rsid w:val="00AA1591"/>
    <w:rsid w:val="00AA15B2"/>
    <w:rsid w:val="00AA15E0"/>
    <w:rsid w:val="00AA1967"/>
    <w:rsid w:val="00AA1A23"/>
    <w:rsid w:val="00AA1D33"/>
    <w:rsid w:val="00AA1D7A"/>
    <w:rsid w:val="00AA1E0F"/>
    <w:rsid w:val="00AA1E31"/>
    <w:rsid w:val="00AA1ED3"/>
    <w:rsid w:val="00AA1F34"/>
    <w:rsid w:val="00AA2138"/>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1E"/>
    <w:rsid w:val="00AA2B8B"/>
    <w:rsid w:val="00AA2BBD"/>
    <w:rsid w:val="00AA2C69"/>
    <w:rsid w:val="00AA2D84"/>
    <w:rsid w:val="00AA2ED6"/>
    <w:rsid w:val="00AA2F51"/>
    <w:rsid w:val="00AA2FB2"/>
    <w:rsid w:val="00AA3051"/>
    <w:rsid w:val="00AA309E"/>
    <w:rsid w:val="00AA30F5"/>
    <w:rsid w:val="00AA311A"/>
    <w:rsid w:val="00AA315B"/>
    <w:rsid w:val="00AA31DB"/>
    <w:rsid w:val="00AA32E3"/>
    <w:rsid w:val="00AA32E7"/>
    <w:rsid w:val="00AA349B"/>
    <w:rsid w:val="00AA34C3"/>
    <w:rsid w:val="00AA34FC"/>
    <w:rsid w:val="00AA3500"/>
    <w:rsid w:val="00AA3514"/>
    <w:rsid w:val="00AA353C"/>
    <w:rsid w:val="00AA356A"/>
    <w:rsid w:val="00AA3621"/>
    <w:rsid w:val="00AA3700"/>
    <w:rsid w:val="00AA3774"/>
    <w:rsid w:val="00AA3814"/>
    <w:rsid w:val="00AA386F"/>
    <w:rsid w:val="00AA3928"/>
    <w:rsid w:val="00AA3972"/>
    <w:rsid w:val="00AA39F9"/>
    <w:rsid w:val="00AA3A39"/>
    <w:rsid w:val="00AA3A88"/>
    <w:rsid w:val="00AA3AF6"/>
    <w:rsid w:val="00AA3C39"/>
    <w:rsid w:val="00AA3E2F"/>
    <w:rsid w:val="00AA3E69"/>
    <w:rsid w:val="00AA3F1B"/>
    <w:rsid w:val="00AA3F5E"/>
    <w:rsid w:val="00AA4063"/>
    <w:rsid w:val="00AA4069"/>
    <w:rsid w:val="00AA4122"/>
    <w:rsid w:val="00AA416A"/>
    <w:rsid w:val="00AA4183"/>
    <w:rsid w:val="00AA41CA"/>
    <w:rsid w:val="00AA4252"/>
    <w:rsid w:val="00AA4481"/>
    <w:rsid w:val="00AA448D"/>
    <w:rsid w:val="00AA44B5"/>
    <w:rsid w:val="00AA4536"/>
    <w:rsid w:val="00AA45C8"/>
    <w:rsid w:val="00AA475E"/>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EF"/>
    <w:rsid w:val="00AA55D2"/>
    <w:rsid w:val="00AA56D2"/>
    <w:rsid w:val="00AA5727"/>
    <w:rsid w:val="00AA5765"/>
    <w:rsid w:val="00AA5A09"/>
    <w:rsid w:val="00AA5B00"/>
    <w:rsid w:val="00AA5B13"/>
    <w:rsid w:val="00AA5BE9"/>
    <w:rsid w:val="00AA5D16"/>
    <w:rsid w:val="00AA5F0E"/>
    <w:rsid w:val="00AA5F50"/>
    <w:rsid w:val="00AA6195"/>
    <w:rsid w:val="00AA61EF"/>
    <w:rsid w:val="00AA6384"/>
    <w:rsid w:val="00AA6597"/>
    <w:rsid w:val="00AA65A7"/>
    <w:rsid w:val="00AA65AC"/>
    <w:rsid w:val="00AA65AE"/>
    <w:rsid w:val="00AA65C0"/>
    <w:rsid w:val="00AA66F4"/>
    <w:rsid w:val="00AA6728"/>
    <w:rsid w:val="00AA67B8"/>
    <w:rsid w:val="00AA6801"/>
    <w:rsid w:val="00AA68BE"/>
    <w:rsid w:val="00AA68E6"/>
    <w:rsid w:val="00AA691E"/>
    <w:rsid w:val="00AA6AFB"/>
    <w:rsid w:val="00AA6B0E"/>
    <w:rsid w:val="00AA6B1B"/>
    <w:rsid w:val="00AA6B44"/>
    <w:rsid w:val="00AA6B76"/>
    <w:rsid w:val="00AA6B87"/>
    <w:rsid w:val="00AA6BAE"/>
    <w:rsid w:val="00AA6BBA"/>
    <w:rsid w:val="00AA6DAC"/>
    <w:rsid w:val="00AA6DEB"/>
    <w:rsid w:val="00AA6E84"/>
    <w:rsid w:val="00AA6F16"/>
    <w:rsid w:val="00AA6F52"/>
    <w:rsid w:val="00AA6FAE"/>
    <w:rsid w:val="00AA7220"/>
    <w:rsid w:val="00AA7268"/>
    <w:rsid w:val="00AA7278"/>
    <w:rsid w:val="00AA72A7"/>
    <w:rsid w:val="00AA72CE"/>
    <w:rsid w:val="00AA72E5"/>
    <w:rsid w:val="00AA74B3"/>
    <w:rsid w:val="00AA7534"/>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8C"/>
    <w:rsid w:val="00AB00EF"/>
    <w:rsid w:val="00AB0108"/>
    <w:rsid w:val="00AB0151"/>
    <w:rsid w:val="00AB0226"/>
    <w:rsid w:val="00AB0305"/>
    <w:rsid w:val="00AB037C"/>
    <w:rsid w:val="00AB0395"/>
    <w:rsid w:val="00AB03CA"/>
    <w:rsid w:val="00AB052B"/>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02"/>
    <w:rsid w:val="00AB0F46"/>
    <w:rsid w:val="00AB105E"/>
    <w:rsid w:val="00AB10DD"/>
    <w:rsid w:val="00AB11E7"/>
    <w:rsid w:val="00AB14EC"/>
    <w:rsid w:val="00AB15F1"/>
    <w:rsid w:val="00AB16AE"/>
    <w:rsid w:val="00AB1957"/>
    <w:rsid w:val="00AB196C"/>
    <w:rsid w:val="00AB1A65"/>
    <w:rsid w:val="00AB1A9A"/>
    <w:rsid w:val="00AB1AA8"/>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612"/>
    <w:rsid w:val="00AB2653"/>
    <w:rsid w:val="00AB2713"/>
    <w:rsid w:val="00AB272C"/>
    <w:rsid w:val="00AB2867"/>
    <w:rsid w:val="00AB2977"/>
    <w:rsid w:val="00AB2A0A"/>
    <w:rsid w:val="00AB2AEC"/>
    <w:rsid w:val="00AB2BAC"/>
    <w:rsid w:val="00AB2C04"/>
    <w:rsid w:val="00AB2D14"/>
    <w:rsid w:val="00AB2E84"/>
    <w:rsid w:val="00AB2F76"/>
    <w:rsid w:val="00AB2FA7"/>
    <w:rsid w:val="00AB2FE2"/>
    <w:rsid w:val="00AB2FED"/>
    <w:rsid w:val="00AB3033"/>
    <w:rsid w:val="00AB304B"/>
    <w:rsid w:val="00AB30E7"/>
    <w:rsid w:val="00AB32BF"/>
    <w:rsid w:val="00AB341E"/>
    <w:rsid w:val="00AB34E7"/>
    <w:rsid w:val="00AB352A"/>
    <w:rsid w:val="00AB35A3"/>
    <w:rsid w:val="00AB35F3"/>
    <w:rsid w:val="00AB3621"/>
    <w:rsid w:val="00AB367F"/>
    <w:rsid w:val="00AB36DC"/>
    <w:rsid w:val="00AB36EF"/>
    <w:rsid w:val="00AB377C"/>
    <w:rsid w:val="00AB37E6"/>
    <w:rsid w:val="00AB38AC"/>
    <w:rsid w:val="00AB3917"/>
    <w:rsid w:val="00AB3A6E"/>
    <w:rsid w:val="00AB3B8A"/>
    <w:rsid w:val="00AB3CA3"/>
    <w:rsid w:val="00AB3CEC"/>
    <w:rsid w:val="00AB3D2E"/>
    <w:rsid w:val="00AB3E07"/>
    <w:rsid w:val="00AB3FE4"/>
    <w:rsid w:val="00AB4069"/>
    <w:rsid w:val="00AB4135"/>
    <w:rsid w:val="00AB41B6"/>
    <w:rsid w:val="00AB4224"/>
    <w:rsid w:val="00AB42F4"/>
    <w:rsid w:val="00AB43BE"/>
    <w:rsid w:val="00AB44CB"/>
    <w:rsid w:val="00AB44E8"/>
    <w:rsid w:val="00AB453C"/>
    <w:rsid w:val="00AB4582"/>
    <w:rsid w:val="00AB4601"/>
    <w:rsid w:val="00AB466F"/>
    <w:rsid w:val="00AB46BE"/>
    <w:rsid w:val="00AB46C6"/>
    <w:rsid w:val="00AB472D"/>
    <w:rsid w:val="00AB476E"/>
    <w:rsid w:val="00AB480F"/>
    <w:rsid w:val="00AB4819"/>
    <w:rsid w:val="00AB48A9"/>
    <w:rsid w:val="00AB49B5"/>
    <w:rsid w:val="00AB49F0"/>
    <w:rsid w:val="00AB4B57"/>
    <w:rsid w:val="00AB4B61"/>
    <w:rsid w:val="00AB4C09"/>
    <w:rsid w:val="00AB4C53"/>
    <w:rsid w:val="00AB4C77"/>
    <w:rsid w:val="00AB4D2E"/>
    <w:rsid w:val="00AB4D90"/>
    <w:rsid w:val="00AB4D9D"/>
    <w:rsid w:val="00AB4DA5"/>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37"/>
    <w:rsid w:val="00AB5550"/>
    <w:rsid w:val="00AB55C0"/>
    <w:rsid w:val="00AB55D6"/>
    <w:rsid w:val="00AB5607"/>
    <w:rsid w:val="00AB5670"/>
    <w:rsid w:val="00AB5754"/>
    <w:rsid w:val="00AB57F3"/>
    <w:rsid w:val="00AB5830"/>
    <w:rsid w:val="00AB5844"/>
    <w:rsid w:val="00AB585F"/>
    <w:rsid w:val="00AB59BD"/>
    <w:rsid w:val="00AB5AD6"/>
    <w:rsid w:val="00AB5B0C"/>
    <w:rsid w:val="00AB5B86"/>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16"/>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1"/>
    <w:rsid w:val="00AB73C6"/>
    <w:rsid w:val="00AB74CC"/>
    <w:rsid w:val="00AB76AE"/>
    <w:rsid w:val="00AB7726"/>
    <w:rsid w:val="00AB7763"/>
    <w:rsid w:val="00AB77A6"/>
    <w:rsid w:val="00AB7938"/>
    <w:rsid w:val="00AB7943"/>
    <w:rsid w:val="00AB7967"/>
    <w:rsid w:val="00AB79B6"/>
    <w:rsid w:val="00AB7B14"/>
    <w:rsid w:val="00AB7B9A"/>
    <w:rsid w:val="00AB7BC4"/>
    <w:rsid w:val="00AB7BED"/>
    <w:rsid w:val="00AB7C5B"/>
    <w:rsid w:val="00AB7CBE"/>
    <w:rsid w:val="00AB7D97"/>
    <w:rsid w:val="00AB7D98"/>
    <w:rsid w:val="00AB7DB2"/>
    <w:rsid w:val="00AB7F71"/>
    <w:rsid w:val="00AB7FCD"/>
    <w:rsid w:val="00AB7FF2"/>
    <w:rsid w:val="00AC0021"/>
    <w:rsid w:val="00AC014D"/>
    <w:rsid w:val="00AC017C"/>
    <w:rsid w:val="00AC0356"/>
    <w:rsid w:val="00AC03A2"/>
    <w:rsid w:val="00AC041B"/>
    <w:rsid w:val="00AC043D"/>
    <w:rsid w:val="00AC04CE"/>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17"/>
    <w:rsid w:val="00AC0F41"/>
    <w:rsid w:val="00AC0F60"/>
    <w:rsid w:val="00AC1030"/>
    <w:rsid w:val="00AC104C"/>
    <w:rsid w:val="00AC12B2"/>
    <w:rsid w:val="00AC1306"/>
    <w:rsid w:val="00AC1323"/>
    <w:rsid w:val="00AC1385"/>
    <w:rsid w:val="00AC1568"/>
    <w:rsid w:val="00AC1889"/>
    <w:rsid w:val="00AC1891"/>
    <w:rsid w:val="00AC1898"/>
    <w:rsid w:val="00AC1982"/>
    <w:rsid w:val="00AC1985"/>
    <w:rsid w:val="00AC1B58"/>
    <w:rsid w:val="00AC1C14"/>
    <w:rsid w:val="00AC1C23"/>
    <w:rsid w:val="00AC1C5D"/>
    <w:rsid w:val="00AC1CDC"/>
    <w:rsid w:val="00AC1D33"/>
    <w:rsid w:val="00AC1D3B"/>
    <w:rsid w:val="00AC1EA0"/>
    <w:rsid w:val="00AC1EA6"/>
    <w:rsid w:val="00AC1EC4"/>
    <w:rsid w:val="00AC1ED7"/>
    <w:rsid w:val="00AC1F5F"/>
    <w:rsid w:val="00AC1FB1"/>
    <w:rsid w:val="00AC1FB8"/>
    <w:rsid w:val="00AC1FC2"/>
    <w:rsid w:val="00AC20E6"/>
    <w:rsid w:val="00AC20F6"/>
    <w:rsid w:val="00AC2153"/>
    <w:rsid w:val="00AC2156"/>
    <w:rsid w:val="00AC2170"/>
    <w:rsid w:val="00AC21FE"/>
    <w:rsid w:val="00AC22AE"/>
    <w:rsid w:val="00AC22F0"/>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FD"/>
    <w:rsid w:val="00AC2B0D"/>
    <w:rsid w:val="00AC2B61"/>
    <w:rsid w:val="00AC2C02"/>
    <w:rsid w:val="00AC2C11"/>
    <w:rsid w:val="00AC2C23"/>
    <w:rsid w:val="00AC2C95"/>
    <w:rsid w:val="00AC2D8E"/>
    <w:rsid w:val="00AC2DFC"/>
    <w:rsid w:val="00AC2E12"/>
    <w:rsid w:val="00AC2EAE"/>
    <w:rsid w:val="00AC2ECB"/>
    <w:rsid w:val="00AC2F07"/>
    <w:rsid w:val="00AC2F11"/>
    <w:rsid w:val="00AC2F1F"/>
    <w:rsid w:val="00AC30C5"/>
    <w:rsid w:val="00AC3148"/>
    <w:rsid w:val="00AC3181"/>
    <w:rsid w:val="00AC3276"/>
    <w:rsid w:val="00AC3289"/>
    <w:rsid w:val="00AC34A2"/>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AF2"/>
    <w:rsid w:val="00AC3B49"/>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B1D"/>
    <w:rsid w:val="00AC4BBF"/>
    <w:rsid w:val="00AC4D4F"/>
    <w:rsid w:val="00AC4D5A"/>
    <w:rsid w:val="00AC4E31"/>
    <w:rsid w:val="00AC4E94"/>
    <w:rsid w:val="00AC4EB0"/>
    <w:rsid w:val="00AC4EE2"/>
    <w:rsid w:val="00AC5147"/>
    <w:rsid w:val="00AC5224"/>
    <w:rsid w:val="00AC523C"/>
    <w:rsid w:val="00AC52AF"/>
    <w:rsid w:val="00AC52D2"/>
    <w:rsid w:val="00AC533B"/>
    <w:rsid w:val="00AC5481"/>
    <w:rsid w:val="00AC5539"/>
    <w:rsid w:val="00AC558A"/>
    <w:rsid w:val="00AC55F7"/>
    <w:rsid w:val="00AC5628"/>
    <w:rsid w:val="00AC5717"/>
    <w:rsid w:val="00AC57BB"/>
    <w:rsid w:val="00AC583B"/>
    <w:rsid w:val="00AC589A"/>
    <w:rsid w:val="00AC598F"/>
    <w:rsid w:val="00AC5994"/>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19"/>
    <w:rsid w:val="00AC6137"/>
    <w:rsid w:val="00AC61E0"/>
    <w:rsid w:val="00AC6201"/>
    <w:rsid w:val="00AC6337"/>
    <w:rsid w:val="00AC6348"/>
    <w:rsid w:val="00AC6420"/>
    <w:rsid w:val="00AC64A3"/>
    <w:rsid w:val="00AC64CB"/>
    <w:rsid w:val="00AC64FA"/>
    <w:rsid w:val="00AC65C0"/>
    <w:rsid w:val="00AC66B4"/>
    <w:rsid w:val="00AC6751"/>
    <w:rsid w:val="00AC677C"/>
    <w:rsid w:val="00AC67FF"/>
    <w:rsid w:val="00AC691D"/>
    <w:rsid w:val="00AC6921"/>
    <w:rsid w:val="00AC6939"/>
    <w:rsid w:val="00AC698A"/>
    <w:rsid w:val="00AC69CF"/>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15"/>
    <w:rsid w:val="00AC75B1"/>
    <w:rsid w:val="00AC75E1"/>
    <w:rsid w:val="00AC7606"/>
    <w:rsid w:val="00AC768F"/>
    <w:rsid w:val="00AC7715"/>
    <w:rsid w:val="00AC79AE"/>
    <w:rsid w:val="00AC7A36"/>
    <w:rsid w:val="00AC7B00"/>
    <w:rsid w:val="00AC7B17"/>
    <w:rsid w:val="00AC7BDC"/>
    <w:rsid w:val="00AC7C8B"/>
    <w:rsid w:val="00AC7CF8"/>
    <w:rsid w:val="00AC7D85"/>
    <w:rsid w:val="00AC7DE2"/>
    <w:rsid w:val="00AC7E76"/>
    <w:rsid w:val="00AC7EAB"/>
    <w:rsid w:val="00AC7F53"/>
    <w:rsid w:val="00AC7F87"/>
    <w:rsid w:val="00AC7F91"/>
    <w:rsid w:val="00AD0157"/>
    <w:rsid w:val="00AD019D"/>
    <w:rsid w:val="00AD01D2"/>
    <w:rsid w:val="00AD01EA"/>
    <w:rsid w:val="00AD0277"/>
    <w:rsid w:val="00AD02B3"/>
    <w:rsid w:val="00AD0366"/>
    <w:rsid w:val="00AD038F"/>
    <w:rsid w:val="00AD0416"/>
    <w:rsid w:val="00AD044A"/>
    <w:rsid w:val="00AD04EC"/>
    <w:rsid w:val="00AD05B9"/>
    <w:rsid w:val="00AD05C2"/>
    <w:rsid w:val="00AD0601"/>
    <w:rsid w:val="00AD0624"/>
    <w:rsid w:val="00AD0625"/>
    <w:rsid w:val="00AD08AB"/>
    <w:rsid w:val="00AD08DC"/>
    <w:rsid w:val="00AD0944"/>
    <w:rsid w:val="00AD0A62"/>
    <w:rsid w:val="00AD0AA4"/>
    <w:rsid w:val="00AD0B26"/>
    <w:rsid w:val="00AD0B46"/>
    <w:rsid w:val="00AD0BA1"/>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99"/>
    <w:rsid w:val="00AD16AA"/>
    <w:rsid w:val="00AD16BC"/>
    <w:rsid w:val="00AD1726"/>
    <w:rsid w:val="00AD173A"/>
    <w:rsid w:val="00AD1745"/>
    <w:rsid w:val="00AD1754"/>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68"/>
    <w:rsid w:val="00AD2070"/>
    <w:rsid w:val="00AD22A3"/>
    <w:rsid w:val="00AD22BF"/>
    <w:rsid w:val="00AD230C"/>
    <w:rsid w:val="00AD23D8"/>
    <w:rsid w:val="00AD23DA"/>
    <w:rsid w:val="00AD24A3"/>
    <w:rsid w:val="00AD254C"/>
    <w:rsid w:val="00AD255E"/>
    <w:rsid w:val="00AD257F"/>
    <w:rsid w:val="00AD2678"/>
    <w:rsid w:val="00AD2718"/>
    <w:rsid w:val="00AD273F"/>
    <w:rsid w:val="00AD274E"/>
    <w:rsid w:val="00AD2903"/>
    <w:rsid w:val="00AD2979"/>
    <w:rsid w:val="00AD298A"/>
    <w:rsid w:val="00AD29AD"/>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0C3"/>
    <w:rsid w:val="00AD3147"/>
    <w:rsid w:val="00AD3158"/>
    <w:rsid w:val="00AD3164"/>
    <w:rsid w:val="00AD31C1"/>
    <w:rsid w:val="00AD3353"/>
    <w:rsid w:val="00AD3362"/>
    <w:rsid w:val="00AD33E3"/>
    <w:rsid w:val="00AD34F7"/>
    <w:rsid w:val="00AD3667"/>
    <w:rsid w:val="00AD375B"/>
    <w:rsid w:val="00AD38CB"/>
    <w:rsid w:val="00AD3A21"/>
    <w:rsid w:val="00AD3A27"/>
    <w:rsid w:val="00AD3AAC"/>
    <w:rsid w:val="00AD3B58"/>
    <w:rsid w:val="00AD3BC4"/>
    <w:rsid w:val="00AD3DF1"/>
    <w:rsid w:val="00AD3E3D"/>
    <w:rsid w:val="00AD3FF0"/>
    <w:rsid w:val="00AD4022"/>
    <w:rsid w:val="00AD414C"/>
    <w:rsid w:val="00AD420A"/>
    <w:rsid w:val="00AD42D6"/>
    <w:rsid w:val="00AD4329"/>
    <w:rsid w:val="00AD43BB"/>
    <w:rsid w:val="00AD448F"/>
    <w:rsid w:val="00AD44DD"/>
    <w:rsid w:val="00AD45FA"/>
    <w:rsid w:val="00AD4603"/>
    <w:rsid w:val="00AD4684"/>
    <w:rsid w:val="00AD476A"/>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336"/>
    <w:rsid w:val="00AD53BD"/>
    <w:rsid w:val="00AD54A8"/>
    <w:rsid w:val="00AD5579"/>
    <w:rsid w:val="00AD55A1"/>
    <w:rsid w:val="00AD55B1"/>
    <w:rsid w:val="00AD568C"/>
    <w:rsid w:val="00AD569F"/>
    <w:rsid w:val="00AD56DD"/>
    <w:rsid w:val="00AD5731"/>
    <w:rsid w:val="00AD577C"/>
    <w:rsid w:val="00AD5860"/>
    <w:rsid w:val="00AD59B4"/>
    <w:rsid w:val="00AD59C5"/>
    <w:rsid w:val="00AD59CC"/>
    <w:rsid w:val="00AD5A67"/>
    <w:rsid w:val="00AD5B30"/>
    <w:rsid w:val="00AD5B76"/>
    <w:rsid w:val="00AD5BCE"/>
    <w:rsid w:val="00AD5C1F"/>
    <w:rsid w:val="00AD5D3E"/>
    <w:rsid w:val="00AD5DB1"/>
    <w:rsid w:val="00AD5E87"/>
    <w:rsid w:val="00AD5FB2"/>
    <w:rsid w:val="00AD608C"/>
    <w:rsid w:val="00AD6184"/>
    <w:rsid w:val="00AD61A2"/>
    <w:rsid w:val="00AD61DE"/>
    <w:rsid w:val="00AD629E"/>
    <w:rsid w:val="00AD62E0"/>
    <w:rsid w:val="00AD6433"/>
    <w:rsid w:val="00AD6477"/>
    <w:rsid w:val="00AD64DA"/>
    <w:rsid w:val="00AD658A"/>
    <w:rsid w:val="00AD66F4"/>
    <w:rsid w:val="00AD67C6"/>
    <w:rsid w:val="00AD6866"/>
    <w:rsid w:val="00AD695F"/>
    <w:rsid w:val="00AD69A6"/>
    <w:rsid w:val="00AD6A6E"/>
    <w:rsid w:val="00AD6B43"/>
    <w:rsid w:val="00AD6C08"/>
    <w:rsid w:val="00AD6D23"/>
    <w:rsid w:val="00AD6D57"/>
    <w:rsid w:val="00AD6DA3"/>
    <w:rsid w:val="00AD6DCA"/>
    <w:rsid w:val="00AD6DDA"/>
    <w:rsid w:val="00AD6EA5"/>
    <w:rsid w:val="00AD6EFF"/>
    <w:rsid w:val="00AD6F22"/>
    <w:rsid w:val="00AD6FB2"/>
    <w:rsid w:val="00AD7050"/>
    <w:rsid w:val="00AD70BB"/>
    <w:rsid w:val="00AD7352"/>
    <w:rsid w:val="00AD73D0"/>
    <w:rsid w:val="00AD7407"/>
    <w:rsid w:val="00AD742A"/>
    <w:rsid w:val="00AD743F"/>
    <w:rsid w:val="00AD745A"/>
    <w:rsid w:val="00AD748E"/>
    <w:rsid w:val="00AD74B6"/>
    <w:rsid w:val="00AD74C4"/>
    <w:rsid w:val="00AD7501"/>
    <w:rsid w:val="00AD753E"/>
    <w:rsid w:val="00AD75C3"/>
    <w:rsid w:val="00AD761D"/>
    <w:rsid w:val="00AD7645"/>
    <w:rsid w:val="00AD7691"/>
    <w:rsid w:val="00AD78A4"/>
    <w:rsid w:val="00AD78DF"/>
    <w:rsid w:val="00AD79BB"/>
    <w:rsid w:val="00AD79FF"/>
    <w:rsid w:val="00AD7A24"/>
    <w:rsid w:val="00AD7A46"/>
    <w:rsid w:val="00AD7A5C"/>
    <w:rsid w:val="00AD7ADF"/>
    <w:rsid w:val="00AD7B16"/>
    <w:rsid w:val="00AD7C0F"/>
    <w:rsid w:val="00AD7C58"/>
    <w:rsid w:val="00AD7C63"/>
    <w:rsid w:val="00AD7CA3"/>
    <w:rsid w:val="00AD7D0D"/>
    <w:rsid w:val="00AD7D15"/>
    <w:rsid w:val="00AD7D46"/>
    <w:rsid w:val="00AD7DD6"/>
    <w:rsid w:val="00AD7E64"/>
    <w:rsid w:val="00AD7F81"/>
    <w:rsid w:val="00AE004C"/>
    <w:rsid w:val="00AE0311"/>
    <w:rsid w:val="00AE0332"/>
    <w:rsid w:val="00AE0339"/>
    <w:rsid w:val="00AE0354"/>
    <w:rsid w:val="00AE0371"/>
    <w:rsid w:val="00AE038B"/>
    <w:rsid w:val="00AE0411"/>
    <w:rsid w:val="00AE0456"/>
    <w:rsid w:val="00AE0568"/>
    <w:rsid w:val="00AE05F4"/>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38D"/>
    <w:rsid w:val="00AE13C4"/>
    <w:rsid w:val="00AE1402"/>
    <w:rsid w:val="00AE1418"/>
    <w:rsid w:val="00AE1461"/>
    <w:rsid w:val="00AE1467"/>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8B"/>
    <w:rsid w:val="00AE1B95"/>
    <w:rsid w:val="00AE1C2F"/>
    <w:rsid w:val="00AE1CC7"/>
    <w:rsid w:val="00AE1D96"/>
    <w:rsid w:val="00AE1DD2"/>
    <w:rsid w:val="00AE1E1D"/>
    <w:rsid w:val="00AE1E79"/>
    <w:rsid w:val="00AE1EFD"/>
    <w:rsid w:val="00AE1F44"/>
    <w:rsid w:val="00AE1F9C"/>
    <w:rsid w:val="00AE2037"/>
    <w:rsid w:val="00AE219D"/>
    <w:rsid w:val="00AE2213"/>
    <w:rsid w:val="00AE2269"/>
    <w:rsid w:val="00AE226C"/>
    <w:rsid w:val="00AE22C6"/>
    <w:rsid w:val="00AE2364"/>
    <w:rsid w:val="00AE23C2"/>
    <w:rsid w:val="00AE2419"/>
    <w:rsid w:val="00AE24EF"/>
    <w:rsid w:val="00AE255E"/>
    <w:rsid w:val="00AE2687"/>
    <w:rsid w:val="00AE2757"/>
    <w:rsid w:val="00AE27F7"/>
    <w:rsid w:val="00AE28F2"/>
    <w:rsid w:val="00AE2917"/>
    <w:rsid w:val="00AE2924"/>
    <w:rsid w:val="00AE2964"/>
    <w:rsid w:val="00AE2987"/>
    <w:rsid w:val="00AE29EC"/>
    <w:rsid w:val="00AE2A77"/>
    <w:rsid w:val="00AE2ABA"/>
    <w:rsid w:val="00AE2AF1"/>
    <w:rsid w:val="00AE2B19"/>
    <w:rsid w:val="00AE2C28"/>
    <w:rsid w:val="00AE2CE2"/>
    <w:rsid w:val="00AE2CEE"/>
    <w:rsid w:val="00AE2DF9"/>
    <w:rsid w:val="00AE2E4D"/>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6DD"/>
    <w:rsid w:val="00AE3711"/>
    <w:rsid w:val="00AE3756"/>
    <w:rsid w:val="00AE378F"/>
    <w:rsid w:val="00AE3798"/>
    <w:rsid w:val="00AE37F0"/>
    <w:rsid w:val="00AE38AB"/>
    <w:rsid w:val="00AE392D"/>
    <w:rsid w:val="00AE39BA"/>
    <w:rsid w:val="00AE3AF3"/>
    <w:rsid w:val="00AE3AFA"/>
    <w:rsid w:val="00AE3B6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A7"/>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5F83"/>
    <w:rsid w:val="00AE6012"/>
    <w:rsid w:val="00AE6026"/>
    <w:rsid w:val="00AE6116"/>
    <w:rsid w:val="00AE6265"/>
    <w:rsid w:val="00AE62AC"/>
    <w:rsid w:val="00AE62B7"/>
    <w:rsid w:val="00AE635E"/>
    <w:rsid w:val="00AE6421"/>
    <w:rsid w:val="00AE642C"/>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3A"/>
    <w:rsid w:val="00AE6D7E"/>
    <w:rsid w:val="00AE6D8A"/>
    <w:rsid w:val="00AE6F0D"/>
    <w:rsid w:val="00AE6F4E"/>
    <w:rsid w:val="00AE6FB0"/>
    <w:rsid w:val="00AE6FE2"/>
    <w:rsid w:val="00AE72AD"/>
    <w:rsid w:val="00AE72C1"/>
    <w:rsid w:val="00AE7486"/>
    <w:rsid w:val="00AE7513"/>
    <w:rsid w:val="00AE7676"/>
    <w:rsid w:val="00AE770A"/>
    <w:rsid w:val="00AE7717"/>
    <w:rsid w:val="00AE7852"/>
    <w:rsid w:val="00AE7A78"/>
    <w:rsid w:val="00AE7A9E"/>
    <w:rsid w:val="00AE7B01"/>
    <w:rsid w:val="00AE7E1D"/>
    <w:rsid w:val="00AE7F70"/>
    <w:rsid w:val="00AF0095"/>
    <w:rsid w:val="00AF00E6"/>
    <w:rsid w:val="00AF01C9"/>
    <w:rsid w:val="00AF0222"/>
    <w:rsid w:val="00AF02A6"/>
    <w:rsid w:val="00AF0330"/>
    <w:rsid w:val="00AF03B9"/>
    <w:rsid w:val="00AF0625"/>
    <w:rsid w:val="00AF0681"/>
    <w:rsid w:val="00AF06AC"/>
    <w:rsid w:val="00AF0785"/>
    <w:rsid w:val="00AF0808"/>
    <w:rsid w:val="00AF09E5"/>
    <w:rsid w:val="00AF0AA1"/>
    <w:rsid w:val="00AF0AC5"/>
    <w:rsid w:val="00AF0AEA"/>
    <w:rsid w:val="00AF0B0E"/>
    <w:rsid w:val="00AF0B5C"/>
    <w:rsid w:val="00AF0BB6"/>
    <w:rsid w:val="00AF0D5D"/>
    <w:rsid w:val="00AF0DF1"/>
    <w:rsid w:val="00AF0E57"/>
    <w:rsid w:val="00AF0E7C"/>
    <w:rsid w:val="00AF0E9D"/>
    <w:rsid w:val="00AF0EFD"/>
    <w:rsid w:val="00AF0F1A"/>
    <w:rsid w:val="00AF0F2D"/>
    <w:rsid w:val="00AF0F3D"/>
    <w:rsid w:val="00AF0FCF"/>
    <w:rsid w:val="00AF0FE8"/>
    <w:rsid w:val="00AF10AA"/>
    <w:rsid w:val="00AF111D"/>
    <w:rsid w:val="00AF1158"/>
    <w:rsid w:val="00AF119A"/>
    <w:rsid w:val="00AF1270"/>
    <w:rsid w:val="00AF1335"/>
    <w:rsid w:val="00AF149B"/>
    <w:rsid w:val="00AF14B1"/>
    <w:rsid w:val="00AF157C"/>
    <w:rsid w:val="00AF15A7"/>
    <w:rsid w:val="00AF1600"/>
    <w:rsid w:val="00AF16B1"/>
    <w:rsid w:val="00AF1722"/>
    <w:rsid w:val="00AF1778"/>
    <w:rsid w:val="00AF188E"/>
    <w:rsid w:val="00AF1897"/>
    <w:rsid w:val="00AF18FE"/>
    <w:rsid w:val="00AF19D4"/>
    <w:rsid w:val="00AF1A02"/>
    <w:rsid w:val="00AF1AC0"/>
    <w:rsid w:val="00AF1B20"/>
    <w:rsid w:val="00AF1BBA"/>
    <w:rsid w:val="00AF1D6A"/>
    <w:rsid w:val="00AF1E85"/>
    <w:rsid w:val="00AF1EE3"/>
    <w:rsid w:val="00AF1F48"/>
    <w:rsid w:val="00AF1F78"/>
    <w:rsid w:val="00AF20A2"/>
    <w:rsid w:val="00AF2159"/>
    <w:rsid w:val="00AF219F"/>
    <w:rsid w:val="00AF21DD"/>
    <w:rsid w:val="00AF227F"/>
    <w:rsid w:val="00AF22A7"/>
    <w:rsid w:val="00AF22D8"/>
    <w:rsid w:val="00AF236F"/>
    <w:rsid w:val="00AF26A4"/>
    <w:rsid w:val="00AF2726"/>
    <w:rsid w:val="00AF2805"/>
    <w:rsid w:val="00AF2812"/>
    <w:rsid w:val="00AF28D0"/>
    <w:rsid w:val="00AF28F6"/>
    <w:rsid w:val="00AF2A50"/>
    <w:rsid w:val="00AF2AA8"/>
    <w:rsid w:val="00AF2ABB"/>
    <w:rsid w:val="00AF2AC4"/>
    <w:rsid w:val="00AF2AE1"/>
    <w:rsid w:val="00AF2B01"/>
    <w:rsid w:val="00AF2BA1"/>
    <w:rsid w:val="00AF2BAF"/>
    <w:rsid w:val="00AF30A5"/>
    <w:rsid w:val="00AF30B5"/>
    <w:rsid w:val="00AF30CB"/>
    <w:rsid w:val="00AF3157"/>
    <w:rsid w:val="00AF3209"/>
    <w:rsid w:val="00AF322E"/>
    <w:rsid w:val="00AF322F"/>
    <w:rsid w:val="00AF323A"/>
    <w:rsid w:val="00AF3246"/>
    <w:rsid w:val="00AF3258"/>
    <w:rsid w:val="00AF32D0"/>
    <w:rsid w:val="00AF32FF"/>
    <w:rsid w:val="00AF3310"/>
    <w:rsid w:val="00AF336A"/>
    <w:rsid w:val="00AF337B"/>
    <w:rsid w:val="00AF33A3"/>
    <w:rsid w:val="00AF33E5"/>
    <w:rsid w:val="00AF33EF"/>
    <w:rsid w:val="00AF34D0"/>
    <w:rsid w:val="00AF3596"/>
    <w:rsid w:val="00AF35A6"/>
    <w:rsid w:val="00AF3665"/>
    <w:rsid w:val="00AF37B9"/>
    <w:rsid w:val="00AF3801"/>
    <w:rsid w:val="00AF3882"/>
    <w:rsid w:val="00AF3912"/>
    <w:rsid w:val="00AF3994"/>
    <w:rsid w:val="00AF399B"/>
    <w:rsid w:val="00AF3A09"/>
    <w:rsid w:val="00AF3A35"/>
    <w:rsid w:val="00AF3A8E"/>
    <w:rsid w:val="00AF3B90"/>
    <w:rsid w:val="00AF3BD6"/>
    <w:rsid w:val="00AF3BE3"/>
    <w:rsid w:val="00AF3BE7"/>
    <w:rsid w:val="00AF3CE7"/>
    <w:rsid w:val="00AF3D93"/>
    <w:rsid w:val="00AF3EA5"/>
    <w:rsid w:val="00AF3EAE"/>
    <w:rsid w:val="00AF3EF5"/>
    <w:rsid w:val="00AF3FE2"/>
    <w:rsid w:val="00AF4117"/>
    <w:rsid w:val="00AF4186"/>
    <w:rsid w:val="00AF4187"/>
    <w:rsid w:val="00AF43F4"/>
    <w:rsid w:val="00AF44E6"/>
    <w:rsid w:val="00AF451D"/>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62"/>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C3B"/>
    <w:rsid w:val="00AF5E5E"/>
    <w:rsid w:val="00AF5F02"/>
    <w:rsid w:val="00AF5F24"/>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37"/>
    <w:rsid w:val="00AF6DDA"/>
    <w:rsid w:val="00AF6E17"/>
    <w:rsid w:val="00AF6E89"/>
    <w:rsid w:val="00AF6E8A"/>
    <w:rsid w:val="00AF6EDB"/>
    <w:rsid w:val="00AF7014"/>
    <w:rsid w:val="00AF707D"/>
    <w:rsid w:val="00AF7096"/>
    <w:rsid w:val="00AF709E"/>
    <w:rsid w:val="00AF70C8"/>
    <w:rsid w:val="00AF70D5"/>
    <w:rsid w:val="00AF7149"/>
    <w:rsid w:val="00AF717A"/>
    <w:rsid w:val="00AF71F4"/>
    <w:rsid w:val="00AF722F"/>
    <w:rsid w:val="00AF73A3"/>
    <w:rsid w:val="00AF73F9"/>
    <w:rsid w:val="00AF74AF"/>
    <w:rsid w:val="00AF74EB"/>
    <w:rsid w:val="00AF763F"/>
    <w:rsid w:val="00AF76CC"/>
    <w:rsid w:val="00AF7727"/>
    <w:rsid w:val="00AF77A0"/>
    <w:rsid w:val="00AF77D6"/>
    <w:rsid w:val="00AF77EB"/>
    <w:rsid w:val="00AF7812"/>
    <w:rsid w:val="00AF7874"/>
    <w:rsid w:val="00AF7935"/>
    <w:rsid w:val="00AF7950"/>
    <w:rsid w:val="00AF7971"/>
    <w:rsid w:val="00AF79EC"/>
    <w:rsid w:val="00AF7B48"/>
    <w:rsid w:val="00AF7C9F"/>
    <w:rsid w:val="00AF7CB7"/>
    <w:rsid w:val="00AF7D6D"/>
    <w:rsid w:val="00AF7DD8"/>
    <w:rsid w:val="00AF7E0B"/>
    <w:rsid w:val="00AF7E4C"/>
    <w:rsid w:val="00AF7EE7"/>
    <w:rsid w:val="00AF7F0C"/>
    <w:rsid w:val="00B00047"/>
    <w:rsid w:val="00B00211"/>
    <w:rsid w:val="00B0036C"/>
    <w:rsid w:val="00B0036E"/>
    <w:rsid w:val="00B0040F"/>
    <w:rsid w:val="00B004DA"/>
    <w:rsid w:val="00B00515"/>
    <w:rsid w:val="00B0053E"/>
    <w:rsid w:val="00B00574"/>
    <w:rsid w:val="00B00641"/>
    <w:rsid w:val="00B00768"/>
    <w:rsid w:val="00B00808"/>
    <w:rsid w:val="00B0083C"/>
    <w:rsid w:val="00B009A5"/>
    <w:rsid w:val="00B00A37"/>
    <w:rsid w:val="00B00A73"/>
    <w:rsid w:val="00B00ADC"/>
    <w:rsid w:val="00B00BD2"/>
    <w:rsid w:val="00B00C7D"/>
    <w:rsid w:val="00B00CC9"/>
    <w:rsid w:val="00B00CCD"/>
    <w:rsid w:val="00B00F25"/>
    <w:rsid w:val="00B00F4F"/>
    <w:rsid w:val="00B00F6A"/>
    <w:rsid w:val="00B00FC4"/>
    <w:rsid w:val="00B01025"/>
    <w:rsid w:val="00B011C3"/>
    <w:rsid w:val="00B011E5"/>
    <w:rsid w:val="00B0136A"/>
    <w:rsid w:val="00B013D0"/>
    <w:rsid w:val="00B0149C"/>
    <w:rsid w:val="00B0150C"/>
    <w:rsid w:val="00B015F6"/>
    <w:rsid w:val="00B01602"/>
    <w:rsid w:val="00B0163C"/>
    <w:rsid w:val="00B01658"/>
    <w:rsid w:val="00B016D8"/>
    <w:rsid w:val="00B016DB"/>
    <w:rsid w:val="00B0174A"/>
    <w:rsid w:val="00B01956"/>
    <w:rsid w:val="00B019CB"/>
    <w:rsid w:val="00B01A40"/>
    <w:rsid w:val="00B01A9F"/>
    <w:rsid w:val="00B01AC9"/>
    <w:rsid w:val="00B01B08"/>
    <w:rsid w:val="00B01B7F"/>
    <w:rsid w:val="00B01B83"/>
    <w:rsid w:val="00B01B91"/>
    <w:rsid w:val="00B01C0A"/>
    <w:rsid w:val="00B01C21"/>
    <w:rsid w:val="00B01D03"/>
    <w:rsid w:val="00B01D9E"/>
    <w:rsid w:val="00B01DB8"/>
    <w:rsid w:val="00B01EC3"/>
    <w:rsid w:val="00B01F62"/>
    <w:rsid w:val="00B01F63"/>
    <w:rsid w:val="00B0211A"/>
    <w:rsid w:val="00B02164"/>
    <w:rsid w:val="00B02169"/>
    <w:rsid w:val="00B022B6"/>
    <w:rsid w:val="00B025A6"/>
    <w:rsid w:val="00B025E2"/>
    <w:rsid w:val="00B02634"/>
    <w:rsid w:val="00B027CF"/>
    <w:rsid w:val="00B02803"/>
    <w:rsid w:val="00B02893"/>
    <w:rsid w:val="00B02923"/>
    <w:rsid w:val="00B029DD"/>
    <w:rsid w:val="00B02B0E"/>
    <w:rsid w:val="00B02B69"/>
    <w:rsid w:val="00B02B7F"/>
    <w:rsid w:val="00B02E20"/>
    <w:rsid w:val="00B02EF9"/>
    <w:rsid w:val="00B0315F"/>
    <w:rsid w:val="00B0321D"/>
    <w:rsid w:val="00B03249"/>
    <w:rsid w:val="00B03284"/>
    <w:rsid w:val="00B0333D"/>
    <w:rsid w:val="00B033EF"/>
    <w:rsid w:val="00B034DF"/>
    <w:rsid w:val="00B0354E"/>
    <w:rsid w:val="00B035AB"/>
    <w:rsid w:val="00B0361A"/>
    <w:rsid w:val="00B03632"/>
    <w:rsid w:val="00B0364D"/>
    <w:rsid w:val="00B03694"/>
    <w:rsid w:val="00B0371D"/>
    <w:rsid w:val="00B03770"/>
    <w:rsid w:val="00B037C9"/>
    <w:rsid w:val="00B03813"/>
    <w:rsid w:val="00B039C2"/>
    <w:rsid w:val="00B039E0"/>
    <w:rsid w:val="00B039E1"/>
    <w:rsid w:val="00B03A83"/>
    <w:rsid w:val="00B03B6D"/>
    <w:rsid w:val="00B03C5B"/>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26"/>
    <w:rsid w:val="00B043FF"/>
    <w:rsid w:val="00B0443C"/>
    <w:rsid w:val="00B044AD"/>
    <w:rsid w:val="00B045E3"/>
    <w:rsid w:val="00B04645"/>
    <w:rsid w:val="00B046FA"/>
    <w:rsid w:val="00B04713"/>
    <w:rsid w:val="00B04726"/>
    <w:rsid w:val="00B04732"/>
    <w:rsid w:val="00B0482D"/>
    <w:rsid w:val="00B048C7"/>
    <w:rsid w:val="00B04923"/>
    <w:rsid w:val="00B04932"/>
    <w:rsid w:val="00B0494B"/>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EE3"/>
    <w:rsid w:val="00B04F27"/>
    <w:rsid w:val="00B04F7C"/>
    <w:rsid w:val="00B05030"/>
    <w:rsid w:val="00B05040"/>
    <w:rsid w:val="00B05058"/>
    <w:rsid w:val="00B05161"/>
    <w:rsid w:val="00B051E5"/>
    <w:rsid w:val="00B052D9"/>
    <w:rsid w:val="00B053EF"/>
    <w:rsid w:val="00B05432"/>
    <w:rsid w:val="00B05492"/>
    <w:rsid w:val="00B056B6"/>
    <w:rsid w:val="00B05772"/>
    <w:rsid w:val="00B0577C"/>
    <w:rsid w:val="00B058B5"/>
    <w:rsid w:val="00B05946"/>
    <w:rsid w:val="00B059DB"/>
    <w:rsid w:val="00B059F8"/>
    <w:rsid w:val="00B05A6E"/>
    <w:rsid w:val="00B05B3C"/>
    <w:rsid w:val="00B05B49"/>
    <w:rsid w:val="00B05C99"/>
    <w:rsid w:val="00B05D51"/>
    <w:rsid w:val="00B05D79"/>
    <w:rsid w:val="00B05DD9"/>
    <w:rsid w:val="00B05E2C"/>
    <w:rsid w:val="00B05E4B"/>
    <w:rsid w:val="00B05E93"/>
    <w:rsid w:val="00B060D6"/>
    <w:rsid w:val="00B06119"/>
    <w:rsid w:val="00B06150"/>
    <w:rsid w:val="00B061A2"/>
    <w:rsid w:val="00B061CF"/>
    <w:rsid w:val="00B063A4"/>
    <w:rsid w:val="00B0651A"/>
    <w:rsid w:val="00B0652B"/>
    <w:rsid w:val="00B06551"/>
    <w:rsid w:val="00B0656C"/>
    <w:rsid w:val="00B0659D"/>
    <w:rsid w:val="00B06621"/>
    <w:rsid w:val="00B0664A"/>
    <w:rsid w:val="00B0671E"/>
    <w:rsid w:val="00B0675D"/>
    <w:rsid w:val="00B0679F"/>
    <w:rsid w:val="00B06804"/>
    <w:rsid w:val="00B0685D"/>
    <w:rsid w:val="00B06882"/>
    <w:rsid w:val="00B06907"/>
    <w:rsid w:val="00B0699E"/>
    <w:rsid w:val="00B06A4B"/>
    <w:rsid w:val="00B06A97"/>
    <w:rsid w:val="00B06B6C"/>
    <w:rsid w:val="00B06B93"/>
    <w:rsid w:val="00B06BCD"/>
    <w:rsid w:val="00B06BDE"/>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A9"/>
    <w:rsid w:val="00B078C3"/>
    <w:rsid w:val="00B07A6A"/>
    <w:rsid w:val="00B07B63"/>
    <w:rsid w:val="00B07B7F"/>
    <w:rsid w:val="00B07C7E"/>
    <w:rsid w:val="00B07C9B"/>
    <w:rsid w:val="00B07D1E"/>
    <w:rsid w:val="00B07D7B"/>
    <w:rsid w:val="00B07D8C"/>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12"/>
    <w:rsid w:val="00B10955"/>
    <w:rsid w:val="00B109A5"/>
    <w:rsid w:val="00B10A14"/>
    <w:rsid w:val="00B10AF4"/>
    <w:rsid w:val="00B10B39"/>
    <w:rsid w:val="00B10B74"/>
    <w:rsid w:val="00B10C13"/>
    <w:rsid w:val="00B10C4A"/>
    <w:rsid w:val="00B10C6F"/>
    <w:rsid w:val="00B10D6E"/>
    <w:rsid w:val="00B10DF9"/>
    <w:rsid w:val="00B10EF5"/>
    <w:rsid w:val="00B110B3"/>
    <w:rsid w:val="00B1119F"/>
    <w:rsid w:val="00B11232"/>
    <w:rsid w:val="00B11308"/>
    <w:rsid w:val="00B113C8"/>
    <w:rsid w:val="00B11458"/>
    <w:rsid w:val="00B1147B"/>
    <w:rsid w:val="00B114F2"/>
    <w:rsid w:val="00B1157E"/>
    <w:rsid w:val="00B11669"/>
    <w:rsid w:val="00B116BB"/>
    <w:rsid w:val="00B11775"/>
    <w:rsid w:val="00B119BF"/>
    <w:rsid w:val="00B119DD"/>
    <w:rsid w:val="00B119FB"/>
    <w:rsid w:val="00B11AF6"/>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D4"/>
    <w:rsid w:val="00B12891"/>
    <w:rsid w:val="00B128F5"/>
    <w:rsid w:val="00B12D60"/>
    <w:rsid w:val="00B12D98"/>
    <w:rsid w:val="00B12E90"/>
    <w:rsid w:val="00B12EB6"/>
    <w:rsid w:val="00B12FA4"/>
    <w:rsid w:val="00B1302F"/>
    <w:rsid w:val="00B1304A"/>
    <w:rsid w:val="00B1307C"/>
    <w:rsid w:val="00B13097"/>
    <w:rsid w:val="00B131EF"/>
    <w:rsid w:val="00B132C5"/>
    <w:rsid w:val="00B1344C"/>
    <w:rsid w:val="00B1344D"/>
    <w:rsid w:val="00B13516"/>
    <w:rsid w:val="00B13538"/>
    <w:rsid w:val="00B13542"/>
    <w:rsid w:val="00B1356D"/>
    <w:rsid w:val="00B13579"/>
    <w:rsid w:val="00B135D8"/>
    <w:rsid w:val="00B13947"/>
    <w:rsid w:val="00B13A78"/>
    <w:rsid w:val="00B13ABB"/>
    <w:rsid w:val="00B13ABC"/>
    <w:rsid w:val="00B13BAE"/>
    <w:rsid w:val="00B13C43"/>
    <w:rsid w:val="00B13C66"/>
    <w:rsid w:val="00B13CA1"/>
    <w:rsid w:val="00B13D82"/>
    <w:rsid w:val="00B13DA2"/>
    <w:rsid w:val="00B13DF1"/>
    <w:rsid w:val="00B13EE8"/>
    <w:rsid w:val="00B13F5A"/>
    <w:rsid w:val="00B14054"/>
    <w:rsid w:val="00B140C7"/>
    <w:rsid w:val="00B1433A"/>
    <w:rsid w:val="00B1434E"/>
    <w:rsid w:val="00B14379"/>
    <w:rsid w:val="00B143C9"/>
    <w:rsid w:val="00B1451F"/>
    <w:rsid w:val="00B14616"/>
    <w:rsid w:val="00B14635"/>
    <w:rsid w:val="00B146F5"/>
    <w:rsid w:val="00B147A3"/>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57B"/>
    <w:rsid w:val="00B15626"/>
    <w:rsid w:val="00B1568E"/>
    <w:rsid w:val="00B156A5"/>
    <w:rsid w:val="00B156A7"/>
    <w:rsid w:val="00B156CF"/>
    <w:rsid w:val="00B156DA"/>
    <w:rsid w:val="00B156FF"/>
    <w:rsid w:val="00B1576D"/>
    <w:rsid w:val="00B157A9"/>
    <w:rsid w:val="00B157FE"/>
    <w:rsid w:val="00B1588E"/>
    <w:rsid w:val="00B158A5"/>
    <w:rsid w:val="00B15948"/>
    <w:rsid w:val="00B15B07"/>
    <w:rsid w:val="00B15C79"/>
    <w:rsid w:val="00B15D1A"/>
    <w:rsid w:val="00B15D5D"/>
    <w:rsid w:val="00B15E2D"/>
    <w:rsid w:val="00B15EAD"/>
    <w:rsid w:val="00B16001"/>
    <w:rsid w:val="00B16099"/>
    <w:rsid w:val="00B160AE"/>
    <w:rsid w:val="00B160C6"/>
    <w:rsid w:val="00B1611B"/>
    <w:rsid w:val="00B16153"/>
    <w:rsid w:val="00B162B0"/>
    <w:rsid w:val="00B162FF"/>
    <w:rsid w:val="00B16379"/>
    <w:rsid w:val="00B163EB"/>
    <w:rsid w:val="00B1649A"/>
    <w:rsid w:val="00B166A3"/>
    <w:rsid w:val="00B16786"/>
    <w:rsid w:val="00B167AF"/>
    <w:rsid w:val="00B1696C"/>
    <w:rsid w:val="00B169A4"/>
    <w:rsid w:val="00B16AC2"/>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DD"/>
    <w:rsid w:val="00B173E1"/>
    <w:rsid w:val="00B1768B"/>
    <w:rsid w:val="00B17705"/>
    <w:rsid w:val="00B17776"/>
    <w:rsid w:val="00B177EB"/>
    <w:rsid w:val="00B1783E"/>
    <w:rsid w:val="00B17863"/>
    <w:rsid w:val="00B17935"/>
    <w:rsid w:val="00B17952"/>
    <w:rsid w:val="00B17A0D"/>
    <w:rsid w:val="00B17AA5"/>
    <w:rsid w:val="00B17AC4"/>
    <w:rsid w:val="00B17B33"/>
    <w:rsid w:val="00B17B45"/>
    <w:rsid w:val="00B17B5B"/>
    <w:rsid w:val="00B17C69"/>
    <w:rsid w:val="00B17CBF"/>
    <w:rsid w:val="00B17DF6"/>
    <w:rsid w:val="00B17E2A"/>
    <w:rsid w:val="00B17EEA"/>
    <w:rsid w:val="00B17F0C"/>
    <w:rsid w:val="00B17FA0"/>
    <w:rsid w:val="00B2000F"/>
    <w:rsid w:val="00B200C7"/>
    <w:rsid w:val="00B200CF"/>
    <w:rsid w:val="00B2028A"/>
    <w:rsid w:val="00B2031F"/>
    <w:rsid w:val="00B20337"/>
    <w:rsid w:val="00B203B4"/>
    <w:rsid w:val="00B20483"/>
    <w:rsid w:val="00B20495"/>
    <w:rsid w:val="00B20562"/>
    <w:rsid w:val="00B20596"/>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725"/>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1F"/>
    <w:rsid w:val="00B22949"/>
    <w:rsid w:val="00B22971"/>
    <w:rsid w:val="00B229B9"/>
    <w:rsid w:val="00B229CA"/>
    <w:rsid w:val="00B22A23"/>
    <w:rsid w:val="00B22A93"/>
    <w:rsid w:val="00B22AD7"/>
    <w:rsid w:val="00B22C75"/>
    <w:rsid w:val="00B22E23"/>
    <w:rsid w:val="00B22E55"/>
    <w:rsid w:val="00B22E69"/>
    <w:rsid w:val="00B22F1E"/>
    <w:rsid w:val="00B22F65"/>
    <w:rsid w:val="00B23015"/>
    <w:rsid w:val="00B2309A"/>
    <w:rsid w:val="00B2309F"/>
    <w:rsid w:val="00B230D2"/>
    <w:rsid w:val="00B231A2"/>
    <w:rsid w:val="00B231BF"/>
    <w:rsid w:val="00B23201"/>
    <w:rsid w:val="00B23342"/>
    <w:rsid w:val="00B233D1"/>
    <w:rsid w:val="00B23429"/>
    <w:rsid w:val="00B23432"/>
    <w:rsid w:val="00B2346D"/>
    <w:rsid w:val="00B234D7"/>
    <w:rsid w:val="00B234EA"/>
    <w:rsid w:val="00B23514"/>
    <w:rsid w:val="00B23540"/>
    <w:rsid w:val="00B23563"/>
    <w:rsid w:val="00B2361A"/>
    <w:rsid w:val="00B2363F"/>
    <w:rsid w:val="00B23664"/>
    <w:rsid w:val="00B236DB"/>
    <w:rsid w:val="00B237B9"/>
    <w:rsid w:val="00B237DB"/>
    <w:rsid w:val="00B237FA"/>
    <w:rsid w:val="00B237FD"/>
    <w:rsid w:val="00B2388D"/>
    <w:rsid w:val="00B2390E"/>
    <w:rsid w:val="00B2394C"/>
    <w:rsid w:val="00B23984"/>
    <w:rsid w:val="00B2398B"/>
    <w:rsid w:val="00B23A24"/>
    <w:rsid w:val="00B23B53"/>
    <w:rsid w:val="00B23B7F"/>
    <w:rsid w:val="00B23C7A"/>
    <w:rsid w:val="00B23C94"/>
    <w:rsid w:val="00B23DC6"/>
    <w:rsid w:val="00B23E14"/>
    <w:rsid w:val="00B23E60"/>
    <w:rsid w:val="00B23EA3"/>
    <w:rsid w:val="00B23F5A"/>
    <w:rsid w:val="00B24214"/>
    <w:rsid w:val="00B2423C"/>
    <w:rsid w:val="00B242AA"/>
    <w:rsid w:val="00B242CB"/>
    <w:rsid w:val="00B242E2"/>
    <w:rsid w:val="00B242E6"/>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44"/>
    <w:rsid w:val="00B24D06"/>
    <w:rsid w:val="00B24D22"/>
    <w:rsid w:val="00B24DB3"/>
    <w:rsid w:val="00B24E29"/>
    <w:rsid w:val="00B24E7A"/>
    <w:rsid w:val="00B25011"/>
    <w:rsid w:val="00B2521F"/>
    <w:rsid w:val="00B25233"/>
    <w:rsid w:val="00B252CE"/>
    <w:rsid w:val="00B25325"/>
    <w:rsid w:val="00B2532C"/>
    <w:rsid w:val="00B2534B"/>
    <w:rsid w:val="00B25435"/>
    <w:rsid w:val="00B254B6"/>
    <w:rsid w:val="00B254BA"/>
    <w:rsid w:val="00B2551C"/>
    <w:rsid w:val="00B2554A"/>
    <w:rsid w:val="00B255AB"/>
    <w:rsid w:val="00B256F3"/>
    <w:rsid w:val="00B2576A"/>
    <w:rsid w:val="00B258DF"/>
    <w:rsid w:val="00B25965"/>
    <w:rsid w:val="00B259E4"/>
    <w:rsid w:val="00B25BF9"/>
    <w:rsid w:val="00B25C63"/>
    <w:rsid w:val="00B25E0A"/>
    <w:rsid w:val="00B25EAC"/>
    <w:rsid w:val="00B25EB1"/>
    <w:rsid w:val="00B25F2A"/>
    <w:rsid w:val="00B25F3F"/>
    <w:rsid w:val="00B2603A"/>
    <w:rsid w:val="00B2604F"/>
    <w:rsid w:val="00B26206"/>
    <w:rsid w:val="00B262B5"/>
    <w:rsid w:val="00B26308"/>
    <w:rsid w:val="00B26483"/>
    <w:rsid w:val="00B264B8"/>
    <w:rsid w:val="00B264E2"/>
    <w:rsid w:val="00B26532"/>
    <w:rsid w:val="00B26537"/>
    <w:rsid w:val="00B26540"/>
    <w:rsid w:val="00B265B3"/>
    <w:rsid w:val="00B266A9"/>
    <w:rsid w:val="00B2672D"/>
    <w:rsid w:val="00B269AC"/>
    <w:rsid w:val="00B26A94"/>
    <w:rsid w:val="00B26AAB"/>
    <w:rsid w:val="00B26B9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75"/>
    <w:rsid w:val="00B27489"/>
    <w:rsid w:val="00B274B6"/>
    <w:rsid w:val="00B274F6"/>
    <w:rsid w:val="00B2759A"/>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3F"/>
    <w:rsid w:val="00B27CB1"/>
    <w:rsid w:val="00B27E67"/>
    <w:rsid w:val="00B27EDE"/>
    <w:rsid w:val="00B27EFD"/>
    <w:rsid w:val="00B30062"/>
    <w:rsid w:val="00B300CB"/>
    <w:rsid w:val="00B302D7"/>
    <w:rsid w:val="00B302F1"/>
    <w:rsid w:val="00B30367"/>
    <w:rsid w:val="00B30403"/>
    <w:rsid w:val="00B3046D"/>
    <w:rsid w:val="00B3047B"/>
    <w:rsid w:val="00B3050C"/>
    <w:rsid w:val="00B30516"/>
    <w:rsid w:val="00B3056D"/>
    <w:rsid w:val="00B30571"/>
    <w:rsid w:val="00B3058F"/>
    <w:rsid w:val="00B305B1"/>
    <w:rsid w:val="00B3060B"/>
    <w:rsid w:val="00B30709"/>
    <w:rsid w:val="00B307FB"/>
    <w:rsid w:val="00B30857"/>
    <w:rsid w:val="00B3089E"/>
    <w:rsid w:val="00B309EE"/>
    <w:rsid w:val="00B309F5"/>
    <w:rsid w:val="00B30A0C"/>
    <w:rsid w:val="00B30A0D"/>
    <w:rsid w:val="00B30A15"/>
    <w:rsid w:val="00B30A9B"/>
    <w:rsid w:val="00B30B72"/>
    <w:rsid w:val="00B30C5B"/>
    <w:rsid w:val="00B30C95"/>
    <w:rsid w:val="00B30D58"/>
    <w:rsid w:val="00B30E1B"/>
    <w:rsid w:val="00B30EC7"/>
    <w:rsid w:val="00B3102B"/>
    <w:rsid w:val="00B3104C"/>
    <w:rsid w:val="00B3107C"/>
    <w:rsid w:val="00B31090"/>
    <w:rsid w:val="00B310E5"/>
    <w:rsid w:val="00B3128B"/>
    <w:rsid w:val="00B313D6"/>
    <w:rsid w:val="00B31447"/>
    <w:rsid w:val="00B3147A"/>
    <w:rsid w:val="00B31500"/>
    <w:rsid w:val="00B3154E"/>
    <w:rsid w:val="00B3157F"/>
    <w:rsid w:val="00B31616"/>
    <w:rsid w:val="00B316D5"/>
    <w:rsid w:val="00B3179E"/>
    <w:rsid w:val="00B31843"/>
    <w:rsid w:val="00B318B7"/>
    <w:rsid w:val="00B31A30"/>
    <w:rsid w:val="00B31B00"/>
    <w:rsid w:val="00B31B32"/>
    <w:rsid w:val="00B31C2B"/>
    <w:rsid w:val="00B31C6E"/>
    <w:rsid w:val="00B31D3B"/>
    <w:rsid w:val="00B31D6F"/>
    <w:rsid w:val="00B31E66"/>
    <w:rsid w:val="00B31ECD"/>
    <w:rsid w:val="00B31EEF"/>
    <w:rsid w:val="00B31F79"/>
    <w:rsid w:val="00B320C6"/>
    <w:rsid w:val="00B32158"/>
    <w:rsid w:val="00B321F7"/>
    <w:rsid w:val="00B32275"/>
    <w:rsid w:val="00B32315"/>
    <w:rsid w:val="00B323F3"/>
    <w:rsid w:val="00B32445"/>
    <w:rsid w:val="00B32457"/>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B8"/>
    <w:rsid w:val="00B32EBD"/>
    <w:rsid w:val="00B32EC0"/>
    <w:rsid w:val="00B32F00"/>
    <w:rsid w:val="00B32F21"/>
    <w:rsid w:val="00B32F2E"/>
    <w:rsid w:val="00B330FF"/>
    <w:rsid w:val="00B33157"/>
    <w:rsid w:val="00B331F6"/>
    <w:rsid w:val="00B3327B"/>
    <w:rsid w:val="00B332A6"/>
    <w:rsid w:val="00B332AA"/>
    <w:rsid w:val="00B332BD"/>
    <w:rsid w:val="00B333CC"/>
    <w:rsid w:val="00B3345A"/>
    <w:rsid w:val="00B334DC"/>
    <w:rsid w:val="00B33541"/>
    <w:rsid w:val="00B33657"/>
    <w:rsid w:val="00B33667"/>
    <w:rsid w:val="00B337F0"/>
    <w:rsid w:val="00B3390C"/>
    <w:rsid w:val="00B33A67"/>
    <w:rsid w:val="00B33AB7"/>
    <w:rsid w:val="00B33C59"/>
    <w:rsid w:val="00B33D35"/>
    <w:rsid w:val="00B33D64"/>
    <w:rsid w:val="00B33E19"/>
    <w:rsid w:val="00B33EEE"/>
    <w:rsid w:val="00B33F65"/>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4"/>
    <w:rsid w:val="00B348B9"/>
    <w:rsid w:val="00B348BA"/>
    <w:rsid w:val="00B349D1"/>
    <w:rsid w:val="00B34A3B"/>
    <w:rsid w:val="00B34A3D"/>
    <w:rsid w:val="00B34AC6"/>
    <w:rsid w:val="00B34B4C"/>
    <w:rsid w:val="00B34BEE"/>
    <w:rsid w:val="00B34CCE"/>
    <w:rsid w:val="00B34D1C"/>
    <w:rsid w:val="00B34E08"/>
    <w:rsid w:val="00B34E59"/>
    <w:rsid w:val="00B34EF8"/>
    <w:rsid w:val="00B34F24"/>
    <w:rsid w:val="00B34FC2"/>
    <w:rsid w:val="00B35028"/>
    <w:rsid w:val="00B350BA"/>
    <w:rsid w:val="00B35278"/>
    <w:rsid w:val="00B35318"/>
    <w:rsid w:val="00B35373"/>
    <w:rsid w:val="00B35379"/>
    <w:rsid w:val="00B3537B"/>
    <w:rsid w:val="00B3538B"/>
    <w:rsid w:val="00B35443"/>
    <w:rsid w:val="00B35475"/>
    <w:rsid w:val="00B3580D"/>
    <w:rsid w:val="00B35829"/>
    <w:rsid w:val="00B358A9"/>
    <w:rsid w:val="00B3591C"/>
    <w:rsid w:val="00B35954"/>
    <w:rsid w:val="00B3599A"/>
    <w:rsid w:val="00B35A1F"/>
    <w:rsid w:val="00B35A65"/>
    <w:rsid w:val="00B35AC0"/>
    <w:rsid w:val="00B35B98"/>
    <w:rsid w:val="00B35D1D"/>
    <w:rsid w:val="00B35D3D"/>
    <w:rsid w:val="00B35DF7"/>
    <w:rsid w:val="00B35E49"/>
    <w:rsid w:val="00B35F9B"/>
    <w:rsid w:val="00B36053"/>
    <w:rsid w:val="00B36062"/>
    <w:rsid w:val="00B36092"/>
    <w:rsid w:val="00B360C7"/>
    <w:rsid w:val="00B360F7"/>
    <w:rsid w:val="00B361D1"/>
    <w:rsid w:val="00B361F7"/>
    <w:rsid w:val="00B36339"/>
    <w:rsid w:val="00B363EB"/>
    <w:rsid w:val="00B3640B"/>
    <w:rsid w:val="00B36476"/>
    <w:rsid w:val="00B3649F"/>
    <w:rsid w:val="00B3650A"/>
    <w:rsid w:val="00B36549"/>
    <w:rsid w:val="00B36568"/>
    <w:rsid w:val="00B366C4"/>
    <w:rsid w:val="00B36736"/>
    <w:rsid w:val="00B36902"/>
    <w:rsid w:val="00B36914"/>
    <w:rsid w:val="00B369CC"/>
    <w:rsid w:val="00B36A90"/>
    <w:rsid w:val="00B36B41"/>
    <w:rsid w:val="00B36C03"/>
    <w:rsid w:val="00B36CE3"/>
    <w:rsid w:val="00B36D45"/>
    <w:rsid w:val="00B36D98"/>
    <w:rsid w:val="00B36DE6"/>
    <w:rsid w:val="00B36E33"/>
    <w:rsid w:val="00B36F6D"/>
    <w:rsid w:val="00B36F8C"/>
    <w:rsid w:val="00B36FEB"/>
    <w:rsid w:val="00B37115"/>
    <w:rsid w:val="00B37149"/>
    <w:rsid w:val="00B3722A"/>
    <w:rsid w:val="00B37256"/>
    <w:rsid w:val="00B37280"/>
    <w:rsid w:val="00B372DF"/>
    <w:rsid w:val="00B37312"/>
    <w:rsid w:val="00B37341"/>
    <w:rsid w:val="00B37371"/>
    <w:rsid w:val="00B3744F"/>
    <w:rsid w:val="00B374C2"/>
    <w:rsid w:val="00B37510"/>
    <w:rsid w:val="00B3754D"/>
    <w:rsid w:val="00B37742"/>
    <w:rsid w:val="00B3779E"/>
    <w:rsid w:val="00B377A0"/>
    <w:rsid w:val="00B377A8"/>
    <w:rsid w:val="00B3782A"/>
    <w:rsid w:val="00B37839"/>
    <w:rsid w:val="00B37848"/>
    <w:rsid w:val="00B37897"/>
    <w:rsid w:val="00B378B0"/>
    <w:rsid w:val="00B378D9"/>
    <w:rsid w:val="00B37A59"/>
    <w:rsid w:val="00B37C1E"/>
    <w:rsid w:val="00B37C48"/>
    <w:rsid w:val="00B37C59"/>
    <w:rsid w:val="00B37C9C"/>
    <w:rsid w:val="00B37CF1"/>
    <w:rsid w:val="00B37D17"/>
    <w:rsid w:val="00B37D9C"/>
    <w:rsid w:val="00B37E05"/>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968"/>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A5"/>
    <w:rsid w:val="00B413D2"/>
    <w:rsid w:val="00B413E5"/>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BF"/>
    <w:rsid w:val="00B42312"/>
    <w:rsid w:val="00B42342"/>
    <w:rsid w:val="00B4238A"/>
    <w:rsid w:val="00B4240F"/>
    <w:rsid w:val="00B42475"/>
    <w:rsid w:val="00B42590"/>
    <w:rsid w:val="00B425AA"/>
    <w:rsid w:val="00B426E5"/>
    <w:rsid w:val="00B42746"/>
    <w:rsid w:val="00B42824"/>
    <w:rsid w:val="00B428DE"/>
    <w:rsid w:val="00B4294F"/>
    <w:rsid w:val="00B429B8"/>
    <w:rsid w:val="00B429E1"/>
    <w:rsid w:val="00B42A18"/>
    <w:rsid w:val="00B42AE6"/>
    <w:rsid w:val="00B42B66"/>
    <w:rsid w:val="00B42B8C"/>
    <w:rsid w:val="00B42CDC"/>
    <w:rsid w:val="00B42D8E"/>
    <w:rsid w:val="00B42E20"/>
    <w:rsid w:val="00B42F00"/>
    <w:rsid w:val="00B42F54"/>
    <w:rsid w:val="00B4301D"/>
    <w:rsid w:val="00B4304A"/>
    <w:rsid w:val="00B430E7"/>
    <w:rsid w:val="00B431D5"/>
    <w:rsid w:val="00B4325C"/>
    <w:rsid w:val="00B432A4"/>
    <w:rsid w:val="00B432E8"/>
    <w:rsid w:val="00B43321"/>
    <w:rsid w:val="00B4335B"/>
    <w:rsid w:val="00B43386"/>
    <w:rsid w:val="00B4339B"/>
    <w:rsid w:val="00B43453"/>
    <w:rsid w:val="00B43470"/>
    <w:rsid w:val="00B4350C"/>
    <w:rsid w:val="00B43656"/>
    <w:rsid w:val="00B43657"/>
    <w:rsid w:val="00B43669"/>
    <w:rsid w:val="00B436FB"/>
    <w:rsid w:val="00B4377D"/>
    <w:rsid w:val="00B43784"/>
    <w:rsid w:val="00B437FD"/>
    <w:rsid w:val="00B43839"/>
    <w:rsid w:val="00B4384D"/>
    <w:rsid w:val="00B438B2"/>
    <w:rsid w:val="00B438DE"/>
    <w:rsid w:val="00B439A1"/>
    <w:rsid w:val="00B439A9"/>
    <w:rsid w:val="00B439BC"/>
    <w:rsid w:val="00B43AB3"/>
    <w:rsid w:val="00B43ABC"/>
    <w:rsid w:val="00B43AC8"/>
    <w:rsid w:val="00B43B9D"/>
    <w:rsid w:val="00B43D07"/>
    <w:rsid w:val="00B43D92"/>
    <w:rsid w:val="00B43D9A"/>
    <w:rsid w:val="00B43ECD"/>
    <w:rsid w:val="00B43EDC"/>
    <w:rsid w:val="00B43EE0"/>
    <w:rsid w:val="00B43F0E"/>
    <w:rsid w:val="00B44102"/>
    <w:rsid w:val="00B44105"/>
    <w:rsid w:val="00B441D7"/>
    <w:rsid w:val="00B44245"/>
    <w:rsid w:val="00B44328"/>
    <w:rsid w:val="00B44354"/>
    <w:rsid w:val="00B4442B"/>
    <w:rsid w:val="00B44481"/>
    <w:rsid w:val="00B444AA"/>
    <w:rsid w:val="00B4456D"/>
    <w:rsid w:val="00B4465E"/>
    <w:rsid w:val="00B446A6"/>
    <w:rsid w:val="00B44865"/>
    <w:rsid w:val="00B448E7"/>
    <w:rsid w:val="00B44986"/>
    <w:rsid w:val="00B4498C"/>
    <w:rsid w:val="00B449B0"/>
    <w:rsid w:val="00B44A59"/>
    <w:rsid w:val="00B44A98"/>
    <w:rsid w:val="00B44ACC"/>
    <w:rsid w:val="00B44AF3"/>
    <w:rsid w:val="00B44AFF"/>
    <w:rsid w:val="00B44BB6"/>
    <w:rsid w:val="00B44BD1"/>
    <w:rsid w:val="00B44BD8"/>
    <w:rsid w:val="00B44CEB"/>
    <w:rsid w:val="00B44D30"/>
    <w:rsid w:val="00B44D4F"/>
    <w:rsid w:val="00B44D5A"/>
    <w:rsid w:val="00B44E21"/>
    <w:rsid w:val="00B44E45"/>
    <w:rsid w:val="00B44F30"/>
    <w:rsid w:val="00B44F70"/>
    <w:rsid w:val="00B45013"/>
    <w:rsid w:val="00B4504E"/>
    <w:rsid w:val="00B45098"/>
    <w:rsid w:val="00B450DE"/>
    <w:rsid w:val="00B45173"/>
    <w:rsid w:val="00B45287"/>
    <w:rsid w:val="00B4528A"/>
    <w:rsid w:val="00B4544D"/>
    <w:rsid w:val="00B455B1"/>
    <w:rsid w:val="00B45635"/>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5FD4"/>
    <w:rsid w:val="00B4605E"/>
    <w:rsid w:val="00B46081"/>
    <w:rsid w:val="00B460C0"/>
    <w:rsid w:val="00B46106"/>
    <w:rsid w:val="00B46231"/>
    <w:rsid w:val="00B462D7"/>
    <w:rsid w:val="00B46317"/>
    <w:rsid w:val="00B46335"/>
    <w:rsid w:val="00B463BE"/>
    <w:rsid w:val="00B46509"/>
    <w:rsid w:val="00B466BC"/>
    <w:rsid w:val="00B46784"/>
    <w:rsid w:val="00B46789"/>
    <w:rsid w:val="00B4679D"/>
    <w:rsid w:val="00B46871"/>
    <w:rsid w:val="00B468E0"/>
    <w:rsid w:val="00B469DB"/>
    <w:rsid w:val="00B46A31"/>
    <w:rsid w:val="00B46A5E"/>
    <w:rsid w:val="00B46A74"/>
    <w:rsid w:val="00B46AB5"/>
    <w:rsid w:val="00B46AB8"/>
    <w:rsid w:val="00B46B23"/>
    <w:rsid w:val="00B46B99"/>
    <w:rsid w:val="00B46FC1"/>
    <w:rsid w:val="00B4707C"/>
    <w:rsid w:val="00B47141"/>
    <w:rsid w:val="00B471B0"/>
    <w:rsid w:val="00B471FE"/>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F89"/>
    <w:rsid w:val="00B50300"/>
    <w:rsid w:val="00B50329"/>
    <w:rsid w:val="00B5054C"/>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1B"/>
    <w:rsid w:val="00B50E6F"/>
    <w:rsid w:val="00B50E79"/>
    <w:rsid w:val="00B50EA6"/>
    <w:rsid w:val="00B50EDD"/>
    <w:rsid w:val="00B51063"/>
    <w:rsid w:val="00B5110E"/>
    <w:rsid w:val="00B511B6"/>
    <w:rsid w:val="00B5139D"/>
    <w:rsid w:val="00B513A8"/>
    <w:rsid w:val="00B51426"/>
    <w:rsid w:val="00B5152A"/>
    <w:rsid w:val="00B51558"/>
    <w:rsid w:val="00B51578"/>
    <w:rsid w:val="00B515CC"/>
    <w:rsid w:val="00B5164F"/>
    <w:rsid w:val="00B51652"/>
    <w:rsid w:val="00B517BF"/>
    <w:rsid w:val="00B51833"/>
    <w:rsid w:val="00B5193E"/>
    <w:rsid w:val="00B51BDA"/>
    <w:rsid w:val="00B51BF9"/>
    <w:rsid w:val="00B51C22"/>
    <w:rsid w:val="00B51C33"/>
    <w:rsid w:val="00B51C59"/>
    <w:rsid w:val="00B51DB1"/>
    <w:rsid w:val="00B51E19"/>
    <w:rsid w:val="00B51E48"/>
    <w:rsid w:val="00B51E68"/>
    <w:rsid w:val="00B51ED1"/>
    <w:rsid w:val="00B52077"/>
    <w:rsid w:val="00B5224E"/>
    <w:rsid w:val="00B523FD"/>
    <w:rsid w:val="00B5240D"/>
    <w:rsid w:val="00B52513"/>
    <w:rsid w:val="00B52532"/>
    <w:rsid w:val="00B5258B"/>
    <w:rsid w:val="00B5264F"/>
    <w:rsid w:val="00B527A9"/>
    <w:rsid w:val="00B52874"/>
    <w:rsid w:val="00B52961"/>
    <w:rsid w:val="00B52997"/>
    <w:rsid w:val="00B52A53"/>
    <w:rsid w:val="00B52D21"/>
    <w:rsid w:val="00B52E50"/>
    <w:rsid w:val="00B52E5A"/>
    <w:rsid w:val="00B52E82"/>
    <w:rsid w:val="00B52EBB"/>
    <w:rsid w:val="00B52ED8"/>
    <w:rsid w:val="00B52F75"/>
    <w:rsid w:val="00B52F9A"/>
    <w:rsid w:val="00B52FD9"/>
    <w:rsid w:val="00B53040"/>
    <w:rsid w:val="00B53069"/>
    <w:rsid w:val="00B53085"/>
    <w:rsid w:val="00B530D5"/>
    <w:rsid w:val="00B53102"/>
    <w:rsid w:val="00B53162"/>
    <w:rsid w:val="00B5322A"/>
    <w:rsid w:val="00B53236"/>
    <w:rsid w:val="00B53277"/>
    <w:rsid w:val="00B532E3"/>
    <w:rsid w:val="00B53312"/>
    <w:rsid w:val="00B53322"/>
    <w:rsid w:val="00B5332A"/>
    <w:rsid w:val="00B53336"/>
    <w:rsid w:val="00B533A6"/>
    <w:rsid w:val="00B533C7"/>
    <w:rsid w:val="00B533D6"/>
    <w:rsid w:val="00B534BA"/>
    <w:rsid w:val="00B53515"/>
    <w:rsid w:val="00B53534"/>
    <w:rsid w:val="00B5354C"/>
    <w:rsid w:val="00B535A0"/>
    <w:rsid w:val="00B536B1"/>
    <w:rsid w:val="00B536E3"/>
    <w:rsid w:val="00B53706"/>
    <w:rsid w:val="00B53739"/>
    <w:rsid w:val="00B53754"/>
    <w:rsid w:val="00B53840"/>
    <w:rsid w:val="00B53841"/>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3B4"/>
    <w:rsid w:val="00B543BB"/>
    <w:rsid w:val="00B5463C"/>
    <w:rsid w:val="00B54641"/>
    <w:rsid w:val="00B5465B"/>
    <w:rsid w:val="00B54698"/>
    <w:rsid w:val="00B547E3"/>
    <w:rsid w:val="00B54804"/>
    <w:rsid w:val="00B5491B"/>
    <w:rsid w:val="00B5498E"/>
    <w:rsid w:val="00B54A2C"/>
    <w:rsid w:val="00B54AC1"/>
    <w:rsid w:val="00B54AF3"/>
    <w:rsid w:val="00B54B7A"/>
    <w:rsid w:val="00B54C20"/>
    <w:rsid w:val="00B54C72"/>
    <w:rsid w:val="00B54CA7"/>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57"/>
    <w:rsid w:val="00B55692"/>
    <w:rsid w:val="00B556F6"/>
    <w:rsid w:val="00B55774"/>
    <w:rsid w:val="00B557EC"/>
    <w:rsid w:val="00B5585E"/>
    <w:rsid w:val="00B55908"/>
    <w:rsid w:val="00B55A69"/>
    <w:rsid w:val="00B55BFA"/>
    <w:rsid w:val="00B55C52"/>
    <w:rsid w:val="00B55CBA"/>
    <w:rsid w:val="00B55D40"/>
    <w:rsid w:val="00B55D70"/>
    <w:rsid w:val="00B55E56"/>
    <w:rsid w:val="00B56096"/>
    <w:rsid w:val="00B560F9"/>
    <w:rsid w:val="00B5617D"/>
    <w:rsid w:val="00B561E1"/>
    <w:rsid w:val="00B562AE"/>
    <w:rsid w:val="00B5633A"/>
    <w:rsid w:val="00B56378"/>
    <w:rsid w:val="00B563AB"/>
    <w:rsid w:val="00B5643E"/>
    <w:rsid w:val="00B56461"/>
    <w:rsid w:val="00B56628"/>
    <w:rsid w:val="00B5670E"/>
    <w:rsid w:val="00B5675E"/>
    <w:rsid w:val="00B56920"/>
    <w:rsid w:val="00B56930"/>
    <w:rsid w:val="00B56AD5"/>
    <w:rsid w:val="00B56ADB"/>
    <w:rsid w:val="00B56B18"/>
    <w:rsid w:val="00B56B81"/>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79"/>
    <w:rsid w:val="00B604B1"/>
    <w:rsid w:val="00B605BC"/>
    <w:rsid w:val="00B60643"/>
    <w:rsid w:val="00B606AC"/>
    <w:rsid w:val="00B60700"/>
    <w:rsid w:val="00B6075B"/>
    <w:rsid w:val="00B608EE"/>
    <w:rsid w:val="00B60985"/>
    <w:rsid w:val="00B609D0"/>
    <w:rsid w:val="00B609F9"/>
    <w:rsid w:val="00B60A29"/>
    <w:rsid w:val="00B60B10"/>
    <w:rsid w:val="00B60C47"/>
    <w:rsid w:val="00B60CCE"/>
    <w:rsid w:val="00B60D1E"/>
    <w:rsid w:val="00B60D51"/>
    <w:rsid w:val="00B60D86"/>
    <w:rsid w:val="00B60DFE"/>
    <w:rsid w:val="00B60E5A"/>
    <w:rsid w:val="00B60E90"/>
    <w:rsid w:val="00B60F2C"/>
    <w:rsid w:val="00B60F4E"/>
    <w:rsid w:val="00B60FD5"/>
    <w:rsid w:val="00B61106"/>
    <w:rsid w:val="00B61124"/>
    <w:rsid w:val="00B611C7"/>
    <w:rsid w:val="00B61219"/>
    <w:rsid w:val="00B612CF"/>
    <w:rsid w:val="00B61323"/>
    <w:rsid w:val="00B61334"/>
    <w:rsid w:val="00B61407"/>
    <w:rsid w:val="00B61445"/>
    <w:rsid w:val="00B61561"/>
    <w:rsid w:val="00B615C1"/>
    <w:rsid w:val="00B61636"/>
    <w:rsid w:val="00B61683"/>
    <w:rsid w:val="00B6170B"/>
    <w:rsid w:val="00B61744"/>
    <w:rsid w:val="00B61937"/>
    <w:rsid w:val="00B61B9A"/>
    <w:rsid w:val="00B61C24"/>
    <w:rsid w:val="00B61E5F"/>
    <w:rsid w:val="00B61E6E"/>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6AA"/>
    <w:rsid w:val="00B6281A"/>
    <w:rsid w:val="00B6285A"/>
    <w:rsid w:val="00B6296B"/>
    <w:rsid w:val="00B62990"/>
    <w:rsid w:val="00B629F8"/>
    <w:rsid w:val="00B62A27"/>
    <w:rsid w:val="00B62B9A"/>
    <w:rsid w:val="00B62C2C"/>
    <w:rsid w:val="00B62C88"/>
    <w:rsid w:val="00B62CE8"/>
    <w:rsid w:val="00B62DD6"/>
    <w:rsid w:val="00B62E03"/>
    <w:rsid w:val="00B62E9D"/>
    <w:rsid w:val="00B62ECB"/>
    <w:rsid w:val="00B62F8C"/>
    <w:rsid w:val="00B62F9D"/>
    <w:rsid w:val="00B63015"/>
    <w:rsid w:val="00B63137"/>
    <w:rsid w:val="00B63224"/>
    <w:rsid w:val="00B6327F"/>
    <w:rsid w:val="00B632C8"/>
    <w:rsid w:val="00B63312"/>
    <w:rsid w:val="00B63372"/>
    <w:rsid w:val="00B6349C"/>
    <w:rsid w:val="00B63563"/>
    <w:rsid w:val="00B63592"/>
    <w:rsid w:val="00B6363D"/>
    <w:rsid w:val="00B63645"/>
    <w:rsid w:val="00B63689"/>
    <w:rsid w:val="00B636CC"/>
    <w:rsid w:val="00B637EC"/>
    <w:rsid w:val="00B63A15"/>
    <w:rsid w:val="00B63A20"/>
    <w:rsid w:val="00B63B07"/>
    <w:rsid w:val="00B63B61"/>
    <w:rsid w:val="00B63B93"/>
    <w:rsid w:val="00B63BCD"/>
    <w:rsid w:val="00B63BCF"/>
    <w:rsid w:val="00B63C27"/>
    <w:rsid w:val="00B63C3C"/>
    <w:rsid w:val="00B63C74"/>
    <w:rsid w:val="00B63D2D"/>
    <w:rsid w:val="00B63E3B"/>
    <w:rsid w:val="00B63E63"/>
    <w:rsid w:val="00B64061"/>
    <w:rsid w:val="00B64077"/>
    <w:rsid w:val="00B640B6"/>
    <w:rsid w:val="00B64166"/>
    <w:rsid w:val="00B64269"/>
    <w:rsid w:val="00B64364"/>
    <w:rsid w:val="00B6437B"/>
    <w:rsid w:val="00B643E4"/>
    <w:rsid w:val="00B643FA"/>
    <w:rsid w:val="00B64425"/>
    <w:rsid w:val="00B64475"/>
    <w:rsid w:val="00B644DE"/>
    <w:rsid w:val="00B64533"/>
    <w:rsid w:val="00B6453D"/>
    <w:rsid w:val="00B646FE"/>
    <w:rsid w:val="00B64758"/>
    <w:rsid w:val="00B647C7"/>
    <w:rsid w:val="00B648CF"/>
    <w:rsid w:val="00B64954"/>
    <w:rsid w:val="00B649B2"/>
    <w:rsid w:val="00B64BB1"/>
    <w:rsid w:val="00B64BC5"/>
    <w:rsid w:val="00B64C02"/>
    <w:rsid w:val="00B64C6F"/>
    <w:rsid w:val="00B64C9A"/>
    <w:rsid w:val="00B64D7F"/>
    <w:rsid w:val="00B64E76"/>
    <w:rsid w:val="00B64EB1"/>
    <w:rsid w:val="00B64ED5"/>
    <w:rsid w:val="00B650A3"/>
    <w:rsid w:val="00B650F6"/>
    <w:rsid w:val="00B651CA"/>
    <w:rsid w:val="00B652F8"/>
    <w:rsid w:val="00B652FF"/>
    <w:rsid w:val="00B6537E"/>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58F"/>
    <w:rsid w:val="00B66654"/>
    <w:rsid w:val="00B667AF"/>
    <w:rsid w:val="00B668E9"/>
    <w:rsid w:val="00B6691A"/>
    <w:rsid w:val="00B6693B"/>
    <w:rsid w:val="00B66946"/>
    <w:rsid w:val="00B669AF"/>
    <w:rsid w:val="00B66A31"/>
    <w:rsid w:val="00B66B4E"/>
    <w:rsid w:val="00B66BB3"/>
    <w:rsid w:val="00B66BC8"/>
    <w:rsid w:val="00B66BDB"/>
    <w:rsid w:val="00B66C20"/>
    <w:rsid w:val="00B66C5E"/>
    <w:rsid w:val="00B66CD5"/>
    <w:rsid w:val="00B66D97"/>
    <w:rsid w:val="00B66DF4"/>
    <w:rsid w:val="00B66E63"/>
    <w:rsid w:val="00B66EE9"/>
    <w:rsid w:val="00B66F6F"/>
    <w:rsid w:val="00B66FF8"/>
    <w:rsid w:val="00B6701C"/>
    <w:rsid w:val="00B6705D"/>
    <w:rsid w:val="00B670AF"/>
    <w:rsid w:val="00B670E5"/>
    <w:rsid w:val="00B671D2"/>
    <w:rsid w:val="00B671F3"/>
    <w:rsid w:val="00B672AA"/>
    <w:rsid w:val="00B672DD"/>
    <w:rsid w:val="00B6739B"/>
    <w:rsid w:val="00B67403"/>
    <w:rsid w:val="00B674DA"/>
    <w:rsid w:val="00B67554"/>
    <w:rsid w:val="00B676C6"/>
    <w:rsid w:val="00B6777C"/>
    <w:rsid w:val="00B67B40"/>
    <w:rsid w:val="00B67BC7"/>
    <w:rsid w:val="00B67E85"/>
    <w:rsid w:val="00B67F28"/>
    <w:rsid w:val="00B67F8B"/>
    <w:rsid w:val="00B70008"/>
    <w:rsid w:val="00B70031"/>
    <w:rsid w:val="00B70137"/>
    <w:rsid w:val="00B7016C"/>
    <w:rsid w:val="00B7025A"/>
    <w:rsid w:val="00B70285"/>
    <w:rsid w:val="00B70288"/>
    <w:rsid w:val="00B702AC"/>
    <w:rsid w:val="00B702C4"/>
    <w:rsid w:val="00B70367"/>
    <w:rsid w:val="00B703B8"/>
    <w:rsid w:val="00B7040A"/>
    <w:rsid w:val="00B70563"/>
    <w:rsid w:val="00B70589"/>
    <w:rsid w:val="00B70597"/>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8A"/>
    <w:rsid w:val="00B717B9"/>
    <w:rsid w:val="00B717FD"/>
    <w:rsid w:val="00B71803"/>
    <w:rsid w:val="00B718AB"/>
    <w:rsid w:val="00B718CF"/>
    <w:rsid w:val="00B7194C"/>
    <w:rsid w:val="00B71977"/>
    <w:rsid w:val="00B719DE"/>
    <w:rsid w:val="00B71A3A"/>
    <w:rsid w:val="00B71AAA"/>
    <w:rsid w:val="00B71B90"/>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17"/>
    <w:rsid w:val="00B72759"/>
    <w:rsid w:val="00B727E2"/>
    <w:rsid w:val="00B72827"/>
    <w:rsid w:val="00B7293D"/>
    <w:rsid w:val="00B729FB"/>
    <w:rsid w:val="00B72A67"/>
    <w:rsid w:val="00B72B5E"/>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86"/>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925"/>
    <w:rsid w:val="00B74969"/>
    <w:rsid w:val="00B74A37"/>
    <w:rsid w:val="00B74A40"/>
    <w:rsid w:val="00B74B57"/>
    <w:rsid w:val="00B74CA9"/>
    <w:rsid w:val="00B74E55"/>
    <w:rsid w:val="00B74FA0"/>
    <w:rsid w:val="00B75044"/>
    <w:rsid w:val="00B75052"/>
    <w:rsid w:val="00B750B6"/>
    <w:rsid w:val="00B75112"/>
    <w:rsid w:val="00B75195"/>
    <w:rsid w:val="00B751D7"/>
    <w:rsid w:val="00B752A9"/>
    <w:rsid w:val="00B752B5"/>
    <w:rsid w:val="00B7543F"/>
    <w:rsid w:val="00B75498"/>
    <w:rsid w:val="00B754DA"/>
    <w:rsid w:val="00B75597"/>
    <w:rsid w:val="00B755C6"/>
    <w:rsid w:val="00B7564E"/>
    <w:rsid w:val="00B7578B"/>
    <w:rsid w:val="00B75877"/>
    <w:rsid w:val="00B7597C"/>
    <w:rsid w:val="00B75B00"/>
    <w:rsid w:val="00B75B0C"/>
    <w:rsid w:val="00B75B28"/>
    <w:rsid w:val="00B75B95"/>
    <w:rsid w:val="00B75BBD"/>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81"/>
    <w:rsid w:val="00B76AD5"/>
    <w:rsid w:val="00B76B93"/>
    <w:rsid w:val="00B76BD3"/>
    <w:rsid w:val="00B76C71"/>
    <w:rsid w:val="00B76CE8"/>
    <w:rsid w:val="00B76D27"/>
    <w:rsid w:val="00B76D41"/>
    <w:rsid w:val="00B76D5E"/>
    <w:rsid w:val="00B76EAD"/>
    <w:rsid w:val="00B770FD"/>
    <w:rsid w:val="00B77189"/>
    <w:rsid w:val="00B77192"/>
    <w:rsid w:val="00B77238"/>
    <w:rsid w:val="00B7724A"/>
    <w:rsid w:val="00B77273"/>
    <w:rsid w:val="00B7736C"/>
    <w:rsid w:val="00B773A9"/>
    <w:rsid w:val="00B774EA"/>
    <w:rsid w:val="00B7756A"/>
    <w:rsid w:val="00B77634"/>
    <w:rsid w:val="00B776A4"/>
    <w:rsid w:val="00B776B4"/>
    <w:rsid w:val="00B77736"/>
    <w:rsid w:val="00B77784"/>
    <w:rsid w:val="00B777FE"/>
    <w:rsid w:val="00B77811"/>
    <w:rsid w:val="00B77834"/>
    <w:rsid w:val="00B77888"/>
    <w:rsid w:val="00B778D3"/>
    <w:rsid w:val="00B77A19"/>
    <w:rsid w:val="00B77A38"/>
    <w:rsid w:val="00B77B4F"/>
    <w:rsid w:val="00B77BDA"/>
    <w:rsid w:val="00B77C99"/>
    <w:rsid w:val="00B77E44"/>
    <w:rsid w:val="00B77E5D"/>
    <w:rsid w:val="00B77EB9"/>
    <w:rsid w:val="00B77F10"/>
    <w:rsid w:val="00B77F19"/>
    <w:rsid w:val="00B80051"/>
    <w:rsid w:val="00B80075"/>
    <w:rsid w:val="00B80082"/>
    <w:rsid w:val="00B8029A"/>
    <w:rsid w:val="00B8036C"/>
    <w:rsid w:val="00B8047A"/>
    <w:rsid w:val="00B804CE"/>
    <w:rsid w:val="00B80532"/>
    <w:rsid w:val="00B80567"/>
    <w:rsid w:val="00B8056E"/>
    <w:rsid w:val="00B8069E"/>
    <w:rsid w:val="00B806D8"/>
    <w:rsid w:val="00B80721"/>
    <w:rsid w:val="00B807BB"/>
    <w:rsid w:val="00B8080D"/>
    <w:rsid w:val="00B8083F"/>
    <w:rsid w:val="00B8087C"/>
    <w:rsid w:val="00B80918"/>
    <w:rsid w:val="00B80961"/>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45"/>
    <w:rsid w:val="00B813A7"/>
    <w:rsid w:val="00B814A9"/>
    <w:rsid w:val="00B814DD"/>
    <w:rsid w:val="00B8155C"/>
    <w:rsid w:val="00B815A4"/>
    <w:rsid w:val="00B815DD"/>
    <w:rsid w:val="00B815E4"/>
    <w:rsid w:val="00B815FE"/>
    <w:rsid w:val="00B81651"/>
    <w:rsid w:val="00B81735"/>
    <w:rsid w:val="00B818F6"/>
    <w:rsid w:val="00B81A48"/>
    <w:rsid w:val="00B81A75"/>
    <w:rsid w:val="00B81AAF"/>
    <w:rsid w:val="00B81C33"/>
    <w:rsid w:val="00B81C60"/>
    <w:rsid w:val="00B81C8C"/>
    <w:rsid w:val="00B81D0E"/>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47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9C"/>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A5"/>
    <w:rsid w:val="00B842C7"/>
    <w:rsid w:val="00B842F0"/>
    <w:rsid w:val="00B8431F"/>
    <w:rsid w:val="00B84327"/>
    <w:rsid w:val="00B843EB"/>
    <w:rsid w:val="00B84451"/>
    <w:rsid w:val="00B844D8"/>
    <w:rsid w:val="00B84536"/>
    <w:rsid w:val="00B845AD"/>
    <w:rsid w:val="00B8466E"/>
    <w:rsid w:val="00B8478D"/>
    <w:rsid w:val="00B8479A"/>
    <w:rsid w:val="00B8479E"/>
    <w:rsid w:val="00B847C9"/>
    <w:rsid w:val="00B84878"/>
    <w:rsid w:val="00B84957"/>
    <w:rsid w:val="00B84A12"/>
    <w:rsid w:val="00B84C38"/>
    <w:rsid w:val="00B84C4D"/>
    <w:rsid w:val="00B84C54"/>
    <w:rsid w:val="00B84E6D"/>
    <w:rsid w:val="00B84E79"/>
    <w:rsid w:val="00B84EAA"/>
    <w:rsid w:val="00B84ED6"/>
    <w:rsid w:val="00B84F7D"/>
    <w:rsid w:val="00B84FEC"/>
    <w:rsid w:val="00B85039"/>
    <w:rsid w:val="00B850E4"/>
    <w:rsid w:val="00B8513B"/>
    <w:rsid w:val="00B85148"/>
    <w:rsid w:val="00B85237"/>
    <w:rsid w:val="00B8527E"/>
    <w:rsid w:val="00B852BF"/>
    <w:rsid w:val="00B852E8"/>
    <w:rsid w:val="00B8532F"/>
    <w:rsid w:val="00B8539A"/>
    <w:rsid w:val="00B854FF"/>
    <w:rsid w:val="00B85572"/>
    <w:rsid w:val="00B855C5"/>
    <w:rsid w:val="00B855F1"/>
    <w:rsid w:val="00B85627"/>
    <w:rsid w:val="00B856A8"/>
    <w:rsid w:val="00B8573C"/>
    <w:rsid w:val="00B85744"/>
    <w:rsid w:val="00B85752"/>
    <w:rsid w:val="00B85811"/>
    <w:rsid w:val="00B8583D"/>
    <w:rsid w:val="00B85901"/>
    <w:rsid w:val="00B8593E"/>
    <w:rsid w:val="00B85985"/>
    <w:rsid w:val="00B859A3"/>
    <w:rsid w:val="00B85A9E"/>
    <w:rsid w:val="00B85AA6"/>
    <w:rsid w:val="00B85C4B"/>
    <w:rsid w:val="00B85CE0"/>
    <w:rsid w:val="00B85CE3"/>
    <w:rsid w:val="00B85D64"/>
    <w:rsid w:val="00B85D9D"/>
    <w:rsid w:val="00B85F22"/>
    <w:rsid w:val="00B85F43"/>
    <w:rsid w:val="00B85FE0"/>
    <w:rsid w:val="00B85FE2"/>
    <w:rsid w:val="00B860F5"/>
    <w:rsid w:val="00B8613D"/>
    <w:rsid w:val="00B86491"/>
    <w:rsid w:val="00B864C8"/>
    <w:rsid w:val="00B865FD"/>
    <w:rsid w:val="00B86630"/>
    <w:rsid w:val="00B866E2"/>
    <w:rsid w:val="00B866FF"/>
    <w:rsid w:val="00B86718"/>
    <w:rsid w:val="00B868C4"/>
    <w:rsid w:val="00B86905"/>
    <w:rsid w:val="00B86985"/>
    <w:rsid w:val="00B86A04"/>
    <w:rsid w:val="00B86A06"/>
    <w:rsid w:val="00B86A1B"/>
    <w:rsid w:val="00B86CC4"/>
    <w:rsid w:val="00B86CCB"/>
    <w:rsid w:val="00B86DDD"/>
    <w:rsid w:val="00B86EA1"/>
    <w:rsid w:val="00B86F43"/>
    <w:rsid w:val="00B86FA6"/>
    <w:rsid w:val="00B86FCD"/>
    <w:rsid w:val="00B87008"/>
    <w:rsid w:val="00B870E0"/>
    <w:rsid w:val="00B8715F"/>
    <w:rsid w:val="00B871A7"/>
    <w:rsid w:val="00B871D6"/>
    <w:rsid w:val="00B87219"/>
    <w:rsid w:val="00B8738C"/>
    <w:rsid w:val="00B8749F"/>
    <w:rsid w:val="00B874BB"/>
    <w:rsid w:val="00B877AE"/>
    <w:rsid w:val="00B877BF"/>
    <w:rsid w:val="00B878FC"/>
    <w:rsid w:val="00B87918"/>
    <w:rsid w:val="00B87A27"/>
    <w:rsid w:val="00B87B45"/>
    <w:rsid w:val="00B87B7D"/>
    <w:rsid w:val="00B87BE4"/>
    <w:rsid w:val="00B87BF2"/>
    <w:rsid w:val="00B87E7F"/>
    <w:rsid w:val="00B87E88"/>
    <w:rsid w:val="00B90099"/>
    <w:rsid w:val="00B900C1"/>
    <w:rsid w:val="00B900F5"/>
    <w:rsid w:val="00B901F0"/>
    <w:rsid w:val="00B90237"/>
    <w:rsid w:val="00B90326"/>
    <w:rsid w:val="00B90335"/>
    <w:rsid w:val="00B903E7"/>
    <w:rsid w:val="00B90412"/>
    <w:rsid w:val="00B90705"/>
    <w:rsid w:val="00B9074C"/>
    <w:rsid w:val="00B90883"/>
    <w:rsid w:val="00B90939"/>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44"/>
    <w:rsid w:val="00B9144E"/>
    <w:rsid w:val="00B914D3"/>
    <w:rsid w:val="00B9157C"/>
    <w:rsid w:val="00B915A2"/>
    <w:rsid w:val="00B91654"/>
    <w:rsid w:val="00B916B2"/>
    <w:rsid w:val="00B917F5"/>
    <w:rsid w:val="00B917F6"/>
    <w:rsid w:val="00B91A7D"/>
    <w:rsid w:val="00B91B01"/>
    <w:rsid w:val="00B91B31"/>
    <w:rsid w:val="00B91B5C"/>
    <w:rsid w:val="00B91B61"/>
    <w:rsid w:val="00B91EE0"/>
    <w:rsid w:val="00B91FB0"/>
    <w:rsid w:val="00B920DE"/>
    <w:rsid w:val="00B920E3"/>
    <w:rsid w:val="00B92147"/>
    <w:rsid w:val="00B921FB"/>
    <w:rsid w:val="00B9236C"/>
    <w:rsid w:val="00B9249B"/>
    <w:rsid w:val="00B92523"/>
    <w:rsid w:val="00B92557"/>
    <w:rsid w:val="00B9255B"/>
    <w:rsid w:val="00B92655"/>
    <w:rsid w:val="00B926FC"/>
    <w:rsid w:val="00B927A2"/>
    <w:rsid w:val="00B928A2"/>
    <w:rsid w:val="00B929B8"/>
    <w:rsid w:val="00B92A7B"/>
    <w:rsid w:val="00B92B06"/>
    <w:rsid w:val="00B92C19"/>
    <w:rsid w:val="00B92C28"/>
    <w:rsid w:val="00B92CE5"/>
    <w:rsid w:val="00B92E16"/>
    <w:rsid w:val="00B92E26"/>
    <w:rsid w:val="00B92FBE"/>
    <w:rsid w:val="00B92FC6"/>
    <w:rsid w:val="00B92FDF"/>
    <w:rsid w:val="00B92FEB"/>
    <w:rsid w:val="00B93109"/>
    <w:rsid w:val="00B932F9"/>
    <w:rsid w:val="00B93300"/>
    <w:rsid w:val="00B9333C"/>
    <w:rsid w:val="00B934D5"/>
    <w:rsid w:val="00B93519"/>
    <w:rsid w:val="00B935F1"/>
    <w:rsid w:val="00B93653"/>
    <w:rsid w:val="00B93715"/>
    <w:rsid w:val="00B938C3"/>
    <w:rsid w:val="00B93999"/>
    <w:rsid w:val="00B93ACB"/>
    <w:rsid w:val="00B93B33"/>
    <w:rsid w:val="00B93B8D"/>
    <w:rsid w:val="00B93BBA"/>
    <w:rsid w:val="00B93CC9"/>
    <w:rsid w:val="00B93D5A"/>
    <w:rsid w:val="00B93DD7"/>
    <w:rsid w:val="00B93E0D"/>
    <w:rsid w:val="00B93E21"/>
    <w:rsid w:val="00B93E81"/>
    <w:rsid w:val="00B93F4F"/>
    <w:rsid w:val="00B93F65"/>
    <w:rsid w:val="00B940CA"/>
    <w:rsid w:val="00B94158"/>
    <w:rsid w:val="00B941D2"/>
    <w:rsid w:val="00B941D9"/>
    <w:rsid w:val="00B94246"/>
    <w:rsid w:val="00B94248"/>
    <w:rsid w:val="00B9426F"/>
    <w:rsid w:val="00B9436B"/>
    <w:rsid w:val="00B943FD"/>
    <w:rsid w:val="00B9450D"/>
    <w:rsid w:val="00B94528"/>
    <w:rsid w:val="00B94554"/>
    <w:rsid w:val="00B94563"/>
    <w:rsid w:val="00B9477C"/>
    <w:rsid w:val="00B94796"/>
    <w:rsid w:val="00B9480D"/>
    <w:rsid w:val="00B9487A"/>
    <w:rsid w:val="00B948C1"/>
    <w:rsid w:val="00B9495F"/>
    <w:rsid w:val="00B94B2C"/>
    <w:rsid w:val="00B94B3A"/>
    <w:rsid w:val="00B94B6F"/>
    <w:rsid w:val="00B94BCB"/>
    <w:rsid w:val="00B94BE8"/>
    <w:rsid w:val="00B94C9C"/>
    <w:rsid w:val="00B94CF0"/>
    <w:rsid w:val="00B94D47"/>
    <w:rsid w:val="00B94E0A"/>
    <w:rsid w:val="00B94E3F"/>
    <w:rsid w:val="00B94FA7"/>
    <w:rsid w:val="00B94FD4"/>
    <w:rsid w:val="00B95104"/>
    <w:rsid w:val="00B95294"/>
    <w:rsid w:val="00B952CB"/>
    <w:rsid w:val="00B9544E"/>
    <w:rsid w:val="00B95464"/>
    <w:rsid w:val="00B95511"/>
    <w:rsid w:val="00B9555F"/>
    <w:rsid w:val="00B9559F"/>
    <w:rsid w:val="00B955DD"/>
    <w:rsid w:val="00B955FD"/>
    <w:rsid w:val="00B95727"/>
    <w:rsid w:val="00B9577E"/>
    <w:rsid w:val="00B95834"/>
    <w:rsid w:val="00B958AD"/>
    <w:rsid w:val="00B958B2"/>
    <w:rsid w:val="00B95914"/>
    <w:rsid w:val="00B959C5"/>
    <w:rsid w:val="00B959D6"/>
    <w:rsid w:val="00B95A05"/>
    <w:rsid w:val="00B95A97"/>
    <w:rsid w:val="00B95BD5"/>
    <w:rsid w:val="00B95BEC"/>
    <w:rsid w:val="00B95BFB"/>
    <w:rsid w:val="00B95C0E"/>
    <w:rsid w:val="00B95D38"/>
    <w:rsid w:val="00B95D44"/>
    <w:rsid w:val="00B95DA4"/>
    <w:rsid w:val="00B95E02"/>
    <w:rsid w:val="00B95E07"/>
    <w:rsid w:val="00B95E81"/>
    <w:rsid w:val="00B95F68"/>
    <w:rsid w:val="00B95F8E"/>
    <w:rsid w:val="00B9616F"/>
    <w:rsid w:val="00B96378"/>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21"/>
    <w:rsid w:val="00B96ECB"/>
    <w:rsid w:val="00B96F1B"/>
    <w:rsid w:val="00B97015"/>
    <w:rsid w:val="00B97042"/>
    <w:rsid w:val="00B9705D"/>
    <w:rsid w:val="00B97083"/>
    <w:rsid w:val="00B97127"/>
    <w:rsid w:val="00B9714E"/>
    <w:rsid w:val="00B972E9"/>
    <w:rsid w:val="00B97312"/>
    <w:rsid w:val="00B973CE"/>
    <w:rsid w:val="00B97445"/>
    <w:rsid w:val="00B97607"/>
    <w:rsid w:val="00B9760D"/>
    <w:rsid w:val="00B9763F"/>
    <w:rsid w:val="00B9765F"/>
    <w:rsid w:val="00B97691"/>
    <w:rsid w:val="00B976F1"/>
    <w:rsid w:val="00B97726"/>
    <w:rsid w:val="00B9776C"/>
    <w:rsid w:val="00B977EE"/>
    <w:rsid w:val="00B978A0"/>
    <w:rsid w:val="00B97941"/>
    <w:rsid w:val="00B97A40"/>
    <w:rsid w:val="00B97B06"/>
    <w:rsid w:val="00B97B18"/>
    <w:rsid w:val="00B97B57"/>
    <w:rsid w:val="00B97C13"/>
    <w:rsid w:val="00B97CA8"/>
    <w:rsid w:val="00B97DC7"/>
    <w:rsid w:val="00B97DD1"/>
    <w:rsid w:val="00B97DED"/>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71"/>
    <w:rsid w:val="00BA0BBD"/>
    <w:rsid w:val="00BA0CCA"/>
    <w:rsid w:val="00BA0D9F"/>
    <w:rsid w:val="00BA0F37"/>
    <w:rsid w:val="00BA0F4E"/>
    <w:rsid w:val="00BA0FD6"/>
    <w:rsid w:val="00BA108A"/>
    <w:rsid w:val="00BA1108"/>
    <w:rsid w:val="00BA110E"/>
    <w:rsid w:val="00BA129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1A"/>
    <w:rsid w:val="00BA1A48"/>
    <w:rsid w:val="00BA1C90"/>
    <w:rsid w:val="00BA1CC6"/>
    <w:rsid w:val="00BA1CCB"/>
    <w:rsid w:val="00BA1CD9"/>
    <w:rsid w:val="00BA1CF9"/>
    <w:rsid w:val="00BA1E44"/>
    <w:rsid w:val="00BA1F04"/>
    <w:rsid w:val="00BA2181"/>
    <w:rsid w:val="00BA21AD"/>
    <w:rsid w:val="00BA224B"/>
    <w:rsid w:val="00BA22EB"/>
    <w:rsid w:val="00BA23AA"/>
    <w:rsid w:val="00BA24FD"/>
    <w:rsid w:val="00BA253F"/>
    <w:rsid w:val="00BA25BE"/>
    <w:rsid w:val="00BA2792"/>
    <w:rsid w:val="00BA27F6"/>
    <w:rsid w:val="00BA2939"/>
    <w:rsid w:val="00BA2A1F"/>
    <w:rsid w:val="00BA2B45"/>
    <w:rsid w:val="00BA2B5C"/>
    <w:rsid w:val="00BA2C18"/>
    <w:rsid w:val="00BA2C2B"/>
    <w:rsid w:val="00BA2DA9"/>
    <w:rsid w:val="00BA2DEA"/>
    <w:rsid w:val="00BA2E5C"/>
    <w:rsid w:val="00BA2EC7"/>
    <w:rsid w:val="00BA2F18"/>
    <w:rsid w:val="00BA2FDE"/>
    <w:rsid w:val="00BA3029"/>
    <w:rsid w:val="00BA3103"/>
    <w:rsid w:val="00BA325E"/>
    <w:rsid w:val="00BA3305"/>
    <w:rsid w:val="00BA332D"/>
    <w:rsid w:val="00BA3376"/>
    <w:rsid w:val="00BA33BF"/>
    <w:rsid w:val="00BA3573"/>
    <w:rsid w:val="00BA368B"/>
    <w:rsid w:val="00BA37E6"/>
    <w:rsid w:val="00BA3887"/>
    <w:rsid w:val="00BA389C"/>
    <w:rsid w:val="00BA398F"/>
    <w:rsid w:val="00BA3998"/>
    <w:rsid w:val="00BA39C0"/>
    <w:rsid w:val="00BA39CF"/>
    <w:rsid w:val="00BA3AE7"/>
    <w:rsid w:val="00BA3B96"/>
    <w:rsid w:val="00BA3BCC"/>
    <w:rsid w:val="00BA3BD1"/>
    <w:rsid w:val="00BA3C27"/>
    <w:rsid w:val="00BA3D02"/>
    <w:rsid w:val="00BA3D4A"/>
    <w:rsid w:val="00BA3DFF"/>
    <w:rsid w:val="00BA3E56"/>
    <w:rsid w:val="00BA3E82"/>
    <w:rsid w:val="00BA3EEE"/>
    <w:rsid w:val="00BA3F8D"/>
    <w:rsid w:val="00BA401A"/>
    <w:rsid w:val="00BA4052"/>
    <w:rsid w:val="00BA40D8"/>
    <w:rsid w:val="00BA4275"/>
    <w:rsid w:val="00BA4276"/>
    <w:rsid w:val="00BA42A5"/>
    <w:rsid w:val="00BA431A"/>
    <w:rsid w:val="00BA4740"/>
    <w:rsid w:val="00BA47B7"/>
    <w:rsid w:val="00BA4960"/>
    <w:rsid w:val="00BA4995"/>
    <w:rsid w:val="00BA4B86"/>
    <w:rsid w:val="00BA4BF9"/>
    <w:rsid w:val="00BA4DB2"/>
    <w:rsid w:val="00BA50C6"/>
    <w:rsid w:val="00BA50F5"/>
    <w:rsid w:val="00BA512C"/>
    <w:rsid w:val="00BA51CE"/>
    <w:rsid w:val="00BA527C"/>
    <w:rsid w:val="00BA5297"/>
    <w:rsid w:val="00BA5398"/>
    <w:rsid w:val="00BA53A8"/>
    <w:rsid w:val="00BA53BA"/>
    <w:rsid w:val="00BA5444"/>
    <w:rsid w:val="00BA545B"/>
    <w:rsid w:val="00BA550A"/>
    <w:rsid w:val="00BA573B"/>
    <w:rsid w:val="00BA57BB"/>
    <w:rsid w:val="00BA57CD"/>
    <w:rsid w:val="00BA590D"/>
    <w:rsid w:val="00BA5938"/>
    <w:rsid w:val="00BA5A1D"/>
    <w:rsid w:val="00BA5AD6"/>
    <w:rsid w:val="00BA5B79"/>
    <w:rsid w:val="00BA5CD8"/>
    <w:rsid w:val="00BA5CDF"/>
    <w:rsid w:val="00BA5D40"/>
    <w:rsid w:val="00BA5D85"/>
    <w:rsid w:val="00BA5E1A"/>
    <w:rsid w:val="00BA5E7B"/>
    <w:rsid w:val="00BA60FF"/>
    <w:rsid w:val="00BA6363"/>
    <w:rsid w:val="00BA6378"/>
    <w:rsid w:val="00BA6409"/>
    <w:rsid w:val="00BA6579"/>
    <w:rsid w:val="00BA6625"/>
    <w:rsid w:val="00BA6830"/>
    <w:rsid w:val="00BA6897"/>
    <w:rsid w:val="00BA6982"/>
    <w:rsid w:val="00BA69BB"/>
    <w:rsid w:val="00BA6A0D"/>
    <w:rsid w:val="00BA6A53"/>
    <w:rsid w:val="00BA6BE9"/>
    <w:rsid w:val="00BA6C59"/>
    <w:rsid w:val="00BA6D19"/>
    <w:rsid w:val="00BA6D5B"/>
    <w:rsid w:val="00BA6EA1"/>
    <w:rsid w:val="00BA6FE6"/>
    <w:rsid w:val="00BA7238"/>
    <w:rsid w:val="00BA7254"/>
    <w:rsid w:val="00BA725F"/>
    <w:rsid w:val="00BA72AB"/>
    <w:rsid w:val="00BA72D7"/>
    <w:rsid w:val="00BA72E4"/>
    <w:rsid w:val="00BA736B"/>
    <w:rsid w:val="00BA7418"/>
    <w:rsid w:val="00BA7420"/>
    <w:rsid w:val="00BA750C"/>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2"/>
    <w:rsid w:val="00BB0448"/>
    <w:rsid w:val="00BB04BC"/>
    <w:rsid w:val="00BB04EB"/>
    <w:rsid w:val="00BB0711"/>
    <w:rsid w:val="00BB07C9"/>
    <w:rsid w:val="00BB08A1"/>
    <w:rsid w:val="00BB09BA"/>
    <w:rsid w:val="00BB0A4F"/>
    <w:rsid w:val="00BB0A5E"/>
    <w:rsid w:val="00BB0AA4"/>
    <w:rsid w:val="00BB0B61"/>
    <w:rsid w:val="00BB0BC7"/>
    <w:rsid w:val="00BB0BF3"/>
    <w:rsid w:val="00BB0BFD"/>
    <w:rsid w:val="00BB0C58"/>
    <w:rsid w:val="00BB0C5E"/>
    <w:rsid w:val="00BB0C7D"/>
    <w:rsid w:val="00BB0CBD"/>
    <w:rsid w:val="00BB0D26"/>
    <w:rsid w:val="00BB0E63"/>
    <w:rsid w:val="00BB0E92"/>
    <w:rsid w:val="00BB0EE0"/>
    <w:rsid w:val="00BB0EE8"/>
    <w:rsid w:val="00BB1088"/>
    <w:rsid w:val="00BB10CA"/>
    <w:rsid w:val="00BB10DA"/>
    <w:rsid w:val="00BB1117"/>
    <w:rsid w:val="00BB11C9"/>
    <w:rsid w:val="00BB11F6"/>
    <w:rsid w:val="00BB1254"/>
    <w:rsid w:val="00BB125A"/>
    <w:rsid w:val="00BB126D"/>
    <w:rsid w:val="00BB1283"/>
    <w:rsid w:val="00BB1316"/>
    <w:rsid w:val="00BB13DE"/>
    <w:rsid w:val="00BB1428"/>
    <w:rsid w:val="00BB14A1"/>
    <w:rsid w:val="00BB14B4"/>
    <w:rsid w:val="00BB1505"/>
    <w:rsid w:val="00BB15D8"/>
    <w:rsid w:val="00BB1620"/>
    <w:rsid w:val="00BB1658"/>
    <w:rsid w:val="00BB17A3"/>
    <w:rsid w:val="00BB17B5"/>
    <w:rsid w:val="00BB17C9"/>
    <w:rsid w:val="00BB18BA"/>
    <w:rsid w:val="00BB19C4"/>
    <w:rsid w:val="00BB1A8B"/>
    <w:rsid w:val="00BB1BD1"/>
    <w:rsid w:val="00BB1C32"/>
    <w:rsid w:val="00BB1C52"/>
    <w:rsid w:val="00BB1CCC"/>
    <w:rsid w:val="00BB1D77"/>
    <w:rsid w:val="00BB1DB5"/>
    <w:rsid w:val="00BB1DBF"/>
    <w:rsid w:val="00BB1DD0"/>
    <w:rsid w:val="00BB1E7D"/>
    <w:rsid w:val="00BB1EA6"/>
    <w:rsid w:val="00BB1F71"/>
    <w:rsid w:val="00BB1FBF"/>
    <w:rsid w:val="00BB1FFA"/>
    <w:rsid w:val="00BB20E8"/>
    <w:rsid w:val="00BB218B"/>
    <w:rsid w:val="00BB2199"/>
    <w:rsid w:val="00BB23DF"/>
    <w:rsid w:val="00BB23EE"/>
    <w:rsid w:val="00BB23FA"/>
    <w:rsid w:val="00BB240C"/>
    <w:rsid w:val="00BB2473"/>
    <w:rsid w:val="00BB24DF"/>
    <w:rsid w:val="00BB251F"/>
    <w:rsid w:val="00BB25A5"/>
    <w:rsid w:val="00BB2623"/>
    <w:rsid w:val="00BB2638"/>
    <w:rsid w:val="00BB2668"/>
    <w:rsid w:val="00BB26AD"/>
    <w:rsid w:val="00BB285C"/>
    <w:rsid w:val="00BB28BD"/>
    <w:rsid w:val="00BB294B"/>
    <w:rsid w:val="00BB298F"/>
    <w:rsid w:val="00BB2A1A"/>
    <w:rsid w:val="00BB2A1D"/>
    <w:rsid w:val="00BB2A96"/>
    <w:rsid w:val="00BB2B89"/>
    <w:rsid w:val="00BB2C33"/>
    <w:rsid w:val="00BB2C96"/>
    <w:rsid w:val="00BB2CC3"/>
    <w:rsid w:val="00BB2D0A"/>
    <w:rsid w:val="00BB2E20"/>
    <w:rsid w:val="00BB2E71"/>
    <w:rsid w:val="00BB2F60"/>
    <w:rsid w:val="00BB2FA8"/>
    <w:rsid w:val="00BB2FE6"/>
    <w:rsid w:val="00BB3026"/>
    <w:rsid w:val="00BB3051"/>
    <w:rsid w:val="00BB3138"/>
    <w:rsid w:val="00BB31D8"/>
    <w:rsid w:val="00BB32C6"/>
    <w:rsid w:val="00BB32DA"/>
    <w:rsid w:val="00BB3317"/>
    <w:rsid w:val="00BB3388"/>
    <w:rsid w:val="00BB33D6"/>
    <w:rsid w:val="00BB353F"/>
    <w:rsid w:val="00BB354C"/>
    <w:rsid w:val="00BB3588"/>
    <w:rsid w:val="00BB35E4"/>
    <w:rsid w:val="00BB3637"/>
    <w:rsid w:val="00BB364C"/>
    <w:rsid w:val="00BB376E"/>
    <w:rsid w:val="00BB37BF"/>
    <w:rsid w:val="00BB37C7"/>
    <w:rsid w:val="00BB3820"/>
    <w:rsid w:val="00BB396E"/>
    <w:rsid w:val="00BB3D0A"/>
    <w:rsid w:val="00BB3DBA"/>
    <w:rsid w:val="00BB3E6C"/>
    <w:rsid w:val="00BB3FED"/>
    <w:rsid w:val="00BB3FFB"/>
    <w:rsid w:val="00BB401E"/>
    <w:rsid w:val="00BB405F"/>
    <w:rsid w:val="00BB40C8"/>
    <w:rsid w:val="00BB419E"/>
    <w:rsid w:val="00BB4209"/>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25"/>
    <w:rsid w:val="00BB4C45"/>
    <w:rsid w:val="00BB4D2E"/>
    <w:rsid w:val="00BB4DDF"/>
    <w:rsid w:val="00BB4DF0"/>
    <w:rsid w:val="00BB4E42"/>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696"/>
    <w:rsid w:val="00BB5709"/>
    <w:rsid w:val="00BB571C"/>
    <w:rsid w:val="00BB57A1"/>
    <w:rsid w:val="00BB58F3"/>
    <w:rsid w:val="00BB5A3E"/>
    <w:rsid w:val="00BB5A83"/>
    <w:rsid w:val="00BB5AC3"/>
    <w:rsid w:val="00BB5B50"/>
    <w:rsid w:val="00BB5B92"/>
    <w:rsid w:val="00BB5B9B"/>
    <w:rsid w:val="00BB5C1C"/>
    <w:rsid w:val="00BB5E01"/>
    <w:rsid w:val="00BB5E7E"/>
    <w:rsid w:val="00BB5EA1"/>
    <w:rsid w:val="00BB60F0"/>
    <w:rsid w:val="00BB620E"/>
    <w:rsid w:val="00BB62AF"/>
    <w:rsid w:val="00BB62DB"/>
    <w:rsid w:val="00BB6314"/>
    <w:rsid w:val="00BB65DA"/>
    <w:rsid w:val="00BB671D"/>
    <w:rsid w:val="00BB6787"/>
    <w:rsid w:val="00BB67B9"/>
    <w:rsid w:val="00BB6841"/>
    <w:rsid w:val="00BB69C2"/>
    <w:rsid w:val="00BB6A0B"/>
    <w:rsid w:val="00BB6AB6"/>
    <w:rsid w:val="00BB6B8D"/>
    <w:rsid w:val="00BB6BA6"/>
    <w:rsid w:val="00BB6BEB"/>
    <w:rsid w:val="00BB6C31"/>
    <w:rsid w:val="00BB6D7E"/>
    <w:rsid w:val="00BB6D9C"/>
    <w:rsid w:val="00BB6DBC"/>
    <w:rsid w:val="00BB6E4F"/>
    <w:rsid w:val="00BB6EC9"/>
    <w:rsid w:val="00BB6EED"/>
    <w:rsid w:val="00BB6F06"/>
    <w:rsid w:val="00BB6F8F"/>
    <w:rsid w:val="00BB6FB0"/>
    <w:rsid w:val="00BB7003"/>
    <w:rsid w:val="00BB713C"/>
    <w:rsid w:val="00BB7277"/>
    <w:rsid w:val="00BB7385"/>
    <w:rsid w:val="00BB73E2"/>
    <w:rsid w:val="00BB7583"/>
    <w:rsid w:val="00BB758A"/>
    <w:rsid w:val="00BB7641"/>
    <w:rsid w:val="00BB7690"/>
    <w:rsid w:val="00BB780E"/>
    <w:rsid w:val="00BB78CF"/>
    <w:rsid w:val="00BB7914"/>
    <w:rsid w:val="00BB7928"/>
    <w:rsid w:val="00BB7A50"/>
    <w:rsid w:val="00BB7AB5"/>
    <w:rsid w:val="00BB7B8B"/>
    <w:rsid w:val="00BB7BDB"/>
    <w:rsid w:val="00BB7BF2"/>
    <w:rsid w:val="00BB7BFA"/>
    <w:rsid w:val="00BB7CD3"/>
    <w:rsid w:val="00BB7D65"/>
    <w:rsid w:val="00BB7DD5"/>
    <w:rsid w:val="00BB7FEC"/>
    <w:rsid w:val="00BC0028"/>
    <w:rsid w:val="00BC00BE"/>
    <w:rsid w:val="00BC0206"/>
    <w:rsid w:val="00BC0247"/>
    <w:rsid w:val="00BC0399"/>
    <w:rsid w:val="00BC0423"/>
    <w:rsid w:val="00BC043D"/>
    <w:rsid w:val="00BC0527"/>
    <w:rsid w:val="00BC05DA"/>
    <w:rsid w:val="00BC06CF"/>
    <w:rsid w:val="00BC07E8"/>
    <w:rsid w:val="00BC091F"/>
    <w:rsid w:val="00BC0B22"/>
    <w:rsid w:val="00BC0BA5"/>
    <w:rsid w:val="00BC0BA6"/>
    <w:rsid w:val="00BC0CDF"/>
    <w:rsid w:val="00BC0E81"/>
    <w:rsid w:val="00BC0EA1"/>
    <w:rsid w:val="00BC0F74"/>
    <w:rsid w:val="00BC0F86"/>
    <w:rsid w:val="00BC1057"/>
    <w:rsid w:val="00BC1157"/>
    <w:rsid w:val="00BC11B1"/>
    <w:rsid w:val="00BC11CA"/>
    <w:rsid w:val="00BC1246"/>
    <w:rsid w:val="00BC12BC"/>
    <w:rsid w:val="00BC1370"/>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63"/>
    <w:rsid w:val="00BC1D92"/>
    <w:rsid w:val="00BC1E23"/>
    <w:rsid w:val="00BC1E33"/>
    <w:rsid w:val="00BC1E35"/>
    <w:rsid w:val="00BC1F15"/>
    <w:rsid w:val="00BC1FF4"/>
    <w:rsid w:val="00BC200E"/>
    <w:rsid w:val="00BC2109"/>
    <w:rsid w:val="00BC21FF"/>
    <w:rsid w:val="00BC2225"/>
    <w:rsid w:val="00BC223E"/>
    <w:rsid w:val="00BC229A"/>
    <w:rsid w:val="00BC2391"/>
    <w:rsid w:val="00BC245E"/>
    <w:rsid w:val="00BC24E2"/>
    <w:rsid w:val="00BC2563"/>
    <w:rsid w:val="00BC25A4"/>
    <w:rsid w:val="00BC25C8"/>
    <w:rsid w:val="00BC26DB"/>
    <w:rsid w:val="00BC2828"/>
    <w:rsid w:val="00BC283C"/>
    <w:rsid w:val="00BC2858"/>
    <w:rsid w:val="00BC2916"/>
    <w:rsid w:val="00BC2A82"/>
    <w:rsid w:val="00BC2AA8"/>
    <w:rsid w:val="00BC2AFA"/>
    <w:rsid w:val="00BC2B49"/>
    <w:rsid w:val="00BC2B67"/>
    <w:rsid w:val="00BC2BA5"/>
    <w:rsid w:val="00BC2BB8"/>
    <w:rsid w:val="00BC2BE0"/>
    <w:rsid w:val="00BC2BEC"/>
    <w:rsid w:val="00BC2C0E"/>
    <w:rsid w:val="00BC2E2B"/>
    <w:rsid w:val="00BC2E7E"/>
    <w:rsid w:val="00BC2EA6"/>
    <w:rsid w:val="00BC2ECC"/>
    <w:rsid w:val="00BC30C4"/>
    <w:rsid w:val="00BC314B"/>
    <w:rsid w:val="00BC3234"/>
    <w:rsid w:val="00BC325F"/>
    <w:rsid w:val="00BC327E"/>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10F"/>
    <w:rsid w:val="00BC4187"/>
    <w:rsid w:val="00BC422A"/>
    <w:rsid w:val="00BC428A"/>
    <w:rsid w:val="00BC430A"/>
    <w:rsid w:val="00BC4473"/>
    <w:rsid w:val="00BC4498"/>
    <w:rsid w:val="00BC44C6"/>
    <w:rsid w:val="00BC44EF"/>
    <w:rsid w:val="00BC4561"/>
    <w:rsid w:val="00BC4683"/>
    <w:rsid w:val="00BC46FF"/>
    <w:rsid w:val="00BC4838"/>
    <w:rsid w:val="00BC483C"/>
    <w:rsid w:val="00BC48EC"/>
    <w:rsid w:val="00BC4920"/>
    <w:rsid w:val="00BC4A02"/>
    <w:rsid w:val="00BC4A60"/>
    <w:rsid w:val="00BC4AA4"/>
    <w:rsid w:val="00BC4C2B"/>
    <w:rsid w:val="00BC4C4A"/>
    <w:rsid w:val="00BC4C51"/>
    <w:rsid w:val="00BC4C95"/>
    <w:rsid w:val="00BC4D2E"/>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37"/>
    <w:rsid w:val="00BC5B4F"/>
    <w:rsid w:val="00BC5C51"/>
    <w:rsid w:val="00BC5CC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A6A"/>
    <w:rsid w:val="00BC6B1B"/>
    <w:rsid w:val="00BC6B5A"/>
    <w:rsid w:val="00BC6BE0"/>
    <w:rsid w:val="00BC6CA5"/>
    <w:rsid w:val="00BC6CF6"/>
    <w:rsid w:val="00BC6D19"/>
    <w:rsid w:val="00BC6D1C"/>
    <w:rsid w:val="00BC6E0E"/>
    <w:rsid w:val="00BC6E7A"/>
    <w:rsid w:val="00BC6F21"/>
    <w:rsid w:val="00BC6FE0"/>
    <w:rsid w:val="00BC7043"/>
    <w:rsid w:val="00BC71FD"/>
    <w:rsid w:val="00BC7286"/>
    <w:rsid w:val="00BC7346"/>
    <w:rsid w:val="00BC73D9"/>
    <w:rsid w:val="00BC7590"/>
    <w:rsid w:val="00BC75C1"/>
    <w:rsid w:val="00BC75EF"/>
    <w:rsid w:val="00BC762D"/>
    <w:rsid w:val="00BC765B"/>
    <w:rsid w:val="00BC76BD"/>
    <w:rsid w:val="00BC7717"/>
    <w:rsid w:val="00BC778F"/>
    <w:rsid w:val="00BC779D"/>
    <w:rsid w:val="00BC77AC"/>
    <w:rsid w:val="00BC77CA"/>
    <w:rsid w:val="00BC7814"/>
    <w:rsid w:val="00BC7823"/>
    <w:rsid w:val="00BC7886"/>
    <w:rsid w:val="00BC7907"/>
    <w:rsid w:val="00BC7918"/>
    <w:rsid w:val="00BC79DD"/>
    <w:rsid w:val="00BC7A29"/>
    <w:rsid w:val="00BC7AF0"/>
    <w:rsid w:val="00BC7BC2"/>
    <w:rsid w:val="00BC7BC5"/>
    <w:rsid w:val="00BC7CB6"/>
    <w:rsid w:val="00BC7CF9"/>
    <w:rsid w:val="00BC7D1D"/>
    <w:rsid w:val="00BC7D8F"/>
    <w:rsid w:val="00BC7DB2"/>
    <w:rsid w:val="00BC7EA3"/>
    <w:rsid w:val="00BC7EA8"/>
    <w:rsid w:val="00BD0051"/>
    <w:rsid w:val="00BD00AB"/>
    <w:rsid w:val="00BD011D"/>
    <w:rsid w:val="00BD0140"/>
    <w:rsid w:val="00BD01DD"/>
    <w:rsid w:val="00BD0298"/>
    <w:rsid w:val="00BD0311"/>
    <w:rsid w:val="00BD035C"/>
    <w:rsid w:val="00BD046F"/>
    <w:rsid w:val="00BD049B"/>
    <w:rsid w:val="00BD050F"/>
    <w:rsid w:val="00BD056A"/>
    <w:rsid w:val="00BD05BD"/>
    <w:rsid w:val="00BD06D0"/>
    <w:rsid w:val="00BD07B8"/>
    <w:rsid w:val="00BD07C1"/>
    <w:rsid w:val="00BD0982"/>
    <w:rsid w:val="00BD09A7"/>
    <w:rsid w:val="00BD09FE"/>
    <w:rsid w:val="00BD0A4B"/>
    <w:rsid w:val="00BD0A4C"/>
    <w:rsid w:val="00BD0CB7"/>
    <w:rsid w:val="00BD0D01"/>
    <w:rsid w:val="00BD0DD0"/>
    <w:rsid w:val="00BD0E05"/>
    <w:rsid w:val="00BD0E38"/>
    <w:rsid w:val="00BD0E5B"/>
    <w:rsid w:val="00BD0F86"/>
    <w:rsid w:val="00BD1072"/>
    <w:rsid w:val="00BD1145"/>
    <w:rsid w:val="00BD1261"/>
    <w:rsid w:val="00BD129F"/>
    <w:rsid w:val="00BD1395"/>
    <w:rsid w:val="00BD14C5"/>
    <w:rsid w:val="00BD1540"/>
    <w:rsid w:val="00BD1588"/>
    <w:rsid w:val="00BD166B"/>
    <w:rsid w:val="00BD16D1"/>
    <w:rsid w:val="00BD1775"/>
    <w:rsid w:val="00BD17F6"/>
    <w:rsid w:val="00BD18E1"/>
    <w:rsid w:val="00BD1995"/>
    <w:rsid w:val="00BD1A29"/>
    <w:rsid w:val="00BD1ADE"/>
    <w:rsid w:val="00BD1AEF"/>
    <w:rsid w:val="00BD1B29"/>
    <w:rsid w:val="00BD1C56"/>
    <w:rsid w:val="00BD1CB2"/>
    <w:rsid w:val="00BD1CFE"/>
    <w:rsid w:val="00BD1D40"/>
    <w:rsid w:val="00BD1D82"/>
    <w:rsid w:val="00BD1DEF"/>
    <w:rsid w:val="00BD1E8F"/>
    <w:rsid w:val="00BD1EA6"/>
    <w:rsid w:val="00BD1EEC"/>
    <w:rsid w:val="00BD1EF6"/>
    <w:rsid w:val="00BD1F3B"/>
    <w:rsid w:val="00BD1F52"/>
    <w:rsid w:val="00BD1F97"/>
    <w:rsid w:val="00BD1FA0"/>
    <w:rsid w:val="00BD1FC6"/>
    <w:rsid w:val="00BD2017"/>
    <w:rsid w:val="00BD2072"/>
    <w:rsid w:val="00BD20C3"/>
    <w:rsid w:val="00BD2124"/>
    <w:rsid w:val="00BD2128"/>
    <w:rsid w:val="00BD21D8"/>
    <w:rsid w:val="00BD22D4"/>
    <w:rsid w:val="00BD22DC"/>
    <w:rsid w:val="00BD2429"/>
    <w:rsid w:val="00BD243F"/>
    <w:rsid w:val="00BD245A"/>
    <w:rsid w:val="00BD2582"/>
    <w:rsid w:val="00BD25CF"/>
    <w:rsid w:val="00BD2641"/>
    <w:rsid w:val="00BD265D"/>
    <w:rsid w:val="00BD26AD"/>
    <w:rsid w:val="00BD273E"/>
    <w:rsid w:val="00BD2786"/>
    <w:rsid w:val="00BD27A7"/>
    <w:rsid w:val="00BD27E1"/>
    <w:rsid w:val="00BD2842"/>
    <w:rsid w:val="00BD2878"/>
    <w:rsid w:val="00BD28C4"/>
    <w:rsid w:val="00BD28DD"/>
    <w:rsid w:val="00BD295D"/>
    <w:rsid w:val="00BD29A2"/>
    <w:rsid w:val="00BD2A1F"/>
    <w:rsid w:val="00BD2BD7"/>
    <w:rsid w:val="00BD2C2F"/>
    <w:rsid w:val="00BD2C63"/>
    <w:rsid w:val="00BD2CA0"/>
    <w:rsid w:val="00BD2D56"/>
    <w:rsid w:val="00BD2D64"/>
    <w:rsid w:val="00BD2D8C"/>
    <w:rsid w:val="00BD2E01"/>
    <w:rsid w:val="00BD2E3B"/>
    <w:rsid w:val="00BD2EA9"/>
    <w:rsid w:val="00BD2F55"/>
    <w:rsid w:val="00BD2F9A"/>
    <w:rsid w:val="00BD2FC3"/>
    <w:rsid w:val="00BD2FEC"/>
    <w:rsid w:val="00BD3112"/>
    <w:rsid w:val="00BD3156"/>
    <w:rsid w:val="00BD33C8"/>
    <w:rsid w:val="00BD33F2"/>
    <w:rsid w:val="00BD3409"/>
    <w:rsid w:val="00BD343C"/>
    <w:rsid w:val="00BD34EA"/>
    <w:rsid w:val="00BD3596"/>
    <w:rsid w:val="00BD35BB"/>
    <w:rsid w:val="00BD3641"/>
    <w:rsid w:val="00BD3675"/>
    <w:rsid w:val="00BD36F8"/>
    <w:rsid w:val="00BD377A"/>
    <w:rsid w:val="00BD379B"/>
    <w:rsid w:val="00BD380D"/>
    <w:rsid w:val="00BD381B"/>
    <w:rsid w:val="00BD3825"/>
    <w:rsid w:val="00BD3928"/>
    <w:rsid w:val="00BD3C77"/>
    <w:rsid w:val="00BD3D17"/>
    <w:rsid w:val="00BD3E19"/>
    <w:rsid w:val="00BD3F32"/>
    <w:rsid w:val="00BD4008"/>
    <w:rsid w:val="00BD4175"/>
    <w:rsid w:val="00BD419F"/>
    <w:rsid w:val="00BD41B0"/>
    <w:rsid w:val="00BD4206"/>
    <w:rsid w:val="00BD429C"/>
    <w:rsid w:val="00BD4368"/>
    <w:rsid w:val="00BD447D"/>
    <w:rsid w:val="00BD448B"/>
    <w:rsid w:val="00BD44AB"/>
    <w:rsid w:val="00BD454F"/>
    <w:rsid w:val="00BD456C"/>
    <w:rsid w:val="00BD46C7"/>
    <w:rsid w:val="00BD477A"/>
    <w:rsid w:val="00BD4802"/>
    <w:rsid w:val="00BD490E"/>
    <w:rsid w:val="00BD491D"/>
    <w:rsid w:val="00BD4980"/>
    <w:rsid w:val="00BD4AC7"/>
    <w:rsid w:val="00BD4B5D"/>
    <w:rsid w:val="00BD4BFB"/>
    <w:rsid w:val="00BD4D4D"/>
    <w:rsid w:val="00BD4D9D"/>
    <w:rsid w:val="00BD4E55"/>
    <w:rsid w:val="00BD4E80"/>
    <w:rsid w:val="00BD4F97"/>
    <w:rsid w:val="00BD4FE9"/>
    <w:rsid w:val="00BD5013"/>
    <w:rsid w:val="00BD5081"/>
    <w:rsid w:val="00BD51F7"/>
    <w:rsid w:val="00BD5251"/>
    <w:rsid w:val="00BD525D"/>
    <w:rsid w:val="00BD5372"/>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D"/>
    <w:rsid w:val="00BD5E29"/>
    <w:rsid w:val="00BD5E9D"/>
    <w:rsid w:val="00BD5EB3"/>
    <w:rsid w:val="00BD5EC8"/>
    <w:rsid w:val="00BD6007"/>
    <w:rsid w:val="00BD6032"/>
    <w:rsid w:val="00BD61B2"/>
    <w:rsid w:val="00BD61FE"/>
    <w:rsid w:val="00BD62D6"/>
    <w:rsid w:val="00BD6428"/>
    <w:rsid w:val="00BD6442"/>
    <w:rsid w:val="00BD647F"/>
    <w:rsid w:val="00BD6520"/>
    <w:rsid w:val="00BD65B3"/>
    <w:rsid w:val="00BD66B2"/>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25"/>
    <w:rsid w:val="00BD6FCA"/>
    <w:rsid w:val="00BD6FF4"/>
    <w:rsid w:val="00BD7012"/>
    <w:rsid w:val="00BD707A"/>
    <w:rsid w:val="00BD7094"/>
    <w:rsid w:val="00BD7125"/>
    <w:rsid w:val="00BD7140"/>
    <w:rsid w:val="00BD7143"/>
    <w:rsid w:val="00BD71EA"/>
    <w:rsid w:val="00BD727E"/>
    <w:rsid w:val="00BD72F3"/>
    <w:rsid w:val="00BD7389"/>
    <w:rsid w:val="00BD7391"/>
    <w:rsid w:val="00BD73B6"/>
    <w:rsid w:val="00BD73D6"/>
    <w:rsid w:val="00BD7471"/>
    <w:rsid w:val="00BD75C6"/>
    <w:rsid w:val="00BD7649"/>
    <w:rsid w:val="00BD765A"/>
    <w:rsid w:val="00BD7735"/>
    <w:rsid w:val="00BD78F6"/>
    <w:rsid w:val="00BD7906"/>
    <w:rsid w:val="00BD7B13"/>
    <w:rsid w:val="00BD7B27"/>
    <w:rsid w:val="00BD7B53"/>
    <w:rsid w:val="00BD7BCB"/>
    <w:rsid w:val="00BD7C20"/>
    <w:rsid w:val="00BD7C5F"/>
    <w:rsid w:val="00BD7C96"/>
    <w:rsid w:val="00BD7CB2"/>
    <w:rsid w:val="00BD7CED"/>
    <w:rsid w:val="00BD7D17"/>
    <w:rsid w:val="00BD7EE9"/>
    <w:rsid w:val="00BD7F92"/>
    <w:rsid w:val="00BD7FE3"/>
    <w:rsid w:val="00BE0025"/>
    <w:rsid w:val="00BE0032"/>
    <w:rsid w:val="00BE00A4"/>
    <w:rsid w:val="00BE010E"/>
    <w:rsid w:val="00BE015E"/>
    <w:rsid w:val="00BE0200"/>
    <w:rsid w:val="00BE020E"/>
    <w:rsid w:val="00BE02CC"/>
    <w:rsid w:val="00BE0390"/>
    <w:rsid w:val="00BE0445"/>
    <w:rsid w:val="00BE0469"/>
    <w:rsid w:val="00BE047C"/>
    <w:rsid w:val="00BE053C"/>
    <w:rsid w:val="00BE05A7"/>
    <w:rsid w:val="00BE05E5"/>
    <w:rsid w:val="00BE05EF"/>
    <w:rsid w:val="00BE0666"/>
    <w:rsid w:val="00BE06AB"/>
    <w:rsid w:val="00BE0757"/>
    <w:rsid w:val="00BE09F0"/>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A9"/>
    <w:rsid w:val="00BE19BF"/>
    <w:rsid w:val="00BE1B01"/>
    <w:rsid w:val="00BE1BFD"/>
    <w:rsid w:val="00BE1C05"/>
    <w:rsid w:val="00BE1D01"/>
    <w:rsid w:val="00BE1D4F"/>
    <w:rsid w:val="00BE1DCA"/>
    <w:rsid w:val="00BE1E43"/>
    <w:rsid w:val="00BE1E48"/>
    <w:rsid w:val="00BE1F74"/>
    <w:rsid w:val="00BE204F"/>
    <w:rsid w:val="00BE205C"/>
    <w:rsid w:val="00BE2098"/>
    <w:rsid w:val="00BE20C4"/>
    <w:rsid w:val="00BE20E5"/>
    <w:rsid w:val="00BE21C4"/>
    <w:rsid w:val="00BE21E8"/>
    <w:rsid w:val="00BE220B"/>
    <w:rsid w:val="00BE22F1"/>
    <w:rsid w:val="00BE22FD"/>
    <w:rsid w:val="00BE239E"/>
    <w:rsid w:val="00BE2409"/>
    <w:rsid w:val="00BE2431"/>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100"/>
    <w:rsid w:val="00BE323F"/>
    <w:rsid w:val="00BE327F"/>
    <w:rsid w:val="00BE329A"/>
    <w:rsid w:val="00BE32B8"/>
    <w:rsid w:val="00BE32D7"/>
    <w:rsid w:val="00BE3384"/>
    <w:rsid w:val="00BE33A7"/>
    <w:rsid w:val="00BE3460"/>
    <w:rsid w:val="00BE34C4"/>
    <w:rsid w:val="00BE3502"/>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9B"/>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261"/>
    <w:rsid w:val="00BE43A5"/>
    <w:rsid w:val="00BE43D8"/>
    <w:rsid w:val="00BE4444"/>
    <w:rsid w:val="00BE44DE"/>
    <w:rsid w:val="00BE4672"/>
    <w:rsid w:val="00BE473F"/>
    <w:rsid w:val="00BE4A50"/>
    <w:rsid w:val="00BE4B7E"/>
    <w:rsid w:val="00BE4BEE"/>
    <w:rsid w:val="00BE4C51"/>
    <w:rsid w:val="00BE4CCE"/>
    <w:rsid w:val="00BE4D41"/>
    <w:rsid w:val="00BE4E01"/>
    <w:rsid w:val="00BE4E54"/>
    <w:rsid w:val="00BE4E57"/>
    <w:rsid w:val="00BE4ECD"/>
    <w:rsid w:val="00BE4EE5"/>
    <w:rsid w:val="00BE4FB2"/>
    <w:rsid w:val="00BE4FE0"/>
    <w:rsid w:val="00BE4FF6"/>
    <w:rsid w:val="00BE503C"/>
    <w:rsid w:val="00BE505E"/>
    <w:rsid w:val="00BE507E"/>
    <w:rsid w:val="00BE5084"/>
    <w:rsid w:val="00BE51DA"/>
    <w:rsid w:val="00BE5224"/>
    <w:rsid w:val="00BE5305"/>
    <w:rsid w:val="00BE53D9"/>
    <w:rsid w:val="00BE5497"/>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138"/>
    <w:rsid w:val="00BE6200"/>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CAE"/>
    <w:rsid w:val="00BE6DE3"/>
    <w:rsid w:val="00BE6DE6"/>
    <w:rsid w:val="00BE6E1D"/>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3A"/>
    <w:rsid w:val="00BF00AE"/>
    <w:rsid w:val="00BF00CE"/>
    <w:rsid w:val="00BF02C9"/>
    <w:rsid w:val="00BF03A0"/>
    <w:rsid w:val="00BF04D9"/>
    <w:rsid w:val="00BF04F0"/>
    <w:rsid w:val="00BF05BA"/>
    <w:rsid w:val="00BF0624"/>
    <w:rsid w:val="00BF0637"/>
    <w:rsid w:val="00BF0675"/>
    <w:rsid w:val="00BF06AB"/>
    <w:rsid w:val="00BF0701"/>
    <w:rsid w:val="00BF08C0"/>
    <w:rsid w:val="00BF095B"/>
    <w:rsid w:val="00BF0963"/>
    <w:rsid w:val="00BF096C"/>
    <w:rsid w:val="00BF098D"/>
    <w:rsid w:val="00BF0A5F"/>
    <w:rsid w:val="00BF0AEC"/>
    <w:rsid w:val="00BF0B69"/>
    <w:rsid w:val="00BF0B94"/>
    <w:rsid w:val="00BF0BBE"/>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2F"/>
    <w:rsid w:val="00BF1877"/>
    <w:rsid w:val="00BF18A1"/>
    <w:rsid w:val="00BF1901"/>
    <w:rsid w:val="00BF1AA5"/>
    <w:rsid w:val="00BF1B36"/>
    <w:rsid w:val="00BF1B6C"/>
    <w:rsid w:val="00BF1D1F"/>
    <w:rsid w:val="00BF1D5B"/>
    <w:rsid w:val="00BF1D6A"/>
    <w:rsid w:val="00BF1DCA"/>
    <w:rsid w:val="00BF1E73"/>
    <w:rsid w:val="00BF1EB4"/>
    <w:rsid w:val="00BF1FA7"/>
    <w:rsid w:val="00BF1FB7"/>
    <w:rsid w:val="00BF2037"/>
    <w:rsid w:val="00BF2038"/>
    <w:rsid w:val="00BF2043"/>
    <w:rsid w:val="00BF21B3"/>
    <w:rsid w:val="00BF2220"/>
    <w:rsid w:val="00BF2369"/>
    <w:rsid w:val="00BF23CD"/>
    <w:rsid w:val="00BF2615"/>
    <w:rsid w:val="00BF265C"/>
    <w:rsid w:val="00BF26F3"/>
    <w:rsid w:val="00BF2737"/>
    <w:rsid w:val="00BF2798"/>
    <w:rsid w:val="00BF27C3"/>
    <w:rsid w:val="00BF27C6"/>
    <w:rsid w:val="00BF2800"/>
    <w:rsid w:val="00BF2C08"/>
    <w:rsid w:val="00BF2C78"/>
    <w:rsid w:val="00BF2CD8"/>
    <w:rsid w:val="00BF2D29"/>
    <w:rsid w:val="00BF2D7B"/>
    <w:rsid w:val="00BF2E0B"/>
    <w:rsid w:val="00BF2EEA"/>
    <w:rsid w:val="00BF2FEA"/>
    <w:rsid w:val="00BF3072"/>
    <w:rsid w:val="00BF310B"/>
    <w:rsid w:val="00BF3149"/>
    <w:rsid w:val="00BF31CB"/>
    <w:rsid w:val="00BF31EE"/>
    <w:rsid w:val="00BF3228"/>
    <w:rsid w:val="00BF333C"/>
    <w:rsid w:val="00BF3419"/>
    <w:rsid w:val="00BF3426"/>
    <w:rsid w:val="00BF34E3"/>
    <w:rsid w:val="00BF3567"/>
    <w:rsid w:val="00BF35BE"/>
    <w:rsid w:val="00BF369D"/>
    <w:rsid w:val="00BF3725"/>
    <w:rsid w:val="00BF3775"/>
    <w:rsid w:val="00BF37B6"/>
    <w:rsid w:val="00BF3828"/>
    <w:rsid w:val="00BF389F"/>
    <w:rsid w:val="00BF39EB"/>
    <w:rsid w:val="00BF3B2F"/>
    <w:rsid w:val="00BF3B30"/>
    <w:rsid w:val="00BF3B3B"/>
    <w:rsid w:val="00BF3B4A"/>
    <w:rsid w:val="00BF3BA2"/>
    <w:rsid w:val="00BF3C20"/>
    <w:rsid w:val="00BF3C3C"/>
    <w:rsid w:val="00BF3E1F"/>
    <w:rsid w:val="00BF3E2A"/>
    <w:rsid w:val="00BF3F04"/>
    <w:rsid w:val="00BF3F1E"/>
    <w:rsid w:val="00BF3F56"/>
    <w:rsid w:val="00BF401B"/>
    <w:rsid w:val="00BF40A9"/>
    <w:rsid w:val="00BF410F"/>
    <w:rsid w:val="00BF421D"/>
    <w:rsid w:val="00BF422B"/>
    <w:rsid w:val="00BF43D1"/>
    <w:rsid w:val="00BF4446"/>
    <w:rsid w:val="00BF4597"/>
    <w:rsid w:val="00BF46EC"/>
    <w:rsid w:val="00BF475A"/>
    <w:rsid w:val="00BF479F"/>
    <w:rsid w:val="00BF47FF"/>
    <w:rsid w:val="00BF4921"/>
    <w:rsid w:val="00BF4ABB"/>
    <w:rsid w:val="00BF4ADC"/>
    <w:rsid w:val="00BF4B71"/>
    <w:rsid w:val="00BF4C24"/>
    <w:rsid w:val="00BF4D6C"/>
    <w:rsid w:val="00BF4DA6"/>
    <w:rsid w:val="00BF4DB4"/>
    <w:rsid w:val="00BF4DE6"/>
    <w:rsid w:val="00BF4DEF"/>
    <w:rsid w:val="00BF4FA0"/>
    <w:rsid w:val="00BF50A5"/>
    <w:rsid w:val="00BF50DA"/>
    <w:rsid w:val="00BF50F9"/>
    <w:rsid w:val="00BF52BC"/>
    <w:rsid w:val="00BF539F"/>
    <w:rsid w:val="00BF53A6"/>
    <w:rsid w:val="00BF53DE"/>
    <w:rsid w:val="00BF541C"/>
    <w:rsid w:val="00BF5420"/>
    <w:rsid w:val="00BF551A"/>
    <w:rsid w:val="00BF56E9"/>
    <w:rsid w:val="00BF5784"/>
    <w:rsid w:val="00BF5875"/>
    <w:rsid w:val="00BF589A"/>
    <w:rsid w:val="00BF5924"/>
    <w:rsid w:val="00BF5AA1"/>
    <w:rsid w:val="00BF5B0E"/>
    <w:rsid w:val="00BF5B1B"/>
    <w:rsid w:val="00BF5B23"/>
    <w:rsid w:val="00BF5B58"/>
    <w:rsid w:val="00BF5C96"/>
    <w:rsid w:val="00BF5DB5"/>
    <w:rsid w:val="00BF5E80"/>
    <w:rsid w:val="00BF5FDE"/>
    <w:rsid w:val="00BF6056"/>
    <w:rsid w:val="00BF652A"/>
    <w:rsid w:val="00BF652E"/>
    <w:rsid w:val="00BF676B"/>
    <w:rsid w:val="00BF678B"/>
    <w:rsid w:val="00BF680B"/>
    <w:rsid w:val="00BF68C9"/>
    <w:rsid w:val="00BF69F2"/>
    <w:rsid w:val="00BF6A92"/>
    <w:rsid w:val="00BF6C2D"/>
    <w:rsid w:val="00BF6D04"/>
    <w:rsid w:val="00BF6E0C"/>
    <w:rsid w:val="00BF6E59"/>
    <w:rsid w:val="00BF6FAB"/>
    <w:rsid w:val="00BF7068"/>
    <w:rsid w:val="00BF70E9"/>
    <w:rsid w:val="00BF7135"/>
    <w:rsid w:val="00BF7169"/>
    <w:rsid w:val="00BF71A4"/>
    <w:rsid w:val="00BF7266"/>
    <w:rsid w:val="00BF7281"/>
    <w:rsid w:val="00BF73CF"/>
    <w:rsid w:val="00BF74C3"/>
    <w:rsid w:val="00BF74DD"/>
    <w:rsid w:val="00BF74ED"/>
    <w:rsid w:val="00BF750C"/>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13D"/>
    <w:rsid w:val="00C00226"/>
    <w:rsid w:val="00C00260"/>
    <w:rsid w:val="00C00297"/>
    <w:rsid w:val="00C0037B"/>
    <w:rsid w:val="00C003F0"/>
    <w:rsid w:val="00C004D7"/>
    <w:rsid w:val="00C00531"/>
    <w:rsid w:val="00C00536"/>
    <w:rsid w:val="00C00552"/>
    <w:rsid w:val="00C00572"/>
    <w:rsid w:val="00C0057B"/>
    <w:rsid w:val="00C006AC"/>
    <w:rsid w:val="00C00772"/>
    <w:rsid w:val="00C00806"/>
    <w:rsid w:val="00C008E4"/>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01"/>
    <w:rsid w:val="00C011AB"/>
    <w:rsid w:val="00C0121E"/>
    <w:rsid w:val="00C012AC"/>
    <w:rsid w:val="00C012DE"/>
    <w:rsid w:val="00C013B1"/>
    <w:rsid w:val="00C0141B"/>
    <w:rsid w:val="00C0145F"/>
    <w:rsid w:val="00C014C6"/>
    <w:rsid w:val="00C01506"/>
    <w:rsid w:val="00C015D0"/>
    <w:rsid w:val="00C0172F"/>
    <w:rsid w:val="00C01753"/>
    <w:rsid w:val="00C0177E"/>
    <w:rsid w:val="00C017FC"/>
    <w:rsid w:val="00C01864"/>
    <w:rsid w:val="00C019EA"/>
    <w:rsid w:val="00C01A43"/>
    <w:rsid w:val="00C01AA2"/>
    <w:rsid w:val="00C01B43"/>
    <w:rsid w:val="00C01D39"/>
    <w:rsid w:val="00C01E04"/>
    <w:rsid w:val="00C01EC7"/>
    <w:rsid w:val="00C01F37"/>
    <w:rsid w:val="00C01F78"/>
    <w:rsid w:val="00C01F89"/>
    <w:rsid w:val="00C020E7"/>
    <w:rsid w:val="00C02170"/>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B4A"/>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3C"/>
    <w:rsid w:val="00C03E38"/>
    <w:rsid w:val="00C03E66"/>
    <w:rsid w:val="00C03E79"/>
    <w:rsid w:val="00C03E9C"/>
    <w:rsid w:val="00C03EA5"/>
    <w:rsid w:val="00C03F2D"/>
    <w:rsid w:val="00C04025"/>
    <w:rsid w:val="00C041F9"/>
    <w:rsid w:val="00C0421A"/>
    <w:rsid w:val="00C04268"/>
    <w:rsid w:val="00C0433E"/>
    <w:rsid w:val="00C0435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A7"/>
    <w:rsid w:val="00C04CBB"/>
    <w:rsid w:val="00C04CF7"/>
    <w:rsid w:val="00C04E40"/>
    <w:rsid w:val="00C04E83"/>
    <w:rsid w:val="00C04EAA"/>
    <w:rsid w:val="00C04F07"/>
    <w:rsid w:val="00C04F1E"/>
    <w:rsid w:val="00C05045"/>
    <w:rsid w:val="00C0506C"/>
    <w:rsid w:val="00C050C7"/>
    <w:rsid w:val="00C051A4"/>
    <w:rsid w:val="00C051B2"/>
    <w:rsid w:val="00C051D2"/>
    <w:rsid w:val="00C052CE"/>
    <w:rsid w:val="00C052F8"/>
    <w:rsid w:val="00C05330"/>
    <w:rsid w:val="00C05378"/>
    <w:rsid w:val="00C0540A"/>
    <w:rsid w:val="00C05440"/>
    <w:rsid w:val="00C05477"/>
    <w:rsid w:val="00C05490"/>
    <w:rsid w:val="00C054EA"/>
    <w:rsid w:val="00C054F0"/>
    <w:rsid w:val="00C05522"/>
    <w:rsid w:val="00C0553E"/>
    <w:rsid w:val="00C055A6"/>
    <w:rsid w:val="00C055E8"/>
    <w:rsid w:val="00C055F5"/>
    <w:rsid w:val="00C055FE"/>
    <w:rsid w:val="00C05671"/>
    <w:rsid w:val="00C05753"/>
    <w:rsid w:val="00C05794"/>
    <w:rsid w:val="00C05851"/>
    <w:rsid w:val="00C058EF"/>
    <w:rsid w:val="00C05924"/>
    <w:rsid w:val="00C05963"/>
    <w:rsid w:val="00C05B21"/>
    <w:rsid w:val="00C05BFB"/>
    <w:rsid w:val="00C05C52"/>
    <w:rsid w:val="00C05C68"/>
    <w:rsid w:val="00C05D1E"/>
    <w:rsid w:val="00C05F6F"/>
    <w:rsid w:val="00C05F75"/>
    <w:rsid w:val="00C061BD"/>
    <w:rsid w:val="00C062CF"/>
    <w:rsid w:val="00C062D2"/>
    <w:rsid w:val="00C06386"/>
    <w:rsid w:val="00C06390"/>
    <w:rsid w:val="00C0645B"/>
    <w:rsid w:val="00C0645C"/>
    <w:rsid w:val="00C06461"/>
    <w:rsid w:val="00C0646B"/>
    <w:rsid w:val="00C0647A"/>
    <w:rsid w:val="00C06510"/>
    <w:rsid w:val="00C0673F"/>
    <w:rsid w:val="00C067F8"/>
    <w:rsid w:val="00C0686B"/>
    <w:rsid w:val="00C068EE"/>
    <w:rsid w:val="00C06945"/>
    <w:rsid w:val="00C069CB"/>
    <w:rsid w:val="00C06AF6"/>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80"/>
    <w:rsid w:val="00C101ED"/>
    <w:rsid w:val="00C1026E"/>
    <w:rsid w:val="00C102A6"/>
    <w:rsid w:val="00C10510"/>
    <w:rsid w:val="00C105B7"/>
    <w:rsid w:val="00C105F2"/>
    <w:rsid w:val="00C1065F"/>
    <w:rsid w:val="00C1073F"/>
    <w:rsid w:val="00C10795"/>
    <w:rsid w:val="00C10852"/>
    <w:rsid w:val="00C10969"/>
    <w:rsid w:val="00C10A75"/>
    <w:rsid w:val="00C10AA4"/>
    <w:rsid w:val="00C10C0C"/>
    <w:rsid w:val="00C10C96"/>
    <w:rsid w:val="00C10D13"/>
    <w:rsid w:val="00C10D18"/>
    <w:rsid w:val="00C10D99"/>
    <w:rsid w:val="00C10DB2"/>
    <w:rsid w:val="00C10DB8"/>
    <w:rsid w:val="00C10E87"/>
    <w:rsid w:val="00C10EFF"/>
    <w:rsid w:val="00C10F27"/>
    <w:rsid w:val="00C10F42"/>
    <w:rsid w:val="00C110D6"/>
    <w:rsid w:val="00C1113A"/>
    <w:rsid w:val="00C1115D"/>
    <w:rsid w:val="00C111AF"/>
    <w:rsid w:val="00C111BB"/>
    <w:rsid w:val="00C111CA"/>
    <w:rsid w:val="00C11209"/>
    <w:rsid w:val="00C112DF"/>
    <w:rsid w:val="00C112E8"/>
    <w:rsid w:val="00C113A0"/>
    <w:rsid w:val="00C1145F"/>
    <w:rsid w:val="00C115AF"/>
    <w:rsid w:val="00C115DE"/>
    <w:rsid w:val="00C11694"/>
    <w:rsid w:val="00C116C4"/>
    <w:rsid w:val="00C11755"/>
    <w:rsid w:val="00C11760"/>
    <w:rsid w:val="00C11787"/>
    <w:rsid w:val="00C11824"/>
    <w:rsid w:val="00C11831"/>
    <w:rsid w:val="00C11876"/>
    <w:rsid w:val="00C118D8"/>
    <w:rsid w:val="00C119EA"/>
    <w:rsid w:val="00C11A78"/>
    <w:rsid w:val="00C11B2F"/>
    <w:rsid w:val="00C11B7B"/>
    <w:rsid w:val="00C11BCE"/>
    <w:rsid w:val="00C11C83"/>
    <w:rsid w:val="00C11C87"/>
    <w:rsid w:val="00C11D28"/>
    <w:rsid w:val="00C11D67"/>
    <w:rsid w:val="00C11DA2"/>
    <w:rsid w:val="00C11DA3"/>
    <w:rsid w:val="00C11DE9"/>
    <w:rsid w:val="00C1200C"/>
    <w:rsid w:val="00C1204A"/>
    <w:rsid w:val="00C12056"/>
    <w:rsid w:val="00C12094"/>
    <w:rsid w:val="00C120AB"/>
    <w:rsid w:val="00C120CB"/>
    <w:rsid w:val="00C120E3"/>
    <w:rsid w:val="00C120FC"/>
    <w:rsid w:val="00C121E1"/>
    <w:rsid w:val="00C121E6"/>
    <w:rsid w:val="00C12232"/>
    <w:rsid w:val="00C123B4"/>
    <w:rsid w:val="00C12434"/>
    <w:rsid w:val="00C1245B"/>
    <w:rsid w:val="00C1249B"/>
    <w:rsid w:val="00C124D8"/>
    <w:rsid w:val="00C12513"/>
    <w:rsid w:val="00C12520"/>
    <w:rsid w:val="00C12582"/>
    <w:rsid w:val="00C125EF"/>
    <w:rsid w:val="00C12738"/>
    <w:rsid w:val="00C12763"/>
    <w:rsid w:val="00C12854"/>
    <w:rsid w:val="00C12A99"/>
    <w:rsid w:val="00C12AED"/>
    <w:rsid w:val="00C12B01"/>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2D2"/>
    <w:rsid w:val="00C132DC"/>
    <w:rsid w:val="00C13413"/>
    <w:rsid w:val="00C13482"/>
    <w:rsid w:val="00C1350A"/>
    <w:rsid w:val="00C13531"/>
    <w:rsid w:val="00C13608"/>
    <w:rsid w:val="00C136EB"/>
    <w:rsid w:val="00C136F6"/>
    <w:rsid w:val="00C1377F"/>
    <w:rsid w:val="00C1383C"/>
    <w:rsid w:val="00C13958"/>
    <w:rsid w:val="00C139E1"/>
    <w:rsid w:val="00C13A28"/>
    <w:rsid w:val="00C13A45"/>
    <w:rsid w:val="00C13A5B"/>
    <w:rsid w:val="00C13AC9"/>
    <w:rsid w:val="00C13ACD"/>
    <w:rsid w:val="00C13AF7"/>
    <w:rsid w:val="00C13C2C"/>
    <w:rsid w:val="00C13CAD"/>
    <w:rsid w:val="00C13CC7"/>
    <w:rsid w:val="00C13EDD"/>
    <w:rsid w:val="00C14011"/>
    <w:rsid w:val="00C1409E"/>
    <w:rsid w:val="00C14162"/>
    <w:rsid w:val="00C14198"/>
    <w:rsid w:val="00C1419A"/>
    <w:rsid w:val="00C141E3"/>
    <w:rsid w:val="00C1437E"/>
    <w:rsid w:val="00C143E0"/>
    <w:rsid w:val="00C14483"/>
    <w:rsid w:val="00C145B9"/>
    <w:rsid w:val="00C145D8"/>
    <w:rsid w:val="00C14617"/>
    <w:rsid w:val="00C14782"/>
    <w:rsid w:val="00C147D3"/>
    <w:rsid w:val="00C147D4"/>
    <w:rsid w:val="00C147E4"/>
    <w:rsid w:val="00C14860"/>
    <w:rsid w:val="00C1487F"/>
    <w:rsid w:val="00C148F5"/>
    <w:rsid w:val="00C149BA"/>
    <w:rsid w:val="00C14A2A"/>
    <w:rsid w:val="00C14A61"/>
    <w:rsid w:val="00C14AC4"/>
    <w:rsid w:val="00C14AE5"/>
    <w:rsid w:val="00C14B4C"/>
    <w:rsid w:val="00C14B68"/>
    <w:rsid w:val="00C14BF1"/>
    <w:rsid w:val="00C14C99"/>
    <w:rsid w:val="00C14D7C"/>
    <w:rsid w:val="00C14D90"/>
    <w:rsid w:val="00C14DD7"/>
    <w:rsid w:val="00C14E06"/>
    <w:rsid w:val="00C14EFF"/>
    <w:rsid w:val="00C14FF8"/>
    <w:rsid w:val="00C15013"/>
    <w:rsid w:val="00C15021"/>
    <w:rsid w:val="00C1509F"/>
    <w:rsid w:val="00C150BE"/>
    <w:rsid w:val="00C15134"/>
    <w:rsid w:val="00C1519E"/>
    <w:rsid w:val="00C15232"/>
    <w:rsid w:val="00C15274"/>
    <w:rsid w:val="00C15341"/>
    <w:rsid w:val="00C1538A"/>
    <w:rsid w:val="00C153BE"/>
    <w:rsid w:val="00C153D7"/>
    <w:rsid w:val="00C15406"/>
    <w:rsid w:val="00C154DF"/>
    <w:rsid w:val="00C155E7"/>
    <w:rsid w:val="00C15670"/>
    <w:rsid w:val="00C156BA"/>
    <w:rsid w:val="00C157D2"/>
    <w:rsid w:val="00C157EF"/>
    <w:rsid w:val="00C157FB"/>
    <w:rsid w:val="00C15851"/>
    <w:rsid w:val="00C15982"/>
    <w:rsid w:val="00C1598A"/>
    <w:rsid w:val="00C159AE"/>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21"/>
    <w:rsid w:val="00C169A1"/>
    <w:rsid w:val="00C169AD"/>
    <w:rsid w:val="00C16AA6"/>
    <w:rsid w:val="00C16AB6"/>
    <w:rsid w:val="00C16ABF"/>
    <w:rsid w:val="00C16B04"/>
    <w:rsid w:val="00C16BEB"/>
    <w:rsid w:val="00C16C38"/>
    <w:rsid w:val="00C16D66"/>
    <w:rsid w:val="00C16DC3"/>
    <w:rsid w:val="00C16E66"/>
    <w:rsid w:val="00C16E91"/>
    <w:rsid w:val="00C16EED"/>
    <w:rsid w:val="00C16F63"/>
    <w:rsid w:val="00C16F78"/>
    <w:rsid w:val="00C16FF1"/>
    <w:rsid w:val="00C1703B"/>
    <w:rsid w:val="00C17080"/>
    <w:rsid w:val="00C170C8"/>
    <w:rsid w:val="00C17216"/>
    <w:rsid w:val="00C1734C"/>
    <w:rsid w:val="00C17407"/>
    <w:rsid w:val="00C17470"/>
    <w:rsid w:val="00C17631"/>
    <w:rsid w:val="00C17660"/>
    <w:rsid w:val="00C176C1"/>
    <w:rsid w:val="00C1771E"/>
    <w:rsid w:val="00C17760"/>
    <w:rsid w:val="00C1781A"/>
    <w:rsid w:val="00C17948"/>
    <w:rsid w:val="00C17960"/>
    <w:rsid w:val="00C17996"/>
    <w:rsid w:val="00C179B9"/>
    <w:rsid w:val="00C17AFD"/>
    <w:rsid w:val="00C17B26"/>
    <w:rsid w:val="00C17B3C"/>
    <w:rsid w:val="00C17C75"/>
    <w:rsid w:val="00C17E0F"/>
    <w:rsid w:val="00C17E84"/>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3DD"/>
    <w:rsid w:val="00C204F1"/>
    <w:rsid w:val="00C20578"/>
    <w:rsid w:val="00C20586"/>
    <w:rsid w:val="00C20702"/>
    <w:rsid w:val="00C2070B"/>
    <w:rsid w:val="00C207ED"/>
    <w:rsid w:val="00C20839"/>
    <w:rsid w:val="00C2092B"/>
    <w:rsid w:val="00C20976"/>
    <w:rsid w:val="00C209B7"/>
    <w:rsid w:val="00C20A42"/>
    <w:rsid w:val="00C20A5A"/>
    <w:rsid w:val="00C20B7D"/>
    <w:rsid w:val="00C20BFA"/>
    <w:rsid w:val="00C20C6E"/>
    <w:rsid w:val="00C20DCD"/>
    <w:rsid w:val="00C20DE6"/>
    <w:rsid w:val="00C20F84"/>
    <w:rsid w:val="00C20F8E"/>
    <w:rsid w:val="00C21016"/>
    <w:rsid w:val="00C21082"/>
    <w:rsid w:val="00C2111A"/>
    <w:rsid w:val="00C2117E"/>
    <w:rsid w:val="00C211D1"/>
    <w:rsid w:val="00C211D7"/>
    <w:rsid w:val="00C2120B"/>
    <w:rsid w:val="00C2120D"/>
    <w:rsid w:val="00C21339"/>
    <w:rsid w:val="00C21377"/>
    <w:rsid w:val="00C21385"/>
    <w:rsid w:val="00C214DA"/>
    <w:rsid w:val="00C214E9"/>
    <w:rsid w:val="00C2150F"/>
    <w:rsid w:val="00C21518"/>
    <w:rsid w:val="00C21547"/>
    <w:rsid w:val="00C215E2"/>
    <w:rsid w:val="00C21610"/>
    <w:rsid w:val="00C21627"/>
    <w:rsid w:val="00C21636"/>
    <w:rsid w:val="00C21661"/>
    <w:rsid w:val="00C216CE"/>
    <w:rsid w:val="00C216E2"/>
    <w:rsid w:val="00C21742"/>
    <w:rsid w:val="00C21856"/>
    <w:rsid w:val="00C2185F"/>
    <w:rsid w:val="00C2199C"/>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3D"/>
    <w:rsid w:val="00C223EE"/>
    <w:rsid w:val="00C2241E"/>
    <w:rsid w:val="00C22452"/>
    <w:rsid w:val="00C224D8"/>
    <w:rsid w:val="00C22575"/>
    <w:rsid w:val="00C22665"/>
    <w:rsid w:val="00C226F9"/>
    <w:rsid w:val="00C22760"/>
    <w:rsid w:val="00C2277B"/>
    <w:rsid w:val="00C22792"/>
    <w:rsid w:val="00C2283B"/>
    <w:rsid w:val="00C228C1"/>
    <w:rsid w:val="00C228D5"/>
    <w:rsid w:val="00C22A5F"/>
    <w:rsid w:val="00C22B19"/>
    <w:rsid w:val="00C22C1D"/>
    <w:rsid w:val="00C22C3A"/>
    <w:rsid w:val="00C22CC4"/>
    <w:rsid w:val="00C22D3B"/>
    <w:rsid w:val="00C22DB1"/>
    <w:rsid w:val="00C22DC5"/>
    <w:rsid w:val="00C22E6C"/>
    <w:rsid w:val="00C22F3A"/>
    <w:rsid w:val="00C22F52"/>
    <w:rsid w:val="00C22F75"/>
    <w:rsid w:val="00C23006"/>
    <w:rsid w:val="00C23017"/>
    <w:rsid w:val="00C23122"/>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D7F"/>
    <w:rsid w:val="00C23E2B"/>
    <w:rsid w:val="00C23E93"/>
    <w:rsid w:val="00C23EB2"/>
    <w:rsid w:val="00C23ED0"/>
    <w:rsid w:val="00C23F57"/>
    <w:rsid w:val="00C23FD5"/>
    <w:rsid w:val="00C24014"/>
    <w:rsid w:val="00C24072"/>
    <w:rsid w:val="00C240EB"/>
    <w:rsid w:val="00C240EE"/>
    <w:rsid w:val="00C24106"/>
    <w:rsid w:val="00C24119"/>
    <w:rsid w:val="00C2412E"/>
    <w:rsid w:val="00C2417B"/>
    <w:rsid w:val="00C24189"/>
    <w:rsid w:val="00C24347"/>
    <w:rsid w:val="00C243EC"/>
    <w:rsid w:val="00C243F5"/>
    <w:rsid w:val="00C24461"/>
    <w:rsid w:val="00C244B9"/>
    <w:rsid w:val="00C24531"/>
    <w:rsid w:val="00C245C1"/>
    <w:rsid w:val="00C246BC"/>
    <w:rsid w:val="00C246E0"/>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247"/>
    <w:rsid w:val="00C2526C"/>
    <w:rsid w:val="00C2533A"/>
    <w:rsid w:val="00C2538A"/>
    <w:rsid w:val="00C25468"/>
    <w:rsid w:val="00C25514"/>
    <w:rsid w:val="00C25526"/>
    <w:rsid w:val="00C25559"/>
    <w:rsid w:val="00C255A5"/>
    <w:rsid w:val="00C255BD"/>
    <w:rsid w:val="00C25629"/>
    <w:rsid w:val="00C2562D"/>
    <w:rsid w:val="00C256E7"/>
    <w:rsid w:val="00C2572F"/>
    <w:rsid w:val="00C257E1"/>
    <w:rsid w:val="00C25974"/>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E7"/>
    <w:rsid w:val="00C262F6"/>
    <w:rsid w:val="00C264DB"/>
    <w:rsid w:val="00C26576"/>
    <w:rsid w:val="00C2659B"/>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D80"/>
    <w:rsid w:val="00C26DB6"/>
    <w:rsid w:val="00C26E71"/>
    <w:rsid w:val="00C26EFB"/>
    <w:rsid w:val="00C26F6E"/>
    <w:rsid w:val="00C2704F"/>
    <w:rsid w:val="00C2706B"/>
    <w:rsid w:val="00C27092"/>
    <w:rsid w:val="00C271A6"/>
    <w:rsid w:val="00C271EB"/>
    <w:rsid w:val="00C271EE"/>
    <w:rsid w:val="00C27282"/>
    <w:rsid w:val="00C27319"/>
    <w:rsid w:val="00C2731B"/>
    <w:rsid w:val="00C27500"/>
    <w:rsid w:val="00C275EF"/>
    <w:rsid w:val="00C27611"/>
    <w:rsid w:val="00C276B6"/>
    <w:rsid w:val="00C27703"/>
    <w:rsid w:val="00C2771D"/>
    <w:rsid w:val="00C2772E"/>
    <w:rsid w:val="00C27758"/>
    <w:rsid w:val="00C27769"/>
    <w:rsid w:val="00C277F2"/>
    <w:rsid w:val="00C27940"/>
    <w:rsid w:val="00C27990"/>
    <w:rsid w:val="00C27AC0"/>
    <w:rsid w:val="00C27B3D"/>
    <w:rsid w:val="00C27BD0"/>
    <w:rsid w:val="00C27CDF"/>
    <w:rsid w:val="00C27D6A"/>
    <w:rsid w:val="00C27DCC"/>
    <w:rsid w:val="00C27F7F"/>
    <w:rsid w:val="00C27FA5"/>
    <w:rsid w:val="00C300C2"/>
    <w:rsid w:val="00C30116"/>
    <w:rsid w:val="00C301E0"/>
    <w:rsid w:val="00C30295"/>
    <w:rsid w:val="00C302E7"/>
    <w:rsid w:val="00C30345"/>
    <w:rsid w:val="00C30508"/>
    <w:rsid w:val="00C305DC"/>
    <w:rsid w:val="00C306AD"/>
    <w:rsid w:val="00C306AF"/>
    <w:rsid w:val="00C3076C"/>
    <w:rsid w:val="00C307FC"/>
    <w:rsid w:val="00C3085B"/>
    <w:rsid w:val="00C3091A"/>
    <w:rsid w:val="00C30A1A"/>
    <w:rsid w:val="00C30ADB"/>
    <w:rsid w:val="00C30B3E"/>
    <w:rsid w:val="00C30CD8"/>
    <w:rsid w:val="00C3106D"/>
    <w:rsid w:val="00C31140"/>
    <w:rsid w:val="00C3119F"/>
    <w:rsid w:val="00C31211"/>
    <w:rsid w:val="00C312A6"/>
    <w:rsid w:val="00C3134E"/>
    <w:rsid w:val="00C313A5"/>
    <w:rsid w:val="00C3142F"/>
    <w:rsid w:val="00C314DF"/>
    <w:rsid w:val="00C3153A"/>
    <w:rsid w:val="00C3169A"/>
    <w:rsid w:val="00C316DD"/>
    <w:rsid w:val="00C3174F"/>
    <w:rsid w:val="00C3175D"/>
    <w:rsid w:val="00C31763"/>
    <w:rsid w:val="00C3179F"/>
    <w:rsid w:val="00C31A71"/>
    <w:rsid w:val="00C31B5F"/>
    <w:rsid w:val="00C31C0D"/>
    <w:rsid w:val="00C31CD0"/>
    <w:rsid w:val="00C31E63"/>
    <w:rsid w:val="00C31F80"/>
    <w:rsid w:val="00C31FDD"/>
    <w:rsid w:val="00C32027"/>
    <w:rsid w:val="00C32077"/>
    <w:rsid w:val="00C3209A"/>
    <w:rsid w:val="00C320A5"/>
    <w:rsid w:val="00C320D5"/>
    <w:rsid w:val="00C320E8"/>
    <w:rsid w:val="00C3217E"/>
    <w:rsid w:val="00C3233B"/>
    <w:rsid w:val="00C32369"/>
    <w:rsid w:val="00C3242F"/>
    <w:rsid w:val="00C32487"/>
    <w:rsid w:val="00C3257F"/>
    <w:rsid w:val="00C3260E"/>
    <w:rsid w:val="00C327FB"/>
    <w:rsid w:val="00C32819"/>
    <w:rsid w:val="00C328F7"/>
    <w:rsid w:val="00C329A7"/>
    <w:rsid w:val="00C32A0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13"/>
    <w:rsid w:val="00C346E0"/>
    <w:rsid w:val="00C346F1"/>
    <w:rsid w:val="00C346FC"/>
    <w:rsid w:val="00C3471C"/>
    <w:rsid w:val="00C34740"/>
    <w:rsid w:val="00C34747"/>
    <w:rsid w:val="00C3493B"/>
    <w:rsid w:val="00C349AA"/>
    <w:rsid w:val="00C34AC9"/>
    <w:rsid w:val="00C34B10"/>
    <w:rsid w:val="00C34BC1"/>
    <w:rsid w:val="00C34C33"/>
    <w:rsid w:val="00C34C53"/>
    <w:rsid w:val="00C34C91"/>
    <w:rsid w:val="00C34CBA"/>
    <w:rsid w:val="00C34CC2"/>
    <w:rsid w:val="00C34D9D"/>
    <w:rsid w:val="00C34DCE"/>
    <w:rsid w:val="00C34DF2"/>
    <w:rsid w:val="00C34E90"/>
    <w:rsid w:val="00C34F69"/>
    <w:rsid w:val="00C34F80"/>
    <w:rsid w:val="00C34FF3"/>
    <w:rsid w:val="00C350F4"/>
    <w:rsid w:val="00C35146"/>
    <w:rsid w:val="00C3518B"/>
    <w:rsid w:val="00C351F4"/>
    <w:rsid w:val="00C3521F"/>
    <w:rsid w:val="00C3551A"/>
    <w:rsid w:val="00C3564F"/>
    <w:rsid w:val="00C35662"/>
    <w:rsid w:val="00C35696"/>
    <w:rsid w:val="00C35799"/>
    <w:rsid w:val="00C357AB"/>
    <w:rsid w:val="00C3581A"/>
    <w:rsid w:val="00C35848"/>
    <w:rsid w:val="00C358FE"/>
    <w:rsid w:val="00C359C7"/>
    <w:rsid w:val="00C35A36"/>
    <w:rsid w:val="00C35A6B"/>
    <w:rsid w:val="00C35AA0"/>
    <w:rsid w:val="00C35AA8"/>
    <w:rsid w:val="00C35AA9"/>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0D8"/>
    <w:rsid w:val="00C36235"/>
    <w:rsid w:val="00C36248"/>
    <w:rsid w:val="00C363FB"/>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BE3"/>
    <w:rsid w:val="00C36C30"/>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48D"/>
    <w:rsid w:val="00C3749C"/>
    <w:rsid w:val="00C375F4"/>
    <w:rsid w:val="00C376EB"/>
    <w:rsid w:val="00C37752"/>
    <w:rsid w:val="00C377D1"/>
    <w:rsid w:val="00C37807"/>
    <w:rsid w:val="00C3782C"/>
    <w:rsid w:val="00C37860"/>
    <w:rsid w:val="00C378A6"/>
    <w:rsid w:val="00C37A92"/>
    <w:rsid w:val="00C37A9A"/>
    <w:rsid w:val="00C37B03"/>
    <w:rsid w:val="00C37B2B"/>
    <w:rsid w:val="00C37B2E"/>
    <w:rsid w:val="00C37BDA"/>
    <w:rsid w:val="00C37C32"/>
    <w:rsid w:val="00C37C33"/>
    <w:rsid w:val="00C37C38"/>
    <w:rsid w:val="00C37D77"/>
    <w:rsid w:val="00C37F1E"/>
    <w:rsid w:val="00C37F89"/>
    <w:rsid w:val="00C4000D"/>
    <w:rsid w:val="00C4002D"/>
    <w:rsid w:val="00C400E3"/>
    <w:rsid w:val="00C4017A"/>
    <w:rsid w:val="00C401B3"/>
    <w:rsid w:val="00C403F0"/>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4"/>
    <w:rsid w:val="00C40995"/>
    <w:rsid w:val="00C40A5B"/>
    <w:rsid w:val="00C40A84"/>
    <w:rsid w:val="00C40A97"/>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651"/>
    <w:rsid w:val="00C41653"/>
    <w:rsid w:val="00C4169E"/>
    <w:rsid w:val="00C41781"/>
    <w:rsid w:val="00C4179F"/>
    <w:rsid w:val="00C417AC"/>
    <w:rsid w:val="00C417C4"/>
    <w:rsid w:val="00C417D4"/>
    <w:rsid w:val="00C41889"/>
    <w:rsid w:val="00C418D6"/>
    <w:rsid w:val="00C4196F"/>
    <w:rsid w:val="00C41973"/>
    <w:rsid w:val="00C419A4"/>
    <w:rsid w:val="00C41AA1"/>
    <w:rsid w:val="00C41CFB"/>
    <w:rsid w:val="00C41D72"/>
    <w:rsid w:val="00C41E6F"/>
    <w:rsid w:val="00C41F42"/>
    <w:rsid w:val="00C41F5F"/>
    <w:rsid w:val="00C41FAE"/>
    <w:rsid w:val="00C42051"/>
    <w:rsid w:val="00C422AD"/>
    <w:rsid w:val="00C42301"/>
    <w:rsid w:val="00C4247A"/>
    <w:rsid w:val="00C424C1"/>
    <w:rsid w:val="00C424C2"/>
    <w:rsid w:val="00C4251E"/>
    <w:rsid w:val="00C42529"/>
    <w:rsid w:val="00C42588"/>
    <w:rsid w:val="00C42651"/>
    <w:rsid w:val="00C4267E"/>
    <w:rsid w:val="00C42727"/>
    <w:rsid w:val="00C42821"/>
    <w:rsid w:val="00C42883"/>
    <w:rsid w:val="00C428DF"/>
    <w:rsid w:val="00C42930"/>
    <w:rsid w:val="00C42947"/>
    <w:rsid w:val="00C42998"/>
    <w:rsid w:val="00C42A3C"/>
    <w:rsid w:val="00C42A5A"/>
    <w:rsid w:val="00C42C77"/>
    <w:rsid w:val="00C42CC1"/>
    <w:rsid w:val="00C42CED"/>
    <w:rsid w:val="00C42E26"/>
    <w:rsid w:val="00C42EEA"/>
    <w:rsid w:val="00C42EEB"/>
    <w:rsid w:val="00C42FEE"/>
    <w:rsid w:val="00C431FF"/>
    <w:rsid w:val="00C43241"/>
    <w:rsid w:val="00C432E8"/>
    <w:rsid w:val="00C4334D"/>
    <w:rsid w:val="00C4337F"/>
    <w:rsid w:val="00C43422"/>
    <w:rsid w:val="00C434C1"/>
    <w:rsid w:val="00C4361A"/>
    <w:rsid w:val="00C436F3"/>
    <w:rsid w:val="00C4375F"/>
    <w:rsid w:val="00C437F2"/>
    <w:rsid w:val="00C4380D"/>
    <w:rsid w:val="00C4381D"/>
    <w:rsid w:val="00C4393D"/>
    <w:rsid w:val="00C43AAA"/>
    <w:rsid w:val="00C43B10"/>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DC"/>
    <w:rsid w:val="00C440EA"/>
    <w:rsid w:val="00C442E3"/>
    <w:rsid w:val="00C4454F"/>
    <w:rsid w:val="00C4459D"/>
    <w:rsid w:val="00C445A0"/>
    <w:rsid w:val="00C445F9"/>
    <w:rsid w:val="00C4462D"/>
    <w:rsid w:val="00C4466D"/>
    <w:rsid w:val="00C4467F"/>
    <w:rsid w:val="00C44726"/>
    <w:rsid w:val="00C44729"/>
    <w:rsid w:val="00C44808"/>
    <w:rsid w:val="00C44822"/>
    <w:rsid w:val="00C44850"/>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4FCE"/>
    <w:rsid w:val="00C4503B"/>
    <w:rsid w:val="00C45059"/>
    <w:rsid w:val="00C450BE"/>
    <w:rsid w:val="00C450DC"/>
    <w:rsid w:val="00C45152"/>
    <w:rsid w:val="00C451A0"/>
    <w:rsid w:val="00C451B7"/>
    <w:rsid w:val="00C451F7"/>
    <w:rsid w:val="00C45211"/>
    <w:rsid w:val="00C45226"/>
    <w:rsid w:val="00C452DD"/>
    <w:rsid w:val="00C452E4"/>
    <w:rsid w:val="00C4530C"/>
    <w:rsid w:val="00C45312"/>
    <w:rsid w:val="00C4537D"/>
    <w:rsid w:val="00C453DD"/>
    <w:rsid w:val="00C454E1"/>
    <w:rsid w:val="00C4555E"/>
    <w:rsid w:val="00C4558D"/>
    <w:rsid w:val="00C4579A"/>
    <w:rsid w:val="00C45877"/>
    <w:rsid w:val="00C45903"/>
    <w:rsid w:val="00C459B7"/>
    <w:rsid w:val="00C459EB"/>
    <w:rsid w:val="00C45A5F"/>
    <w:rsid w:val="00C45AC5"/>
    <w:rsid w:val="00C45ACC"/>
    <w:rsid w:val="00C45AD0"/>
    <w:rsid w:val="00C45BFC"/>
    <w:rsid w:val="00C45D87"/>
    <w:rsid w:val="00C45E86"/>
    <w:rsid w:val="00C45F27"/>
    <w:rsid w:val="00C45F7C"/>
    <w:rsid w:val="00C460D2"/>
    <w:rsid w:val="00C46185"/>
    <w:rsid w:val="00C461E0"/>
    <w:rsid w:val="00C46302"/>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6EDA"/>
    <w:rsid w:val="00C46F58"/>
    <w:rsid w:val="00C4701D"/>
    <w:rsid w:val="00C47057"/>
    <w:rsid w:val="00C470C4"/>
    <w:rsid w:val="00C47229"/>
    <w:rsid w:val="00C472A1"/>
    <w:rsid w:val="00C47332"/>
    <w:rsid w:val="00C47349"/>
    <w:rsid w:val="00C4734A"/>
    <w:rsid w:val="00C4736A"/>
    <w:rsid w:val="00C47565"/>
    <w:rsid w:val="00C47578"/>
    <w:rsid w:val="00C475A7"/>
    <w:rsid w:val="00C47607"/>
    <w:rsid w:val="00C4760E"/>
    <w:rsid w:val="00C4762C"/>
    <w:rsid w:val="00C476BA"/>
    <w:rsid w:val="00C476E3"/>
    <w:rsid w:val="00C4772D"/>
    <w:rsid w:val="00C477B3"/>
    <w:rsid w:val="00C47867"/>
    <w:rsid w:val="00C4787F"/>
    <w:rsid w:val="00C479D3"/>
    <w:rsid w:val="00C47A77"/>
    <w:rsid w:val="00C47AAC"/>
    <w:rsid w:val="00C47AD8"/>
    <w:rsid w:val="00C47BC6"/>
    <w:rsid w:val="00C47C5D"/>
    <w:rsid w:val="00C47CD3"/>
    <w:rsid w:val="00C47D04"/>
    <w:rsid w:val="00C47D54"/>
    <w:rsid w:val="00C47DF9"/>
    <w:rsid w:val="00C47E80"/>
    <w:rsid w:val="00C47EC4"/>
    <w:rsid w:val="00C47F22"/>
    <w:rsid w:val="00C47F3B"/>
    <w:rsid w:val="00C500C1"/>
    <w:rsid w:val="00C501A1"/>
    <w:rsid w:val="00C5027F"/>
    <w:rsid w:val="00C50343"/>
    <w:rsid w:val="00C5034A"/>
    <w:rsid w:val="00C50362"/>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16"/>
    <w:rsid w:val="00C50A7B"/>
    <w:rsid w:val="00C50ABD"/>
    <w:rsid w:val="00C50ACF"/>
    <w:rsid w:val="00C50B89"/>
    <w:rsid w:val="00C50DA2"/>
    <w:rsid w:val="00C50E33"/>
    <w:rsid w:val="00C50EB9"/>
    <w:rsid w:val="00C50EC2"/>
    <w:rsid w:val="00C50ED8"/>
    <w:rsid w:val="00C50F55"/>
    <w:rsid w:val="00C50F56"/>
    <w:rsid w:val="00C50F61"/>
    <w:rsid w:val="00C50F7D"/>
    <w:rsid w:val="00C50FE6"/>
    <w:rsid w:val="00C51012"/>
    <w:rsid w:val="00C51212"/>
    <w:rsid w:val="00C5121B"/>
    <w:rsid w:val="00C51315"/>
    <w:rsid w:val="00C513A1"/>
    <w:rsid w:val="00C51463"/>
    <w:rsid w:val="00C515A3"/>
    <w:rsid w:val="00C515B8"/>
    <w:rsid w:val="00C515DF"/>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3E9"/>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AF6"/>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59"/>
    <w:rsid w:val="00C53586"/>
    <w:rsid w:val="00C535E8"/>
    <w:rsid w:val="00C53624"/>
    <w:rsid w:val="00C53642"/>
    <w:rsid w:val="00C5367A"/>
    <w:rsid w:val="00C53749"/>
    <w:rsid w:val="00C53877"/>
    <w:rsid w:val="00C538AB"/>
    <w:rsid w:val="00C53A32"/>
    <w:rsid w:val="00C53A3C"/>
    <w:rsid w:val="00C53AB1"/>
    <w:rsid w:val="00C53B01"/>
    <w:rsid w:val="00C53BC7"/>
    <w:rsid w:val="00C53C0C"/>
    <w:rsid w:val="00C53C84"/>
    <w:rsid w:val="00C53C91"/>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DDF"/>
    <w:rsid w:val="00C54E04"/>
    <w:rsid w:val="00C54E6E"/>
    <w:rsid w:val="00C54E71"/>
    <w:rsid w:val="00C54EB9"/>
    <w:rsid w:val="00C54EC7"/>
    <w:rsid w:val="00C54F26"/>
    <w:rsid w:val="00C551F9"/>
    <w:rsid w:val="00C5523A"/>
    <w:rsid w:val="00C55312"/>
    <w:rsid w:val="00C5537F"/>
    <w:rsid w:val="00C553BA"/>
    <w:rsid w:val="00C5544C"/>
    <w:rsid w:val="00C554CE"/>
    <w:rsid w:val="00C55504"/>
    <w:rsid w:val="00C55514"/>
    <w:rsid w:val="00C555E1"/>
    <w:rsid w:val="00C556C5"/>
    <w:rsid w:val="00C556D4"/>
    <w:rsid w:val="00C55710"/>
    <w:rsid w:val="00C55765"/>
    <w:rsid w:val="00C55811"/>
    <w:rsid w:val="00C5582B"/>
    <w:rsid w:val="00C5582E"/>
    <w:rsid w:val="00C5585B"/>
    <w:rsid w:val="00C55983"/>
    <w:rsid w:val="00C55984"/>
    <w:rsid w:val="00C55A12"/>
    <w:rsid w:val="00C55A61"/>
    <w:rsid w:val="00C55BD8"/>
    <w:rsid w:val="00C55BDB"/>
    <w:rsid w:val="00C55C17"/>
    <w:rsid w:val="00C55C51"/>
    <w:rsid w:val="00C55C5C"/>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8B"/>
    <w:rsid w:val="00C565C7"/>
    <w:rsid w:val="00C565F8"/>
    <w:rsid w:val="00C5669D"/>
    <w:rsid w:val="00C56C3B"/>
    <w:rsid w:val="00C56CD4"/>
    <w:rsid w:val="00C56D45"/>
    <w:rsid w:val="00C56D6B"/>
    <w:rsid w:val="00C56DBD"/>
    <w:rsid w:val="00C56DEB"/>
    <w:rsid w:val="00C56E35"/>
    <w:rsid w:val="00C56FA0"/>
    <w:rsid w:val="00C5702C"/>
    <w:rsid w:val="00C5704A"/>
    <w:rsid w:val="00C570FF"/>
    <w:rsid w:val="00C571DD"/>
    <w:rsid w:val="00C572DB"/>
    <w:rsid w:val="00C5732E"/>
    <w:rsid w:val="00C57410"/>
    <w:rsid w:val="00C57518"/>
    <w:rsid w:val="00C57527"/>
    <w:rsid w:val="00C5760D"/>
    <w:rsid w:val="00C57698"/>
    <w:rsid w:val="00C5770D"/>
    <w:rsid w:val="00C577D1"/>
    <w:rsid w:val="00C577F2"/>
    <w:rsid w:val="00C57800"/>
    <w:rsid w:val="00C57826"/>
    <w:rsid w:val="00C578AF"/>
    <w:rsid w:val="00C57917"/>
    <w:rsid w:val="00C57AAA"/>
    <w:rsid w:val="00C57AC4"/>
    <w:rsid w:val="00C57B9B"/>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FAE"/>
    <w:rsid w:val="00C60FD6"/>
    <w:rsid w:val="00C6107F"/>
    <w:rsid w:val="00C611ED"/>
    <w:rsid w:val="00C61393"/>
    <w:rsid w:val="00C613BB"/>
    <w:rsid w:val="00C61436"/>
    <w:rsid w:val="00C614C5"/>
    <w:rsid w:val="00C61516"/>
    <w:rsid w:val="00C61535"/>
    <w:rsid w:val="00C6154E"/>
    <w:rsid w:val="00C61555"/>
    <w:rsid w:val="00C6162F"/>
    <w:rsid w:val="00C61646"/>
    <w:rsid w:val="00C6173E"/>
    <w:rsid w:val="00C617EE"/>
    <w:rsid w:val="00C6185F"/>
    <w:rsid w:val="00C618DA"/>
    <w:rsid w:val="00C618F1"/>
    <w:rsid w:val="00C619A9"/>
    <w:rsid w:val="00C61A84"/>
    <w:rsid w:val="00C61ABD"/>
    <w:rsid w:val="00C61B7B"/>
    <w:rsid w:val="00C61BAF"/>
    <w:rsid w:val="00C61C04"/>
    <w:rsid w:val="00C61C06"/>
    <w:rsid w:val="00C61C71"/>
    <w:rsid w:val="00C61D20"/>
    <w:rsid w:val="00C61E1C"/>
    <w:rsid w:val="00C61E57"/>
    <w:rsid w:val="00C6204B"/>
    <w:rsid w:val="00C6205B"/>
    <w:rsid w:val="00C620BD"/>
    <w:rsid w:val="00C620CA"/>
    <w:rsid w:val="00C621B4"/>
    <w:rsid w:val="00C621BB"/>
    <w:rsid w:val="00C62200"/>
    <w:rsid w:val="00C62350"/>
    <w:rsid w:val="00C6247C"/>
    <w:rsid w:val="00C6249E"/>
    <w:rsid w:val="00C624DA"/>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CA1"/>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49"/>
    <w:rsid w:val="00C63D56"/>
    <w:rsid w:val="00C63D69"/>
    <w:rsid w:val="00C63DA2"/>
    <w:rsid w:val="00C63EB5"/>
    <w:rsid w:val="00C63F99"/>
    <w:rsid w:val="00C64025"/>
    <w:rsid w:val="00C640BE"/>
    <w:rsid w:val="00C6413C"/>
    <w:rsid w:val="00C6414A"/>
    <w:rsid w:val="00C641D0"/>
    <w:rsid w:val="00C64299"/>
    <w:rsid w:val="00C6435B"/>
    <w:rsid w:val="00C643B8"/>
    <w:rsid w:val="00C64530"/>
    <w:rsid w:val="00C64586"/>
    <w:rsid w:val="00C64631"/>
    <w:rsid w:val="00C64638"/>
    <w:rsid w:val="00C64652"/>
    <w:rsid w:val="00C6469A"/>
    <w:rsid w:val="00C646C0"/>
    <w:rsid w:val="00C64724"/>
    <w:rsid w:val="00C64766"/>
    <w:rsid w:val="00C64778"/>
    <w:rsid w:val="00C64788"/>
    <w:rsid w:val="00C64806"/>
    <w:rsid w:val="00C64856"/>
    <w:rsid w:val="00C6485D"/>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0E4"/>
    <w:rsid w:val="00C65166"/>
    <w:rsid w:val="00C651B6"/>
    <w:rsid w:val="00C65291"/>
    <w:rsid w:val="00C652F0"/>
    <w:rsid w:val="00C6534C"/>
    <w:rsid w:val="00C65358"/>
    <w:rsid w:val="00C65397"/>
    <w:rsid w:val="00C6547E"/>
    <w:rsid w:val="00C65490"/>
    <w:rsid w:val="00C654B4"/>
    <w:rsid w:val="00C655DC"/>
    <w:rsid w:val="00C655FA"/>
    <w:rsid w:val="00C65646"/>
    <w:rsid w:val="00C6566A"/>
    <w:rsid w:val="00C656B8"/>
    <w:rsid w:val="00C6582E"/>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67"/>
    <w:rsid w:val="00C66184"/>
    <w:rsid w:val="00C66272"/>
    <w:rsid w:val="00C66299"/>
    <w:rsid w:val="00C663C4"/>
    <w:rsid w:val="00C663F0"/>
    <w:rsid w:val="00C6640E"/>
    <w:rsid w:val="00C66419"/>
    <w:rsid w:val="00C664FC"/>
    <w:rsid w:val="00C66596"/>
    <w:rsid w:val="00C665DE"/>
    <w:rsid w:val="00C666C9"/>
    <w:rsid w:val="00C6672B"/>
    <w:rsid w:val="00C6673F"/>
    <w:rsid w:val="00C66757"/>
    <w:rsid w:val="00C667C9"/>
    <w:rsid w:val="00C667F3"/>
    <w:rsid w:val="00C6696C"/>
    <w:rsid w:val="00C669BF"/>
    <w:rsid w:val="00C66A1C"/>
    <w:rsid w:val="00C66BF9"/>
    <w:rsid w:val="00C66C1C"/>
    <w:rsid w:val="00C66CE9"/>
    <w:rsid w:val="00C66D53"/>
    <w:rsid w:val="00C66D5E"/>
    <w:rsid w:val="00C66DA3"/>
    <w:rsid w:val="00C66EAF"/>
    <w:rsid w:val="00C66F2E"/>
    <w:rsid w:val="00C66F4A"/>
    <w:rsid w:val="00C66FB6"/>
    <w:rsid w:val="00C66FE5"/>
    <w:rsid w:val="00C67068"/>
    <w:rsid w:val="00C67146"/>
    <w:rsid w:val="00C672AE"/>
    <w:rsid w:val="00C672B1"/>
    <w:rsid w:val="00C672B7"/>
    <w:rsid w:val="00C672E6"/>
    <w:rsid w:val="00C67408"/>
    <w:rsid w:val="00C67460"/>
    <w:rsid w:val="00C674D3"/>
    <w:rsid w:val="00C67541"/>
    <w:rsid w:val="00C6759D"/>
    <w:rsid w:val="00C67639"/>
    <w:rsid w:val="00C676CF"/>
    <w:rsid w:val="00C677CD"/>
    <w:rsid w:val="00C679F8"/>
    <w:rsid w:val="00C67AD0"/>
    <w:rsid w:val="00C67CDE"/>
    <w:rsid w:val="00C67DB8"/>
    <w:rsid w:val="00C67E39"/>
    <w:rsid w:val="00C67E73"/>
    <w:rsid w:val="00C67E8A"/>
    <w:rsid w:val="00C70058"/>
    <w:rsid w:val="00C7005C"/>
    <w:rsid w:val="00C7011E"/>
    <w:rsid w:val="00C7012A"/>
    <w:rsid w:val="00C70134"/>
    <w:rsid w:val="00C701C6"/>
    <w:rsid w:val="00C701D2"/>
    <w:rsid w:val="00C70272"/>
    <w:rsid w:val="00C703DA"/>
    <w:rsid w:val="00C704C5"/>
    <w:rsid w:val="00C70510"/>
    <w:rsid w:val="00C705DC"/>
    <w:rsid w:val="00C705ED"/>
    <w:rsid w:val="00C70658"/>
    <w:rsid w:val="00C70736"/>
    <w:rsid w:val="00C707B2"/>
    <w:rsid w:val="00C70853"/>
    <w:rsid w:val="00C70861"/>
    <w:rsid w:val="00C708A9"/>
    <w:rsid w:val="00C708F1"/>
    <w:rsid w:val="00C7092B"/>
    <w:rsid w:val="00C7099B"/>
    <w:rsid w:val="00C70AE1"/>
    <w:rsid w:val="00C70B0B"/>
    <w:rsid w:val="00C70B4D"/>
    <w:rsid w:val="00C70C40"/>
    <w:rsid w:val="00C70C60"/>
    <w:rsid w:val="00C70CE7"/>
    <w:rsid w:val="00C70E98"/>
    <w:rsid w:val="00C70F2E"/>
    <w:rsid w:val="00C70F90"/>
    <w:rsid w:val="00C70F97"/>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C51"/>
    <w:rsid w:val="00C71CAB"/>
    <w:rsid w:val="00C71D5C"/>
    <w:rsid w:val="00C71D68"/>
    <w:rsid w:val="00C71DB7"/>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13"/>
    <w:rsid w:val="00C72370"/>
    <w:rsid w:val="00C723AC"/>
    <w:rsid w:val="00C72411"/>
    <w:rsid w:val="00C72561"/>
    <w:rsid w:val="00C725E1"/>
    <w:rsid w:val="00C726A3"/>
    <w:rsid w:val="00C727E9"/>
    <w:rsid w:val="00C72801"/>
    <w:rsid w:val="00C72907"/>
    <w:rsid w:val="00C72A6E"/>
    <w:rsid w:val="00C72A73"/>
    <w:rsid w:val="00C72A9B"/>
    <w:rsid w:val="00C72BCE"/>
    <w:rsid w:val="00C72C62"/>
    <w:rsid w:val="00C72C64"/>
    <w:rsid w:val="00C72CA2"/>
    <w:rsid w:val="00C72E57"/>
    <w:rsid w:val="00C72F33"/>
    <w:rsid w:val="00C730D9"/>
    <w:rsid w:val="00C7310A"/>
    <w:rsid w:val="00C73150"/>
    <w:rsid w:val="00C73246"/>
    <w:rsid w:val="00C73322"/>
    <w:rsid w:val="00C73382"/>
    <w:rsid w:val="00C733BD"/>
    <w:rsid w:val="00C7341C"/>
    <w:rsid w:val="00C73490"/>
    <w:rsid w:val="00C734CA"/>
    <w:rsid w:val="00C735F6"/>
    <w:rsid w:val="00C73650"/>
    <w:rsid w:val="00C7377D"/>
    <w:rsid w:val="00C737AF"/>
    <w:rsid w:val="00C73842"/>
    <w:rsid w:val="00C73851"/>
    <w:rsid w:val="00C73A03"/>
    <w:rsid w:val="00C73B9C"/>
    <w:rsid w:val="00C73C54"/>
    <w:rsid w:val="00C73D0A"/>
    <w:rsid w:val="00C73D6C"/>
    <w:rsid w:val="00C73E28"/>
    <w:rsid w:val="00C73EFE"/>
    <w:rsid w:val="00C74037"/>
    <w:rsid w:val="00C74064"/>
    <w:rsid w:val="00C7416A"/>
    <w:rsid w:val="00C741DB"/>
    <w:rsid w:val="00C74438"/>
    <w:rsid w:val="00C7446A"/>
    <w:rsid w:val="00C744D4"/>
    <w:rsid w:val="00C744E2"/>
    <w:rsid w:val="00C74543"/>
    <w:rsid w:val="00C74590"/>
    <w:rsid w:val="00C74594"/>
    <w:rsid w:val="00C745B1"/>
    <w:rsid w:val="00C74601"/>
    <w:rsid w:val="00C74636"/>
    <w:rsid w:val="00C74675"/>
    <w:rsid w:val="00C747A7"/>
    <w:rsid w:val="00C747D9"/>
    <w:rsid w:val="00C7481A"/>
    <w:rsid w:val="00C748CF"/>
    <w:rsid w:val="00C748F8"/>
    <w:rsid w:val="00C748FF"/>
    <w:rsid w:val="00C7496B"/>
    <w:rsid w:val="00C74A08"/>
    <w:rsid w:val="00C74AA9"/>
    <w:rsid w:val="00C74ACD"/>
    <w:rsid w:val="00C74B40"/>
    <w:rsid w:val="00C74B58"/>
    <w:rsid w:val="00C74BEA"/>
    <w:rsid w:val="00C74C27"/>
    <w:rsid w:val="00C74DA6"/>
    <w:rsid w:val="00C74EB6"/>
    <w:rsid w:val="00C74F2D"/>
    <w:rsid w:val="00C74F70"/>
    <w:rsid w:val="00C74FB6"/>
    <w:rsid w:val="00C74FF2"/>
    <w:rsid w:val="00C75028"/>
    <w:rsid w:val="00C750AD"/>
    <w:rsid w:val="00C75243"/>
    <w:rsid w:val="00C75276"/>
    <w:rsid w:val="00C752EF"/>
    <w:rsid w:val="00C7535B"/>
    <w:rsid w:val="00C7541D"/>
    <w:rsid w:val="00C755A7"/>
    <w:rsid w:val="00C755E7"/>
    <w:rsid w:val="00C75653"/>
    <w:rsid w:val="00C757E7"/>
    <w:rsid w:val="00C758BD"/>
    <w:rsid w:val="00C758DE"/>
    <w:rsid w:val="00C75936"/>
    <w:rsid w:val="00C75989"/>
    <w:rsid w:val="00C759A4"/>
    <w:rsid w:val="00C759B8"/>
    <w:rsid w:val="00C75A45"/>
    <w:rsid w:val="00C75A60"/>
    <w:rsid w:val="00C75C5A"/>
    <w:rsid w:val="00C75C6E"/>
    <w:rsid w:val="00C75D44"/>
    <w:rsid w:val="00C75DCD"/>
    <w:rsid w:val="00C75E95"/>
    <w:rsid w:val="00C75EA1"/>
    <w:rsid w:val="00C75EEA"/>
    <w:rsid w:val="00C75F2B"/>
    <w:rsid w:val="00C75F82"/>
    <w:rsid w:val="00C760D8"/>
    <w:rsid w:val="00C76172"/>
    <w:rsid w:val="00C761A2"/>
    <w:rsid w:val="00C762C6"/>
    <w:rsid w:val="00C76303"/>
    <w:rsid w:val="00C76315"/>
    <w:rsid w:val="00C7633D"/>
    <w:rsid w:val="00C76370"/>
    <w:rsid w:val="00C764A8"/>
    <w:rsid w:val="00C76536"/>
    <w:rsid w:val="00C7657B"/>
    <w:rsid w:val="00C765D3"/>
    <w:rsid w:val="00C76621"/>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2B"/>
    <w:rsid w:val="00C76B64"/>
    <w:rsid w:val="00C76BBD"/>
    <w:rsid w:val="00C76C08"/>
    <w:rsid w:val="00C76D63"/>
    <w:rsid w:val="00C76EAA"/>
    <w:rsid w:val="00C76EB4"/>
    <w:rsid w:val="00C77034"/>
    <w:rsid w:val="00C77060"/>
    <w:rsid w:val="00C770D2"/>
    <w:rsid w:val="00C7710F"/>
    <w:rsid w:val="00C77171"/>
    <w:rsid w:val="00C77243"/>
    <w:rsid w:val="00C772B6"/>
    <w:rsid w:val="00C773E9"/>
    <w:rsid w:val="00C7746F"/>
    <w:rsid w:val="00C77542"/>
    <w:rsid w:val="00C775AA"/>
    <w:rsid w:val="00C775DB"/>
    <w:rsid w:val="00C7760F"/>
    <w:rsid w:val="00C776B6"/>
    <w:rsid w:val="00C776CB"/>
    <w:rsid w:val="00C7776A"/>
    <w:rsid w:val="00C7780F"/>
    <w:rsid w:val="00C77840"/>
    <w:rsid w:val="00C778A1"/>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8006A"/>
    <w:rsid w:val="00C800BA"/>
    <w:rsid w:val="00C8014F"/>
    <w:rsid w:val="00C80165"/>
    <w:rsid w:val="00C80170"/>
    <w:rsid w:val="00C80207"/>
    <w:rsid w:val="00C8025F"/>
    <w:rsid w:val="00C802BD"/>
    <w:rsid w:val="00C8036B"/>
    <w:rsid w:val="00C80374"/>
    <w:rsid w:val="00C8040A"/>
    <w:rsid w:val="00C805A0"/>
    <w:rsid w:val="00C806EE"/>
    <w:rsid w:val="00C806F8"/>
    <w:rsid w:val="00C8072D"/>
    <w:rsid w:val="00C8073C"/>
    <w:rsid w:val="00C80741"/>
    <w:rsid w:val="00C80788"/>
    <w:rsid w:val="00C807E8"/>
    <w:rsid w:val="00C8081D"/>
    <w:rsid w:val="00C808A8"/>
    <w:rsid w:val="00C80993"/>
    <w:rsid w:val="00C80A86"/>
    <w:rsid w:val="00C80A95"/>
    <w:rsid w:val="00C80A9E"/>
    <w:rsid w:val="00C80AB8"/>
    <w:rsid w:val="00C80B51"/>
    <w:rsid w:val="00C80BF1"/>
    <w:rsid w:val="00C80D93"/>
    <w:rsid w:val="00C80DDF"/>
    <w:rsid w:val="00C80E46"/>
    <w:rsid w:val="00C80E93"/>
    <w:rsid w:val="00C80F3D"/>
    <w:rsid w:val="00C81071"/>
    <w:rsid w:val="00C8110F"/>
    <w:rsid w:val="00C8112F"/>
    <w:rsid w:val="00C812B3"/>
    <w:rsid w:val="00C812E9"/>
    <w:rsid w:val="00C81427"/>
    <w:rsid w:val="00C8147A"/>
    <w:rsid w:val="00C81543"/>
    <w:rsid w:val="00C81595"/>
    <w:rsid w:val="00C8169B"/>
    <w:rsid w:val="00C816B3"/>
    <w:rsid w:val="00C816E3"/>
    <w:rsid w:val="00C81869"/>
    <w:rsid w:val="00C81B85"/>
    <w:rsid w:val="00C81D48"/>
    <w:rsid w:val="00C81D63"/>
    <w:rsid w:val="00C81E56"/>
    <w:rsid w:val="00C81F0B"/>
    <w:rsid w:val="00C82005"/>
    <w:rsid w:val="00C8202F"/>
    <w:rsid w:val="00C82182"/>
    <w:rsid w:val="00C821F9"/>
    <w:rsid w:val="00C82372"/>
    <w:rsid w:val="00C823A7"/>
    <w:rsid w:val="00C823EF"/>
    <w:rsid w:val="00C8241D"/>
    <w:rsid w:val="00C82492"/>
    <w:rsid w:val="00C8251B"/>
    <w:rsid w:val="00C825E9"/>
    <w:rsid w:val="00C8265C"/>
    <w:rsid w:val="00C8266E"/>
    <w:rsid w:val="00C8270F"/>
    <w:rsid w:val="00C82761"/>
    <w:rsid w:val="00C8288D"/>
    <w:rsid w:val="00C828E2"/>
    <w:rsid w:val="00C828F9"/>
    <w:rsid w:val="00C82909"/>
    <w:rsid w:val="00C8292F"/>
    <w:rsid w:val="00C82935"/>
    <w:rsid w:val="00C82A43"/>
    <w:rsid w:val="00C82A68"/>
    <w:rsid w:val="00C82B8F"/>
    <w:rsid w:val="00C82C34"/>
    <w:rsid w:val="00C82CE5"/>
    <w:rsid w:val="00C82D14"/>
    <w:rsid w:val="00C82D34"/>
    <w:rsid w:val="00C82DA8"/>
    <w:rsid w:val="00C82E05"/>
    <w:rsid w:val="00C82EAA"/>
    <w:rsid w:val="00C82EE2"/>
    <w:rsid w:val="00C82EEE"/>
    <w:rsid w:val="00C82FB6"/>
    <w:rsid w:val="00C82FE8"/>
    <w:rsid w:val="00C83013"/>
    <w:rsid w:val="00C830BC"/>
    <w:rsid w:val="00C830EF"/>
    <w:rsid w:val="00C83172"/>
    <w:rsid w:val="00C83186"/>
    <w:rsid w:val="00C831BB"/>
    <w:rsid w:val="00C8321D"/>
    <w:rsid w:val="00C83240"/>
    <w:rsid w:val="00C8331D"/>
    <w:rsid w:val="00C83574"/>
    <w:rsid w:val="00C835B9"/>
    <w:rsid w:val="00C83666"/>
    <w:rsid w:val="00C836AD"/>
    <w:rsid w:val="00C83710"/>
    <w:rsid w:val="00C83816"/>
    <w:rsid w:val="00C83859"/>
    <w:rsid w:val="00C839C2"/>
    <w:rsid w:val="00C83A66"/>
    <w:rsid w:val="00C83A67"/>
    <w:rsid w:val="00C83AD7"/>
    <w:rsid w:val="00C83B44"/>
    <w:rsid w:val="00C83C6A"/>
    <w:rsid w:val="00C83D0C"/>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8CB"/>
    <w:rsid w:val="00C84A75"/>
    <w:rsid w:val="00C84B00"/>
    <w:rsid w:val="00C84B5B"/>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E1"/>
    <w:rsid w:val="00C850E6"/>
    <w:rsid w:val="00C850F2"/>
    <w:rsid w:val="00C8512D"/>
    <w:rsid w:val="00C8518A"/>
    <w:rsid w:val="00C851E9"/>
    <w:rsid w:val="00C8522F"/>
    <w:rsid w:val="00C852DD"/>
    <w:rsid w:val="00C853D7"/>
    <w:rsid w:val="00C85413"/>
    <w:rsid w:val="00C854CF"/>
    <w:rsid w:val="00C854F5"/>
    <w:rsid w:val="00C8550A"/>
    <w:rsid w:val="00C855EB"/>
    <w:rsid w:val="00C85904"/>
    <w:rsid w:val="00C85B40"/>
    <w:rsid w:val="00C85B74"/>
    <w:rsid w:val="00C85BD3"/>
    <w:rsid w:val="00C85C7A"/>
    <w:rsid w:val="00C85C89"/>
    <w:rsid w:val="00C85D08"/>
    <w:rsid w:val="00C85D8D"/>
    <w:rsid w:val="00C85D97"/>
    <w:rsid w:val="00C85E3E"/>
    <w:rsid w:val="00C85E58"/>
    <w:rsid w:val="00C85EA5"/>
    <w:rsid w:val="00C85EC5"/>
    <w:rsid w:val="00C85F7A"/>
    <w:rsid w:val="00C85FF5"/>
    <w:rsid w:val="00C860B0"/>
    <w:rsid w:val="00C860FA"/>
    <w:rsid w:val="00C86338"/>
    <w:rsid w:val="00C8635E"/>
    <w:rsid w:val="00C86369"/>
    <w:rsid w:val="00C86409"/>
    <w:rsid w:val="00C8646C"/>
    <w:rsid w:val="00C864DE"/>
    <w:rsid w:val="00C865FA"/>
    <w:rsid w:val="00C86698"/>
    <w:rsid w:val="00C8673E"/>
    <w:rsid w:val="00C86771"/>
    <w:rsid w:val="00C867E8"/>
    <w:rsid w:val="00C86860"/>
    <w:rsid w:val="00C868C5"/>
    <w:rsid w:val="00C86910"/>
    <w:rsid w:val="00C8692D"/>
    <w:rsid w:val="00C869DC"/>
    <w:rsid w:val="00C86A98"/>
    <w:rsid w:val="00C86B89"/>
    <w:rsid w:val="00C86C6B"/>
    <w:rsid w:val="00C86D04"/>
    <w:rsid w:val="00C86D2B"/>
    <w:rsid w:val="00C86D75"/>
    <w:rsid w:val="00C86D94"/>
    <w:rsid w:val="00C86D9D"/>
    <w:rsid w:val="00C86E48"/>
    <w:rsid w:val="00C86E5D"/>
    <w:rsid w:val="00C86E60"/>
    <w:rsid w:val="00C86F0C"/>
    <w:rsid w:val="00C86F5B"/>
    <w:rsid w:val="00C86F86"/>
    <w:rsid w:val="00C86FCB"/>
    <w:rsid w:val="00C870AA"/>
    <w:rsid w:val="00C870D0"/>
    <w:rsid w:val="00C872A8"/>
    <w:rsid w:val="00C872FF"/>
    <w:rsid w:val="00C873AE"/>
    <w:rsid w:val="00C87456"/>
    <w:rsid w:val="00C874CA"/>
    <w:rsid w:val="00C87508"/>
    <w:rsid w:val="00C876EB"/>
    <w:rsid w:val="00C87710"/>
    <w:rsid w:val="00C87832"/>
    <w:rsid w:val="00C8785B"/>
    <w:rsid w:val="00C87991"/>
    <w:rsid w:val="00C87BC3"/>
    <w:rsid w:val="00C87CA7"/>
    <w:rsid w:val="00C87DC9"/>
    <w:rsid w:val="00C87E28"/>
    <w:rsid w:val="00C87E4E"/>
    <w:rsid w:val="00C87EA7"/>
    <w:rsid w:val="00C87F93"/>
    <w:rsid w:val="00C87FC6"/>
    <w:rsid w:val="00C90010"/>
    <w:rsid w:val="00C900B3"/>
    <w:rsid w:val="00C900FE"/>
    <w:rsid w:val="00C90156"/>
    <w:rsid w:val="00C901DA"/>
    <w:rsid w:val="00C9025D"/>
    <w:rsid w:val="00C903CA"/>
    <w:rsid w:val="00C90432"/>
    <w:rsid w:val="00C9049A"/>
    <w:rsid w:val="00C90516"/>
    <w:rsid w:val="00C906A9"/>
    <w:rsid w:val="00C90789"/>
    <w:rsid w:val="00C90792"/>
    <w:rsid w:val="00C9079C"/>
    <w:rsid w:val="00C90820"/>
    <w:rsid w:val="00C90837"/>
    <w:rsid w:val="00C9091D"/>
    <w:rsid w:val="00C909B3"/>
    <w:rsid w:val="00C90BC0"/>
    <w:rsid w:val="00C90BDA"/>
    <w:rsid w:val="00C90C49"/>
    <w:rsid w:val="00C90D14"/>
    <w:rsid w:val="00C90DFC"/>
    <w:rsid w:val="00C90E9C"/>
    <w:rsid w:val="00C90EB7"/>
    <w:rsid w:val="00C90F87"/>
    <w:rsid w:val="00C90FA6"/>
    <w:rsid w:val="00C91024"/>
    <w:rsid w:val="00C91061"/>
    <w:rsid w:val="00C9108F"/>
    <w:rsid w:val="00C910DC"/>
    <w:rsid w:val="00C91127"/>
    <w:rsid w:val="00C911F0"/>
    <w:rsid w:val="00C91236"/>
    <w:rsid w:val="00C9126F"/>
    <w:rsid w:val="00C91284"/>
    <w:rsid w:val="00C91596"/>
    <w:rsid w:val="00C916CA"/>
    <w:rsid w:val="00C91749"/>
    <w:rsid w:val="00C9176A"/>
    <w:rsid w:val="00C91AC9"/>
    <w:rsid w:val="00C91CF8"/>
    <w:rsid w:val="00C91DB5"/>
    <w:rsid w:val="00C91E88"/>
    <w:rsid w:val="00C91E8D"/>
    <w:rsid w:val="00C91EAE"/>
    <w:rsid w:val="00C91EBC"/>
    <w:rsid w:val="00C91EEE"/>
    <w:rsid w:val="00C91F88"/>
    <w:rsid w:val="00C91FE4"/>
    <w:rsid w:val="00C920AA"/>
    <w:rsid w:val="00C920FC"/>
    <w:rsid w:val="00C92192"/>
    <w:rsid w:val="00C922BF"/>
    <w:rsid w:val="00C923C4"/>
    <w:rsid w:val="00C923DA"/>
    <w:rsid w:val="00C923FB"/>
    <w:rsid w:val="00C92477"/>
    <w:rsid w:val="00C925C6"/>
    <w:rsid w:val="00C925C7"/>
    <w:rsid w:val="00C925FE"/>
    <w:rsid w:val="00C92639"/>
    <w:rsid w:val="00C926E5"/>
    <w:rsid w:val="00C92789"/>
    <w:rsid w:val="00C927BC"/>
    <w:rsid w:val="00C92835"/>
    <w:rsid w:val="00C928D9"/>
    <w:rsid w:val="00C92977"/>
    <w:rsid w:val="00C92A74"/>
    <w:rsid w:val="00C92B12"/>
    <w:rsid w:val="00C92CCF"/>
    <w:rsid w:val="00C92CDE"/>
    <w:rsid w:val="00C92D02"/>
    <w:rsid w:val="00C92D70"/>
    <w:rsid w:val="00C92E11"/>
    <w:rsid w:val="00C93045"/>
    <w:rsid w:val="00C93104"/>
    <w:rsid w:val="00C9312B"/>
    <w:rsid w:val="00C93213"/>
    <w:rsid w:val="00C93222"/>
    <w:rsid w:val="00C933B2"/>
    <w:rsid w:val="00C9340F"/>
    <w:rsid w:val="00C93493"/>
    <w:rsid w:val="00C934D0"/>
    <w:rsid w:val="00C934F4"/>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61"/>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77B"/>
    <w:rsid w:val="00C94807"/>
    <w:rsid w:val="00C9484A"/>
    <w:rsid w:val="00C94850"/>
    <w:rsid w:val="00C949DA"/>
    <w:rsid w:val="00C94A5C"/>
    <w:rsid w:val="00C94A5F"/>
    <w:rsid w:val="00C94B02"/>
    <w:rsid w:val="00C94B24"/>
    <w:rsid w:val="00C94B3B"/>
    <w:rsid w:val="00C94B7E"/>
    <w:rsid w:val="00C94BDE"/>
    <w:rsid w:val="00C94C26"/>
    <w:rsid w:val="00C94DA7"/>
    <w:rsid w:val="00C94DD7"/>
    <w:rsid w:val="00C94E28"/>
    <w:rsid w:val="00C950C4"/>
    <w:rsid w:val="00C950CD"/>
    <w:rsid w:val="00C9512D"/>
    <w:rsid w:val="00C9516B"/>
    <w:rsid w:val="00C951C0"/>
    <w:rsid w:val="00C951C6"/>
    <w:rsid w:val="00C951F6"/>
    <w:rsid w:val="00C95241"/>
    <w:rsid w:val="00C9524D"/>
    <w:rsid w:val="00C95257"/>
    <w:rsid w:val="00C952C8"/>
    <w:rsid w:val="00C952F3"/>
    <w:rsid w:val="00C9531C"/>
    <w:rsid w:val="00C95372"/>
    <w:rsid w:val="00C95490"/>
    <w:rsid w:val="00C954DD"/>
    <w:rsid w:val="00C954E4"/>
    <w:rsid w:val="00C95546"/>
    <w:rsid w:val="00C95588"/>
    <w:rsid w:val="00C9558F"/>
    <w:rsid w:val="00C95603"/>
    <w:rsid w:val="00C956B7"/>
    <w:rsid w:val="00C95766"/>
    <w:rsid w:val="00C95772"/>
    <w:rsid w:val="00C95778"/>
    <w:rsid w:val="00C957E5"/>
    <w:rsid w:val="00C95844"/>
    <w:rsid w:val="00C958CB"/>
    <w:rsid w:val="00C958F0"/>
    <w:rsid w:val="00C95958"/>
    <w:rsid w:val="00C959B2"/>
    <w:rsid w:val="00C95A2E"/>
    <w:rsid w:val="00C95AC0"/>
    <w:rsid w:val="00C95B1F"/>
    <w:rsid w:val="00C95B44"/>
    <w:rsid w:val="00C95B99"/>
    <w:rsid w:val="00C95C31"/>
    <w:rsid w:val="00C95CD6"/>
    <w:rsid w:val="00C95DA7"/>
    <w:rsid w:val="00C95DC6"/>
    <w:rsid w:val="00C95DCE"/>
    <w:rsid w:val="00C95EF6"/>
    <w:rsid w:val="00C95F78"/>
    <w:rsid w:val="00C96026"/>
    <w:rsid w:val="00C960C3"/>
    <w:rsid w:val="00C961C7"/>
    <w:rsid w:val="00C961E3"/>
    <w:rsid w:val="00C961FD"/>
    <w:rsid w:val="00C96332"/>
    <w:rsid w:val="00C9643E"/>
    <w:rsid w:val="00C964D4"/>
    <w:rsid w:val="00C964EF"/>
    <w:rsid w:val="00C96527"/>
    <w:rsid w:val="00C9653D"/>
    <w:rsid w:val="00C9654D"/>
    <w:rsid w:val="00C969F0"/>
    <w:rsid w:val="00C96AB8"/>
    <w:rsid w:val="00C96B3B"/>
    <w:rsid w:val="00C96C2C"/>
    <w:rsid w:val="00C96CD3"/>
    <w:rsid w:val="00C96D77"/>
    <w:rsid w:val="00C96DA4"/>
    <w:rsid w:val="00C96DBC"/>
    <w:rsid w:val="00C96DC9"/>
    <w:rsid w:val="00C96E3D"/>
    <w:rsid w:val="00C96EC7"/>
    <w:rsid w:val="00C96EE8"/>
    <w:rsid w:val="00C96F4D"/>
    <w:rsid w:val="00C96F93"/>
    <w:rsid w:val="00C972CD"/>
    <w:rsid w:val="00C97309"/>
    <w:rsid w:val="00C9735C"/>
    <w:rsid w:val="00C97366"/>
    <w:rsid w:val="00C973F5"/>
    <w:rsid w:val="00C97478"/>
    <w:rsid w:val="00C9752A"/>
    <w:rsid w:val="00C97556"/>
    <w:rsid w:val="00C9780D"/>
    <w:rsid w:val="00C97881"/>
    <w:rsid w:val="00C978BE"/>
    <w:rsid w:val="00C97932"/>
    <w:rsid w:val="00C97985"/>
    <w:rsid w:val="00C979C4"/>
    <w:rsid w:val="00C97A0D"/>
    <w:rsid w:val="00C97BDF"/>
    <w:rsid w:val="00C97C2E"/>
    <w:rsid w:val="00C97E08"/>
    <w:rsid w:val="00C97E2E"/>
    <w:rsid w:val="00C97EA1"/>
    <w:rsid w:val="00C97ECC"/>
    <w:rsid w:val="00C97F2C"/>
    <w:rsid w:val="00C97F8D"/>
    <w:rsid w:val="00C97FE4"/>
    <w:rsid w:val="00C97FFE"/>
    <w:rsid w:val="00CA00A0"/>
    <w:rsid w:val="00CA01C0"/>
    <w:rsid w:val="00CA0253"/>
    <w:rsid w:val="00CA031A"/>
    <w:rsid w:val="00CA0338"/>
    <w:rsid w:val="00CA0352"/>
    <w:rsid w:val="00CA03E9"/>
    <w:rsid w:val="00CA04BD"/>
    <w:rsid w:val="00CA058F"/>
    <w:rsid w:val="00CA0614"/>
    <w:rsid w:val="00CA06AF"/>
    <w:rsid w:val="00CA06DF"/>
    <w:rsid w:val="00CA092F"/>
    <w:rsid w:val="00CA09E3"/>
    <w:rsid w:val="00CA0AA4"/>
    <w:rsid w:val="00CA0AE6"/>
    <w:rsid w:val="00CA0AF6"/>
    <w:rsid w:val="00CA0B4E"/>
    <w:rsid w:val="00CA0B81"/>
    <w:rsid w:val="00CA0BF6"/>
    <w:rsid w:val="00CA0CD8"/>
    <w:rsid w:val="00CA0CFF"/>
    <w:rsid w:val="00CA0D37"/>
    <w:rsid w:val="00CA0DDA"/>
    <w:rsid w:val="00CA0E60"/>
    <w:rsid w:val="00CA0EBF"/>
    <w:rsid w:val="00CA1090"/>
    <w:rsid w:val="00CA10AC"/>
    <w:rsid w:val="00CA10DA"/>
    <w:rsid w:val="00CA1111"/>
    <w:rsid w:val="00CA1205"/>
    <w:rsid w:val="00CA128E"/>
    <w:rsid w:val="00CA12B8"/>
    <w:rsid w:val="00CA12C7"/>
    <w:rsid w:val="00CA12D3"/>
    <w:rsid w:val="00CA141B"/>
    <w:rsid w:val="00CA1465"/>
    <w:rsid w:val="00CA1707"/>
    <w:rsid w:val="00CA1713"/>
    <w:rsid w:val="00CA175D"/>
    <w:rsid w:val="00CA191B"/>
    <w:rsid w:val="00CA198F"/>
    <w:rsid w:val="00CA19DE"/>
    <w:rsid w:val="00CA1A6B"/>
    <w:rsid w:val="00CA1B3D"/>
    <w:rsid w:val="00CA1C56"/>
    <w:rsid w:val="00CA1C79"/>
    <w:rsid w:val="00CA1CE1"/>
    <w:rsid w:val="00CA1D93"/>
    <w:rsid w:val="00CA1EAE"/>
    <w:rsid w:val="00CA1F47"/>
    <w:rsid w:val="00CA1F83"/>
    <w:rsid w:val="00CA1F9E"/>
    <w:rsid w:val="00CA1FB8"/>
    <w:rsid w:val="00CA21A5"/>
    <w:rsid w:val="00CA21B4"/>
    <w:rsid w:val="00CA21C9"/>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05C"/>
    <w:rsid w:val="00CA3175"/>
    <w:rsid w:val="00CA318A"/>
    <w:rsid w:val="00CA319C"/>
    <w:rsid w:val="00CA32B3"/>
    <w:rsid w:val="00CA32F8"/>
    <w:rsid w:val="00CA330A"/>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06"/>
    <w:rsid w:val="00CA3E1A"/>
    <w:rsid w:val="00CA3ED2"/>
    <w:rsid w:val="00CA3FB9"/>
    <w:rsid w:val="00CA40C9"/>
    <w:rsid w:val="00CA4279"/>
    <w:rsid w:val="00CA43FF"/>
    <w:rsid w:val="00CA44BE"/>
    <w:rsid w:val="00CA466E"/>
    <w:rsid w:val="00CA4684"/>
    <w:rsid w:val="00CA4723"/>
    <w:rsid w:val="00CA4753"/>
    <w:rsid w:val="00CA4777"/>
    <w:rsid w:val="00CA4803"/>
    <w:rsid w:val="00CA49F7"/>
    <w:rsid w:val="00CA4B1F"/>
    <w:rsid w:val="00CA4B68"/>
    <w:rsid w:val="00CA4BC1"/>
    <w:rsid w:val="00CA4C50"/>
    <w:rsid w:val="00CA4C54"/>
    <w:rsid w:val="00CA4D2A"/>
    <w:rsid w:val="00CA4E4F"/>
    <w:rsid w:val="00CA4E74"/>
    <w:rsid w:val="00CA500D"/>
    <w:rsid w:val="00CA50F8"/>
    <w:rsid w:val="00CA5181"/>
    <w:rsid w:val="00CA51D8"/>
    <w:rsid w:val="00CA541D"/>
    <w:rsid w:val="00CA5602"/>
    <w:rsid w:val="00CA5625"/>
    <w:rsid w:val="00CA5664"/>
    <w:rsid w:val="00CA5804"/>
    <w:rsid w:val="00CA58C9"/>
    <w:rsid w:val="00CA5967"/>
    <w:rsid w:val="00CA5971"/>
    <w:rsid w:val="00CA59DE"/>
    <w:rsid w:val="00CA5AA4"/>
    <w:rsid w:val="00CA5AA6"/>
    <w:rsid w:val="00CA5B5D"/>
    <w:rsid w:val="00CA5C35"/>
    <w:rsid w:val="00CA5CA7"/>
    <w:rsid w:val="00CA5D11"/>
    <w:rsid w:val="00CA5D44"/>
    <w:rsid w:val="00CA5D69"/>
    <w:rsid w:val="00CA5E32"/>
    <w:rsid w:val="00CA5EB7"/>
    <w:rsid w:val="00CA5EC6"/>
    <w:rsid w:val="00CA5FA1"/>
    <w:rsid w:val="00CA5FDD"/>
    <w:rsid w:val="00CA6074"/>
    <w:rsid w:val="00CA60C6"/>
    <w:rsid w:val="00CA6132"/>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A5E"/>
    <w:rsid w:val="00CA6B95"/>
    <w:rsid w:val="00CA6B9A"/>
    <w:rsid w:val="00CA6BF1"/>
    <w:rsid w:val="00CA6C42"/>
    <w:rsid w:val="00CA6CDF"/>
    <w:rsid w:val="00CA6D93"/>
    <w:rsid w:val="00CA6E16"/>
    <w:rsid w:val="00CA6E44"/>
    <w:rsid w:val="00CA6E60"/>
    <w:rsid w:val="00CA7041"/>
    <w:rsid w:val="00CA70A8"/>
    <w:rsid w:val="00CA711E"/>
    <w:rsid w:val="00CA7125"/>
    <w:rsid w:val="00CA7142"/>
    <w:rsid w:val="00CA7177"/>
    <w:rsid w:val="00CA71B8"/>
    <w:rsid w:val="00CA71DE"/>
    <w:rsid w:val="00CA7285"/>
    <w:rsid w:val="00CA72A0"/>
    <w:rsid w:val="00CA73CA"/>
    <w:rsid w:val="00CA74E2"/>
    <w:rsid w:val="00CA74F6"/>
    <w:rsid w:val="00CA74FC"/>
    <w:rsid w:val="00CA750F"/>
    <w:rsid w:val="00CA751F"/>
    <w:rsid w:val="00CA752F"/>
    <w:rsid w:val="00CA760D"/>
    <w:rsid w:val="00CA76A5"/>
    <w:rsid w:val="00CA7780"/>
    <w:rsid w:val="00CA7833"/>
    <w:rsid w:val="00CA7876"/>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2C"/>
    <w:rsid w:val="00CA7F42"/>
    <w:rsid w:val="00CA7F86"/>
    <w:rsid w:val="00CA7FBB"/>
    <w:rsid w:val="00CA7FE0"/>
    <w:rsid w:val="00CA7FF7"/>
    <w:rsid w:val="00CB0039"/>
    <w:rsid w:val="00CB016D"/>
    <w:rsid w:val="00CB01FB"/>
    <w:rsid w:val="00CB0319"/>
    <w:rsid w:val="00CB031E"/>
    <w:rsid w:val="00CB035B"/>
    <w:rsid w:val="00CB03B1"/>
    <w:rsid w:val="00CB03C5"/>
    <w:rsid w:val="00CB044E"/>
    <w:rsid w:val="00CB047A"/>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AAD"/>
    <w:rsid w:val="00CB0B4D"/>
    <w:rsid w:val="00CB0CA7"/>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1D8"/>
    <w:rsid w:val="00CB2230"/>
    <w:rsid w:val="00CB2240"/>
    <w:rsid w:val="00CB2324"/>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37"/>
    <w:rsid w:val="00CB2B4A"/>
    <w:rsid w:val="00CB2BCF"/>
    <w:rsid w:val="00CB2C07"/>
    <w:rsid w:val="00CB2C14"/>
    <w:rsid w:val="00CB2CDE"/>
    <w:rsid w:val="00CB2D03"/>
    <w:rsid w:val="00CB2D26"/>
    <w:rsid w:val="00CB2D65"/>
    <w:rsid w:val="00CB2F34"/>
    <w:rsid w:val="00CB3083"/>
    <w:rsid w:val="00CB3088"/>
    <w:rsid w:val="00CB320D"/>
    <w:rsid w:val="00CB321A"/>
    <w:rsid w:val="00CB331C"/>
    <w:rsid w:val="00CB3356"/>
    <w:rsid w:val="00CB3363"/>
    <w:rsid w:val="00CB33FE"/>
    <w:rsid w:val="00CB35C7"/>
    <w:rsid w:val="00CB367F"/>
    <w:rsid w:val="00CB36FD"/>
    <w:rsid w:val="00CB37D7"/>
    <w:rsid w:val="00CB38A7"/>
    <w:rsid w:val="00CB38D1"/>
    <w:rsid w:val="00CB3B7B"/>
    <w:rsid w:val="00CB3C30"/>
    <w:rsid w:val="00CB3D27"/>
    <w:rsid w:val="00CB3EB6"/>
    <w:rsid w:val="00CB4111"/>
    <w:rsid w:val="00CB4283"/>
    <w:rsid w:val="00CB43BC"/>
    <w:rsid w:val="00CB452F"/>
    <w:rsid w:val="00CB45F9"/>
    <w:rsid w:val="00CB461D"/>
    <w:rsid w:val="00CB4677"/>
    <w:rsid w:val="00CB4874"/>
    <w:rsid w:val="00CB4876"/>
    <w:rsid w:val="00CB4907"/>
    <w:rsid w:val="00CB49B0"/>
    <w:rsid w:val="00CB4A19"/>
    <w:rsid w:val="00CB4A31"/>
    <w:rsid w:val="00CB4AA1"/>
    <w:rsid w:val="00CB4B52"/>
    <w:rsid w:val="00CB4C66"/>
    <w:rsid w:val="00CB4D03"/>
    <w:rsid w:val="00CB4F0A"/>
    <w:rsid w:val="00CB4F2B"/>
    <w:rsid w:val="00CB4FCD"/>
    <w:rsid w:val="00CB503C"/>
    <w:rsid w:val="00CB5073"/>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22B"/>
    <w:rsid w:val="00CB6252"/>
    <w:rsid w:val="00CB6261"/>
    <w:rsid w:val="00CB6287"/>
    <w:rsid w:val="00CB62F9"/>
    <w:rsid w:val="00CB638A"/>
    <w:rsid w:val="00CB6474"/>
    <w:rsid w:val="00CB64BB"/>
    <w:rsid w:val="00CB6686"/>
    <w:rsid w:val="00CB672B"/>
    <w:rsid w:val="00CB67DF"/>
    <w:rsid w:val="00CB6832"/>
    <w:rsid w:val="00CB68AF"/>
    <w:rsid w:val="00CB68F1"/>
    <w:rsid w:val="00CB699F"/>
    <w:rsid w:val="00CB6A53"/>
    <w:rsid w:val="00CB6A97"/>
    <w:rsid w:val="00CB6CC7"/>
    <w:rsid w:val="00CB6D59"/>
    <w:rsid w:val="00CB6EDE"/>
    <w:rsid w:val="00CB6F41"/>
    <w:rsid w:val="00CB7065"/>
    <w:rsid w:val="00CB70A7"/>
    <w:rsid w:val="00CB7143"/>
    <w:rsid w:val="00CB7147"/>
    <w:rsid w:val="00CB7218"/>
    <w:rsid w:val="00CB7224"/>
    <w:rsid w:val="00CB723F"/>
    <w:rsid w:val="00CB72F0"/>
    <w:rsid w:val="00CB7340"/>
    <w:rsid w:val="00CB739A"/>
    <w:rsid w:val="00CB73F2"/>
    <w:rsid w:val="00CB743A"/>
    <w:rsid w:val="00CB751D"/>
    <w:rsid w:val="00CB763C"/>
    <w:rsid w:val="00CB7778"/>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1C3"/>
    <w:rsid w:val="00CC032C"/>
    <w:rsid w:val="00CC0343"/>
    <w:rsid w:val="00CC0369"/>
    <w:rsid w:val="00CC0461"/>
    <w:rsid w:val="00CC047A"/>
    <w:rsid w:val="00CC061F"/>
    <w:rsid w:val="00CC064D"/>
    <w:rsid w:val="00CC06B0"/>
    <w:rsid w:val="00CC06D7"/>
    <w:rsid w:val="00CC08BE"/>
    <w:rsid w:val="00CC08C1"/>
    <w:rsid w:val="00CC08D4"/>
    <w:rsid w:val="00CC097C"/>
    <w:rsid w:val="00CC0A17"/>
    <w:rsid w:val="00CC0A8F"/>
    <w:rsid w:val="00CC0B0D"/>
    <w:rsid w:val="00CC0B8A"/>
    <w:rsid w:val="00CC0BB3"/>
    <w:rsid w:val="00CC0BD5"/>
    <w:rsid w:val="00CC0C2A"/>
    <w:rsid w:val="00CC0C9F"/>
    <w:rsid w:val="00CC0CCA"/>
    <w:rsid w:val="00CC0CE3"/>
    <w:rsid w:val="00CC0D09"/>
    <w:rsid w:val="00CC0E6D"/>
    <w:rsid w:val="00CC0E8E"/>
    <w:rsid w:val="00CC0F2B"/>
    <w:rsid w:val="00CC0FD5"/>
    <w:rsid w:val="00CC102B"/>
    <w:rsid w:val="00CC10C3"/>
    <w:rsid w:val="00CC1148"/>
    <w:rsid w:val="00CC114D"/>
    <w:rsid w:val="00CC1156"/>
    <w:rsid w:val="00CC13BC"/>
    <w:rsid w:val="00CC13FE"/>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1C"/>
    <w:rsid w:val="00CC1C29"/>
    <w:rsid w:val="00CC1D43"/>
    <w:rsid w:val="00CC1D93"/>
    <w:rsid w:val="00CC1DF9"/>
    <w:rsid w:val="00CC1E2E"/>
    <w:rsid w:val="00CC1E4B"/>
    <w:rsid w:val="00CC1E6C"/>
    <w:rsid w:val="00CC1EAB"/>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2EF"/>
    <w:rsid w:val="00CC3300"/>
    <w:rsid w:val="00CC331D"/>
    <w:rsid w:val="00CC3354"/>
    <w:rsid w:val="00CC34C3"/>
    <w:rsid w:val="00CC34F1"/>
    <w:rsid w:val="00CC35C8"/>
    <w:rsid w:val="00CC3653"/>
    <w:rsid w:val="00CC3740"/>
    <w:rsid w:val="00CC3780"/>
    <w:rsid w:val="00CC378F"/>
    <w:rsid w:val="00CC3A3B"/>
    <w:rsid w:val="00CC3A95"/>
    <w:rsid w:val="00CC3B3A"/>
    <w:rsid w:val="00CC3BD1"/>
    <w:rsid w:val="00CC3BE6"/>
    <w:rsid w:val="00CC3C6E"/>
    <w:rsid w:val="00CC3C84"/>
    <w:rsid w:val="00CC3CA8"/>
    <w:rsid w:val="00CC3CE6"/>
    <w:rsid w:val="00CC3D3A"/>
    <w:rsid w:val="00CC3DC8"/>
    <w:rsid w:val="00CC3EC1"/>
    <w:rsid w:val="00CC3FFD"/>
    <w:rsid w:val="00CC41D9"/>
    <w:rsid w:val="00CC42D6"/>
    <w:rsid w:val="00CC43C8"/>
    <w:rsid w:val="00CC447E"/>
    <w:rsid w:val="00CC45C4"/>
    <w:rsid w:val="00CC45DE"/>
    <w:rsid w:val="00CC46ED"/>
    <w:rsid w:val="00CC4732"/>
    <w:rsid w:val="00CC477A"/>
    <w:rsid w:val="00CC4978"/>
    <w:rsid w:val="00CC49F3"/>
    <w:rsid w:val="00CC4A32"/>
    <w:rsid w:val="00CC4A80"/>
    <w:rsid w:val="00CC4D9E"/>
    <w:rsid w:val="00CC4DE9"/>
    <w:rsid w:val="00CC4FB6"/>
    <w:rsid w:val="00CC5033"/>
    <w:rsid w:val="00CC5051"/>
    <w:rsid w:val="00CC52DC"/>
    <w:rsid w:val="00CC5341"/>
    <w:rsid w:val="00CC5402"/>
    <w:rsid w:val="00CC5405"/>
    <w:rsid w:val="00CC543B"/>
    <w:rsid w:val="00CC545A"/>
    <w:rsid w:val="00CC54BA"/>
    <w:rsid w:val="00CC54C8"/>
    <w:rsid w:val="00CC55E5"/>
    <w:rsid w:val="00CC55F1"/>
    <w:rsid w:val="00CC57A0"/>
    <w:rsid w:val="00CC5802"/>
    <w:rsid w:val="00CC58E5"/>
    <w:rsid w:val="00CC59D6"/>
    <w:rsid w:val="00CC59F8"/>
    <w:rsid w:val="00CC5BB3"/>
    <w:rsid w:val="00CC5CE1"/>
    <w:rsid w:val="00CC5D55"/>
    <w:rsid w:val="00CC5D88"/>
    <w:rsid w:val="00CC5DED"/>
    <w:rsid w:val="00CC5FFD"/>
    <w:rsid w:val="00CC6024"/>
    <w:rsid w:val="00CC6061"/>
    <w:rsid w:val="00CC607C"/>
    <w:rsid w:val="00CC60BA"/>
    <w:rsid w:val="00CC618A"/>
    <w:rsid w:val="00CC6363"/>
    <w:rsid w:val="00CC63D2"/>
    <w:rsid w:val="00CC63F2"/>
    <w:rsid w:val="00CC6518"/>
    <w:rsid w:val="00CC6531"/>
    <w:rsid w:val="00CC6560"/>
    <w:rsid w:val="00CC6662"/>
    <w:rsid w:val="00CC66C3"/>
    <w:rsid w:val="00CC67A8"/>
    <w:rsid w:val="00CC68B1"/>
    <w:rsid w:val="00CC68E7"/>
    <w:rsid w:val="00CC68FF"/>
    <w:rsid w:val="00CC6924"/>
    <w:rsid w:val="00CC692C"/>
    <w:rsid w:val="00CC6A49"/>
    <w:rsid w:val="00CC6AEA"/>
    <w:rsid w:val="00CC6AED"/>
    <w:rsid w:val="00CC6C2B"/>
    <w:rsid w:val="00CC6CC3"/>
    <w:rsid w:val="00CC6CCB"/>
    <w:rsid w:val="00CC6D3E"/>
    <w:rsid w:val="00CC6E1B"/>
    <w:rsid w:val="00CC6EF9"/>
    <w:rsid w:val="00CC6F7D"/>
    <w:rsid w:val="00CC6F8D"/>
    <w:rsid w:val="00CC7064"/>
    <w:rsid w:val="00CC7072"/>
    <w:rsid w:val="00CC70AC"/>
    <w:rsid w:val="00CC7106"/>
    <w:rsid w:val="00CC71B4"/>
    <w:rsid w:val="00CC7207"/>
    <w:rsid w:val="00CC7237"/>
    <w:rsid w:val="00CC72EF"/>
    <w:rsid w:val="00CC733E"/>
    <w:rsid w:val="00CC738B"/>
    <w:rsid w:val="00CC7419"/>
    <w:rsid w:val="00CC7482"/>
    <w:rsid w:val="00CC7496"/>
    <w:rsid w:val="00CC757A"/>
    <w:rsid w:val="00CC78E1"/>
    <w:rsid w:val="00CC79B9"/>
    <w:rsid w:val="00CC79DA"/>
    <w:rsid w:val="00CC7A2F"/>
    <w:rsid w:val="00CC7AC4"/>
    <w:rsid w:val="00CC7B20"/>
    <w:rsid w:val="00CC7C42"/>
    <w:rsid w:val="00CC7C89"/>
    <w:rsid w:val="00CC7CA5"/>
    <w:rsid w:val="00CC7CC5"/>
    <w:rsid w:val="00CC7CE0"/>
    <w:rsid w:val="00CC7D02"/>
    <w:rsid w:val="00CC7D11"/>
    <w:rsid w:val="00CC7D68"/>
    <w:rsid w:val="00CC7F96"/>
    <w:rsid w:val="00CC7FCE"/>
    <w:rsid w:val="00CD0004"/>
    <w:rsid w:val="00CD00C7"/>
    <w:rsid w:val="00CD012F"/>
    <w:rsid w:val="00CD0153"/>
    <w:rsid w:val="00CD01B2"/>
    <w:rsid w:val="00CD0239"/>
    <w:rsid w:val="00CD029C"/>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11"/>
    <w:rsid w:val="00CD0661"/>
    <w:rsid w:val="00CD0687"/>
    <w:rsid w:val="00CD0688"/>
    <w:rsid w:val="00CD06C2"/>
    <w:rsid w:val="00CD070B"/>
    <w:rsid w:val="00CD082C"/>
    <w:rsid w:val="00CD0856"/>
    <w:rsid w:val="00CD087C"/>
    <w:rsid w:val="00CD099D"/>
    <w:rsid w:val="00CD09C7"/>
    <w:rsid w:val="00CD09E1"/>
    <w:rsid w:val="00CD0B77"/>
    <w:rsid w:val="00CD0C3F"/>
    <w:rsid w:val="00CD0C9F"/>
    <w:rsid w:val="00CD0D33"/>
    <w:rsid w:val="00CD0E90"/>
    <w:rsid w:val="00CD0F07"/>
    <w:rsid w:val="00CD0F39"/>
    <w:rsid w:val="00CD0F66"/>
    <w:rsid w:val="00CD0F8D"/>
    <w:rsid w:val="00CD0F9C"/>
    <w:rsid w:val="00CD11FF"/>
    <w:rsid w:val="00CD124C"/>
    <w:rsid w:val="00CD130A"/>
    <w:rsid w:val="00CD13A0"/>
    <w:rsid w:val="00CD170F"/>
    <w:rsid w:val="00CD175F"/>
    <w:rsid w:val="00CD1856"/>
    <w:rsid w:val="00CD18CD"/>
    <w:rsid w:val="00CD1945"/>
    <w:rsid w:val="00CD199E"/>
    <w:rsid w:val="00CD1A82"/>
    <w:rsid w:val="00CD1A90"/>
    <w:rsid w:val="00CD1B0E"/>
    <w:rsid w:val="00CD1B12"/>
    <w:rsid w:val="00CD1BF3"/>
    <w:rsid w:val="00CD1BFA"/>
    <w:rsid w:val="00CD1C56"/>
    <w:rsid w:val="00CD1C7F"/>
    <w:rsid w:val="00CD1CD0"/>
    <w:rsid w:val="00CD1D14"/>
    <w:rsid w:val="00CD1D3B"/>
    <w:rsid w:val="00CD1D55"/>
    <w:rsid w:val="00CD1D98"/>
    <w:rsid w:val="00CD1DA4"/>
    <w:rsid w:val="00CD1DE0"/>
    <w:rsid w:val="00CD1F08"/>
    <w:rsid w:val="00CD1F60"/>
    <w:rsid w:val="00CD1FD7"/>
    <w:rsid w:val="00CD20F0"/>
    <w:rsid w:val="00CD2116"/>
    <w:rsid w:val="00CD216D"/>
    <w:rsid w:val="00CD21A8"/>
    <w:rsid w:val="00CD2303"/>
    <w:rsid w:val="00CD2322"/>
    <w:rsid w:val="00CD23E4"/>
    <w:rsid w:val="00CD24AA"/>
    <w:rsid w:val="00CD24B8"/>
    <w:rsid w:val="00CD25A0"/>
    <w:rsid w:val="00CD26D9"/>
    <w:rsid w:val="00CD26DA"/>
    <w:rsid w:val="00CD2715"/>
    <w:rsid w:val="00CD27A4"/>
    <w:rsid w:val="00CD291C"/>
    <w:rsid w:val="00CD2996"/>
    <w:rsid w:val="00CD2A21"/>
    <w:rsid w:val="00CD2A2B"/>
    <w:rsid w:val="00CD2A53"/>
    <w:rsid w:val="00CD2A70"/>
    <w:rsid w:val="00CD2B4A"/>
    <w:rsid w:val="00CD2B96"/>
    <w:rsid w:val="00CD2BF8"/>
    <w:rsid w:val="00CD2C38"/>
    <w:rsid w:val="00CD2CDE"/>
    <w:rsid w:val="00CD2D95"/>
    <w:rsid w:val="00CD2EB8"/>
    <w:rsid w:val="00CD2F81"/>
    <w:rsid w:val="00CD2FB1"/>
    <w:rsid w:val="00CD3000"/>
    <w:rsid w:val="00CD307A"/>
    <w:rsid w:val="00CD30E1"/>
    <w:rsid w:val="00CD3245"/>
    <w:rsid w:val="00CD32DB"/>
    <w:rsid w:val="00CD331B"/>
    <w:rsid w:val="00CD33B0"/>
    <w:rsid w:val="00CD33ED"/>
    <w:rsid w:val="00CD3411"/>
    <w:rsid w:val="00CD344B"/>
    <w:rsid w:val="00CD34D0"/>
    <w:rsid w:val="00CD34D4"/>
    <w:rsid w:val="00CD34F3"/>
    <w:rsid w:val="00CD3504"/>
    <w:rsid w:val="00CD356F"/>
    <w:rsid w:val="00CD35D2"/>
    <w:rsid w:val="00CD3623"/>
    <w:rsid w:val="00CD3627"/>
    <w:rsid w:val="00CD366A"/>
    <w:rsid w:val="00CD3795"/>
    <w:rsid w:val="00CD3897"/>
    <w:rsid w:val="00CD38D7"/>
    <w:rsid w:val="00CD392E"/>
    <w:rsid w:val="00CD39A8"/>
    <w:rsid w:val="00CD39A9"/>
    <w:rsid w:val="00CD3AD0"/>
    <w:rsid w:val="00CD3B4A"/>
    <w:rsid w:val="00CD3BE5"/>
    <w:rsid w:val="00CD3D61"/>
    <w:rsid w:val="00CD3D8C"/>
    <w:rsid w:val="00CD3EA8"/>
    <w:rsid w:val="00CD3FD9"/>
    <w:rsid w:val="00CD40C6"/>
    <w:rsid w:val="00CD4123"/>
    <w:rsid w:val="00CD4154"/>
    <w:rsid w:val="00CD4202"/>
    <w:rsid w:val="00CD4247"/>
    <w:rsid w:val="00CD426E"/>
    <w:rsid w:val="00CD4305"/>
    <w:rsid w:val="00CD434D"/>
    <w:rsid w:val="00CD44C6"/>
    <w:rsid w:val="00CD4503"/>
    <w:rsid w:val="00CD4569"/>
    <w:rsid w:val="00CD4619"/>
    <w:rsid w:val="00CD4673"/>
    <w:rsid w:val="00CD4970"/>
    <w:rsid w:val="00CD4A3A"/>
    <w:rsid w:val="00CD4A3C"/>
    <w:rsid w:val="00CD4AFD"/>
    <w:rsid w:val="00CD4B36"/>
    <w:rsid w:val="00CD4BEE"/>
    <w:rsid w:val="00CD4C80"/>
    <w:rsid w:val="00CD4C97"/>
    <w:rsid w:val="00CD4CB2"/>
    <w:rsid w:val="00CD4CD0"/>
    <w:rsid w:val="00CD4CEB"/>
    <w:rsid w:val="00CD4E78"/>
    <w:rsid w:val="00CD4EF9"/>
    <w:rsid w:val="00CD5091"/>
    <w:rsid w:val="00CD50C3"/>
    <w:rsid w:val="00CD50C8"/>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5"/>
    <w:rsid w:val="00CD5A37"/>
    <w:rsid w:val="00CD5AAD"/>
    <w:rsid w:val="00CD5B78"/>
    <w:rsid w:val="00CD5B9D"/>
    <w:rsid w:val="00CD5D15"/>
    <w:rsid w:val="00CD5D71"/>
    <w:rsid w:val="00CD5F1C"/>
    <w:rsid w:val="00CD5F4F"/>
    <w:rsid w:val="00CD6022"/>
    <w:rsid w:val="00CD6044"/>
    <w:rsid w:val="00CD6091"/>
    <w:rsid w:val="00CD61BF"/>
    <w:rsid w:val="00CD61FE"/>
    <w:rsid w:val="00CD6299"/>
    <w:rsid w:val="00CD6346"/>
    <w:rsid w:val="00CD6401"/>
    <w:rsid w:val="00CD6486"/>
    <w:rsid w:val="00CD6524"/>
    <w:rsid w:val="00CD6A29"/>
    <w:rsid w:val="00CD6B11"/>
    <w:rsid w:val="00CD6BBB"/>
    <w:rsid w:val="00CD6BE7"/>
    <w:rsid w:val="00CD6D7D"/>
    <w:rsid w:val="00CD6E3B"/>
    <w:rsid w:val="00CD6ED4"/>
    <w:rsid w:val="00CD6F16"/>
    <w:rsid w:val="00CD6F38"/>
    <w:rsid w:val="00CD7257"/>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1B"/>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A64"/>
    <w:rsid w:val="00CE0B69"/>
    <w:rsid w:val="00CE0B85"/>
    <w:rsid w:val="00CE0BB3"/>
    <w:rsid w:val="00CE0CBA"/>
    <w:rsid w:val="00CE0D58"/>
    <w:rsid w:val="00CE0E16"/>
    <w:rsid w:val="00CE0ECD"/>
    <w:rsid w:val="00CE0FBD"/>
    <w:rsid w:val="00CE1010"/>
    <w:rsid w:val="00CE1028"/>
    <w:rsid w:val="00CE1075"/>
    <w:rsid w:val="00CE1142"/>
    <w:rsid w:val="00CE1160"/>
    <w:rsid w:val="00CE1170"/>
    <w:rsid w:val="00CE118F"/>
    <w:rsid w:val="00CE1190"/>
    <w:rsid w:val="00CE11CA"/>
    <w:rsid w:val="00CE11D1"/>
    <w:rsid w:val="00CE12B1"/>
    <w:rsid w:val="00CE12EF"/>
    <w:rsid w:val="00CE1320"/>
    <w:rsid w:val="00CE1321"/>
    <w:rsid w:val="00CE13A9"/>
    <w:rsid w:val="00CE13BA"/>
    <w:rsid w:val="00CE13F3"/>
    <w:rsid w:val="00CE1574"/>
    <w:rsid w:val="00CE1619"/>
    <w:rsid w:val="00CE1680"/>
    <w:rsid w:val="00CE168D"/>
    <w:rsid w:val="00CE16F3"/>
    <w:rsid w:val="00CE1705"/>
    <w:rsid w:val="00CE177F"/>
    <w:rsid w:val="00CE17B1"/>
    <w:rsid w:val="00CE1864"/>
    <w:rsid w:val="00CE18DE"/>
    <w:rsid w:val="00CE1929"/>
    <w:rsid w:val="00CE1A89"/>
    <w:rsid w:val="00CE1B50"/>
    <w:rsid w:val="00CE1B96"/>
    <w:rsid w:val="00CE1C19"/>
    <w:rsid w:val="00CE1C2F"/>
    <w:rsid w:val="00CE1C41"/>
    <w:rsid w:val="00CE1CF8"/>
    <w:rsid w:val="00CE1D37"/>
    <w:rsid w:val="00CE1D3F"/>
    <w:rsid w:val="00CE1D84"/>
    <w:rsid w:val="00CE1D9B"/>
    <w:rsid w:val="00CE1F06"/>
    <w:rsid w:val="00CE2042"/>
    <w:rsid w:val="00CE21C5"/>
    <w:rsid w:val="00CE2310"/>
    <w:rsid w:val="00CE23CA"/>
    <w:rsid w:val="00CE23DB"/>
    <w:rsid w:val="00CE240E"/>
    <w:rsid w:val="00CE2440"/>
    <w:rsid w:val="00CE249D"/>
    <w:rsid w:val="00CE255F"/>
    <w:rsid w:val="00CE2685"/>
    <w:rsid w:val="00CE2763"/>
    <w:rsid w:val="00CE27B1"/>
    <w:rsid w:val="00CE28B3"/>
    <w:rsid w:val="00CE291E"/>
    <w:rsid w:val="00CE29F0"/>
    <w:rsid w:val="00CE2A21"/>
    <w:rsid w:val="00CE2A36"/>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691"/>
    <w:rsid w:val="00CE36A4"/>
    <w:rsid w:val="00CE36A8"/>
    <w:rsid w:val="00CE379D"/>
    <w:rsid w:val="00CE3871"/>
    <w:rsid w:val="00CE3891"/>
    <w:rsid w:val="00CE38B1"/>
    <w:rsid w:val="00CE38BF"/>
    <w:rsid w:val="00CE391A"/>
    <w:rsid w:val="00CE3A2D"/>
    <w:rsid w:val="00CE3A35"/>
    <w:rsid w:val="00CE3C6C"/>
    <w:rsid w:val="00CE3CF3"/>
    <w:rsid w:val="00CE3E01"/>
    <w:rsid w:val="00CE4106"/>
    <w:rsid w:val="00CE4142"/>
    <w:rsid w:val="00CE41C2"/>
    <w:rsid w:val="00CE41DA"/>
    <w:rsid w:val="00CE41F7"/>
    <w:rsid w:val="00CE4229"/>
    <w:rsid w:val="00CE4235"/>
    <w:rsid w:val="00CE42B8"/>
    <w:rsid w:val="00CE435D"/>
    <w:rsid w:val="00CE43AE"/>
    <w:rsid w:val="00CE4414"/>
    <w:rsid w:val="00CE4459"/>
    <w:rsid w:val="00CE4496"/>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CE"/>
    <w:rsid w:val="00CE50D0"/>
    <w:rsid w:val="00CE515D"/>
    <w:rsid w:val="00CE51A3"/>
    <w:rsid w:val="00CE52DB"/>
    <w:rsid w:val="00CE533F"/>
    <w:rsid w:val="00CE537C"/>
    <w:rsid w:val="00CE53C6"/>
    <w:rsid w:val="00CE53DA"/>
    <w:rsid w:val="00CE5457"/>
    <w:rsid w:val="00CE55C2"/>
    <w:rsid w:val="00CE5709"/>
    <w:rsid w:val="00CE57F3"/>
    <w:rsid w:val="00CE582C"/>
    <w:rsid w:val="00CE5B05"/>
    <w:rsid w:val="00CE5B68"/>
    <w:rsid w:val="00CE5C6D"/>
    <w:rsid w:val="00CE5C96"/>
    <w:rsid w:val="00CE5CD5"/>
    <w:rsid w:val="00CE5DF4"/>
    <w:rsid w:val="00CE5E19"/>
    <w:rsid w:val="00CE5F5D"/>
    <w:rsid w:val="00CE5F74"/>
    <w:rsid w:val="00CE5F96"/>
    <w:rsid w:val="00CE602B"/>
    <w:rsid w:val="00CE60F5"/>
    <w:rsid w:val="00CE6200"/>
    <w:rsid w:val="00CE623B"/>
    <w:rsid w:val="00CE6255"/>
    <w:rsid w:val="00CE633E"/>
    <w:rsid w:val="00CE6359"/>
    <w:rsid w:val="00CE6517"/>
    <w:rsid w:val="00CE6544"/>
    <w:rsid w:val="00CE6597"/>
    <w:rsid w:val="00CE66C6"/>
    <w:rsid w:val="00CE683C"/>
    <w:rsid w:val="00CE6859"/>
    <w:rsid w:val="00CE68EF"/>
    <w:rsid w:val="00CE6981"/>
    <w:rsid w:val="00CE6A89"/>
    <w:rsid w:val="00CE6C04"/>
    <w:rsid w:val="00CE6C25"/>
    <w:rsid w:val="00CE6CA0"/>
    <w:rsid w:val="00CE6CA3"/>
    <w:rsid w:val="00CE6CA9"/>
    <w:rsid w:val="00CE6CBA"/>
    <w:rsid w:val="00CE6D36"/>
    <w:rsid w:val="00CE6E75"/>
    <w:rsid w:val="00CE6F07"/>
    <w:rsid w:val="00CE6F50"/>
    <w:rsid w:val="00CE6FA9"/>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5DF"/>
    <w:rsid w:val="00CE7644"/>
    <w:rsid w:val="00CE7688"/>
    <w:rsid w:val="00CE76BD"/>
    <w:rsid w:val="00CE76DD"/>
    <w:rsid w:val="00CE77E3"/>
    <w:rsid w:val="00CE7822"/>
    <w:rsid w:val="00CE7834"/>
    <w:rsid w:val="00CE78C7"/>
    <w:rsid w:val="00CE78C9"/>
    <w:rsid w:val="00CE7955"/>
    <w:rsid w:val="00CE798D"/>
    <w:rsid w:val="00CE79FA"/>
    <w:rsid w:val="00CE7A09"/>
    <w:rsid w:val="00CE7A52"/>
    <w:rsid w:val="00CE7A65"/>
    <w:rsid w:val="00CE7A9D"/>
    <w:rsid w:val="00CE7AFD"/>
    <w:rsid w:val="00CE7BA2"/>
    <w:rsid w:val="00CE7C8E"/>
    <w:rsid w:val="00CE7CAA"/>
    <w:rsid w:val="00CE7D1C"/>
    <w:rsid w:val="00CE7E64"/>
    <w:rsid w:val="00CE7E70"/>
    <w:rsid w:val="00CE7F77"/>
    <w:rsid w:val="00CE7F9A"/>
    <w:rsid w:val="00CE7FBC"/>
    <w:rsid w:val="00CF000F"/>
    <w:rsid w:val="00CF00BC"/>
    <w:rsid w:val="00CF00C8"/>
    <w:rsid w:val="00CF012B"/>
    <w:rsid w:val="00CF01AF"/>
    <w:rsid w:val="00CF021C"/>
    <w:rsid w:val="00CF02E3"/>
    <w:rsid w:val="00CF043E"/>
    <w:rsid w:val="00CF06BA"/>
    <w:rsid w:val="00CF06C0"/>
    <w:rsid w:val="00CF0726"/>
    <w:rsid w:val="00CF084A"/>
    <w:rsid w:val="00CF08F3"/>
    <w:rsid w:val="00CF08F5"/>
    <w:rsid w:val="00CF096E"/>
    <w:rsid w:val="00CF09C0"/>
    <w:rsid w:val="00CF0C9D"/>
    <w:rsid w:val="00CF0CB4"/>
    <w:rsid w:val="00CF0D4B"/>
    <w:rsid w:val="00CF0E58"/>
    <w:rsid w:val="00CF0E68"/>
    <w:rsid w:val="00CF0E78"/>
    <w:rsid w:val="00CF0FB3"/>
    <w:rsid w:val="00CF1044"/>
    <w:rsid w:val="00CF1082"/>
    <w:rsid w:val="00CF10A7"/>
    <w:rsid w:val="00CF10C5"/>
    <w:rsid w:val="00CF10E4"/>
    <w:rsid w:val="00CF1181"/>
    <w:rsid w:val="00CF120A"/>
    <w:rsid w:val="00CF1253"/>
    <w:rsid w:val="00CF12C7"/>
    <w:rsid w:val="00CF12FC"/>
    <w:rsid w:val="00CF1403"/>
    <w:rsid w:val="00CF14D4"/>
    <w:rsid w:val="00CF152C"/>
    <w:rsid w:val="00CF1552"/>
    <w:rsid w:val="00CF15FD"/>
    <w:rsid w:val="00CF166E"/>
    <w:rsid w:val="00CF171D"/>
    <w:rsid w:val="00CF17F0"/>
    <w:rsid w:val="00CF17F4"/>
    <w:rsid w:val="00CF1904"/>
    <w:rsid w:val="00CF1A40"/>
    <w:rsid w:val="00CF1A9A"/>
    <w:rsid w:val="00CF1B97"/>
    <w:rsid w:val="00CF1C0E"/>
    <w:rsid w:val="00CF1C1A"/>
    <w:rsid w:val="00CF1C98"/>
    <w:rsid w:val="00CF1D0B"/>
    <w:rsid w:val="00CF1D7A"/>
    <w:rsid w:val="00CF1E0E"/>
    <w:rsid w:val="00CF1E11"/>
    <w:rsid w:val="00CF1E39"/>
    <w:rsid w:val="00CF1F97"/>
    <w:rsid w:val="00CF1FD2"/>
    <w:rsid w:val="00CF1FFE"/>
    <w:rsid w:val="00CF20CA"/>
    <w:rsid w:val="00CF20EB"/>
    <w:rsid w:val="00CF211F"/>
    <w:rsid w:val="00CF22B4"/>
    <w:rsid w:val="00CF2390"/>
    <w:rsid w:val="00CF239D"/>
    <w:rsid w:val="00CF243C"/>
    <w:rsid w:val="00CF24E8"/>
    <w:rsid w:val="00CF25B9"/>
    <w:rsid w:val="00CF25FA"/>
    <w:rsid w:val="00CF262B"/>
    <w:rsid w:val="00CF2652"/>
    <w:rsid w:val="00CF26D5"/>
    <w:rsid w:val="00CF288D"/>
    <w:rsid w:val="00CF2902"/>
    <w:rsid w:val="00CF2905"/>
    <w:rsid w:val="00CF2A69"/>
    <w:rsid w:val="00CF2B1A"/>
    <w:rsid w:val="00CF2CD0"/>
    <w:rsid w:val="00CF2DA9"/>
    <w:rsid w:val="00CF2DCA"/>
    <w:rsid w:val="00CF2E96"/>
    <w:rsid w:val="00CF2F80"/>
    <w:rsid w:val="00CF3037"/>
    <w:rsid w:val="00CF30B8"/>
    <w:rsid w:val="00CF30F5"/>
    <w:rsid w:val="00CF3171"/>
    <w:rsid w:val="00CF333F"/>
    <w:rsid w:val="00CF33DF"/>
    <w:rsid w:val="00CF3530"/>
    <w:rsid w:val="00CF355F"/>
    <w:rsid w:val="00CF358C"/>
    <w:rsid w:val="00CF35BA"/>
    <w:rsid w:val="00CF35C6"/>
    <w:rsid w:val="00CF375A"/>
    <w:rsid w:val="00CF378B"/>
    <w:rsid w:val="00CF378E"/>
    <w:rsid w:val="00CF37B6"/>
    <w:rsid w:val="00CF37BD"/>
    <w:rsid w:val="00CF3826"/>
    <w:rsid w:val="00CF3842"/>
    <w:rsid w:val="00CF3853"/>
    <w:rsid w:val="00CF3950"/>
    <w:rsid w:val="00CF39A3"/>
    <w:rsid w:val="00CF39C4"/>
    <w:rsid w:val="00CF3A09"/>
    <w:rsid w:val="00CF3A32"/>
    <w:rsid w:val="00CF3A9A"/>
    <w:rsid w:val="00CF3AC6"/>
    <w:rsid w:val="00CF3B72"/>
    <w:rsid w:val="00CF3BBD"/>
    <w:rsid w:val="00CF3CE8"/>
    <w:rsid w:val="00CF3CEA"/>
    <w:rsid w:val="00CF3E0F"/>
    <w:rsid w:val="00CF3E27"/>
    <w:rsid w:val="00CF3FCB"/>
    <w:rsid w:val="00CF4018"/>
    <w:rsid w:val="00CF41C1"/>
    <w:rsid w:val="00CF41CF"/>
    <w:rsid w:val="00CF42EA"/>
    <w:rsid w:val="00CF43BC"/>
    <w:rsid w:val="00CF43D1"/>
    <w:rsid w:val="00CF4426"/>
    <w:rsid w:val="00CF4474"/>
    <w:rsid w:val="00CF44DE"/>
    <w:rsid w:val="00CF44F0"/>
    <w:rsid w:val="00CF4504"/>
    <w:rsid w:val="00CF451C"/>
    <w:rsid w:val="00CF459D"/>
    <w:rsid w:val="00CF45C6"/>
    <w:rsid w:val="00CF460D"/>
    <w:rsid w:val="00CF4688"/>
    <w:rsid w:val="00CF4740"/>
    <w:rsid w:val="00CF4741"/>
    <w:rsid w:val="00CF47D9"/>
    <w:rsid w:val="00CF48F4"/>
    <w:rsid w:val="00CF49BA"/>
    <w:rsid w:val="00CF49C4"/>
    <w:rsid w:val="00CF4A56"/>
    <w:rsid w:val="00CF4B16"/>
    <w:rsid w:val="00CF4B44"/>
    <w:rsid w:val="00CF4B45"/>
    <w:rsid w:val="00CF4B48"/>
    <w:rsid w:val="00CF4BC3"/>
    <w:rsid w:val="00CF4BCF"/>
    <w:rsid w:val="00CF4DF4"/>
    <w:rsid w:val="00CF4F01"/>
    <w:rsid w:val="00CF4FFC"/>
    <w:rsid w:val="00CF50BE"/>
    <w:rsid w:val="00CF50C3"/>
    <w:rsid w:val="00CF5208"/>
    <w:rsid w:val="00CF5210"/>
    <w:rsid w:val="00CF52E4"/>
    <w:rsid w:val="00CF5313"/>
    <w:rsid w:val="00CF5373"/>
    <w:rsid w:val="00CF53F0"/>
    <w:rsid w:val="00CF5406"/>
    <w:rsid w:val="00CF5422"/>
    <w:rsid w:val="00CF5480"/>
    <w:rsid w:val="00CF54CB"/>
    <w:rsid w:val="00CF54E3"/>
    <w:rsid w:val="00CF55C0"/>
    <w:rsid w:val="00CF57F1"/>
    <w:rsid w:val="00CF597B"/>
    <w:rsid w:val="00CF5A31"/>
    <w:rsid w:val="00CF5CF8"/>
    <w:rsid w:val="00CF5D1E"/>
    <w:rsid w:val="00CF5E73"/>
    <w:rsid w:val="00CF5EED"/>
    <w:rsid w:val="00CF5F86"/>
    <w:rsid w:val="00CF60C3"/>
    <w:rsid w:val="00CF6219"/>
    <w:rsid w:val="00CF6251"/>
    <w:rsid w:val="00CF6267"/>
    <w:rsid w:val="00CF62A1"/>
    <w:rsid w:val="00CF62AB"/>
    <w:rsid w:val="00CF63FB"/>
    <w:rsid w:val="00CF6407"/>
    <w:rsid w:val="00CF642F"/>
    <w:rsid w:val="00CF648B"/>
    <w:rsid w:val="00CF64EE"/>
    <w:rsid w:val="00CF65C7"/>
    <w:rsid w:val="00CF65D5"/>
    <w:rsid w:val="00CF65E9"/>
    <w:rsid w:val="00CF6633"/>
    <w:rsid w:val="00CF6677"/>
    <w:rsid w:val="00CF667F"/>
    <w:rsid w:val="00CF66B5"/>
    <w:rsid w:val="00CF66C7"/>
    <w:rsid w:val="00CF68A7"/>
    <w:rsid w:val="00CF68E7"/>
    <w:rsid w:val="00CF68F6"/>
    <w:rsid w:val="00CF69AF"/>
    <w:rsid w:val="00CF6A72"/>
    <w:rsid w:val="00CF6BD5"/>
    <w:rsid w:val="00CF6DBF"/>
    <w:rsid w:val="00CF6E94"/>
    <w:rsid w:val="00CF6EB0"/>
    <w:rsid w:val="00CF6EB3"/>
    <w:rsid w:val="00CF6F6E"/>
    <w:rsid w:val="00CF6F72"/>
    <w:rsid w:val="00CF6FC8"/>
    <w:rsid w:val="00CF6FF2"/>
    <w:rsid w:val="00CF710C"/>
    <w:rsid w:val="00CF718F"/>
    <w:rsid w:val="00CF71D7"/>
    <w:rsid w:val="00CF722D"/>
    <w:rsid w:val="00CF72A2"/>
    <w:rsid w:val="00CF731D"/>
    <w:rsid w:val="00CF73EC"/>
    <w:rsid w:val="00CF74F1"/>
    <w:rsid w:val="00CF751E"/>
    <w:rsid w:val="00CF75ED"/>
    <w:rsid w:val="00CF7652"/>
    <w:rsid w:val="00CF7770"/>
    <w:rsid w:val="00CF7779"/>
    <w:rsid w:val="00CF77E6"/>
    <w:rsid w:val="00CF7927"/>
    <w:rsid w:val="00CF7991"/>
    <w:rsid w:val="00CF79C9"/>
    <w:rsid w:val="00CF79DA"/>
    <w:rsid w:val="00CF7A62"/>
    <w:rsid w:val="00CF7B09"/>
    <w:rsid w:val="00CF7BCF"/>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1D"/>
    <w:rsid w:val="00D00CC9"/>
    <w:rsid w:val="00D00E76"/>
    <w:rsid w:val="00D00E7B"/>
    <w:rsid w:val="00D00ED1"/>
    <w:rsid w:val="00D00EE4"/>
    <w:rsid w:val="00D00FAC"/>
    <w:rsid w:val="00D00FD9"/>
    <w:rsid w:val="00D011AC"/>
    <w:rsid w:val="00D011BF"/>
    <w:rsid w:val="00D013A5"/>
    <w:rsid w:val="00D013A8"/>
    <w:rsid w:val="00D013B6"/>
    <w:rsid w:val="00D01401"/>
    <w:rsid w:val="00D014A4"/>
    <w:rsid w:val="00D0154C"/>
    <w:rsid w:val="00D01594"/>
    <w:rsid w:val="00D01595"/>
    <w:rsid w:val="00D01668"/>
    <w:rsid w:val="00D016D8"/>
    <w:rsid w:val="00D018D5"/>
    <w:rsid w:val="00D0194E"/>
    <w:rsid w:val="00D01969"/>
    <w:rsid w:val="00D01A10"/>
    <w:rsid w:val="00D01A81"/>
    <w:rsid w:val="00D01A9F"/>
    <w:rsid w:val="00D01AC2"/>
    <w:rsid w:val="00D01AF5"/>
    <w:rsid w:val="00D01B0C"/>
    <w:rsid w:val="00D01BA4"/>
    <w:rsid w:val="00D01BF2"/>
    <w:rsid w:val="00D01C85"/>
    <w:rsid w:val="00D01D61"/>
    <w:rsid w:val="00D01DC8"/>
    <w:rsid w:val="00D01E28"/>
    <w:rsid w:val="00D01E66"/>
    <w:rsid w:val="00D01ED7"/>
    <w:rsid w:val="00D01F45"/>
    <w:rsid w:val="00D01F7C"/>
    <w:rsid w:val="00D01FF3"/>
    <w:rsid w:val="00D020FA"/>
    <w:rsid w:val="00D02158"/>
    <w:rsid w:val="00D02277"/>
    <w:rsid w:val="00D02287"/>
    <w:rsid w:val="00D023C1"/>
    <w:rsid w:val="00D023CA"/>
    <w:rsid w:val="00D023D4"/>
    <w:rsid w:val="00D0247D"/>
    <w:rsid w:val="00D024F7"/>
    <w:rsid w:val="00D02592"/>
    <w:rsid w:val="00D02617"/>
    <w:rsid w:val="00D0261E"/>
    <w:rsid w:val="00D02678"/>
    <w:rsid w:val="00D02771"/>
    <w:rsid w:val="00D02799"/>
    <w:rsid w:val="00D027B3"/>
    <w:rsid w:val="00D02977"/>
    <w:rsid w:val="00D029A4"/>
    <w:rsid w:val="00D029DB"/>
    <w:rsid w:val="00D02A65"/>
    <w:rsid w:val="00D02A67"/>
    <w:rsid w:val="00D02B16"/>
    <w:rsid w:val="00D02B72"/>
    <w:rsid w:val="00D02BCB"/>
    <w:rsid w:val="00D02D98"/>
    <w:rsid w:val="00D02DB9"/>
    <w:rsid w:val="00D02E36"/>
    <w:rsid w:val="00D02E42"/>
    <w:rsid w:val="00D02F7A"/>
    <w:rsid w:val="00D02FAD"/>
    <w:rsid w:val="00D0308C"/>
    <w:rsid w:val="00D0317B"/>
    <w:rsid w:val="00D033DB"/>
    <w:rsid w:val="00D03434"/>
    <w:rsid w:val="00D034C8"/>
    <w:rsid w:val="00D034DF"/>
    <w:rsid w:val="00D0352F"/>
    <w:rsid w:val="00D03669"/>
    <w:rsid w:val="00D03673"/>
    <w:rsid w:val="00D036B5"/>
    <w:rsid w:val="00D036B7"/>
    <w:rsid w:val="00D0370A"/>
    <w:rsid w:val="00D03769"/>
    <w:rsid w:val="00D0387E"/>
    <w:rsid w:val="00D038E3"/>
    <w:rsid w:val="00D03993"/>
    <w:rsid w:val="00D03A65"/>
    <w:rsid w:val="00D03B7E"/>
    <w:rsid w:val="00D03B8A"/>
    <w:rsid w:val="00D03C03"/>
    <w:rsid w:val="00D03C0B"/>
    <w:rsid w:val="00D03CA3"/>
    <w:rsid w:val="00D03ED7"/>
    <w:rsid w:val="00D03F04"/>
    <w:rsid w:val="00D0402B"/>
    <w:rsid w:val="00D04035"/>
    <w:rsid w:val="00D04097"/>
    <w:rsid w:val="00D04130"/>
    <w:rsid w:val="00D04176"/>
    <w:rsid w:val="00D0417B"/>
    <w:rsid w:val="00D041B0"/>
    <w:rsid w:val="00D04287"/>
    <w:rsid w:val="00D044E3"/>
    <w:rsid w:val="00D0458C"/>
    <w:rsid w:val="00D046C3"/>
    <w:rsid w:val="00D04724"/>
    <w:rsid w:val="00D04789"/>
    <w:rsid w:val="00D04847"/>
    <w:rsid w:val="00D04888"/>
    <w:rsid w:val="00D04965"/>
    <w:rsid w:val="00D04971"/>
    <w:rsid w:val="00D049DC"/>
    <w:rsid w:val="00D049FA"/>
    <w:rsid w:val="00D04BC5"/>
    <w:rsid w:val="00D04C1F"/>
    <w:rsid w:val="00D04E55"/>
    <w:rsid w:val="00D04F03"/>
    <w:rsid w:val="00D04F06"/>
    <w:rsid w:val="00D05004"/>
    <w:rsid w:val="00D05201"/>
    <w:rsid w:val="00D0521B"/>
    <w:rsid w:val="00D052CD"/>
    <w:rsid w:val="00D052DA"/>
    <w:rsid w:val="00D05313"/>
    <w:rsid w:val="00D053C3"/>
    <w:rsid w:val="00D053E4"/>
    <w:rsid w:val="00D05459"/>
    <w:rsid w:val="00D054A2"/>
    <w:rsid w:val="00D054FD"/>
    <w:rsid w:val="00D05613"/>
    <w:rsid w:val="00D0567A"/>
    <w:rsid w:val="00D05712"/>
    <w:rsid w:val="00D0576A"/>
    <w:rsid w:val="00D05773"/>
    <w:rsid w:val="00D057B6"/>
    <w:rsid w:val="00D05856"/>
    <w:rsid w:val="00D058D9"/>
    <w:rsid w:val="00D058F5"/>
    <w:rsid w:val="00D05959"/>
    <w:rsid w:val="00D05A6E"/>
    <w:rsid w:val="00D05A9D"/>
    <w:rsid w:val="00D05AA3"/>
    <w:rsid w:val="00D05BA2"/>
    <w:rsid w:val="00D05BAA"/>
    <w:rsid w:val="00D05C25"/>
    <w:rsid w:val="00D05C5C"/>
    <w:rsid w:val="00D05C83"/>
    <w:rsid w:val="00D05CC9"/>
    <w:rsid w:val="00D05D4D"/>
    <w:rsid w:val="00D05D78"/>
    <w:rsid w:val="00D05E5F"/>
    <w:rsid w:val="00D05E95"/>
    <w:rsid w:val="00D05F20"/>
    <w:rsid w:val="00D0601B"/>
    <w:rsid w:val="00D060D2"/>
    <w:rsid w:val="00D0627F"/>
    <w:rsid w:val="00D06284"/>
    <w:rsid w:val="00D06358"/>
    <w:rsid w:val="00D063DE"/>
    <w:rsid w:val="00D0642B"/>
    <w:rsid w:val="00D06472"/>
    <w:rsid w:val="00D06507"/>
    <w:rsid w:val="00D06556"/>
    <w:rsid w:val="00D065C7"/>
    <w:rsid w:val="00D0667E"/>
    <w:rsid w:val="00D066F3"/>
    <w:rsid w:val="00D06737"/>
    <w:rsid w:val="00D06758"/>
    <w:rsid w:val="00D067A6"/>
    <w:rsid w:val="00D06818"/>
    <w:rsid w:val="00D06937"/>
    <w:rsid w:val="00D06993"/>
    <w:rsid w:val="00D069A3"/>
    <w:rsid w:val="00D069D9"/>
    <w:rsid w:val="00D06B74"/>
    <w:rsid w:val="00D06CF5"/>
    <w:rsid w:val="00D06D76"/>
    <w:rsid w:val="00D06DD5"/>
    <w:rsid w:val="00D06DDA"/>
    <w:rsid w:val="00D06E4D"/>
    <w:rsid w:val="00D06EFB"/>
    <w:rsid w:val="00D06F7A"/>
    <w:rsid w:val="00D06F89"/>
    <w:rsid w:val="00D070D1"/>
    <w:rsid w:val="00D070FD"/>
    <w:rsid w:val="00D0714E"/>
    <w:rsid w:val="00D0717F"/>
    <w:rsid w:val="00D071D2"/>
    <w:rsid w:val="00D07260"/>
    <w:rsid w:val="00D072BC"/>
    <w:rsid w:val="00D0743B"/>
    <w:rsid w:val="00D07491"/>
    <w:rsid w:val="00D07505"/>
    <w:rsid w:val="00D075BC"/>
    <w:rsid w:val="00D075DD"/>
    <w:rsid w:val="00D07803"/>
    <w:rsid w:val="00D079A5"/>
    <w:rsid w:val="00D07A21"/>
    <w:rsid w:val="00D07A68"/>
    <w:rsid w:val="00D07ACC"/>
    <w:rsid w:val="00D07B25"/>
    <w:rsid w:val="00D07B44"/>
    <w:rsid w:val="00D07BE2"/>
    <w:rsid w:val="00D07CC0"/>
    <w:rsid w:val="00D07CD9"/>
    <w:rsid w:val="00D07D5E"/>
    <w:rsid w:val="00D07DC4"/>
    <w:rsid w:val="00D07E4E"/>
    <w:rsid w:val="00D07E73"/>
    <w:rsid w:val="00D07EF6"/>
    <w:rsid w:val="00D07F45"/>
    <w:rsid w:val="00D07F4E"/>
    <w:rsid w:val="00D1004F"/>
    <w:rsid w:val="00D101F7"/>
    <w:rsid w:val="00D1034C"/>
    <w:rsid w:val="00D103E0"/>
    <w:rsid w:val="00D10500"/>
    <w:rsid w:val="00D10520"/>
    <w:rsid w:val="00D105A5"/>
    <w:rsid w:val="00D1068D"/>
    <w:rsid w:val="00D106B8"/>
    <w:rsid w:val="00D10793"/>
    <w:rsid w:val="00D10836"/>
    <w:rsid w:val="00D10886"/>
    <w:rsid w:val="00D108E0"/>
    <w:rsid w:val="00D10904"/>
    <w:rsid w:val="00D10911"/>
    <w:rsid w:val="00D10952"/>
    <w:rsid w:val="00D10A2F"/>
    <w:rsid w:val="00D10ABE"/>
    <w:rsid w:val="00D10C8C"/>
    <w:rsid w:val="00D10E5C"/>
    <w:rsid w:val="00D10EC4"/>
    <w:rsid w:val="00D11061"/>
    <w:rsid w:val="00D11247"/>
    <w:rsid w:val="00D112B2"/>
    <w:rsid w:val="00D112E1"/>
    <w:rsid w:val="00D114B8"/>
    <w:rsid w:val="00D11699"/>
    <w:rsid w:val="00D11777"/>
    <w:rsid w:val="00D11784"/>
    <w:rsid w:val="00D117E9"/>
    <w:rsid w:val="00D1181C"/>
    <w:rsid w:val="00D11858"/>
    <w:rsid w:val="00D11877"/>
    <w:rsid w:val="00D118BE"/>
    <w:rsid w:val="00D11940"/>
    <w:rsid w:val="00D11A1C"/>
    <w:rsid w:val="00D11ACC"/>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6D"/>
    <w:rsid w:val="00D126D4"/>
    <w:rsid w:val="00D126F2"/>
    <w:rsid w:val="00D128A6"/>
    <w:rsid w:val="00D128CA"/>
    <w:rsid w:val="00D128DF"/>
    <w:rsid w:val="00D12912"/>
    <w:rsid w:val="00D129F6"/>
    <w:rsid w:val="00D12A1A"/>
    <w:rsid w:val="00D12A23"/>
    <w:rsid w:val="00D12A66"/>
    <w:rsid w:val="00D12A7C"/>
    <w:rsid w:val="00D12AE8"/>
    <w:rsid w:val="00D12AEE"/>
    <w:rsid w:val="00D12B09"/>
    <w:rsid w:val="00D12B46"/>
    <w:rsid w:val="00D12B71"/>
    <w:rsid w:val="00D12C90"/>
    <w:rsid w:val="00D12C98"/>
    <w:rsid w:val="00D12E03"/>
    <w:rsid w:val="00D1316B"/>
    <w:rsid w:val="00D13179"/>
    <w:rsid w:val="00D131CF"/>
    <w:rsid w:val="00D1321B"/>
    <w:rsid w:val="00D1322A"/>
    <w:rsid w:val="00D13241"/>
    <w:rsid w:val="00D132CB"/>
    <w:rsid w:val="00D132FB"/>
    <w:rsid w:val="00D133C4"/>
    <w:rsid w:val="00D1340A"/>
    <w:rsid w:val="00D1345A"/>
    <w:rsid w:val="00D134A4"/>
    <w:rsid w:val="00D134F6"/>
    <w:rsid w:val="00D1350D"/>
    <w:rsid w:val="00D135E7"/>
    <w:rsid w:val="00D1360C"/>
    <w:rsid w:val="00D1368A"/>
    <w:rsid w:val="00D136AB"/>
    <w:rsid w:val="00D1370A"/>
    <w:rsid w:val="00D138E0"/>
    <w:rsid w:val="00D13912"/>
    <w:rsid w:val="00D1392B"/>
    <w:rsid w:val="00D139C8"/>
    <w:rsid w:val="00D13A88"/>
    <w:rsid w:val="00D13AE7"/>
    <w:rsid w:val="00D13B0D"/>
    <w:rsid w:val="00D13BA7"/>
    <w:rsid w:val="00D13BA9"/>
    <w:rsid w:val="00D13C5F"/>
    <w:rsid w:val="00D13C9A"/>
    <w:rsid w:val="00D13CDE"/>
    <w:rsid w:val="00D13CEB"/>
    <w:rsid w:val="00D13D4B"/>
    <w:rsid w:val="00D13D55"/>
    <w:rsid w:val="00D13DB9"/>
    <w:rsid w:val="00D13E08"/>
    <w:rsid w:val="00D13E2F"/>
    <w:rsid w:val="00D13EAA"/>
    <w:rsid w:val="00D1401B"/>
    <w:rsid w:val="00D14039"/>
    <w:rsid w:val="00D141E2"/>
    <w:rsid w:val="00D141EC"/>
    <w:rsid w:val="00D142A8"/>
    <w:rsid w:val="00D143E5"/>
    <w:rsid w:val="00D14408"/>
    <w:rsid w:val="00D144A8"/>
    <w:rsid w:val="00D145C2"/>
    <w:rsid w:val="00D14669"/>
    <w:rsid w:val="00D1466C"/>
    <w:rsid w:val="00D14740"/>
    <w:rsid w:val="00D14785"/>
    <w:rsid w:val="00D147CA"/>
    <w:rsid w:val="00D1497D"/>
    <w:rsid w:val="00D14A67"/>
    <w:rsid w:val="00D14A76"/>
    <w:rsid w:val="00D14B28"/>
    <w:rsid w:val="00D14B38"/>
    <w:rsid w:val="00D14BB8"/>
    <w:rsid w:val="00D14BE8"/>
    <w:rsid w:val="00D14C14"/>
    <w:rsid w:val="00D14C45"/>
    <w:rsid w:val="00D14CCD"/>
    <w:rsid w:val="00D14D61"/>
    <w:rsid w:val="00D14D99"/>
    <w:rsid w:val="00D14DCB"/>
    <w:rsid w:val="00D14E32"/>
    <w:rsid w:val="00D14ED1"/>
    <w:rsid w:val="00D14F61"/>
    <w:rsid w:val="00D1507C"/>
    <w:rsid w:val="00D15094"/>
    <w:rsid w:val="00D150A2"/>
    <w:rsid w:val="00D151DE"/>
    <w:rsid w:val="00D151EA"/>
    <w:rsid w:val="00D15277"/>
    <w:rsid w:val="00D1529C"/>
    <w:rsid w:val="00D1532E"/>
    <w:rsid w:val="00D15362"/>
    <w:rsid w:val="00D153C2"/>
    <w:rsid w:val="00D15407"/>
    <w:rsid w:val="00D1548F"/>
    <w:rsid w:val="00D154D6"/>
    <w:rsid w:val="00D15655"/>
    <w:rsid w:val="00D1581F"/>
    <w:rsid w:val="00D158D8"/>
    <w:rsid w:val="00D15921"/>
    <w:rsid w:val="00D159B2"/>
    <w:rsid w:val="00D15A23"/>
    <w:rsid w:val="00D15A36"/>
    <w:rsid w:val="00D15A9C"/>
    <w:rsid w:val="00D15B51"/>
    <w:rsid w:val="00D15BC6"/>
    <w:rsid w:val="00D15C96"/>
    <w:rsid w:val="00D15D3F"/>
    <w:rsid w:val="00D15DAD"/>
    <w:rsid w:val="00D15E5C"/>
    <w:rsid w:val="00D15F83"/>
    <w:rsid w:val="00D16036"/>
    <w:rsid w:val="00D16037"/>
    <w:rsid w:val="00D160A5"/>
    <w:rsid w:val="00D1617E"/>
    <w:rsid w:val="00D161AE"/>
    <w:rsid w:val="00D16286"/>
    <w:rsid w:val="00D162BE"/>
    <w:rsid w:val="00D163AA"/>
    <w:rsid w:val="00D163CB"/>
    <w:rsid w:val="00D16439"/>
    <w:rsid w:val="00D16526"/>
    <w:rsid w:val="00D1652D"/>
    <w:rsid w:val="00D165F7"/>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6D"/>
    <w:rsid w:val="00D16ECF"/>
    <w:rsid w:val="00D16F5B"/>
    <w:rsid w:val="00D16FB3"/>
    <w:rsid w:val="00D16FE3"/>
    <w:rsid w:val="00D1700A"/>
    <w:rsid w:val="00D17055"/>
    <w:rsid w:val="00D170EC"/>
    <w:rsid w:val="00D172A7"/>
    <w:rsid w:val="00D172DE"/>
    <w:rsid w:val="00D1735E"/>
    <w:rsid w:val="00D17473"/>
    <w:rsid w:val="00D1753C"/>
    <w:rsid w:val="00D1758B"/>
    <w:rsid w:val="00D176DD"/>
    <w:rsid w:val="00D177E3"/>
    <w:rsid w:val="00D17853"/>
    <w:rsid w:val="00D178B7"/>
    <w:rsid w:val="00D1791B"/>
    <w:rsid w:val="00D17964"/>
    <w:rsid w:val="00D17A1A"/>
    <w:rsid w:val="00D17B09"/>
    <w:rsid w:val="00D17B7A"/>
    <w:rsid w:val="00D17CD3"/>
    <w:rsid w:val="00D17CE9"/>
    <w:rsid w:val="00D17DBA"/>
    <w:rsid w:val="00D17DDF"/>
    <w:rsid w:val="00D17DEB"/>
    <w:rsid w:val="00D17E61"/>
    <w:rsid w:val="00D17F86"/>
    <w:rsid w:val="00D2006E"/>
    <w:rsid w:val="00D20072"/>
    <w:rsid w:val="00D20098"/>
    <w:rsid w:val="00D200AA"/>
    <w:rsid w:val="00D2027A"/>
    <w:rsid w:val="00D20292"/>
    <w:rsid w:val="00D2031A"/>
    <w:rsid w:val="00D203B8"/>
    <w:rsid w:val="00D203BB"/>
    <w:rsid w:val="00D20443"/>
    <w:rsid w:val="00D20550"/>
    <w:rsid w:val="00D20669"/>
    <w:rsid w:val="00D206AF"/>
    <w:rsid w:val="00D206FC"/>
    <w:rsid w:val="00D20765"/>
    <w:rsid w:val="00D20781"/>
    <w:rsid w:val="00D2078D"/>
    <w:rsid w:val="00D207AE"/>
    <w:rsid w:val="00D207C6"/>
    <w:rsid w:val="00D207C9"/>
    <w:rsid w:val="00D2082F"/>
    <w:rsid w:val="00D20908"/>
    <w:rsid w:val="00D209C7"/>
    <w:rsid w:val="00D20A0A"/>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49"/>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36"/>
    <w:rsid w:val="00D22149"/>
    <w:rsid w:val="00D2226E"/>
    <w:rsid w:val="00D222D9"/>
    <w:rsid w:val="00D222EC"/>
    <w:rsid w:val="00D2238E"/>
    <w:rsid w:val="00D22493"/>
    <w:rsid w:val="00D224FC"/>
    <w:rsid w:val="00D226AB"/>
    <w:rsid w:val="00D22752"/>
    <w:rsid w:val="00D22812"/>
    <w:rsid w:val="00D2286B"/>
    <w:rsid w:val="00D2287C"/>
    <w:rsid w:val="00D228B8"/>
    <w:rsid w:val="00D228C7"/>
    <w:rsid w:val="00D228D5"/>
    <w:rsid w:val="00D22A07"/>
    <w:rsid w:val="00D22AA5"/>
    <w:rsid w:val="00D22ABB"/>
    <w:rsid w:val="00D22B1F"/>
    <w:rsid w:val="00D22BFD"/>
    <w:rsid w:val="00D22C1F"/>
    <w:rsid w:val="00D22CB8"/>
    <w:rsid w:val="00D22CDB"/>
    <w:rsid w:val="00D22D9B"/>
    <w:rsid w:val="00D22DED"/>
    <w:rsid w:val="00D22E8C"/>
    <w:rsid w:val="00D22EDD"/>
    <w:rsid w:val="00D22F41"/>
    <w:rsid w:val="00D22F50"/>
    <w:rsid w:val="00D22F67"/>
    <w:rsid w:val="00D22FAC"/>
    <w:rsid w:val="00D230F5"/>
    <w:rsid w:val="00D23124"/>
    <w:rsid w:val="00D23132"/>
    <w:rsid w:val="00D231C0"/>
    <w:rsid w:val="00D23215"/>
    <w:rsid w:val="00D23279"/>
    <w:rsid w:val="00D2332A"/>
    <w:rsid w:val="00D2334C"/>
    <w:rsid w:val="00D23353"/>
    <w:rsid w:val="00D233D3"/>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4020"/>
    <w:rsid w:val="00D24123"/>
    <w:rsid w:val="00D24160"/>
    <w:rsid w:val="00D242AD"/>
    <w:rsid w:val="00D24306"/>
    <w:rsid w:val="00D24344"/>
    <w:rsid w:val="00D24349"/>
    <w:rsid w:val="00D2436C"/>
    <w:rsid w:val="00D24393"/>
    <w:rsid w:val="00D245BB"/>
    <w:rsid w:val="00D247F8"/>
    <w:rsid w:val="00D24852"/>
    <w:rsid w:val="00D24876"/>
    <w:rsid w:val="00D248E8"/>
    <w:rsid w:val="00D2495D"/>
    <w:rsid w:val="00D24968"/>
    <w:rsid w:val="00D24B1F"/>
    <w:rsid w:val="00D24BA2"/>
    <w:rsid w:val="00D24BE0"/>
    <w:rsid w:val="00D24C53"/>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B6B"/>
    <w:rsid w:val="00D25C2C"/>
    <w:rsid w:val="00D25C7D"/>
    <w:rsid w:val="00D25CEF"/>
    <w:rsid w:val="00D25D26"/>
    <w:rsid w:val="00D25E50"/>
    <w:rsid w:val="00D25F1A"/>
    <w:rsid w:val="00D25F5C"/>
    <w:rsid w:val="00D26023"/>
    <w:rsid w:val="00D2610D"/>
    <w:rsid w:val="00D26167"/>
    <w:rsid w:val="00D261A5"/>
    <w:rsid w:val="00D2636D"/>
    <w:rsid w:val="00D26421"/>
    <w:rsid w:val="00D264DE"/>
    <w:rsid w:val="00D264E6"/>
    <w:rsid w:val="00D2657E"/>
    <w:rsid w:val="00D26586"/>
    <w:rsid w:val="00D2672F"/>
    <w:rsid w:val="00D26774"/>
    <w:rsid w:val="00D2685E"/>
    <w:rsid w:val="00D2687C"/>
    <w:rsid w:val="00D2689A"/>
    <w:rsid w:val="00D268CA"/>
    <w:rsid w:val="00D26902"/>
    <w:rsid w:val="00D26997"/>
    <w:rsid w:val="00D269B4"/>
    <w:rsid w:val="00D26A17"/>
    <w:rsid w:val="00D26A56"/>
    <w:rsid w:val="00D26AB4"/>
    <w:rsid w:val="00D26BFC"/>
    <w:rsid w:val="00D26D6A"/>
    <w:rsid w:val="00D26E00"/>
    <w:rsid w:val="00D26E32"/>
    <w:rsid w:val="00D26F3A"/>
    <w:rsid w:val="00D27050"/>
    <w:rsid w:val="00D2705F"/>
    <w:rsid w:val="00D27060"/>
    <w:rsid w:val="00D2706B"/>
    <w:rsid w:val="00D2709A"/>
    <w:rsid w:val="00D271C8"/>
    <w:rsid w:val="00D27293"/>
    <w:rsid w:val="00D27416"/>
    <w:rsid w:val="00D2748F"/>
    <w:rsid w:val="00D27509"/>
    <w:rsid w:val="00D2755D"/>
    <w:rsid w:val="00D27580"/>
    <w:rsid w:val="00D27600"/>
    <w:rsid w:val="00D2767A"/>
    <w:rsid w:val="00D276BA"/>
    <w:rsid w:val="00D27819"/>
    <w:rsid w:val="00D27857"/>
    <w:rsid w:val="00D2789E"/>
    <w:rsid w:val="00D27910"/>
    <w:rsid w:val="00D27911"/>
    <w:rsid w:val="00D27920"/>
    <w:rsid w:val="00D27992"/>
    <w:rsid w:val="00D27A8B"/>
    <w:rsid w:val="00D27AB9"/>
    <w:rsid w:val="00D27B87"/>
    <w:rsid w:val="00D27E2F"/>
    <w:rsid w:val="00D30053"/>
    <w:rsid w:val="00D3013A"/>
    <w:rsid w:val="00D301E1"/>
    <w:rsid w:val="00D30284"/>
    <w:rsid w:val="00D302E9"/>
    <w:rsid w:val="00D303E1"/>
    <w:rsid w:val="00D30403"/>
    <w:rsid w:val="00D3043A"/>
    <w:rsid w:val="00D304AF"/>
    <w:rsid w:val="00D304BE"/>
    <w:rsid w:val="00D304DF"/>
    <w:rsid w:val="00D30561"/>
    <w:rsid w:val="00D305E6"/>
    <w:rsid w:val="00D306F0"/>
    <w:rsid w:val="00D3074A"/>
    <w:rsid w:val="00D30854"/>
    <w:rsid w:val="00D3089A"/>
    <w:rsid w:val="00D3098B"/>
    <w:rsid w:val="00D30A1E"/>
    <w:rsid w:val="00D30A7C"/>
    <w:rsid w:val="00D30A93"/>
    <w:rsid w:val="00D30BCB"/>
    <w:rsid w:val="00D30D48"/>
    <w:rsid w:val="00D30DB3"/>
    <w:rsid w:val="00D30DC2"/>
    <w:rsid w:val="00D30EF6"/>
    <w:rsid w:val="00D30F7A"/>
    <w:rsid w:val="00D30FAD"/>
    <w:rsid w:val="00D30FBE"/>
    <w:rsid w:val="00D30FC0"/>
    <w:rsid w:val="00D31002"/>
    <w:rsid w:val="00D310F0"/>
    <w:rsid w:val="00D311B9"/>
    <w:rsid w:val="00D311E3"/>
    <w:rsid w:val="00D31202"/>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CDB"/>
    <w:rsid w:val="00D31D17"/>
    <w:rsid w:val="00D31D42"/>
    <w:rsid w:val="00D31D75"/>
    <w:rsid w:val="00D31DEE"/>
    <w:rsid w:val="00D31E94"/>
    <w:rsid w:val="00D31F64"/>
    <w:rsid w:val="00D31F8E"/>
    <w:rsid w:val="00D31FB6"/>
    <w:rsid w:val="00D31FD4"/>
    <w:rsid w:val="00D31FE2"/>
    <w:rsid w:val="00D32063"/>
    <w:rsid w:val="00D3208C"/>
    <w:rsid w:val="00D32091"/>
    <w:rsid w:val="00D3209E"/>
    <w:rsid w:val="00D321A6"/>
    <w:rsid w:val="00D3228B"/>
    <w:rsid w:val="00D322E9"/>
    <w:rsid w:val="00D32353"/>
    <w:rsid w:val="00D3238C"/>
    <w:rsid w:val="00D32415"/>
    <w:rsid w:val="00D324D3"/>
    <w:rsid w:val="00D3254A"/>
    <w:rsid w:val="00D32551"/>
    <w:rsid w:val="00D3284A"/>
    <w:rsid w:val="00D3285D"/>
    <w:rsid w:val="00D32888"/>
    <w:rsid w:val="00D328E1"/>
    <w:rsid w:val="00D32940"/>
    <w:rsid w:val="00D3297A"/>
    <w:rsid w:val="00D3297B"/>
    <w:rsid w:val="00D32AA7"/>
    <w:rsid w:val="00D32CC3"/>
    <w:rsid w:val="00D32F4D"/>
    <w:rsid w:val="00D3307A"/>
    <w:rsid w:val="00D3308B"/>
    <w:rsid w:val="00D333D0"/>
    <w:rsid w:val="00D333D3"/>
    <w:rsid w:val="00D33436"/>
    <w:rsid w:val="00D33474"/>
    <w:rsid w:val="00D33494"/>
    <w:rsid w:val="00D335A3"/>
    <w:rsid w:val="00D335F7"/>
    <w:rsid w:val="00D3360B"/>
    <w:rsid w:val="00D33610"/>
    <w:rsid w:val="00D33672"/>
    <w:rsid w:val="00D337C0"/>
    <w:rsid w:val="00D33942"/>
    <w:rsid w:val="00D33B0F"/>
    <w:rsid w:val="00D33C09"/>
    <w:rsid w:val="00D33E28"/>
    <w:rsid w:val="00D33E5A"/>
    <w:rsid w:val="00D33F27"/>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CAE"/>
    <w:rsid w:val="00D34CBE"/>
    <w:rsid w:val="00D34D41"/>
    <w:rsid w:val="00D34D76"/>
    <w:rsid w:val="00D34DCB"/>
    <w:rsid w:val="00D34DD9"/>
    <w:rsid w:val="00D34DFA"/>
    <w:rsid w:val="00D34F49"/>
    <w:rsid w:val="00D34FC3"/>
    <w:rsid w:val="00D34FD9"/>
    <w:rsid w:val="00D35040"/>
    <w:rsid w:val="00D35043"/>
    <w:rsid w:val="00D350EA"/>
    <w:rsid w:val="00D3523B"/>
    <w:rsid w:val="00D35252"/>
    <w:rsid w:val="00D35289"/>
    <w:rsid w:val="00D352A5"/>
    <w:rsid w:val="00D3531A"/>
    <w:rsid w:val="00D35364"/>
    <w:rsid w:val="00D35383"/>
    <w:rsid w:val="00D353D8"/>
    <w:rsid w:val="00D354C4"/>
    <w:rsid w:val="00D35513"/>
    <w:rsid w:val="00D355AC"/>
    <w:rsid w:val="00D355D2"/>
    <w:rsid w:val="00D35600"/>
    <w:rsid w:val="00D35612"/>
    <w:rsid w:val="00D35642"/>
    <w:rsid w:val="00D3566B"/>
    <w:rsid w:val="00D35715"/>
    <w:rsid w:val="00D35749"/>
    <w:rsid w:val="00D3577B"/>
    <w:rsid w:val="00D35AA0"/>
    <w:rsid w:val="00D35AFF"/>
    <w:rsid w:val="00D35B34"/>
    <w:rsid w:val="00D35B5A"/>
    <w:rsid w:val="00D35B64"/>
    <w:rsid w:val="00D35B9C"/>
    <w:rsid w:val="00D35C0A"/>
    <w:rsid w:val="00D35C40"/>
    <w:rsid w:val="00D35C41"/>
    <w:rsid w:val="00D35C48"/>
    <w:rsid w:val="00D35E16"/>
    <w:rsid w:val="00D35E49"/>
    <w:rsid w:val="00D35E51"/>
    <w:rsid w:val="00D35E89"/>
    <w:rsid w:val="00D35E8E"/>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911"/>
    <w:rsid w:val="00D369E1"/>
    <w:rsid w:val="00D36A36"/>
    <w:rsid w:val="00D36AE8"/>
    <w:rsid w:val="00D36B38"/>
    <w:rsid w:val="00D36BCE"/>
    <w:rsid w:val="00D36CAC"/>
    <w:rsid w:val="00D36CF9"/>
    <w:rsid w:val="00D36DF1"/>
    <w:rsid w:val="00D36EC1"/>
    <w:rsid w:val="00D36F53"/>
    <w:rsid w:val="00D37013"/>
    <w:rsid w:val="00D3705B"/>
    <w:rsid w:val="00D370E8"/>
    <w:rsid w:val="00D3716D"/>
    <w:rsid w:val="00D371D6"/>
    <w:rsid w:val="00D37247"/>
    <w:rsid w:val="00D372C0"/>
    <w:rsid w:val="00D37385"/>
    <w:rsid w:val="00D37487"/>
    <w:rsid w:val="00D374C6"/>
    <w:rsid w:val="00D374FD"/>
    <w:rsid w:val="00D375AA"/>
    <w:rsid w:val="00D3760A"/>
    <w:rsid w:val="00D3768D"/>
    <w:rsid w:val="00D377F4"/>
    <w:rsid w:val="00D377F5"/>
    <w:rsid w:val="00D37917"/>
    <w:rsid w:val="00D37924"/>
    <w:rsid w:val="00D37949"/>
    <w:rsid w:val="00D379E8"/>
    <w:rsid w:val="00D37A34"/>
    <w:rsid w:val="00D37BC3"/>
    <w:rsid w:val="00D37BCB"/>
    <w:rsid w:val="00D37BD8"/>
    <w:rsid w:val="00D37BEA"/>
    <w:rsid w:val="00D37BF2"/>
    <w:rsid w:val="00D37DDA"/>
    <w:rsid w:val="00D37E02"/>
    <w:rsid w:val="00D4018B"/>
    <w:rsid w:val="00D401FC"/>
    <w:rsid w:val="00D402E6"/>
    <w:rsid w:val="00D40357"/>
    <w:rsid w:val="00D40382"/>
    <w:rsid w:val="00D4056F"/>
    <w:rsid w:val="00D40638"/>
    <w:rsid w:val="00D4073D"/>
    <w:rsid w:val="00D4077F"/>
    <w:rsid w:val="00D407CF"/>
    <w:rsid w:val="00D40821"/>
    <w:rsid w:val="00D40854"/>
    <w:rsid w:val="00D408BC"/>
    <w:rsid w:val="00D408CE"/>
    <w:rsid w:val="00D4099C"/>
    <w:rsid w:val="00D409B3"/>
    <w:rsid w:val="00D40A21"/>
    <w:rsid w:val="00D40AE0"/>
    <w:rsid w:val="00D40BA0"/>
    <w:rsid w:val="00D40C48"/>
    <w:rsid w:val="00D40C5A"/>
    <w:rsid w:val="00D40D14"/>
    <w:rsid w:val="00D40DDA"/>
    <w:rsid w:val="00D40E0A"/>
    <w:rsid w:val="00D40E37"/>
    <w:rsid w:val="00D40E9A"/>
    <w:rsid w:val="00D40FDE"/>
    <w:rsid w:val="00D4108F"/>
    <w:rsid w:val="00D411C0"/>
    <w:rsid w:val="00D4128B"/>
    <w:rsid w:val="00D4133D"/>
    <w:rsid w:val="00D41640"/>
    <w:rsid w:val="00D4169F"/>
    <w:rsid w:val="00D418C9"/>
    <w:rsid w:val="00D41A30"/>
    <w:rsid w:val="00D41A3A"/>
    <w:rsid w:val="00D41C13"/>
    <w:rsid w:val="00D41D34"/>
    <w:rsid w:val="00D41DE1"/>
    <w:rsid w:val="00D41EE6"/>
    <w:rsid w:val="00D41FB4"/>
    <w:rsid w:val="00D4201D"/>
    <w:rsid w:val="00D42025"/>
    <w:rsid w:val="00D42044"/>
    <w:rsid w:val="00D4209F"/>
    <w:rsid w:val="00D420FA"/>
    <w:rsid w:val="00D42120"/>
    <w:rsid w:val="00D42179"/>
    <w:rsid w:val="00D421B3"/>
    <w:rsid w:val="00D421C1"/>
    <w:rsid w:val="00D4221B"/>
    <w:rsid w:val="00D422EB"/>
    <w:rsid w:val="00D42475"/>
    <w:rsid w:val="00D424DA"/>
    <w:rsid w:val="00D4251E"/>
    <w:rsid w:val="00D42591"/>
    <w:rsid w:val="00D425E4"/>
    <w:rsid w:val="00D42719"/>
    <w:rsid w:val="00D4281D"/>
    <w:rsid w:val="00D42840"/>
    <w:rsid w:val="00D4284B"/>
    <w:rsid w:val="00D42865"/>
    <w:rsid w:val="00D4288C"/>
    <w:rsid w:val="00D4292D"/>
    <w:rsid w:val="00D429C9"/>
    <w:rsid w:val="00D429CB"/>
    <w:rsid w:val="00D429D1"/>
    <w:rsid w:val="00D42AE2"/>
    <w:rsid w:val="00D42BD9"/>
    <w:rsid w:val="00D42C56"/>
    <w:rsid w:val="00D42C9B"/>
    <w:rsid w:val="00D42D5A"/>
    <w:rsid w:val="00D42DB5"/>
    <w:rsid w:val="00D42E30"/>
    <w:rsid w:val="00D42E45"/>
    <w:rsid w:val="00D42F0D"/>
    <w:rsid w:val="00D42FEE"/>
    <w:rsid w:val="00D43077"/>
    <w:rsid w:val="00D4316C"/>
    <w:rsid w:val="00D43185"/>
    <w:rsid w:val="00D4324C"/>
    <w:rsid w:val="00D43307"/>
    <w:rsid w:val="00D4350F"/>
    <w:rsid w:val="00D43531"/>
    <w:rsid w:val="00D435A1"/>
    <w:rsid w:val="00D435CB"/>
    <w:rsid w:val="00D4363B"/>
    <w:rsid w:val="00D436B6"/>
    <w:rsid w:val="00D438C6"/>
    <w:rsid w:val="00D4394C"/>
    <w:rsid w:val="00D43971"/>
    <w:rsid w:val="00D43A98"/>
    <w:rsid w:val="00D43AA3"/>
    <w:rsid w:val="00D43AB4"/>
    <w:rsid w:val="00D43C11"/>
    <w:rsid w:val="00D43E05"/>
    <w:rsid w:val="00D43E24"/>
    <w:rsid w:val="00D43E25"/>
    <w:rsid w:val="00D43E4C"/>
    <w:rsid w:val="00D43E54"/>
    <w:rsid w:val="00D43EE6"/>
    <w:rsid w:val="00D43EF5"/>
    <w:rsid w:val="00D43EFB"/>
    <w:rsid w:val="00D43FEB"/>
    <w:rsid w:val="00D44074"/>
    <w:rsid w:val="00D4413E"/>
    <w:rsid w:val="00D44231"/>
    <w:rsid w:val="00D4427E"/>
    <w:rsid w:val="00D4428C"/>
    <w:rsid w:val="00D4439A"/>
    <w:rsid w:val="00D443B1"/>
    <w:rsid w:val="00D443F0"/>
    <w:rsid w:val="00D44701"/>
    <w:rsid w:val="00D44709"/>
    <w:rsid w:val="00D447A2"/>
    <w:rsid w:val="00D447DB"/>
    <w:rsid w:val="00D44821"/>
    <w:rsid w:val="00D44852"/>
    <w:rsid w:val="00D4485E"/>
    <w:rsid w:val="00D448AF"/>
    <w:rsid w:val="00D448E7"/>
    <w:rsid w:val="00D44AE4"/>
    <w:rsid w:val="00D44CD9"/>
    <w:rsid w:val="00D44E05"/>
    <w:rsid w:val="00D44E21"/>
    <w:rsid w:val="00D44E71"/>
    <w:rsid w:val="00D44E73"/>
    <w:rsid w:val="00D45188"/>
    <w:rsid w:val="00D45259"/>
    <w:rsid w:val="00D45289"/>
    <w:rsid w:val="00D453BD"/>
    <w:rsid w:val="00D45487"/>
    <w:rsid w:val="00D45494"/>
    <w:rsid w:val="00D45643"/>
    <w:rsid w:val="00D456C9"/>
    <w:rsid w:val="00D456ED"/>
    <w:rsid w:val="00D4574C"/>
    <w:rsid w:val="00D45766"/>
    <w:rsid w:val="00D457F2"/>
    <w:rsid w:val="00D45868"/>
    <w:rsid w:val="00D458D1"/>
    <w:rsid w:val="00D459FC"/>
    <w:rsid w:val="00D45A73"/>
    <w:rsid w:val="00D45AC7"/>
    <w:rsid w:val="00D45AFE"/>
    <w:rsid w:val="00D45C91"/>
    <w:rsid w:val="00D45CC2"/>
    <w:rsid w:val="00D45D85"/>
    <w:rsid w:val="00D45DAC"/>
    <w:rsid w:val="00D45DCB"/>
    <w:rsid w:val="00D4600A"/>
    <w:rsid w:val="00D460B4"/>
    <w:rsid w:val="00D46128"/>
    <w:rsid w:val="00D461BB"/>
    <w:rsid w:val="00D46237"/>
    <w:rsid w:val="00D4625E"/>
    <w:rsid w:val="00D4630C"/>
    <w:rsid w:val="00D46362"/>
    <w:rsid w:val="00D463D1"/>
    <w:rsid w:val="00D464D7"/>
    <w:rsid w:val="00D465AC"/>
    <w:rsid w:val="00D46828"/>
    <w:rsid w:val="00D468B9"/>
    <w:rsid w:val="00D46AA7"/>
    <w:rsid w:val="00D46CD7"/>
    <w:rsid w:val="00D46DB7"/>
    <w:rsid w:val="00D46E33"/>
    <w:rsid w:val="00D46F06"/>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0B0"/>
    <w:rsid w:val="00D5014E"/>
    <w:rsid w:val="00D5015A"/>
    <w:rsid w:val="00D501AD"/>
    <w:rsid w:val="00D501AF"/>
    <w:rsid w:val="00D5024D"/>
    <w:rsid w:val="00D50279"/>
    <w:rsid w:val="00D5028E"/>
    <w:rsid w:val="00D502DD"/>
    <w:rsid w:val="00D5035B"/>
    <w:rsid w:val="00D50383"/>
    <w:rsid w:val="00D503D9"/>
    <w:rsid w:val="00D5075C"/>
    <w:rsid w:val="00D50764"/>
    <w:rsid w:val="00D5080A"/>
    <w:rsid w:val="00D50894"/>
    <w:rsid w:val="00D508D3"/>
    <w:rsid w:val="00D50972"/>
    <w:rsid w:val="00D50A10"/>
    <w:rsid w:val="00D50A9B"/>
    <w:rsid w:val="00D50B67"/>
    <w:rsid w:val="00D50C93"/>
    <w:rsid w:val="00D50CE6"/>
    <w:rsid w:val="00D50D16"/>
    <w:rsid w:val="00D50E32"/>
    <w:rsid w:val="00D50ED6"/>
    <w:rsid w:val="00D50EDA"/>
    <w:rsid w:val="00D50F06"/>
    <w:rsid w:val="00D50F86"/>
    <w:rsid w:val="00D51138"/>
    <w:rsid w:val="00D513FE"/>
    <w:rsid w:val="00D51403"/>
    <w:rsid w:val="00D514BC"/>
    <w:rsid w:val="00D5165B"/>
    <w:rsid w:val="00D516B4"/>
    <w:rsid w:val="00D5170D"/>
    <w:rsid w:val="00D517A9"/>
    <w:rsid w:val="00D517EC"/>
    <w:rsid w:val="00D5182C"/>
    <w:rsid w:val="00D519F6"/>
    <w:rsid w:val="00D51B68"/>
    <w:rsid w:val="00D51BAF"/>
    <w:rsid w:val="00D51C1C"/>
    <w:rsid w:val="00D51F1B"/>
    <w:rsid w:val="00D51F4A"/>
    <w:rsid w:val="00D51F70"/>
    <w:rsid w:val="00D52093"/>
    <w:rsid w:val="00D52110"/>
    <w:rsid w:val="00D5225F"/>
    <w:rsid w:val="00D5231D"/>
    <w:rsid w:val="00D5232B"/>
    <w:rsid w:val="00D52343"/>
    <w:rsid w:val="00D5243A"/>
    <w:rsid w:val="00D5245E"/>
    <w:rsid w:val="00D5249D"/>
    <w:rsid w:val="00D524D4"/>
    <w:rsid w:val="00D52501"/>
    <w:rsid w:val="00D52527"/>
    <w:rsid w:val="00D5261F"/>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51"/>
    <w:rsid w:val="00D52FEF"/>
    <w:rsid w:val="00D53098"/>
    <w:rsid w:val="00D530C4"/>
    <w:rsid w:val="00D5313B"/>
    <w:rsid w:val="00D53206"/>
    <w:rsid w:val="00D5331E"/>
    <w:rsid w:val="00D53387"/>
    <w:rsid w:val="00D53396"/>
    <w:rsid w:val="00D534B5"/>
    <w:rsid w:val="00D53504"/>
    <w:rsid w:val="00D536BA"/>
    <w:rsid w:val="00D537F3"/>
    <w:rsid w:val="00D5380D"/>
    <w:rsid w:val="00D53883"/>
    <w:rsid w:val="00D5395D"/>
    <w:rsid w:val="00D53A61"/>
    <w:rsid w:val="00D53B45"/>
    <w:rsid w:val="00D53BEF"/>
    <w:rsid w:val="00D53C1D"/>
    <w:rsid w:val="00D53C58"/>
    <w:rsid w:val="00D53C6A"/>
    <w:rsid w:val="00D53C70"/>
    <w:rsid w:val="00D53C96"/>
    <w:rsid w:val="00D53D06"/>
    <w:rsid w:val="00D53F0D"/>
    <w:rsid w:val="00D54031"/>
    <w:rsid w:val="00D54078"/>
    <w:rsid w:val="00D540F1"/>
    <w:rsid w:val="00D541A9"/>
    <w:rsid w:val="00D54234"/>
    <w:rsid w:val="00D54281"/>
    <w:rsid w:val="00D5431F"/>
    <w:rsid w:val="00D54349"/>
    <w:rsid w:val="00D543B5"/>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E2E"/>
    <w:rsid w:val="00D54F83"/>
    <w:rsid w:val="00D54F9F"/>
    <w:rsid w:val="00D55039"/>
    <w:rsid w:val="00D5504C"/>
    <w:rsid w:val="00D5506A"/>
    <w:rsid w:val="00D55078"/>
    <w:rsid w:val="00D55130"/>
    <w:rsid w:val="00D55182"/>
    <w:rsid w:val="00D552B0"/>
    <w:rsid w:val="00D5549D"/>
    <w:rsid w:val="00D55588"/>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645"/>
    <w:rsid w:val="00D566F2"/>
    <w:rsid w:val="00D567C3"/>
    <w:rsid w:val="00D56808"/>
    <w:rsid w:val="00D5681F"/>
    <w:rsid w:val="00D56AC7"/>
    <w:rsid w:val="00D56B8E"/>
    <w:rsid w:val="00D56C03"/>
    <w:rsid w:val="00D56C4B"/>
    <w:rsid w:val="00D56C6D"/>
    <w:rsid w:val="00D56D07"/>
    <w:rsid w:val="00D56D9A"/>
    <w:rsid w:val="00D56DB7"/>
    <w:rsid w:val="00D56DBC"/>
    <w:rsid w:val="00D56DC8"/>
    <w:rsid w:val="00D56E24"/>
    <w:rsid w:val="00D56E4D"/>
    <w:rsid w:val="00D56FC5"/>
    <w:rsid w:val="00D570D8"/>
    <w:rsid w:val="00D57193"/>
    <w:rsid w:val="00D57259"/>
    <w:rsid w:val="00D572F6"/>
    <w:rsid w:val="00D57373"/>
    <w:rsid w:val="00D5738B"/>
    <w:rsid w:val="00D573A6"/>
    <w:rsid w:val="00D57421"/>
    <w:rsid w:val="00D5745B"/>
    <w:rsid w:val="00D5753C"/>
    <w:rsid w:val="00D57730"/>
    <w:rsid w:val="00D5779E"/>
    <w:rsid w:val="00D57829"/>
    <w:rsid w:val="00D57923"/>
    <w:rsid w:val="00D57B12"/>
    <w:rsid w:val="00D57B13"/>
    <w:rsid w:val="00D57B76"/>
    <w:rsid w:val="00D57BE3"/>
    <w:rsid w:val="00D57C02"/>
    <w:rsid w:val="00D57CA8"/>
    <w:rsid w:val="00D57DF2"/>
    <w:rsid w:val="00D57E76"/>
    <w:rsid w:val="00D57EC2"/>
    <w:rsid w:val="00D57FAE"/>
    <w:rsid w:val="00D60058"/>
    <w:rsid w:val="00D60059"/>
    <w:rsid w:val="00D60087"/>
    <w:rsid w:val="00D600DA"/>
    <w:rsid w:val="00D60101"/>
    <w:rsid w:val="00D601EB"/>
    <w:rsid w:val="00D60233"/>
    <w:rsid w:val="00D60276"/>
    <w:rsid w:val="00D602D1"/>
    <w:rsid w:val="00D602E7"/>
    <w:rsid w:val="00D6031C"/>
    <w:rsid w:val="00D6037F"/>
    <w:rsid w:val="00D604E0"/>
    <w:rsid w:val="00D604F7"/>
    <w:rsid w:val="00D6057E"/>
    <w:rsid w:val="00D60614"/>
    <w:rsid w:val="00D607FC"/>
    <w:rsid w:val="00D6090A"/>
    <w:rsid w:val="00D6092F"/>
    <w:rsid w:val="00D60962"/>
    <w:rsid w:val="00D60A0C"/>
    <w:rsid w:val="00D60AB2"/>
    <w:rsid w:val="00D60B39"/>
    <w:rsid w:val="00D60BC4"/>
    <w:rsid w:val="00D60BE7"/>
    <w:rsid w:val="00D60C18"/>
    <w:rsid w:val="00D60C33"/>
    <w:rsid w:val="00D60D25"/>
    <w:rsid w:val="00D60E76"/>
    <w:rsid w:val="00D60ECC"/>
    <w:rsid w:val="00D60EF5"/>
    <w:rsid w:val="00D6107F"/>
    <w:rsid w:val="00D611F3"/>
    <w:rsid w:val="00D6131A"/>
    <w:rsid w:val="00D6135F"/>
    <w:rsid w:val="00D6145A"/>
    <w:rsid w:val="00D61520"/>
    <w:rsid w:val="00D61605"/>
    <w:rsid w:val="00D61645"/>
    <w:rsid w:val="00D61740"/>
    <w:rsid w:val="00D6176D"/>
    <w:rsid w:val="00D61971"/>
    <w:rsid w:val="00D61A78"/>
    <w:rsid w:val="00D61C65"/>
    <w:rsid w:val="00D61CD0"/>
    <w:rsid w:val="00D61D02"/>
    <w:rsid w:val="00D61E50"/>
    <w:rsid w:val="00D61F23"/>
    <w:rsid w:val="00D61F46"/>
    <w:rsid w:val="00D61FBB"/>
    <w:rsid w:val="00D62058"/>
    <w:rsid w:val="00D620E0"/>
    <w:rsid w:val="00D62202"/>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F8F"/>
    <w:rsid w:val="00D63000"/>
    <w:rsid w:val="00D63061"/>
    <w:rsid w:val="00D630A4"/>
    <w:rsid w:val="00D631D1"/>
    <w:rsid w:val="00D632F3"/>
    <w:rsid w:val="00D6335B"/>
    <w:rsid w:val="00D633C6"/>
    <w:rsid w:val="00D633DF"/>
    <w:rsid w:val="00D633F7"/>
    <w:rsid w:val="00D634A4"/>
    <w:rsid w:val="00D634FE"/>
    <w:rsid w:val="00D6355A"/>
    <w:rsid w:val="00D635E4"/>
    <w:rsid w:val="00D636AC"/>
    <w:rsid w:val="00D636D6"/>
    <w:rsid w:val="00D63742"/>
    <w:rsid w:val="00D637BE"/>
    <w:rsid w:val="00D638B2"/>
    <w:rsid w:val="00D63A9E"/>
    <w:rsid w:val="00D63B27"/>
    <w:rsid w:val="00D63BE8"/>
    <w:rsid w:val="00D63C0A"/>
    <w:rsid w:val="00D63C91"/>
    <w:rsid w:val="00D63CC4"/>
    <w:rsid w:val="00D63D0C"/>
    <w:rsid w:val="00D63E43"/>
    <w:rsid w:val="00D63E97"/>
    <w:rsid w:val="00D63F02"/>
    <w:rsid w:val="00D63F3F"/>
    <w:rsid w:val="00D63FDA"/>
    <w:rsid w:val="00D64024"/>
    <w:rsid w:val="00D6407A"/>
    <w:rsid w:val="00D640FF"/>
    <w:rsid w:val="00D64197"/>
    <w:rsid w:val="00D642B3"/>
    <w:rsid w:val="00D64305"/>
    <w:rsid w:val="00D643BF"/>
    <w:rsid w:val="00D643D4"/>
    <w:rsid w:val="00D643DC"/>
    <w:rsid w:val="00D6444C"/>
    <w:rsid w:val="00D64506"/>
    <w:rsid w:val="00D645DB"/>
    <w:rsid w:val="00D645F2"/>
    <w:rsid w:val="00D64633"/>
    <w:rsid w:val="00D64701"/>
    <w:rsid w:val="00D64703"/>
    <w:rsid w:val="00D64813"/>
    <w:rsid w:val="00D64830"/>
    <w:rsid w:val="00D6496C"/>
    <w:rsid w:val="00D64A32"/>
    <w:rsid w:val="00D64C36"/>
    <w:rsid w:val="00D64DE6"/>
    <w:rsid w:val="00D64DF6"/>
    <w:rsid w:val="00D64E4A"/>
    <w:rsid w:val="00D64EE9"/>
    <w:rsid w:val="00D64EF0"/>
    <w:rsid w:val="00D64F16"/>
    <w:rsid w:val="00D64F71"/>
    <w:rsid w:val="00D65091"/>
    <w:rsid w:val="00D650F9"/>
    <w:rsid w:val="00D65153"/>
    <w:rsid w:val="00D65178"/>
    <w:rsid w:val="00D651DE"/>
    <w:rsid w:val="00D6529C"/>
    <w:rsid w:val="00D652BD"/>
    <w:rsid w:val="00D6533F"/>
    <w:rsid w:val="00D653A0"/>
    <w:rsid w:val="00D65415"/>
    <w:rsid w:val="00D65496"/>
    <w:rsid w:val="00D6550C"/>
    <w:rsid w:val="00D65515"/>
    <w:rsid w:val="00D6563E"/>
    <w:rsid w:val="00D656E4"/>
    <w:rsid w:val="00D6571C"/>
    <w:rsid w:val="00D65779"/>
    <w:rsid w:val="00D6579C"/>
    <w:rsid w:val="00D657A7"/>
    <w:rsid w:val="00D657C9"/>
    <w:rsid w:val="00D657FC"/>
    <w:rsid w:val="00D65805"/>
    <w:rsid w:val="00D65872"/>
    <w:rsid w:val="00D658AC"/>
    <w:rsid w:val="00D6591F"/>
    <w:rsid w:val="00D65A26"/>
    <w:rsid w:val="00D65A36"/>
    <w:rsid w:val="00D65B79"/>
    <w:rsid w:val="00D65BAE"/>
    <w:rsid w:val="00D65BD2"/>
    <w:rsid w:val="00D65C98"/>
    <w:rsid w:val="00D65D58"/>
    <w:rsid w:val="00D65DB9"/>
    <w:rsid w:val="00D65E0A"/>
    <w:rsid w:val="00D65E8E"/>
    <w:rsid w:val="00D65F36"/>
    <w:rsid w:val="00D65FDD"/>
    <w:rsid w:val="00D66007"/>
    <w:rsid w:val="00D6605E"/>
    <w:rsid w:val="00D66087"/>
    <w:rsid w:val="00D66157"/>
    <w:rsid w:val="00D66187"/>
    <w:rsid w:val="00D66256"/>
    <w:rsid w:val="00D662EE"/>
    <w:rsid w:val="00D662FE"/>
    <w:rsid w:val="00D663C5"/>
    <w:rsid w:val="00D66412"/>
    <w:rsid w:val="00D66485"/>
    <w:rsid w:val="00D664A8"/>
    <w:rsid w:val="00D66629"/>
    <w:rsid w:val="00D66652"/>
    <w:rsid w:val="00D66673"/>
    <w:rsid w:val="00D666C0"/>
    <w:rsid w:val="00D666F9"/>
    <w:rsid w:val="00D66811"/>
    <w:rsid w:val="00D6684A"/>
    <w:rsid w:val="00D668C0"/>
    <w:rsid w:val="00D66980"/>
    <w:rsid w:val="00D669C5"/>
    <w:rsid w:val="00D66BAF"/>
    <w:rsid w:val="00D66BB0"/>
    <w:rsid w:val="00D66D35"/>
    <w:rsid w:val="00D66D3E"/>
    <w:rsid w:val="00D66D90"/>
    <w:rsid w:val="00D66DD6"/>
    <w:rsid w:val="00D66ED6"/>
    <w:rsid w:val="00D66F00"/>
    <w:rsid w:val="00D66F52"/>
    <w:rsid w:val="00D67083"/>
    <w:rsid w:val="00D6711D"/>
    <w:rsid w:val="00D67167"/>
    <w:rsid w:val="00D6717E"/>
    <w:rsid w:val="00D671EA"/>
    <w:rsid w:val="00D671F2"/>
    <w:rsid w:val="00D6721B"/>
    <w:rsid w:val="00D6729C"/>
    <w:rsid w:val="00D6745D"/>
    <w:rsid w:val="00D6757D"/>
    <w:rsid w:val="00D67608"/>
    <w:rsid w:val="00D67733"/>
    <w:rsid w:val="00D6779F"/>
    <w:rsid w:val="00D67815"/>
    <w:rsid w:val="00D6781D"/>
    <w:rsid w:val="00D67827"/>
    <w:rsid w:val="00D67A27"/>
    <w:rsid w:val="00D67AB9"/>
    <w:rsid w:val="00D67AC5"/>
    <w:rsid w:val="00D67B48"/>
    <w:rsid w:val="00D67BE8"/>
    <w:rsid w:val="00D67C0C"/>
    <w:rsid w:val="00D67C2E"/>
    <w:rsid w:val="00D67C3E"/>
    <w:rsid w:val="00D67C7A"/>
    <w:rsid w:val="00D67D74"/>
    <w:rsid w:val="00D67D9C"/>
    <w:rsid w:val="00D67FF3"/>
    <w:rsid w:val="00D70058"/>
    <w:rsid w:val="00D70070"/>
    <w:rsid w:val="00D700F1"/>
    <w:rsid w:val="00D7010D"/>
    <w:rsid w:val="00D7025A"/>
    <w:rsid w:val="00D7040D"/>
    <w:rsid w:val="00D7043B"/>
    <w:rsid w:val="00D7047E"/>
    <w:rsid w:val="00D705EB"/>
    <w:rsid w:val="00D707BD"/>
    <w:rsid w:val="00D70811"/>
    <w:rsid w:val="00D70814"/>
    <w:rsid w:val="00D70900"/>
    <w:rsid w:val="00D70924"/>
    <w:rsid w:val="00D7095D"/>
    <w:rsid w:val="00D709B1"/>
    <w:rsid w:val="00D709C8"/>
    <w:rsid w:val="00D70CAF"/>
    <w:rsid w:val="00D70D7F"/>
    <w:rsid w:val="00D70D86"/>
    <w:rsid w:val="00D70E26"/>
    <w:rsid w:val="00D70E9F"/>
    <w:rsid w:val="00D70EFF"/>
    <w:rsid w:val="00D70F23"/>
    <w:rsid w:val="00D70F72"/>
    <w:rsid w:val="00D710D3"/>
    <w:rsid w:val="00D71126"/>
    <w:rsid w:val="00D71145"/>
    <w:rsid w:val="00D7115D"/>
    <w:rsid w:val="00D7123B"/>
    <w:rsid w:val="00D712EB"/>
    <w:rsid w:val="00D71430"/>
    <w:rsid w:val="00D714E5"/>
    <w:rsid w:val="00D714FF"/>
    <w:rsid w:val="00D71536"/>
    <w:rsid w:val="00D715FC"/>
    <w:rsid w:val="00D7164B"/>
    <w:rsid w:val="00D71657"/>
    <w:rsid w:val="00D71664"/>
    <w:rsid w:val="00D717BD"/>
    <w:rsid w:val="00D717D6"/>
    <w:rsid w:val="00D7184E"/>
    <w:rsid w:val="00D719BC"/>
    <w:rsid w:val="00D719F2"/>
    <w:rsid w:val="00D71A20"/>
    <w:rsid w:val="00D71ABD"/>
    <w:rsid w:val="00D71B8A"/>
    <w:rsid w:val="00D71BC3"/>
    <w:rsid w:val="00D71D15"/>
    <w:rsid w:val="00D71DB1"/>
    <w:rsid w:val="00D71DBF"/>
    <w:rsid w:val="00D71E86"/>
    <w:rsid w:val="00D71F5A"/>
    <w:rsid w:val="00D71FAE"/>
    <w:rsid w:val="00D72080"/>
    <w:rsid w:val="00D72123"/>
    <w:rsid w:val="00D721E6"/>
    <w:rsid w:val="00D721F7"/>
    <w:rsid w:val="00D7223B"/>
    <w:rsid w:val="00D722BC"/>
    <w:rsid w:val="00D724D4"/>
    <w:rsid w:val="00D724E3"/>
    <w:rsid w:val="00D72500"/>
    <w:rsid w:val="00D726E3"/>
    <w:rsid w:val="00D72792"/>
    <w:rsid w:val="00D72875"/>
    <w:rsid w:val="00D728EC"/>
    <w:rsid w:val="00D72931"/>
    <w:rsid w:val="00D729C0"/>
    <w:rsid w:val="00D72AE9"/>
    <w:rsid w:val="00D72C53"/>
    <w:rsid w:val="00D72CEC"/>
    <w:rsid w:val="00D72D2B"/>
    <w:rsid w:val="00D72E79"/>
    <w:rsid w:val="00D72EBA"/>
    <w:rsid w:val="00D73049"/>
    <w:rsid w:val="00D73197"/>
    <w:rsid w:val="00D731B7"/>
    <w:rsid w:val="00D731E4"/>
    <w:rsid w:val="00D73207"/>
    <w:rsid w:val="00D7320B"/>
    <w:rsid w:val="00D7323C"/>
    <w:rsid w:val="00D73257"/>
    <w:rsid w:val="00D732AD"/>
    <w:rsid w:val="00D732D7"/>
    <w:rsid w:val="00D73426"/>
    <w:rsid w:val="00D73447"/>
    <w:rsid w:val="00D73479"/>
    <w:rsid w:val="00D73569"/>
    <w:rsid w:val="00D735E2"/>
    <w:rsid w:val="00D73615"/>
    <w:rsid w:val="00D7366E"/>
    <w:rsid w:val="00D73676"/>
    <w:rsid w:val="00D736AA"/>
    <w:rsid w:val="00D73748"/>
    <w:rsid w:val="00D7377F"/>
    <w:rsid w:val="00D73888"/>
    <w:rsid w:val="00D7395F"/>
    <w:rsid w:val="00D7396F"/>
    <w:rsid w:val="00D73D04"/>
    <w:rsid w:val="00D73DBB"/>
    <w:rsid w:val="00D73E1D"/>
    <w:rsid w:val="00D73EA6"/>
    <w:rsid w:val="00D73EAD"/>
    <w:rsid w:val="00D73F88"/>
    <w:rsid w:val="00D7401C"/>
    <w:rsid w:val="00D74192"/>
    <w:rsid w:val="00D741D0"/>
    <w:rsid w:val="00D74294"/>
    <w:rsid w:val="00D742D2"/>
    <w:rsid w:val="00D74362"/>
    <w:rsid w:val="00D74364"/>
    <w:rsid w:val="00D743D6"/>
    <w:rsid w:val="00D743EA"/>
    <w:rsid w:val="00D7440C"/>
    <w:rsid w:val="00D74556"/>
    <w:rsid w:val="00D745A0"/>
    <w:rsid w:val="00D74633"/>
    <w:rsid w:val="00D747FD"/>
    <w:rsid w:val="00D74890"/>
    <w:rsid w:val="00D7499D"/>
    <w:rsid w:val="00D74A3A"/>
    <w:rsid w:val="00D74A7C"/>
    <w:rsid w:val="00D74A84"/>
    <w:rsid w:val="00D74B2C"/>
    <w:rsid w:val="00D74B79"/>
    <w:rsid w:val="00D74C1E"/>
    <w:rsid w:val="00D74D6B"/>
    <w:rsid w:val="00D74EA3"/>
    <w:rsid w:val="00D74EAB"/>
    <w:rsid w:val="00D74F2C"/>
    <w:rsid w:val="00D74F76"/>
    <w:rsid w:val="00D74F94"/>
    <w:rsid w:val="00D75075"/>
    <w:rsid w:val="00D750FA"/>
    <w:rsid w:val="00D7519B"/>
    <w:rsid w:val="00D7526F"/>
    <w:rsid w:val="00D752A8"/>
    <w:rsid w:val="00D75361"/>
    <w:rsid w:val="00D7537D"/>
    <w:rsid w:val="00D75569"/>
    <w:rsid w:val="00D755CA"/>
    <w:rsid w:val="00D75607"/>
    <w:rsid w:val="00D7564F"/>
    <w:rsid w:val="00D75684"/>
    <w:rsid w:val="00D75771"/>
    <w:rsid w:val="00D757D4"/>
    <w:rsid w:val="00D75823"/>
    <w:rsid w:val="00D75870"/>
    <w:rsid w:val="00D758D6"/>
    <w:rsid w:val="00D759D3"/>
    <w:rsid w:val="00D75A24"/>
    <w:rsid w:val="00D75A87"/>
    <w:rsid w:val="00D75AE8"/>
    <w:rsid w:val="00D75B45"/>
    <w:rsid w:val="00D75B50"/>
    <w:rsid w:val="00D75BE0"/>
    <w:rsid w:val="00D75C0D"/>
    <w:rsid w:val="00D75D8E"/>
    <w:rsid w:val="00D75EE6"/>
    <w:rsid w:val="00D75F34"/>
    <w:rsid w:val="00D75F95"/>
    <w:rsid w:val="00D76077"/>
    <w:rsid w:val="00D76096"/>
    <w:rsid w:val="00D76135"/>
    <w:rsid w:val="00D76208"/>
    <w:rsid w:val="00D76241"/>
    <w:rsid w:val="00D76267"/>
    <w:rsid w:val="00D762C5"/>
    <w:rsid w:val="00D762D4"/>
    <w:rsid w:val="00D762FA"/>
    <w:rsid w:val="00D764EA"/>
    <w:rsid w:val="00D766EC"/>
    <w:rsid w:val="00D7671D"/>
    <w:rsid w:val="00D767C1"/>
    <w:rsid w:val="00D76848"/>
    <w:rsid w:val="00D76917"/>
    <w:rsid w:val="00D7693D"/>
    <w:rsid w:val="00D769B5"/>
    <w:rsid w:val="00D76A14"/>
    <w:rsid w:val="00D76A52"/>
    <w:rsid w:val="00D76B3E"/>
    <w:rsid w:val="00D76B6D"/>
    <w:rsid w:val="00D76CD5"/>
    <w:rsid w:val="00D76EBE"/>
    <w:rsid w:val="00D76EF8"/>
    <w:rsid w:val="00D76FB1"/>
    <w:rsid w:val="00D77035"/>
    <w:rsid w:val="00D770EF"/>
    <w:rsid w:val="00D770F0"/>
    <w:rsid w:val="00D7729D"/>
    <w:rsid w:val="00D774F5"/>
    <w:rsid w:val="00D77537"/>
    <w:rsid w:val="00D7756A"/>
    <w:rsid w:val="00D775EE"/>
    <w:rsid w:val="00D77611"/>
    <w:rsid w:val="00D7785D"/>
    <w:rsid w:val="00D7794E"/>
    <w:rsid w:val="00D7796A"/>
    <w:rsid w:val="00D779D9"/>
    <w:rsid w:val="00D779EA"/>
    <w:rsid w:val="00D77A90"/>
    <w:rsid w:val="00D77AC5"/>
    <w:rsid w:val="00D77ACC"/>
    <w:rsid w:val="00D77AED"/>
    <w:rsid w:val="00D77B1B"/>
    <w:rsid w:val="00D77BE7"/>
    <w:rsid w:val="00D77D36"/>
    <w:rsid w:val="00D77D58"/>
    <w:rsid w:val="00D77F5A"/>
    <w:rsid w:val="00D80008"/>
    <w:rsid w:val="00D8003D"/>
    <w:rsid w:val="00D8007E"/>
    <w:rsid w:val="00D800B6"/>
    <w:rsid w:val="00D800CB"/>
    <w:rsid w:val="00D80134"/>
    <w:rsid w:val="00D8016C"/>
    <w:rsid w:val="00D8017F"/>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3"/>
    <w:rsid w:val="00D80F09"/>
    <w:rsid w:val="00D80F51"/>
    <w:rsid w:val="00D80F65"/>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3D"/>
    <w:rsid w:val="00D81792"/>
    <w:rsid w:val="00D81840"/>
    <w:rsid w:val="00D81855"/>
    <w:rsid w:val="00D81891"/>
    <w:rsid w:val="00D8195D"/>
    <w:rsid w:val="00D81995"/>
    <w:rsid w:val="00D81A96"/>
    <w:rsid w:val="00D81CB3"/>
    <w:rsid w:val="00D81D10"/>
    <w:rsid w:val="00D81D2D"/>
    <w:rsid w:val="00D81DB7"/>
    <w:rsid w:val="00D81F33"/>
    <w:rsid w:val="00D81F9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7FD"/>
    <w:rsid w:val="00D82805"/>
    <w:rsid w:val="00D828AC"/>
    <w:rsid w:val="00D828B2"/>
    <w:rsid w:val="00D8295C"/>
    <w:rsid w:val="00D8297B"/>
    <w:rsid w:val="00D82A02"/>
    <w:rsid w:val="00D82A4B"/>
    <w:rsid w:val="00D82A5C"/>
    <w:rsid w:val="00D82A65"/>
    <w:rsid w:val="00D82B7E"/>
    <w:rsid w:val="00D82BC7"/>
    <w:rsid w:val="00D82C34"/>
    <w:rsid w:val="00D82D80"/>
    <w:rsid w:val="00D82ECE"/>
    <w:rsid w:val="00D82F8F"/>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32"/>
    <w:rsid w:val="00D8390A"/>
    <w:rsid w:val="00D8395D"/>
    <w:rsid w:val="00D83A0A"/>
    <w:rsid w:val="00D83A42"/>
    <w:rsid w:val="00D83AA6"/>
    <w:rsid w:val="00D83B7B"/>
    <w:rsid w:val="00D83BBA"/>
    <w:rsid w:val="00D83C85"/>
    <w:rsid w:val="00D83C8A"/>
    <w:rsid w:val="00D83C92"/>
    <w:rsid w:val="00D83DE3"/>
    <w:rsid w:val="00D83DF9"/>
    <w:rsid w:val="00D83E81"/>
    <w:rsid w:val="00D83EC2"/>
    <w:rsid w:val="00D83F26"/>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4CE"/>
    <w:rsid w:val="00D8450B"/>
    <w:rsid w:val="00D84557"/>
    <w:rsid w:val="00D845C3"/>
    <w:rsid w:val="00D84617"/>
    <w:rsid w:val="00D84746"/>
    <w:rsid w:val="00D847E7"/>
    <w:rsid w:val="00D84850"/>
    <w:rsid w:val="00D848CD"/>
    <w:rsid w:val="00D84908"/>
    <w:rsid w:val="00D849CE"/>
    <w:rsid w:val="00D84A16"/>
    <w:rsid w:val="00D84A7D"/>
    <w:rsid w:val="00D84AA0"/>
    <w:rsid w:val="00D84B46"/>
    <w:rsid w:val="00D84B91"/>
    <w:rsid w:val="00D84BCD"/>
    <w:rsid w:val="00D84BD5"/>
    <w:rsid w:val="00D84C58"/>
    <w:rsid w:val="00D84C5D"/>
    <w:rsid w:val="00D84C84"/>
    <w:rsid w:val="00D84CC6"/>
    <w:rsid w:val="00D84D72"/>
    <w:rsid w:val="00D84D98"/>
    <w:rsid w:val="00D84E09"/>
    <w:rsid w:val="00D84E21"/>
    <w:rsid w:val="00D84E7A"/>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9ED"/>
    <w:rsid w:val="00D85A56"/>
    <w:rsid w:val="00D85B3F"/>
    <w:rsid w:val="00D85E95"/>
    <w:rsid w:val="00D85F0D"/>
    <w:rsid w:val="00D85FA3"/>
    <w:rsid w:val="00D86001"/>
    <w:rsid w:val="00D8601F"/>
    <w:rsid w:val="00D860BD"/>
    <w:rsid w:val="00D861D2"/>
    <w:rsid w:val="00D86295"/>
    <w:rsid w:val="00D862ED"/>
    <w:rsid w:val="00D863BD"/>
    <w:rsid w:val="00D863F7"/>
    <w:rsid w:val="00D86531"/>
    <w:rsid w:val="00D86571"/>
    <w:rsid w:val="00D865D6"/>
    <w:rsid w:val="00D865E1"/>
    <w:rsid w:val="00D8661C"/>
    <w:rsid w:val="00D8662C"/>
    <w:rsid w:val="00D8689F"/>
    <w:rsid w:val="00D868DD"/>
    <w:rsid w:val="00D86984"/>
    <w:rsid w:val="00D86A6C"/>
    <w:rsid w:val="00D86AF9"/>
    <w:rsid w:val="00D86B66"/>
    <w:rsid w:val="00D86C33"/>
    <w:rsid w:val="00D86C65"/>
    <w:rsid w:val="00D86CFE"/>
    <w:rsid w:val="00D86D27"/>
    <w:rsid w:val="00D86D45"/>
    <w:rsid w:val="00D86DAF"/>
    <w:rsid w:val="00D86E3B"/>
    <w:rsid w:val="00D86F64"/>
    <w:rsid w:val="00D86FFC"/>
    <w:rsid w:val="00D8704F"/>
    <w:rsid w:val="00D8711F"/>
    <w:rsid w:val="00D87124"/>
    <w:rsid w:val="00D87149"/>
    <w:rsid w:val="00D87175"/>
    <w:rsid w:val="00D87216"/>
    <w:rsid w:val="00D87238"/>
    <w:rsid w:val="00D872CF"/>
    <w:rsid w:val="00D873B3"/>
    <w:rsid w:val="00D87452"/>
    <w:rsid w:val="00D874C7"/>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900A4"/>
    <w:rsid w:val="00D90159"/>
    <w:rsid w:val="00D90183"/>
    <w:rsid w:val="00D901BF"/>
    <w:rsid w:val="00D901E8"/>
    <w:rsid w:val="00D9023B"/>
    <w:rsid w:val="00D90295"/>
    <w:rsid w:val="00D902F0"/>
    <w:rsid w:val="00D9031E"/>
    <w:rsid w:val="00D90418"/>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BF7"/>
    <w:rsid w:val="00D90CB3"/>
    <w:rsid w:val="00D90D54"/>
    <w:rsid w:val="00D90F5B"/>
    <w:rsid w:val="00D90F6E"/>
    <w:rsid w:val="00D91051"/>
    <w:rsid w:val="00D9106E"/>
    <w:rsid w:val="00D910C8"/>
    <w:rsid w:val="00D910E4"/>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0B"/>
    <w:rsid w:val="00D91BBB"/>
    <w:rsid w:val="00D91BD5"/>
    <w:rsid w:val="00D91D0F"/>
    <w:rsid w:val="00D91D61"/>
    <w:rsid w:val="00D91DDA"/>
    <w:rsid w:val="00D91E09"/>
    <w:rsid w:val="00D91E52"/>
    <w:rsid w:val="00D91E82"/>
    <w:rsid w:val="00D91F5A"/>
    <w:rsid w:val="00D91F61"/>
    <w:rsid w:val="00D920C8"/>
    <w:rsid w:val="00D9218C"/>
    <w:rsid w:val="00D921E1"/>
    <w:rsid w:val="00D924A2"/>
    <w:rsid w:val="00D924A5"/>
    <w:rsid w:val="00D925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AEB"/>
    <w:rsid w:val="00D92B1F"/>
    <w:rsid w:val="00D92B5D"/>
    <w:rsid w:val="00D92BEF"/>
    <w:rsid w:val="00D92C95"/>
    <w:rsid w:val="00D92CBF"/>
    <w:rsid w:val="00D92CFC"/>
    <w:rsid w:val="00D92D62"/>
    <w:rsid w:val="00D92DB5"/>
    <w:rsid w:val="00D92E43"/>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8C"/>
    <w:rsid w:val="00D93BB9"/>
    <w:rsid w:val="00D93C7B"/>
    <w:rsid w:val="00D93C8F"/>
    <w:rsid w:val="00D93C9E"/>
    <w:rsid w:val="00D93CFC"/>
    <w:rsid w:val="00D93DE6"/>
    <w:rsid w:val="00D93EA5"/>
    <w:rsid w:val="00D93F3A"/>
    <w:rsid w:val="00D93F5C"/>
    <w:rsid w:val="00D93F60"/>
    <w:rsid w:val="00D94046"/>
    <w:rsid w:val="00D940BC"/>
    <w:rsid w:val="00D94184"/>
    <w:rsid w:val="00D941C6"/>
    <w:rsid w:val="00D9428B"/>
    <w:rsid w:val="00D942AF"/>
    <w:rsid w:val="00D9431E"/>
    <w:rsid w:val="00D943B1"/>
    <w:rsid w:val="00D943F1"/>
    <w:rsid w:val="00D94435"/>
    <w:rsid w:val="00D944CD"/>
    <w:rsid w:val="00D944FE"/>
    <w:rsid w:val="00D946E6"/>
    <w:rsid w:val="00D9481D"/>
    <w:rsid w:val="00D94835"/>
    <w:rsid w:val="00D9485B"/>
    <w:rsid w:val="00D94A4F"/>
    <w:rsid w:val="00D94A95"/>
    <w:rsid w:val="00D94AAC"/>
    <w:rsid w:val="00D94B1D"/>
    <w:rsid w:val="00D94C10"/>
    <w:rsid w:val="00D94C6B"/>
    <w:rsid w:val="00D94DE3"/>
    <w:rsid w:val="00D94E9B"/>
    <w:rsid w:val="00D94EA9"/>
    <w:rsid w:val="00D94F9A"/>
    <w:rsid w:val="00D94FDC"/>
    <w:rsid w:val="00D94FE2"/>
    <w:rsid w:val="00D94FE5"/>
    <w:rsid w:val="00D9500F"/>
    <w:rsid w:val="00D950C9"/>
    <w:rsid w:val="00D950F3"/>
    <w:rsid w:val="00D95104"/>
    <w:rsid w:val="00D9512B"/>
    <w:rsid w:val="00D95157"/>
    <w:rsid w:val="00D9526B"/>
    <w:rsid w:val="00D952B0"/>
    <w:rsid w:val="00D952D0"/>
    <w:rsid w:val="00D952EC"/>
    <w:rsid w:val="00D95451"/>
    <w:rsid w:val="00D9546E"/>
    <w:rsid w:val="00D95884"/>
    <w:rsid w:val="00D959AD"/>
    <w:rsid w:val="00D95B56"/>
    <w:rsid w:val="00D95D4B"/>
    <w:rsid w:val="00D95D98"/>
    <w:rsid w:val="00D95ECB"/>
    <w:rsid w:val="00D95FB4"/>
    <w:rsid w:val="00D95FDF"/>
    <w:rsid w:val="00D9603E"/>
    <w:rsid w:val="00D9604D"/>
    <w:rsid w:val="00D96091"/>
    <w:rsid w:val="00D960D4"/>
    <w:rsid w:val="00D96138"/>
    <w:rsid w:val="00D96170"/>
    <w:rsid w:val="00D961B1"/>
    <w:rsid w:val="00D961D7"/>
    <w:rsid w:val="00D961F7"/>
    <w:rsid w:val="00D962F8"/>
    <w:rsid w:val="00D9656B"/>
    <w:rsid w:val="00D96673"/>
    <w:rsid w:val="00D966A6"/>
    <w:rsid w:val="00D96752"/>
    <w:rsid w:val="00D9677D"/>
    <w:rsid w:val="00D9678C"/>
    <w:rsid w:val="00D96866"/>
    <w:rsid w:val="00D968F2"/>
    <w:rsid w:val="00D968FE"/>
    <w:rsid w:val="00D96944"/>
    <w:rsid w:val="00D96A68"/>
    <w:rsid w:val="00D96A89"/>
    <w:rsid w:val="00D96ABC"/>
    <w:rsid w:val="00D96AC6"/>
    <w:rsid w:val="00D96AC9"/>
    <w:rsid w:val="00D96B6D"/>
    <w:rsid w:val="00D96B84"/>
    <w:rsid w:val="00D96C3E"/>
    <w:rsid w:val="00D96C48"/>
    <w:rsid w:val="00D96C84"/>
    <w:rsid w:val="00D96DA5"/>
    <w:rsid w:val="00D970F2"/>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EA9"/>
    <w:rsid w:val="00D97F4E"/>
    <w:rsid w:val="00D97FB3"/>
    <w:rsid w:val="00DA000E"/>
    <w:rsid w:val="00DA0051"/>
    <w:rsid w:val="00DA00EA"/>
    <w:rsid w:val="00DA0127"/>
    <w:rsid w:val="00DA023B"/>
    <w:rsid w:val="00DA027F"/>
    <w:rsid w:val="00DA0398"/>
    <w:rsid w:val="00DA0405"/>
    <w:rsid w:val="00DA042D"/>
    <w:rsid w:val="00DA0817"/>
    <w:rsid w:val="00DA08B9"/>
    <w:rsid w:val="00DA0928"/>
    <w:rsid w:val="00DA0A25"/>
    <w:rsid w:val="00DA0AEA"/>
    <w:rsid w:val="00DA0B25"/>
    <w:rsid w:val="00DA0B7D"/>
    <w:rsid w:val="00DA0BB5"/>
    <w:rsid w:val="00DA0BC5"/>
    <w:rsid w:val="00DA0CD3"/>
    <w:rsid w:val="00DA0CDB"/>
    <w:rsid w:val="00DA0CE2"/>
    <w:rsid w:val="00DA0D12"/>
    <w:rsid w:val="00DA0D7D"/>
    <w:rsid w:val="00DA0E7A"/>
    <w:rsid w:val="00DA0E9E"/>
    <w:rsid w:val="00DA0F20"/>
    <w:rsid w:val="00DA0F9D"/>
    <w:rsid w:val="00DA0FCD"/>
    <w:rsid w:val="00DA1010"/>
    <w:rsid w:val="00DA1165"/>
    <w:rsid w:val="00DA127F"/>
    <w:rsid w:val="00DA1374"/>
    <w:rsid w:val="00DA13CD"/>
    <w:rsid w:val="00DA143F"/>
    <w:rsid w:val="00DA1512"/>
    <w:rsid w:val="00DA159C"/>
    <w:rsid w:val="00DA15D5"/>
    <w:rsid w:val="00DA15DF"/>
    <w:rsid w:val="00DA161F"/>
    <w:rsid w:val="00DA17D0"/>
    <w:rsid w:val="00DA1809"/>
    <w:rsid w:val="00DA1926"/>
    <w:rsid w:val="00DA1C02"/>
    <w:rsid w:val="00DA1E6C"/>
    <w:rsid w:val="00DA1E9D"/>
    <w:rsid w:val="00DA1FA3"/>
    <w:rsid w:val="00DA1FB6"/>
    <w:rsid w:val="00DA2053"/>
    <w:rsid w:val="00DA2194"/>
    <w:rsid w:val="00DA2223"/>
    <w:rsid w:val="00DA225A"/>
    <w:rsid w:val="00DA22E6"/>
    <w:rsid w:val="00DA2359"/>
    <w:rsid w:val="00DA24A2"/>
    <w:rsid w:val="00DA2555"/>
    <w:rsid w:val="00DA25A3"/>
    <w:rsid w:val="00DA275D"/>
    <w:rsid w:val="00DA2829"/>
    <w:rsid w:val="00DA2896"/>
    <w:rsid w:val="00DA2909"/>
    <w:rsid w:val="00DA29EC"/>
    <w:rsid w:val="00DA2A76"/>
    <w:rsid w:val="00DA2BAE"/>
    <w:rsid w:val="00DA2C8D"/>
    <w:rsid w:val="00DA2D64"/>
    <w:rsid w:val="00DA2EBB"/>
    <w:rsid w:val="00DA2F92"/>
    <w:rsid w:val="00DA3064"/>
    <w:rsid w:val="00DA309A"/>
    <w:rsid w:val="00DA32BB"/>
    <w:rsid w:val="00DA3513"/>
    <w:rsid w:val="00DA3580"/>
    <w:rsid w:val="00DA360C"/>
    <w:rsid w:val="00DA3626"/>
    <w:rsid w:val="00DA36EF"/>
    <w:rsid w:val="00DA3794"/>
    <w:rsid w:val="00DA37D0"/>
    <w:rsid w:val="00DA37E3"/>
    <w:rsid w:val="00DA38FB"/>
    <w:rsid w:val="00DA399B"/>
    <w:rsid w:val="00DA39B7"/>
    <w:rsid w:val="00DA3A1F"/>
    <w:rsid w:val="00DA3A25"/>
    <w:rsid w:val="00DA3AB8"/>
    <w:rsid w:val="00DA3B3C"/>
    <w:rsid w:val="00DA3B79"/>
    <w:rsid w:val="00DA3BC8"/>
    <w:rsid w:val="00DA3CA7"/>
    <w:rsid w:val="00DA3D92"/>
    <w:rsid w:val="00DA3F5C"/>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AA2"/>
    <w:rsid w:val="00DA4AB8"/>
    <w:rsid w:val="00DA4BE4"/>
    <w:rsid w:val="00DA4C36"/>
    <w:rsid w:val="00DA4C4A"/>
    <w:rsid w:val="00DA4C50"/>
    <w:rsid w:val="00DA4C61"/>
    <w:rsid w:val="00DA4D10"/>
    <w:rsid w:val="00DA4D23"/>
    <w:rsid w:val="00DA4F20"/>
    <w:rsid w:val="00DA4FD7"/>
    <w:rsid w:val="00DA5149"/>
    <w:rsid w:val="00DA51D5"/>
    <w:rsid w:val="00DA5234"/>
    <w:rsid w:val="00DA537C"/>
    <w:rsid w:val="00DA5567"/>
    <w:rsid w:val="00DA55C6"/>
    <w:rsid w:val="00DA55E8"/>
    <w:rsid w:val="00DA55EB"/>
    <w:rsid w:val="00DA5634"/>
    <w:rsid w:val="00DA5748"/>
    <w:rsid w:val="00DA5917"/>
    <w:rsid w:val="00DA5946"/>
    <w:rsid w:val="00DA595F"/>
    <w:rsid w:val="00DA59B7"/>
    <w:rsid w:val="00DA5A51"/>
    <w:rsid w:val="00DA5A52"/>
    <w:rsid w:val="00DA5AF8"/>
    <w:rsid w:val="00DA5B3F"/>
    <w:rsid w:val="00DA5B87"/>
    <w:rsid w:val="00DA5DBC"/>
    <w:rsid w:val="00DA5DC9"/>
    <w:rsid w:val="00DA5E6F"/>
    <w:rsid w:val="00DA5EAB"/>
    <w:rsid w:val="00DA5F64"/>
    <w:rsid w:val="00DA5F8F"/>
    <w:rsid w:val="00DA610A"/>
    <w:rsid w:val="00DA623C"/>
    <w:rsid w:val="00DA6273"/>
    <w:rsid w:val="00DA63BB"/>
    <w:rsid w:val="00DA63D0"/>
    <w:rsid w:val="00DA63DE"/>
    <w:rsid w:val="00DA6486"/>
    <w:rsid w:val="00DA650D"/>
    <w:rsid w:val="00DA6585"/>
    <w:rsid w:val="00DA663A"/>
    <w:rsid w:val="00DA67B1"/>
    <w:rsid w:val="00DA67D2"/>
    <w:rsid w:val="00DA68D7"/>
    <w:rsid w:val="00DA6965"/>
    <w:rsid w:val="00DA6A6A"/>
    <w:rsid w:val="00DA6AB2"/>
    <w:rsid w:val="00DA6B2C"/>
    <w:rsid w:val="00DA6CD7"/>
    <w:rsid w:val="00DA6EF0"/>
    <w:rsid w:val="00DA6F5F"/>
    <w:rsid w:val="00DA6FA2"/>
    <w:rsid w:val="00DA70D3"/>
    <w:rsid w:val="00DA710F"/>
    <w:rsid w:val="00DA7234"/>
    <w:rsid w:val="00DA72A2"/>
    <w:rsid w:val="00DA72E8"/>
    <w:rsid w:val="00DA7322"/>
    <w:rsid w:val="00DA7364"/>
    <w:rsid w:val="00DA7395"/>
    <w:rsid w:val="00DA742A"/>
    <w:rsid w:val="00DA758D"/>
    <w:rsid w:val="00DA75CF"/>
    <w:rsid w:val="00DA764C"/>
    <w:rsid w:val="00DA7757"/>
    <w:rsid w:val="00DA7831"/>
    <w:rsid w:val="00DA7858"/>
    <w:rsid w:val="00DA7932"/>
    <w:rsid w:val="00DA7982"/>
    <w:rsid w:val="00DA7A17"/>
    <w:rsid w:val="00DA7B66"/>
    <w:rsid w:val="00DA7D60"/>
    <w:rsid w:val="00DA7F78"/>
    <w:rsid w:val="00DB00D8"/>
    <w:rsid w:val="00DB00D9"/>
    <w:rsid w:val="00DB01AC"/>
    <w:rsid w:val="00DB0227"/>
    <w:rsid w:val="00DB030A"/>
    <w:rsid w:val="00DB0310"/>
    <w:rsid w:val="00DB04CD"/>
    <w:rsid w:val="00DB06BA"/>
    <w:rsid w:val="00DB078D"/>
    <w:rsid w:val="00DB07FB"/>
    <w:rsid w:val="00DB08BB"/>
    <w:rsid w:val="00DB08BC"/>
    <w:rsid w:val="00DB0B69"/>
    <w:rsid w:val="00DB0D4A"/>
    <w:rsid w:val="00DB0D59"/>
    <w:rsid w:val="00DB0DA8"/>
    <w:rsid w:val="00DB0E4B"/>
    <w:rsid w:val="00DB0EE7"/>
    <w:rsid w:val="00DB0F3C"/>
    <w:rsid w:val="00DB0F83"/>
    <w:rsid w:val="00DB0F87"/>
    <w:rsid w:val="00DB0FE6"/>
    <w:rsid w:val="00DB1064"/>
    <w:rsid w:val="00DB1092"/>
    <w:rsid w:val="00DB116F"/>
    <w:rsid w:val="00DB11CE"/>
    <w:rsid w:val="00DB11DD"/>
    <w:rsid w:val="00DB1229"/>
    <w:rsid w:val="00DB12F7"/>
    <w:rsid w:val="00DB1393"/>
    <w:rsid w:val="00DB14C1"/>
    <w:rsid w:val="00DB14E4"/>
    <w:rsid w:val="00DB159B"/>
    <w:rsid w:val="00DB159C"/>
    <w:rsid w:val="00DB15C1"/>
    <w:rsid w:val="00DB15DA"/>
    <w:rsid w:val="00DB15FE"/>
    <w:rsid w:val="00DB1610"/>
    <w:rsid w:val="00DB16BB"/>
    <w:rsid w:val="00DB16F1"/>
    <w:rsid w:val="00DB171C"/>
    <w:rsid w:val="00DB18A5"/>
    <w:rsid w:val="00DB18C2"/>
    <w:rsid w:val="00DB199B"/>
    <w:rsid w:val="00DB19B0"/>
    <w:rsid w:val="00DB1C3D"/>
    <w:rsid w:val="00DB1C3E"/>
    <w:rsid w:val="00DB1C99"/>
    <w:rsid w:val="00DB1CA2"/>
    <w:rsid w:val="00DB1CA6"/>
    <w:rsid w:val="00DB1CCA"/>
    <w:rsid w:val="00DB1CEA"/>
    <w:rsid w:val="00DB1CF3"/>
    <w:rsid w:val="00DB1D0D"/>
    <w:rsid w:val="00DB1D6D"/>
    <w:rsid w:val="00DB1EA9"/>
    <w:rsid w:val="00DB1F98"/>
    <w:rsid w:val="00DB20AC"/>
    <w:rsid w:val="00DB2189"/>
    <w:rsid w:val="00DB21B0"/>
    <w:rsid w:val="00DB2266"/>
    <w:rsid w:val="00DB22A5"/>
    <w:rsid w:val="00DB22ED"/>
    <w:rsid w:val="00DB22F6"/>
    <w:rsid w:val="00DB2373"/>
    <w:rsid w:val="00DB23B3"/>
    <w:rsid w:val="00DB23C1"/>
    <w:rsid w:val="00DB23FA"/>
    <w:rsid w:val="00DB2533"/>
    <w:rsid w:val="00DB2590"/>
    <w:rsid w:val="00DB26C7"/>
    <w:rsid w:val="00DB26E5"/>
    <w:rsid w:val="00DB2710"/>
    <w:rsid w:val="00DB2867"/>
    <w:rsid w:val="00DB2883"/>
    <w:rsid w:val="00DB28B5"/>
    <w:rsid w:val="00DB28D3"/>
    <w:rsid w:val="00DB2995"/>
    <w:rsid w:val="00DB2AEE"/>
    <w:rsid w:val="00DB2B3C"/>
    <w:rsid w:val="00DB2B76"/>
    <w:rsid w:val="00DB2C38"/>
    <w:rsid w:val="00DB2C83"/>
    <w:rsid w:val="00DB2D76"/>
    <w:rsid w:val="00DB2E28"/>
    <w:rsid w:val="00DB2E2A"/>
    <w:rsid w:val="00DB2F76"/>
    <w:rsid w:val="00DB2FDB"/>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BB2"/>
    <w:rsid w:val="00DB3C2C"/>
    <w:rsid w:val="00DB3D3A"/>
    <w:rsid w:val="00DB3DB2"/>
    <w:rsid w:val="00DB3ED1"/>
    <w:rsid w:val="00DB4030"/>
    <w:rsid w:val="00DB40A8"/>
    <w:rsid w:val="00DB4117"/>
    <w:rsid w:val="00DB416C"/>
    <w:rsid w:val="00DB4175"/>
    <w:rsid w:val="00DB4189"/>
    <w:rsid w:val="00DB419F"/>
    <w:rsid w:val="00DB41C8"/>
    <w:rsid w:val="00DB4207"/>
    <w:rsid w:val="00DB42CE"/>
    <w:rsid w:val="00DB43A9"/>
    <w:rsid w:val="00DB43F7"/>
    <w:rsid w:val="00DB446C"/>
    <w:rsid w:val="00DB4478"/>
    <w:rsid w:val="00DB468F"/>
    <w:rsid w:val="00DB47A8"/>
    <w:rsid w:val="00DB483F"/>
    <w:rsid w:val="00DB4844"/>
    <w:rsid w:val="00DB48E0"/>
    <w:rsid w:val="00DB48EA"/>
    <w:rsid w:val="00DB4A79"/>
    <w:rsid w:val="00DB4A99"/>
    <w:rsid w:val="00DB4B84"/>
    <w:rsid w:val="00DB4C47"/>
    <w:rsid w:val="00DB4C82"/>
    <w:rsid w:val="00DB4CFA"/>
    <w:rsid w:val="00DB4D53"/>
    <w:rsid w:val="00DB4D88"/>
    <w:rsid w:val="00DB5039"/>
    <w:rsid w:val="00DB5090"/>
    <w:rsid w:val="00DB50AA"/>
    <w:rsid w:val="00DB50C2"/>
    <w:rsid w:val="00DB50F4"/>
    <w:rsid w:val="00DB5104"/>
    <w:rsid w:val="00DB512F"/>
    <w:rsid w:val="00DB51A2"/>
    <w:rsid w:val="00DB51EF"/>
    <w:rsid w:val="00DB52CE"/>
    <w:rsid w:val="00DB52FD"/>
    <w:rsid w:val="00DB5362"/>
    <w:rsid w:val="00DB53A4"/>
    <w:rsid w:val="00DB556D"/>
    <w:rsid w:val="00DB558F"/>
    <w:rsid w:val="00DB55C5"/>
    <w:rsid w:val="00DB55DD"/>
    <w:rsid w:val="00DB56AD"/>
    <w:rsid w:val="00DB56D0"/>
    <w:rsid w:val="00DB56EE"/>
    <w:rsid w:val="00DB576B"/>
    <w:rsid w:val="00DB57D3"/>
    <w:rsid w:val="00DB5893"/>
    <w:rsid w:val="00DB58C4"/>
    <w:rsid w:val="00DB595A"/>
    <w:rsid w:val="00DB5AB8"/>
    <w:rsid w:val="00DB5AE3"/>
    <w:rsid w:val="00DB5AFF"/>
    <w:rsid w:val="00DB5B4F"/>
    <w:rsid w:val="00DB5BA3"/>
    <w:rsid w:val="00DB5BDC"/>
    <w:rsid w:val="00DB5CAC"/>
    <w:rsid w:val="00DB5DA1"/>
    <w:rsid w:val="00DB5DD1"/>
    <w:rsid w:val="00DB5DF1"/>
    <w:rsid w:val="00DB5E26"/>
    <w:rsid w:val="00DB5F64"/>
    <w:rsid w:val="00DB5F71"/>
    <w:rsid w:val="00DB6039"/>
    <w:rsid w:val="00DB61F3"/>
    <w:rsid w:val="00DB6213"/>
    <w:rsid w:val="00DB62C3"/>
    <w:rsid w:val="00DB6318"/>
    <w:rsid w:val="00DB638A"/>
    <w:rsid w:val="00DB63FE"/>
    <w:rsid w:val="00DB6458"/>
    <w:rsid w:val="00DB651E"/>
    <w:rsid w:val="00DB6548"/>
    <w:rsid w:val="00DB667A"/>
    <w:rsid w:val="00DB684F"/>
    <w:rsid w:val="00DB698B"/>
    <w:rsid w:val="00DB6A21"/>
    <w:rsid w:val="00DB6A60"/>
    <w:rsid w:val="00DB6A7B"/>
    <w:rsid w:val="00DB6AAB"/>
    <w:rsid w:val="00DB6B28"/>
    <w:rsid w:val="00DB6B33"/>
    <w:rsid w:val="00DB6B81"/>
    <w:rsid w:val="00DB6BEC"/>
    <w:rsid w:val="00DB6C32"/>
    <w:rsid w:val="00DB6CF6"/>
    <w:rsid w:val="00DB6DE3"/>
    <w:rsid w:val="00DB6DED"/>
    <w:rsid w:val="00DB6E2F"/>
    <w:rsid w:val="00DB6FEF"/>
    <w:rsid w:val="00DB70C6"/>
    <w:rsid w:val="00DB71D7"/>
    <w:rsid w:val="00DB721E"/>
    <w:rsid w:val="00DB728A"/>
    <w:rsid w:val="00DB72EC"/>
    <w:rsid w:val="00DB7340"/>
    <w:rsid w:val="00DB7384"/>
    <w:rsid w:val="00DB742A"/>
    <w:rsid w:val="00DB745E"/>
    <w:rsid w:val="00DB7489"/>
    <w:rsid w:val="00DB7505"/>
    <w:rsid w:val="00DB753A"/>
    <w:rsid w:val="00DB7750"/>
    <w:rsid w:val="00DB77C8"/>
    <w:rsid w:val="00DB77D1"/>
    <w:rsid w:val="00DB7851"/>
    <w:rsid w:val="00DB78E7"/>
    <w:rsid w:val="00DB793E"/>
    <w:rsid w:val="00DB79AD"/>
    <w:rsid w:val="00DB7A4E"/>
    <w:rsid w:val="00DB7A75"/>
    <w:rsid w:val="00DB7ABC"/>
    <w:rsid w:val="00DB7BCC"/>
    <w:rsid w:val="00DB7C5C"/>
    <w:rsid w:val="00DB7D0B"/>
    <w:rsid w:val="00DB7D2A"/>
    <w:rsid w:val="00DB7E88"/>
    <w:rsid w:val="00DB7F20"/>
    <w:rsid w:val="00DB7F35"/>
    <w:rsid w:val="00DC002B"/>
    <w:rsid w:val="00DC02AF"/>
    <w:rsid w:val="00DC02B0"/>
    <w:rsid w:val="00DC038C"/>
    <w:rsid w:val="00DC03BA"/>
    <w:rsid w:val="00DC04BA"/>
    <w:rsid w:val="00DC05C2"/>
    <w:rsid w:val="00DC0626"/>
    <w:rsid w:val="00DC0693"/>
    <w:rsid w:val="00DC071B"/>
    <w:rsid w:val="00DC07CB"/>
    <w:rsid w:val="00DC07E4"/>
    <w:rsid w:val="00DC07E7"/>
    <w:rsid w:val="00DC0841"/>
    <w:rsid w:val="00DC0883"/>
    <w:rsid w:val="00DC08DE"/>
    <w:rsid w:val="00DC0988"/>
    <w:rsid w:val="00DC09B4"/>
    <w:rsid w:val="00DC09F0"/>
    <w:rsid w:val="00DC0A1E"/>
    <w:rsid w:val="00DC0AA4"/>
    <w:rsid w:val="00DC0BA0"/>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8"/>
    <w:rsid w:val="00DC170C"/>
    <w:rsid w:val="00DC1720"/>
    <w:rsid w:val="00DC1790"/>
    <w:rsid w:val="00DC17C7"/>
    <w:rsid w:val="00DC1835"/>
    <w:rsid w:val="00DC1861"/>
    <w:rsid w:val="00DC18DE"/>
    <w:rsid w:val="00DC1A0E"/>
    <w:rsid w:val="00DC1A44"/>
    <w:rsid w:val="00DC1C88"/>
    <w:rsid w:val="00DC1D83"/>
    <w:rsid w:val="00DC1E40"/>
    <w:rsid w:val="00DC1ED9"/>
    <w:rsid w:val="00DC1F36"/>
    <w:rsid w:val="00DC1F40"/>
    <w:rsid w:val="00DC1FF1"/>
    <w:rsid w:val="00DC20BA"/>
    <w:rsid w:val="00DC210A"/>
    <w:rsid w:val="00DC2173"/>
    <w:rsid w:val="00DC2175"/>
    <w:rsid w:val="00DC2272"/>
    <w:rsid w:val="00DC2291"/>
    <w:rsid w:val="00DC22B7"/>
    <w:rsid w:val="00DC239D"/>
    <w:rsid w:val="00DC2451"/>
    <w:rsid w:val="00DC2690"/>
    <w:rsid w:val="00DC2699"/>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99"/>
    <w:rsid w:val="00DC32C6"/>
    <w:rsid w:val="00DC3345"/>
    <w:rsid w:val="00DC341C"/>
    <w:rsid w:val="00DC348E"/>
    <w:rsid w:val="00DC352A"/>
    <w:rsid w:val="00DC36B4"/>
    <w:rsid w:val="00DC3830"/>
    <w:rsid w:val="00DC3883"/>
    <w:rsid w:val="00DC38A5"/>
    <w:rsid w:val="00DC39EB"/>
    <w:rsid w:val="00DC3A58"/>
    <w:rsid w:val="00DC3B21"/>
    <w:rsid w:val="00DC3C76"/>
    <w:rsid w:val="00DC3CD2"/>
    <w:rsid w:val="00DC3D6F"/>
    <w:rsid w:val="00DC3DD9"/>
    <w:rsid w:val="00DC3DEA"/>
    <w:rsid w:val="00DC3DED"/>
    <w:rsid w:val="00DC3E1D"/>
    <w:rsid w:val="00DC3E7D"/>
    <w:rsid w:val="00DC3FB0"/>
    <w:rsid w:val="00DC4056"/>
    <w:rsid w:val="00DC428F"/>
    <w:rsid w:val="00DC42EB"/>
    <w:rsid w:val="00DC4371"/>
    <w:rsid w:val="00DC4587"/>
    <w:rsid w:val="00DC46AD"/>
    <w:rsid w:val="00DC4764"/>
    <w:rsid w:val="00DC48ED"/>
    <w:rsid w:val="00DC4933"/>
    <w:rsid w:val="00DC4953"/>
    <w:rsid w:val="00DC49F3"/>
    <w:rsid w:val="00DC49FF"/>
    <w:rsid w:val="00DC4A83"/>
    <w:rsid w:val="00DC4A9E"/>
    <w:rsid w:val="00DC4B7C"/>
    <w:rsid w:val="00DC4B91"/>
    <w:rsid w:val="00DC4C61"/>
    <w:rsid w:val="00DC4CB6"/>
    <w:rsid w:val="00DC4CCA"/>
    <w:rsid w:val="00DC4D63"/>
    <w:rsid w:val="00DC4D78"/>
    <w:rsid w:val="00DC4DCD"/>
    <w:rsid w:val="00DC4E07"/>
    <w:rsid w:val="00DC4EDC"/>
    <w:rsid w:val="00DC4F09"/>
    <w:rsid w:val="00DC4FA9"/>
    <w:rsid w:val="00DC5043"/>
    <w:rsid w:val="00DC5165"/>
    <w:rsid w:val="00DC5175"/>
    <w:rsid w:val="00DC524E"/>
    <w:rsid w:val="00DC52B9"/>
    <w:rsid w:val="00DC52C1"/>
    <w:rsid w:val="00DC5329"/>
    <w:rsid w:val="00DC5424"/>
    <w:rsid w:val="00DC5479"/>
    <w:rsid w:val="00DC5548"/>
    <w:rsid w:val="00DC556D"/>
    <w:rsid w:val="00DC55E5"/>
    <w:rsid w:val="00DC563D"/>
    <w:rsid w:val="00DC56FC"/>
    <w:rsid w:val="00DC57EE"/>
    <w:rsid w:val="00DC57F2"/>
    <w:rsid w:val="00DC588D"/>
    <w:rsid w:val="00DC5900"/>
    <w:rsid w:val="00DC5951"/>
    <w:rsid w:val="00DC5955"/>
    <w:rsid w:val="00DC59AF"/>
    <w:rsid w:val="00DC59D0"/>
    <w:rsid w:val="00DC5A3E"/>
    <w:rsid w:val="00DC5B79"/>
    <w:rsid w:val="00DC5B8C"/>
    <w:rsid w:val="00DC5D81"/>
    <w:rsid w:val="00DC5DAE"/>
    <w:rsid w:val="00DC5DED"/>
    <w:rsid w:val="00DC5E06"/>
    <w:rsid w:val="00DC5E6B"/>
    <w:rsid w:val="00DC5EC0"/>
    <w:rsid w:val="00DC5EFD"/>
    <w:rsid w:val="00DC6330"/>
    <w:rsid w:val="00DC633B"/>
    <w:rsid w:val="00DC635D"/>
    <w:rsid w:val="00DC63C6"/>
    <w:rsid w:val="00DC6464"/>
    <w:rsid w:val="00DC64A1"/>
    <w:rsid w:val="00DC663A"/>
    <w:rsid w:val="00DC665F"/>
    <w:rsid w:val="00DC6701"/>
    <w:rsid w:val="00DC6777"/>
    <w:rsid w:val="00DC67EA"/>
    <w:rsid w:val="00DC67F9"/>
    <w:rsid w:val="00DC68EB"/>
    <w:rsid w:val="00DC697D"/>
    <w:rsid w:val="00DC6A4F"/>
    <w:rsid w:val="00DC6A78"/>
    <w:rsid w:val="00DC6B22"/>
    <w:rsid w:val="00DC6B90"/>
    <w:rsid w:val="00DC6D00"/>
    <w:rsid w:val="00DC6D1A"/>
    <w:rsid w:val="00DC6DAF"/>
    <w:rsid w:val="00DC6E46"/>
    <w:rsid w:val="00DC6E74"/>
    <w:rsid w:val="00DC6E87"/>
    <w:rsid w:val="00DC6ED3"/>
    <w:rsid w:val="00DC6F21"/>
    <w:rsid w:val="00DC6F4C"/>
    <w:rsid w:val="00DC70A1"/>
    <w:rsid w:val="00DC7104"/>
    <w:rsid w:val="00DC7322"/>
    <w:rsid w:val="00DC7350"/>
    <w:rsid w:val="00DC73E0"/>
    <w:rsid w:val="00DC742B"/>
    <w:rsid w:val="00DC74B7"/>
    <w:rsid w:val="00DC74D3"/>
    <w:rsid w:val="00DC74D6"/>
    <w:rsid w:val="00DC751C"/>
    <w:rsid w:val="00DC75C8"/>
    <w:rsid w:val="00DC7604"/>
    <w:rsid w:val="00DC7743"/>
    <w:rsid w:val="00DC7814"/>
    <w:rsid w:val="00DC7884"/>
    <w:rsid w:val="00DC79A5"/>
    <w:rsid w:val="00DC7B36"/>
    <w:rsid w:val="00DC7BF4"/>
    <w:rsid w:val="00DC7C19"/>
    <w:rsid w:val="00DC7C94"/>
    <w:rsid w:val="00DC7EBC"/>
    <w:rsid w:val="00DC7FDA"/>
    <w:rsid w:val="00DD0256"/>
    <w:rsid w:val="00DD02AB"/>
    <w:rsid w:val="00DD030D"/>
    <w:rsid w:val="00DD037D"/>
    <w:rsid w:val="00DD0569"/>
    <w:rsid w:val="00DD05A2"/>
    <w:rsid w:val="00DD05B4"/>
    <w:rsid w:val="00DD0608"/>
    <w:rsid w:val="00DD0652"/>
    <w:rsid w:val="00DD076B"/>
    <w:rsid w:val="00DD07F0"/>
    <w:rsid w:val="00DD08DF"/>
    <w:rsid w:val="00DD0998"/>
    <w:rsid w:val="00DD0A24"/>
    <w:rsid w:val="00DD0A9D"/>
    <w:rsid w:val="00DD0B92"/>
    <w:rsid w:val="00DD0BE4"/>
    <w:rsid w:val="00DD0D5A"/>
    <w:rsid w:val="00DD0DD4"/>
    <w:rsid w:val="00DD0E23"/>
    <w:rsid w:val="00DD0F2D"/>
    <w:rsid w:val="00DD0F32"/>
    <w:rsid w:val="00DD0F67"/>
    <w:rsid w:val="00DD0FBC"/>
    <w:rsid w:val="00DD0FC9"/>
    <w:rsid w:val="00DD0FFC"/>
    <w:rsid w:val="00DD1060"/>
    <w:rsid w:val="00DD117A"/>
    <w:rsid w:val="00DD12A1"/>
    <w:rsid w:val="00DD12B1"/>
    <w:rsid w:val="00DD12F6"/>
    <w:rsid w:val="00DD135C"/>
    <w:rsid w:val="00DD14C7"/>
    <w:rsid w:val="00DD14F1"/>
    <w:rsid w:val="00DD1608"/>
    <w:rsid w:val="00DD16C9"/>
    <w:rsid w:val="00DD1716"/>
    <w:rsid w:val="00DD17DD"/>
    <w:rsid w:val="00DD1800"/>
    <w:rsid w:val="00DD1921"/>
    <w:rsid w:val="00DD194B"/>
    <w:rsid w:val="00DD199B"/>
    <w:rsid w:val="00DD1B3F"/>
    <w:rsid w:val="00DD1BF1"/>
    <w:rsid w:val="00DD1D1F"/>
    <w:rsid w:val="00DD1E1A"/>
    <w:rsid w:val="00DD1EAA"/>
    <w:rsid w:val="00DD1F66"/>
    <w:rsid w:val="00DD2021"/>
    <w:rsid w:val="00DD2028"/>
    <w:rsid w:val="00DD206B"/>
    <w:rsid w:val="00DD2155"/>
    <w:rsid w:val="00DD2197"/>
    <w:rsid w:val="00DD2332"/>
    <w:rsid w:val="00DD2359"/>
    <w:rsid w:val="00DD2467"/>
    <w:rsid w:val="00DD248D"/>
    <w:rsid w:val="00DD24B8"/>
    <w:rsid w:val="00DD2522"/>
    <w:rsid w:val="00DD2535"/>
    <w:rsid w:val="00DD2595"/>
    <w:rsid w:val="00DD266F"/>
    <w:rsid w:val="00DD26B2"/>
    <w:rsid w:val="00DD2799"/>
    <w:rsid w:val="00DD27DF"/>
    <w:rsid w:val="00DD27FC"/>
    <w:rsid w:val="00DD2881"/>
    <w:rsid w:val="00DD294D"/>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65"/>
    <w:rsid w:val="00DD2EA2"/>
    <w:rsid w:val="00DD2EC7"/>
    <w:rsid w:val="00DD2EF4"/>
    <w:rsid w:val="00DD3046"/>
    <w:rsid w:val="00DD30B3"/>
    <w:rsid w:val="00DD3159"/>
    <w:rsid w:val="00DD324C"/>
    <w:rsid w:val="00DD3280"/>
    <w:rsid w:val="00DD3287"/>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13"/>
    <w:rsid w:val="00DD3C33"/>
    <w:rsid w:val="00DD3C6B"/>
    <w:rsid w:val="00DD3DFF"/>
    <w:rsid w:val="00DD3E89"/>
    <w:rsid w:val="00DD3E9F"/>
    <w:rsid w:val="00DD3F3F"/>
    <w:rsid w:val="00DD3F4F"/>
    <w:rsid w:val="00DD3FE2"/>
    <w:rsid w:val="00DD4073"/>
    <w:rsid w:val="00DD40BC"/>
    <w:rsid w:val="00DD40DB"/>
    <w:rsid w:val="00DD412D"/>
    <w:rsid w:val="00DD4172"/>
    <w:rsid w:val="00DD41A3"/>
    <w:rsid w:val="00DD4327"/>
    <w:rsid w:val="00DD441E"/>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92F"/>
    <w:rsid w:val="00DD5A67"/>
    <w:rsid w:val="00DD5ABB"/>
    <w:rsid w:val="00DD5AE8"/>
    <w:rsid w:val="00DD5B39"/>
    <w:rsid w:val="00DD5B3D"/>
    <w:rsid w:val="00DD5B58"/>
    <w:rsid w:val="00DD5B91"/>
    <w:rsid w:val="00DD5C26"/>
    <w:rsid w:val="00DD5CC1"/>
    <w:rsid w:val="00DD5CEB"/>
    <w:rsid w:val="00DD5D2F"/>
    <w:rsid w:val="00DD5DA2"/>
    <w:rsid w:val="00DD5DBA"/>
    <w:rsid w:val="00DD5DD2"/>
    <w:rsid w:val="00DD5E00"/>
    <w:rsid w:val="00DD5E59"/>
    <w:rsid w:val="00DD5E5E"/>
    <w:rsid w:val="00DD5F7D"/>
    <w:rsid w:val="00DD606E"/>
    <w:rsid w:val="00DD6094"/>
    <w:rsid w:val="00DD60A0"/>
    <w:rsid w:val="00DD6147"/>
    <w:rsid w:val="00DD6160"/>
    <w:rsid w:val="00DD621E"/>
    <w:rsid w:val="00DD6266"/>
    <w:rsid w:val="00DD63A6"/>
    <w:rsid w:val="00DD6553"/>
    <w:rsid w:val="00DD6561"/>
    <w:rsid w:val="00DD65E7"/>
    <w:rsid w:val="00DD67BC"/>
    <w:rsid w:val="00DD6823"/>
    <w:rsid w:val="00DD6825"/>
    <w:rsid w:val="00DD6898"/>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01"/>
    <w:rsid w:val="00DD7109"/>
    <w:rsid w:val="00DD7126"/>
    <w:rsid w:val="00DD7162"/>
    <w:rsid w:val="00DD7212"/>
    <w:rsid w:val="00DD72B4"/>
    <w:rsid w:val="00DD7369"/>
    <w:rsid w:val="00DD7390"/>
    <w:rsid w:val="00DD7433"/>
    <w:rsid w:val="00DD74DC"/>
    <w:rsid w:val="00DD7519"/>
    <w:rsid w:val="00DD769A"/>
    <w:rsid w:val="00DD774A"/>
    <w:rsid w:val="00DD77C6"/>
    <w:rsid w:val="00DD7806"/>
    <w:rsid w:val="00DD7821"/>
    <w:rsid w:val="00DD78A9"/>
    <w:rsid w:val="00DD78BA"/>
    <w:rsid w:val="00DD79BC"/>
    <w:rsid w:val="00DD7A73"/>
    <w:rsid w:val="00DD7C06"/>
    <w:rsid w:val="00DD7C23"/>
    <w:rsid w:val="00DD7CC1"/>
    <w:rsid w:val="00DD7D30"/>
    <w:rsid w:val="00DD7D92"/>
    <w:rsid w:val="00DD7E35"/>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78A"/>
    <w:rsid w:val="00DE08C1"/>
    <w:rsid w:val="00DE0993"/>
    <w:rsid w:val="00DE0A37"/>
    <w:rsid w:val="00DE0AFB"/>
    <w:rsid w:val="00DE0B50"/>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46"/>
    <w:rsid w:val="00DE2BF3"/>
    <w:rsid w:val="00DE2DE5"/>
    <w:rsid w:val="00DE2E6F"/>
    <w:rsid w:val="00DE2FFF"/>
    <w:rsid w:val="00DE303E"/>
    <w:rsid w:val="00DE3182"/>
    <w:rsid w:val="00DE31E6"/>
    <w:rsid w:val="00DE31F2"/>
    <w:rsid w:val="00DE3234"/>
    <w:rsid w:val="00DE32AC"/>
    <w:rsid w:val="00DE3331"/>
    <w:rsid w:val="00DE3355"/>
    <w:rsid w:val="00DE3367"/>
    <w:rsid w:val="00DE3387"/>
    <w:rsid w:val="00DE34B4"/>
    <w:rsid w:val="00DE3523"/>
    <w:rsid w:val="00DE3529"/>
    <w:rsid w:val="00DE35B7"/>
    <w:rsid w:val="00DE36BD"/>
    <w:rsid w:val="00DE36DD"/>
    <w:rsid w:val="00DE3708"/>
    <w:rsid w:val="00DE3715"/>
    <w:rsid w:val="00DE3747"/>
    <w:rsid w:val="00DE381A"/>
    <w:rsid w:val="00DE3906"/>
    <w:rsid w:val="00DE3A31"/>
    <w:rsid w:val="00DE3B34"/>
    <w:rsid w:val="00DE3B5A"/>
    <w:rsid w:val="00DE3BBE"/>
    <w:rsid w:val="00DE3D24"/>
    <w:rsid w:val="00DE3DC3"/>
    <w:rsid w:val="00DE3EFA"/>
    <w:rsid w:val="00DE3FF3"/>
    <w:rsid w:val="00DE4019"/>
    <w:rsid w:val="00DE4076"/>
    <w:rsid w:val="00DE410E"/>
    <w:rsid w:val="00DE418C"/>
    <w:rsid w:val="00DE4196"/>
    <w:rsid w:val="00DE4211"/>
    <w:rsid w:val="00DE4323"/>
    <w:rsid w:val="00DE44A0"/>
    <w:rsid w:val="00DE44BE"/>
    <w:rsid w:val="00DE44E2"/>
    <w:rsid w:val="00DE4538"/>
    <w:rsid w:val="00DE45AC"/>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F2A"/>
    <w:rsid w:val="00DE4FF0"/>
    <w:rsid w:val="00DE50DB"/>
    <w:rsid w:val="00DE5220"/>
    <w:rsid w:val="00DE527C"/>
    <w:rsid w:val="00DE52CC"/>
    <w:rsid w:val="00DE547B"/>
    <w:rsid w:val="00DE54B5"/>
    <w:rsid w:val="00DE54DD"/>
    <w:rsid w:val="00DE5742"/>
    <w:rsid w:val="00DE575D"/>
    <w:rsid w:val="00DE5794"/>
    <w:rsid w:val="00DE5861"/>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17"/>
    <w:rsid w:val="00DE6832"/>
    <w:rsid w:val="00DE68DE"/>
    <w:rsid w:val="00DE691C"/>
    <w:rsid w:val="00DE69BE"/>
    <w:rsid w:val="00DE6B81"/>
    <w:rsid w:val="00DE6BE8"/>
    <w:rsid w:val="00DE6E8B"/>
    <w:rsid w:val="00DE6E9C"/>
    <w:rsid w:val="00DE6F34"/>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7CD"/>
    <w:rsid w:val="00DE7812"/>
    <w:rsid w:val="00DE7986"/>
    <w:rsid w:val="00DE79E5"/>
    <w:rsid w:val="00DE7A01"/>
    <w:rsid w:val="00DE7AB9"/>
    <w:rsid w:val="00DE7B19"/>
    <w:rsid w:val="00DE7C7D"/>
    <w:rsid w:val="00DE7CA8"/>
    <w:rsid w:val="00DE7CE6"/>
    <w:rsid w:val="00DE7D05"/>
    <w:rsid w:val="00DE7D18"/>
    <w:rsid w:val="00DE7D42"/>
    <w:rsid w:val="00DE7D70"/>
    <w:rsid w:val="00DE7DA5"/>
    <w:rsid w:val="00DE7DAE"/>
    <w:rsid w:val="00DE7E17"/>
    <w:rsid w:val="00DE7F7E"/>
    <w:rsid w:val="00DE7FE2"/>
    <w:rsid w:val="00DF001D"/>
    <w:rsid w:val="00DF013D"/>
    <w:rsid w:val="00DF019D"/>
    <w:rsid w:val="00DF0430"/>
    <w:rsid w:val="00DF04E5"/>
    <w:rsid w:val="00DF05BB"/>
    <w:rsid w:val="00DF0711"/>
    <w:rsid w:val="00DF0834"/>
    <w:rsid w:val="00DF0954"/>
    <w:rsid w:val="00DF0AE1"/>
    <w:rsid w:val="00DF0B42"/>
    <w:rsid w:val="00DF0BF9"/>
    <w:rsid w:val="00DF0CCE"/>
    <w:rsid w:val="00DF0D96"/>
    <w:rsid w:val="00DF0E17"/>
    <w:rsid w:val="00DF0F02"/>
    <w:rsid w:val="00DF0F9E"/>
    <w:rsid w:val="00DF11FD"/>
    <w:rsid w:val="00DF124C"/>
    <w:rsid w:val="00DF1288"/>
    <w:rsid w:val="00DF1416"/>
    <w:rsid w:val="00DF1486"/>
    <w:rsid w:val="00DF1506"/>
    <w:rsid w:val="00DF15BA"/>
    <w:rsid w:val="00DF15F6"/>
    <w:rsid w:val="00DF161F"/>
    <w:rsid w:val="00DF1666"/>
    <w:rsid w:val="00DF1803"/>
    <w:rsid w:val="00DF1813"/>
    <w:rsid w:val="00DF18A3"/>
    <w:rsid w:val="00DF18B3"/>
    <w:rsid w:val="00DF1A5F"/>
    <w:rsid w:val="00DF1B08"/>
    <w:rsid w:val="00DF1B64"/>
    <w:rsid w:val="00DF1B86"/>
    <w:rsid w:val="00DF1BFC"/>
    <w:rsid w:val="00DF1C3D"/>
    <w:rsid w:val="00DF1C73"/>
    <w:rsid w:val="00DF1CB0"/>
    <w:rsid w:val="00DF1CD9"/>
    <w:rsid w:val="00DF1D8F"/>
    <w:rsid w:val="00DF1DD2"/>
    <w:rsid w:val="00DF1DE9"/>
    <w:rsid w:val="00DF1F25"/>
    <w:rsid w:val="00DF1FF7"/>
    <w:rsid w:val="00DF2020"/>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2F14"/>
    <w:rsid w:val="00DF3006"/>
    <w:rsid w:val="00DF3069"/>
    <w:rsid w:val="00DF30D4"/>
    <w:rsid w:val="00DF30ED"/>
    <w:rsid w:val="00DF3161"/>
    <w:rsid w:val="00DF3162"/>
    <w:rsid w:val="00DF3187"/>
    <w:rsid w:val="00DF31C3"/>
    <w:rsid w:val="00DF325F"/>
    <w:rsid w:val="00DF326E"/>
    <w:rsid w:val="00DF3303"/>
    <w:rsid w:val="00DF3473"/>
    <w:rsid w:val="00DF34CA"/>
    <w:rsid w:val="00DF356E"/>
    <w:rsid w:val="00DF35DD"/>
    <w:rsid w:val="00DF368B"/>
    <w:rsid w:val="00DF36D9"/>
    <w:rsid w:val="00DF36FB"/>
    <w:rsid w:val="00DF37ED"/>
    <w:rsid w:val="00DF3958"/>
    <w:rsid w:val="00DF395E"/>
    <w:rsid w:val="00DF39B1"/>
    <w:rsid w:val="00DF3A6C"/>
    <w:rsid w:val="00DF3AC6"/>
    <w:rsid w:val="00DF3AC7"/>
    <w:rsid w:val="00DF3AF6"/>
    <w:rsid w:val="00DF3B74"/>
    <w:rsid w:val="00DF3B8C"/>
    <w:rsid w:val="00DF3C5E"/>
    <w:rsid w:val="00DF3C81"/>
    <w:rsid w:val="00DF3D63"/>
    <w:rsid w:val="00DF3D88"/>
    <w:rsid w:val="00DF3E0E"/>
    <w:rsid w:val="00DF3E4D"/>
    <w:rsid w:val="00DF3E90"/>
    <w:rsid w:val="00DF3ECF"/>
    <w:rsid w:val="00DF3EDD"/>
    <w:rsid w:val="00DF3F27"/>
    <w:rsid w:val="00DF3F81"/>
    <w:rsid w:val="00DF3FEC"/>
    <w:rsid w:val="00DF407F"/>
    <w:rsid w:val="00DF40BA"/>
    <w:rsid w:val="00DF4167"/>
    <w:rsid w:val="00DF4192"/>
    <w:rsid w:val="00DF4274"/>
    <w:rsid w:val="00DF42A1"/>
    <w:rsid w:val="00DF42F5"/>
    <w:rsid w:val="00DF42FC"/>
    <w:rsid w:val="00DF43B2"/>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4E45"/>
    <w:rsid w:val="00DF5010"/>
    <w:rsid w:val="00DF501F"/>
    <w:rsid w:val="00DF509A"/>
    <w:rsid w:val="00DF50E9"/>
    <w:rsid w:val="00DF50F1"/>
    <w:rsid w:val="00DF515C"/>
    <w:rsid w:val="00DF5214"/>
    <w:rsid w:val="00DF537E"/>
    <w:rsid w:val="00DF5381"/>
    <w:rsid w:val="00DF5388"/>
    <w:rsid w:val="00DF540B"/>
    <w:rsid w:val="00DF5463"/>
    <w:rsid w:val="00DF553B"/>
    <w:rsid w:val="00DF5614"/>
    <w:rsid w:val="00DF5645"/>
    <w:rsid w:val="00DF5663"/>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E99"/>
    <w:rsid w:val="00DF5F87"/>
    <w:rsid w:val="00DF5FA8"/>
    <w:rsid w:val="00DF6054"/>
    <w:rsid w:val="00DF605F"/>
    <w:rsid w:val="00DF607B"/>
    <w:rsid w:val="00DF612B"/>
    <w:rsid w:val="00DF61BC"/>
    <w:rsid w:val="00DF62B4"/>
    <w:rsid w:val="00DF6339"/>
    <w:rsid w:val="00DF63C1"/>
    <w:rsid w:val="00DF64CA"/>
    <w:rsid w:val="00DF653D"/>
    <w:rsid w:val="00DF65BB"/>
    <w:rsid w:val="00DF66C1"/>
    <w:rsid w:val="00DF66F3"/>
    <w:rsid w:val="00DF66FC"/>
    <w:rsid w:val="00DF67BA"/>
    <w:rsid w:val="00DF67CC"/>
    <w:rsid w:val="00DF6844"/>
    <w:rsid w:val="00DF6851"/>
    <w:rsid w:val="00DF68A6"/>
    <w:rsid w:val="00DF68C3"/>
    <w:rsid w:val="00DF68FA"/>
    <w:rsid w:val="00DF68FF"/>
    <w:rsid w:val="00DF6C19"/>
    <w:rsid w:val="00DF6C9D"/>
    <w:rsid w:val="00DF6CB4"/>
    <w:rsid w:val="00DF6DCF"/>
    <w:rsid w:val="00DF6DF4"/>
    <w:rsid w:val="00DF6F28"/>
    <w:rsid w:val="00DF6F55"/>
    <w:rsid w:val="00DF6F6B"/>
    <w:rsid w:val="00DF6FE9"/>
    <w:rsid w:val="00DF6FEC"/>
    <w:rsid w:val="00DF70AD"/>
    <w:rsid w:val="00DF7132"/>
    <w:rsid w:val="00DF7154"/>
    <w:rsid w:val="00DF71A5"/>
    <w:rsid w:val="00DF71D9"/>
    <w:rsid w:val="00DF7250"/>
    <w:rsid w:val="00DF72D6"/>
    <w:rsid w:val="00DF7388"/>
    <w:rsid w:val="00DF746E"/>
    <w:rsid w:val="00DF7527"/>
    <w:rsid w:val="00DF7546"/>
    <w:rsid w:val="00DF7576"/>
    <w:rsid w:val="00DF7656"/>
    <w:rsid w:val="00DF76A5"/>
    <w:rsid w:val="00DF7804"/>
    <w:rsid w:val="00DF7852"/>
    <w:rsid w:val="00DF7897"/>
    <w:rsid w:val="00DF78BD"/>
    <w:rsid w:val="00DF7A39"/>
    <w:rsid w:val="00DF7A48"/>
    <w:rsid w:val="00DF7AB4"/>
    <w:rsid w:val="00DF7B6C"/>
    <w:rsid w:val="00DF7C04"/>
    <w:rsid w:val="00DF7C10"/>
    <w:rsid w:val="00DF7C2F"/>
    <w:rsid w:val="00DF7C6E"/>
    <w:rsid w:val="00DF7DBD"/>
    <w:rsid w:val="00DF7DDD"/>
    <w:rsid w:val="00DF7E73"/>
    <w:rsid w:val="00DF7EB0"/>
    <w:rsid w:val="00DF7F5C"/>
    <w:rsid w:val="00E00000"/>
    <w:rsid w:val="00E00023"/>
    <w:rsid w:val="00E001FE"/>
    <w:rsid w:val="00E002F8"/>
    <w:rsid w:val="00E00407"/>
    <w:rsid w:val="00E0045E"/>
    <w:rsid w:val="00E004BF"/>
    <w:rsid w:val="00E005AA"/>
    <w:rsid w:val="00E005CF"/>
    <w:rsid w:val="00E00702"/>
    <w:rsid w:val="00E00726"/>
    <w:rsid w:val="00E00745"/>
    <w:rsid w:val="00E00775"/>
    <w:rsid w:val="00E0077E"/>
    <w:rsid w:val="00E007A4"/>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1A"/>
    <w:rsid w:val="00E01846"/>
    <w:rsid w:val="00E019AA"/>
    <w:rsid w:val="00E01A95"/>
    <w:rsid w:val="00E01AA3"/>
    <w:rsid w:val="00E01B3A"/>
    <w:rsid w:val="00E01BE1"/>
    <w:rsid w:val="00E01C25"/>
    <w:rsid w:val="00E01C4B"/>
    <w:rsid w:val="00E01D06"/>
    <w:rsid w:val="00E01D30"/>
    <w:rsid w:val="00E01DBB"/>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7F2"/>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1B"/>
    <w:rsid w:val="00E03787"/>
    <w:rsid w:val="00E03795"/>
    <w:rsid w:val="00E0379C"/>
    <w:rsid w:val="00E038D6"/>
    <w:rsid w:val="00E038FD"/>
    <w:rsid w:val="00E0395B"/>
    <w:rsid w:val="00E039FF"/>
    <w:rsid w:val="00E03ADB"/>
    <w:rsid w:val="00E03CA0"/>
    <w:rsid w:val="00E03CE2"/>
    <w:rsid w:val="00E03D88"/>
    <w:rsid w:val="00E03E65"/>
    <w:rsid w:val="00E03E96"/>
    <w:rsid w:val="00E03FC1"/>
    <w:rsid w:val="00E0403E"/>
    <w:rsid w:val="00E0423E"/>
    <w:rsid w:val="00E04398"/>
    <w:rsid w:val="00E043FF"/>
    <w:rsid w:val="00E04408"/>
    <w:rsid w:val="00E04465"/>
    <w:rsid w:val="00E044C1"/>
    <w:rsid w:val="00E0464A"/>
    <w:rsid w:val="00E0479D"/>
    <w:rsid w:val="00E047C2"/>
    <w:rsid w:val="00E04966"/>
    <w:rsid w:val="00E04A62"/>
    <w:rsid w:val="00E04BFD"/>
    <w:rsid w:val="00E04D1F"/>
    <w:rsid w:val="00E04E23"/>
    <w:rsid w:val="00E04ED0"/>
    <w:rsid w:val="00E04ED3"/>
    <w:rsid w:val="00E04EF7"/>
    <w:rsid w:val="00E04F8D"/>
    <w:rsid w:val="00E0503E"/>
    <w:rsid w:val="00E05122"/>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BC0"/>
    <w:rsid w:val="00E05C0F"/>
    <w:rsid w:val="00E05DC5"/>
    <w:rsid w:val="00E05E72"/>
    <w:rsid w:val="00E05EEE"/>
    <w:rsid w:val="00E0609C"/>
    <w:rsid w:val="00E06135"/>
    <w:rsid w:val="00E0619B"/>
    <w:rsid w:val="00E061CA"/>
    <w:rsid w:val="00E061F8"/>
    <w:rsid w:val="00E0626C"/>
    <w:rsid w:val="00E062AB"/>
    <w:rsid w:val="00E0632C"/>
    <w:rsid w:val="00E0633F"/>
    <w:rsid w:val="00E06348"/>
    <w:rsid w:val="00E063E4"/>
    <w:rsid w:val="00E06475"/>
    <w:rsid w:val="00E066D3"/>
    <w:rsid w:val="00E0686F"/>
    <w:rsid w:val="00E068BB"/>
    <w:rsid w:val="00E069F1"/>
    <w:rsid w:val="00E06A5B"/>
    <w:rsid w:val="00E06AB1"/>
    <w:rsid w:val="00E06B04"/>
    <w:rsid w:val="00E06B68"/>
    <w:rsid w:val="00E06B83"/>
    <w:rsid w:val="00E06D19"/>
    <w:rsid w:val="00E06F62"/>
    <w:rsid w:val="00E06FCD"/>
    <w:rsid w:val="00E07108"/>
    <w:rsid w:val="00E0710D"/>
    <w:rsid w:val="00E071EE"/>
    <w:rsid w:val="00E0724F"/>
    <w:rsid w:val="00E072BB"/>
    <w:rsid w:val="00E072E3"/>
    <w:rsid w:val="00E074FA"/>
    <w:rsid w:val="00E0750C"/>
    <w:rsid w:val="00E07641"/>
    <w:rsid w:val="00E07707"/>
    <w:rsid w:val="00E0775F"/>
    <w:rsid w:val="00E078D3"/>
    <w:rsid w:val="00E079F0"/>
    <w:rsid w:val="00E07A71"/>
    <w:rsid w:val="00E07AB3"/>
    <w:rsid w:val="00E07B03"/>
    <w:rsid w:val="00E07BA2"/>
    <w:rsid w:val="00E07E6A"/>
    <w:rsid w:val="00E07F9B"/>
    <w:rsid w:val="00E10012"/>
    <w:rsid w:val="00E10024"/>
    <w:rsid w:val="00E10065"/>
    <w:rsid w:val="00E10077"/>
    <w:rsid w:val="00E101B4"/>
    <w:rsid w:val="00E1031B"/>
    <w:rsid w:val="00E103AF"/>
    <w:rsid w:val="00E103F1"/>
    <w:rsid w:val="00E10495"/>
    <w:rsid w:val="00E104AD"/>
    <w:rsid w:val="00E1051F"/>
    <w:rsid w:val="00E105C7"/>
    <w:rsid w:val="00E106B1"/>
    <w:rsid w:val="00E1071B"/>
    <w:rsid w:val="00E10724"/>
    <w:rsid w:val="00E107E0"/>
    <w:rsid w:val="00E107FB"/>
    <w:rsid w:val="00E10976"/>
    <w:rsid w:val="00E109A4"/>
    <w:rsid w:val="00E10AA0"/>
    <w:rsid w:val="00E10AC1"/>
    <w:rsid w:val="00E10CEB"/>
    <w:rsid w:val="00E10D05"/>
    <w:rsid w:val="00E10D84"/>
    <w:rsid w:val="00E10E12"/>
    <w:rsid w:val="00E10E49"/>
    <w:rsid w:val="00E10EFB"/>
    <w:rsid w:val="00E10F34"/>
    <w:rsid w:val="00E10FAD"/>
    <w:rsid w:val="00E10FDD"/>
    <w:rsid w:val="00E11025"/>
    <w:rsid w:val="00E110B2"/>
    <w:rsid w:val="00E110DA"/>
    <w:rsid w:val="00E1121F"/>
    <w:rsid w:val="00E11327"/>
    <w:rsid w:val="00E1135E"/>
    <w:rsid w:val="00E1136E"/>
    <w:rsid w:val="00E11390"/>
    <w:rsid w:val="00E113A6"/>
    <w:rsid w:val="00E113D0"/>
    <w:rsid w:val="00E1144C"/>
    <w:rsid w:val="00E114D9"/>
    <w:rsid w:val="00E115B5"/>
    <w:rsid w:val="00E115B8"/>
    <w:rsid w:val="00E116F6"/>
    <w:rsid w:val="00E11726"/>
    <w:rsid w:val="00E11779"/>
    <w:rsid w:val="00E117F0"/>
    <w:rsid w:val="00E1183E"/>
    <w:rsid w:val="00E11928"/>
    <w:rsid w:val="00E1196B"/>
    <w:rsid w:val="00E1196E"/>
    <w:rsid w:val="00E11994"/>
    <w:rsid w:val="00E11C27"/>
    <w:rsid w:val="00E11C97"/>
    <w:rsid w:val="00E11D14"/>
    <w:rsid w:val="00E11D1A"/>
    <w:rsid w:val="00E11D80"/>
    <w:rsid w:val="00E11DB2"/>
    <w:rsid w:val="00E11E45"/>
    <w:rsid w:val="00E11E89"/>
    <w:rsid w:val="00E11EDE"/>
    <w:rsid w:val="00E1204B"/>
    <w:rsid w:val="00E120BA"/>
    <w:rsid w:val="00E12110"/>
    <w:rsid w:val="00E12277"/>
    <w:rsid w:val="00E1227F"/>
    <w:rsid w:val="00E122E4"/>
    <w:rsid w:val="00E12346"/>
    <w:rsid w:val="00E12354"/>
    <w:rsid w:val="00E12372"/>
    <w:rsid w:val="00E1237D"/>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2FD1"/>
    <w:rsid w:val="00E13038"/>
    <w:rsid w:val="00E130A6"/>
    <w:rsid w:val="00E130B3"/>
    <w:rsid w:val="00E130E4"/>
    <w:rsid w:val="00E13187"/>
    <w:rsid w:val="00E13263"/>
    <w:rsid w:val="00E132A0"/>
    <w:rsid w:val="00E13390"/>
    <w:rsid w:val="00E133CA"/>
    <w:rsid w:val="00E133ED"/>
    <w:rsid w:val="00E133F6"/>
    <w:rsid w:val="00E134DA"/>
    <w:rsid w:val="00E136F2"/>
    <w:rsid w:val="00E1371A"/>
    <w:rsid w:val="00E13729"/>
    <w:rsid w:val="00E13874"/>
    <w:rsid w:val="00E138A5"/>
    <w:rsid w:val="00E139DC"/>
    <w:rsid w:val="00E139F0"/>
    <w:rsid w:val="00E13A02"/>
    <w:rsid w:val="00E13A2C"/>
    <w:rsid w:val="00E13AB9"/>
    <w:rsid w:val="00E13AF4"/>
    <w:rsid w:val="00E13AFC"/>
    <w:rsid w:val="00E13B4B"/>
    <w:rsid w:val="00E13C28"/>
    <w:rsid w:val="00E13D9D"/>
    <w:rsid w:val="00E13E5B"/>
    <w:rsid w:val="00E13EA0"/>
    <w:rsid w:val="00E13F4E"/>
    <w:rsid w:val="00E13F66"/>
    <w:rsid w:val="00E13F77"/>
    <w:rsid w:val="00E13FD1"/>
    <w:rsid w:val="00E1406B"/>
    <w:rsid w:val="00E140F2"/>
    <w:rsid w:val="00E1421D"/>
    <w:rsid w:val="00E143F2"/>
    <w:rsid w:val="00E144D7"/>
    <w:rsid w:val="00E144E6"/>
    <w:rsid w:val="00E14510"/>
    <w:rsid w:val="00E14556"/>
    <w:rsid w:val="00E14559"/>
    <w:rsid w:val="00E14674"/>
    <w:rsid w:val="00E1467B"/>
    <w:rsid w:val="00E146D0"/>
    <w:rsid w:val="00E146EB"/>
    <w:rsid w:val="00E1472A"/>
    <w:rsid w:val="00E147F3"/>
    <w:rsid w:val="00E148E9"/>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ACF"/>
    <w:rsid w:val="00E15BA1"/>
    <w:rsid w:val="00E15BFA"/>
    <w:rsid w:val="00E15FF9"/>
    <w:rsid w:val="00E1601A"/>
    <w:rsid w:val="00E160E4"/>
    <w:rsid w:val="00E161CA"/>
    <w:rsid w:val="00E161F0"/>
    <w:rsid w:val="00E16217"/>
    <w:rsid w:val="00E16437"/>
    <w:rsid w:val="00E16468"/>
    <w:rsid w:val="00E164A8"/>
    <w:rsid w:val="00E16517"/>
    <w:rsid w:val="00E1651E"/>
    <w:rsid w:val="00E16568"/>
    <w:rsid w:val="00E16645"/>
    <w:rsid w:val="00E166C1"/>
    <w:rsid w:val="00E16749"/>
    <w:rsid w:val="00E1674C"/>
    <w:rsid w:val="00E168A8"/>
    <w:rsid w:val="00E168D8"/>
    <w:rsid w:val="00E1690A"/>
    <w:rsid w:val="00E16968"/>
    <w:rsid w:val="00E16992"/>
    <w:rsid w:val="00E16A0A"/>
    <w:rsid w:val="00E16AAF"/>
    <w:rsid w:val="00E16AC0"/>
    <w:rsid w:val="00E16B31"/>
    <w:rsid w:val="00E16D5E"/>
    <w:rsid w:val="00E16F4C"/>
    <w:rsid w:val="00E16F8D"/>
    <w:rsid w:val="00E17072"/>
    <w:rsid w:val="00E1715C"/>
    <w:rsid w:val="00E17275"/>
    <w:rsid w:val="00E17390"/>
    <w:rsid w:val="00E17461"/>
    <w:rsid w:val="00E174D9"/>
    <w:rsid w:val="00E174E2"/>
    <w:rsid w:val="00E17570"/>
    <w:rsid w:val="00E17611"/>
    <w:rsid w:val="00E17691"/>
    <w:rsid w:val="00E1771E"/>
    <w:rsid w:val="00E1783C"/>
    <w:rsid w:val="00E17975"/>
    <w:rsid w:val="00E17A38"/>
    <w:rsid w:val="00E17A65"/>
    <w:rsid w:val="00E17BAD"/>
    <w:rsid w:val="00E17C6F"/>
    <w:rsid w:val="00E17CD4"/>
    <w:rsid w:val="00E17DB9"/>
    <w:rsid w:val="00E17FD1"/>
    <w:rsid w:val="00E2008F"/>
    <w:rsid w:val="00E20132"/>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79"/>
    <w:rsid w:val="00E20599"/>
    <w:rsid w:val="00E205AF"/>
    <w:rsid w:val="00E20650"/>
    <w:rsid w:val="00E20653"/>
    <w:rsid w:val="00E2081B"/>
    <w:rsid w:val="00E2087E"/>
    <w:rsid w:val="00E208F9"/>
    <w:rsid w:val="00E20A42"/>
    <w:rsid w:val="00E20A59"/>
    <w:rsid w:val="00E20B93"/>
    <w:rsid w:val="00E20CA8"/>
    <w:rsid w:val="00E20D00"/>
    <w:rsid w:val="00E20D8C"/>
    <w:rsid w:val="00E20DA2"/>
    <w:rsid w:val="00E20DCA"/>
    <w:rsid w:val="00E20DE0"/>
    <w:rsid w:val="00E20F14"/>
    <w:rsid w:val="00E20FC9"/>
    <w:rsid w:val="00E20FD3"/>
    <w:rsid w:val="00E20FDA"/>
    <w:rsid w:val="00E2107B"/>
    <w:rsid w:val="00E21099"/>
    <w:rsid w:val="00E210CA"/>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1E"/>
    <w:rsid w:val="00E216F3"/>
    <w:rsid w:val="00E2172D"/>
    <w:rsid w:val="00E217D9"/>
    <w:rsid w:val="00E21858"/>
    <w:rsid w:val="00E21ADC"/>
    <w:rsid w:val="00E21C30"/>
    <w:rsid w:val="00E21C5B"/>
    <w:rsid w:val="00E21C79"/>
    <w:rsid w:val="00E21CC4"/>
    <w:rsid w:val="00E21CC5"/>
    <w:rsid w:val="00E21CDD"/>
    <w:rsid w:val="00E21D65"/>
    <w:rsid w:val="00E21D96"/>
    <w:rsid w:val="00E21DA7"/>
    <w:rsid w:val="00E21E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46"/>
    <w:rsid w:val="00E22E92"/>
    <w:rsid w:val="00E22F77"/>
    <w:rsid w:val="00E23093"/>
    <w:rsid w:val="00E230C9"/>
    <w:rsid w:val="00E230E7"/>
    <w:rsid w:val="00E232D1"/>
    <w:rsid w:val="00E232FC"/>
    <w:rsid w:val="00E23383"/>
    <w:rsid w:val="00E233AD"/>
    <w:rsid w:val="00E233BB"/>
    <w:rsid w:val="00E236AD"/>
    <w:rsid w:val="00E236E7"/>
    <w:rsid w:val="00E2378D"/>
    <w:rsid w:val="00E237A1"/>
    <w:rsid w:val="00E2389F"/>
    <w:rsid w:val="00E23ABF"/>
    <w:rsid w:val="00E23B2D"/>
    <w:rsid w:val="00E23BB7"/>
    <w:rsid w:val="00E23C2E"/>
    <w:rsid w:val="00E23D24"/>
    <w:rsid w:val="00E23D52"/>
    <w:rsid w:val="00E23D86"/>
    <w:rsid w:val="00E23DC0"/>
    <w:rsid w:val="00E23FD4"/>
    <w:rsid w:val="00E24238"/>
    <w:rsid w:val="00E24396"/>
    <w:rsid w:val="00E2444B"/>
    <w:rsid w:val="00E24466"/>
    <w:rsid w:val="00E2451B"/>
    <w:rsid w:val="00E2453B"/>
    <w:rsid w:val="00E24578"/>
    <w:rsid w:val="00E2465C"/>
    <w:rsid w:val="00E24691"/>
    <w:rsid w:val="00E2487C"/>
    <w:rsid w:val="00E24890"/>
    <w:rsid w:val="00E24930"/>
    <w:rsid w:val="00E24946"/>
    <w:rsid w:val="00E2495A"/>
    <w:rsid w:val="00E24A9D"/>
    <w:rsid w:val="00E24ABA"/>
    <w:rsid w:val="00E24AC4"/>
    <w:rsid w:val="00E24B4F"/>
    <w:rsid w:val="00E24C8E"/>
    <w:rsid w:val="00E24D5F"/>
    <w:rsid w:val="00E24DB7"/>
    <w:rsid w:val="00E24E18"/>
    <w:rsid w:val="00E24E42"/>
    <w:rsid w:val="00E24FBC"/>
    <w:rsid w:val="00E2507C"/>
    <w:rsid w:val="00E25099"/>
    <w:rsid w:val="00E250D0"/>
    <w:rsid w:val="00E2514E"/>
    <w:rsid w:val="00E251D0"/>
    <w:rsid w:val="00E25226"/>
    <w:rsid w:val="00E2530F"/>
    <w:rsid w:val="00E25421"/>
    <w:rsid w:val="00E25456"/>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C18"/>
    <w:rsid w:val="00E25C19"/>
    <w:rsid w:val="00E25D83"/>
    <w:rsid w:val="00E25E59"/>
    <w:rsid w:val="00E25EDB"/>
    <w:rsid w:val="00E25F0C"/>
    <w:rsid w:val="00E25F62"/>
    <w:rsid w:val="00E25FB3"/>
    <w:rsid w:val="00E25FD9"/>
    <w:rsid w:val="00E25FF6"/>
    <w:rsid w:val="00E26073"/>
    <w:rsid w:val="00E26176"/>
    <w:rsid w:val="00E26237"/>
    <w:rsid w:val="00E2638D"/>
    <w:rsid w:val="00E264ED"/>
    <w:rsid w:val="00E26586"/>
    <w:rsid w:val="00E265E6"/>
    <w:rsid w:val="00E2662A"/>
    <w:rsid w:val="00E2666A"/>
    <w:rsid w:val="00E266DB"/>
    <w:rsid w:val="00E267E5"/>
    <w:rsid w:val="00E2684B"/>
    <w:rsid w:val="00E268E5"/>
    <w:rsid w:val="00E26912"/>
    <w:rsid w:val="00E26A11"/>
    <w:rsid w:val="00E26A1E"/>
    <w:rsid w:val="00E26B27"/>
    <w:rsid w:val="00E26CAF"/>
    <w:rsid w:val="00E26CBF"/>
    <w:rsid w:val="00E26D8E"/>
    <w:rsid w:val="00E26E42"/>
    <w:rsid w:val="00E26E8C"/>
    <w:rsid w:val="00E26F3C"/>
    <w:rsid w:val="00E26F83"/>
    <w:rsid w:val="00E270F3"/>
    <w:rsid w:val="00E271AE"/>
    <w:rsid w:val="00E27281"/>
    <w:rsid w:val="00E272E0"/>
    <w:rsid w:val="00E2737A"/>
    <w:rsid w:val="00E273C4"/>
    <w:rsid w:val="00E273F4"/>
    <w:rsid w:val="00E2744A"/>
    <w:rsid w:val="00E274F1"/>
    <w:rsid w:val="00E27518"/>
    <w:rsid w:val="00E2758B"/>
    <w:rsid w:val="00E2758C"/>
    <w:rsid w:val="00E2763D"/>
    <w:rsid w:val="00E2764A"/>
    <w:rsid w:val="00E27672"/>
    <w:rsid w:val="00E276D6"/>
    <w:rsid w:val="00E27742"/>
    <w:rsid w:val="00E27959"/>
    <w:rsid w:val="00E2796D"/>
    <w:rsid w:val="00E27ACF"/>
    <w:rsid w:val="00E27B17"/>
    <w:rsid w:val="00E27CE9"/>
    <w:rsid w:val="00E27E40"/>
    <w:rsid w:val="00E27ED7"/>
    <w:rsid w:val="00E27FA2"/>
    <w:rsid w:val="00E30067"/>
    <w:rsid w:val="00E3012B"/>
    <w:rsid w:val="00E30164"/>
    <w:rsid w:val="00E3022C"/>
    <w:rsid w:val="00E30246"/>
    <w:rsid w:val="00E30287"/>
    <w:rsid w:val="00E3040B"/>
    <w:rsid w:val="00E304B1"/>
    <w:rsid w:val="00E30541"/>
    <w:rsid w:val="00E305D9"/>
    <w:rsid w:val="00E30679"/>
    <w:rsid w:val="00E306E1"/>
    <w:rsid w:val="00E30752"/>
    <w:rsid w:val="00E30836"/>
    <w:rsid w:val="00E3087A"/>
    <w:rsid w:val="00E30892"/>
    <w:rsid w:val="00E308F3"/>
    <w:rsid w:val="00E30990"/>
    <w:rsid w:val="00E309B4"/>
    <w:rsid w:val="00E30AA6"/>
    <w:rsid w:val="00E30AF8"/>
    <w:rsid w:val="00E30B26"/>
    <w:rsid w:val="00E30B65"/>
    <w:rsid w:val="00E30B86"/>
    <w:rsid w:val="00E30BDA"/>
    <w:rsid w:val="00E30C5C"/>
    <w:rsid w:val="00E30E4E"/>
    <w:rsid w:val="00E30F1B"/>
    <w:rsid w:val="00E31030"/>
    <w:rsid w:val="00E31109"/>
    <w:rsid w:val="00E31149"/>
    <w:rsid w:val="00E3122F"/>
    <w:rsid w:val="00E31344"/>
    <w:rsid w:val="00E31389"/>
    <w:rsid w:val="00E3139E"/>
    <w:rsid w:val="00E31416"/>
    <w:rsid w:val="00E3145B"/>
    <w:rsid w:val="00E31495"/>
    <w:rsid w:val="00E3162A"/>
    <w:rsid w:val="00E31654"/>
    <w:rsid w:val="00E3168C"/>
    <w:rsid w:val="00E316C1"/>
    <w:rsid w:val="00E31715"/>
    <w:rsid w:val="00E3181C"/>
    <w:rsid w:val="00E3189D"/>
    <w:rsid w:val="00E31A32"/>
    <w:rsid w:val="00E31AC0"/>
    <w:rsid w:val="00E31C04"/>
    <w:rsid w:val="00E31C51"/>
    <w:rsid w:val="00E31D8D"/>
    <w:rsid w:val="00E31DE6"/>
    <w:rsid w:val="00E31F06"/>
    <w:rsid w:val="00E31FD1"/>
    <w:rsid w:val="00E3216A"/>
    <w:rsid w:val="00E3216E"/>
    <w:rsid w:val="00E3238C"/>
    <w:rsid w:val="00E32494"/>
    <w:rsid w:val="00E32526"/>
    <w:rsid w:val="00E32554"/>
    <w:rsid w:val="00E3278F"/>
    <w:rsid w:val="00E32791"/>
    <w:rsid w:val="00E327C0"/>
    <w:rsid w:val="00E327D2"/>
    <w:rsid w:val="00E32820"/>
    <w:rsid w:val="00E328A4"/>
    <w:rsid w:val="00E32932"/>
    <w:rsid w:val="00E329C8"/>
    <w:rsid w:val="00E32A7B"/>
    <w:rsid w:val="00E32B32"/>
    <w:rsid w:val="00E32B66"/>
    <w:rsid w:val="00E32C6B"/>
    <w:rsid w:val="00E32CA3"/>
    <w:rsid w:val="00E32CA4"/>
    <w:rsid w:val="00E32E0D"/>
    <w:rsid w:val="00E32E34"/>
    <w:rsid w:val="00E32E72"/>
    <w:rsid w:val="00E331B0"/>
    <w:rsid w:val="00E33232"/>
    <w:rsid w:val="00E33339"/>
    <w:rsid w:val="00E33355"/>
    <w:rsid w:val="00E33372"/>
    <w:rsid w:val="00E33375"/>
    <w:rsid w:val="00E333A0"/>
    <w:rsid w:val="00E33558"/>
    <w:rsid w:val="00E3359C"/>
    <w:rsid w:val="00E335C2"/>
    <w:rsid w:val="00E335D4"/>
    <w:rsid w:val="00E335D6"/>
    <w:rsid w:val="00E33708"/>
    <w:rsid w:val="00E33776"/>
    <w:rsid w:val="00E3390B"/>
    <w:rsid w:val="00E33944"/>
    <w:rsid w:val="00E3394B"/>
    <w:rsid w:val="00E3394C"/>
    <w:rsid w:val="00E339E3"/>
    <w:rsid w:val="00E33A1E"/>
    <w:rsid w:val="00E33AB9"/>
    <w:rsid w:val="00E33AFC"/>
    <w:rsid w:val="00E33DBA"/>
    <w:rsid w:val="00E33DDA"/>
    <w:rsid w:val="00E33E24"/>
    <w:rsid w:val="00E34157"/>
    <w:rsid w:val="00E341A5"/>
    <w:rsid w:val="00E34206"/>
    <w:rsid w:val="00E34222"/>
    <w:rsid w:val="00E343F5"/>
    <w:rsid w:val="00E34455"/>
    <w:rsid w:val="00E345C1"/>
    <w:rsid w:val="00E3466E"/>
    <w:rsid w:val="00E34728"/>
    <w:rsid w:val="00E347AE"/>
    <w:rsid w:val="00E34842"/>
    <w:rsid w:val="00E34903"/>
    <w:rsid w:val="00E34C67"/>
    <w:rsid w:val="00E34C73"/>
    <w:rsid w:val="00E34C9C"/>
    <w:rsid w:val="00E34CB3"/>
    <w:rsid w:val="00E34CD0"/>
    <w:rsid w:val="00E34D3B"/>
    <w:rsid w:val="00E34D48"/>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2AC"/>
    <w:rsid w:val="00E35306"/>
    <w:rsid w:val="00E35315"/>
    <w:rsid w:val="00E35327"/>
    <w:rsid w:val="00E354C4"/>
    <w:rsid w:val="00E3559A"/>
    <w:rsid w:val="00E355B6"/>
    <w:rsid w:val="00E355FD"/>
    <w:rsid w:val="00E357E8"/>
    <w:rsid w:val="00E35885"/>
    <w:rsid w:val="00E358C9"/>
    <w:rsid w:val="00E358F6"/>
    <w:rsid w:val="00E359BC"/>
    <w:rsid w:val="00E359E3"/>
    <w:rsid w:val="00E35A9E"/>
    <w:rsid w:val="00E35B35"/>
    <w:rsid w:val="00E35B3B"/>
    <w:rsid w:val="00E35D35"/>
    <w:rsid w:val="00E35D6B"/>
    <w:rsid w:val="00E35D8C"/>
    <w:rsid w:val="00E35DBA"/>
    <w:rsid w:val="00E35E5D"/>
    <w:rsid w:val="00E35F10"/>
    <w:rsid w:val="00E35F23"/>
    <w:rsid w:val="00E36019"/>
    <w:rsid w:val="00E360E6"/>
    <w:rsid w:val="00E36162"/>
    <w:rsid w:val="00E36211"/>
    <w:rsid w:val="00E36214"/>
    <w:rsid w:val="00E36461"/>
    <w:rsid w:val="00E364A5"/>
    <w:rsid w:val="00E364B3"/>
    <w:rsid w:val="00E364BA"/>
    <w:rsid w:val="00E364F0"/>
    <w:rsid w:val="00E36500"/>
    <w:rsid w:val="00E3661C"/>
    <w:rsid w:val="00E3665B"/>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31D"/>
    <w:rsid w:val="00E3733D"/>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73"/>
    <w:rsid w:val="00E3798A"/>
    <w:rsid w:val="00E3798B"/>
    <w:rsid w:val="00E37A07"/>
    <w:rsid w:val="00E37A99"/>
    <w:rsid w:val="00E37AC4"/>
    <w:rsid w:val="00E37ADB"/>
    <w:rsid w:val="00E37AEC"/>
    <w:rsid w:val="00E37B71"/>
    <w:rsid w:val="00E37B9A"/>
    <w:rsid w:val="00E37BA4"/>
    <w:rsid w:val="00E37BE2"/>
    <w:rsid w:val="00E37C64"/>
    <w:rsid w:val="00E37C8B"/>
    <w:rsid w:val="00E37C99"/>
    <w:rsid w:val="00E37D36"/>
    <w:rsid w:val="00E37D98"/>
    <w:rsid w:val="00E37DF5"/>
    <w:rsid w:val="00E37E27"/>
    <w:rsid w:val="00E37E74"/>
    <w:rsid w:val="00E37EE2"/>
    <w:rsid w:val="00E37FE7"/>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846"/>
    <w:rsid w:val="00E4097E"/>
    <w:rsid w:val="00E409FB"/>
    <w:rsid w:val="00E40AA4"/>
    <w:rsid w:val="00E40B67"/>
    <w:rsid w:val="00E40BC1"/>
    <w:rsid w:val="00E40C73"/>
    <w:rsid w:val="00E40CA5"/>
    <w:rsid w:val="00E40CC5"/>
    <w:rsid w:val="00E40D0C"/>
    <w:rsid w:val="00E40D63"/>
    <w:rsid w:val="00E40DB5"/>
    <w:rsid w:val="00E40DB7"/>
    <w:rsid w:val="00E40E16"/>
    <w:rsid w:val="00E40E4D"/>
    <w:rsid w:val="00E40EAF"/>
    <w:rsid w:val="00E40EEE"/>
    <w:rsid w:val="00E40F6B"/>
    <w:rsid w:val="00E40FEC"/>
    <w:rsid w:val="00E410E2"/>
    <w:rsid w:val="00E41138"/>
    <w:rsid w:val="00E41192"/>
    <w:rsid w:val="00E411FD"/>
    <w:rsid w:val="00E41297"/>
    <w:rsid w:val="00E4130A"/>
    <w:rsid w:val="00E4136D"/>
    <w:rsid w:val="00E413D8"/>
    <w:rsid w:val="00E4141F"/>
    <w:rsid w:val="00E41508"/>
    <w:rsid w:val="00E41533"/>
    <w:rsid w:val="00E4154A"/>
    <w:rsid w:val="00E41559"/>
    <w:rsid w:val="00E41576"/>
    <w:rsid w:val="00E415ED"/>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9CF"/>
    <w:rsid w:val="00E42B36"/>
    <w:rsid w:val="00E42BCA"/>
    <w:rsid w:val="00E42D90"/>
    <w:rsid w:val="00E42DFD"/>
    <w:rsid w:val="00E42F33"/>
    <w:rsid w:val="00E4300E"/>
    <w:rsid w:val="00E430BF"/>
    <w:rsid w:val="00E430CB"/>
    <w:rsid w:val="00E4310E"/>
    <w:rsid w:val="00E431B8"/>
    <w:rsid w:val="00E433A4"/>
    <w:rsid w:val="00E433D5"/>
    <w:rsid w:val="00E43568"/>
    <w:rsid w:val="00E43670"/>
    <w:rsid w:val="00E43671"/>
    <w:rsid w:val="00E436FD"/>
    <w:rsid w:val="00E4376B"/>
    <w:rsid w:val="00E43785"/>
    <w:rsid w:val="00E43815"/>
    <w:rsid w:val="00E438B6"/>
    <w:rsid w:val="00E43C28"/>
    <w:rsid w:val="00E43C47"/>
    <w:rsid w:val="00E43C48"/>
    <w:rsid w:val="00E43C73"/>
    <w:rsid w:val="00E43D94"/>
    <w:rsid w:val="00E43D9E"/>
    <w:rsid w:val="00E43E55"/>
    <w:rsid w:val="00E43E84"/>
    <w:rsid w:val="00E43E96"/>
    <w:rsid w:val="00E43F9A"/>
    <w:rsid w:val="00E43FCB"/>
    <w:rsid w:val="00E43FED"/>
    <w:rsid w:val="00E44068"/>
    <w:rsid w:val="00E440E8"/>
    <w:rsid w:val="00E44303"/>
    <w:rsid w:val="00E44347"/>
    <w:rsid w:val="00E444D8"/>
    <w:rsid w:val="00E445EB"/>
    <w:rsid w:val="00E445FF"/>
    <w:rsid w:val="00E4467F"/>
    <w:rsid w:val="00E446A3"/>
    <w:rsid w:val="00E446EE"/>
    <w:rsid w:val="00E44722"/>
    <w:rsid w:val="00E44811"/>
    <w:rsid w:val="00E44837"/>
    <w:rsid w:val="00E448A4"/>
    <w:rsid w:val="00E448C5"/>
    <w:rsid w:val="00E44B2A"/>
    <w:rsid w:val="00E44B81"/>
    <w:rsid w:val="00E44B82"/>
    <w:rsid w:val="00E44E59"/>
    <w:rsid w:val="00E4506E"/>
    <w:rsid w:val="00E45216"/>
    <w:rsid w:val="00E45218"/>
    <w:rsid w:val="00E45601"/>
    <w:rsid w:val="00E4571D"/>
    <w:rsid w:val="00E4574F"/>
    <w:rsid w:val="00E459AB"/>
    <w:rsid w:val="00E459B4"/>
    <w:rsid w:val="00E45A1F"/>
    <w:rsid w:val="00E45A8C"/>
    <w:rsid w:val="00E45ACB"/>
    <w:rsid w:val="00E45B24"/>
    <w:rsid w:val="00E45B79"/>
    <w:rsid w:val="00E45D1D"/>
    <w:rsid w:val="00E45DF0"/>
    <w:rsid w:val="00E45E1C"/>
    <w:rsid w:val="00E45E89"/>
    <w:rsid w:val="00E45E9E"/>
    <w:rsid w:val="00E45EB5"/>
    <w:rsid w:val="00E45F28"/>
    <w:rsid w:val="00E45F57"/>
    <w:rsid w:val="00E45FBA"/>
    <w:rsid w:val="00E46056"/>
    <w:rsid w:val="00E460B3"/>
    <w:rsid w:val="00E460F6"/>
    <w:rsid w:val="00E460FE"/>
    <w:rsid w:val="00E46130"/>
    <w:rsid w:val="00E46143"/>
    <w:rsid w:val="00E4615A"/>
    <w:rsid w:val="00E4617B"/>
    <w:rsid w:val="00E461AA"/>
    <w:rsid w:val="00E46297"/>
    <w:rsid w:val="00E46343"/>
    <w:rsid w:val="00E4651F"/>
    <w:rsid w:val="00E465FE"/>
    <w:rsid w:val="00E46611"/>
    <w:rsid w:val="00E46621"/>
    <w:rsid w:val="00E46623"/>
    <w:rsid w:val="00E46671"/>
    <w:rsid w:val="00E466FC"/>
    <w:rsid w:val="00E46809"/>
    <w:rsid w:val="00E46988"/>
    <w:rsid w:val="00E46995"/>
    <w:rsid w:val="00E46A42"/>
    <w:rsid w:val="00E46A55"/>
    <w:rsid w:val="00E46A5C"/>
    <w:rsid w:val="00E46A88"/>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6F7"/>
    <w:rsid w:val="00E47741"/>
    <w:rsid w:val="00E4782F"/>
    <w:rsid w:val="00E478F5"/>
    <w:rsid w:val="00E479B8"/>
    <w:rsid w:val="00E479E0"/>
    <w:rsid w:val="00E47A30"/>
    <w:rsid w:val="00E47A7E"/>
    <w:rsid w:val="00E47A85"/>
    <w:rsid w:val="00E47BD1"/>
    <w:rsid w:val="00E47C3E"/>
    <w:rsid w:val="00E47CA9"/>
    <w:rsid w:val="00E47E04"/>
    <w:rsid w:val="00E47F00"/>
    <w:rsid w:val="00E50049"/>
    <w:rsid w:val="00E500F9"/>
    <w:rsid w:val="00E50101"/>
    <w:rsid w:val="00E5013E"/>
    <w:rsid w:val="00E5015A"/>
    <w:rsid w:val="00E50200"/>
    <w:rsid w:val="00E50262"/>
    <w:rsid w:val="00E50277"/>
    <w:rsid w:val="00E503FC"/>
    <w:rsid w:val="00E50452"/>
    <w:rsid w:val="00E5049B"/>
    <w:rsid w:val="00E50512"/>
    <w:rsid w:val="00E5058E"/>
    <w:rsid w:val="00E50598"/>
    <w:rsid w:val="00E505B5"/>
    <w:rsid w:val="00E50657"/>
    <w:rsid w:val="00E506A8"/>
    <w:rsid w:val="00E5072F"/>
    <w:rsid w:val="00E50805"/>
    <w:rsid w:val="00E50884"/>
    <w:rsid w:val="00E509A7"/>
    <w:rsid w:val="00E50A5D"/>
    <w:rsid w:val="00E50A90"/>
    <w:rsid w:val="00E50AB6"/>
    <w:rsid w:val="00E50B29"/>
    <w:rsid w:val="00E50BA5"/>
    <w:rsid w:val="00E50BB6"/>
    <w:rsid w:val="00E50C09"/>
    <w:rsid w:val="00E50D11"/>
    <w:rsid w:val="00E50DAB"/>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2A"/>
    <w:rsid w:val="00E5184A"/>
    <w:rsid w:val="00E518C6"/>
    <w:rsid w:val="00E51910"/>
    <w:rsid w:val="00E5194A"/>
    <w:rsid w:val="00E51972"/>
    <w:rsid w:val="00E519BA"/>
    <w:rsid w:val="00E51A5E"/>
    <w:rsid w:val="00E51A81"/>
    <w:rsid w:val="00E51A91"/>
    <w:rsid w:val="00E51C06"/>
    <w:rsid w:val="00E51D21"/>
    <w:rsid w:val="00E51D41"/>
    <w:rsid w:val="00E51E61"/>
    <w:rsid w:val="00E51EA4"/>
    <w:rsid w:val="00E51ED5"/>
    <w:rsid w:val="00E51EE1"/>
    <w:rsid w:val="00E51F32"/>
    <w:rsid w:val="00E51FB4"/>
    <w:rsid w:val="00E51FBD"/>
    <w:rsid w:val="00E52063"/>
    <w:rsid w:val="00E520FD"/>
    <w:rsid w:val="00E52155"/>
    <w:rsid w:val="00E52172"/>
    <w:rsid w:val="00E52196"/>
    <w:rsid w:val="00E521AA"/>
    <w:rsid w:val="00E521BA"/>
    <w:rsid w:val="00E52341"/>
    <w:rsid w:val="00E523D5"/>
    <w:rsid w:val="00E523DE"/>
    <w:rsid w:val="00E524BA"/>
    <w:rsid w:val="00E525C4"/>
    <w:rsid w:val="00E52604"/>
    <w:rsid w:val="00E52621"/>
    <w:rsid w:val="00E528C8"/>
    <w:rsid w:val="00E5291F"/>
    <w:rsid w:val="00E52952"/>
    <w:rsid w:val="00E5297A"/>
    <w:rsid w:val="00E52B0D"/>
    <w:rsid w:val="00E52C2C"/>
    <w:rsid w:val="00E52C93"/>
    <w:rsid w:val="00E52CAC"/>
    <w:rsid w:val="00E52CB1"/>
    <w:rsid w:val="00E52CD9"/>
    <w:rsid w:val="00E52D3D"/>
    <w:rsid w:val="00E52EBA"/>
    <w:rsid w:val="00E52F16"/>
    <w:rsid w:val="00E53030"/>
    <w:rsid w:val="00E530F8"/>
    <w:rsid w:val="00E53195"/>
    <w:rsid w:val="00E531B4"/>
    <w:rsid w:val="00E53263"/>
    <w:rsid w:val="00E533E7"/>
    <w:rsid w:val="00E53454"/>
    <w:rsid w:val="00E53532"/>
    <w:rsid w:val="00E53583"/>
    <w:rsid w:val="00E535FA"/>
    <w:rsid w:val="00E53681"/>
    <w:rsid w:val="00E53737"/>
    <w:rsid w:val="00E53756"/>
    <w:rsid w:val="00E5388D"/>
    <w:rsid w:val="00E5391D"/>
    <w:rsid w:val="00E53949"/>
    <w:rsid w:val="00E53972"/>
    <w:rsid w:val="00E53978"/>
    <w:rsid w:val="00E53A04"/>
    <w:rsid w:val="00E53A8B"/>
    <w:rsid w:val="00E53A98"/>
    <w:rsid w:val="00E53ACA"/>
    <w:rsid w:val="00E53ACD"/>
    <w:rsid w:val="00E53B64"/>
    <w:rsid w:val="00E53BB5"/>
    <w:rsid w:val="00E53C96"/>
    <w:rsid w:val="00E53CAA"/>
    <w:rsid w:val="00E53CAD"/>
    <w:rsid w:val="00E53ECB"/>
    <w:rsid w:val="00E53EF7"/>
    <w:rsid w:val="00E5405B"/>
    <w:rsid w:val="00E5409D"/>
    <w:rsid w:val="00E5409F"/>
    <w:rsid w:val="00E540DD"/>
    <w:rsid w:val="00E541CA"/>
    <w:rsid w:val="00E54233"/>
    <w:rsid w:val="00E54234"/>
    <w:rsid w:val="00E5424E"/>
    <w:rsid w:val="00E54295"/>
    <w:rsid w:val="00E542DC"/>
    <w:rsid w:val="00E5437E"/>
    <w:rsid w:val="00E543BB"/>
    <w:rsid w:val="00E5445C"/>
    <w:rsid w:val="00E544ED"/>
    <w:rsid w:val="00E545A6"/>
    <w:rsid w:val="00E54629"/>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65"/>
    <w:rsid w:val="00E54FD9"/>
    <w:rsid w:val="00E55104"/>
    <w:rsid w:val="00E5518E"/>
    <w:rsid w:val="00E551E2"/>
    <w:rsid w:val="00E55226"/>
    <w:rsid w:val="00E552A7"/>
    <w:rsid w:val="00E552FE"/>
    <w:rsid w:val="00E55429"/>
    <w:rsid w:val="00E5548E"/>
    <w:rsid w:val="00E554CE"/>
    <w:rsid w:val="00E5551D"/>
    <w:rsid w:val="00E55545"/>
    <w:rsid w:val="00E5555F"/>
    <w:rsid w:val="00E55566"/>
    <w:rsid w:val="00E556DE"/>
    <w:rsid w:val="00E55700"/>
    <w:rsid w:val="00E557D5"/>
    <w:rsid w:val="00E5584C"/>
    <w:rsid w:val="00E55892"/>
    <w:rsid w:val="00E559FD"/>
    <w:rsid w:val="00E55BD4"/>
    <w:rsid w:val="00E55C12"/>
    <w:rsid w:val="00E55D12"/>
    <w:rsid w:val="00E55D24"/>
    <w:rsid w:val="00E55D42"/>
    <w:rsid w:val="00E55DF9"/>
    <w:rsid w:val="00E55F70"/>
    <w:rsid w:val="00E55F8D"/>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A7C"/>
    <w:rsid w:val="00E56AF3"/>
    <w:rsid w:val="00E56B41"/>
    <w:rsid w:val="00E56B46"/>
    <w:rsid w:val="00E56B9C"/>
    <w:rsid w:val="00E56BBD"/>
    <w:rsid w:val="00E56BF9"/>
    <w:rsid w:val="00E56CB9"/>
    <w:rsid w:val="00E56D2B"/>
    <w:rsid w:val="00E56D3F"/>
    <w:rsid w:val="00E56D4F"/>
    <w:rsid w:val="00E56D51"/>
    <w:rsid w:val="00E56DFB"/>
    <w:rsid w:val="00E56E87"/>
    <w:rsid w:val="00E56EBC"/>
    <w:rsid w:val="00E56F7B"/>
    <w:rsid w:val="00E56FAF"/>
    <w:rsid w:val="00E56FF7"/>
    <w:rsid w:val="00E5709D"/>
    <w:rsid w:val="00E570BE"/>
    <w:rsid w:val="00E570D9"/>
    <w:rsid w:val="00E57130"/>
    <w:rsid w:val="00E57248"/>
    <w:rsid w:val="00E572AA"/>
    <w:rsid w:val="00E572B2"/>
    <w:rsid w:val="00E572FA"/>
    <w:rsid w:val="00E5738B"/>
    <w:rsid w:val="00E57404"/>
    <w:rsid w:val="00E575F4"/>
    <w:rsid w:val="00E57612"/>
    <w:rsid w:val="00E57626"/>
    <w:rsid w:val="00E576B3"/>
    <w:rsid w:val="00E576E0"/>
    <w:rsid w:val="00E577A8"/>
    <w:rsid w:val="00E57892"/>
    <w:rsid w:val="00E578A3"/>
    <w:rsid w:val="00E5797E"/>
    <w:rsid w:val="00E579A5"/>
    <w:rsid w:val="00E57A7B"/>
    <w:rsid w:val="00E57B56"/>
    <w:rsid w:val="00E57BEB"/>
    <w:rsid w:val="00E57C4C"/>
    <w:rsid w:val="00E57C7F"/>
    <w:rsid w:val="00E57CB1"/>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889"/>
    <w:rsid w:val="00E608D0"/>
    <w:rsid w:val="00E6090C"/>
    <w:rsid w:val="00E609DD"/>
    <w:rsid w:val="00E60B34"/>
    <w:rsid w:val="00E60BB7"/>
    <w:rsid w:val="00E60DF9"/>
    <w:rsid w:val="00E60E79"/>
    <w:rsid w:val="00E60E7C"/>
    <w:rsid w:val="00E60E86"/>
    <w:rsid w:val="00E60FD8"/>
    <w:rsid w:val="00E6105B"/>
    <w:rsid w:val="00E61173"/>
    <w:rsid w:val="00E61229"/>
    <w:rsid w:val="00E61258"/>
    <w:rsid w:val="00E6136E"/>
    <w:rsid w:val="00E613B6"/>
    <w:rsid w:val="00E6142D"/>
    <w:rsid w:val="00E61439"/>
    <w:rsid w:val="00E61510"/>
    <w:rsid w:val="00E6154C"/>
    <w:rsid w:val="00E61576"/>
    <w:rsid w:val="00E6158E"/>
    <w:rsid w:val="00E61603"/>
    <w:rsid w:val="00E61756"/>
    <w:rsid w:val="00E6175B"/>
    <w:rsid w:val="00E617D6"/>
    <w:rsid w:val="00E617E9"/>
    <w:rsid w:val="00E6188C"/>
    <w:rsid w:val="00E6195C"/>
    <w:rsid w:val="00E61974"/>
    <w:rsid w:val="00E61A35"/>
    <w:rsid w:val="00E61AD2"/>
    <w:rsid w:val="00E61BAE"/>
    <w:rsid w:val="00E61BD3"/>
    <w:rsid w:val="00E61C37"/>
    <w:rsid w:val="00E61CC2"/>
    <w:rsid w:val="00E61DC9"/>
    <w:rsid w:val="00E61E5A"/>
    <w:rsid w:val="00E61F4C"/>
    <w:rsid w:val="00E62008"/>
    <w:rsid w:val="00E6206B"/>
    <w:rsid w:val="00E620BC"/>
    <w:rsid w:val="00E620E8"/>
    <w:rsid w:val="00E62120"/>
    <w:rsid w:val="00E62147"/>
    <w:rsid w:val="00E6215F"/>
    <w:rsid w:val="00E62256"/>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B2"/>
    <w:rsid w:val="00E62FFE"/>
    <w:rsid w:val="00E63192"/>
    <w:rsid w:val="00E631EA"/>
    <w:rsid w:val="00E63296"/>
    <w:rsid w:val="00E6329F"/>
    <w:rsid w:val="00E632A4"/>
    <w:rsid w:val="00E632B1"/>
    <w:rsid w:val="00E632ED"/>
    <w:rsid w:val="00E633B5"/>
    <w:rsid w:val="00E633B7"/>
    <w:rsid w:val="00E63417"/>
    <w:rsid w:val="00E63491"/>
    <w:rsid w:val="00E634F4"/>
    <w:rsid w:val="00E63558"/>
    <w:rsid w:val="00E635BC"/>
    <w:rsid w:val="00E63601"/>
    <w:rsid w:val="00E63655"/>
    <w:rsid w:val="00E63668"/>
    <w:rsid w:val="00E63682"/>
    <w:rsid w:val="00E6377A"/>
    <w:rsid w:val="00E637F6"/>
    <w:rsid w:val="00E63896"/>
    <w:rsid w:val="00E638B8"/>
    <w:rsid w:val="00E639D1"/>
    <w:rsid w:val="00E63A47"/>
    <w:rsid w:val="00E63A5E"/>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2"/>
    <w:rsid w:val="00E648E3"/>
    <w:rsid w:val="00E648F4"/>
    <w:rsid w:val="00E64969"/>
    <w:rsid w:val="00E6499A"/>
    <w:rsid w:val="00E6499E"/>
    <w:rsid w:val="00E64BEF"/>
    <w:rsid w:val="00E64C13"/>
    <w:rsid w:val="00E64CF0"/>
    <w:rsid w:val="00E64D13"/>
    <w:rsid w:val="00E64D6B"/>
    <w:rsid w:val="00E64D94"/>
    <w:rsid w:val="00E64EAB"/>
    <w:rsid w:val="00E64F36"/>
    <w:rsid w:val="00E65010"/>
    <w:rsid w:val="00E6511B"/>
    <w:rsid w:val="00E65209"/>
    <w:rsid w:val="00E6524A"/>
    <w:rsid w:val="00E6537C"/>
    <w:rsid w:val="00E65414"/>
    <w:rsid w:val="00E6541D"/>
    <w:rsid w:val="00E65505"/>
    <w:rsid w:val="00E65507"/>
    <w:rsid w:val="00E65574"/>
    <w:rsid w:val="00E6561A"/>
    <w:rsid w:val="00E6566B"/>
    <w:rsid w:val="00E657A1"/>
    <w:rsid w:val="00E65801"/>
    <w:rsid w:val="00E658A0"/>
    <w:rsid w:val="00E658FA"/>
    <w:rsid w:val="00E659F1"/>
    <w:rsid w:val="00E659F9"/>
    <w:rsid w:val="00E65A34"/>
    <w:rsid w:val="00E65A62"/>
    <w:rsid w:val="00E65A70"/>
    <w:rsid w:val="00E65A9A"/>
    <w:rsid w:val="00E65B70"/>
    <w:rsid w:val="00E65BDF"/>
    <w:rsid w:val="00E65C10"/>
    <w:rsid w:val="00E65C93"/>
    <w:rsid w:val="00E65CC6"/>
    <w:rsid w:val="00E65D52"/>
    <w:rsid w:val="00E65D9F"/>
    <w:rsid w:val="00E65DEB"/>
    <w:rsid w:val="00E65E06"/>
    <w:rsid w:val="00E65F5C"/>
    <w:rsid w:val="00E65F7F"/>
    <w:rsid w:val="00E65FA8"/>
    <w:rsid w:val="00E660C8"/>
    <w:rsid w:val="00E661BC"/>
    <w:rsid w:val="00E661D2"/>
    <w:rsid w:val="00E66244"/>
    <w:rsid w:val="00E66256"/>
    <w:rsid w:val="00E66496"/>
    <w:rsid w:val="00E6649D"/>
    <w:rsid w:val="00E66501"/>
    <w:rsid w:val="00E66697"/>
    <w:rsid w:val="00E666D1"/>
    <w:rsid w:val="00E6679A"/>
    <w:rsid w:val="00E667DA"/>
    <w:rsid w:val="00E668AA"/>
    <w:rsid w:val="00E668FE"/>
    <w:rsid w:val="00E66949"/>
    <w:rsid w:val="00E669AE"/>
    <w:rsid w:val="00E669CA"/>
    <w:rsid w:val="00E66A73"/>
    <w:rsid w:val="00E66A95"/>
    <w:rsid w:val="00E66C6B"/>
    <w:rsid w:val="00E66CD3"/>
    <w:rsid w:val="00E66CFC"/>
    <w:rsid w:val="00E66D5F"/>
    <w:rsid w:val="00E66DE9"/>
    <w:rsid w:val="00E66E4C"/>
    <w:rsid w:val="00E67010"/>
    <w:rsid w:val="00E6705B"/>
    <w:rsid w:val="00E670F5"/>
    <w:rsid w:val="00E672AA"/>
    <w:rsid w:val="00E673DE"/>
    <w:rsid w:val="00E67403"/>
    <w:rsid w:val="00E6756F"/>
    <w:rsid w:val="00E6759E"/>
    <w:rsid w:val="00E67668"/>
    <w:rsid w:val="00E6792E"/>
    <w:rsid w:val="00E67A9D"/>
    <w:rsid w:val="00E67BB5"/>
    <w:rsid w:val="00E67C8B"/>
    <w:rsid w:val="00E67CAE"/>
    <w:rsid w:val="00E67D9A"/>
    <w:rsid w:val="00E67F1C"/>
    <w:rsid w:val="00E67FB6"/>
    <w:rsid w:val="00E70087"/>
    <w:rsid w:val="00E700A6"/>
    <w:rsid w:val="00E7011B"/>
    <w:rsid w:val="00E701D4"/>
    <w:rsid w:val="00E702B3"/>
    <w:rsid w:val="00E702FC"/>
    <w:rsid w:val="00E70458"/>
    <w:rsid w:val="00E704C5"/>
    <w:rsid w:val="00E704CC"/>
    <w:rsid w:val="00E7058E"/>
    <w:rsid w:val="00E70597"/>
    <w:rsid w:val="00E7064E"/>
    <w:rsid w:val="00E70857"/>
    <w:rsid w:val="00E7088F"/>
    <w:rsid w:val="00E708CD"/>
    <w:rsid w:val="00E708D3"/>
    <w:rsid w:val="00E708DD"/>
    <w:rsid w:val="00E709F1"/>
    <w:rsid w:val="00E709FB"/>
    <w:rsid w:val="00E70A73"/>
    <w:rsid w:val="00E70C52"/>
    <w:rsid w:val="00E70C61"/>
    <w:rsid w:val="00E70D2B"/>
    <w:rsid w:val="00E70EC1"/>
    <w:rsid w:val="00E70FD6"/>
    <w:rsid w:val="00E710ED"/>
    <w:rsid w:val="00E711F1"/>
    <w:rsid w:val="00E71281"/>
    <w:rsid w:val="00E71282"/>
    <w:rsid w:val="00E712C7"/>
    <w:rsid w:val="00E712CB"/>
    <w:rsid w:val="00E712FD"/>
    <w:rsid w:val="00E713BF"/>
    <w:rsid w:val="00E71478"/>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EE3"/>
    <w:rsid w:val="00E71F87"/>
    <w:rsid w:val="00E71FF0"/>
    <w:rsid w:val="00E7203B"/>
    <w:rsid w:val="00E7216C"/>
    <w:rsid w:val="00E72333"/>
    <w:rsid w:val="00E723C7"/>
    <w:rsid w:val="00E72702"/>
    <w:rsid w:val="00E7276D"/>
    <w:rsid w:val="00E72952"/>
    <w:rsid w:val="00E72956"/>
    <w:rsid w:val="00E72A3F"/>
    <w:rsid w:val="00E72B11"/>
    <w:rsid w:val="00E72B7E"/>
    <w:rsid w:val="00E72C20"/>
    <w:rsid w:val="00E72C85"/>
    <w:rsid w:val="00E72DBD"/>
    <w:rsid w:val="00E72EC2"/>
    <w:rsid w:val="00E72EDF"/>
    <w:rsid w:val="00E72F57"/>
    <w:rsid w:val="00E72F92"/>
    <w:rsid w:val="00E72FF4"/>
    <w:rsid w:val="00E730A2"/>
    <w:rsid w:val="00E730AD"/>
    <w:rsid w:val="00E730F5"/>
    <w:rsid w:val="00E7315F"/>
    <w:rsid w:val="00E73165"/>
    <w:rsid w:val="00E731AA"/>
    <w:rsid w:val="00E7332F"/>
    <w:rsid w:val="00E7335C"/>
    <w:rsid w:val="00E73518"/>
    <w:rsid w:val="00E7351D"/>
    <w:rsid w:val="00E735CB"/>
    <w:rsid w:val="00E73623"/>
    <w:rsid w:val="00E7362D"/>
    <w:rsid w:val="00E73884"/>
    <w:rsid w:val="00E73914"/>
    <w:rsid w:val="00E7392B"/>
    <w:rsid w:val="00E73A2D"/>
    <w:rsid w:val="00E73AD2"/>
    <w:rsid w:val="00E73BA6"/>
    <w:rsid w:val="00E73C8E"/>
    <w:rsid w:val="00E73CCF"/>
    <w:rsid w:val="00E73DCA"/>
    <w:rsid w:val="00E73E14"/>
    <w:rsid w:val="00E73E32"/>
    <w:rsid w:val="00E73E39"/>
    <w:rsid w:val="00E73F6A"/>
    <w:rsid w:val="00E7401E"/>
    <w:rsid w:val="00E74283"/>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25"/>
    <w:rsid w:val="00E755CB"/>
    <w:rsid w:val="00E75695"/>
    <w:rsid w:val="00E75741"/>
    <w:rsid w:val="00E75799"/>
    <w:rsid w:val="00E757BB"/>
    <w:rsid w:val="00E75869"/>
    <w:rsid w:val="00E758AC"/>
    <w:rsid w:val="00E758BA"/>
    <w:rsid w:val="00E75923"/>
    <w:rsid w:val="00E7593D"/>
    <w:rsid w:val="00E759C1"/>
    <w:rsid w:val="00E759E8"/>
    <w:rsid w:val="00E75B5C"/>
    <w:rsid w:val="00E75D74"/>
    <w:rsid w:val="00E75E0C"/>
    <w:rsid w:val="00E75E55"/>
    <w:rsid w:val="00E75E70"/>
    <w:rsid w:val="00E7601B"/>
    <w:rsid w:val="00E7605D"/>
    <w:rsid w:val="00E76086"/>
    <w:rsid w:val="00E760AB"/>
    <w:rsid w:val="00E760F7"/>
    <w:rsid w:val="00E76177"/>
    <w:rsid w:val="00E761B6"/>
    <w:rsid w:val="00E7624E"/>
    <w:rsid w:val="00E7629C"/>
    <w:rsid w:val="00E7631B"/>
    <w:rsid w:val="00E76341"/>
    <w:rsid w:val="00E76353"/>
    <w:rsid w:val="00E76428"/>
    <w:rsid w:val="00E7647A"/>
    <w:rsid w:val="00E7655D"/>
    <w:rsid w:val="00E765AC"/>
    <w:rsid w:val="00E7663E"/>
    <w:rsid w:val="00E766A3"/>
    <w:rsid w:val="00E7672B"/>
    <w:rsid w:val="00E76737"/>
    <w:rsid w:val="00E76764"/>
    <w:rsid w:val="00E7686E"/>
    <w:rsid w:val="00E76893"/>
    <w:rsid w:val="00E76895"/>
    <w:rsid w:val="00E768F2"/>
    <w:rsid w:val="00E76917"/>
    <w:rsid w:val="00E76929"/>
    <w:rsid w:val="00E769D1"/>
    <w:rsid w:val="00E76A05"/>
    <w:rsid w:val="00E76A5F"/>
    <w:rsid w:val="00E76BF0"/>
    <w:rsid w:val="00E76C98"/>
    <w:rsid w:val="00E76CD3"/>
    <w:rsid w:val="00E76E7B"/>
    <w:rsid w:val="00E7703A"/>
    <w:rsid w:val="00E7706A"/>
    <w:rsid w:val="00E77086"/>
    <w:rsid w:val="00E771B7"/>
    <w:rsid w:val="00E77400"/>
    <w:rsid w:val="00E7756F"/>
    <w:rsid w:val="00E775C2"/>
    <w:rsid w:val="00E776E3"/>
    <w:rsid w:val="00E77712"/>
    <w:rsid w:val="00E77846"/>
    <w:rsid w:val="00E7785C"/>
    <w:rsid w:val="00E77995"/>
    <w:rsid w:val="00E77B0B"/>
    <w:rsid w:val="00E77B51"/>
    <w:rsid w:val="00E77BAF"/>
    <w:rsid w:val="00E77BC7"/>
    <w:rsid w:val="00E77CCE"/>
    <w:rsid w:val="00E77D1C"/>
    <w:rsid w:val="00E77D89"/>
    <w:rsid w:val="00E77F88"/>
    <w:rsid w:val="00E77F9A"/>
    <w:rsid w:val="00E77FD0"/>
    <w:rsid w:val="00E8008E"/>
    <w:rsid w:val="00E80235"/>
    <w:rsid w:val="00E8031C"/>
    <w:rsid w:val="00E803B3"/>
    <w:rsid w:val="00E8041C"/>
    <w:rsid w:val="00E80492"/>
    <w:rsid w:val="00E8052A"/>
    <w:rsid w:val="00E80545"/>
    <w:rsid w:val="00E805E9"/>
    <w:rsid w:val="00E805EF"/>
    <w:rsid w:val="00E806C1"/>
    <w:rsid w:val="00E806C6"/>
    <w:rsid w:val="00E807F0"/>
    <w:rsid w:val="00E80865"/>
    <w:rsid w:val="00E8088F"/>
    <w:rsid w:val="00E8098B"/>
    <w:rsid w:val="00E80992"/>
    <w:rsid w:val="00E809F9"/>
    <w:rsid w:val="00E809FD"/>
    <w:rsid w:val="00E80A1F"/>
    <w:rsid w:val="00E80B0A"/>
    <w:rsid w:val="00E80B51"/>
    <w:rsid w:val="00E80CE6"/>
    <w:rsid w:val="00E80CFD"/>
    <w:rsid w:val="00E80D5D"/>
    <w:rsid w:val="00E80DAA"/>
    <w:rsid w:val="00E80DD9"/>
    <w:rsid w:val="00E80E9D"/>
    <w:rsid w:val="00E80F71"/>
    <w:rsid w:val="00E810EE"/>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893"/>
    <w:rsid w:val="00E819BD"/>
    <w:rsid w:val="00E819DF"/>
    <w:rsid w:val="00E81A4E"/>
    <w:rsid w:val="00E81AD7"/>
    <w:rsid w:val="00E81B08"/>
    <w:rsid w:val="00E81C33"/>
    <w:rsid w:val="00E81C5D"/>
    <w:rsid w:val="00E81E0D"/>
    <w:rsid w:val="00E81E1B"/>
    <w:rsid w:val="00E81E4E"/>
    <w:rsid w:val="00E81E62"/>
    <w:rsid w:val="00E81FF8"/>
    <w:rsid w:val="00E82016"/>
    <w:rsid w:val="00E82067"/>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7D9"/>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4D2"/>
    <w:rsid w:val="00E835EA"/>
    <w:rsid w:val="00E83634"/>
    <w:rsid w:val="00E83653"/>
    <w:rsid w:val="00E8391D"/>
    <w:rsid w:val="00E83939"/>
    <w:rsid w:val="00E83A4A"/>
    <w:rsid w:val="00E83A6F"/>
    <w:rsid w:val="00E83C4B"/>
    <w:rsid w:val="00E83C69"/>
    <w:rsid w:val="00E83C91"/>
    <w:rsid w:val="00E83E2A"/>
    <w:rsid w:val="00E83E8D"/>
    <w:rsid w:val="00E83F59"/>
    <w:rsid w:val="00E84187"/>
    <w:rsid w:val="00E841DA"/>
    <w:rsid w:val="00E842C5"/>
    <w:rsid w:val="00E8434F"/>
    <w:rsid w:val="00E8443A"/>
    <w:rsid w:val="00E8448A"/>
    <w:rsid w:val="00E844D5"/>
    <w:rsid w:val="00E8451E"/>
    <w:rsid w:val="00E845B0"/>
    <w:rsid w:val="00E84648"/>
    <w:rsid w:val="00E84653"/>
    <w:rsid w:val="00E846BA"/>
    <w:rsid w:val="00E846D2"/>
    <w:rsid w:val="00E84715"/>
    <w:rsid w:val="00E84908"/>
    <w:rsid w:val="00E8497F"/>
    <w:rsid w:val="00E849F5"/>
    <w:rsid w:val="00E84A26"/>
    <w:rsid w:val="00E84CE1"/>
    <w:rsid w:val="00E84D0C"/>
    <w:rsid w:val="00E84DC2"/>
    <w:rsid w:val="00E84DC4"/>
    <w:rsid w:val="00E84E69"/>
    <w:rsid w:val="00E84F90"/>
    <w:rsid w:val="00E84FD5"/>
    <w:rsid w:val="00E85030"/>
    <w:rsid w:val="00E850DB"/>
    <w:rsid w:val="00E85121"/>
    <w:rsid w:val="00E85124"/>
    <w:rsid w:val="00E85147"/>
    <w:rsid w:val="00E851A9"/>
    <w:rsid w:val="00E85203"/>
    <w:rsid w:val="00E85204"/>
    <w:rsid w:val="00E8556B"/>
    <w:rsid w:val="00E8563B"/>
    <w:rsid w:val="00E85760"/>
    <w:rsid w:val="00E85765"/>
    <w:rsid w:val="00E85910"/>
    <w:rsid w:val="00E85936"/>
    <w:rsid w:val="00E8597C"/>
    <w:rsid w:val="00E859E2"/>
    <w:rsid w:val="00E85A9C"/>
    <w:rsid w:val="00E85B0F"/>
    <w:rsid w:val="00E85C49"/>
    <w:rsid w:val="00E85C83"/>
    <w:rsid w:val="00E85E2E"/>
    <w:rsid w:val="00E85E95"/>
    <w:rsid w:val="00E85E9D"/>
    <w:rsid w:val="00E85EE5"/>
    <w:rsid w:val="00E85F1F"/>
    <w:rsid w:val="00E85F88"/>
    <w:rsid w:val="00E85FD3"/>
    <w:rsid w:val="00E86008"/>
    <w:rsid w:val="00E86022"/>
    <w:rsid w:val="00E86031"/>
    <w:rsid w:val="00E86099"/>
    <w:rsid w:val="00E860B6"/>
    <w:rsid w:val="00E861B2"/>
    <w:rsid w:val="00E861D4"/>
    <w:rsid w:val="00E8624D"/>
    <w:rsid w:val="00E86272"/>
    <w:rsid w:val="00E8633A"/>
    <w:rsid w:val="00E8634B"/>
    <w:rsid w:val="00E86377"/>
    <w:rsid w:val="00E863E4"/>
    <w:rsid w:val="00E86480"/>
    <w:rsid w:val="00E8655A"/>
    <w:rsid w:val="00E865F2"/>
    <w:rsid w:val="00E86696"/>
    <w:rsid w:val="00E86721"/>
    <w:rsid w:val="00E8680C"/>
    <w:rsid w:val="00E8681F"/>
    <w:rsid w:val="00E86836"/>
    <w:rsid w:val="00E86887"/>
    <w:rsid w:val="00E86A78"/>
    <w:rsid w:val="00E86AA8"/>
    <w:rsid w:val="00E86AAE"/>
    <w:rsid w:val="00E86AAF"/>
    <w:rsid w:val="00E86B07"/>
    <w:rsid w:val="00E86B19"/>
    <w:rsid w:val="00E86B6F"/>
    <w:rsid w:val="00E86BE8"/>
    <w:rsid w:val="00E86D06"/>
    <w:rsid w:val="00E86D18"/>
    <w:rsid w:val="00E86E4E"/>
    <w:rsid w:val="00E86F58"/>
    <w:rsid w:val="00E86F9C"/>
    <w:rsid w:val="00E86FD3"/>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9E6"/>
    <w:rsid w:val="00E87A52"/>
    <w:rsid w:val="00E87A88"/>
    <w:rsid w:val="00E87B11"/>
    <w:rsid w:val="00E87B6F"/>
    <w:rsid w:val="00E87B85"/>
    <w:rsid w:val="00E87C41"/>
    <w:rsid w:val="00E87E03"/>
    <w:rsid w:val="00E87E0F"/>
    <w:rsid w:val="00E87E53"/>
    <w:rsid w:val="00E87E60"/>
    <w:rsid w:val="00E87ECD"/>
    <w:rsid w:val="00E87ED7"/>
    <w:rsid w:val="00E87F2C"/>
    <w:rsid w:val="00E90065"/>
    <w:rsid w:val="00E90142"/>
    <w:rsid w:val="00E901CC"/>
    <w:rsid w:val="00E90277"/>
    <w:rsid w:val="00E902E3"/>
    <w:rsid w:val="00E903E1"/>
    <w:rsid w:val="00E9042B"/>
    <w:rsid w:val="00E904E6"/>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210"/>
    <w:rsid w:val="00E913C5"/>
    <w:rsid w:val="00E913D0"/>
    <w:rsid w:val="00E91533"/>
    <w:rsid w:val="00E91553"/>
    <w:rsid w:val="00E9163F"/>
    <w:rsid w:val="00E91642"/>
    <w:rsid w:val="00E91649"/>
    <w:rsid w:val="00E9164A"/>
    <w:rsid w:val="00E916A5"/>
    <w:rsid w:val="00E91916"/>
    <w:rsid w:val="00E91920"/>
    <w:rsid w:val="00E91A01"/>
    <w:rsid w:val="00E91AE2"/>
    <w:rsid w:val="00E91B17"/>
    <w:rsid w:val="00E91BD2"/>
    <w:rsid w:val="00E91C4F"/>
    <w:rsid w:val="00E91D15"/>
    <w:rsid w:val="00E91D72"/>
    <w:rsid w:val="00E91E63"/>
    <w:rsid w:val="00E91E66"/>
    <w:rsid w:val="00E91E76"/>
    <w:rsid w:val="00E91E9A"/>
    <w:rsid w:val="00E91EDC"/>
    <w:rsid w:val="00E91F32"/>
    <w:rsid w:val="00E91F78"/>
    <w:rsid w:val="00E92197"/>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02"/>
    <w:rsid w:val="00E92BF7"/>
    <w:rsid w:val="00E92C8D"/>
    <w:rsid w:val="00E92C91"/>
    <w:rsid w:val="00E92CF8"/>
    <w:rsid w:val="00E92CFB"/>
    <w:rsid w:val="00E92E2C"/>
    <w:rsid w:val="00E92E4C"/>
    <w:rsid w:val="00E92E8D"/>
    <w:rsid w:val="00E92F45"/>
    <w:rsid w:val="00E92FDB"/>
    <w:rsid w:val="00E92FED"/>
    <w:rsid w:val="00E93001"/>
    <w:rsid w:val="00E93060"/>
    <w:rsid w:val="00E9306E"/>
    <w:rsid w:val="00E93084"/>
    <w:rsid w:val="00E930A5"/>
    <w:rsid w:val="00E930AD"/>
    <w:rsid w:val="00E9317D"/>
    <w:rsid w:val="00E9321E"/>
    <w:rsid w:val="00E93284"/>
    <w:rsid w:val="00E93341"/>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5C"/>
    <w:rsid w:val="00E93F74"/>
    <w:rsid w:val="00E93FA9"/>
    <w:rsid w:val="00E93FBB"/>
    <w:rsid w:val="00E94027"/>
    <w:rsid w:val="00E9417A"/>
    <w:rsid w:val="00E941E5"/>
    <w:rsid w:val="00E94357"/>
    <w:rsid w:val="00E9438E"/>
    <w:rsid w:val="00E9457F"/>
    <w:rsid w:val="00E9474B"/>
    <w:rsid w:val="00E949DE"/>
    <w:rsid w:val="00E949EB"/>
    <w:rsid w:val="00E949EF"/>
    <w:rsid w:val="00E94A76"/>
    <w:rsid w:val="00E94A7C"/>
    <w:rsid w:val="00E94B04"/>
    <w:rsid w:val="00E94B4A"/>
    <w:rsid w:val="00E94B4F"/>
    <w:rsid w:val="00E94BF3"/>
    <w:rsid w:val="00E94BF9"/>
    <w:rsid w:val="00E94C23"/>
    <w:rsid w:val="00E94C85"/>
    <w:rsid w:val="00E94D9F"/>
    <w:rsid w:val="00E94DBC"/>
    <w:rsid w:val="00E94EE9"/>
    <w:rsid w:val="00E94F29"/>
    <w:rsid w:val="00E9501A"/>
    <w:rsid w:val="00E950AF"/>
    <w:rsid w:val="00E951B7"/>
    <w:rsid w:val="00E9526F"/>
    <w:rsid w:val="00E9527C"/>
    <w:rsid w:val="00E9533A"/>
    <w:rsid w:val="00E95459"/>
    <w:rsid w:val="00E95587"/>
    <w:rsid w:val="00E95765"/>
    <w:rsid w:val="00E957A6"/>
    <w:rsid w:val="00E958ED"/>
    <w:rsid w:val="00E9596B"/>
    <w:rsid w:val="00E959CF"/>
    <w:rsid w:val="00E959E7"/>
    <w:rsid w:val="00E95A01"/>
    <w:rsid w:val="00E95A78"/>
    <w:rsid w:val="00E95A82"/>
    <w:rsid w:val="00E95AD0"/>
    <w:rsid w:val="00E95B4A"/>
    <w:rsid w:val="00E95C3C"/>
    <w:rsid w:val="00E95CF5"/>
    <w:rsid w:val="00E95CFB"/>
    <w:rsid w:val="00E95CFD"/>
    <w:rsid w:val="00E95CFE"/>
    <w:rsid w:val="00E95DC4"/>
    <w:rsid w:val="00E95DD4"/>
    <w:rsid w:val="00E95DD9"/>
    <w:rsid w:val="00E95E1C"/>
    <w:rsid w:val="00E95E6B"/>
    <w:rsid w:val="00E95E8A"/>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9A6"/>
    <w:rsid w:val="00E96A70"/>
    <w:rsid w:val="00E96A9A"/>
    <w:rsid w:val="00E96AA3"/>
    <w:rsid w:val="00E96AD4"/>
    <w:rsid w:val="00E96AFB"/>
    <w:rsid w:val="00E96CA6"/>
    <w:rsid w:val="00E96D77"/>
    <w:rsid w:val="00E96DD0"/>
    <w:rsid w:val="00E96E55"/>
    <w:rsid w:val="00E96ED0"/>
    <w:rsid w:val="00E96F13"/>
    <w:rsid w:val="00E96F24"/>
    <w:rsid w:val="00E96F2F"/>
    <w:rsid w:val="00E970EC"/>
    <w:rsid w:val="00E97150"/>
    <w:rsid w:val="00E9717B"/>
    <w:rsid w:val="00E971E0"/>
    <w:rsid w:val="00E97221"/>
    <w:rsid w:val="00E97261"/>
    <w:rsid w:val="00E9728A"/>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06"/>
    <w:rsid w:val="00E97BF6"/>
    <w:rsid w:val="00E97BF7"/>
    <w:rsid w:val="00E97C89"/>
    <w:rsid w:val="00E97D59"/>
    <w:rsid w:val="00E97EA3"/>
    <w:rsid w:val="00E97EBE"/>
    <w:rsid w:val="00E97EDC"/>
    <w:rsid w:val="00E97EE0"/>
    <w:rsid w:val="00E97F5C"/>
    <w:rsid w:val="00E97FF6"/>
    <w:rsid w:val="00EA0003"/>
    <w:rsid w:val="00EA00B7"/>
    <w:rsid w:val="00EA0103"/>
    <w:rsid w:val="00EA0209"/>
    <w:rsid w:val="00EA028E"/>
    <w:rsid w:val="00EA032A"/>
    <w:rsid w:val="00EA0486"/>
    <w:rsid w:val="00EA04CC"/>
    <w:rsid w:val="00EA04DA"/>
    <w:rsid w:val="00EA04E6"/>
    <w:rsid w:val="00EA04FF"/>
    <w:rsid w:val="00EA05BC"/>
    <w:rsid w:val="00EA06A8"/>
    <w:rsid w:val="00EA0754"/>
    <w:rsid w:val="00EA08DA"/>
    <w:rsid w:val="00EA09EF"/>
    <w:rsid w:val="00EA09F6"/>
    <w:rsid w:val="00EA0ACA"/>
    <w:rsid w:val="00EA0BA5"/>
    <w:rsid w:val="00EA0C10"/>
    <w:rsid w:val="00EA0C11"/>
    <w:rsid w:val="00EA0D10"/>
    <w:rsid w:val="00EA0D9E"/>
    <w:rsid w:val="00EA0DC0"/>
    <w:rsid w:val="00EA0EDD"/>
    <w:rsid w:val="00EA10CC"/>
    <w:rsid w:val="00EA1187"/>
    <w:rsid w:val="00EA11B3"/>
    <w:rsid w:val="00EA1233"/>
    <w:rsid w:val="00EA1387"/>
    <w:rsid w:val="00EA151E"/>
    <w:rsid w:val="00EA1628"/>
    <w:rsid w:val="00EA162D"/>
    <w:rsid w:val="00EA1658"/>
    <w:rsid w:val="00EA16B9"/>
    <w:rsid w:val="00EA174A"/>
    <w:rsid w:val="00EA1938"/>
    <w:rsid w:val="00EA1946"/>
    <w:rsid w:val="00EA1979"/>
    <w:rsid w:val="00EA1982"/>
    <w:rsid w:val="00EA19E6"/>
    <w:rsid w:val="00EA1A7E"/>
    <w:rsid w:val="00EA1CC2"/>
    <w:rsid w:val="00EA1F98"/>
    <w:rsid w:val="00EA208C"/>
    <w:rsid w:val="00EA213D"/>
    <w:rsid w:val="00EA216A"/>
    <w:rsid w:val="00EA2296"/>
    <w:rsid w:val="00EA2387"/>
    <w:rsid w:val="00EA2401"/>
    <w:rsid w:val="00EA2466"/>
    <w:rsid w:val="00EA24A2"/>
    <w:rsid w:val="00EA24C8"/>
    <w:rsid w:val="00EA24EA"/>
    <w:rsid w:val="00EA24ED"/>
    <w:rsid w:val="00EA2531"/>
    <w:rsid w:val="00EA262C"/>
    <w:rsid w:val="00EA2680"/>
    <w:rsid w:val="00EA2705"/>
    <w:rsid w:val="00EA27E7"/>
    <w:rsid w:val="00EA2807"/>
    <w:rsid w:val="00EA28AD"/>
    <w:rsid w:val="00EA2978"/>
    <w:rsid w:val="00EA29E7"/>
    <w:rsid w:val="00EA2B84"/>
    <w:rsid w:val="00EA2BF7"/>
    <w:rsid w:val="00EA2CB9"/>
    <w:rsid w:val="00EA2E39"/>
    <w:rsid w:val="00EA2E84"/>
    <w:rsid w:val="00EA2E97"/>
    <w:rsid w:val="00EA2EFC"/>
    <w:rsid w:val="00EA2FBA"/>
    <w:rsid w:val="00EA2FD0"/>
    <w:rsid w:val="00EA300E"/>
    <w:rsid w:val="00EA30DF"/>
    <w:rsid w:val="00EA31E4"/>
    <w:rsid w:val="00EA3238"/>
    <w:rsid w:val="00EA3344"/>
    <w:rsid w:val="00EA342C"/>
    <w:rsid w:val="00EA3439"/>
    <w:rsid w:val="00EA3447"/>
    <w:rsid w:val="00EA3484"/>
    <w:rsid w:val="00EA34FB"/>
    <w:rsid w:val="00EA3502"/>
    <w:rsid w:val="00EA3578"/>
    <w:rsid w:val="00EA3582"/>
    <w:rsid w:val="00EA3705"/>
    <w:rsid w:val="00EA380F"/>
    <w:rsid w:val="00EA389B"/>
    <w:rsid w:val="00EA3A2A"/>
    <w:rsid w:val="00EA3A8F"/>
    <w:rsid w:val="00EA3CB5"/>
    <w:rsid w:val="00EA3CD6"/>
    <w:rsid w:val="00EA3D09"/>
    <w:rsid w:val="00EA3EB0"/>
    <w:rsid w:val="00EA3F57"/>
    <w:rsid w:val="00EA3FB1"/>
    <w:rsid w:val="00EA3FB7"/>
    <w:rsid w:val="00EA405F"/>
    <w:rsid w:val="00EA40FD"/>
    <w:rsid w:val="00EA419E"/>
    <w:rsid w:val="00EA42E4"/>
    <w:rsid w:val="00EA4316"/>
    <w:rsid w:val="00EA43C8"/>
    <w:rsid w:val="00EA4440"/>
    <w:rsid w:val="00EA4441"/>
    <w:rsid w:val="00EA44E8"/>
    <w:rsid w:val="00EA4606"/>
    <w:rsid w:val="00EA46B0"/>
    <w:rsid w:val="00EA46B5"/>
    <w:rsid w:val="00EA471F"/>
    <w:rsid w:val="00EA473C"/>
    <w:rsid w:val="00EA478D"/>
    <w:rsid w:val="00EA488E"/>
    <w:rsid w:val="00EA49AD"/>
    <w:rsid w:val="00EA4A0B"/>
    <w:rsid w:val="00EA4A1A"/>
    <w:rsid w:val="00EA4A3C"/>
    <w:rsid w:val="00EA4AC4"/>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8F"/>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04E"/>
    <w:rsid w:val="00EA61EF"/>
    <w:rsid w:val="00EA62C1"/>
    <w:rsid w:val="00EA63A8"/>
    <w:rsid w:val="00EA64D5"/>
    <w:rsid w:val="00EA64F6"/>
    <w:rsid w:val="00EA6520"/>
    <w:rsid w:val="00EA65A3"/>
    <w:rsid w:val="00EA66E5"/>
    <w:rsid w:val="00EA66F0"/>
    <w:rsid w:val="00EA6721"/>
    <w:rsid w:val="00EA6838"/>
    <w:rsid w:val="00EA6881"/>
    <w:rsid w:val="00EA68AA"/>
    <w:rsid w:val="00EA6903"/>
    <w:rsid w:val="00EA692D"/>
    <w:rsid w:val="00EA6A28"/>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39"/>
    <w:rsid w:val="00EA7244"/>
    <w:rsid w:val="00EA7258"/>
    <w:rsid w:val="00EA7281"/>
    <w:rsid w:val="00EA73A7"/>
    <w:rsid w:val="00EA73CA"/>
    <w:rsid w:val="00EA73D4"/>
    <w:rsid w:val="00EA74B1"/>
    <w:rsid w:val="00EA770D"/>
    <w:rsid w:val="00EA79B3"/>
    <w:rsid w:val="00EA7A1F"/>
    <w:rsid w:val="00EA7A92"/>
    <w:rsid w:val="00EA7BD4"/>
    <w:rsid w:val="00EA7C8C"/>
    <w:rsid w:val="00EA7D27"/>
    <w:rsid w:val="00EA7DB0"/>
    <w:rsid w:val="00EA7E79"/>
    <w:rsid w:val="00EA7F4D"/>
    <w:rsid w:val="00EA7F92"/>
    <w:rsid w:val="00EA7FE5"/>
    <w:rsid w:val="00EA7FEB"/>
    <w:rsid w:val="00EB0037"/>
    <w:rsid w:val="00EB008E"/>
    <w:rsid w:val="00EB00B4"/>
    <w:rsid w:val="00EB012E"/>
    <w:rsid w:val="00EB01B0"/>
    <w:rsid w:val="00EB02DF"/>
    <w:rsid w:val="00EB0405"/>
    <w:rsid w:val="00EB04EA"/>
    <w:rsid w:val="00EB05F0"/>
    <w:rsid w:val="00EB066C"/>
    <w:rsid w:val="00EB075F"/>
    <w:rsid w:val="00EB0775"/>
    <w:rsid w:val="00EB078F"/>
    <w:rsid w:val="00EB088C"/>
    <w:rsid w:val="00EB088E"/>
    <w:rsid w:val="00EB0932"/>
    <w:rsid w:val="00EB09B5"/>
    <w:rsid w:val="00EB0BA0"/>
    <w:rsid w:val="00EB0BCD"/>
    <w:rsid w:val="00EB0C8B"/>
    <w:rsid w:val="00EB0D80"/>
    <w:rsid w:val="00EB0D87"/>
    <w:rsid w:val="00EB0E49"/>
    <w:rsid w:val="00EB0E82"/>
    <w:rsid w:val="00EB0F63"/>
    <w:rsid w:val="00EB1045"/>
    <w:rsid w:val="00EB1058"/>
    <w:rsid w:val="00EB10B5"/>
    <w:rsid w:val="00EB11E2"/>
    <w:rsid w:val="00EB12B9"/>
    <w:rsid w:val="00EB1338"/>
    <w:rsid w:val="00EB13EB"/>
    <w:rsid w:val="00EB1481"/>
    <w:rsid w:val="00EB1489"/>
    <w:rsid w:val="00EB14E0"/>
    <w:rsid w:val="00EB1619"/>
    <w:rsid w:val="00EB171E"/>
    <w:rsid w:val="00EB1737"/>
    <w:rsid w:val="00EB17C3"/>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1E89"/>
    <w:rsid w:val="00EB1F95"/>
    <w:rsid w:val="00EB20D9"/>
    <w:rsid w:val="00EB20F9"/>
    <w:rsid w:val="00EB20FB"/>
    <w:rsid w:val="00EB2142"/>
    <w:rsid w:val="00EB2146"/>
    <w:rsid w:val="00EB21E3"/>
    <w:rsid w:val="00EB21FF"/>
    <w:rsid w:val="00EB2296"/>
    <w:rsid w:val="00EB22A6"/>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D2"/>
    <w:rsid w:val="00EB3708"/>
    <w:rsid w:val="00EB382D"/>
    <w:rsid w:val="00EB386D"/>
    <w:rsid w:val="00EB38E3"/>
    <w:rsid w:val="00EB3942"/>
    <w:rsid w:val="00EB395D"/>
    <w:rsid w:val="00EB397A"/>
    <w:rsid w:val="00EB3A60"/>
    <w:rsid w:val="00EB3B03"/>
    <w:rsid w:val="00EB3B4A"/>
    <w:rsid w:val="00EB3BFA"/>
    <w:rsid w:val="00EB3C6D"/>
    <w:rsid w:val="00EB3CF2"/>
    <w:rsid w:val="00EB3D03"/>
    <w:rsid w:val="00EB3DD6"/>
    <w:rsid w:val="00EB3E44"/>
    <w:rsid w:val="00EB3E5C"/>
    <w:rsid w:val="00EB3F32"/>
    <w:rsid w:val="00EB3F68"/>
    <w:rsid w:val="00EB3F94"/>
    <w:rsid w:val="00EB409E"/>
    <w:rsid w:val="00EB40F8"/>
    <w:rsid w:val="00EB40FE"/>
    <w:rsid w:val="00EB415A"/>
    <w:rsid w:val="00EB4178"/>
    <w:rsid w:val="00EB41D4"/>
    <w:rsid w:val="00EB41DC"/>
    <w:rsid w:val="00EB41EF"/>
    <w:rsid w:val="00EB4278"/>
    <w:rsid w:val="00EB4327"/>
    <w:rsid w:val="00EB4342"/>
    <w:rsid w:val="00EB44FF"/>
    <w:rsid w:val="00EB452D"/>
    <w:rsid w:val="00EB4602"/>
    <w:rsid w:val="00EB467F"/>
    <w:rsid w:val="00EB47CF"/>
    <w:rsid w:val="00EB4B20"/>
    <w:rsid w:val="00EB4D61"/>
    <w:rsid w:val="00EB4DE6"/>
    <w:rsid w:val="00EB4DEB"/>
    <w:rsid w:val="00EB4E83"/>
    <w:rsid w:val="00EB4F56"/>
    <w:rsid w:val="00EB5026"/>
    <w:rsid w:val="00EB50D8"/>
    <w:rsid w:val="00EB52A1"/>
    <w:rsid w:val="00EB52A5"/>
    <w:rsid w:val="00EB52C3"/>
    <w:rsid w:val="00EB52C6"/>
    <w:rsid w:val="00EB53B4"/>
    <w:rsid w:val="00EB54BA"/>
    <w:rsid w:val="00EB54C1"/>
    <w:rsid w:val="00EB54E5"/>
    <w:rsid w:val="00EB54E6"/>
    <w:rsid w:val="00EB55CF"/>
    <w:rsid w:val="00EB55D1"/>
    <w:rsid w:val="00EB563F"/>
    <w:rsid w:val="00EB5867"/>
    <w:rsid w:val="00EB5895"/>
    <w:rsid w:val="00EB58A6"/>
    <w:rsid w:val="00EB58C9"/>
    <w:rsid w:val="00EB5968"/>
    <w:rsid w:val="00EB5A91"/>
    <w:rsid w:val="00EB5B0B"/>
    <w:rsid w:val="00EB5BC9"/>
    <w:rsid w:val="00EB5C55"/>
    <w:rsid w:val="00EB5CD2"/>
    <w:rsid w:val="00EB5D1C"/>
    <w:rsid w:val="00EB5DF8"/>
    <w:rsid w:val="00EB5E0C"/>
    <w:rsid w:val="00EB5E21"/>
    <w:rsid w:val="00EB5E4F"/>
    <w:rsid w:val="00EB5E99"/>
    <w:rsid w:val="00EB5EFE"/>
    <w:rsid w:val="00EB5F91"/>
    <w:rsid w:val="00EB6077"/>
    <w:rsid w:val="00EB6107"/>
    <w:rsid w:val="00EB6109"/>
    <w:rsid w:val="00EB6158"/>
    <w:rsid w:val="00EB6258"/>
    <w:rsid w:val="00EB636A"/>
    <w:rsid w:val="00EB637D"/>
    <w:rsid w:val="00EB6392"/>
    <w:rsid w:val="00EB63A9"/>
    <w:rsid w:val="00EB63BE"/>
    <w:rsid w:val="00EB63C7"/>
    <w:rsid w:val="00EB646F"/>
    <w:rsid w:val="00EB64C5"/>
    <w:rsid w:val="00EB64CC"/>
    <w:rsid w:val="00EB6509"/>
    <w:rsid w:val="00EB655D"/>
    <w:rsid w:val="00EB6596"/>
    <w:rsid w:val="00EB65FC"/>
    <w:rsid w:val="00EB6A4A"/>
    <w:rsid w:val="00EB6AE7"/>
    <w:rsid w:val="00EB6B2F"/>
    <w:rsid w:val="00EB6BF7"/>
    <w:rsid w:val="00EB6C57"/>
    <w:rsid w:val="00EB6C60"/>
    <w:rsid w:val="00EB6C76"/>
    <w:rsid w:val="00EB6CB2"/>
    <w:rsid w:val="00EB6D46"/>
    <w:rsid w:val="00EB6D6C"/>
    <w:rsid w:val="00EB6D92"/>
    <w:rsid w:val="00EB6FF0"/>
    <w:rsid w:val="00EB70DF"/>
    <w:rsid w:val="00EB70E8"/>
    <w:rsid w:val="00EB7109"/>
    <w:rsid w:val="00EB71C0"/>
    <w:rsid w:val="00EB724F"/>
    <w:rsid w:val="00EB7256"/>
    <w:rsid w:val="00EB72B3"/>
    <w:rsid w:val="00EB72FC"/>
    <w:rsid w:val="00EB736E"/>
    <w:rsid w:val="00EB7448"/>
    <w:rsid w:val="00EB754E"/>
    <w:rsid w:val="00EB76B1"/>
    <w:rsid w:val="00EB76D1"/>
    <w:rsid w:val="00EB7814"/>
    <w:rsid w:val="00EB782F"/>
    <w:rsid w:val="00EB786A"/>
    <w:rsid w:val="00EB7895"/>
    <w:rsid w:val="00EB78DB"/>
    <w:rsid w:val="00EB7945"/>
    <w:rsid w:val="00EB798B"/>
    <w:rsid w:val="00EB7ABA"/>
    <w:rsid w:val="00EB7B7A"/>
    <w:rsid w:val="00EB7C18"/>
    <w:rsid w:val="00EB7CDD"/>
    <w:rsid w:val="00EB7D4F"/>
    <w:rsid w:val="00EB7D6D"/>
    <w:rsid w:val="00EB7D93"/>
    <w:rsid w:val="00EB7E0A"/>
    <w:rsid w:val="00EB7E86"/>
    <w:rsid w:val="00EB7EAD"/>
    <w:rsid w:val="00EB7F67"/>
    <w:rsid w:val="00EC0099"/>
    <w:rsid w:val="00EC036A"/>
    <w:rsid w:val="00EC0500"/>
    <w:rsid w:val="00EC064B"/>
    <w:rsid w:val="00EC0702"/>
    <w:rsid w:val="00EC07F8"/>
    <w:rsid w:val="00EC08A6"/>
    <w:rsid w:val="00EC08DB"/>
    <w:rsid w:val="00EC095B"/>
    <w:rsid w:val="00EC097D"/>
    <w:rsid w:val="00EC0A34"/>
    <w:rsid w:val="00EC0B0C"/>
    <w:rsid w:val="00EC0B45"/>
    <w:rsid w:val="00EC0B54"/>
    <w:rsid w:val="00EC0B5B"/>
    <w:rsid w:val="00EC0BBC"/>
    <w:rsid w:val="00EC0BF6"/>
    <w:rsid w:val="00EC0C37"/>
    <w:rsid w:val="00EC0C78"/>
    <w:rsid w:val="00EC0CEA"/>
    <w:rsid w:val="00EC0D00"/>
    <w:rsid w:val="00EC0DB4"/>
    <w:rsid w:val="00EC0DBF"/>
    <w:rsid w:val="00EC0E69"/>
    <w:rsid w:val="00EC0EBB"/>
    <w:rsid w:val="00EC0F4E"/>
    <w:rsid w:val="00EC10C6"/>
    <w:rsid w:val="00EC1139"/>
    <w:rsid w:val="00EC119B"/>
    <w:rsid w:val="00EC1254"/>
    <w:rsid w:val="00EC129D"/>
    <w:rsid w:val="00EC12BA"/>
    <w:rsid w:val="00EC12C0"/>
    <w:rsid w:val="00EC1320"/>
    <w:rsid w:val="00EC133F"/>
    <w:rsid w:val="00EC13E1"/>
    <w:rsid w:val="00EC1468"/>
    <w:rsid w:val="00EC147B"/>
    <w:rsid w:val="00EC14A0"/>
    <w:rsid w:val="00EC14A4"/>
    <w:rsid w:val="00EC15CE"/>
    <w:rsid w:val="00EC1657"/>
    <w:rsid w:val="00EC18F8"/>
    <w:rsid w:val="00EC1910"/>
    <w:rsid w:val="00EC1A39"/>
    <w:rsid w:val="00EC1ABA"/>
    <w:rsid w:val="00EC1AE3"/>
    <w:rsid w:val="00EC1B6C"/>
    <w:rsid w:val="00EC1BD8"/>
    <w:rsid w:val="00EC1C55"/>
    <w:rsid w:val="00EC1CFF"/>
    <w:rsid w:val="00EC1D83"/>
    <w:rsid w:val="00EC1DAD"/>
    <w:rsid w:val="00EC1E08"/>
    <w:rsid w:val="00EC1E39"/>
    <w:rsid w:val="00EC1EA8"/>
    <w:rsid w:val="00EC1F0D"/>
    <w:rsid w:val="00EC1FB9"/>
    <w:rsid w:val="00EC2013"/>
    <w:rsid w:val="00EC204E"/>
    <w:rsid w:val="00EC2099"/>
    <w:rsid w:val="00EC20F2"/>
    <w:rsid w:val="00EC21C1"/>
    <w:rsid w:val="00EC2253"/>
    <w:rsid w:val="00EC2266"/>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BDC"/>
    <w:rsid w:val="00EC2BF2"/>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33"/>
    <w:rsid w:val="00EC344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52"/>
    <w:rsid w:val="00EC3F9B"/>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FE"/>
    <w:rsid w:val="00EC4822"/>
    <w:rsid w:val="00EC484F"/>
    <w:rsid w:val="00EC48C0"/>
    <w:rsid w:val="00EC49FB"/>
    <w:rsid w:val="00EC4A6A"/>
    <w:rsid w:val="00EC4B4A"/>
    <w:rsid w:val="00EC4C59"/>
    <w:rsid w:val="00EC4DAA"/>
    <w:rsid w:val="00EC4ED6"/>
    <w:rsid w:val="00EC4EFE"/>
    <w:rsid w:val="00EC4F4F"/>
    <w:rsid w:val="00EC4F5E"/>
    <w:rsid w:val="00EC4F62"/>
    <w:rsid w:val="00EC4FCB"/>
    <w:rsid w:val="00EC506E"/>
    <w:rsid w:val="00EC5095"/>
    <w:rsid w:val="00EC50CC"/>
    <w:rsid w:val="00EC512D"/>
    <w:rsid w:val="00EC51CE"/>
    <w:rsid w:val="00EC5255"/>
    <w:rsid w:val="00EC52B7"/>
    <w:rsid w:val="00EC52C0"/>
    <w:rsid w:val="00EC52E5"/>
    <w:rsid w:val="00EC5411"/>
    <w:rsid w:val="00EC5414"/>
    <w:rsid w:val="00EC5536"/>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9A"/>
    <w:rsid w:val="00EC5EBB"/>
    <w:rsid w:val="00EC5F5D"/>
    <w:rsid w:val="00EC5FA0"/>
    <w:rsid w:val="00EC601F"/>
    <w:rsid w:val="00EC628B"/>
    <w:rsid w:val="00EC62BD"/>
    <w:rsid w:val="00EC62EE"/>
    <w:rsid w:val="00EC64C0"/>
    <w:rsid w:val="00EC64D8"/>
    <w:rsid w:val="00EC6501"/>
    <w:rsid w:val="00EC65BD"/>
    <w:rsid w:val="00EC66C5"/>
    <w:rsid w:val="00EC675F"/>
    <w:rsid w:val="00EC686B"/>
    <w:rsid w:val="00EC68A7"/>
    <w:rsid w:val="00EC68C7"/>
    <w:rsid w:val="00EC6967"/>
    <w:rsid w:val="00EC6A3E"/>
    <w:rsid w:val="00EC6AAB"/>
    <w:rsid w:val="00EC6B80"/>
    <w:rsid w:val="00EC6C01"/>
    <w:rsid w:val="00EC6C93"/>
    <w:rsid w:val="00EC6CC7"/>
    <w:rsid w:val="00EC6DDC"/>
    <w:rsid w:val="00EC6E1E"/>
    <w:rsid w:val="00EC6E52"/>
    <w:rsid w:val="00EC6EA4"/>
    <w:rsid w:val="00EC6ECB"/>
    <w:rsid w:val="00EC6FB2"/>
    <w:rsid w:val="00EC7019"/>
    <w:rsid w:val="00EC7180"/>
    <w:rsid w:val="00EC71D2"/>
    <w:rsid w:val="00EC728C"/>
    <w:rsid w:val="00EC7406"/>
    <w:rsid w:val="00EC7553"/>
    <w:rsid w:val="00EC7574"/>
    <w:rsid w:val="00EC75EB"/>
    <w:rsid w:val="00EC761C"/>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24"/>
    <w:rsid w:val="00EC7F43"/>
    <w:rsid w:val="00EC7FDD"/>
    <w:rsid w:val="00ED011C"/>
    <w:rsid w:val="00ED0170"/>
    <w:rsid w:val="00ED01A3"/>
    <w:rsid w:val="00ED01B9"/>
    <w:rsid w:val="00ED01D4"/>
    <w:rsid w:val="00ED02DB"/>
    <w:rsid w:val="00ED0363"/>
    <w:rsid w:val="00ED0395"/>
    <w:rsid w:val="00ED0510"/>
    <w:rsid w:val="00ED05A0"/>
    <w:rsid w:val="00ED05C3"/>
    <w:rsid w:val="00ED061A"/>
    <w:rsid w:val="00ED0637"/>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8B"/>
    <w:rsid w:val="00ED13AE"/>
    <w:rsid w:val="00ED13C7"/>
    <w:rsid w:val="00ED13CA"/>
    <w:rsid w:val="00ED13CD"/>
    <w:rsid w:val="00ED1405"/>
    <w:rsid w:val="00ED141B"/>
    <w:rsid w:val="00ED1493"/>
    <w:rsid w:val="00ED14BE"/>
    <w:rsid w:val="00ED14C3"/>
    <w:rsid w:val="00ED1504"/>
    <w:rsid w:val="00ED1538"/>
    <w:rsid w:val="00ED1594"/>
    <w:rsid w:val="00ED15D3"/>
    <w:rsid w:val="00ED15EA"/>
    <w:rsid w:val="00ED15F4"/>
    <w:rsid w:val="00ED16C0"/>
    <w:rsid w:val="00ED18A0"/>
    <w:rsid w:val="00ED18C5"/>
    <w:rsid w:val="00ED18F4"/>
    <w:rsid w:val="00ED193B"/>
    <w:rsid w:val="00ED19CF"/>
    <w:rsid w:val="00ED1B8E"/>
    <w:rsid w:val="00ED1B9B"/>
    <w:rsid w:val="00ED1CA1"/>
    <w:rsid w:val="00ED1CCB"/>
    <w:rsid w:val="00ED1CEE"/>
    <w:rsid w:val="00ED1D0A"/>
    <w:rsid w:val="00ED1DAE"/>
    <w:rsid w:val="00ED1DC5"/>
    <w:rsid w:val="00ED1E16"/>
    <w:rsid w:val="00ED1E7A"/>
    <w:rsid w:val="00ED2002"/>
    <w:rsid w:val="00ED20D5"/>
    <w:rsid w:val="00ED210D"/>
    <w:rsid w:val="00ED225F"/>
    <w:rsid w:val="00ED2290"/>
    <w:rsid w:val="00ED23B8"/>
    <w:rsid w:val="00ED23E7"/>
    <w:rsid w:val="00ED240F"/>
    <w:rsid w:val="00ED2466"/>
    <w:rsid w:val="00ED246A"/>
    <w:rsid w:val="00ED249C"/>
    <w:rsid w:val="00ED24DC"/>
    <w:rsid w:val="00ED2522"/>
    <w:rsid w:val="00ED2533"/>
    <w:rsid w:val="00ED2600"/>
    <w:rsid w:val="00ED27FA"/>
    <w:rsid w:val="00ED2871"/>
    <w:rsid w:val="00ED28AC"/>
    <w:rsid w:val="00ED28BC"/>
    <w:rsid w:val="00ED2910"/>
    <w:rsid w:val="00ED29A0"/>
    <w:rsid w:val="00ED2A05"/>
    <w:rsid w:val="00ED2A44"/>
    <w:rsid w:val="00ED2AD5"/>
    <w:rsid w:val="00ED2B59"/>
    <w:rsid w:val="00ED2C2C"/>
    <w:rsid w:val="00ED2CD4"/>
    <w:rsid w:val="00ED2D76"/>
    <w:rsid w:val="00ED2D91"/>
    <w:rsid w:val="00ED2E15"/>
    <w:rsid w:val="00ED301D"/>
    <w:rsid w:val="00ED303F"/>
    <w:rsid w:val="00ED3041"/>
    <w:rsid w:val="00ED308C"/>
    <w:rsid w:val="00ED31E0"/>
    <w:rsid w:val="00ED3279"/>
    <w:rsid w:val="00ED32CA"/>
    <w:rsid w:val="00ED33F8"/>
    <w:rsid w:val="00ED3486"/>
    <w:rsid w:val="00ED34A3"/>
    <w:rsid w:val="00ED34EA"/>
    <w:rsid w:val="00ED35F9"/>
    <w:rsid w:val="00ED366F"/>
    <w:rsid w:val="00ED375A"/>
    <w:rsid w:val="00ED37EE"/>
    <w:rsid w:val="00ED3853"/>
    <w:rsid w:val="00ED3857"/>
    <w:rsid w:val="00ED3887"/>
    <w:rsid w:val="00ED39B7"/>
    <w:rsid w:val="00ED39C3"/>
    <w:rsid w:val="00ED3B45"/>
    <w:rsid w:val="00ED3BB6"/>
    <w:rsid w:val="00ED3BC0"/>
    <w:rsid w:val="00ED3BCF"/>
    <w:rsid w:val="00ED3CE6"/>
    <w:rsid w:val="00ED3E05"/>
    <w:rsid w:val="00ED3E3E"/>
    <w:rsid w:val="00ED3F4B"/>
    <w:rsid w:val="00ED400E"/>
    <w:rsid w:val="00ED4072"/>
    <w:rsid w:val="00ED4163"/>
    <w:rsid w:val="00ED4220"/>
    <w:rsid w:val="00ED426A"/>
    <w:rsid w:val="00ED42AB"/>
    <w:rsid w:val="00ED42B2"/>
    <w:rsid w:val="00ED42C5"/>
    <w:rsid w:val="00ED4388"/>
    <w:rsid w:val="00ED4397"/>
    <w:rsid w:val="00ED44C8"/>
    <w:rsid w:val="00ED457C"/>
    <w:rsid w:val="00ED4607"/>
    <w:rsid w:val="00ED4725"/>
    <w:rsid w:val="00ED474F"/>
    <w:rsid w:val="00ED47EA"/>
    <w:rsid w:val="00ED4932"/>
    <w:rsid w:val="00ED4A64"/>
    <w:rsid w:val="00ED4A74"/>
    <w:rsid w:val="00ED4ACD"/>
    <w:rsid w:val="00ED4B45"/>
    <w:rsid w:val="00ED4B5C"/>
    <w:rsid w:val="00ED4B5F"/>
    <w:rsid w:val="00ED4DBA"/>
    <w:rsid w:val="00ED4EAF"/>
    <w:rsid w:val="00ED4F0A"/>
    <w:rsid w:val="00ED50E5"/>
    <w:rsid w:val="00ED50FD"/>
    <w:rsid w:val="00ED511F"/>
    <w:rsid w:val="00ED51DD"/>
    <w:rsid w:val="00ED5202"/>
    <w:rsid w:val="00ED5272"/>
    <w:rsid w:val="00ED5317"/>
    <w:rsid w:val="00ED534D"/>
    <w:rsid w:val="00ED54E7"/>
    <w:rsid w:val="00ED54F1"/>
    <w:rsid w:val="00ED55FA"/>
    <w:rsid w:val="00ED562E"/>
    <w:rsid w:val="00ED5634"/>
    <w:rsid w:val="00ED56F5"/>
    <w:rsid w:val="00ED575E"/>
    <w:rsid w:val="00ED5865"/>
    <w:rsid w:val="00ED589F"/>
    <w:rsid w:val="00ED5A22"/>
    <w:rsid w:val="00ED5B08"/>
    <w:rsid w:val="00ED5BEC"/>
    <w:rsid w:val="00ED5C21"/>
    <w:rsid w:val="00ED5F55"/>
    <w:rsid w:val="00ED6006"/>
    <w:rsid w:val="00ED608D"/>
    <w:rsid w:val="00ED61B0"/>
    <w:rsid w:val="00ED62D8"/>
    <w:rsid w:val="00ED62E3"/>
    <w:rsid w:val="00ED62FA"/>
    <w:rsid w:val="00ED63C5"/>
    <w:rsid w:val="00ED64CF"/>
    <w:rsid w:val="00ED650F"/>
    <w:rsid w:val="00ED6536"/>
    <w:rsid w:val="00ED659C"/>
    <w:rsid w:val="00ED65EB"/>
    <w:rsid w:val="00ED673B"/>
    <w:rsid w:val="00ED681B"/>
    <w:rsid w:val="00ED699C"/>
    <w:rsid w:val="00ED699F"/>
    <w:rsid w:val="00ED6A80"/>
    <w:rsid w:val="00ED6ADC"/>
    <w:rsid w:val="00ED6B11"/>
    <w:rsid w:val="00ED6B4D"/>
    <w:rsid w:val="00ED6BE2"/>
    <w:rsid w:val="00ED6D80"/>
    <w:rsid w:val="00ED6E91"/>
    <w:rsid w:val="00ED6EB3"/>
    <w:rsid w:val="00ED6ED1"/>
    <w:rsid w:val="00ED7052"/>
    <w:rsid w:val="00ED71E0"/>
    <w:rsid w:val="00ED7218"/>
    <w:rsid w:val="00ED7358"/>
    <w:rsid w:val="00ED735A"/>
    <w:rsid w:val="00ED737C"/>
    <w:rsid w:val="00ED755E"/>
    <w:rsid w:val="00ED767E"/>
    <w:rsid w:val="00ED7804"/>
    <w:rsid w:val="00ED78EC"/>
    <w:rsid w:val="00ED78F7"/>
    <w:rsid w:val="00ED7A8F"/>
    <w:rsid w:val="00ED7C83"/>
    <w:rsid w:val="00ED7DAC"/>
    <w:rsid w:val="00ED7E1A"/>
    <w:rsid w:val="00ED7E3C"/>
    <w:rsid w:val="00EE0052"/>
    <w:rsid w:val="00EE008F"/>
    <w:rsid w:val="00EE00F7"/>
    <w:rsid w:val="00EE0119"/>
    <w:rsid w:val="00EE01EB"/>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D4"/>
    <w:rsid w:val="00EE0DD8"/>
    <w:rsid w:val="00EE0DFB"/>
    <w:rsid w:val="00EE0F29"/>
    <w:rsid w:val="00EE0F40"/>
    <w:rsid w:val="00EE0F46"/>
    <w:rsid w:val="00EE0F4C"/>
    <w:rsid w:val="00EE102A"/>
    <w:rsid w:val="00EE1343"/>
    <w:rsid w:val="00EE1397"/>
    <w:rsid w:val="00EE13D1"/>
    <w:rsid w:val="00EE13E8"/>
    <w:rsid w:val="00EE1426"/>
    <w:rsid w:val="00EE142C"/>
    <w:rsid w:val="00EE1477"/>
    <w:rsid w:val="00EE14F6"/>
    <w:rsid w:val="00EE158F"/>
    <w:rsid w:val="00EE1626"/>
    <w:rsid w:val="00EE1655"/>
    <w:rsid w:val="00EE1714"/>
    <w:rsid w:val="00EE17A1"/>
    <w:rsid w:val="00EE185E"/>
    <w:rsid w:val="00EE19B3"/>
    <w:rsid w:val="00EE19CA"/>
    <w:rsid w:val="00EE1A17"/>
    <w:rsid w:val="00EE1A95"/>
    <w:rsid w:val="00EE1B1D"/>
    <w:rsid w:val="00EE1C28"/>
    <w:rsid w:val="00EE1CD4"/>
    <w:rsid w:val="00EE1D75"/>
    <w:rsid w:val="00EE1E0E"/>
    <w:rsid w:val="00EE1FE1"/>
    <w:rsid w:val="00EE2071"/>
    <w:rsid w:val="00EE20A5"/>
    <w:rsid w:val="00EE21A1"/>
    <w:rsid w:val="00EE2204"/>
    <w:rsid w:val="00EE220B"/>
    <w:rsid w:val="00EE22C7"/>
    <w:rsid w:val="00EE2325"/>
    <w:rsid w:val="00EE25A6"/>
    <w:rsid w:val="00EE25B3"/>
    <w:rsid w:val="00EE260C"/>
    <w:rsid w:val="00EE263C"/>
    <w:rsid w:val="00EE2696"/>
    <w:rsid w:val="00EE28ED"/>
    <w:rsid w:val="00EE2973"/>
    <w:rsid w:val="00EE2A32"/>
    <w:rsid w:val="00EE2A3B"/>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D"/>
    <w:rsid w:val="00EE33CE"/>
    <w:rsid w:val="00EE33F4"/>
    <w:rsid w:val="00EE3401"/>
    <w:rsid w:val="00EE349F"/>
    <w:rsid w:val="00EE3532"/>
    <w:rsid w:val="00EE35CD"/>
    <w:rsid w:val="00EE36A7"/>
    <w:rsid w:val="00EE3771"/>
    <w:rsid w:val="00EE378F"/>
    <w:rsid w:val="00EE3885"/>
    <w:rsid w:val="00EE3909"/>
    <w:rsid w:val="00EE39F5"/>
    <w:rsid w:val="00EE3A58"/>
    <w:rsid w:val="00EE3AFA"/>
    <w:rsid w:val="00EE3BA1"/>
    <w:rsid w:val="00EE3D4E"/>
    <w:rsid w:val="00EE3E5C"/>
    <w:rsid w:val="00EE3E89"/>
    <w:rsid w:val="00EE3EDC"/>
    <w:rsid w:val="00EE3EF2"/>
    <w:rsid w:val="00EE4035"/>
    <w:rsid w:val="00EE4159"/>
    <w:rsid w:val="00EE41B1"/>
    <w:rsid w:val="00EE420B"/>
    <w:rsid w:val="00EE4227"/>
    <w:rsid w:val="00EE4264"/>
    <w:rsid w:val="00EE4287"/>
    <w:rsid w:val="00EE4292"/>
    <w:rsid w:val="00EE42B1"/>
    <w:rsid w:val="00EE432B"/>
    <w:rsid w:val="00EE4419"/>
    <w:rsid w:val="00EE4505"/>
    <w:rsid w:val="00EE45DD"/>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E4"/>
    <w:rsid w:val="00EE4EF8"/>
    <w:rsid w:val="00EE4F49"/>
    <w:rsid w:val="00EE4F68"/>
    <w:rsid w:val="00EE4F9B"/>
    <w:rsid w:val="00EE5104"/>
    <w:rsid w:val="00EE5160"/>
    <w:rsid w:val="00EE5175"/>
    <w:rsid w:val="00EE51BF"/>
    <w:rsid w:val="00EE51EB"/>
    <w:rsid w:val="00EE51F5"/>
    <w:rsid w:val="00EE542E"/>
    <w:rsid w:val="00EE545A"/>
    <w:rsid w:val="00EE545F"/>
    <w:rsid w:val="00EE5461"/>
    <w:rsid w:val="00EE549C"/>
    <w:rsid w:val="00EE54A7"/>
    <w:rsid w:val="00EE54ED"/>
    <w:rsid w:val="00EE5558"/>
    <w:rsid w:val="00EE5721"/>
    <w:rsid w:val="00EE585B"/>
    <w:rsid w:val="00EE5916"/>
    <w:rsid w:val="00EE5978"/>
    <w:rsid w:val="00EE59B7"/>
    <w:rsid w:val="00EE59BE"/>
    <w:rsid w:val="00EE59C4"/>
    <w:rsid w:val="00EE5A76"/>
    <w:rsid w:val="00EE5B1A"/>
    <w:rsid w:val="00EE5B8D"/>
    <w:rsid w:val="00EE5C36"/>
    <w:rsid w:val="00EE5C52"/>
    <w:rsid w:val="00EE5C5A"/>
    <w:rsid w:val="00EE5C89"/>
    <w:rsid w:val="00EE5D1C"/>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682"/>
    <w:rsid w:val="00EE76A4"/>
    <w:rsid w:val="00EE770D"/>
    <w:rsid w:val="00EE77A8"/>
    <w:rsid w:val="00EE784F"/>
    <w:rsid w:val="00EE787A"/>
    <w:rsid w:val="00EE7937"/>
    <w:rsid w:val="00EE7A3D"/>
    <w:rsid w:val="00EE7A4E"/>
    <w:rsid w:val="00EE7A9A"/>
    <w:rsid w:val="00EE7C0A"/>
    <w:rsid w:val="00EE7C6C"/>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CDC"/>
    <w:rsid w:val="00EF0D1A"/>
    <w:rsid w:val="00EF0D45"/>
    <w:rsid w:val="00EF0D50"/>
    <w:rsid w:val="00EF0D6F"/>
    <w:rsid w:val="00EF0DFA"/>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89"/>
    <w:rsid w:val="00EF1791"/>
    <w:rsid w:val="00EF17A8"/>
    <w:rsid w:val="00EF1924"/>
    <w:rsid w:val="00EF1946"/>
    <w:rsid w:val="00EF19FC"/>
    <w:rsid w:val="00EF1A3B"/>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390"/>
    <w:rsid w:val="00EF2405"/>
    <w:rsid w:val="00EF2435"/>
    <w:rsid w:val="00EF24FC"/>
    <w:rsid w:val="00EF2549"/>
    <w:rsid w:val="00EF262D"/>
    <w:rsid w:val="00EF2698"/>
    <w:rsid w:val="00EF27B1"/>
    <w:rsid w:val="00EF27B2"/>
    <w:rsid w:val="00EF27D2"/>
    <w:rsid w:val="00EF2990"/>
    <w:rsid w:val="00EF2991"/>
    <w:rsid w:val="00EF29AA"/>
    <w:rsid w:val="00EF29F3"/>
    <w:rsid w:val="00EF2AC8"/>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E8"/>
    <w:rsid w:val="00EF36F1"/>
    <w:rsid w:val="00EF372D"/>
    <w:rsid w:val="00EF375C"/>
    <w:rsid w:val="00EF3807"/>
    <w:rsid w:val="00EF3858"/>
    <w:rsid w:val="00EF3906"/>
    <w:rsid w:val="00EF39D0"/>
    <w:rsid w:val="00EF3A6C"/>
    <w:rsid w:val="00EF3ABB"/>
    <w:rsid w:val="00EF3ADD"/>
    <w:rsid w:val="00EF3B22"/>
    <w:rsid w:val="00EF3BA8"/>
    <w:rsid w:val="00EF3EAE"/>
    <w:rsid w:val="00EF3EB6"/>
    <w:rsid w:val="00EF3FD1"/>
    <w:rsid w:val="00EF4073"/>
    <w:rsid w:val="00EF408E"/>
    <w:rsid w:val="00EF4144"/>
    <w:rsid w:val="00EF4355"/>
    <w:rsid w:val="00EF43DD"/>
    <w:rsid w:val="00EF44F6"/>
    <w:rsid w:val="00EF4541"/>
    <w:rsid w:val="00EF459A"/>
    <w:rsid w:val="00EF45D9"/>
    <w:rsid w:val="00EF45F6"/>
    <w:rsid w:val="00EF46A3"/>
    <w:rsid w:val="00EF46AC"/>
    <w:rsid w:val="00EF4770"/>
    <w:rsid w:val="00EF47B5"/>
    <w:rsid w:val="00EF47C8"/>
    <w:rsid w:val="00EF4A73"/>
    <w:rsid w:val="00EF4A99"/>
    <w:rsid w:val="00EF4B67"/>
    <w:rsid w:val="00EF4BBB"/>
    <w:rsid w:val="00EF4BCF"/>
    <w:rsid w:val="00EF4C70"/>
    <w:rsid w:val="00EF4DF3"/>
    <w:rsid w:val="00EF4ED2"/>
    <w:rsid w:val="00EF5196"/>
    <w:rsid w:val="00EF51B9"/>
    <w:rsid w:val="00EF5248"/>
    <w:rsid w:val="00EF52BD"/>
    <w:rsid w:val="00EF52C0"/>
    <w:rsid w:val="00EF5335"/>
    <w:rsid w:val="00EF5341"/>
    <w:rsid w:val="00EF53AD"/>
    <w:rsid w:val="00EF540D"/>
    <w:rsid w:val="00EF541F"/>
    <w:rsid w:val="00EF5423"/>
    <w:rsid w:val="00EF5427"/>
    <w:rsid w:val="00EF5460"/>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2A"/>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A50"/>
    <w:rsid w:val="00EF6A5E"/>
    <w:rsid w:val="00EF6AA2"/>
    <w:rsid w:val="00EF6AB6"/>
    <w:rsid w:val="00EF6ADC"/>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1"/>
    <w:rsid w:val="00EF76AE"/>
    <w:rsid w:val="00EF77D2"/>
    <w:rsid w:val="00EF77D8"/>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C"/>
    <w:rsid w:val="00F0089F"/>
    <w:rsid w:val="00F00912"/>
    <w:rsid w:val="00F0094E"/>
    <w:rsid w:val="00F0099E"/>
    <w:rsid w:val="00F009DD"/>
    <w:rsid w:val="00F00A94"/>
    <w:rsid w:val="00F00B42"/>
    <w:rsid w:val="00F00B8F"/>
    <w:rsid w:val="00F00BD8"/>
    <w:rsid w:val="00F00C06"/>
    <w:rsid w:val="00F00C38"/>
    <w:rsid w:val="00F00C4C"/>
    <w:rsid w:val="00F00C73"/>
    <w:rsid w:val="00F00D68"/>
    <w:rsid w:val="00F00D72"/>
    <w:rsid w:val="00F00E87"/>
    <w:rsid w:val="00F00E8A"/>
    <w:rsid w:val="00F00EC8"/>
    <w:rsid w:val="00F00ED1"/>
    <w:rsid w:val="00F00F1F"/>
    <w:rsid w:val="00F00F53"/>
    <w:rsid w:val="00F00FE3"/>
    <w:rsid w:val="00F010B7"/>
    <w:rsid w:val="00F011CA"/>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BA"/>
    <w:rsid w:val="00F0217F"/>
    <w:rsid w:val="00F021B4"/>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977"/>
    <w:rsid w:val="00F02BB9"/>
    <w:rsid w:val="00F02CB9"/>
    <w:rsid w:val="00F02CBB"/>
    <w:rsid w:val="00F02E6B"/>
    <w:rsid w:val="00F02EB7"/>
    <w:rsid w:val="00F02FF2"/>
    <w:rsid w:val="00F03025"/>
    <w:rsid w:val="00F0307A"/>
    <w:rsid w:val="00F0314D"/>
    <w:rsid w:val="00F0331E"/>
    <w:rsid w:val="00F03395"/>
    <w:rsid w:val="00F03422"/>
    <w:rsid w:val="00F03488"/>
    <w:rsid w:val="00F0353D"/>
    <w:rsid w:val="00F035F1"/>
    <w:rsid w:val="00F03690"/>
    <w:rsid w:val="00F036BC"/>
    <w:rsid w:val="00F03751"/>
    <w:rsid w:val="00F038AC"/>
    <w:rsid w:val="00F038BC"/>
    <w:rsid w:val="00F0393C"/>
    <w:rsid w:val="00F03A11"/>
    <w:rsid w:val="00F03AC6"/>
    <w:rsid w:val="00F03B4A"/>
    <w:rsid w:val="00F03BA6"/>
    <w:rsid w:val="00F03BBF"/>
    <w:rsid w:val="00F03C08"/>
    <w:rsid w:val="00F03C0F"/>
    <w:rsid w:val="00F03CEF"/>
    <w:rsid w:val="00F03D6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58"/>
    <w:rsid w:val="00F047CE"/>
    <w:rsid w:val="00F048CE"/>
    <w:rsid w:val="00F04950"/>
    <w:rsid w:val="00F04AE7"/>
    <w:rsid w:val="00F04B53"/>
    <w:rsid w:val="00F04B94"/>
    <w:rsid w:val="00F04BB6"/>
    <w:rsid w:val="00F04BF0"/>
    <w:rsid w:val="00F04C6C"/>
    <w:rsid w:val="00F04CA5"/>
    <w:rsid w:val="00F04CCA"/>
    <w:rsid w:val="00F04EB8"/>
    <w:rsid w:val="00F04ED1"/>
    <w:rsid w:val="00F04F88"/>
    <w:rsid w:val="00F04FC9"/>
    <w:rsid w:val="00F05026"/>
    <w:rsid w:val="00F05037"/>
    <w:rsid w:val="00F05194"/>
    <w:rsid w:val="00F051A1"/>
    <w:rsid w:val="00F051E3"/>
    <w:rsid w:val="00F051EB"/>
    <w:rsid w:val="00F0524F"/>
    <w:rsid w:val="00F0525F"/>
    <w:rsid w:val="00F05283"/>
    <w:rsid w:val="00F0533C"/>
    <w:rsid w:val="00F054A9"/>
    <w:rsid w:val="00F054DE"/>
    <w:rsid w:val="00F054F5"/>
    <w:rsid w:val="00F055FE"/>
    <w:rsid w:val="00F056B9"/>
    <w:rsid w:val="00F05702"/>
    <w:rsid w:val="00F057EB"/>
    <w:rsid w:val="00F0580E"/>
    <w:rsid w:val="00F0586E"/>
    <w:rsid w:val="00F058B9"/>
    <w:rsid w:val="00F05917"/>
    <w:rsid w:val="00F0591A"/>
    <w:rsid w:val="00F05A2C"/>
    <w:rsid w:val="00F05A4E"/>
    <w:rsid w:val="00F05ABD"/>
    <w:rsid w:val="00F05B08"/>
    <w:rsid w:val="00F05C2D"/>
    <w:rsid w:val="00F05C6B"/>
    <w:rsid w:val="00F05C92"/>
    <w:rsid w:val="00F05C9A"/>
    <w:rsid w:val="00F05DE3"/>
    <w:rsid w:val="00F05E72"/>
    <w:rsid w:val="00F06008"/>
    <w:rsid w:val="00F06027"/>
    <w:rsid w:val="00F060FF"/>
    <w:rsid w:val="00F06174"/>
    <w:rsid w:val="00F062DE"/>
    <w:rsid w:val="00F06328"/>
    <w:rsid w:val="00F063A5"/>
    <w:rsid w:val="00F063BB"/>
    <w:rsid w:val="00F064CF"/>
    <w:rsid w:val="00F06564"/>
    <w:rsid w:val="00F065A5"/>
    <w:rsid w:val="00F065D6"/>
    <w:rsid w:val="00F066D5"/>
    <w:rsid w:val="00F0678E"/>
    <w:rsid w:val="00F067EA"/>
    <w:rsid w:val="00F0685B"/>
    <w:rsid w:val="00F06919"/>
    <w:rsid w:val="00F069E6"/>
    <w:rsid w:val="00F06AD6"/>
    <w:rsid w:val="00F06B22"/>
    <w:rsid w:val="00F06BA2"/>
    <w:rsid w:val="00F06BBD"/>
    <w:rsid w:val="00F06C55"/>
    <w:rsid w:val="00F06C62"/>
    <w:rsid w:val="00F06E03"/>
    <w:rsid w:val="00F06ECC"/>
    <w:rsid w:val="00F06F7D"/>
    <w:rsid w:val="00F06FB4"/>
    <w:rsid w:val="00F07007"/>
    <w:rsid w:val="00F07220"/>
    <w:rsid w:val="00F07371"/>
    <w:rsid w:val="00F07383"/>
    <w:rsid w:val="00F0738E"/>
    <w:rsid w:val="00F073A6"/>
    <w:rsid w:val="00F073AA"/>
    <w:rsid w:val="00F073B1"/>
    <w:rsid w:val="00F073C6"/>
    <w:rsid w:val="00F073C9"/>
    <w:rsid w:val="00F07434"/>
    <w:rsid w:val="00F07462"/>
    <w:rsid w:val="00F07465"/>
    <w:rsid w:val="00F07521"/>
    <w:rsid w:val="00F0756E"/>
    <w:rsid w:val="00F07608"/>
    <w:rsid w:val="00F076A4"/>
    <w:rsid w:val="00F076FA"/>
    <w:rsid w:val="00F0779B"/>
    <w:rsid w:val="00F077E7"/>
    <w:rsid w:val="00F07863"/>
    <w:rsid w:val="00F07905"/>
    <w:rsid w:val="00F07926"/>
    <w:rsid w:val="00F0797E"/>
    <w:rsid w:val="00F07A8A"/>
    <w:rsid w:val="00F07ADA"/>
    <w:rsid w:val="00F07AE3"/>
    <w:rsid w:val="00F07B75"/>
    <w:rsid w:val="00F07BC0"/>
    <w:rsid w:val="00F07BD3"/>
    <w:rsid w:val="00F07C6E"/>
    <w:rsid w:val="00F07C90"/>
    <w:rsid w:val="00F07CCC"/>
    <w:rsid w:val="00F07CED"/>
    <w:rsid w:val="00F07DB0"/>
    <w:rsid w:val="00F07DEA"/>
    <w:rsid w:val="00F07E19"/>
    <w:rsid w:val="00F07F7F"/>
    <w:rsid w:val="00F100C1"/>
    <w:rsid w:val="00F101B5"/>
    <w:rsid w:val="00F1031A"/>
    <w:rsid w:val="00F10348"/>
    <w:rsid w:val="00F10363"/>
    <w:rsid w:val="00F1048B"/>
    <w:rsid w:val="00F104A7"/>
    <w:rsid w:val="00F104DB"/>
    <w:rsid w:val="00F1051A"/>
    <w:rsid w:val="00F10548"/>
    <w:rsid w:val="00F10555"/>
    <w:rsid w:val="00F10564"/>
    <w:rsid w:val="00F105F5"/>
    <w:rsid w:val="00F1065C"/>
    <w:rsid w:val="00F10734"/>
    <w:rsid w:val="00F1085A"/>
    <w:rsid w:val="00F10903"/>
    <w:rsid w:val="00F1090C"/>
    <w:rsid w:val="00F10912"/>
    <w:rsid w:val="00F10926"/>
    <w:rsid w:val="00F1092C"/>
    <w:rsid w:val="00F10932"/>
    <w:rsid w:val="00F109DB"/>
    <w:rsid w:val="00F10A57"/>
    <w:rsid w:val="00F10AB7"/>
    <w:rsid w:val="00F10B12"/>
    <w:rsid w:val="00F10DA1"/>
    <w:rsid w:val="00F10E65"/>
    <w:rsid w:val="00F10F79"/>
    <w:rsid w:val="00F1104C"/>
    <w:rsid w:val="00F111AE"/>
    <w:rsid w:val="00F111D1"/>
    <w:rsid w:val="00F111D5"/>
    <w:rsid w:val="00F111FC"/>
    <w:rsid w:val="00F11349"/>
    <w:rsid w:val="00F1139B"/>
    <w:rsid w:val="00F113B7"/>
    <w:rsid w:val="00F113C9"/>
    <w:rsid w:val="00F114FD"/>
    <w:rsid w:val="00F115BC"/>
    <w:rsid w:val="00F1167D"/>
    <w:rsid w:val="00F1172D"/>
    <w:rsid w:val="00F1176F"/>
    <w:rsid w:val="00F1180A"/>
    <w:rsid w:val="00F1181A"/>
    <w:rsid w:val="00F11862"/>
    <w:rsid w:val="00F11865"/>
    <w:rsid w:val="00F118AE"/>
    <w:rsid w:val="00F11943"/>
    <w:rsid w:val="00F11A94"/>
    <w:rsid w:val="00F11BD4"/>
    <w:rsid w:val="00F11C93"/>
    <w:rsid w:val="00F11CD4"/>
    <w:rsid w:val="00F11D79"/>
    <w:rsid w:val="00F11D9A"/>
    <w:rsid w:val="00F11EB8"/>
    <w:rsid w:val="00F11F34"/>
    <w:rsid w:val="00F12117"/>
    <w:rsid w:val="00F1211F"/>
    <w:rsid w:val="00F121C6"/>
    <w:rsid w:val="00F12225"/>
    <w:rsid w:val="00F1229E"/>
    <w:rsid w:val="00F123B5"/>
    <w:rsid w:val="00F123E6"/>
    <w:rsid w:val="00F12424"/>
    <w:rsid w:val="00F124AC"/>
    <w:rsid w:val="00F12501"/>
    <w:rsid w:val="00F1253A"/>
    <w:rsid w:val="00F12667"/>
    <w:rsid w:val="00F12777"/>
    <w:rsid w:val="00F1280C"/>
    <w:rsid w:val="00F1293F"/>
    <w:rsid w:val="00F12986"/>
    <w:rsid w:val="00F129E5"/>
    <w:rsid w:val="00F12B0A"/>
    <w:rsid w:val="00F12B9D"/>
    <w:rsid w:val="00F12C50"/>
    <w:rsid w:val="00F12E14"/>
    <w:rsid w:val="00F12FA7"/>
    <w:rsid w:val="00F12FDA"/>
    <w:rsid w:val="00F12FE6"/>
    <w:rsid w:val="00F12FED"/>
    <w:rsid w:val="00F12FF6"/>
    <w:rsid w:val="00F1307B"/>
    <w:rsid w:val="00F13103"/>
    <w:rsid w:val="00F1324B"/>
    <w:rsid w:val="00F13262"/>
    <w:rsid w:val="00F13341"/>
    <w:rsid w:val="00F133A8"/>
    <w:rsid w:val="00F1343C"/>
    <w:rsid w:val="00F1355A"/>
    <w:rsid w:val="00F13564"/>
    <w:rsid w:val="00F135AF"/>
    <w:rsid w:val="00F13624"/>
    <w:rsid w:val="00F1363C"/>
    <w:rsid w:val="00F13914"/>
    <w:rsid w:val="00F13970"/>
    <w:rsid w:val="00F13982"/>
    <w:rsid w:val="00F13A3C"/>
    <w:rsid w:val="00F13AAA"/>
    <w:rsid w:val="00F13B2E"/>
    <w:rsid w:val="00F13B34"/>
    <w:rsid w:val="00F13B69"/>
    <w:rsid w:val="00F13D0F"/>
    <w:rsid w:val="00F13DCD"/>
    <w:rsid w:val="00F13E2B"/>
    <w:rsid w:val="00F13E35"/>
    <w:rsid w:val="00F13F93"/>
    <w:rsid w:val="00F142D4"/>
    <w:rsid w:val="00F14347"/>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7F"/>
    <w:rsid w:val="00F14BE3"/>
    <w:rsid w:val="00F14BF3"/>
    <w:rsid w:val="00F14D55"/>
    <w:rsid w:val="00F14E10"/>
    <w:rsid w:val="00F14E1F"/>
    <w:rsid w:val="00F14E6F"/>
    <w:rsid w:val="00F14EE0"/>
    <w:rsid w:val="00F14F50"/>
    <w:rsid w:val="00F14F63"/>
    <w:rsid w:val="00F14F67"/>
    <w:rsid w:val="00F14FC0"/>
    <w:rsid w:val="00F15040"/>
    <w:rsid w:val="00F1505F"/>
    <w:rsid w:val="00F15091"/>
    <w:rsid w:val="00F150FF"/>
    <w:rsid w:val="00F15215"/>
    <w:rsid w:val="00F152A1"/>
    <w:rsid w:val="00F1534C"/>
    <w:rsid w:val="00F153FE"/>
    <w:rsid w:val="00F15404"/>
    <w:rsid w:val="00F154BE"/>
    <w:rsid w:val="00F1566A"/>
    <w:rsid w:val="00F156CB"/>
    <w:rsid w:val="00F15756"/>
    <w:rsid w:val="00F157DA"/>
    <w:rsid w:val="00F15825"/>
    <w:rsid w:val="00F15838"/>
    <w:rsid w:val="00F158B9"/>
    <w:rsid w:val="00F159B5"/>
    <w:rsid w:val="00F15A1A"/>
    <w:rsid w:val="00F15AF9"/>
    <w:rsid w:val="00F15B31"/>
    <w:rsid w:val="00F15BB8"/>
    <w:rsid w:val="00F15BE7"/>
    <w:rsid w:val="00F15C40"/>
    <w:rsid w:val="00F15C63"/>
    <w:rsid w:val="00F15CA0"/>
    <w:rsid w:val="00F15CE8"/>
    <w:rsid w:val="00F15DD4"/>
    <w:rsid w:val="00F15E8C"/>
    <w:rsid w:val="00F15EC8"/>
    <w:rsid w:val="00F160BF"/>
    <w:rsid w:val="00F160FD"/>
    <w:rsid w:val="00F162FA"/>
    <w:rsid w:val="00F163CE"/>
    <w:rsid w:val="00F16416"/>
    <w:rsid w:val="00F16424"/>
    <w:rsid w:val="00F16459"/>
    <w:rsid w:val="00F16475"/>
    <w:rsid w:val="00F1654F"/>
    <w:rsid w:val="00F16560"/>
    <w:rsid w:val="00F16576"/>
    <w:rsid w:val="00F1659E"/>
    <w:rsid w:val="00F16683"/>
    <w:rsid w:val="00F166B1"/>
    <w:rsid w:val="00F166E2"/>
    <w:rsid w:val="00F166EC"/>
    <w:rsid w:val="00F16756"/>
    <w:rsid w:val="00F16775"/>
    <w:rsid w:val="00F1685C"/>
    <w:rsid w:val="00F16A4F"/>
    <w:rsid w:val="00F16A5B"/>
    <w:rsid w:val="00F16B02"/>
    <w:rsid w:val="00F16B1C"/>
    <w:rsid w:val="00F16C59"/>
    <w:rsid w:val="00F16DA3"/>
    <w:rsid w:val="00F16E70"/>
    <w:rsid w:val="00F1700D"/>
    <w:rsid w:val="00F1706A"/>
    <w:rsid w:val="00F170DF"/>
    <w:rsid w:val="00F17133"/>
    <w:rsid w:val="00F1713D"/>
    <w:rsid w:val="00F171FA"/>
    <w:rsid w:val="00F1727C"/>
    <w:rsid w:val="00F173B9"/>
    <w:rsid w:val="00F173DB"/>
    <w:rsid w:val="00F17436"/>
    <w:rsid w:val="00F1748A"/>
    <w:rsid w:val="00F1752C"/>
    <w:rsid w:val="00F1753B"/>
    <w:rsid w:val="00F17626"/>
    <w:rsid w:val="00F1778B"/>
    <w:rsid w:val="00F177A7"/>
    <w:rsid w:val="00F17984"/>
    <w:rsid w:val="00F17988"/>
    <w:rsid w:val="00F179CC"/>
    <w:rsid w:val="00F17A30"/>
    <w:rsid w:val="00F17C95"/>
    <w:rsid w:val="00F17CAB"/>
    <w:rsid w:val="00F17E14"/>
    <w:rsid w:val="00F17E59"/>
    <w:rsid w:val="00F17E84"/>
    <w:rsid w:val="00F17E9B"/>
    <w:rsid w:val="00F17EF4"/>
    <w:rsid w:val="00F17F27"/>
    <w:rsid w:val="00F20014"/>
    <w:rsid w:val="00F20029"/>
    <w:rsid w:val="00F20082"/>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CF2"/>
    <w:rsid w:val="00F20DA3"/>
    <w:rsid w:val="00F20E1F"/>
    <w:rsid w:val="00F20E98"/>
    <w:rsid w:val="00F20ECA"/>
    <w:rsid w:val="00F20F56"/>
    <w:rsid w:val="00F20FA0"/>
    <w:rsid w:val="00F21096"/>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7D"/>
    <w:rsid w:val="00F21799"/>
    <w:rsid w:val="00F21826"/>
    <w:rsid w:val="00F21995"/>
    <w:rsid w:val="00F21999"/>
    <w:rsid w:val="00F21A6D"/>
    <w:rsid w:val="00F21A9D"/>
    <w:rsid w:val="00F21BEB"/>
    <w:rsid w:val="00F21C0C"/>
    <w:rsid w:val="00F21CF9"/>
    <w:rsid w:val="00F21D60"/>
    <w:rsid w:val="00F21FCC"/>
    <w:rsid w:val="00F2203D"/>
    <w:rsid w:val="00F220BA"/>
    <w:rsid w:val="00F220EC"/>
    <w:rsid w:val="00F22177"/>
    <w:rsid w:val="00F22384"/>
    <w:rsid w:val="00F22426"/>
    <w:rsid w:val="00F22452"/>
    <w:rsid w:val="00F2250C"/>
    <w:rsid w:val="00F2251F"/>
    <w:rsid w:val="00F2253D"/>
    <w:rsid w:val="00F226A5"/>
    <w:rsid w:val="00F227A2"/>
    <w:rsid w:val="00F227B1"/>
    <w:rsid w:val="00F227D6"/>
    <w:rsid w:val="00F227E9"/>
    <w:rsid w:val="00F2280D"/>
    <w:rsid w:val="00F22A8A"/>
    <w:rsid w:val="00F22AE7"/>
    <w:rsid w:val="00F22BA0"/>
    <w:rsid w:val="00F22C3F"/>
    <w:rsid w:val="00F22E42"/>
    <w:rsid w:val="00F22E80"/>
    <w:rsid w:val="00F22FC4"/>
    <w:rsid w:val="00F22FCC"/>
    <w:rsid w:val="00F23042"/>
    <w:rsid w:val="00F2308B"/>
    <w:rsid w:val="00F23274"/>
    <w:rsid w:val="00F232F7"/>
    <w:rsid w:val="00F233EE"/>
    <w:rsid w:val="00F23405"/>
    <w:rsid w:val="00F2340F"/>
    <w:rsid w:val="00F23779"/>
    <w:rsid w:val="00F237B1"/>
    <w:rsid w:val="00F23872"/>
    <w:rsid w:val="00F239A4"/>
    <w:rsid w:val="00F239F9"/>
    <w:rsid w:val="00F23A17"/>
    <w:rsid w:val="00F23A9C"/>
    <w:rsid w:val="00F23AFD"/>
    <w:rsid w:val="00F23B04"/>
    <w:rsid w:val="00F23B11"/>
    <w:rsid w:val="00F23B97"/>
    <w:rsid w:val="00F23BDD"/>
    <w:rsid w:val="00F23C03"/>
    <w:rsid w:val="00F23C1C"/>
    <w:rsid w:val="00F23D4B"/>
    <w:rsid w:val="00F23DA9"/>
    <w:rsid w:val="00F23DBF"/>
    <w:rsid w:val="00F23E21"/>
    <w:rsid w:val="00F23F15"/>
    <w:rsid w:val="00F23F1E"/>
    <w:rsid w:val="00F23F58"/>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2E"/>
    <w:rsid w:val="00F2498C"/>
    <w:rsid w:val="00F24C20"/>
    <w:rsid w:val="00F24C9E"/>
    <w:rsid w:val="00F24CFF"/>
    <w:rsid w:val="00F24F24"/>
    <w:rsid w:val="00F25043"/>
    <w:rsid w:val="00F2511D"/>
    <w:rsid w:val="00F251C2"/>
    <w:rsid w:val="00F251D3"/>
    <w:rsid w:val="00F251D7"/>
    <w:rsid w:val="00F2521D"/>
    <w:rsid w:val="00F2526F"/>
    <w:rsid w:val="00F252E0"/>
    <w:rsid w:val="00F2531E"/>
    <w:rsid w:val="00F25398"/>
    <w:rsid w:val="00F25484"/>
    <w:rsid w:val="00F254A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0E"/>
    <w:rsid w:val="00F25C31"/>
    <w:rsid w:val="00F25CC4"/>
    <w:rsid w:val="00F25CD9"/>
    <w:rsid w:val="00F25CF5"/>
    <w:rsid w:val="00F25F3F"/>
    <w:rsid w:val="00F25F88"/>
    <w:rsid w:val="00F25FAA"/>
    <w:rsid w:val="00F25FFD"/>
    <w:rsid w:val="00F26084"/>
    <w:rsid w:val="00F260EC"/>
    <w:rsid w:val="00F26223"/>
    <w:rsid w:val="00F262AE"/>
    <w:rsid w:val="00F262B6"/>
    <w:rsid w:val="00F262D8"/>
    <w:rsid w:val="00F263BC"/>
    <w:rsid w:val="00F26434"/>
    <w:rsid w:val="00F2645A"/>
    <w:rsid w:val="00F26468"/>
    <w:rsid w:val="00F2650B"/>
    <w:rsid w:val="00F26517"/>
    <w:rsid w:val="00F26552"/>
    <w:rsid w:val="00F2655D"/>
    <w:rsid w:val="00F2666B"/>
    <w:rsid w:val="00F266EB"/>
    <w:rsid w:val="00F26918"/>
    <w:rsid w:val="00F26969"/>
    <w:rsid w:val="00F269AF"/>
    <w:rsid w:val="00F26AA4"/>
    <w:rsid w:val="00F26ADF"/>
    <w:rsid w:val="00F26C41"/>
    <w:rsid w:val="00F26CF4"/>
    <w:rsid w:val="00F26CF8"/>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B99"/>
    <w:rsid w:val="00F27BF7"/>
    <w:rsid w:val="00F27CE1"/>
    <w:rsid w:val="00F27DC3"/>
    <w:rsid w:val="00F27DDE"/>
    <w:rsid w:val="00F27E36"/>
    <w:rsid w:val="00F27F06"/>
    <w:rsid w:val="00F27F07"/>
    <w:rsid w:val="00F27F92"/>
    <w:rsid w:val="00F27FD7"/>
    <w:rsid w:val="00F30031"/>
    <w:rsid w:val="00F30085"/>
    <w:rsid w:val="00F30204"/>
    <w:rsid w:val="00F3026A"/>
    <w:rsid w:val="00F30281"/>
    <w:rsid w:val="00F30300"/>
    <w:rsid w:val="00F3030F"/>
    <w:rsid w:val="00F304C6"/>
    <w:rsid w:val="00F304F0"/>
    <w:rsid w:val="00F305C5"/>
    <w:rsid w:val="00F3062C"/>
    <w:rsid w:val="00F3065E"/>
    <w:rsid w:val="00F3069D"/>
    <w:rsid w:val="00F306C2"/>
    <w:rsid w:val="00F306C9"/>
    <w:rsid w:val="00F30769"/>
    <w:rsid w:val="00F307F2"/>
    <w:rsid w:val="00F30805"/>
    <w:rsid w:val="00F30899"/>
    <w:rsid w:val="00F30928"/>
    <w:rsid w:val="00F30A6D"/>
    <w:rsid w:val="00F30B4A"/>
    <w:rsid w:val="00F30BBC"/>
    <w:rsid w:val="00F30C22"/>
    <w:rsid w:val="00F30CEF"/>
    <w:rsid w:val="00F30DA3"/>
    <w:rsid w:val="00F30E4A"/>
    <w:rsid w:val="00F30E62"/>
    <w:rsid w:val="00F30EC9"/>
    <w:rsid w:val="00F30F85"/>
    <w:rsid w:val="00F31006"/>
    <w:rsid w:val="00F31113"/>
    <w:rsid w:val="00F311CF"/>
    <w:rsid w:val="00F31215"/>
    <w:rsid w:val="00F31259"/>
    <w:rsid w:val="00F31264"/>
    <w:rsid w:val="00F31286"/>
    <w:rsid w:val="00F312F5"/>
    <w:rsid w:val="00F31348"/>
    <w:rsid w:val="00F3148E"/>
    <w:rsid w:val="00F314E4"/>
    <w:rsid w:val="00F314E8"/>
    <w:rsid w:val="00F31518"/>
    <w:rsid w:val="00F315A3"/>
    <w:rsid w:val="00F31678"/>
    <w:rsid w:val="00F316D0"/>
    <w:rsid w:val="00F317BE"/>
    <w:rsid w:val="00F318E6"/>
    <w:rsid w:val="00F31A64"/>
    <w:rsid w:val="00F31B44"/>
    <w:rsid w:val="00F31C63"/>
    <w:rsid w:val="00F31CCB"/>
    <w:rsid w:val="00F31F3F"/>
    <w:rsid w:val="00F31FF9"/>
    <w:rsid w:val="00F3207D"/>
    <w:rsid w:val="00F32081"/>
    <w:rsid w:val="00F321C0"/>
    <w:rsid w:val="00F3226E"/>
    <w:rsid w:val="00F322E7"/>
    <w:rsid w:val="00F322EC"/>
    <w:rsid w:val="00F323C8"/>
    <w:rsid w:val="00F324D4"/>
    <w:rsid w:val="00F325AD"/>
    <w:rsid w:val="00F32660"/>
    <w:rsid w:val="00F32752"/>
    <w:rsid w:val="00F327DA"/>
    <w:rsid w:val="00F3289D"/>
    <w:rsid w:val="00F3295C"/>
    <w:rsid w:val="00F3295F"/>
    <w:rsid w:val="00F32A70"/>
    <w:rsid w:val="00F32A86"/>
    <w:rsid w:val="00F32A95"/>
    <w:rsid w:val="00F32B91"/>
    <w:rsid w:val="00F32BAD"/>
    <w:rsid w:val="00F32C56"/>
    <w:rsid w:val="00F32C65"/>
    <w:rsid w:val="00F32D68"/>
    <w:rsid w:val="00F32D76"/>
    <w:rsid w:val="00F32DB8"/>
    <w:rsid w:val="00F32EAF"/>
    <w:rsid w:val="00F32EE6"/>
    <w:rsid w:val="00F32F07"/>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6C7"/>
    <w:rsid w:val="00F33721"/>
    <w:rsid w:val="00F3377A"/>
    <w:rsid w:val="00F337B4"/>
    <w:rsid w:val="00F339AB"/>
    <w:rsid w:val="00F339B9"/>
    <w:rsid w:val="00F339D1"/>
    <w:rsid w:val="00F339DD"/>
    <w:rsid w:val="00F33A75"/>
    <w:rsid w:val="00F33BD8"/>
    <w:rsid w:val="00F33BF7"/>
    <w:rsid w:val="00F33C16"/>
    <w:rsid w:val="00F33C1C"/>
    <w:rsid w:val="00F33C28"/>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A94"/>
    <w:rsid w:val="00F34DCD"/>
    <w:rsid w:val="00F34F26"/>
    <w:rsid w:val="00F34FA4"/>
    <w:rsid w:val="00F3512B"/>
    <w:rsid w:val="00F351A7"/>
    <w:rsid w:val="00F351CB"/>
    <w:rsid w:val="00F3520E"/>
    <w:rsid w:val="00F35255"/>
    <w:rsid w:val="00F3525F"/>
    <w:rsid w:val="00F35325"/>
    <w:rsid w:val="00F35340"/>
    <w:rsid w:val="00F3534A"/>
    <w:rsid w:val="00F35362"/>
    <w:rsid w:val="00F354B9"/>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77"/>
    <w:rsid w:val="00F35CEC"/>
    <w:rsid w:val="00F35DF3"/>
    <w:rsid w:val="00F35E22"/>
    <w:rsid w:val="00F35E9F"/>
    <w:rsid w:val="00F360E4"/>
    <w:rsid w:val="00F360ED"/>
    <w:rsid w:val="00F3612F"/>
    <w:rsid w:val="00F36260"/>
    <w:rsid w:val="00F3631A"/>
    <w:rsid w:val="00F3633F"/>
    <w:rsid w:val="00F36491"/>
    <w:rsid w:val="00F36539"/>
    <w:rsid w:val="00F3654B"/>
    <w:rsid w:val="00F36590"/>
    <w:rsid w:val="00F3662E"/>
    <w:rsid w:val="00F36667"/>
    <w:rsid w:val="00F36673"/>
    <w:rsid w:val="00F366C7"/>
    <w:rsid w:val="00F366E0"/>
    <w:rsid w:val="00F366FA"/>
    <w:rsid w:val="00F36761"/>
    <w:rsid w:val="00F36801"/>
    <w:rsid w:val="00F3681D"/>
    <w:rsid w:val="00F36834"/>
    <w:rsid w:val="00F36998"/>
    <w:rsid w:val="00F36AA7"/>
    <w:rsid w:val="00F36B93"/>
    <w:rsid w:val="00F36BC6"/>
    <w:rsid w:val="00F36BEF"/>
    <w:rsid w:val="00F36C39"/>
    <w:rsid w:val="00F36CF1"/>
    <w:rsid w:val="00F36D1D"/>
    <w:rsid w:val="00F36D68"/>
    <w:rsid w:val="00F36D89"/>
    <w:rsid w:val="00F36DEC"/>
    <w:rsid w:val="00F36EDD"/>
    <w:rsid w:val="00F36F75"/>
    <w:rsid w:val="00F36FBB"/>
    <w:rsid w:val="00F36FF6"/>
    <w:rsid w:val="00F3710D"/>
    <w:rsid w:val="00F37134"/>
    <w:rsid w:val="00F3714A"/>
    <w:rsid w:val="00F371F4"/>
    <w:rsid w:val="00F372D2"/>
    <w:rsid w:val="00F37315"/>
    <w:rsid w:val="00F373AB"/>
    <w:rsid w:val="00F37521"/>
    <w:rsid w:val="00F3753A"/>
    <w:rsid w:val="00F375B6"/>
    <w:rsid w:val="00F37612"/>
    <w:rsid w:val="00F376A8"/>
    <w:rsid w:val="00F37826"/>
    <w:rsid w:val="00F37867"/>
    <w:rsid w:val="00F3788A"/>
    <w:rsid w:val="00F378DC"/>
    <w:rsid w:val="00F378E9"/>
    <w:rsid w:val="00F3793C"/>
    <w:rsid w:val="00F37982"/>
    <w:rsid w:val="00F379AD"/>
    <w:rsid w:val="00F37A20"/>
    <w:rsid w:val="00F37AE4"/>
    <w:rsid w:val="00F37AEA"/>
    <w:rsid w:val="00F37B04"/>
    <w:rsid w:val="00F37D53"/>
    <w:rsid w:val="00F37D91"/>
    <w:rsid w:val="00F37DAA"/>
    <w:rsid w:val="00F37E84"/>
    <w:rsid w:val="00F37F2D"/>
    <w:rsid w:val="00F37FD7"/>
    <w:rsid w:val="00F40032"/>
    <w:rsid w:val="00F40098"/>
    <w:rsid w:val="00F400FE"/>
    <w:rsid w:val="00F40101"/>
    <w:rsid w:val="00F4010C"/>
    <w:rsid w:val="00F401A0"/>
    <w:rsid w:val="00F402EC"/>
    <w:rsid w:val="00F4036D"/>
    <w:rsid w:val="00F403CF"/>
    <w:rsid w:val="00F404CE"/>
    <w:rsid w:val="00F4060F"/>
    <w:rsid w:val="00F406DD"/>
    <w:rsid w:val="00F406F6"/>
    <w:rsid w:val="00F407D7"/>
    <w:rsid w:val="00F407FE"/>
    <w:rsid w:val="00F40824"/>
    <w:rsid w:val="00F408D5"/>
    <w:rsid w:val="00F40960"/>
    <w:rsid w:val="00F409D8"/>
    <w:rsid w:val="00F40A8C"/>
    <w:rsid w:val="00F40B50"/>
    <w:rsid w:val="00F40B58"/>
    <w:rsid w:val="00F40B97"/>
    <w:rsid w:val="00F40B9E"/>
    <w:rsid w:val="00F40BAC"/>
    <w:rsid w:val="00F40BAF"/>
    <w:rsid w:val="00F40BB2"/>
    <w:rsid w:val="00F40BD0"/>
    <w:rsid w:val="00F40C68"/>
    <w:rsid w:val="00F40CA5"/>
    <w:rsid w:val="00F40CA6"/>
    <w:rsid w:val="00F40D26"/>
    <w:rsid w:val="00F40D88"/>
    <w:rsid w:val="00F40E67"/>
    <w:rsid w:val="00F40E7A"/>
    <w:rsid w:val="00F40F97"/>
    <w:rsid w:val="00F41008"/>
    <w:rsid w:val="00F41054"/>
    <w:rsid w:val="00F411E8"/>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986"/>
    <w:rsid w:val="00F41A78"/>
    <w:rsid w:val="00F41B8B"/>
    <w:rsid w:val="00F41CAB"/>
    <w:rsid w:val="00F41CBB"/>
    <w:rsid w:val="00F41DC5"/>
    <w:rsid w:val="00F41ED5"/>
    <w:rsid w:val="00F41F8F"/>
    <w:rsid w:val="00F41FDD"/>
    <w:rsid w:val="00F4202F"/>
    <w:rsid w:val="00F42030"/>
    <w:rsid w:val="00F42057"/>
    <w:rsid w:val="00F42171"/>
    <w:rsid w:val="00F421B9"/>
    <w:rsid w:val="00F421DB"/>
    <w:rsid w:val="00F4221D"/>
    <w:rsid w:val="00F422AD"/>
    <w:rsid w:val="00F42448"/>
    <w:rsid w:val="00F4245C"/>
    <w:rsid w:val="00F424D8"/>
    <w:rsid w:val="00F425C2"/>
    <w:rsid w:val="00F425E0"/>
    <w:rsid w:val="00F425FC"/>
    <w:rsid w:val="00F42618"/>
    <w:rsid w:val="00F426A4"/>
    <w:rsid w:val="00F42748"/>
    <w:rsid w:val="00F428D5"/>
    <w:rsid w:val="00F428EC"/>
    <w:rsid w:val="00F429CD"/>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3F"/>
    <w:rsid w:val="00F43162"/>
    <w:rsid w:val="00F43378"/>
    <w:rsid w:val="00F433B8"/>
    <w:rsid w:val="00F4343D"/>
    <w:rsid w:val="00F434EE"/>
    <w:rsid w:val="00F43551"/>
    <w:rsid w:val="00F4357F"/>
    <w:rsid w:val="00F43586"/>
    <w:rsid w:val="00F4366C"/>
    <w:rsid w:val="00F436F6"/>
    <w:rsid w:val="00F43923"/>
    <w:rsid w:val="00F43A34"/>
    <w:rsid w:val="00F43A6B"/>
    <w:rsid w:val="00F43C70"/>
    <w:rsid w:val="00F43D2F"/>
    <w:rsid w:val="00F43D64"/>
    <w:rsid w:val="00F43E31"/>
    <w:rsid w:val="00F43E8A"/>
    <w:rsid w:val="00F43EA4"/>
    <w:rsid w:val="00F43F18"/>
    <w:rsid w:val="00F43F42"/>
    <w:rsid w:val="00F44027"/>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674"/>
    <w:rsid w:val="00F447C9"/>
    <w:rsid w:val="00F44878"/>
    <w:rsid w:val="00F449DD"/>
    <w:rsid w:val="00F44A42"/>
    <w:rsid w:val="00F44A76"/>
    <w:rsid w:val="00F44A8A"/>
    <w:rsid w:val="00F44AD2"/>
    <w:rsid w:val="00F44B80"/>
    <w:rsid w:val="00F44BBB"/>
    <w:rsid w:val="00F44C80"/>
    <w:rsid w:val="00F44E1B"/>
    <w:rsid w:val="00F44E1F"/>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3D4"/>
    <w:rsid w:val="00F463DF"/>
    <w:rsid w:val="00F46522"/>
    <w:rsid w:val="00F46557"/>
    <w:rsid w:val="00F465E4"/>
    <w:rsid w:val="00F46616"/>
    <w:rsid w:val="00F46638"/>
    <w:rsid w:val="00F46646"/>
    <w:rsid w:val="00F4667E"/>
    <w:rsid w:val="00F46864"/>
    <w:rsid w:val="00F469AB"/>
    <w:rsid w:val="00F46A9F"/>
    <w:rsid w:val="00F46B63"/>
    <w:rsid w:val="00F46B8D"/>
    <w:rsid w:val="00F46BD3"/>
    <w:rsid w:val="00F46C14"/>
    <w:rsid w:val="00F46CEB"/>
    <w:rsid w:val="00F46DAC"/>
    <w:rsid w:val="00F46E1B"/>
    <w:rsid w:val="00F46E9C"/>
    <w:rsid w:val="00F47018"/>
    <w:rsid w:val="00F47083"/>
    <w:rsid w:val="00F470AC"/>
    <w:rsid w:val="00F470E5"/>
    <w:rsid w:val="00F47134"/>
    <w:rsid w:val="00F47166"/>
    <w:rsid w:val="00F47169"/>
    <w:rsid w:val="00F47217"/>
    <w:rsid w:val="00F47219"/>
    <w:rsid w:val="00F47238"/>
    <w:rsid w:val="00F472F7"/>
    <w:rsid w:val="00F47457"/>
    <w:rsid w:val="00F47468"/>
    <w:rsid w:val="00F474D5"/>
    <w:rsid w:val="00F47544"/>
    <w:rsid w:val="00F47586"/>
    <w:rsid w:val="00F475D2"/>
    <w:rsid w:val="00F47621"/>
    <w:rsid w:val="00F47639"/>
    <w:rsid w:val="00F476DB"/>
    <w:rsid w:val="00F47748"/>
    <w:rsid w:val="00F47849"/>
    <w:rsid w:val="00F47859"/>
    <w:rsid w:val="00F478D1"/>
    <w:rsid w:val="00F4793C"/>
    <w:rsid w:val="00F47B00"/>
    <w:rsid w:val="00F47B3F"/>
    <w:rsid w:val="00F47BD5"/>
    <w:rsid w:val="00F47D8C"/>
    <w:rsid w:val="00F47DC3"/>
    <w:rsid w:val="00F47FE6"/>
    <w:rsid w:val="00F50017"/>
    <w:rsid w:val="00F5002A"/>
    <w:rsid w:val="00F5006F"/>
    <w:rsid w:val="00F500AF"/>
    <w:rsid w:val="00F5015A"/>
    <w:rsid w:val="00F501EF"/>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B1"/>
    <w:rsid w:val="00F50ADD"/>
    <w:rsid w:val="00F50B74"/>
    <w:rsid w:val="00F50BEB"/>
    <w:rsid w:val="00F50C53"/>
    <w:rsid w:val="00F50CF2"/>
    <w:rsid w:val="00F50D06"/>
    <w:rsid w:val="00F50E36"/>
    <w:rsid w:val="00F50E49"/>
    <w:rsid w:val="00F50E77"/>
    <w:rsid w:val="00F50F74"/>
    <w:rsid w:val="00F50FC0"/>
    <w:rsid w:val="00F5105F"/>
    <w:rsid w:val="00F51133"/>
    <w:rsid w:val="00F5117F"/>
    <w:rsid w:val="00F511BF"/>
    <w:rsid w:val="00F5122B"/>
    <w:rsid w:val="00F51249"/>
    <w:rsid w:val="00F512C4"/>
    <w:rsid w:val="00F51395"/>
    <w:rsid w:val="00F513B7"/>
    <w:rsid w:val="00F51600"/>
    <w:rsid w:val="00F5165D"/>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E2C"/>
    <w:rsid w:val="00F51ED0"/>
    <w:rsid w:val="00F51FD6"/>
    <w:rsid w:val="00F51FF5"/>
    <w:rsid w:val="00F5214C"/>
    <w:rsid w:val="00F52157"/>
    <w:rsid w:val="00F5219A"/>
    <w:rsid w:val="00F521FA"/>
    <w:rsid w:val="00F52306"/>
    <w:rsid w:val="00F52405"/>
    <w:rsid w:val="00F524E8"/>
    <w:rsid w:val="00F524F0"/>
    <w:rsid w:val="00F5257E"/>
    <w:rsid w:val="00F52590"/>
    <w:rsid w:val="00F525A2"/>
    <w:rsid w:val="00F52657"/>
    <w:rsid w:val="00F526B1"/>
    <w:rsid w:val="00F527C3"/>
    <w:rsid w:val="00F5281F"/>
    <w:rsid w:val="00F528C5"/>
    <w:rsid w:val="00F52A02"/>
    <w:rsid w:val="00F52A1F"/>
    <w:rsid w:val="00F52A76"/>
    <w:rsid w:val="00F52AB3"/>
    <w:rsid w:val="00F52B5C"/>
    <w:rsid w:val="00F52B6B"/>
    <w:rsid w:val="00F52BE7"/>
    <w:rsid w:val="00F52D87"/>
    <w:rsid w:val="00F52DAA"/>
    <w:rsid w:val="00F52DE8"/>
    <w:rsid w:val="00F52E74"/>
    <w:rsid w:val="00F531AB"/>
    <w:rsid w:val="00F53213"/>
    <w:rsid w:val="00F53215"/>
    <w:rsid w:val="00F5323C"/>
    <w:rsid w:val="00F53299"/>
    <w:rsid w:val="00F532CF"/>
    <w:rsid w:val="00F5336F"/>
    <w:rsid w:val="00F534FC"/>
    <w:rsid w:val="00F5355D"/>
    <w:rsid w:val="00F53637"/>
    <w:rsid w:val="00F5363B"/>
    <w:rsid w:val="00F536B2"/>
    <w:rsid w:val="00F536C5"/>
    <w:rsid w:val="00F5372C"/>
    <w:rsid w:val="00F5372D"/>
    <w:rsid w:val="00F537C4"/>
    <w:rsid w:val="00F53817"/>
    <w:rsid w:val="00F53824"/>
    <w:rsid w:val="00F5382B"/>
    <w:rsid w:val="00F53873"/>
    <w:rsid w:val="00F538A5"/>
    <w:rsid w:val="00F538FB"/>
    <w:rsid w:val="00F53A0B"/>
    <w:rsid w:val="00F53A7C"/>
    <w:rsid w:val="00F53A91"/>
    <w:rsid w:val="00F53AA2"/>
    <w:rsid w:val="00F53AD9"/>
    <w:rsid w:val="00F53AF4"/>
    <w:rsid w:val="00F53B61"/>
    <w:rsid w:val="00F53C23"/>
    <w:rsid w:val="00F53C89"/>
    <w:rsid w:val="00F53D68"/>
    <w:rsid w:val="00F53D8D"/>
    <w:rsid w:val="00F53DCE"/>
    <w:rsid w:val="00F53E0E"/>
    <w:rsid w:val="00F53E27"/>
    <w:rsid w:val="00F53E48"/>
    <w:rsid w:val="00F53E5B"/>
    <w:rsid w:val="00F53E76"/>
    <w:rsid w:val="00F53E9D"/>
    <w:rsid w:val="00F53F55"/>
    <w:rsid w:val="00F53FED"/>
    <w:rsid w:val="00F5412E"/>
    <w:rsid w:val="00F5415D"/>
    <w:rsid w:val="00F5424B"/>
    <w:rsid w:val="00F542F1"/>
    <w:rsid w:val="00F5435D"/>
    <w:rsid w:val="00F543A7"/>
    <w:rsid w:val="00F543F4"/>
    <w:rsid w:val="00F54488"/>
    <w:rsid w:val="00F545E3"/>
    <w:rsid w:val="00F547B9"/>
    <w:rsid w:val="00F54849"/>
    <w:rsid w:val="00F54878"/>
    <w:rsid w:val="00F54953"/>
    <w:rsid w:val="00F5496F"/>
    <w:rsid w:val="00F54971"/>
    <w:rsid w:val="00F54984"/>
    <w:rsid w:val="00F549AF"/>
    <w:rsid w:val="00F549E2"/>
    <w:rsid w:val="00F54AED"/>
    <w:rsid w:val="00F54B9A"/>
    <w:rsid w:val="00F54CA9"/>
    <w:rsid w:val="00F54CFD"/>
    <w:rsid w:val="00F54DDB"/>
    <w:rsid w:val="00F54DEB"/>
    <w:rsid w:val="00F54E02"/>
    <w:rsid w:val="00F551BA"/>
    <w:rsid w:val="00F5530C"/>
    <w:rsid w:val="00F55320"/>
    <w:rsid w:val="00F55368"/>
    <w:rsid w:val="00F553EE"/>
    <w:rsid w:val="00F55412"/>
    <w:rsid w:val="00F555F3"/>
    <w:rsid w:val="00F555F8"/>
    <w:rsid w:val="00F556F3"/>
    <w:rsid w:val="00F557EB"/>
    <w:rsid w:val="00F5584E"/>
    <w:rsid w:val="00F55867"/>
    <w:rsid w:val="00F55871"/>
    <w:rsid w:val="00F558D5"/>
    <w:rsid w:val="00F55A10"/>
    <w:rsid w:val="00F55A59"/>
    <w:rsid w:val="00F55AB1"/>
    <w:rsid w:val="00F55BD0"/>
    <w:rsid w:val="00F55BFB"/>
    <w:rsid w:val="00F55C93"/>
    <w:rsid w:val="00F55CE7"/>
    <w:rsid w:val="00F55D86"/>
    <w:rsid w:val="00F55DAA"/>
    <w:rsid w:val="00F55DBF"/>
    <w:rsid w:val="00F55E0F"/>
    <w:rsid w:val="00F55E82"/>
    <w:rsid w:val="00F55EDC"/>
    <w:rsid w:val="00F55F59"/>
    <w:rsid w:val="00F55F68"/>
    <w:rsid w:val="00F56009"/>
    <w:rsid w:val="00F56056"/>
    <w:rsid w:val="00F560FE"/>
    <w:rsid w:val="00F5616A"/>
    <w:rsid w:val="00F561AE"/>
    <w:rsid w:val="00F5624F"/>
    <w:rsid w:val="00F5626F"/>
    <w:rsid w:val="00F5627F"/>
    <w:rsid w:val="00F562A5"/>
    <w:rsid w:val="00F562FA"/>
    <w:rsid w:val="00F5630B"/>
    <w:rsid w:val="00F563AA"/>
    <w:rsid w:val="00F563F7"/>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CA2"/>
    <w:rsid w:val="00F56D19"/>
    <w:rsid w:val="00F56DC6"/>
    <w:rsid w:val="00F56DCB"/>
    <w:rsid w:val="00F56E51"/>
    <w:rsid w:val="00F56E85"/>
    <w:rsid w:val="00F56E8B"/>
    <w:rsid w:val="00F56EB0"/>
    <w:rsid w:val="00F56F07"/>
    <w:rsid w:val="00F56F0C"/>
    <w:rsid w:val="00F56F3B"/>
    <w:rsid w:val="00F56F68"/>
    <w:rsid w:val="00F56FAD"/>
    <w:rsid w:val="00F56FF6"/>
    <w:rsid w:val="00F56FFE"/>
    <w:rsid w:val="00F5704C"/>
    <w:rsid w:val="00F57065"/>
    <w:rsid w:val="00F5710F"/>
    <w:rsid w:val="00F5722F"/>
    <w:rsid w:val="00F573DC"/>
    <w:rsid w:val="00F57456"/>
    <w:rsid w:val="00F5745C"/>
    <w:rsid w:val="00F5746F"/>
    <w:rsid w:val="00F5765B"/>
    <w:rsid w:val="00F5769B"/>
    <w:rsid w:val="00F577AF"/>
    <w:rsid w:val="00F577B5"/>
    <w:rsid w:val="00F577C3"/>
    <w:rsid w:val="00F57838"/>
    <w:rsid w:val="00F5785F"/>
    <w:rsid w:val="00F578DB"/>
    <w:rsid w:val="00F57975"/>
    <w:rsid w:val="00F579EB"/>
    <w:rsid w:val="00F57A2E"/>
    <w:rsid w:val="00F57AF0"/>
    <w:rsid w:val="00F57BE9"/>
    <w:rsid w:val="00F57C3B"/>
    <w:rsid w:val="00F57C65"/>
    <w:rsid w:val="00F57C6B"/>
    <w:rsid w:val="00F57CBD"/>
    <w:rsid w:val="00F57CC5"/>
    <w:rsid w:val="00F57CD0"/>
    <w:rsid w:val="00F57CE1"/>
    <w:rsid w:val="00F57CE4"/>
    <w:rsid w:val="00F57D9B"/>
    <w:rsid w:val="00F57DBC"/>
    <w:rsid w:val="00F57F0D"/>
    <w:rsid w:val="00F57F6D"/>
    <w:rsid w:val="00F6006B"/>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8A2"/>
    <w:rsid w:val="00F6091A"/>
    <w:rsid w:val="00F609B2"/>
    <w:rsid w:val="00F60A87"/>
    <w:rsid w:val="00F60C0D"/>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AE"/>
    <w:rsid w:val="00F61527"/>
    <w:rsid w:val="00F61562"/>
    <w:rsid w:val="00F61623"/>
    <w:rsid w:val="00F616BE"/>
    <w:rsid w:val="00F616DF"/>
    <w:rsid w:val="00F616FD"/>
    <w:rsid w:val="00F6170E"/>
    <w:rsid w:val="00F61805"/>
    <w:rsid w:val="00F61962"/>
    <w:rsid w:val="00F619DF"/>
    <w:rsid w:val="00F61AB3"/>
    <w:rsid w:val="00F61AEB"/>
    <w:rsid w:val="00F61CD5"/>
    <w:rsid w:val="00F61DF0"/>
    <w:rsid w:val="00F61E2A"/>
    <w:rsid w:val="00F61E3C"/>
    <w:rsid w:val="00F61E86"/>
    <w:rsid w:val="00F61EA6"/>
    <w:rsid w:val="00F61F94"/>
    <w:rsid w:val="00F61FA7"/>
    <w:rsid w:val="00F6207A"/>
    <w:rsid w:val="00F6212D"/>
    <w:rsid w:val="00F6217B"/>
    <w:rsid w:val="00F621F0"/>
    <w:rsid w:val="00F62259"/>
    <w:rsid w:val="00F62319"/>
    <w:rsid w:val="00F623AB"/>
    <w:rsid w:val="00F62465"/>
    <w:rsid w:val="00F6253A"/>
    <w:rsid w:val="00F62576"/>
    <w:rsid w:val="00F625A8"/>
    <w:rsid w:val="00F625B5"/>
    <w:rsid w:val="00F6271B"/>
    <w:rsid w:val="00F62779"/>
    <w:rsid w:val="00F627AB"/>
    <w:rsid w:val="00F62826"/>
    <w:rsid w:val="00F62899"/>
    <w:rsid w:val="00F62938"/>
    <w:rsid w:val="00F629C0"/>
    <w:rsid w:val="00F62A06"/>
    <w:rsid w:val="00F62A0A"/>
    <w:rsid w:val="00F62AC6"/>
    <w:rsid w:val="00F62B9C"/>
    <w:rsid w:val="00F62BE0"/>
    <w:rsid w:val="00F62BED"/>
    <w:rsid w:val="00F62CBB"/>
    <w:rsid w:val="00F62D13"/>
    <w:rsid w:val="00F62D4E"/>
    <w:rsid w:val="00F62E39"/>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8"/>
    <w:rsid w:val="00F636CC"/>
    <w:rsid w:val="00F63742"/>
    <w:rsid w:val="00F6378B"/>
    <w:rsid w:val="00F63813"/>
    <w:rsid w:val="00F6388A"/>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3EE"/>
    <w:rsid w:val="00F64503"/>
    <w:rsid w:val="00F64566"/>
    <w:rsid w:val="00F64575"/>
    <w:rsid w:val="00F64721"/>
    <w:rsid w:val="00F64784"/>
    <w:rsid w:val="00F647D9"/>
    <w:rsid w:val="00F64831"/>
    <w:rsid w:val="00F648B3"/>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6EA"/>
    <w:rsid w:val="00F657E6"/>
    <w:rsid w:val="00F65832"/>
    <w:rsid w:val="00F6585D"/>
    <w:rsid w:val="00F658F8"/>
    <w:rsid w:val="00F659E9"/>
    <w:rsid w:val="00F65B64"/>
    <w:rsid w:val="00F65BA6"/>
    <w:rsid w:val="00F65D94"/>
    <w:rsid w:val="00F65DEE"/>
    <w:rsid w:val="00F65F5C"/>
    <w:rsid w:val="00F6602D"/>
    <w:rsid w:val="00F661DD"/>
    <w:rsid w:val="00F663D8"/>
    <w:rsid w:val="00F663E4"/>
    <w:rsid w:val="00F663F7"/>
    <w:rsid w:val="00F665B3"/>
    <w:rsid w:val="00F6664A"/>
    <w:rsid w:val="00F6669A"/>
    <w:rsid w:val="00F666A6"/>
    <w:rsid w:val="00F6674D"/>
    <w:rsid w:val="00F66838"/>
    <w:rsid w:val="00F66891"/>
    <w:rsid w:val="00F66924"/>
    <w:rsid w:val="00F66963"/>
    <w:rsid w:val="00F66981"/>
    <w:rsid w:val="00F669E7"/>
    <w:rsid w:val="00F66A15"/>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5C2"/>
    <w:rsid w:val="00F676E7"/>
    <w:rsid w:val="00F677C6"/>
    <w:rsid w:val="00F6789A"/>
    <w:rsid w:val="00F67A29"/>
    <w:rsid w:val="00F67A34"/>
    <w:rsid w:val="00F67A6A"/>
    <w:rsid w:val="00F67A99"/>
    <w:rsid w:val="00F67AFF"/>
    <w:rsid w:val="00F67B1D"/>
    <w:rsid w:val="00F67B5D"/>
    <w:rsid w:val="00F67B90"/>
    <w:rsid w:val="00F67D6F"/>
    <w:rsid w:val="00F67D7A"/>
    <w:rsid w:val="00F67E46"/>
    <w:rsid w:val="00F67F71"/>
    <w:rsid w:val="00F67FA8"/>
    <w:rsid w:val="00F67FAC"/>
    <w:rsid w:val="00F67FDA"/>
    <w:rsid w:val="00F70018"/>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A43"/>
    <w:rsid w:val="00F70A89"/>
    <w:rsid w:val="00F70E1C"/>
    <w:rsid w:val="00F70FAD"/>
    <w:rsid w:val="00F70FCA"/>
    <w:rsid w:val="00F71084"/>
    <w:rsid w:val="00F71106"/>
    <w:rsid w:val="00F7111C"/>
    <w:rsid w:val="00F71182"/>
    <w:rsid w:val="00F71374"/>
    <w:rsid w:val="00F715CB"/>
    <w:rsid w:val="00F715D2"/>
    <w:rsid w:val="00F7165B"/>
    <w:rsid w:val="00F71670"/>
    <w:rsid w:val="00F716A9"/>
    <w:rsid w:val="00F716CB"/>
    <w:rsid w:val="00F716EA"/>
    <w:rsid w:val="00F71725"/>
    <w:rsid w:val="00F71772"/>
    <w:rsid w:val="00F717E4"/>
    <w:rsid w:val="00F717F8"/>
    <w:rsid w:val="00F7180A"/>
    <w:rsid w:val="00F7192F"/>
    <w:rsid w:val="00F7193C"/>
    <w:rsid w:val="00F7196F"/>
    <w:rsid w:val="00F71976"/>
    <w:rsid w:val="00F71A9A"/>
    <w:rsid w:val="00F71B6D"/>
    <w:rsid w:val="00F71C86"/>
    <w:rsid w:val="00F71D1C"/>
    <w:rsid w:val="00F71D7D"/>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BE"/>
    <w:rsid w:val="00F72FC2"/>
    <w:rsid w:val="00F7307C"/>
    <w:rsid w:val="00F731B3"/>
    <w:rsid w:val="00F731E0"/>
    <w:rsid w:val="00F731F3"/>
    <w:rsid w:val="00F731F4"/>
    <w:rsid w:val="00F7321B"/>
    <w:rsid w:val="00F73287"/>
    <w:rsid w:val="00F73359"/>
    <w:rsid w:val="00F73393"/>
    <w:rsid w:val="00F733BC"/>
    <w:rsid w:val="00F733C2"/>
    <w:rsid w:val="00F734E0"/>
    <w:rsid w:val="00F73512"/>
    <w:rsid w:val="00F73644"/>
    <w:rsid w:val="00F738C9"/>
    <w:rsid w:val="00F73925"/>
    <w:rsid w:val="00F73948"/>
    <w:rsid w:val="00F739AC"/>
    <w:rsid w:val="00F739B5"/>
    <w:rsid w:val="00F73A78"/>
    <w:rsid w:val="00F73AAC"/>
    <w:rsid w:val="00F73AD4"/>
    <w:rsid w:val="00F73D8E"/>
    <w:rsid w:val="00F73DD9"/>
    <w:rsid w:val="00F73E66"/>
    <w:rsid w:val="00F73E7D"/>
    <w:rsid w:val="00F73EAF"/>
    <w:rsid w:val="00F73F07"/>
    <w:rsid w:val="00F73F50"/>
    <w:rsid w:val="00F73F52"/>
    <w:rsid w:val="00F73FC7"/>
    <w:rsid w:val="00F73FD0"/>
    <w:rsid w:val="00F740B4"/>
    <w:rsid w:val="00F741A3"/>
    <w:rsid w:val="00F741DC"/>
    <w:rsid w:val="00F742C5"/>
    <w:rsid w:val="00F74304"/>
    <w:rsid w:val="00F7433B"/>
    <w:rsid w:val="00F74413"/>
    <w:rsid w:val="00F7445C"/>
    <w:rsid w:val="00F744C7"/>
    <w:rsid w:val="00F74542"/>
    <w:rsid w:val="00F745F0"/>
    <w:rsid w:val="00F74619"/>
    <w:rsid w:val="00F74719"/>
    <w:rsid w:val="00F7474B"/>
    <w:rsid w:val="00F74810"/>
    <w:rsid w:val="00F74839"/>
    <w:rsid w:val="00F7488A"/>
    <w:rsid w:val="00F749D1"/>
    <w:rsid w:val="00F74A14"/>
    <w:rsid w:val="00F74A75"/>
    <w:rsid w:val="00F74B0E"/>
    <w:rsid w:val="00F74BF0"/>
    <w:rsid w:val="00F74C00"/>
    <w:rsid w:val="00F74C45"/>
    <w:rsid w:val="00F74C8C"/>
    <w:rsid w:val="00F74E4A"/>
    <w:rsid w:val="00F74E88"/>
    <w:rsid w:val="00F74F50"/>
    <w:rsid w:val="00F75148"/>
    <w:rsid w:val="00F75443"/>
    <w:rsid w:val="00F7545D"/>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56"/>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8A"/>
    <w:rsid w:val="00F76A9A"/>
    <w:rsid w:val="00F76AF8"/>
    <w:rsid w:val="00F76B0D"/>
    <w:rsid w:val="00F76CEF"/>
    <w:rsid w:val="00F76E9E"/>
    <w:rsid w:val="00F76ECC"/>
    <w:rsid w:val="00F76EE7"/>
    <w:rsid w:val="00F76F71"/>
    <w:rsid w:val="00F771ED"/>
    <w:rsid w:val="00F773AE"/>
    <w:rsid w:val="00F77596"/>
    <w:rsid w:val="00F775A0"/>
    <w:rsid w:val="00F776B2"/>
    <w:rsid w:val="00F776B7"/>
    <w:rsid w:val="00F776DA"/>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3F"/>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7D"/>
    <w:rsid w:val="00F80CF3"/>
    <w:rsid w:val="00F80D19"/>
    <w:rsid w:val="00F80D43"/>
    <w:rsid w:val="00F80E0A"/>
    <w:rsid w:val="00F80E58"/>
    <w:rsid w:val="00F80E6A"/>
    <w:rsid w:val="00F80EED"/>
    <w:rsid w:val="00F80EFC"/>
    <w:rsid w:val="00F80F48"/>
    <w:rsid w:val="00F80FC0"/>
    <w:rsid w:val="00F81030"/>
    <w:rsid w:val="00F81097"/>
    <w:rsid w:val="00F810E0"/>
    <w:rsid w:val="00F8140C"/>
    <w:rsid w:val="00F81483"/>
    <w:rsid w:val="00F81515"/>
    <w:rsid w:val="00F81583"/>
    <w:rsid w:val="00F815F2"/>
    <w:rsid w:val="00F816B2"/>
    <w:rsid w:val="00F81709"/>
    <w:rsid w:val="00F8192B"/>
    <w:rsid w:val="00F81960"/>
    <w:rsid w:val="00F81A28"/>
    <w:rsid w:val="00F81BD6"/>
    <w:rsid w:val="00F81CBA"/>
    <w:rsid w:val="00F81CF0"/>
    <w:rsid w:val="00F81D6E"/>
    <w:rsid w:val="00F81E7C"/>
    <w:rsid w:val="00F81E99"/>
    <w:rsid w:val="00F81F1F"/>
    <w:rsid w:val="00F82036"/>
    <w:rsid w:val="00F82085"/>
    <w:rsid w:val="00F820B8"/>
    <w:rsid w:val="00F820CC"/>
    <w:rsid w:val="00F821E8"/>
    <w:rsid w:val="00F821F3"/>
    <w:rsid w:val="00F822AC"/>
    <w:rsid w:val="00F822D7"/>
    <w:rsid w:val="00F82330"/>
    <w:rsid w:val="00F8240E"/>
    <w:rsid w:val="00F8242A"/>
    <w:rsid w:val="00F824C2"/>
    <w:rsid w:val="00F82647"/>
    <w:rsid w:val="00F826BE"/>
    <w:rsid w:val="00F827A6"/>
    <w:rsid w:val="00F82820"/>
    <w:rsid w:val="00F82A1C"/>
    <w:rsid w:val="00F82A9E"/>
    <w:rsid w:val="00F82AC8"/>
    <w:rsid w:val="00F82BB0"/>
    <w:rsid w:val="00F82BE7"/>
    <w:rsid w:val="00F82C47"/>
    <w:rsid w:val="00F82CA6"/>
    <w:rsid w:val="00F82CBE"/>
    <w:rsid w:val="00F82CC7"/>
    <w:rsid w:val="00F82CD9"/>
    <w:rsid w:val="00F82D86"/>
    <w:rsid w:val="00F82ED5"/>
    <w:rsid w:val="00F82F1A"/>
    <w:rsid w:val="00F82F48"/>
    <w:rsid w:val="00F82FA8"/>
    <w:rsid w:val="00F82FBB"/>
    <w:rsid w:val="00F8300D"/>
    <w:rsid w:val="00F83038"/>
    <w:rsid w:val="00F8303C"/>
    <w:rsid w:val="00F83118"/>
    <w:rsid w:val="00F83157"/>
    <w:rsid w:val="00F8321B"/>
    <w:rsid w:val="00F832D4"/>
    <w:rsid w:val="00F834FE"/>
    <w:rsid w:val="00F83528"/>
    <w:rsid w:val="00F83555"/>
    <w:rsid w:val="00F83740"/>
    <w:rsid w:val="00F8388B"/>
    <w:rsid w:val="00F83896"/>
    <w:rsid w:val="00F838BB"/>
    <w:rsid w:val="00F8394B"/>
    <w:rsid w:val="00F83B14"/>
    <w:rsid w:val="00F83B16"/>
    <w:rsid w:val="00F83BA9"/>
    <w:rsid w:val="00F83BB6"/>
    <w:rsid w:val="00F83C29"/>
    <w:rsid w:val="00F83C5B"/>
    <w:rsid w:val="00F83CA3"/>
    <w:rsid w:val="00F83CFA"/>
    <w:rsid w:val="00F83E6D"/>
    <w:rsid w:val="00F83E84"/>
    <w:rsid w:val="00F83EAD"/>
    <w:rsid w:val="00F83EF9"/>
    <w:rsid w:val="00F83F8A"/>
    <w:rsid w:val="00F83FD9"/>
    <w:rsid w:val="00F84004"/>
    <w:rsid w:val="00F8407B"/>
    <w:rsid w:val="00F840EA"/>
    <w:rsid w:val="00F8416F"/>
    <w:rsid w:val="00F841A9"/>
    <w:rsid w:val="00F841C9"/>
    <w:rsid w:val="00F8427B"/>
    <w:rsid w:val="00F84300"/>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2"/>
    <w:rsid w:val="00F84A79"/>
    <w:rsid w:val="00F84B63"/>
    <w:rsid w:val="00F84B7B"/>
    <w:rsid w:val="00F84BB0"/>
    <w:rsid w:val="00F84C5F"/>
    <w:rsid w:val="00F84C6E"/>
    <w:rsid w:val="00F84D40"/>
    <w:rsid w:val="00F84F2E"/>
    <w:rsid w:val="00F84F71"/>
    <w:rsid w:val="00F84F89"/>
    <w:rsid w:val="00F8518E"/>
    <w:rsid w:val="00F851AF"/>
    <w:rsid w:val="00F85218"/>
    <w:rsid w:val="00F8523A"/>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5BCE"/>
    <w:rsid w:val="00F85C08"/>
    <w:rsid w:val="00F85D2E"/>
    <w:rsid w:val="00F85F61"/>
    <w:rsid w:val="00F86061"/>
    <w:rsid w:val="00F8609B"/>
    <w:rsid w:val="00F8613F"/>
    <w:rsid w:val="00F86256"/>
    <w:rsid w:val="00F862CB"/>
    <w:rsid w:val="00F8631E"/>
    <w:rsid w:val="00F86383"/>
    <w:rsid w:val="00F86450"/>
    <w:rsid w:val="00F86488"/>
    <w:rsid w:val="00F8648E"/>
    <w:rsid w:val="00F86542"/>
    <w:rsid w:val="00F86629"/>
    <w:rsid w:val="00F86668"/>
    <w:rsid w:val="00F866C2"/>
    <w:rsid w:val="00F86797"/>
    <w:rsid w:val="00F86820"/>
    <w:rsid w:val="00F86869"/>
    <w:rsid w:val="00F868FB"/>
    <w:rsid w:val="00F86984"/>
    <w:rsid w:val="00F869A1"/>
    <w:rsid w:val="00F86A43"/>
    <w:rsid w:val="00F86B39"/>
    <w:rsid w:val="00F86B80"/>
    <w:rsid w:val="00F86B85"/>
    <w:rsid w:val="00F86BE1"/>
    <w:rsid w:val="00F86BF7"/>
    <w:rsid w:val="00F86C43"/>
    <w:rsid w:val="00F86C7A"/>
    <w:rsid w:val="00F86C92"/>
    <w:rsid w:val="00F86CC8"/>
    <w:rsid w:val="00F86CFE"/>
    <w:rsid w:val="00F86D37"/>
    <w:rsid w:val="00F86DBE"/>
    <w:rsid w:val="00F86DFA"/>
    <w:rsid w:val="00F86E97"/>
    <w:rsid w:val="00F86F74"/>
    <w:rsid w:val="00F86F7C"/>
    <w:rsid w:val="00F870BA"/>
    <w:rsid w:val="00F87235"/>
    <w:rsid w:val="00F8725B"/>
    <w:rsid w:val="00F872D9"/>
    <w:rsid w:val="00F87341"/>
    <w:rsid w:val="00F8735A"/>
    <w:rsid w:val="00F87420"/>
    <w:rsid w:val="00F87492"/>
    <w:rsid w:val="00F87502"/>
    <w:rsid w:val="00F875C7"/>
    <w:rsid w:val="00F875E2"/>
    <w:rsid w:val="00F87609"/>
    <w:rsid w:val="00F87691"/>
    <w:rsid w:val="00F876BA"/>
    <w:rsid w:val="00F876DB"/>
    <w:rsid w:val="00F876E7"/>
    <w:rsid w:val="00F87718"/>
    <w:rsid w:val="00F87953"/>
    <w:rsid w:val="00F879A2"/>
    <w:rsid w:val="00F87A67"/>
    <w:rsid w:val="00F87AA9"/>
    <w:rsid w:val="00F87AD3"/>
    <w:rsid w:val="00F87AF3"/>
    <w:rsid w:val="00F87B95"/>
    <w:rsid w:val="00F87BD7"/>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64B"/>
    <w:rsid w:val="00F9077D"/>
    <w:rsid w:val="00F9084E"/>
    <w:rsid w:val="00F90893"/>
    <w:rsid w:val="00F908FB"/>
    <w:rsid w:val="00F9099E"/>
    <w:rsid w:val="00F90A44"/>
    <w:rsid w:val="00F90A80"/>
    <w:rsid w:val="00F90A94"/>
    <w:rsid w:val="00F90B37"/>
    <w:rsid w:val="00F90B89"/>
    <w:rsid w:val="00F90BC5"/>
    <w:rsid w:val="00F90BE5"/>
    <w:rsid w:val="00F90EE8"/>
    <w:rsid w:val="00F90F94"/>
    <w:rsid w:val="00F910E0"/>
    <w:rsid w:val="00F912FD"/>
    <w:rsid w:val="00F912FF"/>
    <w:rsid w:val="00F91383"/>
    <w:rsid w:val="00F913AD"/>
    <w:rsid w:val="00F913BC"/>
    <w:rsid w:val="00F913D7"/>
    <w:rsid w:val="00F913F2"/>
    <w:rsid w:val="00F91461"/>
    <w:rsid w:val="00F914BC"/>
    <w:rsid w:val="00F9159E"/>
    <w:rsid w:val="00F9159F"/>
    <w:rsid w:val="00F915FA"/>
    <w:rsid w:val="00F916B3"/>
    <w:rsid w:val="00F91751"/>
    <w:rsid w:val="00F91767"/>
    <w:rsid w:val="00F917C1"/>
    <w:rsid w:val="00F91873"/>
    <w:rsid w:val="00F91AA5"/>
    <w:rsid w:val="00F91B76"/>
    <w:rsid w:val="00F91BBD"/>
    <w:rsid w:val="00F91D06"/>
    <w:rsid w:val="00F91D49"/>
    <w:rsid w:val="00F91D51"/>
    <w:rsid w:val="00F91DEF"/>
    <w:rsid w:val="00F91DF8"/>
    <w:rsid w:val="00F91EF0"/>
    <w:rsid w:val="00F91F36"/>
    <w:rsid w:val="00F91F95"/>
    <w:rsid w:val="00F91FAD"/>
    <w:rsid w:val="00F91FD8"/>
    <w:rsid w:val="00F92085"/>
    <w:rsid w:val="00F92144"/>
    <w:rsid w:val="00F921B2"/>
    <w:rsid w:val="00F921BD"/>
    <w:rsid w:val="00F9223E"/>
    <w:rsid w:val="00F92279"/>
    <w:rsid w:val="00F9236B"/>
    <w:rsid w:val="00F92415"/>
    <w:rsid w:val="00F924E4"/>
    <w:rsid w:val="00F92799"/>
    <w:rsid w:val="00F927CB"/>
    <w:rsid w:val="00F92819"/>
    <w:rsid w:val="00F92AC8"/>
    <w:rsid w:val="00F92BD8"/>
    <w:rsid w:val="00F92C05"/>
    <w:rsid w:val="00F92CA8"/>
    <w:rsid w:val="00F92CBE"/>
    <w:rsid w:val="00F92E18"/>
    <w:rsid w:val="00F92E19"/>
    <w:rsid w:val="00F92FCB"/>
    <w:rsid w:val="00F92FEC"/>
    <w:rsid w:val="00F930D6"/>
    <w:rsid w:val="00F93132"/>
    <w:rsid w:val="00F931B3"/>
    <w:rsid w:val="00F93245"/>
    <w:rsid w:val="00F93350"/>
    <w:rsid w:val="00F93376"/>
    <w:rsid w:val="00F934A8"/>
    <w:rsid w:val="00F93592"/>
    <w:rsid w:val="00F93748"/>
    <w:rsid w:val="00F93819"/>
    <w:rsid w:val="00F93842"/>
    <w:rsid w:val="00F93907"/>
    <w:rsid w:val="00F939C5"/>
    <w:rsid w:val="00F93A5F"/>
    <w:rsid w:val="00F93BB4"/>
    <w:rsid w:val="00F93BEF"/>
    <w:rsid w:val="00F93C4E"/>
    <w:rsid w:val="00F93CD3"/>
    <w:rsid w:val="00F93CDC"/>
    <w:rsid w:val="00F93CFD"/>
    <w:rsid w:val="00F93D52"/>
    <w:rsid w:val="00F93D5D"/>
    <w:rsid w:val="00F93DA1"/>
    <w:rsid w:val="00F93DE1"/>
    <w:rsid w:val="00F93E44"/>
    <w:rsid w:val="00F93ECB"/>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6C4"/>
    <w:rsid w:val="00F94791"/>
    <w:rsid w:val="00F947C2"/>
    <w:rsid w:val="00F948A1"/>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09E"/>
    <w:rsid w:val="00F9511A"/>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5F88"/>
    <w:rsid w:val="00F9602A"/>
    <w:rsid w:val="00F96143"/>
    <w:rsid w:val="00F96199"/>
    <w:rsid w:val="00F962E4"/>
    <w:rsid w:val="00F962EA"/>
    <w:rsid w:val="00F96385"/>
    <w:rsid w:val="00F963B5"/>
    <w:rsid w:val="00F9646B"/>
    <w:rsid w:val="00F964DA"/>
    <w:rsid w:val="00F965A5"/>
    <w:rsid w:val="00F965A7"/>
    <w:rsid w:val="00F965B5"/>
    <w:rsid w:val="00F9670E"/>
    <w:rsid w:val="00F9674B"/>
    <w:rsid w:val="00F9675C"/>
    <w:rsid w:val="00F967C2"/>
    <w:rsid w:val="00F9684D"/>
    <w:rsid w:val="00F968D8"/>
    <w:rsid w:val="00F9692B"/>
    <w:rsid w:val="00F9696C"/>
    <w:rsid w:val="00F969BE"/>
    <w:rsid w:val="00F96C96"/>
    <w:rsid w:val="00F96CB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5B0"/>
    <w:rsid w:val="00F976D6"/>
    <w:rsid w:val="00F977AD"/>
    <w:rsid w:val="00F97808"/>
    <w:rsid w:val="00F97829"/>
    <w:rsid w:val="00F9782E"/>
    <w:rsid w:val="00F97839"/>
    <w:rsid w:val="00F9785A"/>
    <w:rsid w:val="00F978D5"/>
    <w:rsid w:val="00F978FB"/>
    <w:rsid w:val="00F97955"/>
    <w:rsid w:val="00F97960"/>
    <w:rsid w:val="00F97BE2"/>
    <w:rsid w:val="00F97C71"/>
    <w:rsid w:val="00F97D4A"/>
    <w:rsid w:val="00F97E9C"/>
    <w:rsid w:val="00F97F3E"/>
    <w:rsid w:val="00F97F68"/>
    <w:rsid w:val="00FA009C"/>
    <w:rsid w:val="00FA0171"/>
    <w:rsid w:val="00FA01CB"/>
    <w:rsid w:val="00FA0210"/>
    <w:rsid w:val="00FA02EE"/>
    <w:rsid w:val="00FA0415"/>
    <w:rsid w:val="00FA0571"/>
    <w:rsid w:val="00FA05C9"/>
    <w:rsid w:val="00FA07C0"/>
    <w:rsid w:val="00FA081C"/>
    <w:rsid w:val="00FA08AB"/>
    <w:rsid w:val="00FA094F"/>
    <w:rsid w:val="00FA099A"/>
    <w:rsid w:val="00FA0B2C"/>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51"/>
    <w:rsid w:val="00FA12EB"/>
    <w:rsid w:val="00FA12F8"/>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CAD"/>
    <w:rsid w:val="00FA1D09"/>
    <w:rsid w:val="00FA1D45"/>
    <w:rsid w:val="00FA1DE1"/>
    <w:rsid w:val="00FA1F33"/>
    <w:rsid w:val="00FA1FBF"/>
    <w:rsid w:val="00FA1FC7"/>
    <w:rsid w:val="00FA2002"/>
    <w:rsid w:val="00FA219F"/>
    <w:rsid w:val="00FA21D0"/>
    <w:rsid w:val="00FA220E"/>
    <w:rsid w:val="00FA224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2E98"/>
    <w:rsid w:val="00FA2F90"/>
    <w:rsid w:val="00FA302F"/>
    <w:rsid w:val="00FA304D"/>
    <w:rsid w:val="00FA304F"/>
    <w:rsid w:val="00FA3083"/>
    <w:rsid w:val="00FA317C"/>
    <w:rsid w:val="00FA319B"/>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E5"/>
    <w:rsid w:val="00FA36F0"/>
    <w:rsid w:val="00FA36F6"/>
    <w:rsid w:val="00FA377F"/>
    <w:rsid w:val="00FA37CF"/>
    <w:rsid w:val="00FA37D9"/>
    <w:rsid w:val="00FA395B"/>
    <w:rsid w:val="00FA3A18"/>
    <w:rsid w:val="00FA3A42"/>
    <w:rsid w:val="00FA3B63"/>
    <w:rsid w:val="00FA3C53"/>
    <w:rsid w:val="00FA3C86"/>
    <w:rsid w:val="00FA3CB8"/>
    <w:rsid w:val="00FA3D90"/>
    <w:rsid w:val="00FA3DAB"/>
    <w:rsid w:val="00FA3E30"/>
    <w:rsid w:val="00FA3F46"/>
    <w:rsid w:val="00FA3F5D"/>
    <w:rsid w:val="00FA3FDA"/>
    <w:rsid w:val="00FA4036"/>
    <w:rsid w:val="00FA4193"/>
    <w:rsid w:val="00FA41A2"/>
    <w:rsid w:val="00FA42D9"/>
    <w:rsid w:val="00FA4319"/>
    <w:rsid w:val="00FA4332"/>
    <w:rsid w:val="00FA4334"/>
    <w:rsid w:val="00FA4353"/>
    <w:rsid w:val="00FA4366"/>
    <w:rsid w:val="00FA43BF"/>
    <w:rsid w:val="00FA43C7"/>
    <w:rsid w:val="00FA43F2"/>
    <w:rsid w:val="00FA4405"/>
    <w:rsid w:val="00FA4413"/>
    <w:rsid w:val="00FA453F"/>
    <w:rsid w:val="00FA46CF"/>
    <w:rsid w:val="00FA4830"/>
    <w:rsid w:val="00FA48DD"/>
    <w:rsid w:val="00FA4978"/>
    <w:rsid w:val="00FA4A36"/>
    <w:rsid w:val="00FA4A49"/>
    <w:rsid w:val="00FA4A80"/>
    <w:rsid w:val="00FA4AE5"/>
    <w:rsid w:val="00FA4B29"/>
    <w:rsid w:val="00FA4BA1"/>
    <w:rsid w:val="00FA4C20"/>
    <w:rsid w:val="00FA4CD4"/>
    <w:rsid w:val="00FA4D86"/>
    <w:rsid w:val="00FA4E21"/>
    <w:rsid w:val="00FA4ECA"/>
    <w:rsid w:val="00FA4EFB"/>
    <w:rsid w:val="00FA4FE0"/>
    <w:rsid w:val="00FA505A"/>
    <w:rsid w:val="00FA5096"/>
    <w:rsid w:val="00FA50B7"/>
    <w:rsid w:val="00FA50BD"/>
    <w:rsid w:val="00FA50EC"/>
    <w:rsid w:val="00FA51CD"/>
    <w:rsid w:val="00FA52B3"/>
    <w:rsid w:val="00FA5367"/>
    <w:rsid w:val="00FA53DE"/>
    <w:rsid w:val="00FA5427"/>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B97"/>
    <w:rsid w:val="00FA5C0F"/>
    <w:rsid w:val="00FA5C1C"/>
    <w:rsid w:val="00FA5CB6"/>
    <w:rsid w:val="00FA5D11"/>
    <w:rsid w:val="00FA5DC1"/>
    <w:rsid w:val="00FA5FA7"/>
    <w:rsid w:val="00FA603C"/>
    <w:rsid w:val="00FA60B6"/>
    <w:rsid w:val="00FA610F"/>
    <w:rsid w:val="00FA611E"/>
    <w:rsid w:val="00FA61A1"/>
    <w:rsid w:val="00FA61B0"/>
    <w:rsid w:val="00FA61DF"/>
    <w:rsid w:val="00FA62EB"/>
    <w:rsid w:val="00FA6350"/>
    <w:rsid w:val="00FA6445"/>
    <w:rsid w:val="00FA6517"/>
    <w:rsid w:val="00FA65BC"/>
    <w:rsid w:val="00FA65ED"/>
    <w:rsid w:val="00FA664F"/>
    <w:rsid w:val="00FA6841"/>
    <w:rsid w:val="00FA6866"/>
    <w:rsid w:val="00FA6869"/>
    <w:rsid w:val="00FA68D9"/>
    <w:rsid w:val="00FA6960"/>
    <w:rsid w:val="00FA6965"/>
    <w:rsid w:val="00FA69F4"/>
    <w:rsid w:val="00FA6A0D"/>
    <w:rsid w:val="00FA6AF8"/>
    <w:rsid w:val="00FA6B35"/>
    <w:rsid w:val="00FA6B96"/>
    <w:rsid w:val="00FA6C14"/>
    <w:rsid w:val="00FA6D0D"/>
    <w:rsid w:val="00FA6D80"/>
    <w:rsid w:val="00FA6E45"/>
    <w:rsid w:val="00FA6E73"/>
    <w:rsid w:val="00FA6F57"/>
    <w:rsid w:val="00FA70AA"/>
    <w:rsid w:val="00FA70B6"/>
    <w:rsid w:val="00FA7107"/>
    <w:rsid w:val="00FA7177"/>
    <w:rsid w:val="00FA7186"/>
    <w:rsid w:val="00FA71F6"/>
    <w:rsid w:val="00FA7278"/>
    <w:rsid w:val="00FA7279"/>
    <w:rsid w:val="00FA7286"/>
    <w:rsid w:val="00FA72D3"/>
    <w:rsid w:val="00FA72D5"/>
    <w:rsid w:val="00FA7328"/>
    <w:rsid w:val="00FA73D8"/>
    <w:rsid w:val="00FA7415"/>
    <w:rsid w:val="00FA74C9"/>
    <w:rsid w:val="00FA754F"/>
    <w:rsid w:val="00FA7686"/>
    <w:rsid w:val="00FA7706"/>
    <w:rsid w:val="00FA7777"/>
    <w:rsid w:val="00FA784D"/>
    <w:rsid w:val="00FA78F5"/>
    <w:rsid w:val="00FA796E"/>
    <w:rsid w:val="00FA7975"/>
    <w:rsid w:val="00FA7989"/>
    <w:rsid w:val="00FA79A2"/>
    <w:rsid w:val="00FA7BE2"/>
    <w:rsid w:val="00FA7C15"/>
    <w:rsid w:val="00FA7C83"/>
    <w:rsid w:val="00FA7CA1"/>
    <w:rsid w:val="00FA7CA7"/>
    <w:rsid w:val="00FA7CAA"/>
    <w:rsid w:val="00FA7CB1"/>
    <w:rsid w:val="00FA7CF4"/>
    <w:rsid w:val="00FA7EB8"/>
    <w:rsid w:val="00FA7EF3"/>
    <w:rsid w:val="00FA7F05"/>
    <w:rsid w:val="00FA7F63"/>
    <w:rsid w:val="00FA7FF1"/>
    <w:rsid w:val="00FB00B0"/>
    <w:rsid w:val="00FB00E0"/>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D"/>
    <w:rsid w:val="00FB09BD"/>
    <w:rsid w:val="00FB09E0"/>
    <w:rsid w:val="00FB0A4F"/>
    <w:rsid w:val="00FB0A90"/>
    <w:rsid w:val="00FB0AC1"/>
    <w:rsid w:val="00FB0B17"/>
    <w:rsid w:val="00FB0CDE"/>
    <w:rsid w:val="00FB0CE0"/>
    <w:rsid w:val="00FB0CE1"/>
    <w:rsid w:val="00FB0D40"/>
    <w:rsid w:val="00FB0D51"/>
    <w:rsid w:val="00FB0E08"/>
    <w:rsid w:val="00FB0E3C"/>
    <w:rsid w:val="00FB0E77"/>
    <w:rsid w:val="00FB0EA8"/>
    <w:rsid w:val="00FB0ED2"/>
    <w:rsid w:val="00FB0F07"/>
    <w:rsid w:val="00FB0F7C"/>
    <w:rsid w:val="00FB0F99"/>
    <w:rsid w:val="00FB0FED"/>
    <w:rsid w:val="00FB1024"/>
    <w:rsid w:val="00FB1068"/>
    <w:rsid w:val="00FB10B3"/>
    <w:rsid w:val="00FB10C4"/>
    <w:rsid w:val="00FB1137"/>
    <w:rsid w:val="00FB1185"/>
    <w:rsid w:val="00FB12A3"/>
    <w:rsid w:val="00FB12F4"/>
    <w:rsid w:val="00FB1386"/>
    <w:rsid w:val="00FB1603"/>
    <w:rsid w:val="00FB1605"/>
    <w:rsid w:val="00FB161F"/>
    <w:rsid w:val="00FB16E8"/>
    <w:rsid w:val="00FB172F"/>
    <w:rsid w:val="00FB1757"/>
    <w:rsid w:val="00FB1793"/>
    <w:rsid w:val="00FB19B5"/>
    <w:rsid w:val="00FB1A44"/>
    <w:rsid w:val="00FB1A88"/>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AB"/>
    <w:rsid w:val="00FB24FA"/>
    <w:rsid w:val="00FB2529"/>
    <w:rsid w:val="00FB25B9"/>
    <w:rsid w:val="00FB25EA"/>
    <w:rsid w:val="00FB2687"/>
    <w:rsid w:val="00FB26B4"/>
    <w:rsid w:val="00FB2739"/>
    <w:rsid w:val="00FB2782"/>
    <w:rsid w:val="00FB2791"/>
    <w:rsid w:val="00FB281D"/>
    <w:rsid w:val="00FB2826"/>
    <w:rsid w:val="00FB2833"/>
    <w:rsid w:val="00FB2846"/>
    <w:rsid w:val="00FB28E3"/>
    <w:rsid w:val="00FB290D"/>
    <w:rsid w:val="00FB2A75"/>
    <w:rsid w:val="00FB2B1D"/>
    <w:rsid w:val="00FB2B66"/>
    <w:rsid w:val="00FB2C3A"/>
    <w:rsid w:val="00FB2D35"/>
    <w:rsid w:val="00FB2D73"/>
    <w:rsid w:val="00FB2D9A"/>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AA2"/>
    <w:rsid w:val="00FB3CC5"/>
    <w:rsid w:val="00FB3DC0"/>
    <w:rsid w:val="00FB3DDB"/>
    <w:rsid w:val="00FB3ECA"/>
    <w:rsid w:val="00FB3ECB"/>
    <w:rsid w:val="00FB3EE4"/>
    <w:rsid w:val="00FB3FA1"/>
    <w:rsid w:val="00FB4025"/>
    <w:rsid w:val="00FB42FD"/>
    <w:rsid w:val="00FB441A"/>
    <w:rsid w:val="00FB4455"/>
    <w:rsid w:val="00FB4520"/>
    <w:rsid w:val="00FB4524"/>
    <w:rsid w:val="00FB45D5"/>
    <w:rsid w:val="00FB4690"/>
    <w:rsid w:val="00FB4699"/>
    <w:rsid w:val="00FB479B"/>
    <w:rsid w:val="00FB491C"/>
    <w:rsid w:val="00FB498A"/>
    <w:rsid w:val="00FB49C2"/>
    <w:rsid w:val="00FB4A30"/>
    <w:rsid w:val="00FB4A67"/>
    <w:rsid w:val="00FB4A6B"/>
    <w:rsid w:val="00FB4B73"/>
    <w:rsid w:val="00FB4BD1"/>
    <w:rsid w:val="00FB4BF3"/>
    <w:rsid w:val="00FB4C09"/>
    <w:rsid w:val="00FB4CCA"/>
    <w:rsid w:val="00FB4CF6"/>
    <w:rsid w:val="00FB4D7B"/>
    <w:rsid w:val="00FB4DDE"/>
    <w:rsid w:val="00FB4E69"/>
    <w:rsid w:val="00FB4F28"/>
    <w:rsid w:val="00FB4F4F"/>
    <w:rsid w:val="00FB502D"/>
    <w:rsid w:val="00FB5076"/>
    <w:rsid w:val="00FB50BF"/>
    <w:rsid w:val="00FB50EC"/>
    <w:rsid w:val="00FB5174"/>
    <w:rsid w:val="00FB5189"/>
    <w:rsid w:val="00FB51D9"/>
    <w:rsid w:val="00FB5340"/>
    <w:rsid w:val="00FB5419"/>
    <w:rsid w:val="00FB54FB"/>
    <w:rsid w:val="00FB5550"/>
    <w:rsid w:val="00FB55A8"/>
    <w:rsid w:val="00FB56B3"/>
    <w:rsid w:val="00FB5705"/>
    <w:rsid w:val="00FB572B"/>
    <w:rsid w:val="00FB576C"/>
    <w:rsid w:val="00FB57A7"/>
    <w:rsid w:val="00FB585D"/>
    <w:rsid w:val="00FB58C6"/>
    <w:rsid w:val="00FB5979"/>
    <w:rsid w:val="00FB59C4"/>
    <w:rsid w:val="00FB59E3"/>
    <w:rsid w:val="00FB5B03"/>
    <w:rsid w:val="00FB5B34"/>
    <w:rsid w:val="00FB5B86"/>
    <w:rsid w:val="00FB5BC6"/>
    <w:rsid w:val="00FB5C4B"/>
    <w:rsid w:val="00FB5C9E"/>
    <w:rsid w:val="00FB5E11"/>
    <w:rsid w:val="00FB5E2B"/>
    <w:rsid w:val="00FB5E43"/>
    <w:rsid w:val="00FB5EE5"/>
    <w:rsid w:val="00FB603A"/>
    <w:rsid w:val="00FB6040"/>
    <w:rsid w:val="00FB6066"/>
    <w:rsid w:val="00FB6250"/>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CB"/>
    <w:rsid w:val="00FB6BF8"/>
    <w:rsid w:val="00FB6CD8"/>
    <w:rsid w:val="00FB6DB1"/>
    <w:rsid w:val="00FB6E03"/>
    <w:rsid w:val="00FB6E08"/>
    <w:rsid w:val="00FB6E5F"/>
    <w:rsid w:val="00FB6E97"/>
    <w:rsid w:val="00FB6EA7"/>
    <w:rsid w:val="00FB6EAB"/>
    <w:rsid w:val="00FB6EB6"/>
    <w:rsid w:val="00FB706B"/>
    <w:rsid w:val="00FB7109"/>
    <w:rsid w:val="00FB7163"/>
    <w:rsid w:val="00FB7326"/>
    <w:rsid w:val="00FB7327"/>
    <w:rsid w:val="00FB73BA"/>
    <w:rsid w:val="00FB7429"/>
    <w:rsid w:val="00FB752C"/>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ECB"/>
    <w:rsid w:val="00FB7F45"/>
    <w:rsid w:val="00FB7F46"/>
    <w:rsid w:val="00FB7F93"/>
    <w:rsid w:val="00FB7FC2"/>
    <w:rsid w:val="00FC000B"/>
    <w:rsid w:val="00FC0044"/>
    <w:rsid w:val="00FC0060"/>
    <w:rsid w:val="00FC00CC"/>
    <w:rsid w:val="00FC0320"/>
    <w:rsid w:val="00FC03AC"/>
    <w:rsid w:val="00FC04FD"/>
    <w:rsid w:val="00FC05AC"/>
    <w:rsid w:val="00FC07AE"/>
    <w:rsid w:val="00FC080E"/>
    <w:rsid w:val="00FC08D6"/>
    <w:rsid w:val="00FC08F3"/>
    <w:rsid w:val="00FC0916"/>
    <w:rsid w:val="00FC0965"/>
    <w:rsid w:val="00FC0A1E"/>
    <w:rsid w:val="00FC0A32"/>
    <w:rsid w:val="00FC0D76"/>
    <w:rsid w:val="00FC0D7C"/>
    <w:rsid w:val="00FC0EE6"/>
    <w:rsid w:val="00FC0F90"/>
    <w:rsid w:val="00FC1003"/>
    <w:rsid w:val="00FC10C1"/>
    <w:rsid w:val="00FC10E9"/>
    <w:rsid w:val="00FC11DB"/>
    <w:rsid w:val="00FC1202"/>
    <w:rsid w:val="00FC1229"/>
    <w:rsid w:val="00FC1290"/>
    <w:rsid w:val="00FC12EA"/>
    <w:rsid w:val="00FC13F7"/>
    <w:rsid w:val="00FC15A2"/>
    <w:rsid w:val="00FC15AD"/>
    <w:rsid w:val="00FC15D5"/>
    <w:rsid w:val="00FC161F"/>
    <w:rsid w:val="00FC16E4"/>
    <w:rsid w:val="00FC174B"/>
    <w:rsid w:val="00FC17C7"/>
    <w:rsid w:val="00FC17D5"/>
    <w:rsid w:val="00FC17DE"/>
    <w:rsid w:val="00FC17EB"/>
    <w:rsid w:val="00FC17F1"/>
    <w:rsid w:val="00FC1851"/>
    <w:rsid w:val="00FC18AD"/>
    <w:rsid w:val="00FC18CA"/>
    <w:rsid w:val="00FC1980"/>
    <w:rsid w:val="00FC19AC"/>
    <w:rsid w:val="00FC1A49"/>
    <w:rsid w:val="00FC1A4C"/>
    <w:rsid w:val="00FC1A8A"/>
    <w:rsid w:val="00FC1BA1"/>
    <w:rsid w:val="00FC1C65"/>
    <w:rsid w:val="00FC1C6F"/>
    <w:rsid w:val="00FC1CDD"/>
    <w:rsid w:val="00FC1CF3"/>
    <w:rsid w:val="00FC1D18"/>
    <w:rsid w:val="00FC1D2B"/>
    <w:rsid w:val="00FC1D62"/>
    <w:rsid w:val="00FC1DCE"/>
    <w:rsid w:val="00FC1DDE"/>
    <w:rsid w:val="00FC1E15"/>
    <w:rsid w:val="00FC1F82"/>
    <w:rsid w:val="00FC1FF9"/>
    <w:rsid w:val="00FC208C"/>
    <w:rsid w:val="00FC20FF"/>
    <w:rsid w:val="00FC21E5"/>
    <w:rsid w:val="00FC21F5"/>
    <w:rsid w:val="00FC220A"/>
    <w:rsid w:val="00FC22D8"/>
    <w:rsid w:val="00FC237D"/>
    <w:rsid w:val="00FC23A7"/>
    <w:rsid w:val="00FC24D8"/>
    <w:rsid w:val="00FC24F4"/>
    <w:rsid w:val="00FC2503"/>
    <w:rsid w:val="00FC25AB"/>
    <w:rsid w:val="00FC271C"/>
    <w:rsid w:val="00FC27E3"/>
    <w:rsid w:val="00FC285B"/>
    <w:rsid w:val="00FC28B8"/>
    <w:rsid w:val="00FC2910"/>
    <w:rsid w:val="00FC29B1"/>
    <w:rsid w:val="00FC29D4"/>
    <w:rsid w:val="00FC2A49"/>
    <w:rsid w:val="00FC2B95"/>
    <w:rsid w:val="00FC2BE5"/>
    <w:rsid w:val="00FC2C39"/>
    <w:rsid w:val="00FC2D43"/>
    <w:rsid w:val="00FC2D4A"/>
    <w:rsid w:val="00FC2DAA"/>
    <w:rsid w:val="00FC2DD0"/>
    <w:rsid w:val="00FC2E7F"/>
    <w:rsid w:val="00FC2F3A"/>
    <w:rsid w:val="00FC2F4D"/>
    <w:rsid w:val="00FC2FCB"/>
    <w:rsid w:val="00FC2FF7"/>
    <w:rsid w:val="00FC3026"/>
    <w:rsid w:val="00FC3093"/>
    <w:rsid w:val="00FC3166"/>
    <w:rsid w:val="00FC3225"/>
    <w:rsid w:val="00FC3271"/>
    <w:rsid w:val="00FC327F"/>
    <w:rsid w:val="00FC3291"/>
    <w:rsid w:val="00FC32B1"/>
    <w:rsid w:val="00FC3322"/>
    <w:rsid w:val="00FC333F"/>
    <w:rsid w:val="00FC346B"/>
    <w:rsid w:val="00FC3473"/>
    <w:rsid w:val="00FC351D"/>
    <w:rsid w:val="00FC35C5"/>
    <w:rsid w:val="00FC367F"/>
    <w:rsid w:val="00FC36B5"/>
    <w:rsid w:val="00FC3736"/>
    <w:rsid w:val="00FC376B"/>
    <w:rsid w:val="00FC3779"/>
    <w:rsid w:val="00FC37AE"/>
    <w:rsid w:val="00FC37C3"/>
    <w:rsid w:val="00FC37ED"/>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342"/>
    <w:rsid w:val="00FC4385"/>
    <w:rsid w:val="00FC43FA"/>
    <w:rsid w:val="00FC4400"/>
    <w:rsid w:val="00FC451C"/>
    <w:rsid w:val="00FC4580"/>
    <w:rsid w:val="00FC45D7"/>
    <w:rsid w:val="00FC45D8"/>
    <w:rsid w:val="00FC4745"/>
    <w:rsid w:val="00FC475C"/>
    <w:rsid w:val="00FC47D7"/>
    <w:rsid w:val="00FC480A"/>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2BD"/>
    <w:rsid w:val="00FC547D"/>
    <w:rsid w:val="00FC54ED"/>
    <w:rsid w:val="00FC5732"/>
    <w:rsid w:val="00FC58B2"/>
    <w:rsid w:val="00FC5A9B"/>
    <w:rsid w:val="00FC5AE9"/>
    <w:rsid w:val="00FC5B8C"/>
    <w:rsid w:val="00FC5C65"/>
    <w:rsid w:val="00FC5D15"/>
    <w:rsid w:val="00FC5D17"/>
    <w:rsid w:val="00FC5D20"/>
    <w:rsid w:val="00FC5E70"/>
    <w:rsid w:val="00FC5E7E"/>
    <w:rsid w:val="00FC5EA8"/>
    <w:rsid w:val="00FC5EDA"/>
    <w:rsid w:val="00FC5F4A"/>
    <w:rsid w:val="00FC5FE7"/>
    <w:rsid w:val="00FC6021"/>
    <w:rsid w:val="00FC6111"/>
    <w:rsid w:val="00FC61FC"/>
    <w:rsid w:val="00FC6434"/>
    <w:rsid w:val="00FC648C"/>
    <w:rsid w:val="00FC65AC"/>
    <w:rsid w:val="00FC68F1"/>
    <w:rsid w:val="00FC690C"/>
    <w:rsid w:val="00FC6916"/>
    <w:rsid w:val="00FC69AC"/>
    <w:rsid w:val="00FC6A78"/>
    <w:rsid w:val="00FC6C8B"/>
    <w:rsid w:val="00FC6CBE"/>
    <w:rsid w:val="00FC6DCE"/>
    <w:rsid w:val="00FC6E46"/>
    <w:rsid w:val="00FC6E90"/>
    <w:rsid w:val="00FC6EE9"/>
    <w:rsid w:val="00FC6F1C"/>
    <w:rsid w:val="00FC6F9E"/>
    <w:rsid w:val="00FC6FB2"/>
    <w:rsid w:val="00FC6FC6"/>
    <w:rsid w:val="00FC7092"/>
    <w:rsid w:val="00FC714F"/>
    <w:rsid w:val="00FC71D9"/>
    <w:rsid w:val="00FC7346"/>
    <w:rsid w:val="00FC734A"/>
    <w:rsid w:val="00FC750A"/>
    <w:rsid w:val="00FC7542"/>
    <w:rsid w:val="00FC758A"/>
    <w:rsid w:val="00FC7610"/>
    <w:rsid w:val="00FC76CD"/>
    <w:rsid w:val="00FC7898"/>
    <w:rsid w:val="00FC78D7"/>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607"/>
    <w:rsid w:val="00FD0669"/>
    <w:rsid w:val="00FD0738"/>
    <w:rsid w:val="00FD0756"/>
    <w:rsid w:val="00FD0787"/>
    <w:rsid w:val="00FD0805"/>
    <w:rsid w:val="00FD0857"/>
    <w:rsid w:val="00FD0918"/>
    <w:rsid w:val="00FD0961"/>
    <w:rsid w:val="00FD09F4"/>
    <w:rsid w:val="00FD0A54"/>
    <w:rsid w:val="00FD0A65"/>
    <w:rsid w:val="00FD0A6E"/>
    <w:rsid w:val="00FD0A9D"/>
    <w:rsid w:val="00FD0B4C"/>
    <w:rsid w:val="00FD0BB9"/>
    <w:rsid w:val="00FD0C02"/>
    <w:rsid w:val="00FD0D02"/>
    <w:rsid w:val="00FD0D4B"/>
    <w:rsid w:val="00FD0E42"/>
    <w:rsid w:val="00FD0F36"/>
    <w:rsid w:val="00FD0F3E"/>
    <w:rsid w:val="00FD0F9A"/>
    <w:rsid w:val="00FD1098"/>
    <w:rsid w:val="00FD111D"/>
    <w:rsid w:val="00FD121B"/>
    <w:rsid w:val="00FD1289"/>
    <w:rsid w:val="00FD128E"/>
    <w:rsid w:val="00FD12D5"/>
    <w:rsid w:val="00FD1499"/>
    <w:rsid w:val="00FD1508"/>
    <w:rsid w:val="00FD15B2"/>
    <w:rsid w:val="00FD15BF"/>
    <w:rsid w:val="00FD1795"/>
    <w:rsid w:val="00FD17C4"/>
    <w:rsid w:val="00FD17D0"/>
    <w:rsid w:val="00FD1856"/>
    <w:rsid w:val="00FD18EA"/>
    <w:rsid w:val="00FD1943"/>
    <w:rsid w:val="00FD19FF"/>
    <w:rsid w:val="00FD1A82"/>
    <w:rsid w:val="00FD1ACF"/>
    <w:rsid w:val="00FD1B5C"/>
    <w:rsid w:val="00FD1BA5"/>
    <w:rsid w:val="00FD1BCC"/>
    <w:rsid w:val="00FD1BD8"/>
    <w:rsid w:val="00FD1C4A"/>
    <w:rsid w:val="00FD1C92"/>
    <w:rsid w:val="00FD1C9A"/>
    <w:rsid w:val="00FD1D33"/>
    <w:rsid w:val="00FD1E25"/>
    <w:rsid w:val="00FD1E3D"/>
    <w:rsid w:val="00FD1F2F"/>
    <w:rsid w:val="00FD1F96"/>
    <w:rsid w:val="00FD205F"/>
    <w:rsid w:val="00FD2120"/>
    <w:rsid w:val="00FD212B"/>
    <w:rsid w:val="00FD214F"/>
    <w:rsid w:val="00FD215C"/>
    <w:rsid w:val="00FD21A1"/>
    <w:rsid w:val="00FD22DA"/>
    <w:rsid w:val="00FD2376"/>
    <w:rsid w:val="00FD23D2"/>
    <w:rsid w:val="00FD2427"/>
    <w:rsid w:val="00FD2456"/>
    <w:rsid w:val="00FD246B"/>
    <w:rsid w:val="00FD276D"/>
    <w:rsid w:val="00FD27CB"/>
    <w:rsid w:val="00FD2846"/>
    <w:rsid w:val="00FD2855"/>
    <w:rsid w:val="00FD29C9"/>
    <w:rsid w:val="00FD2B12"/>
    <w:rsid w:val="00FD2B75"/>
    <w:rsid w:val="00FD2C55"/>
    <w:rsid w:val="00FD2D9F"/>
    <w:rsid w:val="00FD2E3C"/>
    <w:rsid w:val="00FD2F74"/>
    <w:rsid w:val="00FD2FA9"/>
    <w:rsid w:val="00FD2FEB"/>
    <w:rsid w:val="00FD2FFE"/>
    <w:rsid w:val="00FD30CD"/>
    <w:rsid w:val="00FD30F3"/>
    <w:rsid w:val="00FD313D"/>
    <w:rsid w:val="00FD31B6"/>
    <w:rsid w:val="00FD321C"/>
    <w:rsid w:val="00FD32E2"/>
    <w:rsid w:val="00FD3351"/>
    <w:rsid w:val="00FD35E5"/>
    <w:rsid w:val="00FD35F2"/>
    <w:rsid w:val="00FD3661"/>
    <w:rsid w:val="00FD3761"/>
    <w:rsid w:val="00FD37B1"/>
    <w:rsid w:val="00FD385C"/>
    <w:rsid w:val="00FD38EB"/>
    <w:rsid w:val="00FD3953"/>
    <w:rsid w:val="00FD3994"/>
    <w:rsid w:val="00FD39A4"/>
    <w:rsid w:val="00FD3A34"/>
    <w:rsid w:val="00FD3C32"/>
    <w:rsid w:val="00FD3C5F"/>
    <w:rsid w:val="00FD3CD1"/>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F"/>
    <w:rsid w:val="00FD4771"/>
    <w:rsid w:val="00FD48A5"/>
    <w:rsid w:val="00FD48D2"/>
    <w:rsid w:val="00FD48F7"/>
    <w:rsid w:val="00FD4A65"/>
    <w:rsid w:val="00FD4C53"/>
    <w:rsid w:val="00FD4CB7"/>
    <w:rsid w:val="00FD4D69"/>
    <w:rsid w:val="00FD4DE1"/>
    <w:rsid w:val="00FD4E10"/>
    <w:rsid w:val="00FD4FAF"/>
    <w:rsid w:val="00FD5050"/>
    <w:rsid w:val="00FD512D"/>
    <w:rsid w:val="00FD51BA"/>
    <w:rsid w:val="00FD52F2"/>
    <w:rsid w:val="00FD5420"/>
    <w:rsid w:val="00FD5468"/>
    <w:rsid w:val="00FD548C"/>
    <w:rsid w:val="00FD5516"/>
    <w:rsid w:val="00FD553D"/>
    <w:rsid w:val="00FD55D3"/>
    <w:rsid w:val="00FD57C3"/>
    <w:rsid w:val="00FD5836"/>
    <w:rsid w:val="00FD5855"/>
    <w:rsid w:val="00FD5929"/>
    <w:rsid w:val="00FD59BC"/>
    <w:rsid w:val="00FD5A75"/>
    <w:rsid w:val="00FD5B6B"/>
    <w:rsid w:val="00FD5CA8"/>
    <w:rsid w:val="00FD5D46"/>
    <w:rsid w:val="00FD5EAF"/>
    <w:rsid w:val="00FD5EF7"/>
    <w:rsid w:val="00FD5F24"/>
    <w:rsid w:val="00FD6026"/>
    <w:rsid w:val="00FD6040"/>
    <w:rsid w:val="00FD60D8"/>
    <w:rsid w:val="00FD6128"/>
    <w:rsid w:val="00FD61A7"/>
    <w:rsid w:val="00FD61D8"/>
    <w:rsid w:val="00FD629C"/>
    <w:rsid w:val="00FD637A"/>
    <w:rsid w:val="00FD6407"/>
    <w:rsid w:val="00FD64C5"/>
    <w:rsid w:val="00FD6515"/>
    <w:rsid w:val="00FD661A"/>
    <w:rsid w:val="00FD6620"/>
    <w:rsid w:val="00FD6624"/>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99"/>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BDB"/>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66"/>
    <w:rsid w:val="00FE07A4"/>
    <w:rsid w:val="00FE0831"/>
    <w:rsid w:val="00FE085B"/>
    <w:rsid w:val="00FE0A6F"/>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2DE"/>
    <w:rsid w:val="00FE1320"/>
    <w:rsid w:val="00FE1368"/>
    <w:rsid w:val="00FE140B"/>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B9B"/>
    <w:rsid w:val="00FE1C0F"/>
    <w:rsid w:val="00FE1D58"/>
    <w:rsid w:val="00FE1D99"/>
    <w:rsid w:val="00FE1E12"/>
    <w:rsid w:val="00FE1E31"/>
    <w:rsid w:val="00FE202B"/>
    <w:rsid w:val="00FE20C1"/>
    <w:rsid w:val="00FE20EF"/>
    <w:rsid w:val="00FE214D"/>
    <w:rsid w:val="00FE21B2"/>
    <w:rsid w:val="00FE21CA"/>
    <w:rsid w:val="00FE2294"/>
    <w:rsid w:val="00FE22D4"/>
    <w:rsid w:val="00FE2369"/>
    <w:rsid w:val="00FE2422"/>
    <w:rsid w:val="00FE24AC"/>
    <w:rsid w:val="00FE2567"/>
    <w:rsid w:val="00FE25AC"/>
    <w:rsid w:val="00FE25F6"/>
    <w:rsid w:val="00FE2783"/>
    <w:rsid w:val="00FE27A4"/>
    <w:rsid w:val="00FE281A"/>
    <w:rsid w:val="00FE2832"/>
    <w:rsid w:val="00FE286F"/>
    <w:rsid w:val="00FE2903"/>
    <w:rsid w:val="00FE2A30"/>
    <w:rsid w:val="00FE2BF3"/>
    <w:rsid w:val="00FE2BFF"/>
    <w:rsid w:val="00FE2C17"/>
    <w:rsid w:val="00FE2CD9"/>
    <w:rsid w:val="00FE2CE7"/>
    <w:rsid w:val="00FE2D12"/>
    <w:rsid w:val="00FE2D6A"/>
    <w:rsid w:val="00FE2EB7"/>
    <w:rsid w:val="00FE308F"/>
    <w:rsid w:val="00FE32D7"/>
    <w:rsid w:val="00FE3308"/>
    <w:rsid w:val="00FE3354"/>
    <w:rsid w:val="00FE33DC"/>
    <w:rsid w:val="00FE344A"/>
    <w:rsid w:val="00FE34C1"/>
    <w:rsid w:val="00FE359F"/>
    <w:rsid w:val="00FE35E9"/>
    <w:rsid w:val="00FE3643"/>
    <w:rsid w:val="00FE3686"/>
    <w:rsid w:val="00FE36FA"/>
    <w:rsid w:val="00FE372C"/>
    <w:rsid w:val="00FE3758"/>
    <w:rsid w:val="00FE3994"/>
    <w:rsid w:val="00FE39B9"/>
    <w:rsid w:val="00FE3A34"/>
    <w:rsid w:val="00FE3BB0"/>
    <w:rsid w:val="00FE3C2B"/>
    <w:rsid w:val="00FE3CF7"/>
    <w:rsid w:val="00FE3D0A"/>
    <w:rsid w:val="00FE3DB3"/>
    <w:rsid w:val="00FE3E4D"/>
    <w:rsid w:val="00FE3F20"/>
    <w:rsid w:val="00FE405E"/>
    <w:rsid w:val="00FE40A4"/>
    <w:rsid w:val="00FE4184"/>
    <w:rsid w:val="00FE423D"/>
    <w:rsid w:val="00FE42D7"/>
    <w:rsid w:val="00FE4502"/>
    <w:rsid w:val="00FE4560"/>
    <w:rsid w:val="00FE4572"/>
    <w:rsid w:val="00FE45CA"/>
    <w:rsid w:val="00FE4664"/>
    <w:rsid w:val="00FE47E2"/>
    <w:rsid w:val="00FE48DC"/>
    <w:rsid w:val="00FE4910"/>
    <w:rsid w:val="00FE493E"/>
    <w:rsid w:val="00FE49BD"/>
    <w:rsid w:val="00FE4BB4"/>
    <w:rsid w:val="00FE4BF0"/>
    <w:rsid w:val="00FE4C29"/>
    <w:rsid w:val="00FE4C65"/>
    <w:rsid w:val="00FE4D41"/>
    <w:rsid w:val="00FE4D47"/>
    <w:rsid w:val="00FE4FF2"/>
    <w:rsid w:val="00FE4FFB"/>
    <w:rsid w:val="00FE504C"/>
    <w:rsid w:val="00FE5077"/>
    <w:rsid w:val="00FE5110"/>
    <w:rsid w:val="00FE513A"/>
    <w:rsid w:val="00FE5177"/>
    <w:rsid w:val="00FE5228"/>
    <w:rsid w:val="00FE52F9"/>
    <w:rsid w:val="00FE531A"/>
    <w:rsid w:val="00FE5400"/>
    <w:rsid w:val="00FE540A"/>
    <w:rsid w:val="00FE5451"/>
    <w:rsid w:val="00FE5547"/>
    <w:rsid w:val="00FE55EA"/>
    <w:rsid w:val="00FE55EE"/>
    <w:rsid w:val="00FE5607"/>
    <w:rsid w:val="00FE5615"/>
    <w:rsid w:val="00FE5656"/>
    <w:rsid w:val="00FE584B"/>
    <w:rsid w:val="00FE5850"/>
    <w:rsid w:val="00FE58C8"/>
    <w:rsid w:val="00FE5903"/>
    <w:rsid w:val="00FE5978"/>
    <w:rsid w:val="00FE59A2"/>
    <w:rsid w:val="00FE5AA2"/>
    <w:rsid w:val="00FE5B15"/>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4D"/>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F3"/>
    <w:rsid w:val="00FE6E98"/>
    <w:rsid w:val="00FE6F04"/>
    <w:rsid w:val="00FE6F11"/>
    <w:rsid w:val="00FE6F3F"/>
    <w:rsid w:val="00FE6F83"/>
    <w:rsid w:val="00FE6FB8"/>
    <w:rsid w:val="00FE7040"/>
    <w:rsid w:val="00FE7109"/>
    <w:rsid w:val="00FE7118"/>
    <w:rsid w:val="00FE71A1"/>
    <w:rsid w:val="00FE71BD"/>
    <w:rsid w:val="00FE720C"/>
    <w:rsid w:val="00FE72A5"/>
    <w:rsid w:val="00FE72DE"/>
    <w:rsid w:val="00FE73EE"/>
    <w:rsid w:val="00FE74C4"/>
    <w:rsid w:val="00FE7551"/>
    <w:rsid w:val="00FE7556"/>
    <w:rsid w:val="00FE7658"/>
    <w:rsid w:val="00FE772C"/>
    <w:rsid w:val="00FE779B"/>
    <w:rsid w:val="00FE7806"/>
    <w:rsid w:val="00FE7898"/>
    <w:rsid w:val="00FE78DC"/>
    <w:rsid w:val="00FE78E6"/>
    <w:rsid w:val="00FE7B06"/>
    <w:rsid w:val="00FE7B77"/>
    <w:rsid w:val="00FE7C8C"/>
    <w:rsid w:val="00FE7E08"/>
    <w:rsid w:val="00FE7E2B"/>
    <w:rsid w:val="00FE7E82"/>
    <w:rsid w:val="00FE7EF0"/>
    <w:rsid w:val="00FE7F1F"/>
    <w:rsid w:val="00FE7F40"/>
    <w:rsid w:val="00FF00E1"/>
    <w:rsid w:val="00FF03E4"/>
    <w:rsid w:val="00FF0467"/>
    <w:rsid w:val="00FF04D3"/>
    <w:rsid w:val="00FF069D"/>
    <w:rsid w:val="00FF06A0"/>
    <w:rsid w:val="00FF06F5"/>
    <w:rsid w:val="00FF07D2"/>
    <w:rsid w:val="00FF0873"/>
    <w:rsid w:val="00FF0925"/>
    <w:rsid w:val="00FF0A8C"/>
    <w:rsid w:val="00FF0AF1"/>
    <w:rsid w:val="00FF0C37"/>
    <w:rsid w:val="00FF0FF7"/>
    <w:rsid w:val="00FF104E"/>
    <w:rsid w:val="00FF11D1"/>
    <w:rsid w:val="00FF120D"/>
    <w:rsid w:val="00FF12D2"/>
    <w:rsid w:val="00FF130A"/>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09C"/>
    <w:rsid w:val="00FF20BD"/>
    <w:rsid w:val="00FF21D4"/>
    <w:rsid w:val="00FF22F3"/>
    <w:rsid w:val="00FF2426"/>
    <w:rsid w:val="00FF2473"/>
    <w:rsid w:val="00FF2584"/>
    <w:rsid w:val="00FF25B7"/>
    <w:rsid w:val="00FF2678"/>
    <w:rsid w:val="00FF26C7"/>
    <w:rsid w:val="00FF26F6"/>
    <w:rsid w:val="00FF2784"/>
    <w:rsid w:val="00FF27A9"/>
    <w:rsid w:val="00FF27CD"/>
    <w:rsid w:val="00FF27F7"/>
    <w:rsid w:val="00FF2850"/>
    <w:rsid w:val="00FF2892"/>
    <w:rsid w:val="00FF2916"/>
    <w:rsid w:val="00FF292D"/>
    <w:rsid w:val="00FF2938"/>
    <w:rsid w:val="00FF295A"/>
    <w:rsid w:val="00FF2A33"/>
    <w:rsid w:val="00FF2AE1"/>
    <w:rsid w:val="00FF2C2F"/>
    <w:rsid w:val="00FF2CBA"/>
    <w:rsid w:val="00FF2DDA"/>
    <w:rsid w:val="00FF2E7D"/>
    <w:rsid w:val="00FF2E95"/>
    <w:rsid w:val="00FF2F46"/>
    <w:rsid w:val="00FF2FED"/>
    <w:rsid w:val="00FF2FF4"/>
    <w:rsid w:val="00FF310A"/>
    <w:rsid w:val="00FF32A1"/>
    <w:rsid w:val="00FF32C0"/>
    <w:rsid w:val="00FF3359"/>
    <w:rsid w:val="00FF346C"/>
    <w:rsid w:val="00FF34A6"/>
    <w:rsid w:val="00FF34C2"/>
    <w:rsid w:val="00FF34FA"/>
    <w:rsid w:val="00FF3569"/>
    <w:rsid w:val="00FF35F9"/>
    <w:rsid w:val="00FF3651"/>
    <w:rsid w:val="00FF36E3"/>
    <w:rsid w:val="00FF3726"/>
    <w:rsid w:val="00FF375A"/>
    <w:rsid w:val="00FF3782"/>
    <w:rsid w:val="00FF3838"/>
    <w:rsid w:val="00FF38DD"/>
    <w:rsid w:val="00FF390F"/>
    <w:rsid w:val="00FF391D"/>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3FD4"/>
    <w:rsid w:val="00FF4004"/>
    <w:rsid w:val="00FF4125"/>
    <w:rsid w:val="00FF412C"/>
    <w:rsid w:val="00FF41E2"/>
    <w:rsid w:val="00FF421E"/>
    <w:rsid w:val="00FF423D"/>
    <w:rsid w:val="00FF4295"/>
    <w:rsid w:val="00FF42C8"/>
    <w:rsid w:val="00FF4334"/>
    <w:rsid w:val="00FF434B"/>
    <w:rsid w:val="00FF43EA"/>
    <w:rsid w:val="00FF4496"/>
    <w:rsid w:val="00FF4672"/>
    <w:rsid w:val="00FF4704"/>
    <w:rsid w:val="00FF4718"/>
    <w:rsid w:val="00FF47DD"/>
    <w:rsid w:val="00FF48BE"/>
    <w:rsid w:val="00FF4B6C"/>
    <w:rsid w:val="00FF4BB8"/>
    <w:rsid w:val="00FF4BE2"/>
    <w:rsid w:val="00FF4C23"/>
    <w:rsid w:val="00FF4ED2"/>
    <w:rsid w:val="00FF4F8D"/>
    <w:rsid w:val="00FF4FB6"/>
    <w:rsid w:val="00FF4FED"/>
    <w:rsid w:val="00FF5023"/>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E3A"/>
    <w:rsid w:val="00FF5E6A"/>
    <w:rsid w:val="00FF5F7E"/>
    <w:rsid w:val="00FF5F9C"/>
    <w:rsid w:val="00FF60CA"/>
    <w:rsid w:val="00FF6160"/>
    <w:rsid w:val="00FF6266"/>
    <w:rsid w:val="00FF6383"/>
    <w:rsid w:val="00FF63C6"/>
    <w:rsid w:val="00FF63EE"/>
    <w:rsid w:val="00FF6407"/>
    <w:rsid w:val="00FF648B"/>
    <w:rsid w:val="00FF6503"/>
    <w:rsid w:val="00FF653B"/>
    <w:rsid w:val="00FF6555"/>
    <w:rsid w:val="00FF65E1"/>
    <w:rsid w:val="00FF67D7"/>
    <w:rsid w:val="00FF6811"/>
    <w:rsid w:val="00FF68A7"/>
    <w:rsid w:val="00FF68D6"/>
    <w:rsid w:val="00FF6937"/>
    <w:rsid w:val="00FF6982"/>
    <w:rsid w:val="00FF6ACA"/>
    <w:rsid w:val="00FF6CEA"/>
    <w:rsid w:val="00FF6DF6"/>
    <w:rsid w:val="00FF6FAA"/>
    <w:rsid w:val="00FF7090"/>
    <w:rsid w:val="00FF709B"/>
    <w:rsid w:val="00FF718D"/>
    <w:rsid w:val="00FF7266"/>
    <w:rsid w:val="00FF72D4"/>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BC8"/>
    <w:rsid w:val="00FF7BE9"/>
    <w:rsid w:val="00FF7C47"/>
    <w:rsid w:val="00FF7CD1"/>
    <w:rsid w:val="00FF7DF9"/>
    <w:rsid w:val="00FF7F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83BBCDE"/>
  <w15:docId w15:val="{D8631C49-ADA8-4989-9264-82327A495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nhideWhenUsed="1" w:qFormat="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D54E2E"/>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0">
    <w:name w:val="Основной текст 3 Знак"/>
    <w:rsid w:val="00F40032"/>
    <w:rPr>
      <w:sz w:val="16"/>
      <w:szCs w:val="16"/>
    </w:rPr>
  </w:style>
  <w:style w:type="character" w:customStyle="1" w:styleId="31">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2">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3"/>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uiPriority w:val="99"/>
    <w:rsid w:val="00F40032"/>
  </w:style>
  <w:style w:type="character" w:customStyle="1" w:styleId="81">
    <w:name w:val="Основной текст (8)_"/>
    <w:uiPriority w:val="99"/>
    <w:rsid w:val="00F40032"/>
    <w:rPr>
      <w:rFonts w:ascii="Symbol" w:eastAsia="Symbol" w:hAnsi="Symbol" w:cs="Symbol"/>
      <w:sz w:val="19"/>
      <w:szCs w:val="19"/>
    </w:rPr>
  </w:style>
  <w:style w:type="character" w:customStyle="1" w:styleId="120">
    <w:name w:val="Основной текст (12)_"/>
    <w:uiPriority w:val="99"/>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4">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5">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6">
    <w:name w:val="Знак сноски3"/>
    <w:rsid w:val="00F40032"/>
    <w:rPr>
      <w:vertAlign w:val="superscript"/>
    </w:rPr>
  </w:style>
  <w:style w:type="character" w:customStyle="1" w:styleId="37">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8">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9">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a">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uiPriority w:val="99"/>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uiPriority w:val="99"/>
    <w:rsid w:val="00F40032"/>
    <w:rPr>
      <w:b/>
      <w:bCs/>
      <w:spacing w:val="-20"/>
      <w:sz w:val="38"/>
      <w:szCs w:val="38"/>
    </w:rPr>
  </w:style>
  <w:style w:type="character" w:customStyle="1" w:styleId="2f1">
    <w:name w:val="Заголовок №2_"/>
    <w:uiPriority w:val="99"/>
    <w:rsid w:val="00F40032"/>
    <w:rPr>
      <w:b/>
      <w:bCs/>
      <w:i/>
      <w:iCs/>
      <w:sz w:val="34"/>
      <w:szCs w:val="34"/>
    </w:rPr>
  </w:style>
  <w:style w:type="character" w:customStyle="1" w:styleId="3b">
    <w:name w:val="Основной текст (3)_"/>
    <w:uiPriority w:val="99"/>
    <w:rsid w:val="00F40032"/>
    <w:rPr>
      <w:b/>
      <w:bCs/>
      <w:sz w:val="17"/>
      <w:szCs w:val="17"/>
    </w:rPr>
  </w:style>
  <w:style w:type="character" w:customStyle="1" w:styleId="3c">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uiPriority w:val="99"/>
    <w:rsid w:val="00F40032"/>
    <w:rPr>
      <w:i/>
      <w:iCs/>
      <w:sz w:val="17"/>
      <w:szCs w:val="17"/>
    </w:rPr>
  </w:style>
  <w:style w:type="character" w:customStyle="1" w:styleId="320">
    <w:name w:val="Заголовок №3 (2)_"/>
    <w:uiPriority w:val="99"/>
    <w:rsid w:val="00F40032"/>
    <w:rPr>
      <w:b/>
      <w:bCs/>
      <w:i/>
      <w:iCs/>
      <w:sz w:val="23"/>
      <w:szCs w:val="23"/>
      <w:lang w:eastAsia="ru-RU" w:bidi="ru-RU"/>
    </w:rPr>
  </w:style>
  <w:style w:type="character" w:customStyle="1" w:styleId="afffff8">
    <w:name w:val="Колонтитул_"/>
    <w:uiPriority w:val="99"/>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Малые прописные2,Интервал 3 pt2,Основной текст (3) + 4 pt1,Курсив14"/>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uiPriority w:val="99"/>
    <w:rsid w:val="00F40032"/>
    <w:rPr>
      <w:i/>
      <w:iCs/>
      <w:lang w:eastAsia="ru-RU" w:bidi="ru-RU"/>
    </w:rPr>
  </w:style>
  <w:style w:type="character" w:customStyle="1" w:styleId="63">
    <w:name w:val="Основной текст (6)_"/>
    <w:uiPriority w:val="99"/>
    <w:rsid w:val="00F40032"/>
    <w:rPr>
      <w:rFonts w:ascii="Courier New" w:eastAsia="Courier New" w:hAnsi="Courier New" w:cs="Courier New"/>
      <w:b/>
      <w:bCs/>
      <w:sz w:val="30"/>
      <w:szCs w:val="30"/>
      <w:lang w:val="de-DE" w:eastAsia="de-DE" w:bidi="de-DE"/>
    </w:rPr>
  </w:style>
  <w:style w:type="character" w:customStyle="1" w:styleId="2f2">
    <w:name w:val="Оглавление (2)_"/>
    <w:uiPriority w:val="99"/>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d">
    <w:name w:val="Заголовок №3_"/>
    <w:uiPriority w:val="99"/>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uiPriority w:val="99"/>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uiPriority w:val="99"/>
    <w:rsid w:val="00F40032"/>
    <w:rPr>
      <w:sz w:val="28"/>
    </w:rPr>
  </w:style>
  <w:style w:type="character" w:customStyle="1" w:styleId="14pt0">
    <w:name w:val="Колонтитул + 14 pt"/>
    <w:uiPriority w:val="99"/>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uiPriority w:val="99"/>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uiPriority w:val="99"/>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uiPriority w:val="99"/>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uiPriority w:val="99"/>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uiPriority w:val="99"/>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uiPriority w:val="99"/>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uiPriority w:val="99"/>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uiPriority w:val="99"/>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uiPriority w:val="99"/>
    <w:rsid w:val="00F40032"/>
    <w:rPr>
      <w:spacing w:val="-2"/>
      <w:sz w:val="26"/>
      <w:szCs w:val="26"/>
    </w:rPr>
  </w:style>
  <w:style w:type="character" w:customStyle="1" w:styleId="4Exact">
    <w:name w:val="Основной текст (4) Exact"/>
    <w:uiPriority w:val="99"/>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uiPriority w:val="99"/>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uiPriority w:val="99"/>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sid w:val="00F40032"/>
    <w:rPr>
      <w:sz w:val="24"/>
      <w:szCs w:val="24"/>
    </w:rPr>
  </w:style>
  <w:style w:type="character" w:customStyle="1" w:styleId="75">
    <w:name w:val="Заголовок №7_"/>
    <w:uiPriority w:val="99"/>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uiPriority w:val="99"/>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uiPriority w:val="99"/>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uiPriority w:val="99"/>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sid w:val="00F40032"/>
    <w:rPr>
      <w:sz w:val="28"/>
      <w:szCs w:val="28"/>
    </w:rPr>
  </w:style>
  <w:style w:type="character" w:customStyle="1" w:styleId="affffff3">
    <w:name w:val="Оглавление +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Основной текст (9) + 10 pt,Колонтитул + 16 pt,Оглавление (2) + 10 pt,Основной текст (2) + 15 pt,Оглавление + 13 pt"/>
    <w:uiPriority w:val="99"/>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uiPriority w:val="99"/>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uiPriority w:val="99"/>
    <w:rsid w:val="00F40032"/>
    <w:rPr>
      <w:rFonts w:ascii="Courier New" w:eastAsia="Courier New" w:hAnsi="Courier New" w:cs="Courier New"/>
      <w:b/>
      <w:bCs/>
      <w:spacing w:val="2"/>
      <w:sz w:val="36"/>
      <w:szCs w:val="36"/>
    </w:rPr>
  </w:style>
  <w:style w:type="character" w:customStyle="1" w:styleId="6Exact">
    <w:name w:val="Основной текст (6) Exact"/>
    <w:uiPriority w:val="99"/>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uiPriority w:val="99"/>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Заголовок №1 + Times New Roman1,Колонтитул + Segoe UI,Не полужирный47,Масштаб 70%"/>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Оглавление (2) + 12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e">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uiPriority w:val="99"/>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0">
    <w:name w:val="Оглавление (3)_"/>
    <w:uiPriority w:val="99"/>
    <w:rsid w:val="00F40032"/>
    <w:rPr>
      <w:rFonts w:ascii="Courier New" w:eastAsia="Courier New" w:hAnsi="Courier New" w:cs="Courier New"/>
      <w:i/>
      <w:iCs/>
      <w:sz w:val="23"/>
      <w:szCs w:val="23"/>
    </w:rPr>
  </w:style>
  <w:style w:type="character" w:customStyle="1" w:styleId="313pt">
    <w:name w:val="Оглавление (3) + 13 pt"/>
    <w:aliases w:val="Не полужирный2"/>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uiPriority w:val="99"/>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uiPriority w:val="99"/>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uiPriority w:val="99"/>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1">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uiPriority w:val="99"/>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2">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3">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uiPriority w:val="99"/>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uiPriority w:val="99"/>
    <w:rsid w:val="00F40032"/>
    <w:rPr>
      <w:rFonts w:ascii="Courier New" w:eastAsia="Courier New" w:hAnsi="Courier New" w:cs="Courier New"/>
      <w:sz w:val="26"/>
      <w:szCs w:val="26"/>
    </w:rPr>
  </w:style>
  <w:style w:type="character" w:customStyle="1" w:styleId="3f4">
    <w:name w:val="Подпись к картинке (3)_"/>
    <w:uiPriority w:val="99"/>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aliases w:val="Не полужирный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aliases w:val="Не курсив34"/>
    <w:uiPriority w:val="99"/>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5">
    <w:name w:val="Оглавление 3 Знак"/>
    <w:uiPriority w:val="99"/>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uiPriority w:val="99"/>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uiPriority w:val="99"/>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uiPriority w:val="99"/>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uiPriority w:val="99"/>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Основной текст + Курсив49"/>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6">
    <w:name w:val="Сноска (3)_"/>
    <w:rsid w:val="00F40032"/>
    <w:rPr>
      <w:rFonts w:ascii="Courier New" w:eastAsia="Courier New" w:hAnsi="Courier New" w:cs="Courier New"/>
      <w:sz w:val="19"/>
      <w:szCs w:val="19"/>
    </w:rPr>
  </w:style>
  <w:style w:type="character" w:customStyle="1" w:styleId="3f7">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aliases w:val="Интервал 1 pt20,Оглавление + 5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Основной текст (3) + 4 pt3"/>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uiPriority w:val="99"/>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uiPriority w:val="99"/>
    <w:rsid w:val="00F40032"/>
    <w:rPr>
      <w:rFonts w:ascii="Courier New" w:eastAsia="Courier New" w:hAnsi="Courier New" w:cs="Courier New"/>
    </w:rPr>
  </w:style>
  <w:style w:type="character" w:customStyle="1" w:styleId="16Exact">
    <w:name w:val="Основной текст (16) Exact"/>
    <w:uiPriority w:val="99"/>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uiPriority w:val="99"/>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uiPriority w:val="99"/>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Заголовок №4 + Times New Roman"/>
    <w:basedOn w:val="10"/>
    <w:uiPriority w:val="99"/>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uiPriority w:val="99"/>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8">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9">
    <w:name w:val="Основной текст + Курсив3"/>
    <w:aliases w:val="Интервал 1 pt1"/>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uiPriority w:val="99"/>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a">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uiPriority w:val="99"/>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uiPriority w:val="99"/>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aliases w:val="5 pt111"/>
    <w:uiPriority w:val="99"/>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b">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uiPriority w:val="99"/>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Основной текст + 11 pt4,Интервал 1 pt14"/>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5 pt22"/>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c">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d">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uiPriority w:val="99"/>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uiPriority w:val="99"/>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uiPriority w:val="99"/>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e">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uiPriority w:val="99"/>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aliases w:val="10 pt4,Полужирный6,Масштаб 50%4,Интервал 0 pt189"/>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1fff4">
    <w:name w:val="Заголовок1"/>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4">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0">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5">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5">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6">
    <w:name w:val="Стиль 1 Знак Знак"/>
    <w:basedOn w:val="a1"/>
    <w:rsid w:val="00F40032"/>
    <w:pPr>
      <w:shd w:val="clear" w:color="auto" w:fill="FFFFFF"/>
      <w:spacing w:line="360" w:lineRule="auto"/>
      <w:ind w:firstLine="709"/>
    </w:pPr>
    <w:rPr>
      <w:sz w:val="28"/>
      <w:szCs w:val="20"/>
    </w:rPr>
  </w:style>
  <w:style w:type="paragraph" w:styleId="affffffff6">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7"/>
    <w:qFormat/>
    <w:rsid w:val="00F40032"/>
    <w:pPr>
      <w:spacing w:line="360" w:lineRule="auto"/>
      <w:jc w:val="center"/>
    </w:pPr>
    <w:rPr>
      <w:b/>
      <w:bCs/>
      <w:caps/>
      <w:sz w:val="32"/>
      <w:szCs w:val="20"/>
    </w:rPr>
  </w:style>
  <w:style w:type="paragraph" w:styleId="affffffff7">
    <w:name w:val="Subtitle"/>
    <w:basedOn w:val="a1"/>
    <w:next w:val="a2"/>
    <w:qFormat/>
    <w:rsid w:val="00F40032"/>
    <w:pPr>
      <w:jc w:val="center"/>
    </w:pPr>
    <w:rPr>
      <w:rFonts w:cs="Symbol"/>
      <w:b/>
      <w:i/>
      <w:iCs/>
      <w:sz w:val="20"/>
      <w:szCs w:val="20"/>
    </w:rPr>
  </w:style>
  <w:style w:type="paragraph" w:styleId="affffffff8">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9">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a">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b">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1">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c">
    <w:name w:val="Название таблицы"/>
    <w:basedOn w:val="affffffff9"/>
    <w:rsid w:val="00F40032"/>
    <w:pPr>
      <w:spacing w:line="360" w:lineRule="auto"/>
      <w:ind w:left="567" w:right="567"/>
      <w:jc w:val="center"/>
    </w:pPr>
    <w:rPr>
      <w:rFonts w:cs="Symbol"/>
      <w:b/>
      <w:sz w:val="24"/>
      <w:szCs w:val="20"/>
    </w:rPr>
  </w:style>
  <w:style w:type="paragraph" w:customStyle="1" w:styleId="1fff7">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d">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e">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8">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2">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9">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a">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b">
    <w:name w:val="Текст выноски1"/>
    <w:basedOn w:val="a1"/>
    <w:rsid w:val="00F40032"/>
    <w:rPr>
      <w:rFonts w:cs="Symbol"/>
      <w:sz w:val="16"/>
      <w:szCs w:val="16"/>
    </w:rPr>
  </w:style>
  <w:style w:type="paragraph" w:customStyle="1" w:styleId="1fffc">
    <w:name w:val="Список литературы1"/>
    <w:basedOn w:val="a1"/>
    <w:rsid w:val="00F40032"/>
    <w:pPr>
      <w:spacing w:line="360" w:lineRule="auto"/>
    </w:pPr>
    <w:rPr>
      <w:sz w:val="28"/>
      <w:szCs w:val="20"/>
    </w:rPr>
  </w:style>
  <w:style w:type="paragraph" w:customStyle="1" w:styleId="1fffd">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e">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0">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1">
    <w:name w:val="стр.табл."/>
    <w:rsid w:val="00F40032"/>
    <w:pPr>
      <w:suppressAutoHyphens/>
      <w:spacing w:before="20"/>
      <w:jc w:val="both"/>
    </w:pPr>
    <w:rPr>
      <w:rFonts w:ascii="Symbol" w:eastAsia="Symbol" w:hAnsi="Symbol" w:cs="Symbol"/>
      <w:sz w:val="16"/>
      <w:lang w:eastAsia="ar-SA"/>
    </w:rPr>
  </w:style>
  <w:style w:type="paragraph" w:customStyle="1" w:styleId="1ffff">
    <w:name w:val="табл. 1"/>
    <w:rsid w:val="00F40032"/>
    <w:pPr>
      <w:suppressAutoHyphens/>
      <w:jc w:val="right"/>
    </w:pPr>
    <w:rPr>
      <w:rFonts w:ascii="Symbol" w:eastAsia="Symbol" w:hAnsi="Symbol" w:cs="Symbol"/>
      <w:i/>
      <w:sz w:val="18"/>
      <w:lang w:eastAsia="ar-SA"/>
    </w:rPr>
  </w:style>
  <w:style w:type="paragraph" w:customStyle="1" w:styleId="1ffff0">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2">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3">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1">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4">
    <w:name w:val="Знак Знак Знак Знак Знак Знак"/>
    <w:basedOn w:val="a1"/>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5">
    <w:name w:val="текст"/>
    <w:basedOn w:val="a1"/>
    <w:rsid w:val="00F40032"/>
    <w:pPr>
      <w:spacing w:line="360" w:lineRule="auto"/>
      <w:ind w:firstLine="709"/>
    </w:pPr>
    <w:rPr>
      <w:sz w:val="28"/>
      <w:szCs w:val="20"/>
    </w:rPr>
  </w:style>
  <w:style w:type="paragraph" w:customStyle="1" w:styleId="afffffffff6">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6"/>
    <w:rsid w:val="00F40032"/>
  </w:style>
  <w:style w:type="paragraph" w:customStyle="1" w:styleId="afffffffff7">
    <w:name w:val="ОбычнАбзац"/>
    <w:basedOn w:val="a1"/>
    <w:rsid w:val="00F40032"/>
    <w:pPr>
      <w:ind w:firstLine="284"/>
    </w:pPr>
    <w:rPr>
      <w:sz w:val="20"/>
      <w:szCs w:val="20"/>
    </w:rPr>
  </w:style>
  <w:style w:type="paragraph" w:customStyle="1" w:styleId="05">
    <w:name w:val="Стиль ТаблицаСтроки Слева:  05 см"/>
    <w:basedOn w:val="afffffffff6"/>
    <w:rsid w:val="00F40032"/>
    <w:pPr>
      <w:ind w:left="284"/>
    </w:pPr>
    <w:rPr>
      <w:szCs w:val="20"/>
    </w:rPr>
  </w:style>
  <w:style w:type="paragraph" w:customStyle="1" w:styleId="afffffffff8">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8"/>
    <w:rsid w:val="00F40032"/>
    <w:pPr>
      <w:jc w:val="both"/>
    </w:pPr>
    <w:rPr>
      <w:szCs w:val="20"/>
    </w:rPr>
  </w:style>
  <w:style w:type="paragraph" w:customStyle="1" w:styleId="afffffffff9">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a">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b">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c">
    <w:name w:val="ПодписьРис"/>
    <w:basedOn w:val="a1"/>
    <w:rsid w:val="00F40032"/>
    <w:pPr>
      <w:spacing w:before="120" w:after="240" w:line="288" w:lineRule="auto"/>
      <w:jc w:val="center"/>
    </w:pPr>
    <w:rPr>
      <w:sz w:val="28"/>
      <w:szCs w:val="26"/>
    </w:rPr>
  </w:style>
  <w:style w:type="paragraph" w:customStyle="1" w:styleId="afffffffffd">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e">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9"/>
    <w:rsid w:val="00F40032"/>
  </w:style>
  <w:style w:type="paragraph" w:customStyle="1" w:styleId="148">
    <w:name w:val="Стиль ТаблицаЗаголовок + 14 пт По ширине"/>
    <w:basedOn w:val="afffffffff9"/>
    <w:rsid w:val="00F40032"/>
    <w:pPr>
      <w:jc w:val="both"/>
    </w:pPr>
    <w:rPr>
      <w:szCs w:val="20"/>
    </w:rPr>
  </w:style>
  <w:style w:type="paragraph" w:customStyle="1" w:styleId="affffffffff">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2">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8"/>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3">
    <w:name w:val="Уровень3"/>
    <w:basedOn w:val="3"/>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3">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4">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0">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5">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6">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7">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uiPriority w:val="99"/>
    <w:rsid w:val="00F40032"/>
    <w:pPr>
      <w:shd w:val="clear" w:color="auto" w:fill="FFFFFF"/>
      <w:spacing w:line="0" w:lineRule="atLeast"/>
    </w:pPr>
    <w:rPr>
      <w:sz w:val="20"/>
      <w:szCs w:val="20"/>
    </w:rPr>
  </w:style>
  <w:style w:type="paragraph" w:customStyle="1" w:styleId="88">
    <w:name w:val="Основной текст (8)"/>
    <w:basedOn w:val="a1"/>
    <w:uiPriority w:val="99"/>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1">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2">
    <w:name w:val="Автор статьи"/>
    <w:basedOn w:val="3"/>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3">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4">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4">
    <w:name w:val="3"/>
    <w:basedOn w:val="a1"/>
    <w:qFormat/>
    <w:rsid w:val="00F40032"/>
    <w:pPr>
      <w:spacing w:before="280" w:after="280"/>
    </w:pPr>
    <w:rPr>
      <w:rFonts w:eastAsia="Symbol" w:cs="Symbol"/>
    </w:rPr>
  </w:style>
  <w:style w:type="paragraph" w:customStyle="1" w:styleId="1ffff8">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5">
    <w:name w:val="Таблица"/>
    <w:basedOn w:val="a1"/>
    <w:qFormat/>
    <w:rsid w:val="00F40032"/>
    <w:pPr>
      <w:keepNext/>
      <w:spacing w:before="160" w:after="120"/>
      <w:ind w:left="964" w:hanging="964"/>
    </w:pPr>
    <w:rPr>
      <w:sz w:val="18"/>
    </w:rPr>
  </w:style>
  <w:style w:type="paragraph" w:customStyle="1" w:styleId="affffffffff6">
    <w:name w:val="Обычный вправо"/>
    <w:basedOn w:val="a1"/>
    <w:rsid w:val="00F40032"/>
    <w:pPr>
      <w:jc w:val="right"/>
    </w:pPr>
    <w:rPr>
      <w:sz w:val="20"/>
      <w:szCs w:val="20"/>
    </w:rPr>
  </w:style>
  <w:style w:type="paragraph" w:customStyle="1" w:styleId="affffffffff7">
    <w:name w:val="Специальность"/>
    <w:basedOn w:val="a1"/>
    <w:rsid w:val="00F40032"/>
    <w:pPr>
      <w:jc w:val="center"/>
    </w:pPr>
    <w:rPr>
      <w:sz w:val="20"/>
    </w:rPr>
  </w:style>
  <w:style w:type="paragraph" w:customStyle="1" w:styleId="affffffffff8">
    <w:name w:val="Кафедра"/>
    <w:basedOn w:val="affffffffff7"/>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9">
    <w:name w:val="Обычный без отступа"/>
    <w:basedOn w:val="a1"/>
    <w:rsid w:val="00F40032"/>
    <w:rPr>
      <w:sz w:val="20"/>
      <w:szCs w:val="20"/>
    </w:rPr>
  </w:style>
  <w:style w:type="paragraph" w:customStyle="1" w:styleId="affffffffffa">
    <w:name w:val="Ученый секретарь"/>
    <w:basedOn w:val="affffffffff9"/>
    <w:rsid w:val="00F40032"/>
    <w:pPr>
      <w:tabs>
        <w:tab w:val="clear" w:pos="709"/>
        <w:tab w:val="right" w:pos="6124"/>
      </w:tabs>
      <w:jc w:val="left"/>
    </w:pPr>
    <w:rPr>
      <w:sz w:val="18"/>
    </w:rPr>
  </w:style>
  <w:style w:type="paragraph" w:customStyle="1" w:styleId="Style29">
    <w:name w:val="Style29"/>
    <w:basedOn w:val="a1"/>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b">
    <w:name w:val="Диплом"/>
    <w:basedOn w:val="a1"/>
    <w:uiPriority w:val="99"/>
    <w:rsid w:val="00F40032"/>
    <w:pPr>
      <w:spacing w:line="360" w:lineRule="auto"/>
      <w:ind w:firstLine="709"/>
    </w:pPr>
    <w:rPr>
      <w:sz w:val="28"/>
      <w:szCs w:val="28"/>
    </w:rPr>
  </w:style>
  <w:style w:type="paragraph" w:customStyle="1" w:styleId="affffffffffc">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9">
    <w:name w:val="ЗАГОЛОВОК1"/>
    <w:basedOn w:val="a1"/>
    <w:rsid w:val="00F40032"/>
    <w:pPr>
      <w:spacing w:before="120" w:after="120"/>
      <w:jc w:val="center"/>
    </w:pPr>
    <w:rPr>
      <w:rFonts w:cs="Symbol"/>
      <w:b/>
      <w:sz w:val="32"/>
      <w:szCs w:val="28"/>
    </w:rPr>
  </w:style>
  <w:style w:type="paragraph" w:customStyle="1" w:styleId="affffffffffd">
    <w:name w:val="Тема"/>
    <w:basedOn w:val="a1"/>
    <w:rsid w:val="00F40032"/>
    <w:pPr>
      <w:spacing w:after="120" w:line="360" w:lineRule="auto"/>
      <w:jc w:val="center"/>
    </w:pPr>
    <w:rPr>
      <w:rFonts w:cs="Symbol"/>
      <w:b/>
      <w:sz w:val="28"/>
      <w:szCs w:val="20"/>
    </w:rPr>
  </w:style>
  <w:style w:type="paragraph" w:customStyle="1" w:styleId="1ffffa">
    <w:name w:val="Знак Знак Знак Знак Знак Знак1"/>
    <w:basedOn w:val="a1"/>
    <w:uiPriority w:val="99"/>
    <w:rsid w:val="00F40032"/>
    <w:rPr>
      <w:rFonts w:ascii="Courier New" w:hAnsi="Courier New"/>
      <w:sz w:val="20"/>
      <w:szCs w:val="20"/>
      <w:lang w:val="en-US"/>
    </w:rPr>
  </w:style>
  <w:style w:type="paragraph" w:customStyle="1" w:styleId="1ffffb">
    <w:name w:val="Обычный1"/>
    <w:rsid w:val="00F40032"/>
    <w:pPr>
      <w:suppressAutoHyphens/>
      <w:spacing w:before="100" w:after="100"/>
    </w:pPr>
    <w:rPr>
      <w:rFonts w:ascii="Symbol" w:eastAsia="Symbol" w:hAnsi="Symbol" w:cs="Symbol"/>
      <w:sz w:val="24"/>
      <w:lang w:eastAsia="ar-SA"/>
    </w:rPr>
  </w:style>
  <w:style w:type="paragraph" w:customStyle="1" w:styleId="affffffffffe">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0">
    <w:name w:val="#Основной Стиль"/>
    <w:basedOn w:val="a1"/>
    <w:rsid w:val="00F40032"/>
    <w:pPr>
      <w:spacing w:line="360" w:lineRule="auto"/>
      <w:ind w:firstLine="720"/>
    </w:pPr>
    <w:rPr>
      <w:sz w:val="28"/>
      <w:szCs w:val="20"/>
    </w:rPr>
  </w:style>
  <w:style w:type="paragraph" w:customStyle="1" w:styleId="1ffffc">
    <w:name w:val="Красная строка1"/>
    <w:basedOn w:val="a2"/>
    <w:rsid w:val="00F40032"/>
    <w:pPr>
      <w:ind w:firstLine="210"/>
    </w:pPr>
    <w:rPr>
      <w:sz w:val="24"/>
    </w:rPr>
  </w:style>
  <w:style w:type="paragraph" w:customStyle="1" w:styleId="1ffffd">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1">
    <w:name w:val="Содержимое таблицы"/>
    <w:basedOn w:val="a2"/>
    <w:rsid w:val="00F40032"/>
    <w:pPr>
      <w:suppressLineNumbers/>
    </w:pPr>
    <w:rPr>
      <w:sz w:val="24"/>
      <w:szCs w:val="20"/>
      <w:lang w:val="uk-UA"/>
    </w:rPr>
  </w:style>
  <w:style w:type="paragraph" w:customStyle="1" w:styleId="afffffffffff2">
    <w:name w:val="Заголовок таблицы"/>
    <w:basedOn w:val="afffffffffff1"/>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3">
    <w:name w:val="Текст в заданном формате"/>
    <w:basedOn w:val="a1"/>
    <w:rsid w:val="00F40032"/>
    <w:pPr>
      <w:spacing w:after="0"/>
    </w:pPr>
    <w:rPr>
      <w:rFonts w:eastAsia="Symbol" w:cs="Symbol"/>
      <w:sz w:val="20"/>
      <w:szCs w:val="20"/>
    </w:rPr>
  </w:style>
  <w:style w:type="paragraph" w:customStyle="1" w:styleId="1ffffe">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f">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0">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1">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4">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5">
    <w:name w:val="Текст таблицы"/>
    <w:basedOn w:val="a1"/>
    <w:uiPriority w:val="99"/>
    <w:rsid w:val="00F40032"/>
    <w:pPr>
      <w:spacing w:line="360" w:lineRule="auto"/>
    </w:pPr>
    <w:rPr>
      <w:rFonts w:cs="Symbol"/>
      <w:bCs/>
      <w:sz w:val="16"/>
    </w:rPr>
  </w:style>
  <w:style w:type="paragraph" w:customStyle="1" w:styleId="afffffffffff6">
    <w:name w:val="Текст таблицы центр"/>
    <w:basedOn w:val="afffffffffff5"/>
    <w:rsid w:val="00F40032"/>
    <w:pPr>
      <w:jc w:val="center"/>
    </w:pPr>
  </w:style>
  <w:style w:type="paragraph" w:customStyle="1" w:styleId="afffffffffff7">
    <w:name w:val="Заголовок рисунка"/>
    <w:basedOn w:val="afffffffffff2"/>
    <w:rsid w:val="00F40032"/>
    <w:pPr>
      <w:keepNext w:val="0"/>
      <w:tabs>
        <w:tab w:val="clear" w:pos="1260"/>
      </w:tabs>
      <w:spacing w:before="0" w:after="0" w:line="360" w:lineRule="auto"/>
      <w:ind w:left="0" w:firstLine="0"/>
    </w:pPr>
    <w:rPr>
      <w:sz w:val="28"/>
      <w:szCs w:val="24"/>
    </w:rPr>
  </w:style>
  <w:style w:type="paragraph" w:customStyle="1" w:styleId="1fffff2">
    <w:name w:val="Подзаголовок1"/>
    <w:basedOn w:val="254"/>
    <w:rsid w:val="00F40032"/>
    <w:pPr>
      <w:widowControl/>
      <w:spacing w:before="120" w:after="120"/>
      <w:ind w:right="0" w:firstLine="851"/>
    </w:pPr>
    <w:rPr>
      <w:b/>
      <w:bCs/>
      <w:szCs w:val="24"/>
    </w:rPr>
  </w:style>
  <w:style w:type="paragraph" w:customStyle="1" w:styleId="1fffff3">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8">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9">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b">
    <w:name w:val="Текст статьи"/>
    <w:basedOn w:val="a1"/>
    <w:rsid w:val="00F40032"/>
    <w:pPr>
      <w:spacing w:line="360" w:lineRule="auto"/>
      <w:ind w:firstLine="720"/>
    </w:pPr>
    <w:rPr>
      <w:sz w:val="28"/>
      <w:szCs w:val="28"/>
    </w:rPr>
  </w:style>
  <w:style w:type="paragraph" w:customStyle="1" w:styleId="3ff5">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c">
    <w:name w:val="Обычный текст"/>
    <w:basedOn w:val="a1"/>
    <w:rsid w:val="00F40032"/>
    <w:pPr>
      <w:ind w:firstLine="454"/>
    </w:pPr>
    <w:rPr>
      <w:szCs w:val="20"/>
    </w:rPr>
  </w:style>
  <w:style w:type="paragraph" w:customStyle="1" w:styleId="afffffffffffd">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e">
    <w:name w:val="Норм без абзаца"/>
    <w:basedOn w:val="a1"/>
    <w:rsid w:val="00F40032"/>
    <w:rPr>
      <w:rFonts w:ascii="Courier New" w:hAnsi="Courier New"/>
      <w:sz w:val="16"/>
      <w:szCs w:val="16"/>
    </w:rPr>
  </w:style>
  <w:style w:type="paragraph" w:customStyle="1" w:styleId="affffffffffff">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0">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1">
    <w:name w:val="Îñíîâíîé òåêñò"/>
    <w:basedOn w:val="affffffffffff0"/>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6">
    <w:name w:val="заголовок 3"/>
    <w:basedOn w:val="a1"/>
    <w:rsid w:val="00F40032"/>
    <w:pPr>
      <w:keepNext/>
      <w:jc w:val="center"/>
    </w:pPr>
    <w:rPr>
      <w:b/>
      <w:bCs/>
      <w:sz w:val="20"/>
      <w:szCs w:val="20"/>
    </w:rPr>
  </w:style>
  <w:style w:type="paragraph" w:customStyle="1" w:styleId="1fffff4">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2">
    <w:name w:val="Текст_статті Знак"/>
    <w:basedOn w:val="a1"/>
    <w:rsid w:val="00F40032"/>
    <w:pPr>
      <w:ind w:firstLine="284"/>
    </w:pPr>
    <w:rPr>
      <w:sz w:val="20"/>
      <w:szCs w:val="20"/>
      <w:lang w:val="uk-UA"/>
    </w:rPr>
  </w:style>
  <w:style w:type="paragraph" w:customStyle="1" w:styleId="affffffffffff3">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5">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6">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7">
    <w:name w:val="Текст1"/>
    <w:basedOn w:val="a1"/>
    <w:rsid w:val="00F40032"/>
    <w:pPr>
      <w:spacing w:line="360" w:lineRule="auto"/>
      <w:ind w:firstLine="720"/>
    </w:pPr>
    <w:rPr>
      <w:rFonts w:cs="Symbol"/>
      <w:sz w:val="28"/>
      <w:szCs w:val="20"/>
      <w:lang w:val="uk-UA"/>
    </w:rPr>
  </w:style>
  <w:style w:type="paragraph" w:customStyle="1" w:styleId="affffffffffff4">
    <w:name w:val="Вірш"/>
    <w:basedOn w:val="a1"/>
    <w:rsid w:val="00F40032"/>
    <w:pPr>
      <w:keepLines/>
      <w:spacing w:before="28" w:after="0" w:line="360" w:lineRule="auto"/>
      <w:ind w:left="1701" w:hanging="567"/>
    </w:pPr>
    <w:rPr>
      <w:i/>
      <w:szCs w:val="20"/>
      <w:lang w:val="uk-UA"/>
    </w:rPr>
  </w:style>
  <w:style w:type="paragraph" w:customStyle="1" w:styleId="affffffffffff5">
    <w:name w:val="Загальний текст"/>
    <w:basedOn w:val="a1"/>
    <w:rsid w:val="00F40032"/>
    <w:pPr>
      <w:spacing w:before="28" w:after="0" w:line="262" w:lineRule="atLeast"/>
      <w:ind w:firstLine="283"/>
    </w:pPr>
    <w:rPr>
      <w:szCs w:val="20"/>
      <w:lang w:val="uk-UA"/>
    </w:rPr>
  </w:style>
  <w:style w:type="paragraph" w:customStyle="1" w:styleId="affffffffffff6">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7">
    <w:name w:val="Заголовок підрозділів"/>
    <w:basedOn w:val="affffffffffff6"/>
    <w:rsid w:val="00F40032"/>
    <w:pPr>
      <w:ind w:firstLine="720"/>
      <w:jc w:val="left"/>
    </w:pPr>
  </w:style>
  <w:style w:type="paragraph" w:customStyle="1" w:styleId="1fffff8">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8">
    <w:name w:val="РОЗДІЛ"/>
    <w:basedOn w:val="a1"/>
    <w:qFormat/>
    <w:rsid w:val="00F40032"/>
    <w:pPr>
      <w:keepLines/>
      <w:spacing w:line="360" w:lineRule="auto"/>
      <w:ind w:firstLine="0"/>
      <w:jc w:val="center"/>
    </w:pPr>
    <w:rPr>
      <w:b/>
      <w:sz w:val="28"/>
      <w:szCs w:val="20"/>
      <w:lang w:val="uk-UA"/>
    </w:rPr>
  </w:style>
  <w:style w:type="paragraph" w:customStyle="1" w:styleId="affffffffffff9">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9">
    <w:name w:val="Верхний колонтитул1"/>
    <w:basedOn w:val="1ffffb"/>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a">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b">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7">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c">
    <w:name w:val="текст сноски"/>
    <w:basedOn w:val="a1"/>
    <w:rsid w:val="00F40032"/>
    <w:rPr>
      <w:sz w:val="20"/>
      <w:szCs w:val="20"/>
    </w:rPr>
  </w:style>
  <w:style w:type="paragraph" w:customStyle="1" w:styleId="affffffffffffd">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e">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
    <w:name w:val="Цитаты"/>
    <w:basedOn w:val="a1"/>
    <w:rsid w:val="00F40032"/>
    <w:pPr>
      <w:spacing w:before="100" w:after="100"/>
      <w:ind w:left="360" w:right="360" w:firstLine="0"/>
    </w:pPr>
  </w:style>
  <w:style w:type="paragraph" w:customStyle="1" w:styleId="1fffffa">
    <w:name w:val="Электронная подпись1"/>
    <w:basedOn w:val="a1"/>
    <w:rsid w:val="00F40032"/>
    <w:pPr>
      <w:spacing w:line="360" w:lineRule="auto"/>
      <w:ind w:firstLine="851"/>
    </w:pPr>
    <w:rPr>
      <w:color w:val="000000"/>
      <w:sz w:val="28"/>
      <w:szCs w:val="28"/>
      <w:lang w:val="uk-UA"/>
    </w:rPr>
  </w:style>
  <w:style w:type="paragraph" w:styleId="afffffffffffff0">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1">
    <w:name w:val="текст ссылки"/>
    <w:basedOn w:val="a1"/>
    <w:rsid w:val="00F40032"/>
    <w:pPr>
      <w:spacing w:line="360" w:lineRule="auto"/>
      <w:ind w:left="567" w:firstLine="0"/>
    </w:pPr>
    <w:rPr>
      <w:color w:val="000000"/>
      <w:sz w:val="28"/>
      <w:szCs w:val="28"/>
      <w:lang w:val="uk-UA"/>
    </w:rPr>
  </w:style>
  <w:style w:type="paragraph" w:customStyle="1" w:styleId="afffffffffffff2">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3">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b">
    <w:name w:val="Заголовок записки1"/>
    <w:basedOn w:val="a1"/>
    <w:rsid w:val="00F40032"/>
    <w:rPr>
      <w:sz w:val="28"/>
      <w:szCs w:val="28"/>
      <w:lang w:val="uk-UA"/>
    </w:rPr>
  </w:style>
  <w:style w:type="paragraph" w:customStyle="1" w:styleId="afffffffffffff4">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5">
    <w:name w:val="Звичайний (веб)"/>
    <w:basedOn w:val="a1"/>
    <w:rsid w:val="00F40032"/>
    <w:pPr>
      <w:spacing w:before="100" w:after="100"/>
    </w:pPr>
    <w:rPr>
      <w:sz w:val="20"/>
      <w:lang w:val="uk-UA"/>
    </w:rPr>
  </w:style>
  <w:style w:type="paragraph" w:customStyle="1" w:styleId="afffffffffffff6">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7">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c">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8">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8">
    <w:name w:val="дисертация"/>
    <w:basedOn w:val="a1"/>
    <w:rsid w:val="00F40032"/>
    <w:pPr>
      <w:spacing w:line="360" w:lineRule="auto"/>
      <w:ind w:firstLine="720"/>
    </w:pPr>
    <w:rPr>
      <w:sz w:val="28"/>
      <w:szCs w:val="20"/>
      <w:lang w:val="uk-UA"/>
    </w:rPr>
  </w:style>
  <w:style w:type="paragraph" w:customStyle="1" w:styleId="afffffffffffff9">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b"/>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d">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9">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e">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a">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b">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f">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c">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d">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0">
    <w:name w:val="Указатель1"/>
    <w:basedOn w:val="a1"/>
    <w:rsid w:val="00F40032"/>
    <w:pPr>
      <w:suppressLineNumbers/>
    </w:pPr>
    <w:rPr>
      <w:rFonts w:cs="Symbol"/>
    </w:rPr>
  </w:style>
  <w:style w:type="paragraph" w:customStyle="1" w:styleId="afffffffffffffe">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0"/>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9"/>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a">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0">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1">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2">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3">
    <w:name w:val="текст примечания"/>
    <w:basedOn w:val="a1"/>
    <w:rsid w:val="00F40032"/>
    <w:rPr>
      <w:sz w:val="20"/>
      <w:szCs w:val="20"/>
    </w:rPr>
  </w:style>
  <w:style w:type="paragraph" w:customStyle="1" w:styleId="affffffffffffff4">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5">
    <w:name w:val="заголовок"/>
    <w:basedOn w:val="afffffffff5"/>
    <w:uiPriority w:val="99"/>
    <w:rsid w:val="00F40032"/>
    <w:pPr>
      <w:spacing w:after="57" w:line="244" w:lineRule="atLeast"/>
      <w:ind w:firstLine="0"/>
      <w:jc w:val="center"/>
    </w:pPr>
    <w:rPr>
      <w:b/>
      <w:bCs/>
      <w:caps/>
      <w:color w:val="000000"/>
      <w:sz w:val="20"/>
    </w:rPr>
  </w:style>
  <w:style w:type="paragraph" w:customStyle="1" w:styleId="affffffffffffff6">
    <w:name w:val="???????"/>
    <w:uiPriority w:val="99"/>
    <w:rsid w:val="00F40032"/>
    <w:pPr>
      <w:suppressAutoHyphens/>
    </w:pPr>
    <w:rPr>
      <w:rFonts w:ascii="Symbol" w:eastAsia="Symbol" w:hAnsi="Symbol" w:cs="Symbol"/>
      <w:sz w:val="28"/>
      <w:szCs w:val="28"/>
      <w:lang w:val="de-DE" w:eastAsia="ar-SA"/>
    </w:rPr>
  </w:style>
  <w:style w:type="paragraph" w:customStyle="1" w:styleId="1ffffff1">
    <w:name w:val="????????? 1"/>
    <w:basedOn w:val="affffffffffffff6"/>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7">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2">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3">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8">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9">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a">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b">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c">
    <w:name w:val="Звезды"/>
    <w:basedOn w:val="a1"/>
    <w:rsid w:val="00F40032"/>
    <w:pPr>
      <w:keepNext/>
      <w:spacing w:line="500" w:lineRule="exact"/>
      <w:jc w:val="center"/>
    </w:pPr>
    <w:rPr>
      <w:rFonts w:cs="Symbol"/>
      <w:sz w:val="25"/>
      <w:szCs w:val="20"/>
    </w:rPr>
  </w:style>
  <w:style w:type="paragraph" w:customStyle="1" w:styleId="1ffffff4">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d">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e">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0">
    <w:name w:val="рабочий"/>
    <w:basedOn w:val="a1"/>
    <w:rsid w:val="00F40032"/>
    <w:pPr>
      <w:spacing w:line="360" w:lineRule="auto"/>
      <w:ind w:right="-284" w:firstLine="709"/>
    </w:pPr>
    <w:rPr>
      <w:sz w:val="28"/>
      <w:szCs w:val="20"/>
    </w:rPr>
  </w:style>
  <w:style w:type="paragraph" w:customStyle="1" w:styleId="1ffffff5">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b">
    <w:name w:val="Подзаголовок3"/>
    <w:basedOn w:val="1ffffb"/>
    <w:rsid w:val="00F40032"/>
    <w:pPr>
      <w:spacing w:before="0" w:after="0" w:line="360" w:lineRule="auto"/>
    </w:pPr>
    <w:rPr>
      <w:b/>
      <w:sz w:val="28"/>
      <w:u w:val="single"/>
    </w:rPr>
  </w:style>
  <w:style w:type="paragraph" w:customStyle="1" w:styleId="21f1">
    <w:name w:val="Заголовок 21"/>
    <w:basedOn w:val="1ffffb"/>
    <w:rsid w:val="00F40032"/>
    <w:pPr>
      <w:keepNext/>
      <w:spacing w:before="0" w:after="0" w:line="360" w:lineRule="auto"/>
      <w:jc w:val="center"/>
    </w:pPr>
    <w:rPr>
      <w:sz w:val="28"/>
      <w:lang w:val="uk-UA"/>
    </w:rPr>
  </w:style>
  <w:style w:type="paragraph" w:customStyle="1" w:styleId="325">
    <w:name w:val="Заголовок 32"/>
    <w:basedOn w:val="1ffffb"/>
    <w:rsid w:val="00F40032"/>
    <w:pPr>
      <w:keepNext/>
      <w:spacing w:before="0" w:after="0"/>
    </w:pPr>
    <w:rPr>
      <w:b/>
      <w:sz w:val="28"/>
      <w:lang w:val="pl-PL"/>
    </w:rPr>
  </w:style>
  <w:style w:type="paragraph" w:customStyle="1" w:styleId="3ffc">
    <w:name w:val="Название3"/>
    <w:basedOn w:val="1ffffb"/>
    <w:rsid w:val="00F40032"/>
    <w:pPr>
      <w:spacing w:before="0" w:after="0" w:line="360" w:lineRule="auto"/>
      <w:jc w:val="center"/>
    </w:pPr>
    <w:rPr>
      <w:sz w:val="28"/>
      <w:lang w:val="uk-UA"/>
    </w:rPr>
  </w:style>
  <w:style w:type="paragraph" w:customStyle="1" w:styleId="afffffffffffffff1">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b"/>
    <w:rsid w:val="00F40032"/>
    <w:pPr>
      <w:keepNext/>
      <w:widowControl w:val="0"/>
      <w:spacing w:before="0" w:after="0" w:line="360" w:lineRule="auto"/>
      <w:jc w:val="center"/>
    </w:pPr>
    <w:rPr>
      <w:sz w:val="28"/>
    </w:rPr>
  </w:style>
  <w:style w:type="paragraph" w:customStyle="1" w:styleId="615">
    <w:name w:val="Заголовок 61"/>
    <w:basedOn w:val="1ffffb"/>
    <w:uiPriority w:val="99"/>
    <w:rsid w:val="00F40032"/>
    <w:pPr>
      <w:keepNext/>
      <w:widowControl w:val="0"/>
      <w:spacing w:before="0" w:after="0" w:line="312" w:lineRule="auto"/>
      <w:jc w:val="center"/>
    </w:pPr>
    <w:rPr>
      <w:caps/>
      <w:color w:val="000000"/>
      <w:sz w:val="28"/>
      <w:lang w:val="uk-UA"/>
    </w:rPr>
  </w:style>
  <w:style w:type="paragraph" w:customStyle="1" w:styleId="1ffffff6">
    <w:name w:val="Нижний колонтитул1"/>
    <w:basedOn w:val="1ffffb"/>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b"/>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b"/>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b"/>
    <w:rsid w:val="00F40032"/>
    <w:pPr>
      <w:keepNext/>
      <w:spacing w:before="0" w:after="0" w:line="360" w:lineRule="auto"/>
      <w:ind w:left="708"/>
      <w:jc w:val="center"/>
    </w:pPr>
    <w:rPr>
      <w:b/>
      <w:lang w:val="uk-UA"/>
    </w:rPr>
  </w:style>
  <w:style w:type="paragraph" w:customStyle="1" w:styleId="afffffffffffffff2">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3">
    <w:name w:val="Книги"/>
    <w:basedOn w:val="a1"/>
    <w:rsid w:val="00F40032"/>
    <w:rPr>
      <w:rFonts w:cs="Symbol"/>
      <w:szCs w:val="20"/>
    </w:rPr>
  </w:style>
  <w:style w:type="paragraph" w:customStyle="1" w:styleId="3ffd">
    <w:name w:val="Заголовок 3 книг"/>
    <w:basedOn w:val="3"/>
    <w:rsid w:val="00F40032"/>
    <w:pPr>
      <w:widowControl/>
      <w:tabs>
        <w:tab w:val="clear" w:pos="360"/>
      </w:tabs>
      <w:spacing w:before="0" w:after="0"/>
      <w:ind w:left="0" w:firstLine="425"/>
    </w:pPr>
    <w:rPr>
      <w:b w:val="0"/>
      <w:color w:val="00000A"/>
      <w:sz w:val="28"/>
    </w:rPr>
  </w:style>
  <w:style w:type="paragraph" w:customStyle="1" w:styleId="1ffffff7">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4">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5">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8">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6">
    <w:name w:val="Титул"/>
    <w:basedOn w:val="a1"/>
    <w:rsid w:val="00F40032"/>
    <w:pPr>
      <w:jc w:val="center"/>
    </w:pPr>
    <w:rPr>
      <w:sz w:val="32"/>
      <w:szCs w:val="20"/>
      <w:lang w:val="uk-UA"/>
    </w:rPr>
  </w:style>
  <w:style w:type="paragraph" w:customStyle="1" w:styleId="afffffffffffffff7">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8">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1"/>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9">
    <w:name w:val="Таблица знак"/>
    <w:basedOn w:val="a1"/>
    <w:rsid w:val="00F40032"/>
    <w:pPr>
      <w:jc w:val="center"/>
    </w:pPr>
    <w:rPr>
      <w:sz w:val="26"/>
      <w:szCs w:val="26"/>
    </w:rPr>
  </w:style>
  <w:style w:type="paragraph" w:customStyle="1" w:styleId="afffffffffffffffa">
    <w:name w:val="Ссылка"/>
    <w:basedOn w:val="a1"/>
    <w:rsid w:val="00F40032"/>
    <w:pPr>
      <w:spacing w:line="360" w:lineRule="auto"/>
      <w:ind w:firstLine="709"/>
    </w:pPr>
  </w:style>
  <w:style w:type="paragraph" w:customStyle="1" w:styleId="afffffffffffffffb">
    <w:name w:val="Рисунок Знак"/>
    <w:basedOn w:val="a1"/>
    <w:rsid w:val="00F40032"/>
    <w:pPr>
      <w:spacing w:after="240"/>
      <w:jc w:val="center"/>
    </w:pPr>
  </w:style>
  <w:style w:type="paragraph" w:customStyle="1" w:styleId="afffffffffffffffc">
    <w:name w:val="Рисунок"/>
    <w:basedOn w:val="a1"/>
    <w:rsid w:val="00F40032"/>
    <w:pPr>
      <w:spacing w:after="120"/>
      <w:ind w:firstLine="709"/>
    </w:pPr>
  </w:style>
  <w:style w:type="paragraph" w:customStyle="1" w:styleId="afffffffffffffffd">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e">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
    <w:name w:val="Стиль Таблица"/>
    <w:basedOn w:val="a1"/>
    <w:rsid w:val="00F40032"/>
    <w:pPr>
      <w:ind w:left="3240" w:firstLine="0"/>
      <w:jc w:val="right"/>
    </w:pPr>
    <w:rPr>
      <w:sz w:val="28"/>
      <w:szCs w:val="20"/>
    </w:rPr>
  </w:style>
  <w:style w:type="paragraph" w:customStyle="1" w:styleId="affffffffffffffff0">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b"/>
    <w:rsid w:val="00F40032"/>
    <w:pPr>
      <w:spacing w:after="0"/>
    </w:pPr>
    <w:rPr>
      <w:sz w:val="26"/>
    </w:rPr>
  </w:style>
  <w:style w:type="paragraph" w:customStyle="1" w:styleId="1311">
    <w:name w:val="Стиль Рисунок Знак + 13 пт1"/>
    <w:basedOn w:val="afffffffffffffffb"/>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9">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e">
    <w:name w:val="оглавление 3"/>
    <w:basedOn w:val="a1"/>
    <w:rsid w:val="00F40032"/>
    <w:pPr>
      <w:ind w:left="400" w:firstLine="0"/>
    </w:pPr>
    <w:rPr>
      <w:sz w:val="20"/>
      <w:szCs w:val="20"/>
    </w:rPr>
  </w:style>
  <w:style w:type="paragraph" w:customStyle="1" w:styleId="affffffffffffffff1">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2">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3">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4">
    <w:name w:val="×îðíîâèê"/>
    <w:basedOn w:val="1ffffb"/>
    <w:rsid w:val="00F40032"/>
    <w:pPr>
      <w:spacing w:before="0" w:after="0" w:line="420" w:lineRule="atLeast"/>
      <w:ind w:firstLine="720"/>
      <w:jc w:val="both"/>
    </w:pPr>
    <w:rPr>
      <w:sz w:val="28"/>
      <w:lang w:val="uk-UA"/>
    </w:rPr>
  </w:style>
  <w:style w:type="paragraph" w:customStyle="1" w:styleId="1ffffffa">
    <w:name w:val="Ñòèëü1"/>
    <w:basedOn w:val="1ffffb"/>
    <w:rsid w:val="00F40032"/>
    <w:pPr>
      <w:spacing w:before="0" w:after="0" w:line="420" w:lineRule="exact"/>
      <w:ind w:firstLine="720"/>
      <w:jc w:val="both"/>
    </w:pPr>
    <w:rPr>
      <w:sz w:val="28"/>
      <w:lang w:val="uk-UA"/>
    </w:rPr>
  </w:style>
  <w:style w:type="paragraph" w:customStyle="1" w:styleId="affffffffffffffff5">
    <w:name w:val="Чорновик"/>
    <w:basedOn w:val="1ffffb"/>
    <w:rsid w:val="00F40032"/>
    <w:pPr>
      <w:spacing w:before="0" w:after="0" w:line="360" w:lineRule="exact"/>
      <w:ind w:firstLine="720"/>
    </w:pPr>
  </w:style>
  <w:style w:type="paragraph" w:customStyle="1" w:styleId="3fff">
    <w:name w:val="Название объекта3"/>
    <w:basedOn w:val="1ffffb"/>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b">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6">
    <w:name w:val="н"/>
    <w:basedOn w:val="a1"/>
    <w:rsid w:val="00F40032"/>
    <w:pPr>
      <w:spacing w:line="360" w:lineRule="auto"/>
      <w:ind w:firstLine="284"/>
    </w:pPr>
    <w:rPr>
      <w:sz w:val="28"/>
      <w:szCs w:val="20"/>
      <w:lang w:val="uk-UA"/>
    </w:rPr>
  </w:style>
  <w:style w:type="paragraph" w:customStyle="1" w:styleId="1ffffffc">
    <w:name w:val="çàãîëîâîê 1"/>
    <w:basedOn w:val="a1"/>
    <w:rsid w:val="00F40032"/>
    <w:pPr>
      <w:keepNext/>
      <w:spacing w:line="360" w:lineRule="auto"/>
    </w:pPr>
    <w:rPr>
      <w:sz w:val="28"/>
      <w:szCs w:val="20"/>
      <w:lang w:val="uk-UA"/>
    </w:rPr>
  </w:style>
  <w:style w:type="paragraph" w:customStyle="1" w:styleId="affffffffffffffff7">
    <w:name w:val="Ос"/>
    <w:basedOn w:val="affffffff9"/>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8">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9">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a">
    <w:name w:val="Подпись к рисунку"/>
    <w:basedOn w:val="a1"/>
    <w:rsid w:val="00F40032"/>
    <w:pPr>
      <w:keepLines/>
      <w:spacing w:after="360" w:line="360" w:lineRule="auto"/>
      <w:jc w:val="center"/>
    </w:pPr>
    <w:rPr>
      <w:szCs w:val="20"/>
    </w:rPr>
  </w:style>
  <w:style w:type="paragraph" w:customStyle="1" w:styleId="affffffffffffffffb">
    <w:name w:val="Подпись к таблице"/>
    <w:basedOn w:val="a1"/>
    <w:rsid w:val="00F40032"/>
    <w:pPr>
      <w:spacing w:line="360" w:lineRule="auto"/>
      <w:jc w:val="right"/>
    </w:pPr>
    <w:rPr>
      <w:sz w:val="28"/>
      <w:szCs w:val="20"/>
    </w:rPr>
  </w:style>
  <w:style w:type="paragraph" w:customStyle="1" w:styleId="affffffffffffffffc">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d">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e">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d">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0">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b"/>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b"/>
    <w:rsid w:val="00F40032"/>
    <w:rPr>
      <w:color w:val="000000"/>
    </w:rPr>
  </w:style>
  <w:style w:type="paragraph" w:customStyle="1" w:styleId="4ff1">
    <w:name w:val="Обычный (веб)4"/>
    <w:basedOn w:val="1ffffb"/>
    <w:rsid w:val="00F40032"/>
  </w:style>
  <w:style w:type="paragraph" w:customStyle="1" w:styleId="3fff0">
    <w:name w:val="Текст примечания3"/>
    <w:basedOn w:val="1ffffb"/>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e">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1">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f">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2">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3">
    <w:name w:val="Без інтервалів"/>
    <w:basedOn w:val="a1"/>
    <w:uiPriority w:val="99"/>
    <w:qFormat/>
    <w:rsid w:val="00F40032"/>
    <w:rPr>
      <w:lang w:val="uk-UA"/>
    </w:rPr>
  </w:style>
  <w:style w:type="paragraph" w:customStyle="1" w:styleId="afffffffffffffffff4">
    <w:name w:val="Абзац списку"/>
    <w:basedOn w:val="a1"/>
    <w:qFormat/>
    <w:rsid w:val="00F40032"/>
    <w:pPr>
      <w:ind w:left="720" w:firstLine="0"/>
    </w:pPr>
    <w:rPr>
      <w:lang w:val="uk-UA"/>
    </w:rPr>
  </w:style>
  <w:style w:type="paragraph" w:customStyle="1" w:styleId="afffffffffffffffff5">
    <w:name w:val="Цитація"/>
    <w:basedOn w:val="a1"/>
    <w:rsid w:val="00F40032"/>
    <w:pPr>
      <w:spacing w:before="200" w:after="0"/>
      <w:ind w:left="360" w:right="360" w:firstLine="0"/>
    </w:pPr>
    <w:rPr>
      <w:i/>
      <w:iCs/>
      <w:lang w:val="uk-UA"/>
    </w:rPr>
  </w:style>
  <w:style w:type="paragraph" w:customStyle="1" w:styleId="afffffffffffffffff6">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7">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4"/>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8">
    <w:name w:val="Лит"/>
    <w:basedOn w:val="a1"/>
    <w:rsid w:val="00F40032"/>
    <w:pPr>
      <w:keepNext/>
      <w:keepLines/>
      <w:spacing w:before="240" w:after="0"/>
      <w:jc w:val="center"/>
    </w:pPr>
    <w:rPr>
      <w:caps/>
      <w:sz w:val="28"/>
      <w:szCs w:val="28"/>
    </w:rPr>
  </w:style>
  <w:style w:type="paragraph" w:customStyle="1" w:styleId="afffffffffffffffff9">
    <w:name w:val="текст сноски Знак"/>
    <w:basedOn w:val="a1"/>
    <w:rsid w:val="00F40032"/>
    <w:pPr>
      <w:ind w:firstLine="709"/>
    </w:pPr>
    <w:rPr>
      <w:sz w:val="16"/>
      <w:szCs w:val="20"/>
    </w:rPr>
  </w:style>
  <w:style w:type="paragraph" w:customStyle="1" w:styleId="afffffffffffffffffa">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0">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1">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2">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b">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c">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d">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e">
    <w:name w:val="Обложка"/>
    <w:basedOn w:val="afffffffffffffffffd"/>
    <w:rsid w:val="00F40032"/>
    <w:pPr>
      <w:spacing w:line="288" w:lineRule="auto"/>
      <w:ind w:left="0" w:firstLine="0"/>
      <w:jc w:val="center"/>
    </w:pPr>
    <w:rPr>
      <w:rFonts w:cs="Symbol"/>
      <w:spacing w:val="0"/>
    </w:rPr>
  </w:style>
  <w:style w:type="paragraph" w:customStyle="1" w:styleId="affffffffffffffffff">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0">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3">
    <w:name w:val="Заголовок №1"/>
    <w:basedOn w:val="a1"/>
    <w:uiPriority w:val="99"/>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uiPriority w:val="99"/>
    <w:rsid w:val="00F40032"/>
    <w:pPr>
      <w:shd w:val="clear" w:color="auto" w:fill="FFFFFF"/>
      <w:spacing w:before="600" w:after="4800" w:line="432" w:lineRule="exact"/>
      <w:jc w:val="center"/>
    </w:pPr>
    <w:rPr>
      <w:b/>
      <w:bCs/>
      <w:i/>
      <w:iCs/>
      <w:sz w:val="34"/>
      <w:szCs w:val="34"/>
    </w:rPr>
  </w:style>
  <w:style w:type="paragraph" w:customStyle="1" w:styleId="3fff1">
    <w:name w:val="Основной текст (3)"/>
    <w:basedOn w:val="a1"/>
    <w:uiPriority w:val="99"/>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uiPriority w:val="99"/>
    <w:rsid w:val="00F40032"/>
    <w:pPr>
      <w:shd w:val="clear" w:color="auto" w:fill="FFFFFF"/>
      <w:spacing w:before="420" w:after="300" w:line="0" w:lineRule="atLeast"/>
    </w:pPr>
    <w:rPr>
      <w:i/>
      <w:iCs/>
      <w:sz w:val="17"/>
      <w:szCs w:val="17"/>
    </w:rPr>
  </w:style>
  <w:style w:type="paragraph" w:customStyle="1" w:styleId="326">
    <w:name w:val="Заголовок №3 (2)"/>
    <w:basedOn w:val="a1"/>
    <w:uiPriority w:val="99"/>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uiPriority w:val="99"/>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uiPriority w:val="99"/>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uiPriority w:val="99"/>
    <w:rsid w:val="00F40032"/>
    <w:pPr>
      <w:shd w:val="clear" w:color="auto" w:fill="FFFFFF"/>
      <w:spacing w:line="0" w:lineRule="atLeast"/>
    </w:pPr>
    <w:rPr>
      <w:i/>
      <w:iCs/>
      <w:sz w:val="17"/>
      <w:szCs w:val="17"/>
    </w:rPr>
  </w:style>
  <w:style w:type="paragraph" w:customStyle="1" w:styleId="3fff2">
    <w:name w:val="Заголовок №3"/>
    <w:basedOn w:val="a1"/>
    <w:uiPriority w:val="99"/>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uiPriority w:val="99"/>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uiPriority w:val="99"/>
    <w:rsid w:val="00F40032"/>
    <w:pPr>
      <w:shd w:val="clear" w:color="auto" w:fill="FFFFFF"/>
      <w:spacing w:line="451" w:lineRule="exact"/>
    </w:pPr>
    <w:rPr>
      <w:sz w:val="26"/>
      <w:szCs w:val="26"/>
    </w:rPr>
  </w:style>
  <w:style w:type="paragraph" w:customStyle="1" w:styleId="108">
    <w:name w:val="Основной текст (10)"/>
    <w:basedOn w:val="a1"/>
    <w:link w:val="10Exact"/>
    <w:uiPriority w:val="99"/>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uiPriority w:val="99"/>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uiPriority w:val="99"/>
    <w:rsid w:val="00F40032"/>
    <w:pPr>
      <w:shd w:val="clear" w:color="auto" w:fill="FFFFFF"/>
      <w:spacing w:before="180" w:after="480" w:line="0" w:lineRule="atLeast"/>
    </w:pPr>
    <w:rPr>
      <w:rFonts w:ascii="Courier New" w:hAnsi="Courier New"/>
      <w:sz w:val="17"/>
      <w:szCs w:val="17"/>
    </w:rPr>
  </w:style>
  <w:style w:type="paragraph" w:customStyle="1" w:styleId="affffffffffffffffff1">
    <w:name w:val="Подпись к картинке"/>
    <w:basedOn w:val="a1"/>
    <w:uiPriority w:val="99"/>
    <w:rsid w:val="00F40032"/>
    <w:pPr>
      <w:shd w:val="clear" w:color="auto" w:fill="FFFFFF"/>
      <w:spacing w:line="0" w:lineRule="atLeast"/>
    </w:pPr>
    <w:rPr>
      <w:spacing w:val="-2"/>
      <w:sz w:val="26"/>
      <w:szCs w:val="26"/>
    </w:rPr>
  </w:style>
  <w:style w:type="paragraph" w:customStyle="1" w:styleId="7f1">
    <w:name w:val="Заголовок №7"/>
    <w:basedOn w:val="a1"/>
    <w:uiPriority w:val="99"/>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3">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2">
    <w:name w:val="??????? ??????????"/>
    <w:basedOn w:val="a2"/>
    <w:rsid w:val="00F40032"/>
    <w:pPr>
      <w:tabs>
        <w:tab w:val="clear" w:pos="709"/>
        <w:tab w:val="center" w:pos="4536"/>
        <w:tab w:val="right" w:pos="9072"/>
      </w:tabs>
      <w:spacing w:after="0"/>
    </w:pPr>
    <w:rPr>
      <w:szCs w:val="28"/>
    </w:rPr>
  </w:style>
  <w:style w:type="paragraph" w:customStyle="1" w:styleId="affffffffffffffffff3">
    <w:name w:val="????????????"/>
    <w:basedOn w:val="a2"/>
    <w:rsid w:val="00F40032"/>
    <w:pPr>
      <w:spacing w:before="240" w:after="0" w:line="480" w:lineRule="auto"/>
      <w:ind w:firstLine="720"/>
    </w:pPr>
    <w:rPr>
      <w:szCs w:val="28"/>
    </w:rPr>
  </w:style>
  <w:style w:type="paragraph" w:customStyle="1" w:styleId="affffffffffffffffff4">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5">
    <w:name w:val="???????? ?????"/>
    <w:basedOn w:val="a2"/>
    <w:rsid w:val="00F40032"/>
    <w:pPr>
      <w:spacing w:after="0"/>
    </w:pPr>
    <w:rPr>
      <w:szCs w:val="28"/>
    </w:rPr>
  </w:style>
  <w:style w:type="paragraph" w:customStyle="1" w:styleId="affffffffffffffffff6">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7">
    <w:name w:val="?????? ??????????"/>
    <w:basedOn w:val="a2"/>
    <w:rsid w:val="00F40032"/>
    <w:pPr>
      <w:tabs>
        <w:tab w:val="clear" w:pos="709"/>
        <w:tab w:val="center" w:pos="4153"/>
        <w:tab w:val="right" w:pos="8306"/>
      </w:tabs>
      <w:spacing w:after="0"/>
    </w:pPr>
    <w:rPr>
      <w:szCs w:val="28"/>
    </w:rPr>
  </w:style>
  <w:style w:type="paragraph" w:customStyle="1" w:styleId="1fffffff4">
    <w:name w:val="??????? ??????????1"/>
    <w:basedOn w:val="affffffffffffff6"/>
    <w:rsid w:val="00F40032"/>
    <w:pPr>
      <w:tabs>
        <w:tab w:val="center" w:pos="4536"/>
        <w:tab w:val="right" w:pos="9072"/>
      </w:tabs>
      <w:overflowPunct w:val="0"/>
    </w:pPr>
    <w:rPr>
      <w:sz w:val="20"/>
      <w:szCs w:val="20"/>
      <w:lang w:val="ru-RU"/>
    </w:rPr>
  </w:style>
  <w:style w:type="paragraph" w:customStyle="1" w:styleId="1fffffff5">
    <w:name w:val="?????? ??????????1"/>
    <w:basedOn w:val="affffffffffffff6"/>
    <w:rsid w:val="00F40032"/>
    <w:pPr>
      <w:tabs>
        <w:tab w:val="center" w:pos="4153"/>
        <w:tab w:val="right" w:pos="8306"/>
      </w:tabs>
      <w:overflowPunct w:val="0"/>
    </w:pPr>
    <w:rPr>
      <w:sz w:val="20"/>
      <w:szCs w:val="20"/>
      <w:lang w:val="ru-RU"/>
    </w:rPr>
  </w:style>
  <w:style w:type="paragraph" w:customStyle="1" w:styleId="1fffffff6">
    <w:name w:val="???????? ????? ? ????????1"/>
    <w:basedOn w:val="affffffffffffff6"/>
    <w:rsid w:val="00F40032"/>
    <w:pPr>
      <w:overflowPunct w:val="0"/>
      <w:spacing w:line="360" w:lineRule="auto"/>
      <w:ind w:firstLine="709"/>
      <w:jc w:val="both"/>
    </w:pPr>
    <w:rPr>
      <w:sz w:val="24"/>
      <w:szCs w:val="24"/>
      <w:lang w:val="ru-RU"/>
    </w:rPr>
  </w:style>
  <w:style w:type="paragraph" w:customStyle="1" w:styleId="229">
    <w:name w:val="Заголовок №2 (2)"/>
    <w:basedOn w:val="a1"/>
    <w:uiPriority w:val="99"/>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uiPriority w:val="99"/>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7">
    <w:name w:val="заголовок дисера 1"/>
    <w:basedOn w:val="afffffffffffffffff2"/>
    <w:rsid w:val="00F40032"/>
    <w:pPr>
      <w:widowControl/>
      <w:ind w:firstLine="0"/>
      <w:jc w:val="center"/>
    </w:pPr>
    <w:rPr>
      <w:rFonts w:cs="Symbol"/>
      <w:b/>
      <w:bCs/>
      <w:caps/>
    </w:rPr>
  </w:style>
  <w:style w:type="paragraph" w:customStyle="1" w:styleId="2fffff3">
    <w:name w:val="заголовок дисера 2"/>
    <w:basedOn w:val="1fffffff7"/>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8">
    <w:name w:val="Нормал."/>
    <w:rsid w:val="00F40032"/>
    <w:pPr>
      <w:widowControl w:val="0"/>
      <w:suppressAutoHyphens/>
    </w:pPr>
    <w:rPr>
      <w:rFonts w:eastAsia="Symbol" w:cs="Symbol"/>
      <w:color w:val="000000"/>
      <w:sz w:val="24"/>
      <w:lang w:eastAsia="ar-SA"/>
    </w:rPr>
  </w:style>
  <w:style w:type="paragraph" w:customStyle="1" w:styleId="affffffffffffffffff9">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a">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b">
    <w:name w:val="Виноска"/>
    <w:basedOn w:val="a1"/>
    <w:rsid w:val="00F40032"/>
    <w:pPr>
      <w:spacing w:line="180" w:lineRule="exact"/>
      <w:ind w:firstLine="284"/>
    </w:pPr>
    <w:rPr>
      <w:sz w:val="18"/>
      <w:szCs w:val="18"/>
    </w:rPr>
  </w:style>
  <w:style w:type="paragraph" w:customStyle="1" w:styleId="1fffffff8">
    <w:name w:val="ВИНОСКА1"/>
    <w:basedOn w:val="affffffffffffffffffb"/>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c">
    <w:name w:val="Розд."/>
    <w:basedOn w:val="a1"/>
    <w:rsid w:val="00F40032"/>
    <w:pPr>
      <w:spacing w:line="360" w:lineRule="auto"/>
      <w:jc w:val="center"/>
    </w:pPr>
    <w:rPr>
      <w:b/>
      <w:sz w:val="28"/>
      <w:szCs w:val="20"/>
      <w:lang w:val="uk-UA"/>
    </w:rPr>
  </w:style>
  <w:style w:type="paragraph" w:customStyle="1" w:styleId="affffffffffffffffffd">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e">
    <w:name w:val="Чертежный"/>
    <w:rsid w:val="00F40032"/>
    <w:pPr>
      <w:suppressAutoHyphens/>
      <w:jc w:val="both"/>
    </w:pPr>
    <w:rPr>
      <w:rFonts w:ascii="Symbol" w:eastAsia="Symbol" w:hAnsi="Symbol" w:cs="Symbol"/>
      <w:i/>
      <w:sz w:val="28"/>
      <w:lang w:val="uk-UA" w:eastAsia="ar-SA"/>
    </w:rPr>
  </w:style>
  <w:style w:type="paragraph" w:customStyle="1" w:styleId="afffffffffffffffffff">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9">
    <w:name w:val="1_Заголовок"/>
    <w:basedOn w:val="2fffff4"/>
    <w:rsid w:val="00F40032"/>
    <w:pPr>
      <w:ind w:firstLine="0"/>
      <w:jc w:val="center"/>
    </w:pPr>
    <w:rPr>
      <w:b/>
      <w:bCs/>
      <w:color w:val="00000A"/>
    </w:rPr>
  </w:style>
  <w:style w:type="paragraph" w:customStyle="1" w:styleId="3fff4">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0">
    <w:name w:val="КУ_литература"/>
    <w:basedOn w:val="affffffff9"/>
    <w:rsid w:val="00F40032"/>
    <w:pPr>
      <w:suppressLineNumbers/>
      <w:tabs>
        <w:tab w:val="clear" w:pos="709"/>
        <w:tab w:val="left" w:pos="284"/>
      </w:tabs>
      <w:spacing w:after="0"/>
      <w:ind w:left="720" w:hanging="360"/>
    </w:pPr>
    <w:rPr>
      <w:spacing w:val="-2"/>
      <w:sz w:val="18"/>
      <w:szCs w:val="18"/>
    </w:rPr>
  </w:style>
  <w:style w:type="paragraph" w:customStyle="1" w:styleId="afffffffffffffffffff1">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0"/>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2">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3">
    <w:name w:val="Эпиграф"/>
    <w:basedOn w:val="a1"/>
    <w:rsid w:val="00F40032"/>
    <w:pPr>
      <w:spacing w:line="360" w:lineRule="auto"/>
      <w:ind w:left="3828" w:right="758" w:firstLine="0"/>
    </w:pPr>
    <w:rPr>
      <w:b/>
      <w:sz w:val="28"/>
      <w:szCs w:val="20"/>
      <w:lang w:val="uk-UA"/>
    </w:rPr>
  </w:style>
  <w:style w:type="paragraph" w:customStyle="1" w:styleId="afffffffffffffffffff4">
    <w:name w:val="Список литератури"/>
    <w:basedOn w:val="a1"/>
    <w:rsid w:val="00F40032"/>
    <w:pPr>
      <w:spacing w:before="120" w:after="0" w:line="360" w:lineRule="auto"/>
    </w:pPr>
    <w:rPr>
      <w:sz w:val="28"/>
    </w:rPr>
  </w:style>
  <w:style w:type="paragraph" w:customStyle="1" w:styleId="afffffffffffffffffff5">
    <w:name w:val="Памятник"/>
    <w:basedOn w:val="a1"/>
    <w:rsid w:val="00F40032"/>
    <w:pPr>
      <w:spacing w:line="360" w:lineRule="auto"/>
    </w:pPr>
    <w:rPr>
      <w:sz w:val="28"/>
      <w:szCs w:val="20"/>
      <w:lang w:val="uk-UA"/>
    </w:rPr>
  </w:style>
  <w:style w:type="paragraph" w:customStyle="1" w:styleId="afffffffffffffffffff6">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a">
    <w:name w:val="Перечень рисунков1"/>
    <w:basedOn w:val="a1"/>
    <w:rsid w:val="00F40032"/>
    <w:pPr>
      <w:spacing w:line="360" w:lineRule="auto"/>
      <w:ind w:left="440" w:hanging="440"/>
    </w:pPr>
    <w:rPr>
      <w:sz w:val="28"/>
      <w:szCs w:val="20"/>
      <w:lang w:val="uk-UA"/>
    </w:rPr>
  </w:style>
  <w:style w:type="paragraph" w:customStyle="1" w:styleId="1fffffffb">
    <w:name w:val="Таблица ссылок1"/>
    <w:basedOn w:val="a1"/>
    <w:rsid w:val="00F40032"/>
    <w:pPr>
      <w:spacing w:line="360" w:lineRule="auto"/>
      <w:ind w:left="220" w:hanging="220"/>
    </w:pPr>
    <w:rPr>
      <w:sz w:val="28"/>
      <w:szCs w:val="20"/>
      <w:lang w:val="uk-UA"/>
    </w:rPr>
  </w:style>
  <w:style w:type="paragraph" w:customStyle="1" w:styleId="1fffffffc">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7">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8">
    <w:name w:val="Основной текст дисертации"/>
    <w:basedOn w:val="a1"/>
    <w:rsid w:val="00F40032"/>
    <w:pPr>
      <w:spacing w:line="360" w:lineRule="auto"/>
      <w:ind w:firstLine="709"/>
    </w:pPr>
    <w:rPr>
      <w:sz w:val="28"/>
      <w:szCs w:val="20"/>
    </w:rPr>
  </w:style>
  <w:style w:type="paragraph" w:customStyle="1" w:styleId="afffffffffffffffffff9">
    <w:name w:val="Нумерованный текст дисертации"/>
    <w:basedOn w:val="a1"/>
    <w:rsid w:val="00F40032"/>
    <w:pPr>
      <w:spacing w:line="360" w:lineRule="auto"/>
    </w:pPr>
    <w:rPr>
      <w:sz w:val="28"/>
      <w:szCs w:val="20"/>
    </w:rPr>
  </w:style>
  <w:style w:type="paragraph" w:customStyle="1" w:styleId="afffffffffffffffffffa">
    <w:name w:val="Нумерованный список в дисертации"/>
    <w:basedOn w:val="afffffffffffffffffff9"/>
    <w:rsid w:val="00F40032"/>
  </w:style>
  <w:style w:type="paragraph" w:customStyle="1" w:styleId="afffffffffffffffffffb">
    <w:name w:val="Сноска в дисертации"/>
    <w:basedOn w:val="2fff1"/>
    <w:rsid w:val="00F40032"/>
    <w:pPr>
      <w:spacing w:line="100" w:lineRule="atLeast"/>
      <w:ind w:firstLine="284"/>
    </w:pPr>
    <w:rPr>
      <w:sz w:val="18"/>
      <w:szCs w:val="20"/>
    </w:rPr>
  </w:style>
  <w:style w:type="paragraph" w:customStyle="1" w:styleId="1fffffffd">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c">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d">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e">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e">
    <w:name w:val="Текст сноски 1"/>
    <w:basedOn w:val="2fff1"/>
    <w:rsid w:val="00F40032"/>
    <w:pPr>
      <w:spacing w:line="100" w:lineRule="atLeast"/>
      <w:ind w:left="170" w:hanging="170"/>
    </w:pPr>
    <w:rPr>
      <w:sz w:val="20"/>
      <w:szCs w:val="20"/>
      <w:lang w:val="uk-UA"/>
    </w:rPr>
  </w:style>
  <w:style w:type="paragraph" w:customStyle="1" w:styleId="affffffffffffffffffff0">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f">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0">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5">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1">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6">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2">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7">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1">
    <w:name w:val="Основний А"/>
    <w:basedOn w:val="a1"/>
    <w:rsid w:val="00F40032"/>
    <w:rPr>
      <w:lang w:val="en-GB"/>
    </w:rPr>
  </w:style>
  <w:style w:type="paragraph" w:customStyle="1" w:styleId="affffffffffffffffffff2">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3">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3">
    <w:name w:val="Дисертация"/>
    <w:basedOn w:val="a1"/>
    <w:qFormat/>
    <w:rsid w:val="00F40032"/>
    <w:pPr>
      <w:spacing w:line="360" w:lineRule="auto"/>
      <w:ind w:firstLine="709"/>
    </w:pPr>
    <w:rPr>
      <w:sz w:val="28"/>
      <w:szCs w:val="28"/>
    </w:rPr>
  </w:style>
  <w:style w:type="paragraph" w:customStyle="1" w:styleId="affffffffffffffffffff4">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5">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uiPriority w:val="99"/>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4">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uiPriority w:val="99"/>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9"/>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1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6">
    <w:name w:val="Светлана"/>
    <w:basedOn w:val="a1"/>
    <w:rsid w:val="00F40032"/>
    <w:rPr>
      <w:rFonts w:cs="Symbol"/>
      <w:sz w:val="28"/>
    </w:rPr>
  </w:style>
  <w:style w:type="paragraph" w:customStyle="1" w:styleId="affffffffffffffffffff7">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8">
    <w:name w:val="Текст3"/>
    <w:basedOn w:val="a1"/>
    <w:rsid w:val="00F40032"/>
    <w:pPr>
      <w:suppressAutoHyphens w:val="0"/>
    </w:pPr>
    <w:rPr>
      <w:rFonts w:cs="Symbol"/>
      <w:sz w:val="20"/>
      <w:szCs w:val="20"/>
    </w:rPr>
  </w:style>
  <w:style w:type="paragraph" w:customStyle="1" w:styleId="3fff9">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9"/>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8">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9">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uiPriority w:val="99"/>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5">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a">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a">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b">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c">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d"/>
    <w:rsid w:val="00F40032"/>
    <w:pPr>
      <w:widowControl/>
      <w:suppressAutoHyphens w:val="0"/>
      <w:ind w:left="284" w:firstLine="709"/>
    </w:pPr>
    <w:rPr>
      <w:rFonts w:ascii="Courier New" w:hAnsi="Courier New"/>
      <w:lang w:val="uk-UA"/>
    </w:rPr>
  </w:style>
  <w:style w:type="paragraph" w:customStyle="1" w:styleId="affffffffffffffffffffd">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e">
    <w:name w:val="дис основной"/>
    <w:rsid w:val="00F40032"/>
    <w:pPr>
      <w:suppressAutoHyphens/>
      <w:spacing w:line="360" w:lineRule="auto"/>
      <w:ind w:firstLine="720"/>
      <w:jc w:val="both"/>
    </w:pPr>
    <w:rPr>
      <w:sz w:val="28"/>
      <w:lang w:eastAsia="ar-SA"/>
    </w:rPr>
  </w:style>
  <w:style w:type="paragraph" w:customStyle="1" w:styleId="afffffffffffffffffffff">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0">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6">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b">
    <w:name w:val="Оглавление (3)"/>
    <w:basedOn w:val="a1"/>
    <w:uiPriority w:val="99"/>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uiPriority w:val="99"/>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uiPriority w:val="99"/>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uiPriority w:val="99"/>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uiPriority w:val="99"/>
    <w:rsid w:val="00F40032"/>
    <w:pPr>
      <w:shd w:val="clear" w:color="auto" w:fill="FFFFFF"/>
      <w:suppressAutoHyphens w:val="0"/>
      <w:spacing w:after="180" w:line="0" w:lineRule="atLeast"/>
    </w:pPr>
    <w:rPr>
      <w:rFonts w:ascii="Courier New" w:hAnsi="Courier New"/>
      <w:sz w:val="26"/>
      <w:szCs w:val="26"/>
    </w:rPr>
  </w:style>
  <w:style w:type="paragraph" w:customStyle="1" w:styleId="3fffc">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uiPriority w:val="99"/>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uiPriority w:val="99"/>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uiPriority w:val="99"/>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1">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d">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7">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2">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3">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4">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5">
    <w:name w:val="Заголов."/>
    <w:basedOn w:val="a1"/>
    <w:rsid w:val="00F40032"/>
    <w:pPr>
      <w:suppressAutoHyphens w:val="0"/>
      <w:jc w:val="center"/>
    </w:pPr>
    <w:rPr>
      <w:rFonts w:ascii="Courier New" w:hAnsi="Courier New"/>
      <w:sz w:val="28"/>
      <w:szCs w:val="28"/>
    </w:rPr>
  </w:style>
  <w:style w:type="paragraph" w:customStyle="1" w:styleId="1ffffffff8">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6">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7">
    <w:name w:val="Подпись к рисунку (заголовок)"/>
    <w:basedOn w:val="affffffffffffffffa"/>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8">
    <w:name w:val="обычный_(веб)"/>
    <w:basedOn w:val="a1"/>
    <w:rsid w:val="00F40032"/>
    <w:pPr>
      <w:suppressAutoHyphens w:val="0"/>
      <w:spacing w:before="100" w:after="100"/>
    </w:pPr>
    <w:rPr>
      <w:rFonts w:ascii="Courier New" w:hAnsi="Courier New"/>
    </w:rPr>
  </w:style>
  <w:style w:type="paragraph" w:customStyle="1" w:styleId="afffffffffffffffffffff9">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a">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b">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c">
    <w:name w:val="?бычная таблица"/>
    <w:rsid w:val="00F40032"/>
    <w:pPr>
      <w:widowControl w:val="0"/>
      <w:suppressAutoHyphens/>
    </w:pPr>
    <w:rPr>
      <w:sz w:val="24"/>
      <w:szCs w:val="24"/>
      <w:lang w:eastAsia="ar-SA"/>
    </w:rPr>
  </w:style>
  <w:style w:type="paragraph" w:customStyle="1" w:styleId="afffffffffffffffffffffd">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e">
    <w:name w:val="?етка таблицы"/>
    <w:basedOn w:val="afffffffffffffffffffffc"/>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e">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9">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0">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1">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a">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2">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3">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4">
    <w:name w:val="Розділ"/>
    <w:basedOn w:val="1"/>
    <w:qFormat/>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5">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6">
    <w:name w:val="МояСноска"/>
    <w:basedOn w:val="1fffa"/>
    <w:rsid w:val="00F40032"/>
    <w:pPr>
      <w:widowControl/>
      <w:suppressAutoHyphens w:val="0"/>
      <w:spacing w:line="100" w:lineRule="atLeast"/>
      <w:ind w:firstLine="0"/>
      <w:jc w:val="left"/>
    </w:pPr>
    <w:rPr>
      <w:rFonts w:ascii="Courier New" w:hAnsi="Courier New"/>
    </w:rPr>
  </w:style>
  <w:style w:type="paragraph" w:customStyle="1" w:styleId="affffffffffffffffffffff7">
    <w:name w:val="МояНумерация"/>
    <w:basedOn w:val="affffffffffffffffffffff3"/>
    <w:rsid w:val="00F40032"/>
    <w:pPr>
      <w:tabs>
        <w:tab w:val="clear" w:pos="709"/>
        <w:tab w:val="left" w:pos="2145"/>
      </w:tabs>
      <w:ind w:left="2145" w:hanging="885"/>
    </w:pPr>
  </w:style>
  <w:style w:type="paragraph" w:customStyle="1" w:styleId="affffffffffffffffffffff8">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9">
    <w:name w:val="ТекстАреф"/>
    <w:basedOn w:val="affffffffffffffffffffff8"/>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a">
    <w:name w:val="Обічный"/>
    <w:basedOn w:val="a1"/>
    <w:rsid w:val="00F40032"/>
    <w:pPr>
      <w:suppressAutoHyphens w:val="0"/>
      <w:ind w:firstLine="720"/>
    </w:pPr>
    <w:rPr>
      <w:rFonts w:ascii="Courier New" w:hAnsi="Courier New"/>
      <w:sz w:val="28"/>
      <w:lang w:val="uk-UA"/>
    </w:rPr>
  </w:style>
  <w:style w:type="paragraph" w:customStyle="1" w:styleId="affffffffffffffffffffffb">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c">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b">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d">
    <w:name w:val="Для рисунков Знак"/>
    <w:basedOn w:val="1ffffffffb"/>
    <w:rsid w:val="00F40032"/>
    <w:pPr>
      <w:tabs>
        <w:tab w:val="clear" w:pos="709"/>
        <w:tab w:val="left" w:pos="360"/>
      </w:tabs>
      <w:spacing w:before="120" w:after="0"/>
      <w:ind w:left="0" w:firstLine="709"/>
    </w:pPr>
    <w:rPr>
      <w:lang w:val="uk-UA"/>
    </w:rPr>
  </w:style>
  <w:style w:type="paragraph" w:customStyle="1" w:styleId="affffffffffffffffffffffe">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c">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
    <w:name w:val="Таблиця автореф"/>
    <w:basedOn w:val="1ffffffffc"/>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0">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1">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2">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3">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4">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5">
    <w:name w:val="Латынь"/>
    <w:basedOn w:val="affffffff6"/>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6">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7">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d">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8">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9">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a">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b">
    <w:name w:val="Табл_заг"/>
    <w:basedOn w:val="164"/>
    <w:rsid w:val="00F40032"/>
    <w:pPr>
      <w:keepNext/>
      <w:spacing w:after="240"/>
      <w:jc w:val="center"/>
    </w:pPr>
    <w:rPr>
      <w:rFonts w:ascii="Courier New" w:hAnsi="Courier New"/>
      <w:b/>
      <w:spacing w:val="0"/>
      <w:sz w:val="24"/>
    </w:rPr>
  </w:style>
  <w:style w:type="paragraph" w:customStyle="1" w:styleId="afffffffffffffffffffffffc">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c"/>
    <w:rsid w:val="00F40032"/>
    <w:pPr>
      <w:tabs>
        <w:tab w:val="clear" w:pos="7371"/>
        <w:tab w:val="left" w:pos="720"/>
        <w:tab w:val="left" w:pos="927"/>
      </w:tabs>
      <w:spacing w:after="20"/>
    </w:pPr>
  </w:style>
  <w:style w:type="paragraph" w:customStyle="1" w:styleId="afffffffffffffffffffffffd">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e">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0">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0">
    <w:name w:val="Індекс"/>
    <w:basedOn w:val="a1"/>
    <w:rsid w:val="00F40032"/>
    <w:pPr>
      <w:suppressLineNumbers/>
    </w:pPr>
    <w:rPr>
      <w:rFonts w:ascii="Courier New" w:hAnsi="Courier New"/>
      <w:lang w:val="uk-UA"/>
    </w:rPr>
  </w:style>
  <w:style w:type="paragraph" w:customStyle="1" w:styleId="affffffffffffffffffffffff1">
    <w:name w:val="Заголовок таблиці"/>
    <w:basedOn w:val="affffffffffffffffffffffff"/>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uiPriority w:val="99"/>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2">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3">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e">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1">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f">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4">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5">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6">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7">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8">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9">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a">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b">
    <w:name w:val="СтильРИСПОДПИСЬ"/>
    <w:basedOn w:val="affffffffffffffffffffffffa"/>
    <w:rsid w:val="00F40032"/>
    <w:pPr>
      <w:spacing w:before="0" w:after="360"/>
    </w:pPr>
    <w:rPr>
      <w:lang w:val="uk-UA"/>
    </w:rPr>
  </w:style>
  <w:style w:type="paragraph" w:customStyle="1" w:styleId="affffffffffffffffffffffffc">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d">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e">
    <w:name w:val="Рис"/>
    <w:basedOn w:val="affffffff9"/>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
    <w:name w:val="Таблиця"/>
    <w:basedOn w:val="affffffffffffffffffffffff8"/>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7"/>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7"/>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0">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1">
    <w:name w:val="майданевич"/>
    <w:basedOn w:val="a1"/>
    <w:rsid w:val="00F40032"/>
    <w:pPr>
      <w:suppressAutoHyphens w:val="0"/>
    </w:pPr>
    <w:rPr>
      <w:rFonts w:ascii="Courier New" w:hAnsi="Courier New"/>
      <w:sz w:val="32"/>
      <w:szCs w:val="32"/>
      <w:lang w:val="uk-UA"/>
    </w:rPr>
  </w:style>
  <w:style w:type="paragraph" w:customStyle="1" w:styleId="3ffff2">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2">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3">
    <w:name w:val="ДСТУ Знак Знак"/>
    <w:basedOn w:val="afffffffffffffffffffffffff2"/>
    <w:rsid w:val="00F40032"/>
    <w:rPr>
      <w:sz w:val="20"/>
      <w:szCs w:val="20"/>
    </w:rPr>
  </w:style>
  <w:style w:type="paragraph" w:customStyle="1" w:styleId="3ffff3">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4">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0">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5">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uiPriority w:val="99"/>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uiPriority w:val="99"/>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6">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7">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8">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4">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1">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uiPriority w:val="99"/>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uiPriority w:val="99"/>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2">
    <w:name w:val="Подпись к картинке1"/>
    <w:basedOn w:val="a1"/>
    <w:uiPriority w:val="99"/>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3">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uiPriority w:val="99"/>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5">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uiPriority w:val="99"/>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4">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9">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5">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6">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a">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b">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c">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d">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e">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b"/>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7">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6">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uiPriority w:val="99"/>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9">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a">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b">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0">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1">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2">
    <w:name w:val="вопр для билетов"/>
    <w:basedOn w:val="3"/>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3">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4">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5">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7">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6">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7">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c">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8">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9">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a">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b">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c">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38&quot;"/>
    <w:basedOn w:val="affffffff7"/>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d">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e">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0">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0"/>
    <w:rsid w:val="00F40032"/>
    <w:pPr>
      <w:spacing w:after="120" w:line="100" w:lineRule="atLeast"/>
    </w:pPr>
    <w:rPr>
      <w:sz w:val="20"/>
      <w:szCs w:val="20"/>
    </w:rPr>
  </w:style>
  <w:style w:type="table" w:styleId="afffffffffffffffffffffffffff1">
    <w:name w:val="Table Grid"/>
    <w:basedOn w:val="a4"/>
    <w:rsid w:val="00A82F81"/>
    <w:rPr>
      <w:rFonts w:eastAsia="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2">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3">
    <w:name w:val="endnote reference"/>
    <w:rsid w:val="00A82F81"/>
    <w:rPr>
      <w:rFonts w:cs="Courier New"/>
      <w:vertAlign w:val="superscript"/>
    </w:rPr>
  </w:style>
  <w:style w:type="character" w:styleId="afffffffffffffffffffffffffff4">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5">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3">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2"/>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6">
    <w:name w:val="FollowedHyperlink"/>
    <w:unhideWhenUsed/>
    <w:rsid w:val="00A82F81"/>
    <w:rPr>
      <w:color w:val="954F72"/>
      <w:u w:val="single"/>
    </w:rPr>
  </w:style>
  <w:style w:type="character" w:styleId="afffffffffffffffffffffffffff7">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8">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9">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8">
    <w:name w:val="Body Text 3"/>
    <w:basedOn w:val="a1"/>
    <w:link w:val="32b"/>
    <w:unhideWhenUsed/>
    <w:rsid w:val="00BF37B6"/>
    <w:pPr>
      <w:spacing w:after="120"/>
    </w:pPr>
    <w:rPr>
      <w:sz w:val="16"/>
      <w:szCs w:val="16"/>
    </w:rPr>
  </w:style>
  <w:style w:type="character" w:customStyle="1" w:styleId="32b">
    <w:name w:val="Основной текст 3 Знак2"/>
    <w:link w:val="3ffff8"/>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d">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e">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a">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b">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uiPriority w:val="99"/>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uiPriority w:val="99"/>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uiPriority w:val="99"/>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9">
    <w:name w:val="Основний текст (3)_"/>
    <w:link w:val="3ffffa"/>
    <w:locked/>
    <w:rsid w:val="00CE2685"/>
    <w:rPr>
      <w:b/>
      <w:bCs/>
      <w:sz w:val="14"/>
      <w:szCs w:val="14"/>
      <w:shd w:val="clear" w:color="auto" w:fill="FFFFFF"/>
    </w:rPr>
  </w:style>
  <w:style w:type="paragraph" w:customStyle="1" w:styleId="3ffffa">
    <w:name w:val="Основний текст (3)"/>
    <w:basedOn w:val="a1"/>
    <w:link w:val="3ffff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uiPriority w:val="99"/>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c">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Полужирный"/>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f">
    <w:name w:val="Сетка таблицы1"/>
    <w:basedOn w:val="a4"/>
    <w:next w:val="afffffffffffffffffffffffffff1"/>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Оглавление + Corbel,10,5 pt29,Колонтитул + Tahoma,5 pt21,Не полужирный22"/>
    <w:uiPriority w:val="99"/>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d">
    <w:name w:val="Intense Reference"/>
    <w:uiPriority w:val="32"/>
    <w:qFormat/>
    <w:rsid w:val="001F2514"/>
    <w:rPr>
      <w:b/>
      <w:smallCaps/>
      <w:color w:val="C0504D"/>
      <w:spacing w:val="5"/>
      <w:u w:val="single"/>
    </w:rPr>
  </w:style>
  <w:style w:type="character" w:styleId="afffffffffffffffffffffffffffe">
    <w:name w:val="Subtle Reference"/>
    <w:uiPriority w:val="31"/>
    <w:qFormat/>
    <w:rsid w:val="001F2514"/>
    <w:rPr>
      <w:smallCaps/>
      <w:color w:val="C0504D"/>
      <w:u w:val="single"/>
    </w:rPr>
  </w:style>
  <w:style w:type="paragraph" w:styleId="affffffffffffffffffffffffffff">
    <w:name w:val="Intense Quote"/>
    <w:basedOn w:val="a1"/>
    <w:next w:val="a1"/>
    <w:link w:val="affffffffffffffffffffffffffff0"/>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0">
    <w:name w:val="Выделенная цитата Знак"/>
    <w:link w:val="affffffffffffffffffffffffffff"/>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1">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Колонтитул + 11,Не полужирный13"/>
    <w:uiPriority w:val="99"/>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2">
    <w:name w:val="No Spacing"/>
    <w:aliases w:val="Рабочий"/>
    <w:uiPriority w:val="1"/>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b">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3">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c">
    <w:name w:val="Основний текст (3) + Не курсив"/>
    <w:uiPriority w:val="99"/>
    <w:rsid w:val="00084CB3"/>
    <w:rPr>
      <w:rFonts w:ascii="Courier New" w:hAnsi="Courier New"/>
      <w:b/>
      <w:bCs/>
      <w:i w:val="0"/>
      <w:iCs w:val="0"/>
      <w:sz w:val="16"/>
      <w:szCs w:val="16"/>
    </w:rPr>
  </w:style>
  <w:style w:type="character" w:customStyle="1" w:styleId="3ffffd">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Полужирный Exact,13 "/>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e">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Интервал 1 pt22,Основной текст + Курсив4,Не полужирный30"/>
    <w:uiPriority w:val="99"/>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5 pt12,Курсив12,Малые прописные5,Интервал 3 pt4,Масштаб 5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4">
    <w:name w:val="Зміст_"/>
    <w:link w:val="affffffffffffffffffffffffffff5"/>
    <w:rsid w:val="00D054FD"/>
    <w:rPr>
      <w:sz w:val="19"/>
      <w:szCs w:val="19"/>
      <w:shd w:val="clear" w:color="auto" w:fill="FFFFFF"/>
    </w:rPr>
  </w:style>
  <w:style w:type="paragraph" w:customStyle="1" w:styleId="affffffffffffffffffffffffffff5">
    <w:name w:val="Зміст"/>
    <w:basedOn w:val="a1"/>
    <w:link w:val="affffffffffffffffffffffffffff4"/>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Интервал -2 pt2"/>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0">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6">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7">
    <w:name w:val="line number"/>
    <w:unhideWhenUsed/>
    <w:rsid w:val="00F90B37"/>
  </w:style>
  <w:style w:type="paragraph" w:customStyle="1" w:styleId="affffffffffffffffffffffffffff8">
    <w:name w:val="Текст дисертації"/>
    <w:basedOn w:val="a1"/>
    <w:link w:val="affffffffffffffffffffffffffff9"/>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9">
    <w:name w:val="Текст дисертації Знак"/>
    <w:link w:val="affffffffffffffffffffffffffff8"/>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a">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b">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uiPriority w:val="99"/>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c">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d">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e">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36">
      <w:bodyDiv w:val="1"/>
      <w:marLeft w:val="0"/>
      <w:marRight w:val="0"/>
      <w:marTop w:val="0"/>
      <w:marBottom w:val="0"/>
      <w:divBdr>
        <w:top w:val="none" w:sz="0" w:space="0" w:color="auto"/>
        <w:left w:val="none" w:sz="0" w:space="0" w:color="auto"/>
        <w:bottom w:val="none" w:sz="0" w:space="0" w:color="auto"/>
        <w:right w:val="none" w:sz="0" w:space="0" w:color="auto"/>
      </w:divBdr>
    </w:div>
    <w:div w:id="131712">
      <w:bodyDiv w:val="1"/>
      <w:marLeft w:val="0"/>
      <w:marRight w:val="0"/>
      <w:marTop w:val="0"/>
      <w:marBottom w:val="0"/>
      <w:divBdr>
        <w:top w:val="none" w:sz="0" w:space="0" w:color="auto"/>
        <w:left w:val="none" w:sz="0" w:space="0" w:color="auto"/>
        <w:bottom w:val="none" w:sz="0" w:space="0" w:color="auto"/>
        <w:right w:val="none" w:sz="0" w:space="0" w:color="auto"/>
      </w:divBdr>
    </w:div>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202344">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743951">
      <w:bodyDiv w:val="1"/>
      <w:marLeft w:val="0"/>
      <w:marRight w:val="0"/>
      <w:marTop w:val="0"/>
      <w:marBottom w:val="0"/>
      <w:divBdr>
        <w:top w:val="none" w:sz="0" w:space="0" w:color="auto"/>
        <w:left w:val="none" w:sz="0" w:space="0" w:color="auto"/>
        <w:bottom w:val="none" w:sz="0" w:space="0" w:color="auto"/>
        <w:right w:val="none" w:sz="0" w:space="0" w:color="auto"/>
      </w:divBdr>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171969">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485985">
      <w:bodyDiv w:val="1"/>
      <w:marLeft w:val="0"/>
      <w:marRight w:val="0"/>
      <w:marTop w:val="0"/>
      <w:marBottom w:val="0"/>
      <w:divBdr>
        <w:top w:val="none" w:sz="0" w:space="0" w:color="auto"/>
        <w:left w:val="none" w:sz="0" w:space="0" w:color="auto"/>
        <w:bottom w:val="none" w:sz="0" w:space="0" w:color="auto"/>
        <w:right w:val="none" w:sz="0" w:space="0" w:color="auto"/>
      </w:divBdr>
    </w:div>
    <w:div w:id="3630560">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3897324">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140008">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334236">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7875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5910201">
      <w:bodyDiv w:val="1"/>
      <w:marLeft w:val="0"/>
      <w:marRight w:val="0"/>
      <w:marTop w:val="0"/>
      <w:marBottom w:val="0"/>
      <w:divBdr>
        <w:top w:val="none" w:sz="0" w:space="0" w:color="auto"/>
        <w:left w:val="none" w:sz="0" w:space="0" w:color="auto"/>
        <w:bottom w:val="none" w:sz="0" w:space="0" w:color="auto"/>
        <w:right w:val="none" w:sz="0" w:space="0" w:color="auto"/>
      </w:divBdr>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176297">
      <w:bodyDiv w:val="1"/>
      <w:marLeft w:val="0"/>
      <w:marRight w:val="0"/>
      <w:marTop w:val="0"/>
      <w:marBottom w:val="0"/>
      <w:divBdr>
        <w:top w:val="none" w:sz="0" w:space="0" w:color="auto"/>
        <w:left w:val="none" w:sz="0" w:space="0" w:color="auto"/>
        <w:bottom w:val="none" w:sz="0" w:space="0" w:color="auto"/>
        <w:right w:val="none" w:sz="0" w:space="0" w:color="auto"/>
      </w:divBdr>
    </w:div>
    <w:div w:id="6248410">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565801">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07340">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566057">
      <w:bodyDiv w:val="1"/>
      <w:marLeft w:val="0"/>
      <w:marRight w:val="0"/>
      <w:marTop w:val="0"/>
      <w:marBottom w:val="0"/>
      <w:divBdr>
        <w:top w:val="none" w:sz="0" w:space="0" w:color="auto"/>
        <w:left w:val="none" w:sz="0" w:space="0" w:color="auto"/>
        <w:bottom w:val="none" w:sz="0" w:space="0" w:color="auto"/>
        <w:right w:val="none" w:sz="0" w:space="0" w:color="auto"/>
      </w:divBdr>
    </w:div>
    <w:div w:id="7634474">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1912">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264997">
      <w:bodyDiv w:val="1"/>
      <w:marLeft w:val="0"/>
      <w:marRight w:val="0"/>
      <w:marTop w:val="0"/>
      <w:marBottom w:val="0"/>
      <w:divBdr>
        <w:top w:val="none" w:sz="0" w:space="0" w:color="auto"/>
        <w:left w:val="none" w:sz="0" w:space="0" w:color="auto"/>
        <w:bottom w:val="none" w:sz="0" w:space="0" w:color="auto"/>
        <w:right w:val="none" w:sz="0" w:space="0" w:color="auto"/>
      </w:divBdr>
    </w:div>
    <w:div w:id="8335222">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872633">
      <w:bodyDiv w:val="1"/>
      <w:marLeft w:val="0"/>
      <w:marRight w:val="0"/>
      <w:marTop w:val="0"/>
      <w:marBottom w:val="0"/>
      <w:divBdr>
        <w:top w:val="none" w:sz="0" w:space="0" w:color="auto"/>
        <w:left w:val="none" w:sz="0" w:space="0" w:color="auto"/>
        <w:bottom w:val="none" w:sz="0" w:space="0" w:color="auto"/>
        <w:right w:val="none" w:sz="0" w:space="0" w:color="auto"/>
      </w:divBdr>
    </w:div>
    <w:div w:id="8873771">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35888">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454905">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419263">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884516">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076444">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2852450">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09662">
      <w:bodyDiv w:val="1"/>
      <w:marLeft w:val="0"/>
      <w:marRight w:val="0"/>
      <w:marTop w:val="0"/>
      <w:marBottom w:val="0"/>
      <w:divBdr>
        <w:top w:val="none" w:sz="0" w:space="0" w:color="auto"/>
        <w:left w:val="none" w:sz="0" w:space="0" w:color="auto"/>
        <w:bottom w:val="none" w:sz="0" w:space="0" w:color="auto"/>
        <w:right w:val="none" w:sz="0" w:space="0" w:color="auto"/>
      </w:divBdr>
    </w:div>
    <w:div w:id="13311194">
      <w:bodyDiv w:val="1"/>
      <w:marLeft w:val="0"/>
      <w:marRight w:val="0"/>
      <w:marTop w:val="0"/>
      <w:marBottom w:val="0"/>
      <w:divBdr>
        <w:top w:val="none" w:sz="0" w:space="0" w:color="auto"/>
        <w:left w:val="none" w:sz="0" w:space="0" w:color="auto"/>
        <w:bottom w:val="none" w:sz="0" w:space="0" w:color="auto"/>
        <w:right w:val="none" w:sz="0" w:space="0" w:color="auto"/>
      </w:divBdr>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464">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120988">
      <w:bodyDiv w:val="1"/>
      <w:marLeft w:val="0"/>
      <w:marRight w:val="0"/>
      <w:marTop w:val="0"/>
      <w:marBottom w:val="0"/>
      <w:divBdr>
        <w:top w:val="none" w:sz="0" w:space="0" w:color="auto"/>
        <w:left w:val="none" w:sz="0" w:space="0" w:color="auto"/>
        <w:bottom w:val="none" w:sz="0" w:space="0" w:color="auto"/>
        <w:right w:val="none" w:sz="0" w:space="0" w:color="auto"/>
      </w:divBdr>
    </w:div>
    <w:div w:id="14233816">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356045">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623290">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618587">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739314">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660941">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506890">
      <w:bodyDiv w:val="1"/>
      <w:marLeft w:val="0"/>
      <w:marRight w:val="0"/>
      <w:marTop w:val="0"/>
      <w:marBottom w:val="0"/>
      <w:divBdr>
        <w:top w:val="none" w:sz="0" w:space="0" w:color="auto"/>
        <w:left w:val="none" w:sz="0" w:space="0" w:color="auto"/>
        <w:bottom w:val="none" w:sz="0" w:space="0" w:color="auto"/>
        <w:right w:val="none" w:sz="0" w:space="0" w:color="auto"/>
      </w:divBdr>
    </w:div>
    <w:div w:id="17512240">
      <w:bodyDiv w:val="1"/>
      <w:marLeft w:val="0"/>
      <w:marRight w:val="0"/>
      <w:marTop w:val="0"/>
      <w:marBottom w:val="0"/>
      <w:divBdr>
        <w:top w:val="none" w:sz="0" w:space="0" w:color="auto"/>
        <w:left w:val="none" w:sz="0" w:space="0" w:color="auto"/>
        <w:bottom w:val="none" w:sz="0" w:space="0" w:color="auto"/>
        <w:right w:val="none" w:sz="0" w:space="0" w:color="auto"/>
      </w:divBdr>
    </w:div>
    <w:div w:id="17900706">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4620">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8746381">
      <w:bodyDiv w:val="1"/>
      <w:marLeft w:val="0"/>
      <w:marRight w:val="0"/>
      <w:marTop w:val="0"/>
      <w:marBottom w:val="0"/>
      <w:divBdr>
        <w:top w:val="none" w:sz="0" w:space="0" w:color="auto"/>
        <w:left w:val="none" w:sz="0" w:space="0" w:color="auto"/>
        <w:bottom w:val="none" w:sz="0" w:space="0" w:color="auto"/>
        <w:right w:val="none" w:sz="0" w:space="0" w:color="auto"/>
      </w:divBdr>
    </w:div>
    <w:div w:id="18820901">
      <w:bodyDiv w:val="1"/>
      <w:marLeft w:val="0"/>
      <w:marRight w:val="0"/>
      <w:marTop w:val="0"/>
      <w:marBottom w:val="0"/>
      <w:divBdr>
        <w:top w:val="none" w:sz="0" w:space="0" w:color="auto"/>
        <w:left w:val="none" w:sz="0" w:space="0" w:color="auto"/>
        <w:bottom w:val="none" w:sz="0" w:space="0" w:color="auto"/>
        <w:right w:val="none" w:sz="0" w:space="0" w:color="auto"/>
      </w:divBdr>
    </w:div>
    <w:div w:id="19090308">
      <w:bodyDiv w:val="1"/>
      <w:marLeft w:val="0"/>
      <w:marRight w:val="0"/>
      <w:marTop w:val="0"/>
      <w:marBottom w:val="0"/>
      <w:divBdr>
        <w:top w:val="none" w:sz="0" w:space="0" w:color="auto"/>
        <w:left w:val="none" w:sz="0" w:space="0" w:color="auto"/>
        <w:bottom w:val="none" w:sz="0" w:space="0" w:color="auto"/>
        <w:right w:val="none" w:sz="0" w:space="0" w:color="auto"/>
      </w:divBdr>
    </w:div>
    <w:div w:id="19166471">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3837">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19867488">
      <w:bodyDiv w:val="1"/>
      <w:marLeft w:val="0"/>
      <w:marRight w:val="0"/>
      <w:marTop w:val="0"/>
      <w:marBottom w:val="0"/>
      <w:divBdr>
        <w:top w:val="none" w:sz="0" w:space="0" w:color="auto"/>
        <w:left w:val="none" w:sz="0" w:space="0" w:color="auto"/>
        <w:bottom w:val="none" w:sz="0" w:space="0" w:color="auto"/>
        <w:right w:val="none" w:sz="0" w:space="0" w:color="auto"/>
      </w:divBdr>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517014">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250316">
      <w:bodyDiv w:val="1"/>
      <w:marLeft w:val="0"/>
      <w:marRight w:val="0"/>
      <w:marTop w:val="0"/>
      <w:marBottom w:val="0"/>
      <w:divBdr>
        <w:top w:val="none" w:sz="0" w:space="0" w:color="auto"/>
        <w:left w:val="none" w:sz="0" w:space="0" w:color="auto"/>
        <w:bottom w:val="none" w:sz="0" w:space="0" w:color="auto"/>
        <w:right w:val="none" w:sz="0" w:space="0" w:color="auto"/>
      </w:divBdr>
    </w:div>
    <w:div w:id="21252767">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638724">
      <w:bodyDiv w:val="1"/>
      <w:marLeft w:val="0"/>
      <w:marRight w:val="0"/>
      <w:marTop w:val="0"/>
      <w:marBottom w:val="0"/>
      <w:divBdr>
        <w:top w:val="none" w:sz="0" w:space="0" w:color="auto"/>
        <w:left w:val="none" w:sz="0" w:space="0" w:color="auto"/>
        <w:bottom w:val="none" w:sz="0" w:space="0" w:color="auto"/>
        <w:right w:val="none" w:sz="0" w:space="0" w:color="auto"/>
      </w:divBdr>
    </w:div>
    <w:div w:id="21906813">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69966">
      <w:bodyDiv w:val="1"/>
      <w:marLeft w:val="0"/>
      <w:marRight w:val="0"/>
      <w:marTop w:val="0"/>
      <w:marBottom w:val="0"/>
      <w:divBdr>
        <w:top w:val="none" w:sz="0" w:space="0" w:color="auto"/>
        <w:left w:val="none" w:sz="0" w:space="0" w:color="auto"/>
        <w:bottom w:val="none" w:sz="0" w:space="0" w:color="auto"/>
        <w:right w:val="none" w:sz="0" w:space="0" w:color="auto"/>
      </w:divBdr>
    </w:div>
    <w:div w:id="22171026">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78289">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754793">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2947774">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5884">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1550">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556567">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184116">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451944">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4797327">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05962">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8868">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150342">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1129">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376180">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147470">
      <w:bodyDiv w:val="1"/>
      <w:marLeft w:val="0"/>
      <w:marRight w:val="0"/>
      <w:marTop w:val="0"/>
      <w:marBottom w:val="0"/>
      <w:divBdr>
        <w:top w:val="none" w:sz="0" w:space="0" w:color="auto"/>
        <w:left w:val="none" w:sz="0" w:space="0" w:color="auto"/>
        <w:bottom w:val="none" w:sz="0" w:space="0" w:color="auto"/>
        <w:right w:val="none" w:sz="0" w:space="0" w:color="auto"/>
      </w:divBdr>
    </w:div>
    <w:div w:id="2726318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654200">
      <w:bodyDiv w:val="1"/>
      <w:marLeft w:val="0"/>
      <w:marRight w:val="0"/>
      <w:marTop w:val="0"/>
      <w:marBottom w:val="0"/>
      <w:divBdr>
        <w:top w:val="none" w:sz="0" w:space="0" w:color="auto"/>
        <w:left w:val="none" w:sz="0" w:space="0" w:color="auto"/>
        <w:bottom w:val="none" w:sz="0" w:space="0" w:color="auto"/>
        <w:right w:val="none" w:sz="0" w:space="0" w:color="auto"/>
      </w:divBdr>
    </w:div>
    <w:div w:id="28770814">
      <w:bodyDiv w:val="1"/>
      <w:marLeft w:val="0"/>
      <w:marRight w:val="0"/>
      <w:marTop w:val="0"/>
      <w:marBottom w:val="0"/>
      <w:divBdr>
        <w:top w:val="none" w:sz="0" w:space="0" w:color="auto"/>
        <w:left w:val="none" w:sz="0" w:space="0" w:color="auto"/>
        <w:bottom w:val="none" w:sz="0" w:space="0" w:color="auto"/>
        <w:right w:val="none" w:sz="0" w:space="0" w:color="auto"/>
      </w:divBdr>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1406">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112859">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2654">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498051">
      <w:bodyDiv w:val="1"/>
      <w:marLeft w:val="0"/>
      <w:marRight w:val="0"/>
      <w:marTop w:val="0"/>
      <w:marBottom w:val="0"/>
      <w:divBdr>
        <w:top w:val="none" w:sz="0" w:space="0" w:color="auto"/>
        <w:left w:val="none" w:sz="0" w:space="0" w:color="auto"/>
        <w:bottom w:val="none" w:sz="0" w:space="0" w:color="auto"/>
        <w:right w:val="none" w:sz="0" w:space="0" w:color="auto"/>
      </w:divBdr>
    </w:div>
    <w:div w:id="29571685">
      <w:bodyDiv w:val="1"/>
      <w:marLeft w:val="0"/>
      <w:marRight w:val="0"/>
      <w:marTop w:val="0"/>
      <w:marBottom w:val="0"/>
      <w:divBdr>
        <w:top w:val="none" w:sz="0" w:space="0" w:color="auto"/>
        <w:left w:val="none" w:sz="0" w:space="0" w:color="auto"/>
        <w:bottom w:val="none" w:sz="0" w:space="0" w:color="auto"/>
        <w:right w:val="none" w:sz="0" w:space="0" w:color="auto"/>
      </w:divBdr>
    </w:div>
    <w:div w:id="29578642">
      <w:bodyDiv w:val="1"/>
      <w:marLeft w:val="0"/>
      <w:marRight w:val="0"/>
      <w:marTop w:val="0"/>
      <w:marBottom w:val="0"/>
      <w:divBdr>
        <w:top w:val="none" w:sz="0" w:space="0" w:color="auto"/>
        <w:left w:val="none" w:sz="0" w:space="0" w:color="auto"/>
        <w:bottom w:val="none" w:sz="0" w:space="0" w:color="auto"/>
        <w:right w:val="none" w:sz="0" w:space="0" w:color="auto"/>
      </w:divBdr>
    </w:div>
    <w:div w:id="29646367">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229361">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571054">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764078">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0958866">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542545">
      <w:bodyDiv w:val="1"/>
      <w:marLeft w:val="0"/>
      <w:marRight w:val="0"/>
      <w:marTop w:val="0"/>
      <w:marBottom w:val="0"/>
      <w:divBdr>
        <w:top w:val="none" w:sz="0" w:space="0" w:color="auto"/>
        <w:left w:val="none" w:sz="0" w:space="0" w:color="auto"/>
        <w:bottom w:val="none" w:sz="0" w:space="0" w:color="auto"/>
        <w:right w:val="none" w:sz="0" w:space="0" w:color="auto"/>
      </w:divBdr>
    </w:div>
    <w:div w:id="31617596">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04549">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36184">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2972974">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359361">
      <w:bodyDiv w:val="1"/>
      <w:marLeft w:val="0"/>
      <w:marRight w:val="0"/>
      <w:marTop w:val="0"/>
      <w:marBottom w:val="0"/>
      <w:divBdr>
        <w:top w:val="none" w:sz="0" w:space="0" w:color="auto"/>
        <w:left w:val="none" w:sz="0" w:space="0" w:color="auto"/>
        <w:bottom w:val="none" w:sz="0" w:space="0" w:color="auto"/>
        <w:right w:val="none" w:sz="0" w:space="0" w:color="auto"/>
      </w:divBdr>
    </w:div>
    <w:div w:id="33429498">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504718">
      <w:bodyDiv w:val="1"/>
      <w:marLeft w:val="0"/>
      <w:marRight w:val="0"/>
      <w:marTop w:val="0"/>
      <w:marBottom w:val="0"/>
      <w:divBdr>
        <w:top w:val="none" w:sz="0" w:space="0" w:color="auto"/>
        <w:left w:val="none" w:sz="0" w:space="0" w:color="auto"/>
        <w:bottom w:val="none" w:sz="0" w:space="0" w:color="auto"/>
        <w:right w:val="none" w:sz="0" w:space="0" w:color="auto"/>
      </w:divBdr>
    </w:div>
    <w:div w:id="33582462">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697879">
      <w:bodyDiv w:val="1"/>
      <w:marLeft w:val="0"/>
      <w:marRight w:val="0"/>
      <w:marTop w:val="0"/>
      <w:marBottom w:val="0"/>
      <w:divBdr>
        <w:top w:val="none" w:sz="0" w:space="0" w:color="auto"/>
        <w:left w:val="none" w:sz="0" w:space="0" w:color="auto"/>
        <w:bottom w:val="none" w:sz="0" w:space="0" w:color="auto"/>
        <w:right w:val="none" w:sz="0" w:space="0" w:color="auto"/>
      </w:divBdr>
    </w:div>
    <w:div w:id="3377068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358462">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19283">
      <w:bodyDiv w:val="1"/>
      <w:marLeft w:val="0"/>
      <w:marRight w:val="0"/>
      <w:marTop w:val="0"/>
      <w:marBottom w:val="0"/>
      <w:divBdr>
        <w:top w:val="none" w:sz="0" w:space="0" w:color="auto"/>
        <w:left w:val="none" w:sz="0" w:space="0" w:color="auto"/>
        <w:bottom w:val="none" w:sz="0" w:space="0" w:color="auto"/>
        <w:right w:val="none" w:sz="0" w:space="0" w:color="auto"/>
      </w:divBdr>
    </w:div>
    <w:div w:id="34619746">
      <w:bodyDiv w:val="1"/>
      <w:marLeft w:val="0"/>
      <w:marRight w:val="0"/>
      <w:marTop w:val="0"/>
      <w:marBottom w:val="0"/>
      <w:divBdr>
        <w:top w:val="none" w:sz="0" w:space="0" w:color="auto"/>
        <w:left w:val="none" w:sz="0" w:space="0" w:color="auto"/>
        <w:bottom w:val="none" w:sz="0" w:space="0" w:color="auto"/>
        <w:right w:val="none" w:sz="0" w:space="0" w:color="auto"/>
      </w:divBdr>
    </w:div>
    <w:div w:id="34619950">
      <w:bodyDiv w:val="1"/>
      <w:marLeft w:val="0"/>
      <w:marRight w:val="0"/>
      <w:marTop w:val="0"/>
      <w:marBottom w:val="0"/>
      <w:divBdr>
        <w:top w:val="none" w:sz="0" w:space="0" w:color="auto"/>
        <w:left w:val="none" w:sz="0" w:space="0" w:color="auto"/>
        <w:bottom w:val="none" w:sz="0" w:space="0" w:color="auto"/>
        <w:right w:val="none" w:sz="0" w:space="0" w:color="auto"/>
      </w:divBdr>
    </w:div>
    <w:div w:id="34624567">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894091">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131819">
      <w:bodyDiv w:val="1"/>
      <w:marLeft w:val="0"/>
      <w:marRight w:val="0"/>
      <w:marTop w:val="0"/>
      <w:marBottom w:val="0"/>
      <w:divBdr>
        <w:top w:val="none" w:sz="0" w:space="0" w:color="auto"/>
        <w:left w:val="none" w:sz="0" w:space="0" w:color="auto"/>
        <w:bottom w:val="none" w:sz="0" w:space="0" w:color="auto"/>
        <w:right w:val="none" w:sz="0" w:space="0" w:color="auto"/>
      </w:divBdr>
    </w:div>
    <w:div w:id="35204446">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324054">
      <w:bodyDiv w:val="1"/>
      <w:marLeft w:val="0"/>
      <w:marRight w:val="0"/>
      <w:marTop w:val="0"/>
      <w:marBottom w:val="0"/>
      <w:divBdr>
        <w:top w:val="none" w:sz="0" w:space="0" w:color="auto"/>
        <w:left w:val="none" w:sz="0" w:space="0" w:color="auto"/>
        <w:bottom w:val="none" w:sz="0" w:space="0" w:color="auto"/>
        <w:right w:val="none" w:sz="0" w:space="0" w:color="auto"/>
      </w:divBdr>
    </w:div>
    <w:div w:id="35351677">
      <w:bodyDiv w:val="1"/>
      <w:marLeft w:val="0"/>
      <w:marRight w:val="0"/>
      <w:marTop w:val="0"/>
      <w:marBottom w:val="0"/>
      <w:divBdr>
        <w:top w:val="none" w:sz="0" w:space="0" w:color="auto"/>
        <w:left w:val="none" w:sz="0" w:space="0" w:color="auto"/>
        <w:bottom w:val="none" w:sz="0" w:space="0" w:color="auto"/>
        <w:right w:val="none" w:sz="0" w:space="0" w:color="auto"/>
      </w:divBdr>
    </w:div>
    <w:div w:id="35542894">
      <w:bodyDiv w:val="1"/>
      <w:marLeft w:val="0"/>
      <w:marRight w:val="0"/>
      <w:marTop w:val="0"/>
      <w:marBottom w:val="0"/>
      <w:divBdr>
        <w:top w:val="none" w:sz="0" w:space="0" w:color="auto"/>
        <w:left w:val="none" w:sz="0" w:space="0" w:color="auto"/>
        <w:bottom w:val="none" w:sz="0" w:space="0" w:color="auto"/>
        <w:right w:val="none" w:sz="0" w:space="0" w:color="auto"/>
      </w:divBdr>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246383">
      <w:bodyDiv w:val="1"/>
      <w:marLeft w:val="0"/>
      <w:marRight w:val="0"/>
      <w:marTop w:val="0"/>
      <w:marBottom w:val="0"/>
      <w:divBdr>
        <w:top w:val="none" w:sz="0" w:space="0" w:color="auto"/>
        <w:left w:val="none" w:sz="0" w:space="0" w:color="auto"/>
        <w:bottom w:val="none" w:sz="0" w:space="0" w:color="auto"/>
        <w:right w:val="none" w:sz="0" w:space="0" w:color="auto"/>
      </w:divBdr>
    </w:div>
    <w:div w:id="36439189">
      <w:bodyDiv w:val="1"/>
      <w:marLeft w:val="0"/>
      <w:marRight w:val="0"/>
      <w:marTop w:val="0"/>
      <w:marBottom w:val="0"/>
      <w:divBdr>
        <w:top w:val="none" w:sz="0" w:space="0" w:color="auto"/>
        <w:left w:val="none" w:sz="0" w:space="0" w:color="auto"/>
        <w:bottom w:val="none" w:sz="0" w:space="0" w:color="auto"/>
        <w:right w:val="none" w:sz="0" w:space="0" w:color="auto"/>
      </w:divBdr>
    </w:div>
    <w:div w:id="36510949">
      <w:bodyDiv w:val="1"/>
      <w:marLeft w:val="0"/>
      <w:marRight w:val="0"/>
      <w:marTop w:val="0"/>
      <w:marBottom w:val="0"/>
      <w:divBdr>
        <w:top w:val="none" w:sz="0" w:space="0" w:color="auto"/>
        <w:left w:val="none" w:sz="0" w:space="0" w:color="auto"/>
        <w:bottom w:val="none" w:sz="0" w:space="0" w:color="auto"/>
        <w:right w:val="none" w:sz="0" w:space="0" w:color="auto"/>
      </w:divBdr>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096613">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7972385">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18800">
      <w:bodyDiv w:val="1"/>
      <w:marLeft w:val="0"/>
      <w:marRight w:val="0"/>
      <w:marTop w:val="0"/>
      <w:marBottom w:val="0"/>
      <w:divBdr>
        <w:top w:val="none" w:sz="0" w:space="0" w:color="auto"/>
        <w:left w:val="none" w:sz="0" w:space="0" w:color="auto"/>
        <w:bottom w:val="none" w:sz="0" w:space="0" w:color="auto"/>
        <w:right w:val="none" w:sz="0" w:space="0" w:color="auto"/>
      </w:divBdr>
    </w:div>
    <w:div w:id="38088564">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172730">
      <w:bodyDiv w:val="1"/>
      <w:marLeft w:val="0"/>
      <w:marRight w:val="0"/>
      <w:marTop w:val="0"/>
      <w:marBottom w:val="0"/>
      <w:divBdr>
        <w:top w:val="none" w:sz="0" w:space="0" w:color="auto"/>
        <w:left w:val="none" w:sz="0" w:space="0" w:color="auto"/>
        <w:bottom w:val="none" w:sz="0" w:space="0" w:color="auto"/>
        <w:right w:val="none" w:sz="0" w:space="0" w:color="auto"/>
      </w:divBdr>
    </w:div>
    <w:div w:id="38287953">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362093">
      <w:bodyDiv w:val="1"/>
      <w:marLeft w:val="0"/>
      <w:marRight w:val="0"/>
      <w:marTop w:val="0"/>
      <w:marBottom w:val="0"/>
      <w:divBdr>
        <w:top w:val="none" w:sz="0" w:space="0" w:color="auto"/>
        <w:left w:val="none" w:sz="0" w:space="0" w:color="auto"/>
        <w:bottom w:val="none" w:sz="0" w:space="0" w:color="auto"/>
        <w:right w:val="none" w:sz="0" w:space="0" w:color="auto"/>
      </w:divBdr>
    </w:div>
    <w:div w:id="38433726">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0694">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332529">
      <w:bodyDiv w:val="1"/>
      <w:marLeft w:val="0"/>
      <w:marRight w:val="0"/>
      <w:marTop w:val="0"/>
      <w:marBottom w:val="0"/>
      <w:divBdr>
        <w:top w:val="none" w:sz="0" w:space="0" w:color="auto"/>
        <w:left w:val="none" w:sz="0" w:space="0" w:color="auto"/>
        <w:bottom w:val="none" w:sz="0" w:space="0" w:color="auto"/>
        <w:right w:val="none" w:sz="0" w:space="0" w:color="auto"/>
      </w:divBdr>
    </w:div>
    <w:div w:id="39473903">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283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440909">
      <w:bodyDiv w:val="1"/>
      <w:marLeft w:val="0"/>
      <w:marRight w:val="0"/>
      <w:marTop w:val="0"/>
      <w:marBottom w:val="0"/>
      <w:divBdr>
        <w:top w:val="none" w:sz="0" w:space="0" w:color="auto"/>
        <w:left w:val="none" w:sz="0" w:space="0" w:color="auto"/>
        <w:bottom w:val="none" w:sz="0" w:space="0" w:color="auto"/>
        <w:right w:val="none" w:sz="0" w:space="0" w:color="auto"/>
      </w:divBdr>
    </w:div>
    <w:div w:id="40636659">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0860567">
      <w:bodyDiv w:val="1"/>
      <w:marLeft w:val="0"/>
      <w:marRight w:val="0"/>
      <w:marTop w:val="0"/>
      <w:marBottom w:val="0"/>
      <w:divBdr>
        <w:top w:val="none" w:sz="0" w:space="0" w:color="auto"/>
        <w:left w:val="none" w:sz="0" w:space="0" w:color="auto"/>
        <w:bottom w:val="none" w:sz="0" w:space="0" w:color="auto"/>
        <w:right w:val="none" w:sz="0" w:space="0" w:color="auto"/>
      </w:divBdr>
    </w:div>
    <w:div w:id="40985018">
      <w:bodyDiv w:val="1"/>
      <w:marLeft w:val="0"/>
      <w:marRight w:val="0"/>
      <w:marTop w:val="0"/>
      <w:marBottom w:val="0"/>
      <w:divBdr>
        <w:top w:val="none" w:sz="0" w:space="0" w:color="auto"/>
        <w:left w:val="none" w:sz="0" w:space="0" w:color="auto"/>
        <w:bottom w:val="none" w:sz="0" w:space="0" w:color="auto"/>
        <w:right w:val="none" w:sz="0" w:space="0" w:color="auto"/>
      </w:divBdr>
    </w:div>
    <w:div w:id="41027733">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370585">
      <w:bodyDiv w:val="1"/>
      <w:marLeft w:val="0"/>
      <w:marRight w:val="0"/>
      <w:marTop w:val="0"/>
      <w:marBottom w:val="0"/>
      <w:divBdr>
        <w:top w:val="none" w:sz="0" w:space="0" w:color="auto"/>
        <w:left w:val="none" w:sz="0" w:space="0" w:color="auto"/>
        <w:bottom w:val="none" w:sz="0" w:space="0" w:color="auto"/>
        <w:right w:val="none" w:sz="0" w:space="0" w:color="auto"/>
      </w:divBdr>
    </w:div>
    <w:div w:id="41485766">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1750908">
      <w:bodyDiv w:val="1"/>
      <w:marLeft w:val="0"/>
      <w:marRight w:val="0"/>
      <w:marTop w:val="0"/>
      <w:marBottom w:val="0"/>
      <w:divBdr>
        <w:top w:val="none" w:sz="0" w:space="0" w:color="auto"/>
        <w:left w:val="none" w:sz="0" w:space="0" w:color="auto"/>
        <w:bottom w:val="none" w:sz="0" w:space="0" w:color="auto"/>
        <w:right w:val="none" w:sz="0" w:space="0" w:color="auto"/>
      </w:divBdr>
    </w:div>
    <w:div w:id="41755378">
      <w:bodyDiv w:val="1"/>
      <w:marLeft w:val="0"/>
      <w:marRight w:val="0"/>
      <w:marTop w:val="0"/>
      <w:marBottom w:val="0"/>
      <w:divBdr>
        <w:top w:val="none" w:sz="0" w:space="0" w:color="auto"/>
        <w:left w:val="none" w:sz="0" w:space="0" w:color="auto"/>
        <w:bottom w:val="none" w:sz="0" w:space="0" w:color="auto"/>
        <w:right w:val="none" w:sz="0" w:space="0" w:color="auto"/>
      </w:divBdr>
    </w:div>
    <w:div w:id="4175562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292969">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12805">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751298">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795585">
      <w:bodyDiv w:val="1"/>
      <w:marLeft w:val="0"/>
      <w:marRight w:val="0"/>
      <w:marTop w:val="0"/>
      <w:marBottom w:val="0"/>
      <w:divBdr>
        <w:top w:val="none" w:sz="0" w:space="0" w:color="auto"/>
        <w:left w:val="none" w:sz="0" w:space="0" w:color="auto"/>
        <w:bottom w:val="none" w:sz="0" w:space="0" w:color="auto"/>
        <w:right w:val="none" w:sz="0" w:space="0" w:color="auto"/>
      </w:divBdr>
    </w:div>
    <w:div w:id="43870952">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19505">
      <w:bodyDiv w:val="1"/>
      <w:marLeft w:val="0"/>
      <w:marRight w:val="0"/>
      <w:marTop w:val="0"/>
      <w:marBottom w:val="0"/>
      <w:divBdr>
        <w:top w:val="none" w:sz="0" w:space="0" w:color="auto"/>
        <w:left w:val="none" w:sz="0" w:space="0" w:color="auto"/>
        <w:bottom w:val="none" w:sz="0" w:space="0" w:color="auto"/>
        <w:right w:val="none" w:sz="0" w:space="0" w:color="auto"/>
      </w:divBdr>
    </w:div>
    <w:div w:id="44721068">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08301">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22791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35108">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154140">
      <w:bodyDiv w:val="1"/>
      <w:marLeft w:val="0"/>
      <w:marRight w:val="0"/>
      <w:marTop w:val="0"/>
      <w:marBottom w:val="0"/>
      <w:divBdr>
        <w:top w:val="none" w:sz="0" w:space="0" w:color="auto"/>
        <w:left w:val="none" w:sz="0" w:space="0" w:color="auto"/>
        <w:bottom w:val="none" w:sz="0" w:space="0" w:color="auto"/>
        <w:right w:val="none" w:sz="0" w:space="0" w:color="auto"/>
      </w:divBdr>
    </w:div>
    <w:div w:id="46298360">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417602">
      <w:bodyDiv w:val="1"/>
      <w:marLeft w:val="0"/>
      <w:marRight w:val="0"/>
      <w:marTop w:val="0"/>
      <w:marBottom w:val="0"/>
      <w:divBdr>
        <w:top w:val="none" w:sz="0" w:space="0" w:color="auto"/>
        <w:left w:val="none" w:sz="0" w:space="0" w:color="auto"/>
        <w:bottom w:val="none" w:sz="0" w:space="0" w:color="auto"/>
        <w:right w:val="none" w:sz="0" w:space="0" w:color="auto"/>
      </w:divBdr>
    </w:div>
    <w:div w:id="4648948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687846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149663">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267129">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258">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068090">
      <w:bodyDiv w:val="1"/>
      <w:marLeft w:val="0"/>
      <w:marRight w:val="0"/>
      <w:marTop w:val="0"/>
      <w:marBottom w:val="0"/>
      <w:divBdr>
        <w:top w:val="none" w:sz="0" w:space="0" w:color="auto"/>
        <w:left w:val="none" w:sz="0" w:space="0" w:color="auto"/>
        <w:bottom w:val="none" w:sz="0" w:space="0" w:color="auto"/>
        <w:right w:val="none" w:sz="0" w:space="0" w:color="auto"/>
      </w:divBdr>
    </w:div>
    <w:div w:id="48111922">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697145">
      <w:bodyDiv w:val="1"/>
      <w:marLeft w:val="0"/>
      <w:marRight w:val="0"/>
      <w:marTop w:val="0"/>
      <w:marBottom w:val="0"/>
      <w:divBdr>
        <w:top w:val="none" w:sz="0" w:space="0" w:color="auto"/>
        <w:left w:val="none" w:sz="0" w:space="0" w:color="auto"/>
        <w:bottom w:val="none" w:sz="0" w:space="0" w:color="auto"/>
        <w:right w:val="none" w:sz="0" w:space="0" w:color="auto"/>
      </w:divBdr>
    </w:div>
    <w:div w:id="48768514">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895914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196">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500436">
      <w:bodyDiv w:val="1"/>
      <w:marLeft w:val="0"/>
      <w:marRight w:val="0"/>
      <w:marTop w:val="0"/>
      <w:marBottom w:val="0"/>
      <w:divBdr>
        <w:top w:val="none" w:sz="0" w:space="0" w:color="auto"/>
        <w:left w:val="none" w:sz="0" w:space="0" w:color="auto"/>
        <w:bottom w:val="none" w:sz="0" w:space="0" w:color="auto"/>
        <w:right w:val="none" w:sz="0" w:space="0" w:color="auto"/>
      </w:divBdr>
    </w:div>
    <w:div w:id="49546236">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23084">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49961914">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079306">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664702">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23312">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731040">
      <w:bodyDiv w:val="1"/>
      <w:marLeft w:val="0"/>
      <w:marRight w:val="0"/>
      <w:marTop w:val="0"/>
      <w:marBottom w:val="0"/>
      <w:divBdr>
        <w:top w:val="none" w:sz="0" w:space="0" w:color="auto"/>
        <w:left w:val="none" w:sz="0" w:space="0" w:color="auto"/>
        <w:bottom w:val="none" w:sz="0" w:space="0" w:color="auto"/>
        <w:right w:val="none" w:sz="0" w:space="0" w:color="auto"/>
      </w:divBdr>
    </w:div>
    <w:div w:id="51776126">
      <w:bodyDiv w:val="1"/>
      <w:marLeft w:val="0"/>
      <w:marRight w:val="0"/>
      <w:marTop w:val="0"/>
      <w:marBottom w:val="0"/>
      <w:divBdr>
        <w:top w:val="none" w:sz="0" w:space="0" w:color="auto"/>
        <w:left w:val="none" w:sz="0" w:space="0" w:color="auto"/>
        <w:bottom w:val="none" w:sz="0" w:space="0" w:color="auto"/>
        <w:right w:val="none" w:sz="0" w:space="0" w:color="auto"/>
      </w:divBdr>
    </w:div>
    <w:div w:id="51778228">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19888">
      <w:bodyDiv w:val="1"/>
      <w:marLeft w:val="0"/>
      <w:marRight w:val="0"/>
      <w:marTop w:val="0"/>
      <w:marBottom w:val="0"/>
      <w:divBdr>
        <w:top w:val="none" w:sz="0" w:space="0" w:color="auto"/>
        <w:left w:val="none" w:sz="0" w:space="0" w:color="auto"/>
        <w:bottom w:val="none" w:sz="0" w:space="0" w:color="auto"/>
        <w:right w:val="none" w:sz="0" w:space="0" w:color="auto"/>
      </w:divBdr>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509661">
      <w:bodyDiv w:val="1"/>
      <w:marLeft w:val="0"/>
      <w:marRight w:val="0"/>
      <w:marTop w:val="0"/>
      <w:marBottom w:val="0"/>
      <w:divBdr>
        <w:top w:val="none" w:sz="0" w:space="0" w:color="auto"/>
        <w:left w:val="none" w:sz="0" w:space="0" w:color="auto"/>
        <w:bottom w:val="none" w:sz="0" w:space="0" w:color="auto"/>
        <w:right w:val="none" w:sz="0" w:space="0" w:color="auto"/>
      </w:divBdr>
    </w:div>
    <w:div w:id="52580401">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780304">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161955">
      <w:bodyDiv w:val="1"/>
      <w:marLeft w:val="0"/>
      <w:marRight w:val="0"/>
      <w:marTop w:val="0"/>
      <w:marBottom w:val="0"/>
      <w:divBdr>
        <w:top w:val="none" w:sz="0" w:space="0" w:color="auto"/>
        <w:left w:val="none" w:sz="0" w:space="0" w:color="auto"/>
        <w:bottom w:val="none" w:sz="0" w:space="0" w:color="auto"/>
        <w:right w:val="none" w:sz="0" w:space="0" w:color="auto"/>
      </w:divBdr>
    </w:div>
    <w:div w:id="53238583">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07006">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090113">
      <w:bodyDiv w:val="1"/>
      <w:marLeft w:val="0"/>
      <w:marRight w:val="0"/>
      <w:marTop w:val="0"/>
      <w:marBottom w:val="0"/>
      <w:divBdr>
        <w:top w:val="none" w:sz="0" w:space="0" w:color="auto"/>
        <w:left w:val="none" w:sz="0" w:space="0" w:color="auto"/>
        <w:bottom w:val="none" w:sz="0" w:space="0" w:color="auto"/>
        <w:right w:val="none" w:sz="0" w:space="0" w:color="auto"/>
      </w:divBdr>
    </w:div>
    <w:div w:id="54159955">
      <w:bodyDiv w:val="1"/>
      <w:marLeft w:val="0"/>
      <w:marRight w:val="0"/>
      <w:marTop w:val="0"/>
      <w:marBottom w:val="0"/>
      <w:divBdr>
        <w:top w:val="none" w:sz="0" w:space="0" w:color="auto"/>
        <w:left w:val="none" w:sz="0" w:space="0" w:color="auto"/>
        <w:bottom w:val="none" w:sz="0" w:space="0" w:color="auto"/>
        <w:right w:val="none" w:sz="0" w:space="0" w:color="auto"/>
      </w:divBdr>
    </w:div>
    <w:div w:id="54163472">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71519">
      <w:bodyDiv w:val="1"/>
      <w:marLeft w:val="0"/>
      <w:marRight w:val="0"/>
      <w:marTop w:val="0"/>
      <w:marBottom w:val="0"/>
      <w:divBdr>
        <w:top w:val="none" w:sz="0" w:space="0" w:color="auto"/>
        <w:left w:val="none" w:sz="0" w:space="0" w:color="auto"/>
        <w:bottom w:val="none" w:sz="0" w:space="0" w:color="auto"/>
        <w:right w:val="none" w:sz="0" w:space="0" w:color="auto"/>
      </w:divBdr>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2058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5981610">
      <w:bodyDiv w:val="1"/>
      <w:marLeft w:val="0"/>
      <w:marRight w:val="0"/>
      <w:marTop w:val="0"/>
      <w:marBottom w:val="0"/>
      <w:divBdr>
        <w:top w:val="none" w:sz="0" w:space="0" w:color="auto"/>
        <w:left w:val="none" w:sz="0" w:space="0" w:color="auto"/>
        <w:bottom w:val="none" w:sz="0" w:space="0" w:color="auto"/>
        <w:right w:val="none" w:sz="0" w:space="0" w:color="auto"/>
      </w:divBdr>
    </w:div>
    <w:div w:id="56054429">
      <w:bodyDiv w:val="1"/>
      <w:marLeft w:val="0"/>
      <w:marRight w:val="0"/>
      <w:marTop w:val="0"/>
      <w:marBottom w:val="0"/>
      <w:divBdr>
        <w:top w:val="none" w:sz="0" w:space="0" w:color="auto"/>
        <w:left w:val="none" w:sz="0" w:space="0" w:color="auto"/>
        <w:bottom w:val="none" w:sz="0" w:space="0" w:color="auto"/>
        <w:right w:val="none" w:sz="0" w:space="0" w:color="auto"/>
      </w:divBdr>
    </w:div>
    <w:div w:id="56128790">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0546">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023369">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291151">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559867">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406059">
      <w:bodyDiv w:val="1"/>
      <w:marLeft w:val="0"/>
      <w:marRight w:val="0"/>
      <w:marTop w:val="0"/>
      <w:marBottom w:val="0"/>
      <w:divBdr>
        <w:top w:val="none" w:sz="0" w:space="0" w:color="auto"/>
        <w:left w:val="none" w:sz="0" w:space="0" w:color="auto"/>
        <w:bottom w:val="none" w:sz="0" w:space="0" w:color="auto"/>
        <w:right w:val="none" w:sz="0" w:space="0" w:color="auto"/>
      </w:divBdr>
    </w:div>
    <w:div w:id="58597059">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452068">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07866">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446852">
      <w:bodyDiv w:val="1"/>
      <w:marLeft w:val="0"/>
      <w:marRight w:val="0"/>
      <w:marTop w:val="0"/>
      <w:marBottom w:val="0"/>
      <w:divBdr>
        <w:top w:val="none" w:sz="0" w:space="0" w:color="auto"/>
        <w:left w:val="none" w:sz="0" w:space="0" w:color="auto"/>
        <w:bottom w:val="none" w:sz="0" w:space="0" w:color="auto"/>
        <w:right w:val="none" w:sz="0" w:space="0" w:color="auto"/>
      </w:divBdr>
    </w:div>
    <w:div w:id="60449081">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49748">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409311">
      <w:bodyDiv w:val="1"/>
      <w:marLeft w:val="0"/>
      <w:marRight w:val="0"/>
      <w:marTop w:val="0"/>
      <w:marBottom w:val="0"/>
      <w:divBdr>
        <w:top w:val="none" w:sz="0" w:space="0" w:color="auto"/>
        <w:left w:val="none" w:sz="0" w:space="0" w:color="auto"/>
        <w:bottom w:val="none" w:sz="0" w:space="0" w:color="auto"/>
        <w:right w:val="none" w:sz="0" w:space="0" w:color="auto"/>
      </w:divBdr>
    </w:div>
    <w:div w:id="61492583">
      <w:bodyDiv w:val="1"/>
      <w:marLeft w:val="0"/>
      <w:marRight w:val="0"/>
      <w:marTop w:val="0"/>
      <w:marBottom w:val="0"/>
      <w:divBdr>
        <w:top w:val="none" w:sz="0" w:space="0" w:color="auto"/>
        <w:left w:val="none" w:sz="0" w:space="0" w:color="auto"/>
        <w:bottom w:val="none" w:sz="0" w:space="0" w:color="auto"/>
        <w:right w:val="none" w:sz="0" w:space="0" w:color="auto"/>
      </w:divBdr>
    </w:div>
    <w:div w:id="61493391">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1759536">
      <w:bodyDiv w:val="1"/>
      <w:marLeft w:val="0"/>
      <w:marRight w:val="0"/>
      <w:marTop w:val="0"/>
      <w:marBottom w:val="0"/>
      <w:divBdr>
        <w:top w:val="none" w:sz="0" w:space="0" w:color="auto"/>
        <w:left w:val="none" w:sz="0" w:space="0" w:color="auto"/>
        <w:bottom w:val="none" w:sz="0" w:space="0" w:color="auto"/>
        <w:right w:val="none" w:sz="0" w:space="0" w:color="auto"/>
      </w:divBdr>
    </w:div>
    <w:div w:id="61877453">
      <w:bodyDiv w:val="1"/>
      <w:marLeft w:val="0"/>
      <w:marRight w:val="0"/>
      <w:marTop w:val="0"/>
      <w:marBottom w:val="0"/>
      <w:divBdr>
        <w:top w:val="none" w:sz="0" w:space="0" w:color="auto"/>
        <w:left w:val="none" w:sz="0" w:space="0" w:color="auto"/>
        <w:bottom w:val="none" w:sz="0" w:space="0" w:color="auto"/>
        <w:right w:val="none" w:sz="0" w:space="0" w:color="auto"/>
      </w:divBdr>
    </w:div>
    <w:div w:id="61954331">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17411">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265852">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67808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04340">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115472">
      <w:bodyDiv w:val="1"/>
      <w:marLeft w:val="0"/>
      <w:marRight w:val="0"/>
      <w:marTop w:val="0"/>
      <w:marBottom w:val="0"/>
      <w:divBdr>
        <w:top w:val="none" w:sz="0" w:space="0" w:color="auto"/>
        <w:left w:val="none" w:sz="0" w:space="0" w:color="auto"/>
        <w:bottom w:val="none" w:sz="0" w:space="0" w:color="auto"/>
        <w:right w:val="none" w:sz="0" w:space="0" w:color="auto"/>
      </w:divBdr>
    </w:div>
    <w:div w:id="63261795">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15301">
      <w:bodyDiv w:val="1"/>
      <w:marLeft w:val="0"/>
      <w:marRight w:val="0"/>
      <w:marTop w:val="0"/>
      <w:marBottom w:val="0"/>
      <w:divBdr>
        <w:top w:val="none" w:sz="0" w:space="0" w:color="auto"/>
        <w:left w:val="none" w:sz="0" w:space="0" w:color="auto"/>
        <w:bottom w:val="none" w:sz="0" w:space="0" w:color="auto"/>
        <w:right w:val="none" w:sz="0" w:space="0" w:color="auto"/>
      </w:divBdr>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038153">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183170">
      <w:bodyDiv w:val="1"/>
      <w:marLeft w:val="0"/>
      <w:marRight w:val="0"/>
      <w:marTop w:val="0"/>
      <w:marBottom w:val="0"/>
      <w:divBdr>
        <w:top w:val="none" w:sz="0" w:space="0" w:color="auto"/>
        <w:left w:val="none" w:sz="0" w:space="0" w:color="auto"/>
        <w:bottom w:val="none" w:sz="0" w:space="0" w:color="auto"/>
        <w:right w:val="none" w:sz="0" w:space="0" w:color="auto"/>
      </w:divBdr>
    </w:div>
    <w:div w:id="64189840">
      <w:bodyDiv w:val="1"/>
      <w:marLeft w:val="0"/>
      <w:marRight w:val="0"/>
      <w:marTop w:val="0"/>
      <w:marBottom w:val="0"/>
      <w:divBdr>
        <w:top w:val="none" w:sz="0" w:space="0" w:color="auto"/>
        <w:left w:val="none" w:sz="0" w:space="0" w:color="auto"/>
        <w:bottom w:val="none" w:sz="0" w:space="0" w:color="auto"/>
        <w:right w:val="none" w:sz="0" w:space="0" w:color="auto"/>
      </w:divBdr>
    </w:div>
    <w:div w:id="64379540">
      <w:bodyDiv w:val="1"/>
      <w:marLeft w:val="0"/>
      <w:marRight w:val="0"/>
      <w:marTop w:val="0"/>
      <w:marBottom w:val="0"/>
      <w:divBdr>
        <w:top w:val="none" w:sz="0" w:space="0" w:color="auto"/>
        <w:left w:val="none" w:sz="0" w:space="0" w:color="auto"/>
        <w:bottom w:val="none" w:sz="0" w:space="0" w:color="auto"/>
        <w:right w:val="none" w:sz="0" w:space="0" w:color="auto"/>
      </w:divBdr>
    </w:div>
    <w:div w:id="64492469">
      <w:bodyDiv w:val="1"/>
      <w:marLeft w:val="0"/>
      <w:marRight w:val="0"/>
      <w:marTop w:val="0"/>
      <w:marBottom w:val="0"/>
      <w:divBdr>
        <w:top w:val="none" w:sz="0" w:space="0" w:color="auto"/>
        <w:left w:val="none" w:sz="0" w:space="0" w:color="auto"/>
        <w:bottom w:val="none" w:sz="0" w:space="0" w:color="auto"/>
        <w:right w:val="none" w:sz="0" w:space="0" w:color="auto"/>
      </w:divBdr>
    </w:div>
    <w:div w:id="64493613">
      <w:bodyDiv w:val="1"/>
      <w:marLeft w:val="0"/>
      <w:marRight w:val="0"/>
      <w:marTop w:val="0"/>
      <w:marBottom w:val="0"/>
      <w:divBdr>
        <w:top w:val="none" w:sz="0" w:space="0" w:color="auto"/>
        <w:left w:val="none" w:sz="0" w:space="0" w:color="auto"/>
        <w:bottom w:val="none" w:sz="0" w:space="0" w:color="auto"/>
        <w:right w:val="none" w:sz="0" w:space="0" w:color="auto"/>
      </w:divBdr>
    </w:div>
    <w:div w:id="6449637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39527">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347787">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25416">
      <w:bodyDiv w:val="1"/>
      <w:marLeft w:val="0"/>
      <w:marRight w:val="0"/>
      <w:marTop w:val="0"/>
      <w:marBottom w:val="0"/>
      <w:divBdr>
        <w:top w:val="none" w:sz="0" w:space="0" w:color="auto"/>
        <w:left w:val="none" w:sz="0" w:space="0" w:color="auto"/>
        <w:bottom w:val="none" w:sz="0" w:space="0" w:color="auto"/>
        <w:right w:val="none" w:sz="0" w:space="0" w:color="auto"/>
      </w:divBdr>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09531">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50609">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391869">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09843">
      <w:bodyDiv w:val="1"/>
      <w:marLeft w:val="0"/>
      <w:marRight w:val="0"/>
      <w:marTop w:val="0"/>
      <w:marBottom w:val="0"/>
      <w:divBdr>
        <w:top w:val="none" w:sz="0" w:space="0" w:color="auto"/>
        <w:left w:val="none" w:sz="0" w:space="0" w:color="auto"/>
        <w:bottom w:val="none" w:sz="0" w:space="0" w:color="auto"/>
        <w:right w:val="none" w:sz="0" w:space="0" w:color="auto"/>
      </w:divBdr>
    </w:div>
    <w:div w:id="68311779">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356406">
      <w:bodyDiv w:val="1"/>
      <w:marLeft w:val="0"/>
      <w:marRight w:val="0"/>
      <w:marTop w:val="0"/>
      <w:marBottom w:val="0"/>
      <w:divBdr>
        <w:top w:val="none" w:sz="0" w:space="0" w:color="auto"/>
        <w:left w:val="none" w:sz="0" w:space="0" w:color="auto"/>
        <w:bottom w:val="none" w:sz="0" w:space="0" w:color="auto"/>
        <w:right w:val="none" w:sz="0" w:space="0" w:color="auto"/>
      </w:divBdr>
    </w:div>
    <w:div w:id="68578879">
      <w:bodyDiv w:val="1"/>
      <w:marLeft w:val="0"/>
      <w:marRight w:val="0"/>
      <w:marTop w:val="0"/>
      <w:marBottom w:val="0"/>
      <w:divBdr>
        <w:top w:val="none" w:sz="0" w:space="0" w:color="auto"/>
        <w:left w:val="none" w:sz="0" w:space="0" w:color="auto"/>
        <w:bottom w:val="none" w:sz="0" w:space="0" w:color="auto"/>
        <w:right w:val="none" w:sz="0" w:space="0" w:color="auto"/>
      </w:divBdr>
    </w:div>
    <w:div w:id="68579095">
      <w:bodyDiv w:val="1"/>
      <w:marLeft w:val="0"/>
      <w:marRight w:val="0"/>
      <w:marTop w:val="0"/>
      <w:marBottom w:val="0"/>
      <w:divBdr>
        <w:top w:val="none" w:sz="0" w:space="0" w:color="auto"/>
        <w:left w:val="none" w:sz="0" w:space="0" w:color="auto"/>
        <w:bottom w:val="none" w:sz="0" w:space="0" w:color="auto"/>
        <w:right w:val="none" w:sz="0" w:space="0" w:color="auto"/>
      </w:divBdr>
    </w:div>
    <w:div w:id="68580063">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843779">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012078">
      <w:bodyDiv w:val="1"/>
      <w:marLeft w:val="0"/>
      <w:marRight w:val="0"/>
      <w:marTop w:val="0"/>
      <w:marBottom w:val="0"/>
      <w:divBdr>
        <w:top w:val="none" w:sz="0" w:space="0" w:color="auto"/>
        <w:left w:val="none" w:sz="0" w:space="0" w:color="auto"/>
        <w:bottom w:val="none" w:sz="0" w:space="0" w:color="auto"/>
        <w:right w:val="none" w:sz="0" w:space="0" w:color="auto"/>
      </w:divBdr>
    </w:div>
    <w:div w:id="69236025">
      <w:bodyDiv w:val="1"/>
      <w:marLeft w:val="0"/>
      <w:marRight w:val="0"/>
      <w:marTop w:val="0"/>
      <w:marBottom w:val="0"/>
      <w:divBdr>
        <w:top w:val="none" w:sz="0" w:space="0" w:color="auto"/>
        <w:left w:val="none" w:sz="0" w:space="0" w:color="auto"/>
        <w:bottom w:val="none" w:sz="0" w:space="0" w:color="auto"/>
        <w:right w:val="none" w:sz="0" w:space="0" w:color="auto"/>
      </w:divBdr>
    </w:div>
    <w:div w:id="69354935">
      <w:bodyDiv w:val="1"/>
      <w:marLeft w:val="0"/>
      <w:marRight w:val="0"/>
      <w:marTop w:val="0"/>
      <w:marBottom w:val="0"/>
      <w:divBdr>
        <w:top w:val="none" w:sz="0" w:space="0" w:color="auto"/>
        <w:left w:val="none" w:sz="0" w:space="0" w:color="auto"/>
        <w:bottom w:val="none" w:sz="0" w:space="0" w:color="auto"/>
        <w:right w:val="none" w:sz="0" w:space="0" w:color="auto"/>
      </w:divBdr>
    </w:div>
    <w:div w:id="69429255">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431689">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622059">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278300">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592261">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0784000">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125516">
      <w:bodyDiv w:val="1"/>
      <w:marLeft w:val="0"/>
      <w:marRight w:val="0"/>
      <w:marTop w:val="0"/>
      <w:marBottom w:val="0"/>
      <w:divBdr>
        <w:top w:val="none" w:sz="0" w:space="0" w:color="auto"/>
        <w:left w:val="none" w:sz="0" w:space="0" w:color="auto"/>
        <w:bottom w:val="none" w:sz="0" w:space="0" w:color="auto"/>
        <w:right w:val="none" w:sz="0" w:space="0" w:color="auto"/>
      </w:divBdr>
    </w:div>
    <w:div w:id="71196388">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662956">
      <w:bodyDiv w:val="1"/>
      <w:marLeft w:val="0"/>
      <w:marRight w:val="0"/>
      <w:marTop w:val="0"/>
      <w:marBottom w:val="0"/>
      <w:divBdr>
        <w:top w:val="none" w:sz="0" w:space="0" w:color="auto"/>
        <w:left w:val="none" w:sz="0" w:space="0" w:color="auto"/>
        <w:bottom w:val="none" w:sz="0" w:space="0" w:color="auto"/>
        <w:right w:val="none" w:sz="0" w:space="0" w:color="auto"/>
      </w:divBdr>
    </w:div>
    <w:div w:id="71780949">
      <w:bodyDiv w:val="1"/>
      <w:marLeft w:val="0"/>
      <w:marRight w:val="0"/>
      <w:marTop w:val="0"/>
      <w:marBottom w:val="0"/>
      <w:divBdr>
        <w:top w:val="none" w:sz="0" w:space="0" w:color="auto"/>
        <w:left w:val="none" w:sz="0" w:space="0" w:color="auto"/>
        <w:bottom w:val="none" w:sz="0" w:space="0" w:color="auto"/>
        <w:right w:val="none" w:sz="0" w:space="0" w:color="auto"/>
      </w:divBdr>
    </w:div>
    <w:div w:id="71850999">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899029">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163810">
      <w:bodyDiv w:val="1"/>
      <w:marLeft w:val="0"/>
      <w:marRight w:val="0"/>
      <w:marTop w:val="0"/>
      <w:marBottom w:val="0"/>
      <w:divBdr>
        <w:top w:val="none" w:sz="0" w:space="0" w:color="auto"/>
        <w:left w:val="none" w:sz="0" w:space="0" w:color="auto"/>
        <w:bottom w:val="none" w:sz="0" w:space="0" w:color="auto"/>
        <w:right w:val="none" w:sz="0" w:space="0" w:color="auto"/>
      </w:divBdr>
    </w:div>
    <w:div w:id="72356547">
      <w:bodyDiv w:val="1"/>
      <w:marLeft w:val="0"/>
      <w:marRight w:val="0"/>
      <w:marTop w:val="0"/>
      <w:marBottom w:val="0"/>
      <w:divBdr>
        <w:top w:val="none" w:sz="0" w:space="0" w:color="auto"/>
        <w:left w:val="none" w:sz="0" w:space="0" w:color="auto"/>
        <w:bottom w:val="none" w:sz="0" w:space="0" w:color="auto"/>
        <w:right w:val="none" w:sz="0" w:space="0" w:color="auto"/>
      </w:divBdr>
    </w:div>
    <w:div w:id="72512342">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07436">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16795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479565">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552408">
      <w:bodyDiv w:val="1"/>
      <w:marLeft w:val="0"/>
      <w:marRight w:val="0"/>
      <w:marTop w:val="0"/>
      <w:marBottom w:val="0"/>
      <w:divBdr>
        <w:top w:val="none" w:sz="0" w:space="0" w:color="auto"/>
        <w:left w:val="none" w:sz="0" w:space="0" w:color="auto"/>
        <w:bottom w:val="none" w:sz="0" w:space="0" w:color="auto"/>
        <w:right w:val="none" w:sz="0" w:space="0" w:color="auto"/>
      </w:divBdr>
    </w:div>
    <w:div w:id="73668156">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08619">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24890">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7253">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480125">
      <w:bodyDiv w:val="1"/>
      <w:marLeft w:val="0"/>
      <w:marRight w:val="0"/>
      <w:marTop w:val="0"/>
      <w:marBottom w:val="0"/>
      <w:divBdr>
        <w:top w:val="none" w:sz="0" w:space="0" w:color="auto"/>
        <w:left w:val="none" w:sz="0" w:space="0" w:color="auto"/>
        <w:bottom w:val="none" w:sz="0" w:space="0" w:color="auto"/>
        <w:right w:val="none" w:sz="0" w:space="0" w:color="auto"/>
      </w:divBdr>
    </w:div>
    <w:div w:id="74521852">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371551">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639409">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789188">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5830305">
      <w:bodyDiv w:val="1"/>
      <w:marLeft w:val="0"/>
      <w:marRight w:val="0"/>
      <w:marTop w:val="0"/>
      <w:marBottom w:val="0"/>
      <w:divBdr>
        <w:top w:val="none" w:sz="0" w:space="0" w:color="auto"/>
        <w:left w:val="none" w:sz="0" w:space="0" w:color="auto"/>
        <w:bottom w:val="none" w:sz="0" w:space="0" w:color="auto"/>
        <w:right w:val="none" w:sz="0" w:space="0" w:color="auto"/>
      </w:divBdr>
    </w:div>
    <w:div w:id="76052259">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69735">
      <w:bodyDiv w:val="1"/>
      <w:marLeft w:val="0"/>
      <w:marRight w:val="0"/>
      <w:marTop w:val="0"/>
      <w:marBottom w:val="0"/>
      <w:divBdr>
        <w:top w:val="none" w:sz="0" w:space="0" w:color="auto"/>
        <w:left w:val="none" w:sz="0" w:space="0" w:color="auto"/>
        <w:bottom w:val="none" w:sz="0" w:space="0" w:color="auto"/>
        <w:right w:val="none" w:sz="0" w:space="0" w:color="auto"/>
      </w:divBdr>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21865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437775">
      <w:bodyDiv w:val="1"/>
      <w:marLeft w:val="0"/>
      <w:marRight w:val="0"/>
      <w:marTop w:val="0"/>
      <w:marBottom w:val="0"/>
      <w:divBdr>
        <w:top w:val="none" w:sz="0" w:space="0" w:color="auto"/>
        <w:left w:val="none" w:sz="0" w:space="0" w:color="auto"/>
        <w:bottom w:val="none" w:sz="0" w:space="0" w:color="auto"/>
        <w:right w:val="none" w:sz="0" w:space="0" w:color="auto"/>
      </w:divBdr>
    </w:div>
    <w:div w:id="76484517">
      <w:bodyDiv w:val="1"/>
      <w:marLeft w:val="0"/>
      <w:marRight w:val="0"/>
      <w:marTop w:val="0"/>
      <w:marBottom w:val="0"/>
      <w:divBdr>
        <w:top w:val="none" w:sz="0" w:space="0" w:color="auto"/>
        <w:left w:val="none" w:sz="0" w:space="0" w:color="auto"/>
        <w:bottom w:val="none" w:sz="0" w:space="0" w:color="auto"/>
        <w:right w:val="none" w:sz="0" w:space="0" w:color="auto"/>
      </w:divBdr>
    </w:div>
    <w:div w:id="76638554">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6903441">
      <w:bodyDiv w:val="1"/>
      <w:marLeft w:val="0"/>
      <w:marRight w:val="0"/>
      <w:marTop w:val="0"/>
      <w:marBottom w:val="0"/>
      <w:divBdr>
        <w:top w:val="none" w:sz="0" w:space="0" w:color="auto"/>
        <w:left w:val="none" w:sz="0" w:space="0" w:color="auto"/>
        <w:bottom w:val="none" w:sz="0" w:space="0" w:color="auto"/>
        <w:right w:val="none" w:sz="0" w:space="0" w:color="auto"/>
      </w:divBdr>
    </w:div>
    <w:div w:id="76947828">
      <w:bodyDiv w:val="1"/>
      <w:marLeft w:val="0"/>
      <w:marRight w:val="0"/>
      <w:marTop w:val="0"/>
      <w:marBottom w:val="0"/>
      <w:divBdr>
        <w:top w:val="none" w:sz="0" w:space="0" w:color="auto"/>
        <w:left w:val="none" w:sz="0" w:space="0" w:color="auto"/>
        <w:bottom w:val="none" w:sz="0" w:space="0" w:color="auto"/>
        <w:right w:val="none" w:sz="0" w:space="0" w:color="auto"/>
      </w:divBdr>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677933">
      <w:bodyDiv w:val="1"/>
      <w:marLeft w:val="0"/>
      <w:marRight w:val="0"/>
      <w:marTop w:val="0"/>
      <w:marBottom w:val="0"/>
      <w:divBdr>
        <w:top w:val="none" w:sz="0" w:space="0" w:color="auto"/>
        <w:left w:val="none" w:sz="0" w:space="0" w:color="auto"/>
        <w:bottom w:val="none" w:sz="0" w:space="0" w:color="auto"/>
        <w:right w:val="none" w:sz="0" w:space="0" w:color="auto"/>
      </w:divBdr>
    </w:div>
    <w:div w:id="77679988">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14130">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29937">
      <w:bodyDiv w:val="1"/>
      <w:marLeft w:val="0"/>
      <w:marRight w:val="0"/>
      <w:marTop w:val="0"/>
      <w:marBottom w:val="0"/>
      <w:divBdr>
        <w:top w:val="none" w:sz="0" w:space="0" w:color="auto"/>
        <w:left w:val="none" w:sz="0" w:space="0" w:color="auto"/>
        <w:bottom w:val="none" w:sz="0" w:space="0" w:color="auto"/>
        <w:right w:val="none" w:sz="0" w:space="0" w:color="auto"/>
      </w:divBdr>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07959">
      <w:bodyDiv w:val="1"/>
      <w:marLeft w:val="0"/>
      <w:marRight w:val="0"/>
      <w:marTop w:val="0"/>
      <w:marBottom w:val="0"/>
      <w:divBdr>
        <w:top w:val="none" w:sz="0" w:space="0" w:color="auto"/>
        <w:left w:val="none" w:sz="0" w:space="0" w:color="auto"/>
        <w:bottom w:val="none" w:sz="0" w:space="0" w:color="auto"/>
        <w:right w:val="none" w:sz="0" w:space="0" w:color="auto"/>
      </w:divBdr>
    </w:div>
    <w:div w:id="78447670">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25449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569519">
      <w:bodyDiv w:val="1"/>
      <w:marLeft w:val="0"/>
      <w:marRight w:val="0"/>
      <w:marTop w:val="0"/>
      <w:marBottom w:val="0"/>
      <w:divBdr>
        <w:top w:val="none" w:sz="0" w:space="0" w:color="auto"/>
        <w:left w:val="none" w:sz="0" w:space="0" w:color="auto"/>
        <w:bottom w:val="none" w:sz="0" w:space="0" w:color="auto"/>
        <w:right w:val="none" w:sz="0" w:space="0" w:color="auto"/>
      </w:divBdr>
    </w:div>
    <w:div w:id="79646076">
      <w:bodyDiv w:val="1"/>
      <w:marLeft w:val="0"/>
      <w:marRight w:val="0"/>
      <w:marTop w:val="0"/>
      <w:marBottom w:val="0"/>
      <w:divBdr>
        <w:top w:val="none" w:sz="0" w:space="0" w:color="auto"/>
        <w:left w:val="none" w:sz="0" w:space="0" w:color="auto"/>
        <w:bottom w:val="none" w:sz="0" w:space="0" w:color="auto"/>
        <w:right w:val="none" w:sz="0" w:space="0" w:color="auto"/>
      </w:divBdr>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223765">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876863">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5457">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225571">
      <w:bodyDiv w:val="1"/>
      <w:marLeft w:val="0"/>
      <w:marRight w:val="0"/>
      <w:marTop w:val="0"/>
      <w:marBottom w:val="0"/>
      <w:divBdr>
        <w:top w:val="none" w:sz="0" w:space="0" w:color="auto"/>
        <w:left w:val="none" w:sz="0" w:space="0" w:color="auto"/>
        <w:bottom w:val="none" w:sz="0" w:space="0" w:color="auto"/>
        <w:right w:val="none" w:sz="0" w:space="0" w:color="auto"/>
      </w:divBdr>
    </w:div>
    <w:div w:id="84376415">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542699">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6273">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345302">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544967">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619373">
      <w:bodyDiv w:val="1"/>
      <w:marLeft w:val="0"/>
      <w:marRight w:val="0"/>
      <w:marTop w:val="0"/>
      <w:marBottom w:val="0"/>
      <w:divBdr>
        <w:top w:val="none" w:sz="0" w:space="0" w:color="auto"/>
        <w:left w:val="none" w:sz="0" w:space="0" w:color="auto"/>
        <w:bottom w:val="none" w:sz="0" w:space="0" w:color="auto"/>
        <w:right w:val="none" w:sz="0" w:space="0" w:color="auto"/>
      </w:divBdr>
    </w:div>
    <w:div w:id="85659711">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384">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06937">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777761">
      <w:bodyDiv w:val="1"/>
      <w:marLeft w:val="0"/>
      <w:marRight w:val="0"/>
      <w:marTop w:val="0"/>
      <w:marBottom w:val="0"/>
      <w:divBdr>
        <w:top w:val="none" w:sz="0" w:space="0" w:color="auto"/>
        <w:left w:val="none" w:sz="0" w:space="0" w:color="auto"/>
        <w:bottom w:val="none" w:sz="0" w:space="0" w:color="auto"/>
        <w:right w:val="none" w:sz="0" w:space="0" w:color="auto"/>
      </w:divBdr>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195024">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04124">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578150">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77601">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671125">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086240">
      <w:bodyDiv w:val="1"/>
      <w:marLeft w:val="0"/>
      <w:marRight w:val="0"/>
      <w:marTop w:val="0"/>
      <w:marBottom w:val="0"/>
      <w:divBdr>
        <w:top w:val="none" w:sz="0" w:space="0" w:color="auto"/>
        <w:left w:val="none" w:sz="0" w:space="0" w:color="auto"/>
        <w:bottom w:val="none" w:sz="0" w:space="0" w:color="auto"/>
        <w:right w:val="none" w:sz="0" w:space="0" w:color="auto"/>
      </w:divBdr>
    </w:div>
    <w:div w:id="89086798">
      <w:bodyDiv w:val="1"/>
      <w:marLeft w:val="0"/>
      <w:marRight w:val="0"/>
      <w:marTop w:val="0"/>
      <w:marBottom w:val="0"/>
      <w:divBdr>
        <w:top w:val="none" w:sz="0" w:space="0" w:color="auto"/>
        <w:left w:val="none" w:sz="0" w:space="0" w:color="auto"/>
        <w:bottom w:val="none" w:sz="0" w:space="0" w:color="auto"/>
        <w:right w:val="none" w:sz="0" w:space="0" w:color="auto"/>
      </w:divBdr>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2877">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835">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204188">
      <w:bodyDiv w:val="1"/>
      <w:marLeft w:val="0"/>
      <w:marRight w:val="0"/>
      <w:marTop w:val="0"/>
      <w:marBottom w:val="0"/>
      <w:divBdr>
        <w:top w:val="none" w:sz="0" w:space="0" w:color="auto"/>
        <w:left w:val="none" w:sz="0" w:space="0" w:color="auto"/>
        <w:bottom w:val="none" w:sz="0" w:space="0" w:color="auto"/>
        <w:right w:val="none" w:sz="0" w:space="0" w:color="auto"/>
      </w:divBdr>
    </w:div>
    <w:div w:id="9020460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324312">
      <w:bodyDiv w:val="1"/>
      <w:marLeft w:val="0"/>
      <w:marRight w:val="0"/>
      <w:marTop w:val="0"/>
      <w:marBottom w:val="0"/>
      <w:divBdr>
        <w:top w:val="none" w:sz="0" w:space="0" w:color="auto"/>
        <w:left w:val="none" w:sz="0" w:space="0" w:color="auto"/>
        <w:bottom w:val="none" w:sz="0" w:space="0" w:color="auto"/>
        <w:right w:val="none" w:sz="0" w:space="0" w:color="auto"/>
      </w:divBdr>
    </w:div>
    <w:div w:id="9058682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666155">
      <w:bodyDiv w:val="1"/>
      <w:marLeft w:val="0"/>
      <w:marRight w:val="0"/>
      <w:marTop w:val="0"/>
      <w:marBottom w:val="0"/>
      <w:divBdr>
        <w:top w:val="none" w:sz="0" w:space="0" w:color="auto"/>
        <w:left w:val="none" w:sz="0" w:space="0" w:color="auto"/>
        <w:bottom w:val="none" w:sz="0" w:space="0" w:color="auto"/>
        <w:right w:val="none" w:sz="0" w:space="0" w:color="auto"/>
      </w:divBdr>
    </w:div>
    <w:div w:id="90856909">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247278">
      <w:bodyDiv w:val="1"/>
      <w:marLeft w:val="0"/>
      <w:marRight w:val="0"/>
      <w:marTop w:val="0"/>
      <w:marBottom w:val="0"/>
      <w:divBdr>
        <w:top w:val="none" w:sz="0" w:space="0" w:color="auto"/>
        <w:left w:val="none" w:sz="0" w:space="0" w:color="auto"/>
        <w:bottom w:val="none" w:sz="0" w:space="0" w:color="auto"/>
        <w:right w:val="none" w:sz="0" w:space="0" w:color="auto"/>
      </w:divBdr>
    </w:div>
    <w:div w:id="91318295">
      <w:bodyDiv w:val="1"/>
      <w:marLeft w:val="0"/>
      <w:marRight w:val="0"/>
      <w:marTop w:val="0"/>
      <w:marBottom w:val="0"/>
      <w:divBdr>
        <w:top w:val="none" w:sz="0" w:space="0" w:color="auto"/>
        <w:left w:val="none" w:sz="0" w:space="0" w:color="auto"/>
        <w:bottom w:val="none" w:sz="0" w:space="0" w:color="auto"/>
        <w:right w:val="none" w:sz="0" w:space="0" w:color="auto"/>
      </w:divBdr>
    </w:div>
    <w:div w:id="91319787">
      <w:bodyDiv w:val="1"/>
      <w:marLeft w:val="0"/>
      <w:marRight w:val="0"/>
      <w:marTop w:val="0"/>
      <w:marBottom w:val="0"/>
      <w:divBdr>
        <w:top w:val="none" w:sz="0" w:space="0" w:color="auto"/>
        <w:left w:val="none" w:sz="0" w:space="0" w:color="auto"/>
        <w:bottom w:val="none" w:sz="0" w:space="0" w:color="auto"/>
        <w:right w:val="none" w:sz="0" w:space="0" w:color="auto"/>
      </w:divBdr>
    </w:div>
    <w:div w:id="91320878">
      <w:bodyDiv w:val="1"/>
      <w:marLeft w:val="0"/>
      <w:marRight w:val="0"/>
      <w:marTop w:val="0"/>
      <w:marBottom w:val="0"/>
      <w:divBdr>
        <w:top w:val="none" w:sz="0" w:space="0" w:color="auto"/>
        <w:left w:val="none" w:sz="0" w:space="0" w:color="auto"/>
        <w:bottom w:val="none" w:sz="0" w:space="0" w:color="auto"/>
        <w:right w:val="none" w:sz="0" w:space="0" w:color="auto"/>
      </w:divBdr>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635447">
      <w:bodyDiv w:val="1"/>
      <w:marLeft w:val="0"/>
      <w:marRight w:val="0"/>
      <w:marTop w:val="0"/>
      <w:marBottom w:val="0"/>
      <w:divBdr>
        <w:top w:val="none" w:sz="0" w:space="0" w:color="auto"/>
        <w:left w:val="none" w:sz="0" w:space="0" w:color="auto"/>
        <w:bottom w:val="none" w:sz="0" w:space="0" w:color="auto"/>
        <w:right w:val="none" w:sz="0" w:space="0" w:color="auto"/>
      </w:divBdr>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1947672">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63254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06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1740">
      <w:bodyDiv w:val="1"/>
      <w:marLeft w:val="0"/>
      <w:marRight w:val="0"/>
      <w:marTop w:val="0"/>
      <w:marBottom w:val="0"/>
      <w:divBdr>
        <w:top w:val="none" w:sz="0" w:space="0" w:color="auto"/>
        <w:left w:val="none" w:sz="0" w:space="0" w:color="auto"/>
        <w:bottom w:val="none" w:sz="0" w:space="0" w:color="auto"/>
        <w:right w:val="none" w:sz="0" w:space="0" w:color="auto"/>
      </w:divBdr>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787240">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44196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792823">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4834700">
      <w:bodyDiv w:val="1"/>
      <w:marLeft w:val="0"/>
      <w:marRight w:val="0"/>
      <w:marTop w:val="0"/>
      <w:marBottom w:val="0"/>
      <w:divBdr>
        <w:top w:val="none" w:sz="0" w:space="0" w:color="auto"/>
        <w:left w:val="none" w:sz="0" w:space="0" w:color="auto"/>
        <w:bottom w:val="none" w:sz="0" w:space="0" w:color="auto"/>
        <w:right w:val="none" w:sz="0" w:space="0" w:color="auto"/>
      </w:divBdr>
    </w:div>
    <w:div w:id="94834828">
      <w:bodyDiv w:val="1"/>
      <w:marLeft w:val="0"/>
      <w:marRight w:val="0"/>
      <w:marTop w:val="0"/>
      <w:marBottom w:val="0"/>
      <w:divBdr>
        <w:top w:val="none" w:sz="0" w:space="0" w:color="auto"/>
        <w:left w:val="none" w:sz="0" w:space="0" w:color="auto"/>
        <w:bottom w:val="none" w:sz="0" w:space="0" w:color="auto"/>
        <w:right w:val="none" w:sz="0" w:space="0" w:color="auto"/>
      </w:divBdr>
    </w:div>
    <w:div w:id="94978852">
      <w:bodyDiv w:val="1"/>
      <w:marLeft w:val="0"/>
      <w:marRight w:val="0"/>
      <w:marTop w:val="0"/>
      <w:marBottom w:val="0"/>
      <w:divBdr>
        <w:top w:val="none" w:sz="0" w:space="0" w:color="auto"/>
        <w:left w:val="none" w:sz="0" w:space="0" w:color="auto"/>
        <w:bottom w:val="none" w:sz="0" w:space="0" w:color="auto"/>
        <w:right w:val="none" w:sz="0" w:space="0" w:color="auto"/>
      </w:divBdr>
    </w:div>
    <w:div w:id="95054457">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10485">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6950819">
      <w:bodyDiv w:val="1"/>
      <w:marLeft w:val="0"/>
      <w:marRight w:val="0"/>
      <w:marTop w:val="0"/>
      <w:marBottom w:val="0"/>
      <w:divBdr>
        <w:top w:val="none" w:sz="0" w:space="0" w:color="auto"/>
        <w:left w:val="none" w:sz="0" w:space="0" w:color="auto"/>
        <w:bottom w:val="none" w:sz="0" w:space="0" w:color="auto"/>
        <w:right w:val="none" w:sz="0" w:space="0" w:color="auto"/>
      </w:divBdr>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22015">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143796">
      <w:bodyDiv w:val="1"/>
      <w:marLeft w:val="0"/>
      <w:marRight w:val="0"/>
      <w:marTop w:val="0"/>
      <w:marBottom w:val="0"/>
      <w:divBdr>
        <w:top w:val="none" w:sz="0" w:space="0" w:color="auto"/>
        <w:left w:val="none" w:sz="0" w:space="0" w:color="auto"/>
        <w:bottom w:val="none" w:sz="0" w:space="0" w:color="auto"/>
        <w:right w:val="none" w:sz="0" w:space="0" w:color="auto"/>
      </w:divBdr>
    </w:div>
    <w:div w:id="97215109">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185269">
      <w:bodyDiv w:val="1"/>
      <w:marLeft w:val="0"/>
      <w:marRight w:val="0"/>
      <w:marTop w:val="0"/>
      <w:marBottom w:val="0"/>
      <w:divBdr>
        <w:top w:val="none" w:sz="0" w:space="0" w:color="auto"/>
        <w:left w:val="none" w:sz="0" w:space="0" w:color="auto"/>
        <w:bottom w:val="none" w:sz="0" w:space="0" w:color="auto"/>
        <w:right w:val="none" w:sz="0" w:space="0" w:color="auto"/>
      </w:divBdr>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0528">
      <w:bodyDiv w:val="1"/>
      <w:marLeft w:val="0"/>
      <w:marRight w:val="0"/>
      <w:marTop w:val="0"/>
      <w:marBottom w:val="0"/>
      <w:divBdr>
        <w:top w:val="none" w:sz="0" w:space="0" w:color="auto"/>
        <w:left w:val="none" w:sz="0" w:space="0" w:color="auto"/>
        <w:bottom w:val="none" w:sz="0" w:space="0" w:color="auto"/>
        <w:right w:val="none" w:sz="0" w:space="0" w:color="auto"/>
      </w:divBdr>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298405">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345894">
      <w:bodyDiv w:val="1"/>
      <w:marLeft w:val="0"/>
      <w:marRight w:val="0"/>
      <w:marTop w:val="0"/>
      <w:marBottom w:val="0"/>
      <w:divBdr>
        <w:top w:val="none" w:sz="0" w:space="0" w:color="auto"/>
        <w:left w:val="none" w:sz="0" w:space="0" w:color="auto"/>
        <w:bottom w:val="none" w:sz="0" w:space="0" w:color="auto"/>
        <w:right w:val="none" w:sz="0" w:space="0" w:color="auto"/>
      </w:divBdr>
    </w:div>
    <w:div w:id="100496252">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072211">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413670">
      <w:bodyDiv w:val="1"/>
      <w:marLeft w:val="0"/>
      <w:marRight w:val="0"/>
      <w:marTop w:val="0"/>
      <w:marBottom w:val="0"/>
      <w:divBdr>
        <w:top w:val="none" w:sz="0" w:space="0" w:color="auto"/>
        <w:left w:val="none" w:sz="0" w:space="0" w:color="auto"/>
        <w:bottom w:val="none" w:sz="0" w:space="0" w:color="auto"/>
        <w:right w:val="none" w:sz="0" w:space="0" w:color="auto"/>
      </w:divBdr>
    </w:div>
    <w:div w:id="10141537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1997561">
      <w:bodyDiv w:val="1"/>
      <w:marLeft w:val="0"/>
      <w:marRight w:val="0"/>
      <w:marTop w:val="0"/>
      <w:marBottom w:val="0"/>
      <w:divBdr>
        <w:top w:val="none" w:sz="0" w:space="0" w:color="auto"/>
        <w:left w:val="none" w:sz="0" w:space="0" w:color="auto"/>
        <w:bottom w:val="none" w:sz="0" w:space="0" w:color="auto"/>
        <w:right w:val="none" w:sz="0" w:space="0" w:color="auto"/>
      </w:divBdr>
    </w:div>
    <w:div w:id="102000419">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387129">
      <w:bodyDiv w:val="1"/>
      <w:marLeft w:val="0"/>
      <w:marRight w:val="0"/>
      <w:marTop w:val="0"/>
      <w:marBottom w:val="0"/>
      <w:divBdr>
        <w:top w:val="none" w:sz="0" w:space="0" w:color="auto"/>
        <w:left w:val="none" w:sz="0" w:space="0" w:color="auto"/>
        <w:bottom w:val="none" w:sz="0" w:space="0" w:color="auto"/>
        <w:right w:val="none" w:sz="0" w:space="0" w:color="auto"/>
      </w:divBdr>
    </w:div>
    <w:div w:id="102501248">
      <w:bodyDiv w:val="1"/>
      <w:marLeft w:val="0"/>
      <w:marRight w:val="0"/>
      <w:marTop w:val="0"/>
      <w:marBottom w:val="0"/>
      <w:divBdr>
        <w:top w:val="none" w:sz="0" w:space="0" w:color="auto"/>
        <w:left w:val="none" w:sz="0" w:space="0" w:color="auto"/>
        <w:bottom w:val="none" w:sz="0" w:space="0" w:color="auto"/>
        <w:right w:val="none" w:sz="0" w:space="0" w:color="auto"/>
      </w:divBdr>
    </w:div>
    <w:div w:id="102650576">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039708">
      <w:bodyDiv w:val="1"/>
      <w:marLeft w:val="0"/>
      <w:marRight w:val="0"/>
      <w:marTop w:val="0"/>
      <w:marBottom w:val="0"/>
      <w:divBdr>
        <w:top w:val="none" w:sz="0" w:space="0" w:color="auto"/>
        <w:left w:val="none" w:sz="0" w:space="0" w:color="auto"/>
        <w:bottom w:val="none" w:sz="0" w:space="0" w:color="auto"/>
        <w:right w:val="none" w:sz="0" w:space="0" w:color="auto"/>
      </w:divBdr>
    </w:div>
    <w:div w:id="103113293">
      <w:bodyDiv w:val="1"/>
      <w:marLeft w:val="0"/>
      <w:marRight w:val="0"/>
      <w:marTop w:val="0"/>
      <w:marBottom w:val="0"/>
      <w:divBdr>
        <w:top w:val="none" w:sz="0" w:space="0" w:color="auto"/>
        <w:left w:val="none" w:sz="0" w:space="0" w:color="auto"/>
        <w:bottom w:val="none" w:sz="0" w:space="0" w:color="auto"/>
        <w:right w:val="none" w:sz="0" w:space="0" w:color="auto"/>
      </w:divBdr>
    </w:div>
    <w:div w:id="103117426">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155799">
      <w:bodyDiv w:val="1"/>
      <w:marLeft w:val="0"/>
      <w:marRight w:val="0"/>
      <w:marTop w:val="0"/>
      <w:marBottom w:val="0"/>
      <w:divBdr>
        <w:top w:val="none" w:sz="0" w:space="0" w:color="auto"/>
        <w:left w:val="none" w:sz="0" w:space="0" w:color="auto"/>
        <w:bottom w:val="none" w:sz="0" w:space="0" w:color="auto"/>
        <w:right w:val="none" w:sz="0" w:space="0" w:color="auto"/>
      </w:divBdr>
    </w:div>
    <w:div w:id="103229415">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303784">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424210">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3959335">
      <w:bodyDiv w:val="1"/>
      <w:marLeft w:val="0"/>
      <w:marRight w:val="0"/>
      <w:marTop w:val="0"/>
      <w:marBottom w:val="0"/>
      <w:divBdr>
        <w:top w:val="none" w:sz="0" w:space="0" w:color="auto"/>
        <w:left w:val="none" w:sz="0" w:space="0" w:color="auto"/>
        <w:bottom w:val="none" w:sz="0" w:space="0" w:color="auto"/>
        <w:right w:val="none" w:sz="0" w:space="0" w:color="auto"/>
      </w:divBdr>
    </w:div>
    <w:div w:id="104007167">
      <w:bodyDiv w:val="1"/>
      <w:marLeft w:val="0"/>
      <w:marRight w:val="0"/>
      <w:marTop w:val="0"/>
      <w:marBottom w:val="0"/>
      <w:divBdr>
        <w:top w:val="none" w:sz="0" w:space="0" w:color="auto"/>
        <w:left w:val="none" w:sz="0" w:space="0" w:color="auto"/>
        <w:bottom w:val="none" w:sz="0" w:space="0" w:color="auto"/>
        <w:right w:val="none" w:sz="0" w:space="0" w:color="auto"/>
      </w:divBdr>
    </w:div>
    <w:div w:id="104155196">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4466775">
      <w:bodyDiv w:val="1"/>
      <w:marLeft w:val="0"/>
      <w:marRight w:val="0"/>
      <w:marTop w:val="0"/>
      <w:marBottom w:val="0"/>
      <w:divBdr>
        <w:top w:val="none" w:sz="0" w:space="0" w:color="auto"/>
        <w:left w:val="none" w:sz="0" w:space="0" w:color="auto"/>
        <w:bottom w:val="none" w:sz="0" w:space="0" w:color="auto"/>
        <w:right w:val="none" w:sz="0" w:space="0" w:color="auto"/>
      </w:divBdr>
    </w:div>
    <w:div w:id="105003011">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1562">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5975239">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04728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199275">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586109">
      <w:bodyDiv w:val="1"/>
      <w:marLeft w:val="0"/>
      <w:marRight w:val="0"/>
      <w:marTop w:val="0"/>
      <w:marBottom w:val="0"/>
      <w:divBdr>
        <w:top w:val="none" w:sz="0" w:space="0" w:color="auto"/>
        <w:left w:val="none" w:sz="0" w:space="0" w:color="auto"/>
        <w:bottom w:val="none" w:sz="0" w:space="0" w:color="auto"/>
        <w:right w:val="none" w:sz="0" w:space="0" w:color="auto"/>
      </w:divBdr>
    </w:div>
    <w:div w:id="106705099">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164274">
      <w:bodyDiv w:val="1"/>
      <w:marLeft w:val="0"/>
      <w:marRight w:val="0"/>
      <w:marTop w:val="0"/>
      <w:marBottom w:val="0"/>
      <w:divBdr>
        <w:top w:val="none" w:sz="0" w:space="0" w:color="auto"/>
        <w:left w:val="none" w:sz="0" w:space="0" w:color="auto"/>
        <w:bottom w:val="none" w:sz="0" w:space="0" w:color="auto"/>
        <w:right w:val="none" w:sz="0" w:space="0" w:color="auto"/>
      </w:divBdr>
    </w:div>
    <w:div w:id="107354170">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03172">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21519">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7968425">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744444">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652">
      <w:bodyDiv w:val="1"/>
      <w:marLeft w:val="0"/>
      <w:marRight w:val="0"/>
      <w:marTop w:val="0"/>
      <w:marBottom w:val="0"/>
      <w:divBdr>
        <w:top w:val="none" w:sz="0" w:space="0" w:color="auto"/>
        <w:left w:val="none" w:sz="0" w:space="0" w:color="auto"/>
        <w:bottom w:val="none" w:sz="0" w:space="0" w:color="auto"/>
        <w:right w:val="none" w:sz="0" w:space="0" w:color="auto"/>
      </w:divBdr>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03065">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471650">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14687">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784360">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35581">
      <w:bodyDiv w:val="1"/>
      <w:marLeft w:val="0"/>
      <w:marRight w:val="0"/>
      <w:marTop w:val="0"/>
      <w:marBottom w:val="0"/>
      <w:divBdr>
        <w:top w:val="none" w:sz="0" w:space="0" w:color="auto"/>
        <w:left w:val="none" w:sz="0" w:space="0" w:color="auto"/>
        <w:bottom w:val="none" w:sz="0" w:space="0" w:color="auto"/>
        <w:right w:val="none" w:sz="0" w:space="0" w:color="auto"/>
      </w:divBdr>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18461">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1546">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707706">
      <w:bodyDiv w:val="1"/>
      <w:marLeft w:val="0"/>
      <w:marRight w:val="0"/>
      <w:marTop w:val="0"/>
      <w:marBottom w:val="0"/>
      <w:divBdr>
        <w:top w:val="none" w:sz="0" w:space="0" w:color="auto"/>
        <w:left w:val="none" w:sz="0" w:space="0" w:color="auto"/>
        <w:bottom w:val="none" w:sz="0" w:space="0" w:color="auto"/>
        <w:right w:val="none" w:sz="0" w:space="0" w:color="auto"/>
      </w:divBdr>
    </w:div>
    <w:div w:id="110830166">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097362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019200">
      <w:bodyDiv w:val="1"/>
      <w:marLeft w:val="0"/>
      <w:marRight w:val="0"/>
      <w:marTop w:val="0"/>
      <w:marBottom w:val="0"/>
      <w:divBdr>
        <w:top w:val="none" w:sz="0" w:space="0" w:color="auto"/>
        <w:left w:val="none" w:sz="0" w:space="0" w:color="auto"/>
        <w:bottom w:val="none" w:sz="0" w:space="0" w:color="auto"/>
        <w:right w:val="none" w:sz="0" w:space="0" w:color="auto"/>
      </w:divBdr>
    </w:div>
    <w:div w:id="111214650">
      <w:bodyDiv w:val="1"/>
      <w:marLeft w:val="0"/>
      <w:marRight w:val="0"/>
      <w:marTop w:val="0"/>
      <w:marBottom w:val="0"/>
      <w:divBdr>
        <w:top w:val="none" w:sz="0" w:space="0" w:color="auto"/>
        <w:left w:val="none" w:sz="0" w:space="0" w:color="auto"/>
        <w:bottom w:val="none" w:sz="0" w:space="0" w:color="auto"/>
        <w:right w:val="none" w:sz="0" w:space="0" w:color="auto"/>
      </w:divBdr>
    </w:div>
    <w:div w:id="111288199">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754715">
      <w:bodyDiv w:val="1"/>
      <w:marLeft w:val="0"/>
      <w:marRight w:val="0"/>
      <w:marTop w:val="0"/>
      <w:marBottom w:val="0"/>
      <w:divBdr>
        <w:top w:val="none" w:sz="0" w:space="0" w:color="auto"/>
        <w:left w:val="none" w:sz="0" w:space="0" w:color="auto"/>
        <w:bottom w:val="none" w:sz="0" w:space="0" w:color="auto"/>
        <w:right w:val="none" w:sz="0" w:space="0" w:color="auto"/>
      </w:divBdr>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1949760">
      <w:bodyDiv w:val="1"/>
      <w:marLeft w:val="0"/>
      <w:marRight w:val="0"/>
      <w:marTop w:val="0"/>
      <w:marBottom w:val="0"/>
      <w:divBdr>
        <w:top w:val="none" w:sz="0" w:space="0" w:color="auto"/>
        <w:left w:val="none" w:sz="0" w:space="0" w:color="auto"/>
        <w:bottom w:val="none" w:sz="0" w:space="0" w:color="auto"/>
        <w:right w:val="none" w:sz="0" w:space="0" w:color="auto"/>
      </w:divBdr>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595203">
      <w:bodyDiv w:val="1"/>
      <w:marLeft w:val="0"/>
      <w:marRight w:val="0"/>
      <w:marTop w:val="0"/>
      <w:marBottom w:val="0"/>
      <w:divBdr>
        <w:top w:val="none" w:sz="0" w:space="0" w:color="auto"/>
        <w:left w:val="none" w:sz="0" w:space="0" w:color="auto"/>
        <w:bottom w:val="none" w:sz="0" w:space="0" w:color="auto"/>
        <w:right w:val="none" w:sz="0" w:space="0" w:color="auto"/>
      </w:divBdr>
    </w:div>
    <w:div w:id="113713126">
      <w:bodyDiv w:val="1"/>
      <w:marLeft w:val="0"/>
      <w:marRight w:val="0"/>
      <w:marTop w:val="0"/>
      <w:marBottom w:val="0"/>
      <w:divBdr>
        <w:top w:val="none" w:sz="0" w:space="0" w:color="auto"/>
        <w:left w:val="none" w:sz="0" w:space="0" w:color="auto"/>
        <w:bottom w:val="none" w:sz="0" w:space="0" w:color="auto"/>
        <w:right w:val="none" w:sz="0" w:space="0" w:color="auto"/>
      </w:divBdr>
    </w:div>
    <w:div w:id="113794432">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065092">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372327">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6989">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15951">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873542">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07463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53080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839381">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5055">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689154">
      <w:bodyDiv w:val="1"/>
      <w:marLeft w:val="0"/>
      <w:marRight w:val="0"/>
      <w:marTop w:val="0"/>
      <w:marBottom w:val="0"/>
      <w:divBdr>
        <w:top w:val="none" w:sz="0" w:space="0" w:color="auto"/>
        <w:left w:val="none" w:sz="0" w:space="0" w:color="auto"/>
        <w:bottom w:val="none" w:sz="0" w:space="0" w:color="auto"/>
        <w:right w:val="none" w:sz="0" w:space="0" w:color="auto"/>
      </w:divBdr>
    </w:div>
    <w:div w:id="118887040">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350219">
      <w:bodyDiv w:val="1"/>
      <w:marLeft w:val="0"/>
      <w:marRight w:val="0"/>
      <w:marTop w:val="0"/>
      <w:marBottom w:val="0"/>
      <w:divBdr>
        <w:top w:val="none" w:sz="0" w:space="0" w:color="auto"/>
        <w:left w:val="none" w:sz="0" w:space="0" w:color="auto"/>
        <w:bottom w:val="none" w:sz="0" w:space="0" w:color="auto"/>
        <w:right w:val="none" w:sz="0" w:space="0" w:color="auto"/>
      </w:divBdr>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761799">
      <w:bodyDiv w:val="1"/>
      <w:marLeft w:val="0"/>
      <w:marRight w:val="0"/>
      <w:marTop w:val="0"/>
      <w:marBottom w:val="0"/>
      <w:divBdr>
        <w:top w:val="none" w:sz="0" w:space="0" w:color="auto"/>
        <w:left w:val="none" w:sz="0" w:space="0" w:color="auto"/>
        <w:bottom w:val="none" w:sz="0" w:space="0" w:color="auto"/>
        <w:right w:val="none" w:sz="0" w:space="0" w:color="auto"/>
      </w:divBdr>
    </w:div>
    <w:div w:id="119764502">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002875">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661251">
      <w:bodyDiv w:val="1"/>
      <w:marLeft w:val="0"/>
      <w:marRight w:val="0"/>
      <w:marTop w:val="0"/>
      <w:marBottom w:val="0"/>
      <w:divBdr>
        <w:top w:val="none" w:sz="0" w:space="0" w:color="auto"/>
        <w:left w:val="none" w:sz="0" w:space="0" w:color="auto"/>
        <w:bottom w:val="none" w:sz="0" w:space="0" w:color="auto"/>
        <w:right w:val="none" w:sz="0" w:space="0" w:color="auto"/>
      </w:divBdr>
    </w:div>
    <w:div w:id="120727708">
      <w:bodyDiv w:val="1"/>
      <w:marLeft w:val="0"/>
      <w:marRight w:val="0"/>
      <w:marTop w:val="0"/>
      <w:marBottom w:val="0"/>
      <w:divBdr>
        <w:top w:val="none" w:sz="0" w:space="0" w:color="auto"/>
        <w:left w:val="none" w:sz="0" w:space="0" w:color="auto"/>
        <w:bottom w:val="none" w:sz="0" w:space="0" w:color="auto"/>
        <w:right w:val="none" w:sz="0" w:space="0" w:color="auto"/>
      </w:divBdr>
    </w:div>
    <w:div w:id="120730672">
      <w:bodyDiv w:val="1"/>
      <w:marLeft w:val="0"/>
      <w:marRight w:val="0"/>
      <w:marTop w:val="0"/>
      <w:marBottom w:val="0"/>
      <w:divBdr>
        <w:top w:val="none" w:sz="0" w:space="0" w:color="auto"/>
        <w:left w:val="none" w:sz="0" w:space="0" w:color="auto"/>
        <w:bottom w:val="none" w:sz="0" w:space="0" w:color="auto"/>
        <w:right w:val="none" w:sz="0" w:space="0" w:color="auto"/>
      </w:divBdr>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0999273">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197989">
      <w:bodyDiv w:val="1"/>
      <w:marLeft w:val="0"/>
      <w:marRight w:val="0"/>
      <w:marTop w:val="0"/>
      <w:marBottom w:val="0"/>
      <w:divBdr>
        <w:top w:val="none" w:sz="0" w:space="0" w:color="auto"/>
        <w:left w:val="none" w:sz="0" w:space="0" w:color="auto"/>
        <w:bottom w:val="none" w:sz="0" w:space="0" w:color="auto"/>
        <w:right w:val="none" w:sz="0" w:space="0" w:color="auto"/>
      </w:divBdr>
    </w:div>
    <w:div w:id="121198670">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1964501">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309196">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2886378">
      <w:bodyDiv w:val="1"/>
      <w:marLeft w:val="0"/>
      <w:marRight w:val="0"/>
      <w:marTop w:val="0"/>
      <w:marBottom w:val="0"/>
      <w:divBdr>
        <w:top w:val="none" w:sz="0" w:space="0" w:color="auto"/>
        <w:left w:val="none" w:sz="0" w:space="0" w:color="auto"/>
        <w:bottom w:val="none" w:sz="0" w:space="0" w:color="auto"/>
        <w:right w:val="none" w:sz="0" w:space="0" w:color="auto"/>
      </w:divBdr>
    </w:div>
    <w:div w:id="122962097">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28597">
      <w:bodyDiv w:val="1"/>
      <w:marLeft w:val="0"/>
      <w:marRight w:val="0"/>
      <w:marTop w:val="0"/>
      <w:marBottom w:val="0"/>
      <w:divBdr>
        <w:top w:val="none" w:sz="0" w:space="0" w:color="auto"/>
        <w:left w:val="none" w:sz="0" w:space="0" w:color="auto"/>
        <w:bottom w:val="none" w:sz="0" w:space="0" w:color="auto"/>
        <w:right w:val="none" w:sz="0" w:space="0" w:color="auto"/>
      </w:divBdr>
    </w:div>
    <w:div w:id="123928659">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130592">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49917">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353707">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544769">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197923">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5976411">
      <w:bodyDiv w:val="1"/>
      <w:marLeft w:val="0"/>
      <w:marRight w:val="0"/>
      <w:marTop w:val="0"/>
      <w:marBottom w:val="0"/>
      <w:divBdr>
        <w:top w:val="none" w:sz="0" w:space="0" w:color="auto"/>
        <w:left w:val="none" w:sz="0" w:space="0" w:color="auto"/>
        <w:bottom w:val="none" w:sz="0" w:space="0" w:color="auto"/>
        <w:right w:val="none" w:sz="0" w:space="0" w:color="auto"/>
      </w:divBdr>
    </w:div>
    <w:div w:id="126046046">
      <w:bodyDiv w:val="1"/>
      <w:marLeft w:val="0"/>
      <w:marRight w:val="0"/>
      <w:marTop w:val="0"/>
      <w:marBottom w:val="0"/>
      <w:divBdr>
        <w:top w:val="none" w:sz="0" w:space="0" w:color="auto"/>
        <w:left w:val="none" w:sz="0" w:space="0" w:color="auto"/>
        <w:bottom w:val="none" w:sz="0" w:space="0" w:color="auto"/>
        <w:right w:val="none" w:sz="0" w:space="0" w:color="auto"/>
      </w:divBdr>
    </w:div>
    <w:div w:id="12616927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433169">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677542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094169">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04572">
      <w:bodyDiv w:val="1"/>
      <w:marLeft w:val="0"/>
      <w:marRight w:val="0"/>
      <w:marTop w:val="0"/>
      <w:marBottom w:val="0"/>
      <w:divBdr>
        <w:top w:val="none" w:sz="0" w:space="0" w:color="auto"/>
        <w:left w:val="none" w:sz="0" w:space="0" w:color="auto"/>
        <w:bottom w:val="none" w:sz="0" w:space="0" w:color="auto"/>
        <w:right w:val="none" w:sz="0" w:space="0" w:color="auto"/>
      </w:divBdr>
    </w:div>
    <w:div w:id="127473256">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673219">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7750738">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784649">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1696">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370597">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4853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798966">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136957">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407272">
      <w:bodyDiv w:val="1"/>
      <w:marLeft w:val="0"/>
      <w:marRight w:val="0"/>
      <w:marTop w:val="0"/>
      <w:marBottom w:val="0"/>
      <w:divBdr>
        <w:top w:val="none" w:sz="0" w:space="0" w:color="auto"/>
        <w:left w:val="none" w:sz="0" w:space="0" w:color="auto"/>
        <w:bottom w:val="none" w:sz="0" w:space="0" w:color="auto"/>
        <w:right w:val="none" w:sz="0" w:space="0" w:color="auto"/>
      </w:divBdr>
    </w:div>
    <w:div w:id="132524988">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2850">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376941">
      <w:bodyDiv w:val="1"/>
      <w:marLeft w:val="0"/>
      <w:marRight w:val="0"/>
      <w:marTop w:val="0"/>
      <w:marBottom w:val="0"/>
      <w:divBdr>
        <w:top w:val="none" w:sz="0" w:space="0" w:color="auto"/>
        <w:left w:val="none" w:sz="0" w:space="0" w:color="auto"/>
        <w:bottom w:val="none" w:sz="0" w:space="0" w:color="auto"/>
        <w:right w:val="none" w:sz="0" w:space="0" w:color="auto"/>
      </w:divBdr>
    </w:div>
    <w:div w:id="133449026">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152906">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494363">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3451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54175">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6991044">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00009">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653964">
      <w:bodyDiv w:val="1"/>
      <w:marLeft w:val="0"/>
      <w:marRight w:val="0"/>
      <w:marTop w:val="0"/>
      <w:marBottom w:val="0"/>
      <w:divBdr>
        <w:top w:val="none" w:sz="0" w:space="0" w:color="auto"/>
        <w:left w:val="none" w:sz="0" w:space="0" w:color="auto"/>
        <w:bottom w:val="none" w:sz="0" w:space="0" w:color="auto"/>
        <w:right w:val="none" w:sz="0" w:space="0" w:color="auto"/>
      </w:divBdr>
    </w:div>
    <w:div w:id="13776760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0023">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427729">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20845">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731922">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855288">
      <w:bodyDiv w:val="1"/>
      <w:marLeft w:val="0"/>
      <w:marRight w:val="0"/>
      <w:marTop w:val="0"/>
      <w:marBottom w:val="0"/>
      <w:divBdr>
        <w:top w:val="none" w:sz="0" w:space="0" w:color="auto"/>
        <w:left w:val="none" w:sz="0" w:space="0" w:color="auto"/>
        <w:bottom w:val="none" w:sz="0" w:space="0" w:color="auto"/>
        <w:right w:val="none" w:sz="0" w:space="0" w:color="auto"/>
      </w:divBdr>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272200">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468687">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233441">
      <w:bodyDiv w:val="1"/>
      <w:marLeft w:val="0"/>
      <w:marRight w:val="0"/>
      <w:marTop w:val="0"/>
      <w:marBottom w:val="0"/>
      <w:divBdr>
        <w:top w:val="none" w:sz="0" w:space="0" w:color="auto"/>
        <w:left w:val="none" w:sz="0" w:space="0" w:color="auto"/>
        <w:bottom w:val="none" w:sz="0" w:space="0" w:color="auto"/>
        <w:right w:val="none" w:sz="0" w:space="0" w:color="auto"/>
      </w:divBdr>
    </w:div>
    <w:div w:id="142233577">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05128">
      <w:bodyDiv w:val="1"/>
      <w:marLeft w:val="0"/>
      <w:marRight w:val="0"/>
      <w:marTop w:val="0"/>
      <w:marBottom w:val="0"/>
      <w:divBdr>
        <w:top w:val="none" w:sz="0" w:space="0" w:color="auto"/>
        <w:left w:val="none" w:sz="0" w:space="0" w:color="auto"/>
        <w:bottom w:val="none" w:sz="0" w:space="0" w:color="auto"/>
        <w:right w:val="none" w:sz="0" w:space="0" w:color="auto"/>
      </w:divBdr>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2966619">
      <w:bodyDiv w:val="1"/>
      <w:marLeft w:val="0"/>
      <w:marRight w:val="0"/>
      <w:marTop w:val="0"/>
      <w:marBottom w:val="0"/>
      <w:divBdr>
        <w:top w:val="none" w:sz="0" w:space="0" w:color="auto"/>
        <w:left w:val="none" w:sz="0" w:space="0" w:color="auto"/>
        <w:bottom w:val="none" w:sz="0" w:space="0" w:color="auto"/>
        <w:right w:val="none" w:sz="0" w:space="0" w:color="auto"/>
      </w:divBdr>
    </w:div>
    <w:div w:id="14313376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051815">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051">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13004">
      <w:bodyDiv w:val="1"/>
      <w:marLeft w:val="0"/>
      <w:marRight w:val="0"/>
      <w:marTop w:val="0"/>
      <w:marBottom w:val="0"/>
      <w:divBdr>
        <w:top w:val="none" w:sz="0" w:space="0" w:color="auto"/>
        <w:left w:val="none" w:sz="0" w:space="0" w:color="auto"/>
        <w:bottom w:val="none" w:sz="0" w:space="0" w:color="auto"/>
        <w:right w:val="none" w:sz="0" w:space="0" w:color="auto"/>
      </w:divBdr>
      <w:divsChild>
        <w:div w:id="681205947">
          <w:marLeft w:val="0"/>
          <w:marRight w:val="0"/>
          <w:marTop w:val="0"/>
          <w:marBottom w:val="0"/>
          <w:divBdr>
            <w:top w:val="none" w:sz="0" w:space="0" w:color="auto"/>
            <w:left w:val="none" w:sz="0" w:space="0" w:color="auto"/>
            <w:bottom w:val="none" w:sz="0" w:space="0" w:color="auto"/>
            <w:right w:val="none" w:sz="0" w:space="0" w:color="auto"/>
          </w:divBdr>
        </w:div>
      </w:divsChild>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710679">
      <w:bodyDiv w:val="1"/>
      <w:marLeft w:val="0"/>
      <w:marRight w:val="0"/>
      <w:marTop w:val="0"/>
      <w:marBottom w:val="0"/>
      <w:divBdr>
        <w:top w:val="none" w:sz="0" w:space="0" w:color="auto"/>
        <w:left w:val="none" w:sz="0" w:space="0" w:color="auto"/>
        <w:bottom w:val="none" w:sz="0" w:space="0" w:color="auto"/>
        <w:right w:val="none" w:sz="0" w:space="0" w:color="auto"/>
      </w:divBdr>
    </w:div>
    <w:div w:id="144903960">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76802">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440689">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780186">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0093">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291911">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27470">
      <w:bodyDiv w:val="1"/>
      <w:marLeft w:val="0"/>
      <w:marRight w:val="0"/>
      <w:marTop w:val="0"/>
      <w:marBottom w:val="0"/>
      <w:divBdr>
        <w:top w:val="none" w:sz="0" w:space="0" w:color="auto"/>
        <w:left w:val="none" w:sz="0" w:space="0" w:color="auto"/>
        <w:bottom w:val="none" w:sz="0" w:space="0" w:color="auto"/>
        <w:right w:val="none" w:sz="0" w:space="0" w:color="auto"/>
      </w:divBdr>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24006">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793359">
      <w:bodyDiv w:val="1"/>
      <w:marLeft w:val="0"/>
      <w:marRight w:val="0"/>
      <w:marTop w:val="0"/>
      <w:marBottom w:val="0"/>
      <w:divBdr>
        <w:top w:val="none" w:sz="0" w:space="0" w:color="auto"/>
        <w:left w:val="none" w:sz="0" w:space="0" w:color="auto"/>
        <w:bottom w:val="none" w:sz="0" w:space="0" w:color="auto"/>
        <w:right w:val="none" w:sz="0" w:space="0" w:color="auto"/>
      </w:divBdr>
    </w:div>
    <w:div w:id="147864652">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064893">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01668">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792485">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562461">
      <w:bodyDiv w:val="1"/>
      <w:marLeft w:val="0"/>
      <w:marRight w:val="0"/>
      <w:marTop w:val="0"/>
      <w:marBottom w:val="0"/>
      <w:divBdr>
        <w:top w:val="none" w:sz="0" w:space="0" w:color="auto"/>
        <w:left w:val="none" w:sz="0" w:space="0" w:color="auto"/>
        <w:bottom w:val="none" w:sz="0" w:space="0" w:color="auto"/>
        <w:right w:val="none" w:sz="0" w:space="0" w:color="auto"/>
      </w:divBdr>
    </w:div>
    <w:div w:id="149636796">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642187">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223240">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04247">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1020987">
      <w:bodyDiv w:val="1"/>
      <w:marLeft w:val="0"/>
      <w:marRight w:val="0"/>
      <w:marTop w:val="0"/>
      <w:marBottom w:val="0"/>
      <w:divBdr>
        <w:top w:val="none" w:sz="0" w:space="0" w:color="auto"/>
        <w:left w:val="none" w:sz="0" w:space="0" w:color="auto"/>
        <w:bottom w:val="none" w:sz="0" w:space="0" w:color="auto"/>
        <w:right w:val="none" w:sz="0" w:space="0" w:color="auto"/>
      </w:divBdr>
    </w:div>
    <w:div w:id="151142725">
      <w:bodyDiv w:val="1"/>
      <w:marLeft w:val="0"/>
      <w:marRight w:val="0"/>
      <w:marTop w:val="0"/>
      <w:marBottom w:val="0"/>
      <w:divBdr>
        <w:top w:val="none" w:sz="0" w:space="0" w:color="auto"/>
        <w:left w:val="none" w:sz="0" w:space="0" w:color="auto"/>
        <w:bottom w:val="none" w:sz="0" w:space="0" w:color="auto"/>
        <w:right w:val="none" w:sz="0" w:space="0" w:color="auto"/>
      </w:divBdr>
    </w:div>
    <w:div w:id="151144477">
      <w:bodyDiv w:val="1"/>
      <w:marLeft w:val="0"/>
      <w:marRight w:val="0"/>
      <w:marTop w:val="0"/>
      <w:marBottom w:val="0"/>
      <w:divBdr>
        <w:top w:val="none" w:sz="0" w:space="0" w:color="auto"/>
        <w:left w:val="none" w:sz="0" w:space="0" w:color="auto"/>
        <w:bottom w:val="none" w:sz="0" w:space="0" w:color="auto"/>
        <w:right w:val="none" w:sz="0" w:space="0" w:color="auto"/>
      </w:divBdr>
    </w:div>
    <w:div w:id="151722850">
      <w:bodyDiv w:val="1"/>
      <w:marLeft w:val="0"/>
      <w:marRight w:val="0"/>
      <w:marTop w:val="0"/>
      <w:marBottom w:val="0"/>
      <w:divBdr>
        <w:top w:val="none" w:sz="0" w:space="0" w:color="auto"/>
        <w:left w:val="none" w:sz="0" w:space="0" w:color="auto"/>
        <w:bottom w:val="none" w:sz="0" w:space="0" w:color="auto"/>
        <w:right w:val="none" w:sz="0" w:space="0" w:color="auto"/>
      </w:divBdr>
    </w:div>
    <w:div w:id="151988806">
      <w:bodyDiv w:val="1"/>
      <w:marLeft w:val="0"/>
      <w:marRight w:val="0"/>
      <w:marTop w:val="0"/>
      <w:marBottom w:val="0"/>
      <w:divBdr>
        <w:top w:val="none" w:sz="0" w:space="0" w:color="auto"/>
        <w:left w:val="none" w:sz="0" w:space="0" w:color="auto"/>
        <w:bottom w:val="none" w:sz="0" w:space="0" w:color="auto"/>
        <w:right w:val="none" w:sz="0" w:space="0" w:color="auto"/>
      </w:divBdr>
    </w:div>
    <w:div w:id="151989224">
      <w:bodyDiv w:val="1"/>
      <w:marLeft w:val="0"/>
      <w:marRight w:val="0"/>
      <w:marTop w:val="0"/>
      <w:marBottom w:val="0"/>
      <w:divBdr>
        <w:top w:val="none" w:sz="0" w:space="0" w:color="auto"/>
        <w:left w:val="none" w:sz="0" w:space="0" w:color="auto"/>
        <w:bottom w:val="none" w:sz="0" w:space="0" w:color="auto"/>
        <w:right w:val="none" w:sz="0" w:space="0" w:color="auto"/>
      </w:divBdr>
    </w:div>
    <w:div w:id="152064396">
      <w:bodyDiv w:val="1"/>
      <w:marLeft w:val="0"/>
      <w:marRight w:val="0"/>
      <w:marTop w:val="0"/>
      <w:marBottom w:val="0"/>
      <w:divBdr>
        <w:top w:val="none" w:sz="0" w:space="0" w:color="auto"/>
        <w:left w:val="none" w:sz="0" w:space="0" w:color="auto"/>
        <w:bottom w:val="none" w:sz="0" w:space="0" w:color="auto"/>
        <w:right w:val="none" w:sz="0" w:space="0" w:color="auto"/>
      </w:divBdr>
    </w:div>
    <w:div w:id="152114511">
      <w:bodyDiv w:val="1"/>
      <w:marLeft w:val="0"/>
      <w:marRight w:val="0"/>
      <w:marTop w:val="0"/>
      <w:marBottom w:val="0"/>
      <w:divBdr>
        <w:top w:val="none" w:sz="0" w:space="0" w:color="auto"/>
        <w:left w:val="none" w:sz="0" w:space="0" w:color="auto"/>
        <w:bottom w:val="none" w:sz="0" w:space="0" w:color="auto"/>
        <w:right w:val="none" w:sz="0" w:space="0" w:color="auto"/>
      </w:divBdr>
    </w:div>
    <w:div w:id="152181452">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332199">
      <w:bodyDiv w:val="1"/>
      <w:marLeft w:val="0"/>
      <w:marRight w:val="0"/>
      <w:marTop w:val="0"/>
      <w:marBottom w:val="0"/>
      <w:divBdr>
        <w:top w:val="none" w:sz="0" w:space="0" w:color="auto"/>
        <w:left w:val="none" w:sz="0" w:space="0" w:color="auto"/>
        <w:bottom w:val="none" w:sz="0" w:space="0" w:color="auto"/>
        <w:right w:val="none" w:sz="0" w:space="0" w:color="auto"/>
      </w:divBdr>
    </w:div>
    <w:div w:id="152376189">
      <w:bodyDiv w:val="1"/>
      <w:marLeft w:val="0"/>
      <w:marRight w:val="0"/>
      <w:marTop w:val="0"/>
      <w:marBottom w:val="0"/>
      <w:divBdr>
        <w:top w:val="none" w:sz="0" w:space="0" w:color="auto"/>
        <w:left w:val="none" w:sz="0" w:space="0" w:color="auto"/>
        <w:bottom w:val="none" w:sz="0" w:space="0" w:color="auto"/>
        <w:right w:val="none" w:sz="0" w:space="0" w:color="auto"/>
      </w:divBdr>
    </w:div>
    <w:div w:id="152380161">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299229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1275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693216">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035705">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153013">
      <w:bodyDiv w:val="1"/>
      <w:marLeft w:val="0"/>
      <w:marRight w:val="0"/>
      <w:marTop w:val="0"/>
      <w:marBottom w:val="0"/>
      <w:divBdr>
        <w:top w:val="none" w:sz="0" w:space="0" w:color="auto"/>
        <w:left w:val="none" w:sz="0" w:space="0" w:color="auto"/>
        <w:bottom w:val="none" w:sz="0" w:space="0" w:color="auto"/>
        <w:right w:val="none" w:sz="0" w:space="0" w:color="auto"/>
      </w:divBdr>
    </w:div>
    <w:div w:id="154421985">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52376">
      <w:bodyDiv w:val="1"/>
      <w:marLeft w:val="0"/>
      <w:marRight w:val="0"/>
      <w:marTop w:val="0"/>
      <w:marBottom w:val="0"/>
      <w:divBdr>
        <w:top w:val="none" w:sz="0" w:space="0" w:color="auto"/>
        <w:left w:val="none" w:sz="0" w:space="0" w:color="auto"/>
        <w:bottom w:val="none" w:sz="0" w:space="0" w:color="auto"/>
        <w:right w:val="none" w:sz="0" w:space="0" w:color="auto"/>
      </w:divBdr>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221033">
      <w:bodyDiv w:val="1"/>
      <w:marLeft w:val="0"/>
      <w:marRight w:val="0"/>
      <w:marTop w:val="0"/>
      <w:marBottom w:val="0"/>
      <w:divBdr>
        <w:top w:val="none" w:sz="0" w:space="0" w:color="auto"/>
        <w:left w:val="none" w:sz="0" w:space="0" w:color="auto"/>
        <w:bottom w:val="none" w:sz="0" w:space="0" w:color="auto"/>
        <w:right w:val="none" w:sz="0" w:space="0" w:color="auto"/>
      </w:divBdr>
    </w:div>
    <w:div w:id="155344393">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462445">
      <w:bodyDiv w:val="1"/>
      <w:marLeft w:val="0"/>
      <w:marRight w:val="0"/>
      <w:marTop w:val="0"/>
      <w:marBottom w:val="0"/>
      <w:divBdr>
        <w:top w:val="none" w:sz="0" w:space="0" w:color="auto"/>
        <w:left w:val="none" w:sz="0" w:space="0" w:color="auto"/>
        <w:bottom w:val="none" w:sz="0" w:space="0" w:color="auto"/>
        <w:right w:val="none" w:sz="0" w:space="0" w:color="auto"/>
      </w:divBdr>
    </w:div>
    <w:div w:id="155463998">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09318">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727760">
      <w:bodyDiv w:val="1"/>
      <w:marLeft w:val="0"/>
      <w:marRight w:val="0"/>
      <w:marTop w:val="0"/>
      <w:marBottom w:val="0"/>
      <w:divBdr>
        <w:top w:val="none" w:sz="0" w:space="0" w:color="auto"/>
        <w:left w:val="none" w:sz="0" w:space="0" w:color="auto"/>
        <w:bottom w:val="none" w:sz="0" w:space="0" w:color="auto"/>
        <w:right w:val="none" w:sz="0" w:space="0" w:color="auto"/>
      </w:divBdr>
    </w:div>
    <w:div w:id="155846143">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5925979">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67748">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576153">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7694336">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271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8616122">
      <w:bodyDiv w:val="1"/>
      <w:marLeft w:val="0"/>
      <w:marRight w:val="0"/>
      <w:marTop w:val="0"/>
      <w:marBottom w:val="0"/>
      <w:divBdr>
        <w:top w:val="none" w:sz="0" w:space="0" w:color="auto"/>
        <w:left w:val="none" w:sz="0" w:space="0" w:color="auto"/>
        <w:bottom w:val="none" w:sz="0" w:space="0" w:color="auto"/>
        <w:right w:val="none" w:sz="0" w:space="0" w:color="auto"/>
      </w:divBdr>
    </w:div>
    <w:div w:id="159008014">
      <w:bodyDiv w:val="1"/>
      <w:marLeft w:val="0"/>
      <w:marRight w:val="0"/>
      <w:marTop w:val="0"/>
      <w:marBottom w:val="0"/>
      <w:divBdr>
        <w:top w:val="none" w:sz="0" w:space="0" w:color="auto"/>
        <w:left w:val="none" w:sz="0" w:space="0" w:color="auto"/>
        <w:bottom w:val="none" w:sz="0" w:space="0" w:color="auto"/>
        <w:right w:val="none" w:sz="0" w:space="0" w:color="auto"/>
      </w:divBdr>
    </w:div>
    <w:div w:id="159079558">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43965">
      <w:bodyDiv w:val="1"/>
      <w:marLeft w:val="0"/>
      <w:marRight w:val="0"/>
      <w:marTop w:val="0"/>
      <w:marBottom w:val="0"/>
      <w:divBdr>
        <w:top w:val="none" w:sz="0" w:space="0" w:color="auto"/>
        <w:left w:val="none" w:sz="0" w:space="0" w:color="auto"/>
        <w:bottom w:val="none" w:sz="0" w:space="0" w:color="auto"/>
        <w:right w:val="none" w:sz="0" w:space="0" w:color="auto"/>
      </w:divBdr>
    </w:div>
    <w:div w:id="159547020">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59857743">
      <w:bodyDiv w:val="1"/>
      <w:marLeft w:val="0"/>
      <w:marRight w:val="0"/>
      <w:marTop w:val="0"/>
      <w:marBottom w:val="0"/>
      <w:divBdr>
        <w:top w:val="none" w:sz="0" w:space="0" w:color="auto"/>
        <w:left w:val="none" w:sz="0" w:space="0" w:color="auto"/>
        <w:bottom w:val="none" w:sz="0" w:space="0" w:color="auto"/>
        <w:right w:val="none" w:sz="0" w:space="0" w:color="auto"/>
      </w:divBdr>
    </w:div>
    <w:div w:id="159974024">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199432">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390936">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01451">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53111">
      <w:bodyDiv w:val="1"/>
      <w:marLeft w:val="0"/>
      <w:marRight w:val="0"/>
      <w:marTop w:val="0"/>
      <w:marBottom w:val="0"/>
      <w:divBdr>
        <w:top w:val="none" w:sz="0" w:space="0" w:color="auto"/>
        <w:left w:val="none" w:sz="0" w:space="0" w:color="auto"/>
        <w:bottom w:val="none" w:sz="0" w:space="0" w:color="auto"/>
        <w:right w:val="none" w:sz="0" w:space="0" w:color="auto"/>
      </w:divBdr>
    </w:div>
    <w:div w:id="16085477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311746">
      <w:bodyDiv w:val="1"/>
      <w:marLeft w:val="0"/>
      <w:marRight w:val="0"/>
      <w:marTop w:val="0"/>
      <w:marBottom w:val="0"/>
      <w:divBdr>
        <w:top w:val="none" w:sz="0" w:space="0" w:color="auto"/>
        <w:left w:val="none" w:sz="0" w:space="0" w:color="auto"/>
        <w:bottom w:val="none" w:sz="0" w:space="0" w:color="auto"/>
        <w:right w:val="none" w:sz="0" w:space="0" w:color="auto"/>
      </w:divBdr>
    </w:div>
    <w:div w:id="161430643">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629361">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085466">
      <w:bodyDiv w:val="1"/>
      <w:marLeft w:val="0"/>
      <w:marRight w:val="0"/>
      <w:marTop w:val="0"/>
      <w:marBottom w:val="0"/>
      <w:divBdr>
        <w:top w:val="none" w:sz="0" w:space="0" w:color="auto"/>
        <w:left w:val="none" w:sz="0" w:space="0" w:color="auto"/>
        <w:bottom w:val="none" w:sz="0" w:space="0" w:color="auto"/>
        <w:right w:val="none" w:sz="0" w:space="0" w:color="auto"/>
      </w:divBdr>
    </w:div>
    <w:div w:id="162209152">
      <w:bodyDiv w:val="1"/>
      <w:marLeft w:val="0"/>
      <w:marRight w:val="0"/>
      <w:marTop w:val="0"/>
      <w:marBottom w:val="0"/>
      <w:divBdr>
        <w:top w:val="none" w:sz="0" w:space="0" w:color="auto"/>
        <w:left w:val="none" w:sz="0" w:space="0" w:color="auto"/>
        <w:bottom w:val="none" w:sz="0" w:space="0" w:color="auto"/>
        <w:right w:val="none" w:sz="0" w:space="0" w:color="auto"/>
      </w:divBdr>
    </w:div>
    <w:div w:id="162401460">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665505">
      <w:bodyDiv w:val="1"/>
      <w:marLeft w:val="0"/>
      <w:marRight w:val="0"/>
      <w:marTop w:val="0"/>
      <w:marBottom w:val="0"/>
      <w:divBdr>
        <w:top w:val="none" w:sz="0" w:space="0" w:color="auto"/>
        <w:left w:val="none" w:sz="0" w:space="0" w:color="auto"/>
        <w:bottom w:val="none" w:sz="0" w:space="0" w:color="auto"/>
        <w:right w:val="none" w:sz="0" w:space="0" w:color="auto"/>
      </w:divBdr>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173867">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369668">
      <w:bodyDiv w:val="1"/>
      <w:marLeft w:val="0"/>
      <w:marRight w:val="0"/>
      <w:marTop w:val="0"/>
      <w:marBottom w:val="0"/>
      <w:divBdr>
        <w:top w:val="none" w:sz="0" w:space="0" w:color="auto"/>
        <w:left w:val="none" w:sz="0" w:space="0" w:color="auto"/>
        <w:bottom w:val="none" w:sz="0" w:space="0" w:color="auto"/>
        <w:right w:val="none" w:sz="0" w:space="0" w:color="auto"/>
      </w:divBdr>
    </w:div>
    <w:div w:id="164445750">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4589819">
      <w:bodyDiv w:val="1"/>
      <w:marLeft w:val="0"/>
      <w:marRight w:val="0"/>
      <w:marTop w:val="0"/>
      <w:marBottom w:val="0"/>
      <w:divBdr>
        <w:top w:val="none" w:sz="0" w:space="0" w:color="auto"/>
        <w:left w:val="none" w:sz="0" w:space="0" w:color="auto"/>
        <w:bottom w:val="none" w:sz="0" w:space="0" w:color="auto"/>
        <w:right w:val="none" w:sz="0" w:space="0" w:color="auto"/>
      </w:divBdr>
    </w:div>
    <w:div w:id="165020437">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19397">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0147">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5557832">
      <w:bodyDiv w:val="1"/>
      <w:marLeft w:val="0"/>
      <w:marRight w:val="0"/>
      <w:marTop w:val="0"/>
      <w:marBottom w:val="0"/>
      <w:divBdr>
        <w:top w:val="none" w:sz="0" w:space="0" w:color="auto"/>
        <w:left w:val="none" w:sz="0" w:space="0" w:color="auto"/>
        <w:bottom w:val="none" w:sz="0" w:space="0" w:color="auto"/>
        <w:right w:val="none" w:sz="0" w:space="0" w:color="auto"/>
      </w:divBdr>
    </w:div>
    <w:div w:id="165558275">
      <w:bodyDiv w:val="1"/>
      <w:marLeft w:val="0"/>
      <w:marRight w:val="0"/>
      <w:marTop w:val="0"/>
      <w:marBottom w:val="0"/>
      <w:divBdr>
        <w:top w:val="none" w:sz="0" w:space="0" w:color="auto"/>
        <w:left w:val="none" w:sz="0" w:space="0" w:color="auto"/>
        <w:bottom w:val="none" w:sz="0" w:space="0" w:color="auto"/>
        <w:right w:val="none" w:sz="0" w:space="0" w:color="auto"/>
      </w:divBdr>
    </w:div>
    <w:div w:id="165636596">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740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478346">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559361">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678688">
      <w:bodyDiv w:val="1"/>
      <w:marLeft w:val="0"/>
      <w:marRight w:val="0"/>
      <w:marTop w:val="0"/>
      <w:marBottom w:val="0"/>
      <w:divBdr>
        <w:top w:val="none" w:sz="0" w:space="0" w:color="auto"/>
        <w:left w:val="none" w:sz="0" w:space="0" w:color="auto"/>
        <w:bottom w:val="none" w:sz="0" w:space="0" w:color="auto"/>
        <w:right w:val="none" w:sz="0" w:space="0" w:color="auto"/>
      </w:divBdr>
    </w:div>
    <w:div w:id="166866225">
      <w:bodyDiv w:val="1"/>
      <w:marLeft w:val="0"/>
      <w:marRight w:val="0"/>
      <w:marTop w:val="0"/>
      <w:marBottom w:val="0"/>
      <w:divBdr>
        <w:top w:val="none" w:sz="0" w:space="0" w:color="auto"/>
        <w:left w:val="none" w:sz="0" w:space="0" w:color="auto"/>
        <w:bottom w:val="none" w:sz="0" w:space="0" w:color="auto"/>
        <w:right w:val="none" w:sz="0" w:space="0" w:color="auto"/>
      </w:divBdr>
    </w:div>
    <w:div w:id="166868854">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790060">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7984014">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645872">
      <w:bodyDiv w:val="1"/>
      <w:marLeft w:val="0"/>
      <w:marRight w:val="0"/>
      <w:marTop w:val="0"/>
      <w:marBottom w:val="0"/>
      <w:divBdr>
        <w:top w:val="none" w:sz="0" w:space="0" w:color="auto"/>
        <w:left w:val="none" w:sz="0" w:space="0" w:color="auto"/>
        <w:bottom w:val="none" w:sz="0" w:space="0" w:color="auto"/>
        <w:right w:val="none" w:sz="0" w:space="0" w:color="auto"/>
      </w:divBdr>
    </w:div>
    <w:div w:id="168718881">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24584">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5267">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292775">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59744">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528902">
      <w:bodyDiv w:val="1"/>
      <w:marLeft w:val="0"/>
      <w:marRight w:val="0"/>
      <w:marTop w:val="0"/>
      <w:marBottom w:val="0"/>
      <w:divBdr>
        <w:top w:val="none" w:sz="0" w:space="0" w:color="auto"/>
        <w:left w:val="none" w:sz="0" w:space="0" w:color="auto"/>
        <w:bottom w:val="none" w:sz="0" w:space="0" w:color="auto"/>
        <w:right w:val="none" w:sz="0" w:space="0" w:color="auto"/>
      </w:divBdr>
    </w:div>
    <w:div w:id="170531112">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5980">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43446">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189185">
      <w:bodyDiv w:val="1"/>
      <w:marLeft w:val="0"/>
      <w:marRight w:val="0"/>
      <w:marTop w:val="0"/>
      <w:marBottom w:val="0"/>
      <w:divBdr>
        <w:top w:val="none" w:sz="0" w:space="0" w:color="auto"/>
        <w:left w:val="none" w:sz="0" w:space="0" w:color="auto"/>
        <w:bottom w:val="none" w:sz="0" w:space="0" w:color="auto"/>
        <w:right w:val="none" w:sz="0" w:space="0" w:color="auto"/>
      </w:divBdr>
    </w:div>
    <w:div w:id="171259209">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402">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07153">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577669">
      <w:bodyDiv w:val="1"/>
      <w:marLeft w:val="0"/>
      <w:marRight w:val="0"/>
      <w:marTop w:val="0"/>
      <w:marBottom w:val="0"/>
      <w:divBdr>
        <w:top w:val="none" w:sz="0" w:space="0" w:color="auto"/>
        <w:left w:val="none" w:sz="0" w:space="0" w:color="auto"/>
        <w:bottom w:val="none" w:sz="0" w:space="0" w:color="auto"/>
        <w:right w:val="none" w:sz="0" w:space="0" w:color="auto"/>
      </w:divBdr>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038058">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3768543">
      <w:bodyDiv w:val="1"/>
      <w:marLeft w:val="0"/>
      <w:marRight w:val="0"/>
      <w:marTop w:val="0"/>
      <w:marBottom w:val="0"/>
      <w:divBdr>
        <w:top w:val="none" w:sz="0" w:space="0" w:color="auto"/>
        <w:left w:val="none" w:sz="0" w:space="0" w:color="auto"/>
        <w:bottom w:val="none" w:sz="0" w:space="0" w:color="auto"/>
        <w:right w:val="none" w:sz="0" w:space="0" w:color="auto"/>
      </w:divBdr>
    </w:div>
    <w:div w:id="173881015">
      <w:bodyDiv w:val="1"/>
      <w:marLeft w:val="0"/>
      <w:marRight w:val="0"/>
      <w:marTop w:val="0"/>
      <w:marBottom w:val="0"/>
      <w:divBdr>
        <w:top w:val="none" w:sz="0" w:space="0" w:color="auto"/>
        <w:left w:val="none" w:sz="0" w:space="0" w:color="auto"/>
        <w:bottom w:val="none" w:sz="0" w:space="0" w:color="auto"/>
        <w:right w:val="none" w:sz="0" w:space="0" w:color="auto"/>
      </w:divBdr>
    </w:div>
    <w:div w:id="174030378">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22461">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20120">
      <w:bodyDiv w:val="1"/>
      <w:marLeft w:val="0"/>
      <w:marRight w:val="0"/>
      <w:marTop w:val="0"/>
      <w:marBottom w:val="0"/>
      <w:divBdr>
        <w:top w:val="none" w:sz="0" w:space="0" w:color="auto"/>
        <w:left w:val="none" w:sz="0" w:space="0" w:color="auto"/>
        <w:bottom w:val="none" w:sz="0" w:space="0" w:color="auto"/>
        <w:right w:val="none" w:sz="0" w:space="0" w:color="auto"/>
      </w:divBdr>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195120">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658323">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5970217">
      <w:bodyDiv w:val="1"/>
      <w:marLeft w:val="0"/>
      <w:marRight w:val="0"/>
      <w:marTop w:val="0"/>
      <w:marBottom w:val="0"/>
      <w:divBdr>
        <w:top w:val="none" w:sz="0" w:space="0" w:color="auto"/>
        <w:left w:val="none" w:sz="0" w:space="0" w:color="auto"/>
        <w:bottom w:val="none" w:sz="0" w:space="0" w:color="auto"/>
        <w:right w:val="none" w:sz="0" w:space="0" w:color="auto"/>
      </w:divBdr>
    </w:div>
    <w:div w:id="175971026">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236678">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3681">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6621713">
      <w:bodyDiv w:val="1"/>
      <w:marLeft w:val="0"/>
      <w:marRight w:val="0"/>
      <w:marTop w:val="0"/>
      <w:marBottom w:val="0"/>
      <w:divBdr>
        <w:top w:val="none" w:sz="0" w:space="0" w:color="auto"/>
        <w:left w:val="none" w:sz="0" w:space="0" w:color="auto"/>
        <w:bottom w:val="none" w:sz="0" w:space="0" w:color="auto"/>
        <w:right w:val="none" w:sz="0" w:space="0" w:color="auto"/>
      </w:divBdr>
    </w:div>
    <w:div w:id="176817560">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237527">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47359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8813103">
      <w:bodyDiv w:val="1"/>
      <w:marLeft w:val="0"/>
      <w:marRight w:val="0"/>
      <w:marTop w:val="0"/>
      <w:marBottom w:val="0"/>
      <w:divBdr>
        <w:top w:val="none" w:sz="0" w:space="0" w:color="auto"/>
        <w:left w:val="none" w:sz="0" w:space="0" w:color="auto"/>
        <w:bottom w:val="none" w:sz="0" w:space="0" w:color="auto"/>
        <w:right w:val="none" w:sz="0" w:space="0" w:color="auto"/>
      </w:divBdr>
    </w:div>
    <w:div w:id="178858907">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320753">
      <w:bodyDiv w:val="1"/>
      <w:marLeft w:val="0"/>
      <w:marRight w:val="0"/>
      <w:marTop w:val="0"/>
      <w:marBottom w:val="0"/>
      <w:divBdr>
        <w:top w:val="none" w:sz="0" w:space="0" w:color="auto"/>
        <w:left w:val="none" w:sz="0" w:space="0" w:color="auto"/>
        <w:bottom w:val="none" w:sz="0" w:space="0" w:color="auto"/>
        <w:right w:val="none" w:sz="0" w:space="0" w:color="auto"/>
      </w:divBdr>
    </w:div>
    <w:div w:id="179468764">
      <w:bodyDiv w:val="1"/>
      <w:marLeft w:val="0"/>
      <w:marRight w:val="0"/>
      <w:marTop w:val="0"/>
      <w:marBottom w:val="0"/>
      <w:divBdr>
        <w:top w:val="none" w:sz="0" w:space="0" w:color="auto"/>
        <w:left w:val="none" w:sz="0" w:space="0" w:color="auto"/>
        <w:bottom w:val="none" w:sz="0" w:space="0" w:color="auto"/>
        <w:right w:val="none" w:sz="0" w:space="0" w:color="auto"/>
      </w:divBdr>
    </w:div>
    <w:div w:id="17958958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164256">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0903269">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170954">
      <w:bodyDiv w:val="1"/>
      <w:marLeft w:val="0"/>
      <w:marRight w:val="0"/>
      <w:marTop w:val="0"/>
      <w:marBottom w:val="0"/>
      <w:divBdr>
        <w:top w:val="none" w:sz="0" w:space="0" w:color="auto"/>
        <w:left w:val="none" w:sz="0" w:space="0" w:color="auto"/>
        <w:bottom w:val="none" w:sz="0" w:space="0" w:color="auto"/>
        <w:right w:val="none" w:sz="0" w:space="0" w:color="auto"/>
      </w:divBdr>
    </w:div>
    <w:div w:id="181404498">
      <w:bodyDiv w:val="1"/>
      <w:marLeft w:val="0"/>
      <w:marRight w:val="0"/>
      <w:marTop w:val="0"/>
      <w:marBottom w:val="0"/>
      <w:divBdr>
        <w:top w:val="none" w:sz="0" w:space="0" w:color="auto"/>
        <w:left w:val="none" w:sz="0" w:space="0" w:color="auto"/>
        <w:bottom w:val="none" w:sz="0" w:space="0" w:color="auto"/>
        <w:right w:val="none" w:sz="0" w:space="0" w:color="auto"/>
      </w:divBdr>
    </w:div>
    <w:div w:id="181549430">
      <w:bodyDiv w:val="1"/>
      <w:marLeft w:val="0"/>
      <w:marRight w:val="0"/>
      <w:marTop w:val="0"/>
      <w:marBottom w:val="0"/>
      <w:divBdr>
        <w:top w:val="none" w:sz="0" w:space="0" w:color="auto"/>
        <w:left w:val="none" w:sz="0" w:space="0" w:color="auto"/>
        <w:bottom w:val="none" w:sz="0" w:space="0" w:color="auto"/>
        <w:right w:val="none" w:sz="0" w:space="0" w:color="auto"/>
      </w:divBdr>
    </w:div>
    <w:div w:id="181748100">
      <w:bodyDiv w:val="1"/>
      <w:marLeft w:val="0"/>
      <w:marRight w:val="0"/>
      <w:marTop w:val="0"/>
      <w:marBottom w:val="0"/>
      <w:divBdr>
        <w:top w:val="none" w:sz="0" w:space="0" w:color="auto"/>
        <w:left w:val="none" w:sz="0" w:space="0" w:color="auto"/>
        <w:bottom w:val="none" w:sz="0" w:space="0" w:color="auto"/>
        <w:right w:val="none" w:sz="0" w:space="0" w:color="auto"/>
      </w:divBdr>
    </w:div>
    <w:div w:id="181821750">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401050">
      <w:bodyDiv w:val="1"/>
      <w:marLeft w:val="0"/>
      <w:marRight w:val="0"/>
      <w:marTop w:val="0"/>
      <w:marBottom w:val="0"/>
      <w:divBdr>
        <w:top w:val="none" w:sz="0" w:space="0" w:color="auto"/>
        <w:left w:val="none" w:sz="0" w:space="0" w:color="auto"/>
        <w:bottom w:val="none" w:sz="0" w:space="0" w:color="auto"/>
        <w:right w:val="none" w:sz="0" w:space="0" w:color="auto"/>
      </w:divBdr>
    </w:div>
    <w:div w:id="182522633">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440377">
      <w:bodyDiv w:val="1"/>
      <w:marLeft w:val="0"/>
      <w:marRight w:val="0"/>
      <w:marTop w:val="0"/>
      <w:marBottom w:val="0"/>
      <w:divBdr>
        <w:top w:val="none" w:sz="0" w:space="0" w:color="auto"/>
        <w:left w:val="none" w:sz="0" w:space="0" w:color="auto"/>
        <w:bottom w:val="none" w:sz="0" w:space="0" w:color="auto"/>
        <w:right w:val="none" w:sz="0" w:space="0" w:color="auto"/>
      </w:divBdr>
    </w:div>
    <w:div w:id="183519836">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099590">
      <w:bodyDiv w:val="1"/>
      <w:marLeft w:val="0"/>
      <w:marRight w:val="0"/>
      <w:marTop w:val="0"/>
      <w:marBottom w:val="0"/>
      <w:divBdr>
        <w:top w:val="none" w:sz="0" w:space="0" w:color="auto"/>
        <w:left w:val="none" w:sz="0" w:space="0" w:color="auto"/>
        <w:bottom w:val="none" w:sz="0" w:space="0" w:color="auto"/>
        <w:right w:val="none" w:sz="0" w:space="0" w:color="auto"/>
      </w:divBdr>
    </w:div>
    <w:div w:id="184101416">
      <w:bodyDiv w:val="1"/>
      <w:marLeft w:val="0"/>
      <w:marRight w:val="0"/>
      <w:marTop w:val="0"/>
      <w:marBottom w:val="0"/>
      <w:divBdr>
        <w:top w:val="none" w:sz="0" w:space="0" w:color="auto"/>
        <w:left w:val="none" w:sz="0" w:space="0" w:color="auto"/>
        <w:bottom w:val="none" w:sz="0" w:space="0" w:color="auto"/>
        <w:right w:val="none" w:sz="0" w:space="0" w:color="auto"/>
      </w:divBdr>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65108">
      <w:bodyDiv w:val="1"/>
      <w:marLeft w:val="0"/>
      <w:marRight w:val="0"/>
      <w:marTop w:val="0"/>
      <w:marBottom w:val="0"/>
      <w:divBdr>
        <w:top w:val="none" w:sz="0" w:space="0" w:color="auto"/>
        <w:left w:val="none" w:sz="0" w:space="0" w:color="auto"/>
        <w:bottom w:val="none" w:sz="0" w:space="0" w:color="auto"/>
        <w:right w:val="none" w:sz="0" w:space="0" w:color="auto"/>
      </w:divBdr>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491227">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560336">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4680755">
      <w:bodyDiv w:val="1"/>
      <w:marLeft w:val="0"/>
      <w:marRight w:val="0"/>
      <w:marTop w:val="0"/>
      <w:marBottom w:val="0"/>
      <w:divBdr>
        <w:top w:val="none" w:sz="0" w:space="0" w:color="auto"/>
        <w:left w:val="none" w:sz="0" w:space="0" w:color="auto"/>
        <w:bottom w:val="none" w:sz="0" w:space="0" w:color="auto"/>
        <w:right w:val="none" w:sz="0" w:space="0" w:color="auto"/>
      </w:divBdr>
    </w:div>
    <w:div w:id="18494833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16957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363199">
      <w:bodyDiv w:val="1"/>
      <w:marLeft w:val="0"/>
      <w:marRight w:val="0"/>
      <w:marTop w:val="0"/>
      <w:marBottom w:val="0"/>
      <w:divBdr>
        <w:top w:val="none" w:sz="0" w:space="0" w:color="auto"/>
        <w:left w:val="none" w:sz="0" w:space="0" w:color="auto"/>
        <w:bottom w:val="none" w:sz="0" w:space="0" w:color="auto"/>
        <w:right w:val="none" w:sz="0" w:space="0" w:color="auto"/>
      </w:divBdr>
    </w:div>
    <w:div w:id="185608132">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5826980">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254462">
      <w:bodyDiv w:val="1"/>
      <w:marLeft w:val="0"/>
      <w:marRight w:val="0"/>
      <w:marTop w:val="0"/>
      <w:marBottom w:val="0"/>
      <w:divBdr>
        <w:top w:val="none" w:sz="0" w:space="0" w:color="auto"/>
        <w:left w:val="none" w:sz="0" w:space="0" w:color="auto"/>
        <w:bottom w:val="none" w:sz="0" w:space="0" w:color="auto"/>
        <w:right w:val="none" w:sz="0" w:space="0" w:color="auto"/>
      </w:divBdr>
    </w:div>
    <w:div w:id="18625900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454677">
      <w:bodyDiv w:val="1"/>
      <w:marLeft w:val="0"/>
      <w:marRight w:val="0"/>
      <w:marTop w:val="0"/>
      <w:marBottom w:val="0"/>
      <w:divBdr>
        <w:top w:val="none" w:sz="0" w:space="0" w:color="auto"/>
        <w:left w:val="none" w:sz="0" w:space="0" w:color="auto"/>
        <w:bottom w:val="none" w:sz="0" w:space="0" w:color="auto"/>
        <w:right w:val="none" w:sz="0" w:space="0" w:color="auto"/>
      </w:divBdr>
    </w:div>
    <w:div w:id="18660426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6718587">
      <w:bodyDiv w:val="1"/>
      <w:marLeft w:val="0"/>
      <w:marRight w:val="0"/>
      <w:marTop w:val="0"/>
      <w:marBottom w:val="0"/>
      <w:divBdr>
        <w:top w:val="none" w:sz="0" w:space="0" w:color="auto"/>
        <w:left w:val="none" w:sz="0" w:space="0" w:color="auto"/>
        <w:bottom w:val="none" w:sz="0" w:space="0" w:color="auto"/>
        <w:right w:val="none" w:sz="0" w:space="0" w:color="auto"/>
      </w:divBdr>
    </w:div>
    <w:div w:id="186793500">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1641">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65256">
      <w:bodyDiv w:val="1"/>
      <w:marLeft w:val="0"/>
      <w:marRight w:val="0"/>
      <w:marTop w:val="0"/>
      <w:marBottom w:val="0"/>
      <w:divBdr>
        <w:top w:val="none" w:sz="0" w:space="0" w:color="auto"/>
        <w:left w:val="none" w:sz="0" w:space="0" w:color="auto"/>
        <w:bottom w:val="none" w:sz="0" w:space="0" w:color="auto"/>
        <w:right w:val="none" w:sz="0" w:space="0" w:color="auto"/>
      </w:divBdr>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107973">
      <w:bodyDiv w:val="1"/>
      <w:marLeft w:val="0"/>
      <w:marRight w:val="0"/>
      <w:marTop w:val="0"/>
      <w:marBottom w:val="0"/>
      <w:divBdr>
        <w:top w:val="none" w:sz="0" w:space="0" w:color="auto"/>
        <w:left w:val="none" w:sz="0" w:space="0" w:color="auto"/>
        <w:bottom w:val="none" w:sz="0" w:space="0" w:color="auto"/>
        <w:right w:val="none" w:sz="0" w:space="0" w:color="auto"/>
      </w:divBdr>
    </w:div>
    <w:div w:id="188179213">
      <w:bodyDiv w:val="1"/>
      <w:marLeft w:val="0"/>
      <w:marRight w:val="0"/>
      <w:marTop w:val="0"/>
      <w:marBottom w:val="0"/>
      <w:divBdr>
        <w:top w:val="none" w:sz="0" w:space="0" w:color="auto"/>
        <w:left w:val="none" w:sz="0" w:space="0" w:color="auto"/>
        <w:bottom w:val="none" w:sz="0" w:space="0" w:color="auto"/>
        <w:right w:val="none" w:sz="0" w:space="0" w:color="auto"/>
      </w:divBdr>
    </w:div>
    <w:div w:id="18822651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378441">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8881973">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89219945">
      <w:bodyDiv w:val="1"/>
      <w:marLeft w:val="0"/>
      <w:marRight w:val="0"/>
      <w:marTop w:val="0"/>
      <w:marBottom w:val="0"/>
      <w:divBdr>
        <w:top w:val="none" w:sz="0" w:space="0" w:color="auto"/>
        <w:left w:val="none" w:sz="0" w:space="0" w:color="auto"/>
        <w:bottom w:val="none" w:sz="0" w:space="0" w:color="auto"/>
        <w:right w:val="none" w:sz="0" w:space="0" w:color="auto"/>
      </w:divBdr>
    </w:div>
    <w:div w:id="189488327">
      <w:bodyDiv w:val="1"/>
      <w:marLeft w:val="0"/>
      <w:marRight w:val="0"/>
      <w:marTop w:val="0"/>
      <w:marBottom w:val="0"/>
      <w:divBdr>
        <w:top w:val="none" w:sz="0" w:space="0" w:color="auto"/>
        <w:left w:val="none" w:sz="0" w:space="0" w:color="auto"/>
        <w:bottom w:val="none" w:sz="0" w:space="0" w:color="auto"/>
        <w:right w:val="none" w:sz="0" w:space="0" w:color="auto"/>
      </w:divBdr>
    </w:div>
    <w:div w:id="189993899">
      <w:bodyDiv w:val="1"/>
      <w:marLeft w:val="0"/>
      <w:marRight w:val="0"/>
      <w:marTop w:val="0"/>
      <w:marBottom w:val="0"/>
      <w:divBdr>
        <w:top w:val="none" w:sz="0" w:space="0" w:color="auto"/>
        <w:left w:val="none" w:sz="0" w:space="0" w:color="auto"/>
        <w:bottom w:val="none" w:sz="0" w:space="0" w:color="auto"/>
        <w:right w:val="none" w:sz="0" w:space="0" w:color="auto"/>
      </w:divBdr>
    </w:div>
    <w:div w:id="190000605">
      <w:bodyDiv w:val="1"/>
      <w:marLeft w:val="0"/>
      <w:marRight w:val="0"/>
      <w:marTop w:val="0"/>
      <w:marBottom w:val="0"/>
      <w:divBdr>
        <w:top w:val="none" w:sz="0" w:space="0" w:color="auto"/>
        <w:left w:val="none" w:sz="0" w:space="0" w:color="auto"/>
        <w:bottom w:val="none" w:sz="0" w:space="0" w:color="auto"/>
        <w:right w:val="none" w:sz="0" w:space="0" w:color="auto"/>
      </w:divBdr>
    </w:div>
    <w:div w:id="190461464">
      <w:bodyDiv w:val="1"/>
      <w:marLeft w:val="0"/>
      <w:marRight w:val="0"/>
      <w:marTop w:val="0"/>
      <w:marBottom w:val="0"/>
      <w:divBdr>
        <w:top w:val="none" w:sz="0" w:space="0" w:color="auto"/>
        <w:left w:val="none" w:sz="0" w:space="0" w:color="auto"/>
        <w:bottom w:val="none" w:sz="0" w:space="0" w:color="auto"/>
        <w:right w:val="none" w:sz="0" w:space="0" w:color="auto"/>
      </w:divBdr>
    </w:div>
    <w:div w:id="190531722">
      <w:bodyDiv w:val="1"/>
      <w:marLeft w:val="0"/>
      <w:marRight w:val="0"/>
      <w:marTop w:val="0"/>
      <w:marBottom w:val="0"/>
      <w:divBdr>
        <w:top w:val="none" w:sz="0" w:space="0" w:color="auto"/>
        <w:left w:val="none" w:sz="0" w:space="0" w:color="auto"/>
        <w:bottom w:val="none" w:sz="0" w:space="0" w:color="auto"/>
        <w:right w:val="none" w:sz="0" w:space="0" w:color="auto"/>
      </w:divBdr>
    </w:div>
    <w:div w:id="191303565">
      <w:bodyDiv w:val="1"/>
      <w:marLeft w:val="0"/>
      <w:marRight w:val="0"/>
      <w:marTop w:val="0"/>
      <w:marBottom w:val="0"/>
      <w:divBdr>
        <w:top w:val="none" w:sz="0" w:space="0" w:color="auto"/>
        <w:left w:val="none" w:sz="0" w:space="0" w:color="auto"/>
        <w:bottom w:val="none" w:sz="0" w:space="0" w:color="auto"/>
        <w:right w:val="none" w:sz="0" w:space="0" w:color="auto"/>
      </w:divBdr>
    </w:div>
    <w:div w:id="191770664">
      <w:bodyDiv w:val="1"/>
      <w:marLeft w:val="0"/>
      <w:marRight w:val="0"/>
      <w:marTop w:val="0"/>
      <w:marBottom w:val="0"/>
      <w:divBdr>
        <w:top w:val="none" w:sz="0" w:space="0" w:color="auto"/>
        <w:left w:val="none" w:sz="0" w:space="0" w:color="auto"/>
        <w:bottom w:val="none" w:sz="0" w:space="0" w:color="auto"/>
        <w:right w:val="none" w:sz="0" w:space="0" w:color="auto"/>
      </w:divBdr>
    </w:div>
    <w:div w:id="191892028">
      <w:bodyDiv w:val="1"/>
      <w:marLeft w:val="0"/>
      <w:marRight w:val="0"/>
      <w:marTop w:val="0"/>
      <w:marBottom w:val="0"/>
      <w:divBdr>
        <w:top w:val="none" w:sz="0" w:space="0" w:color="auto"/>
        <w:left w:val="none" w:sz="0" w:space="0" w:color="auto"/>
        <w:bottom w:val="none" w:sz="0" w:space="0" w:color="auto"/>
        <w:right w:val="none" w:sz="0" w:space="0" w:color="auto"/>
      </w:divBdr>
    </w:div>
    <w:div w:id="191920326">
      <w:bodyDiv w:val="1"/>
      <w:marLeft w:val="0"/>
      <w:marRight w:val="0"/>
      <w:marTop w:val="0"/>
      <w:marBottom w:val="0"/>
      <w:divBdr>
        <w:top w:val="none" w:sz="0" w:space="0" w:color="auto"/>
        <w:left w:val="none" w:sz="0" w:space="0" w:color="auto"/>
        <w:bottom w:val="none" w:sz="0" w:space="0" w:color="auto"/>
        <w:right w:val="none" w:sz="0" w:space="0" w:color="auto"/>
      </w:divBdr>
    </w:div>
    <w:div w:id="193424968">
      <w:bodyDiv w:val="1"/>
      <w:marLeft w:val="0"/>
      <w:marRight w:val="0"/>
      <w:marTop w:val="0"/>
      <w:marBottom w:val="0"/>
      <w:divBdr>
        <w:top w:val="none" w:sz="0" w:space="0" w:color="auto"/>
        <w:left w:val="none" w:sz="0" w:space="0" w:color="auto"/>
        <w:bottom w:val="none" w:sz="0" w:space="0" w:color="auto"/>
        <w:right w:val="none" w:sz="0" w:space="0" w:color="auto"/>
      </w:divBdr>
    </w:div>
    <w:div w:id="193467428">
      <w:bodyDiv w:val="1"/>
      <w:marLeft w:val="0"/>
      <w:marRight w:val="0"/>
      <w:marTop w:val="0"/>
      <w:marBottom w:val="0"/>
      <w:divBdr>
        <w:top w:val="none" w:sz="0" w:space="0" w:color="auto"/>
        <w:left w:val="none" w:sz="0" w:space="0" w:color="auto"/>
        <w:bottom w:val="none" w:sz="0" w:space="0" w:color="auto"/>
        <w:right w:val="none" w:sz="0" w:space="0" w:color="auto"/>
      </w:divBdr>
    </w:div>
    <w:div w:id="193662286">
      <w:bodyDiv w:val="1"/>
      <w:marLeft w:val="0"/>
      <w:marRight w:val="0"/>
      <w:marTop w:val="0"/>
      <w:marBottom w:val="0"/>
      <w:divBdr>
        <w:top w:val="none" w:sz="0" w:space="0" w:color="auto"/>
        <w:left w:val="none" w:sz="0" w:space="0" w:color="auto"/>
        <w:bottom w:val="none" w:sz="0" w:space="0" w:color="auto"/>
        <w:right w:val="none" w:sz="0" w:space="0" w:color="auto"/>
      </w:divBdr>
    </w:div>
    <w:div w:id="194001516">
      <w:bodyDiv w:val="1"/>
      <w:marLeft w:val="0"/>
      <w:marRight w:val="0"/>
      <w:marTop w:val="0"/>
      <w:marBottom w:val="0"/>
      <w:divBdr>
        <w:top w:val="none" w:sz="0" w:space="0" w:color="auto"/>
        <w:left w:val="none" w:sz="0" w:space="0" w:color="auto"/>
        <w:bottom w:val="none" w:sz="0" w:space="0" w:color="auto"/>
        <w:right w:val="none" w:sz="0" w:space="0" w:color="auto"/>
      </w:divBdr>
    </w:div>
    <w:div w:id="194119222">
      <w:bodyDiv w:val="1"/>
      <w:marLeft w:val="0"/>
      <w:marRight w:val="0"/>
      <w:marTop w:val="0"/>
      <w:marBottom w:val="0"/>
      <w:divBdr>
        <w:top w:val="none" w:sz="0" w:space="0" w:color="auto"/>
        <w:left w:val="none" w:sz="0" w:space="0" w:color="auto"/>
        <w:bottom w:val="none" w:sz="0" w:space="0" w:color="auto"/>
        <w:right w:val="none" w:sz="0" w:space="0" w:color="auto"/>
      </w:divBdr>
    </w:div>
    <w:div w:id="194126883">
      <w:bodyDiv w:val="1"/>
      <w:marLeft w:val="0"/>
      <w:marRight w:val="0"/>
      <w:marTop w:val="0"/>
      <w:marBottom w:val="0"/>
      <w:divBdr>
        <w:top w:val="none" w:sz="0" w:space="0" w:color="auto"/>
        <w:left w:val="none" w:sz="0" w:space="0" w:color="auto"/>
        <w:bottom w:val="none" w:sz="0" w:space="0" w:color="auto"/>
        <w:right w:val="none" w:sz="0" w:space="0" w:color="auto"/>
      </w:divBdr>
    </w:div>
    <w:div w:id="194542639">
      <w:bodyDiv w:val="1"/>
      <w:marLeft w:val="0"/>
      <w:marRight w:val="0"/>
      <w:marTop w:val="0"/>
      <w:marBottom w:val="0"/>
      <w:divBdr>
        <w:top w:val="none" w:sz="0" w:space="0" w:color="auto"/>
        <w:left w:val="none" w:sz="0" w:space="0" w:color="auto"/>
        <w:bottom w:val="none" w:sz="0" w:space="0" w:color="auto"/>
        <w:right w:val="none" w:sz="0" w:space="0" w:color="auto"/>
      </w:divBdr>
    </w:div>
    <w:div w:id="195045373">
      <w:bodyDiv w:val="1"/>
      <w:marLeft w:val="0"/>
      <w:marRight w:val="0"/>
      <w:marTop w:val="0"/>
      <w:marBottom w:val="0"/>
      <w:divBdr>
        <w:top w:val="none" w:sz="0" w:space="0" w:color="auto"/>
        <w:left w:val="none" w:sz="0" w:space="0" w:color="auto"/>
        <w:bottom w:val="none" w:sz="0" w:space="0" w:color="auto"/>
        <w:right w:val="none" w:sz="0" w:space="0" w:color="auto"/>
      </w:divBdr>
    </w:div>
    <w:div w:id="195392108">
      <w:bodyDiv w:val="1"/>
      <w:marLeft w:val="0"/>
      <w:marRight w:val="0"/>
      <w:marTop w:val="0"/>
      <w:marBottom w:val="0"/>
      <w:divBdr>
        <w:top w:val="none" w:sz="0" w:space="0" w:color="auto"/>
        <w:left w:val="none" w:sz="0" w:space="0" w:color="auto"/>
        <w:bottom w:val="none" w:sz="0" w:space="0" w:color="auto"/>
        <w:right w:val="none" w:sz="0" w:space="0" w:color="auto"/>
      </w:divBdr>
    </w:div>
    <w:div w:id="195895746">
      <w:bodyDiv w:val="1"/>
      <w:marLeft w:val="0"/>
      <w:marRight w:val="0"/>
      <w:marTop w:val="0"/>
      <w:marBottom w:val="0"/>
      <w:divBdr>
        <w:top w:val="none" w:sz="0" w:space="0" w:color="auto"/>
        <w:left w:val="none" w:sz="0" w:space="0" w:color="auto"/>
        <w:bottom w:val="none" w:sz="0" w:space="0" w:color="auto"/>
        <w:right w:val="none" w:sz="0" w:space="0" w:color="auto"/>
      </w:divBdr>
    </w:div>
    <w:div w:id="197352225">
      <w:bodyDiv w:val="1"/>
      <w:marLeft w:val="0"/>
      <w:marRight w:val="0"/>
      <w:marTop w:val="0"/>
      <w:marBottom w:val="0"/>
      <w:divBdr>
        <w:top w:val="none" w:sz="0" w:space="0" w:color="auto"/>
        <w:left w:val="none" w:sz="0" w:space="0" w:color="auto"/>
        <w:bottom w:val="none" w:sz="0" w:space="0" w:color="auto"/>
        <w:right w:val="none" w:sz="0" w:space="0" w:color="auto"/>
      </w:divBdr>
    </w:div>
    <w:div w:id="197352671">
      <w:bodyDiv w:val="1"/>
      <w:marLeft w:val="0"/>
      <w:marRight w:val="0"/>
      <w:marTop w:val="0"/>
      <w:marBottom w:val="0"/>
      <w:divBdr>
        <w:top w:val="none" w:sz="0" w:space="0" w:color="auto"/>
        <w:left w:val="none" w:sz="0" w:space="0" w:color="auto"/>
        <w:bottom w:val="none" w:sz="0" w:space="0" w:color="auto"/>
        <w:right w:val="none" w:sz="0" w:space="0" w:color="auto"/>
      </w:divBdr>
    </w:div>
    <w:div w:id="197472351">
      <w:bodyDiv w:val="1"/>
      <w:marLeft w:val="0"/>
      <w:marRight w:val="0"/>
      <w:marTop w:val="0"/>
      <w:marBottom w:val="0"/>
      <w:divBdr>
        <w:top w:val="none" w:sz="0" w:space="0" w:color="auto"/>
        <w:left w:val="none" w:sz="0" w:space="0" w:color="auto"/>
        <w:bottom w:val="none" w:sz="0" w:space="0" w:color="auto"/>
        <w:right w:val="none" w:sz="0" w:space="0" w:color="auto"/>
      </w:divBdr>
    </w:div>
    <w:div w:id="197669549">
      <w:bodyDiv w:val="1"/>
      <w:marLeft w:val="0"/>
      <w:marRight w:val="0"/>
      <w:marTop w:val="0"/>
      <w:marBottom w:val="0"/>
      <w:divBdr>
        <w:top w:val="none" w:sz="0" w:space="0" w:color="auto"/>
        <w:left w:val="none" w:sz="0" w:space="0" w:color="auto"/>
        <w:bottom w:val="none" w:sz="0" w:space="0" w:color="auto"/>
        <w:right w:val="none" w:sz="0" w:space="0" w:color="auto"/>
      </w:divBdr>
    </w:div>
    <w:div w:id="198443508">
      <w:bodyDiv w:val="1"/>
      <w:marLeft w:val="0"/>
      <w:marRight w:val="0"/>
      <w:marTop w:val="0"/>
      <w:marBottom w:val="0"/>
      <w:divBdr>
        <w:top w:val="none" w:sz="0" w:space="0" w:color="auto"/>
        <w:left w:val="none" w:sz="0" w:space="0" w:color="auto"/>
        <w:bottom w:val="none" w:sz="0" w:space="0" w:color="auto"/>
        <w:right w:val="none" w:sz="0" w:space="0" w:color="auto"/>
      </w:divBdr>
    </w:div>
    <w:div w:id="198514184">
      <w:bodyDiv w:val="1"/>
      <w:marLeft w:val="0"/>
      <w:marRight w:val="0"/>
      <w:marTop w:val="0"/>
      <w:marBottom w:val="0"/>
      <w:divBdr>
        <w:top w:val="none" w:sz="0" w:space="0" w:color="auto"/>
        <w:left w:val="none" w:sz="0" w:space="0" w:color="auto"/>
        <w:bottom w:val="none" w:sz="0" w:space="0" w:color="auto"/>
        <w:right w:val="none" w:sz="0" w:space="0" w:color="auto"/>
      </w:divBdr>
    </w:div>
    <w:div w:id="198592537">
      <w:bodyDiv w:val="1"/>
      <w:marLeft w:val="0"/>
      <w:marRight w:val="0"/>
      <w:marTop w:val="0"/>
      <w:marBottom w:val="0"/>
      <w:divBdr>
        <w:top w:val="none" w:sz="0" w:space="0" w:color="auto"/>
        <w:left w:val="none" w:sz="0" w:space="0" w:color="auto"/>
        <w:bottom w:val="none" w:sz="0" w:space="0" w:color="auto"/>
        <w:right w:val="none" w:sz="0" w:space="0" w:color="auto"/>
      </w:divBdr>
    </w:div>
    <w:div w:id="198592913">
      <w:bodyDiv w:val="1"/>
      <w:marLeft w:val="0"/>
      <w:marRight w:val="0"/>
      <w:marTop w:val="0"/>
      <w:marBottom w:val="0"/>
      <w:divBdr>
        <w:top w:val="none" w:sz="0" w:space="0" w:color="auto"/>
        <w:left w:val="none" w:sz="0" w:space="0" w:color="auto"/>
        <w:bottom w:val="none" w:sz="0" w:space="0" w:color="auto"/>
        <w:right w:val="none" w:sz="0" w:space="0" w:color="auto"/>
      </w:divBdr>
    </w:div>
    <w:div w:id="199510880">
      <w:bodyDiv w:val="1"/>
      <w:marLeft w:val="0"/>
      <w:marRight w:val="0"/>
      <w:marTop w:val="0"/>
      <w:marBottom w:val="0"/>
      <w:divBdr>
        <w:top w:val="none" w:sz="0" w:space="0" w:color="auto"/>
        <w:left w:val="none" w:sz="0" w:space="0" w:color="auto"/>
        <w:bottom w:val="none" w:sz="0" w:space="0" w:color="auto"/>
        <w:right w:val="none" w:sz="0" w:space="0" w:color="auto"/>
      </w:divBdr>
    </w:div>
    <w:div w:id="199514755">
      <w:bodyDiv w:val="1"/>
      <w:marLeft w:val="0"/>
      <w:marRight w:val="0"/>
      <w:marTop w:val="0"/>
      <w:marBottom w:val="0"/>
      <w:divBdr>
        <w:top w:val="none" w:sz="0" w:space="0" w:color="auto"/>
        <w:left w:val="none" w:sz="0" w:space="0" w:color="auto"/>
        <w:bottom w:val="none" w:sz="0" w:space="0" w:color="auto"/>
        <w:right w:val="none" w:sz="0" w:space="0" w:color="auto"/>
      </w:divBdr>
    </w:div>
    <w:div w:id="199637037">
      <w:bodyDiv w:val="1"/>
      <w:marLeft w:val="0"/>
      <w:marRight w:val="0"/>
      <w:marTop w:val="0"/>
      <w:marBottom w:val="0"/>
      <w:divBdr>
        <w:top w:val="none" w:sz="0" w:space="0" w:color="auto"/>
        <w:left w:val="none" w:sz="0" w:space="0" w:color="auto"/>
        <w:bottom w:val="none" w:sz="0" w:space="0" w:color="auto"/>
        <w:right w:val="none" w:sz="0" w:space="0" w:color="auto"/>
      </w:divBdr>
    </w:div>
    <w:div w:id="199902541">
      <w:bodyDiv w:val="1"/>
      <w:marLeft w:val="0"/>
      <w:marRight w:val="0"/>
      <w:marTop w:val="0"/>
      <w:marBottom w:val="0"/>
      <w:divBdr>
        <w:top w:val="none" w:sz="0" w:space="0" w:color="auto"/>
        <w:left w:val="none" w:sz="0" w:space="0" w:color="auto"/>
        <w:bottom w:val="none" w:sz="0" w:space="0" w:color="auto"/>
        <w:right w:val="none" w:sz="0" w:space="0" w:color="auto"/>
      </w:divBdr>
    </w:div>
    <w:div w:id="200944346">
      <w:bodyDiv w:val="1"/>
      <w:marLeft w:val="0"/>
      <w:marRight w:val="0"/>
      <w:marTop w:val="0"/>
      <w:marBottom w:val="0"/>
      <w:divBdr>
        <w:top w:val="none" w:sz="0" w:space="0" w:color="auto"/>
        <w:left w:val="none" w:sz="0" w:space="0" w:color="auto"/>
        <w:bottom w:val="none" w:sz="0" w:space="0" w:color="auto"/>
        <w:right w:val="none" w:sz="0" w:space="0" w:color="auto"/>
      </w:divBdr>
    </w:div>
    <w:div w:id="201016919">
      <w:bodyDiv w:val="1"/>
      <w:marLeft w:val="0"/>
      <w:marRight w:val="0"/>
      <w:marTop w:val="0"/>
      <w:marBottom w:val="0"/>
      <w:divBdr>
        <w:top w:val="none" w:sz="0" w:space="0" w:color="auto"/>
        <w:left w:val="none" w:sz="0" w:space="0" w:color="auto"/>
        <w:bottom w:val="none" w:sz="0" w:space="0" w:color="auto"/>
        <w:right w:val="none" w:sz="0" w:space="0" w:color="auto"/>
      </w:divBdr>
    </w:div>
    <w:div w:id="201943448">
      <w:bodyDiv w:val="1"/>
      <w:marLeft w:val="0"/>
      <w:marRight w:val="0"/>
      <w:marTop w:val="0"/>
      <w:marBottom w:val="0"/>
      <w:divBdr>
        <w:top w:val="none" w:sz="0" w:space="0" w:color="auto"/>
        <w:left w:val="none" w:sz="0" w:space="0" w:color="auto"/>
        <w:bottom w:val="none" w:sz="0" w:space="0" w:color="auto"/>
        <w:right w:val="none" w:sz="0" w:space="0" w:color="auto"/>
      </w:divBdr>
    </w:div>
    <w:div w:id="203060810">
      <w:bodyDiv w:val="1"/>
      <w:marLeft w:val="0"/>
      <w:marRight w:val="0"/>
      <w:marTop w:val="0"/>
      <w:marBottom w:val="0"/>
      <w:divBdr>
        <w:top w:val="none" w:sz="0" w:space="0" w:color="auto"/>
        <w:left w:val="none" w:sz="0" w:space="0" w:color="auto"/>
        <w:bottom w:val="none" w:sz="0" w:space="0" w:color="auto"/>
        <w:right w:val="none" w:sz="0" w:space="0" w:color="auto"/>
      </w:divBdr>
    </w:div>
    <w:div w:id="203102875">
      <w:bodyDiv w:val="1"/>
      <w:marLeft w:val="0"/>
      <w:marRight w:val="0"/>
      <w:marTop w:val="0"/>
      <w:marBottom w:val="0"/>
      <w:divBdr>
        <w:top w:val="none" w:sz="0" w:space="0" w:color="auto"/>
        <w:left w:val="none" w:sz="0" w:space="0" w:color="auto"/>
        <w:bottom w:val="none" w:sz="0" w:space="0" w:color="auto"/>
        <w:right w:val="none" w:sz="0" w:space="0" w:color="auto"/>
      </w:divBdr>
    </w:div>
    <w:div w:id="204610423">
      <w:bodyDiv w:val="1"/>
      <w:marLeft w:val="0"/>
      <w:marRight w:val="0"/>
      <w:marTop w:val="0"/>
      <w:marBottom w:val="0"/>
      <w:divBdr>
        <w:top w:val="none" w:sz="0" w:space="0" w:color="auto"/>
        <w:left w:val="none" w:sz="0" w:space="0" w:color="auto"/>
        <w:bottom w:val="none" w:sz="0" w:space="0" w:color="auto"/>
        <w:right w:val="none" w:sz="0" w:space="0" w:color="auto"/>
      </w:divBdr>
    </w:div>
    <w:div w:id="205264936">
      <w:bodyDiv w:val="1"/>
      <w:marLeft w:val="0"/>
      <w:marRight w:val="0"/>
      <w:marTop w:val="0"/>
      <w:marBottom w:val="0"/>
      <w:divBdr>
        <w:top w:val="none" w:sz="0" w:space="0" w:color="auto"/>
        <w:left w:val="none" w:sz="0" w:space="0" w:color="auto"/>
        <w:bottom w:val="none" w:sz="0" w:space="0" w:color="auto"/>
        <w:right w:val="none" w:sz="0" w:space="0" w:color="auto"/>
      </w:divBdr>
    </w:div>
    <w:div w:id="206572944">
      <w:bodyDiv w:val="1"/>
      <w:marLeft w:val="0"/>
      <w:marRight w:val="0"/>
      <w:marTop w:val="0"/>
      <w:marBottom w:val="0"/>
      <w:divBdr>
        <w:top w:val="none" w:sz="0" w:space="0" w:color="auto"/>
        <w:left w:val="none" w:sz="0" w:space="0" w:color="auto"/>
        <w:bottom w:val="none" w:sz="0" w:space="0" w:color="auto"/>
        <w:right w:val="none" w:sz="0" w:space="0" w:color="auto"/>
      </w:divBdr>
    </w:div>
    <w:div w:id="206919821">
      <w:bodyDiv w:val="1"/>
      <w:marLeft w:val="0"/>
      <w:marRight w:val="0"/>
      <w:marTop w:val="0"/>
      <w:marBottom w:val="0"/>
      <w:divBdr>
        <w:top w:val="none" w:sz="0" w:space="0" w:color="auto"/>
        <w:left w:val="none" w:sz="0" w:space="0" w:color="auto"/>
        <w:bottom w:val="none" w:sz="0" w:space="0" w:color="auto"/>
        <w:right w:val="none" w:sz="0" w:space="0" w:color="auto"/>
      </w:divBdr>
    </w:div>
    <w:div w:id="206990163">
      <w:bodyDiv w:val="1"/>
      <w:marLeft w:val="0"/>
      <w:marRight w:val="0"/>
      <w:marTop w:val="0"/>
      <w:marBottom w:val="0"/>
      <w:divBdr>
        <w:top w:val="none" w:sz="0" w:space="0" w:color="auto"/>
        <w:left w:val="none" w:sz="0" w:space="0" w:color="auto"/>
        <w:bottom w:val="none" w:sz="0" w:space="0" w:color="auto"/>
        <w:right w:val="none" w:sz="0" w:space="0" w:color="auto"/>
      </w:divBdr>
    </w:div>
    <w:div w:id="207035996">
      <w:bodyDiv w:val="1"/>
      <w:marLeft w:val="0"/>
      <w:marRight w:val="0"/>
      <w:marTop w:val="0"/>
      <w:marBottom w:val="0"/>
      <w:divBdr>
        <w:top w:val="none" w:sz="0" w:space="0" w:color="auto"/>
        <w:left w:val="none" w:sz="0" w:space="0" w:color="auto"/>
        <w:bottom w:val="none" w:sz="0" w:space="0" w:color="auto"/>
        <w:right w:val="none" w:sz="0" w:space="0" w:color="auto"/>
      </w:divBdr>
    </w:div>
    <w:div w:id="208230356">
      <w:bodyDiv w:val="1"/>
      <w:marLeft w:val="0"/>
      <w:marRight w:val="0"/>
      <w:marTop w:val="0"/>
      <w:marBottom w:val="0"/>
      <w:divBdr>
        <w:top w:val="none" w:sz="0" w:space="0" w:color="auto"/>
        <w:left w:val="none" w:sz="0" w:space="0" w:color="auto"/>
        <w:bottom w:val="none" w:sz="0" w:space="0" w:color="auto"/>
        <w:right w:val="none" w:sz="0" w:space="0" w:color="auto"/>
      </w:divBdr>
    </w:div>
    <w:div w:id="208304328">
      <w:bodyDiv w:val="1"/>
      <w:marLeft w:val="0"/>
      <w:marRight w:val="0"/>
      <w:marTop w:val="0"/>
      <w:marBottom w:val="0"/>
      <w:divBdr>
        <w:top w:val="none" w:sz="0" w:space="0" w:color="auto"/>
        <w:left w:val="none" w:sz="0" w:space="0" w:color="auto"/>
        <w:bottom w:val="none" w:sz="0" w:space="0" w:color="auto"/>
        <w:right w:val="none" w:sz="0" w:space="0" w:color="auto"/>
      </w:divBdr>
    </w:div>
    <w:div w:id="208423300">
      <w:bodyDiv w:val="1"/>
      <w:marLeft w:val="0"/>
      <w:marRight w:val="0"/>
      <w:marTop w:val="0"/>
      <w:marBottom w:val="0"/>
      <w:divBdr>
        <w:top w:val="none" w:sz="0" w:space="0" w:color="auto"/>
        <w:left w:val="none" w:sz="0" w:space="0" w:color="auto"/>
        <w:bottom w:val="none" w:sz="0" w:space="0" w:color="auto"/>
        <w:right w:val="none" w:sz="0" w:space="0" w:color="auto"/>
      </w:divBdr>
    </w:div>
    <w:div w:id="209271374">
      <w:bodyDiv w:val="1"/>
      <w:marLeft w:val="0"/>
      <w:marRight w:val="0"/>
      <w:marTop w:val="0"/>
      <w:marBottom w:val="0"/>
      <w:divBdr>
        <w:top w:val="none" w:sz="0" w:space="0" w:color="auto"/>
        <w:left w:val="none" w:sz="0" w:space="0" w:color="auto"/>
        <w:bottom w:val="none" w:sz="0" w:space="0" w:color="auto"/>
        <w:right w:val="none" w:sz="0" w:space="0" w:color="auto"/>
      </w:divBdr>
    </w:div>
    <w:div w:id="209919416">
      <w:bodyDiv w:val="1"/>
      <w:marLeft w:val="0"/>
      <w:marRight w:val="0"/>
      <w:marTop w:val="0"/>
      <w:marBottom w:val="0"/>
      <w:divBdr>
        <w:top w:val="none" w:sz="0" w:space="0" w:color="auto"/>
        <w:left w:val="none" w:sz="0" w:space="0" w:color="auto"/>
        <w:bottom w:val="none" w:sz="0" w:space="0" w:color="auto"/>
        <w:right w:val="none" w:sz="0" w:space="0" w:color="auto"/>
      </w:divBdr>
    </w:div>
    <w:div w:id="210191728">
      <w:bodyDiv w:val="1"/>
      <w:marLeft w:val="0"/>
      <w:marRight w:val="0"/>
      <w:marTop w:val="0"/>
      <w:marBottom w:val="0"/>
      <w:divBdr>
        <w:top w:val="none" w:sz="0" w:space="0" w:color="auto"/>
        <w:left w:val="none" w:sz="0" w:space="0" w:color="auto"/>
        <w:bottom w:val="none" w:sz="0" w:space="0" w:color="auto"/>
        <w:right w:val="none" w:sz="0" w:space="0" w:color="auto"/>
      </w:divBdr>
    </w:div>
    <w:div w:id="210843354">
      <w:bodyDiv w:val="1"/>
      <w:marLeft w:val="0"/>
      <w:marRight w:val="0"/>
      <w:marTop w:val="0"/>
      <w:marBottom w:val="0"/>
      <w:divBdr>
        <w:top w:val="none" w:sz="0" w:space="0" w:color="auto"/>
        <w:left w:val="none" w:sz="0" w:space="0" w:color="auto"/>
        <w:bottom w:val="none" w:sz="0" w:space="0" w:color="auto"/>
        <w:right w:val="none" w:sz="0" w:space="0" w:color="auto"/>
      </w:divBdr>
    </w:div>
    <w:div w:id="211043307">
      <w:bodyDiv w:val="1"/>
      <w:marLeft w:val="0"/>
      <w:marRight w:val="0"/>
      <w:marTop w:val="0"/>
      <w:marBottom w:val="0"/>
      <w:divBdr>
        <w:top w:val="none" w:sz="0" w:space="0" w:color="auto"/>
        <w:left w:val="none" w:sz="0" w:space="0" w:color="auto"/>
        <w:bottom w:val="none" w:sz="0" w:space="0" w:color="auto"/>
        <w:right w:val="none" w:sz="0" w:space="0" w:color="auto"/>
      </w:divBdr>
    </w:div>
    <w:div w:id="211111939">
      <w:bodyDiv w:val="1"/>
      <w:marLeft w:val="0"/>
      <w:marRight w:val="0"/>
      <w:marTop w:val="0"/>
      <w:marBottom w:val="0"/>
      <w:divBdr>
        <w:top w:val="none" w:sz="0" w:space="0" w:color="auto"/>
        <w:left w:val="none" w:sz="0" w:space="0" w:color="auto"/>
        <w:bottom w:val="none" w:sz="0" w:space="0" w:color="auto"/>
        <w:right w:val="none" w:sz="0" w:space="0" w:color="auto"/>
      </w:divBdr>
    </w:div>
    <w:div w:id="211697350">
      <w:bodyDiv w:val="1"/>
      <w:marLeft w:val="0"/>
      <w:marRight w:val="0"/>
      <w:marTop w:val="0"/>
      <w:marBottom w:val="0"/>
      <w:divBdr>
        <w:top w:val="none" w:sz="0" w:space="0" w:color="auto"/>
        <w:left w:val="none" w:sz="0" w:space="0" w:color="auto"/>
        <w:bottom w:val="none" w:sz="0" w:space="0" w:color="auto"/>
        <w:right w:val="none" w:sz="0" w:space="0" w:color="auto"/>
      </w:divBdr>
    </w:div>
    <w:div w:id="212084867">
      <w:bodyDiv w:val="1"/>
      <w:marLeft w:val="0"/>
      <w:marRight w:val="0"/>
      <w:marTop w:val="0"/>
      <w:marBottom w:val="0"/>
      <w:divBdr>
        <w:top w:val="none" w:sz="0" w:space="0" w:color="auto"/>
        <w:left w:val="none" w:sz="0" w:space="0" w:color="auto"/>
        <w:bottom w:val="none" w:sz="0" w:space="0" w:color="auto"/>
        <w:right w:val="none" w:sz="0" w:space="0" w:color="auto"/>
      </w:divBdr>
    </w:div>
    <w:div w:id="212086051">
      <w:bodyDiv w:val="1"/>
      <w:marLeft w:val="0"/>
      <w:marRight w:val="0"/>
      <w:marTop w:val="0"/>
      <w:marBottom w:val="0"/>
      <w:divBdr>
        <w:top w:val="none" w:sz="0" w:space="0" w:color="auto"/>
        <w:left w:val="none" w:sz="0" w:space="0" w:color="auto"/>
        <w:bottom w:val="none" w:sz="0" w:space="0" w:color="auto"/>
        <w:right w:val="none" w:sz="0" w:space="0" w:color="auto"/>
      </w:divBdr>
    </w:div>
    <w:div w:id="212543998">
      <w:bodyDiv w:val="1"/>
      <w:marLeft w:val="0"/>
      <w:marRight w:val="0"/>
      <w:marTop w:val="0"/>
      <w:marBottom w:val="0"/>
      <w:divBdr>
        <w:top w:val="none" w:sz="0" w:space="0" w:color="auto"/>
        <w:left w:val="none" w:sz="0" w:space="0" w:color="auto"/>
        <w:bottom w:val="none" w:sz="0" w:space="0" w:color="auto"/>
        <w:right w:val="none" w:sz="0" w:space="0" w:color="auto"/>
      </w:divBdr>
    </w:div>
    <w:div w:id="212664414">
      <w:bodyDiv w:val="1"/>
      <w:marLeft w:val="0"/>
      <w:marRight w:val="0"/>
      <w:marTop w:val="0"/>
      <w:marBottom w:val="0"/>
      <w:divBdr>
        <w:top w:val="none" w:sz="0" w:space="0" w:color="auto"/>
        <w:left w:val="none" w:sz="0" w:space="0" w:color="auto"/>
        <w:bottom w:val="none" w:sz="0" w:space="0" w:color="auto"/>
        <w:right w:val="none" w:sz="0" w:space="0" w:color="auto"/>
      </w:divBdr>
    </w:div>
    <w:div w:id="212811465">
      <w:bodyDiv w:val="1"/>
      <w:marLeft w:val="0"/>
      <w:marRight w:val="0"/>
      <w:marTop w:val="0"/>
      <w:marBottom w:val="0"/>
      <w:divBdr>
        <w:top w:val="none" w:sz="0" w:space="0" w:color="auto"/>
        <w:left w:val="none" w:sz="0" w:space="0" w:color="auto"/>
        <w:bottom w:val="none" w:sz="0" w:space="0" w:color="auto"/>
        <w:right w:val="none" w:sz="0" w:space="0" w:color="auto"/>
      </w:divBdr>
    </w:div>
    <w:div w:id="213587001">
      <w:bodyDiv w:val="1"/>
      <w:marLeft w:val="0"/>
      <w:marRight w:val="0"/>
      <w:marTop w:val="0"/>
      <w:marBottom w:val="0"/>
      <w:divBdr>
        <w:top w:val="none" w:sz="0" w:space="0" w:color="auto"/>
        <w:left w:val="none" w:sz="0" w:space="0" w:color="auto"/>
        <w:bottom w:val="none" w:sz="0" w:space="0" w:color="auto"/>
        <w:right w:val="none" w:sz="0" w:space="0" w:color="auto"/>
      </w:divBdr>
    </w:div>
    <w:div w:id="214317760">
      <w:bodyDiv w:val="1"/>
      <w:marLeft w:val="0"/>
      <w:marRight w:val="0"/>
      <w:marTop w:val="0"/>
      <w:marBottom w:val="0"/>
      <w:divBdr>
        <w:top w:val="none" w:sz="0" w:space="0" w:color="auto"/>
        <w:left w:val="none" w:sz="0" w:space="0" w:color="auto"/>
        <w:bottom w:val="none" w:sz="0" w:space="0" w:color="auto"/>
        <w:right w:val="none" w:sz="0" w:space="0" w:color="auto"/>
      </w:divBdr>
    </w:div>
    <w:div w:id="214392763">
      <w:bodyDiv w:val="1"/>
      <w:marLeft w:val="0"/>
      <w:marRight w:val="0"/>
      <w:marTop w:val="0"/>
      <w:marBottom w:val="0"/>
      <w:divBdr>
        <w:top w:val="none" w:sz="0" w:space="0" w:color="auto"/>
        <w:left w:val="none" w:sz="0" w:space="0" w:color="auto"/>
        <w:bottom w:val="none" w:sz="0" w:space="0" w:color="auto"/>
        <w:right w:val="none" w:sz="0" w:space="0" w:color="auto"/>
      </w:divBdr>
    </w:div>
    <w:div w:id="214706573">
      <w:bodyDiv w:val="1"/>
      <w:marLeft w:val="0"/>
      <w:marRight w:val="0"/>
      <w:marTop w:val="0"/>
      <w:marBottom w:val="0"/>
      <w:divBdr>
        <w:top w:val="none" w:sz="0" w:space="0" w:color="auto"/>
        <w:left w:val="none" w:sz="0" w:space="0" w:color="auto"/>
        <w:bottom w:val="none" w:sz="0" w:space="0" w:color="auto"/>
        <w:right w:val="none" w:sz="0" w:space="0" w:color="auto"/>
      </w:divBdr>
    </w:div>
    <w:div w:id="215166767">
      <w:bodyDiv w:val="1"/>
      <w:marLeft w:val="0"/>
      <w:marRight w:val="0"/>
      <w:marTop w:val="0"/>
      <w:marBottom w:val="0"/>
      <w:divBdr>
        <w:top w:val="none" w:sz="0" w:space="0" w:color="auto"/>
        <w:left w:val="none" w:sz="0" w:space="0" w:color="auto"/>
        <w:bottom w:val="none" w:sz="0" w:space="0" w:color="auto"/>
        <w:right w:val="none" w:sz="0" w:space="0" w:color="auto"/>
      </w:divBdr>
    </w:div>
    <w:div w:id="215553774">
      <w:bodyDiv w:val="1"/>
      <w:marLeft w:val="0"/>
      <w:marRight w:val="0"/>
      <w:marTop w:val="0"/>
      <w:marBottom w:val="0"/>
      <w:divBdr>
        <w:top w:val="none" w:sz="0" w:space="0" w:color="auto"/>
        <w:left w:val="none" w:sz="0" w:space="0" w:color="auto"/>
        <w:bottom w:val="none" w:sz="0" w:space="0" w:color="auto"/>
        <w:right w:val="none" w:sz="0" w:space="0" w:color="auto"/>
      </w:divBdr>
    </w:div>
    <w:div w:id="216168486">
      <w:bodyDiv w:val="1"/>
      <w:marLeft w:val="0"/>
      <w:marRight w:val="0"/>
      <w:marTop w:val="0"/>
      <w:marBottom w:val="0"/>
      <w:divBdr>
        <w:top w:val="none" w:sz="0" w:space="0" w:color="auto"/>
        <w:left w:val="none" w:sz="0" w:space="0" w:color="auto"/>
        <w:bottom w:val="none" w:sz="0" w:space="0" w:color="auto"/>
        <w:right w:val="none" w:sz="0" w:space="0" w:color="auto"/>
      </w:divBdr>
    </w:div>
    <w:div w:id="216403645">
      <w:bodyDiv w:val="1"/>
      <w:marLeft w:val="0"/>
      <w:marRight w:val="0"/>
      <w:marTop w:val="0"/>
      <w:marBottom w:val="0"/>
      <w:divBdr>
        <w:top w:val="none" w:sz="0" w:space="0" w:color="auto"/>
        <w:left w:val="none" w:sz="0" w:space="0" w:color="auto"/>
        <w:bottom w:val="none" w:sz="0" w:space="0" w:color="auto"/>
        <w:right w:val="none" w:sz="0" w:space="0" w:color="auto"/>
      </w:divBdr>
    </w:div>
    <w:div w:id="216821744">
      <w:bodyDiv w:val="1"/>
      <w:marLeft w:val="0"/>
      <w:marRight w:val="0"/>
      <w:marTop w:val="0"/>
      <w:marBottom w:val="0"/>
      <w:divBdr>
        <w:top w:val="none" w:sz="0" w:space="0" w:color="auto"/>
        <w:left w:val="none" w:sz="0" w:space="0" w:color="auto"/>
        <w:bottom w:val="none" w:sz="0" w:space="0" w:color="auto"/>
        <w:right w:val="none" w:sz="0" w:space="0" w:color="auto"/>
      </w:divBdr>
    </w:div>
    <w:div w:id="217783426">
      <w:bodyDiv w:val="1"/>
      <w:marLeft w:val="0"/>
      <w:marRight w:val="0"/>
      <w:marTop w:val="0"/>
      <w:marBottom w:val="0"/>
      <w:divBdr>
        <w:top w:val="none" w:sz="0" w:space="0" w:color="auto"/>
        <w:left w:val="none" w:sz="0" w:space="0" w:color="auto"/>
        <w:bottom w:val="none" w:sz="0" w:space="0" w:color="auto"/>
        <w:right w:val="none" w:sz="0" w:space="0" w:color="auto"/>
      </w:divBdr>
    </w:div>
    <w:div w:id="217859937">
      <w:bodyDiv w:val="1"/>
      <w:marLeft w:val="0"/>
      <w:marRight w:val="0"/>
      <w:marTop w:val="0"/>
      <w:marBottom w:val="0"/>
      <w:divBdr>
        <w:top w:val="none" w:sz="0" w:space="0" w:color="auto"/>
        <w:left w:val="none" w:sz="0" w:space="0" w:color="auto"/>
        <w:bottom w:val="none" w:sz="0" w:space="0" w:color="auto"/>
        <w:right w:val="none" w:sz="0" w:space="0" w:color="auto"/>
      </w:divBdr>
    </w:div>
    <w:div w:id="217979604">
      <w:bodyDiv w:val="1"/>
      <w:marLeft w:val="0"/>
      <w:marRight w:val="0"/>
      <w:marTop w:val="0"/>
      <w:marBottom w:val="0"/>
      <w:divBdr>
        <w:top w:val="none" w:sz="0" w:space="0" w:color="auto"/>
        <w:left w:val="none" w:sz="0" w:space="0" w:color="auto"/>
        <w:bottom w:val="none" w:sz="0" w:space="0" w:color="auto"/>
        <w:right w:val="none" w:sz="0" w:space="0" w:color="auto"/>
      </w:divBdr>
    </w:div>
    <w:div w:id="218052300">
      <w:bodyDiv w:val="1"/>
      <w:marLeft w:val="0"/>
      <w:marRight w:val="0"/>
      <w:marTop w:val="0"/>
      <w:marBottom w:val="0"/>
      <w:divBdr>
        <w:top w:val="none" w:sz="0" w:space="0" w:color="auto"/>
        <w:left w:val="none" w:sz="0" w:space="0" w:color="auto"/>
        <w:bottom w:val="none" w:sz="0" w:space="0" w:color="auto"/>
        <w:right w:val="none" w:sz="0" w:space="0" w:color="auto"/>
      </w:divBdr>
    </w:div>
    <w:div w:id="218130240">
      <w:bodyDiv w:val="1"/>
      <w:marLeft w:val="0"/>
      <w:marRight w:val="0"/>
      <w:marTop w:val="0"/>
      <w:marBottom w:val="0"/>
      <w:divBdr>
        <w:top w:val="none" w:sz="0" w:space="0" w:color="auto"/>
        <w:left w:val="none" w:sz="0" w:space="0" w:color="auto"/>
        <w:bottom w:val="none" w:sz="0" w:space="0" w:color="auto"/>
        <w:right w:val="none" w:sz="0" w:space="0" w:color="auto"/>
      </w:divBdr>
    </w:div>
    <w:div w:id="218707334">
      <w:bodyDiv w:val="1"/>
      <w:marLeft w:val="0"/>
      <w:marRight w:val="0"/>
      <w:marTop w:val="0"/>
      <w:marBottom w:val="0"/>
      <w:divBdr>
        <w:top w:val="none" w:sz="0" w:space="0" w:color="auto"/>
        <w:left w:val="none" w:sz="0" w:space="0" w:color="auto"/>
        <w:bottom w:val="none" w:sz="0" w:space="0" w:color="auto"/>
        <w:right w:val="none" w:sz="0" w:space="0" w:color="auto"/>
      </w:divBdr>
    </w:div>
    <w:div w:id="218982822">
      <w:bodyDiv w:val="1"/>
      <w:marLeft w:val="0"/>
      <w:marRight w:val="0"/>
      <w:marTop w:val="0"/>
      <w:marBottom w:val="0"/>
      <w:divBdr>
        <w:top w:val="none" w:sz="0" w:space="0" w:color="auto"/>
        <w:left w:val="none" w:sz="0" w:space="0" w:color="auto"/>
        <w:bottom w:val="none" w:sz="0" w:space="0" w:color="auto"/>
        <w:right w:val="none" w:sz="0" w:space="0" w:color="auto"/>
      </w:divBdr>
    </w:div>
    <w:div w:id="219095394">
      <w:bodyDiv w:val="1"/>
      <w:marLeft w:val="0"/>
      <w:marRight w:val="0"/>
      <w:marTop w:val="0"/>
      <w:marBottom w:val="0"/>
      <w:divBdr>
        <w:top w:val="none" w:sz="0" w:space="0" w:color="auto"/>
        <w:left w:val="none" w:sz="0" w:space="0" w:color="auto"/>
        <w:bottom w:val="none" w:sz="0" w:space="0" w:color="auto"/>
        <w:right w:val="none" w:sz="0" w:space="0" w:color="auto"/>
      </w:divBdr>
    </w:div>
    <w:div w:id="219295915">
      <w:bodyDiv w:val="1"/>
      <w:marLeft w:val="0"/>
      <w:marRight w:val="0"/>
      <w:marTop w:val="0"/>
      <w:marBottom w:val="0"/>
      <w:divBdr>
        <w:top w:val="none" w:sz="0" w:space="0" w:color="auto"/>
        <w:left w:val="none" w:sz="0" w:space="0" w:color="auto"/>
        <w:bottom w:val="none" w:sz="0" w:space="0" w:color="auto"/>
        <w:right w:val="none" w:sz="0" w:space="0" w:color="auto"/>
      </w:divBdr>
    </w:div>
    <w:div w:id="220019166">
      <w:bodyDiv w:val="1"/>
      <w:marLeft w:val="0"/>
      <w:marRight w:val="0"/>
      <w:marTop w:val="0"/>
      <w:marBottom w:val="0"/>
      <w:divBdr>
        <w:top w:val="none" w:sz="0" w:space="0" w:color="auto"/>
        <w:left w:val="none" w:sz="0" w:space="0" w:color="auto"/>
        <w:bottom w:val="none" w:sz="0" w:space="0" w:color="auto"/>
        <w:right w:val="none" w:sz="0" w:space="0" w:color="auto"/>
      </w:divBdr>
    </w:div>
    <w:div w:id="220023842">
      <w:bodyDiv w:val="1"/>
      <w:marLeft w:val="0"/>
      <w:marRight w:val="0"/>
      <w:marTop w:val="0"/>
      <w:marBottom w:val="0"/>
      <w:divBdr>
        <w:top w:val="none" w:sz="0" w:space="0" w:color="auto"/>
        <w:left w:val="none" w:sz="0" w:space="0" w:color="auto"/>
        <w:bottom w:val="none" w:sz="0" w:space="0" w:color="auto"/>
        <w:right w:val="none" w:sz="0" w:space="0" w:color="auto"/>
      </w:divBdr>
    </w:div>
    <w:div w:id="220144445">
      <w:bodyDiv w:val="1"/>
      <w:marLeft w:val="0"/>
      <w:marRight w:val="0"/>
      <w:marTop w:val="0"/>
      <w:marBottom w:val="0"/>
      <w:divBdr>
        <w:top w:val="none" w:sz="0" w:space="0" w:color="auto"/>
        <w:left w:val="none" w:sz="0" w:space="0" w:color="auto"/>
        <w:bottom w:val="none" w:sz="0" w:space="0" w:color="auto"/>
        <w:right w:val="none" w:sz="0" w:space="0" w:color="auto"/>
      </w:divBdr>
    </w:div>
    <w:div w:id="220407451">
      <w:bodyDiv w:val="1"/>
      <w:marLeft w:val="0"/>
      <w:marRight w:val="0"/>
      <w:marTop w:val="0"/>
      <w:marBottom w:val="0"/>
      <w:divBdr>
        <w:top w:val="none" w:sz="0" w:space="0" w:color="auto"/>
        <w:left w:val="none" w:sz="0" w:space="0" w:color="auto"/>
        <w:bottom w:val="none" w:sz="0" w:space="0" w:color="auto"/>
        <w:right w:val="none" w:sz="0" w:space="0" w:color="auto"/>
      </w:divBdr>
    </w:div>
    <w:div w:id="220674720">
      <w:bodyDiv w:val="1"/>
      <w:marLeft w:val="0"/>
      <w:marRight w:val="0"/>
      <w:marTop w:val="0"/>
      <w:marBottom w:val="0"/>
      <w:divBdr>
        <w:top w:val="none" w:sz="0" w:space="0" w:color="auto"/>
        <w:left w:val="none" w:sz="0" w:space="0" w:color="auto"/>
        <w:bottom w:val="none" w:sz="0" w:space="0" w:color="auto"/>
        <w:right w:val="none" w:sz="0" w:space="0" w:color="auto"/>
      </w:divBdr>
    </w:div>
    <w:div w:id="221142349">
      <w:bodyDiv w:val="1"/>
      <w:marLeft w:val="0"/>
      <w:marRight w:val="0"/>
      <w:marTop w:val="0"/>
      <w:marBottom w:val="0"/>
      <w:divBdr>
        <w:top w:val="none" w:sz="0" w:space="0" w:color="auto"/>
        <w:left w:val="none" w:sz="0" w:space="0" w:color="auto"/>
        <w:bottom w:val="none" w:sz="0" w:space="0" w:color="auto"/>
        <w:right w:val="none" w:sz="0" w:space="0" w:color="auto"/>
      </w:divBdr>
    </w:div>
    <w:div w:id="222452237">
      <w:bodyDiv w:val="1"/>
      <w:marLeft w:val="0"/>
      <w:marRight w:val="0"/>
      <w:marTop w:val="0"/>
      <w:marBottom w:val="0"/>
      <w:divBdr>
        <w:top w:val="none" w:sz="0" w:space="0" w:color="auto"/>
        <w:left w:val="none" w:sz="0" w:space="0" w:color="auto"/>
        <w:bottom w:val="none" w:sz="0" w:space="0" w:color="auto"/>
        <w:right w:val="none" w:sz="0" w:space="0" w:color="auto"/>
      </w:divBdr>
    </w:div>
    <w:div w:id="222907895">
      <w:bodyDiv w:val="1"/>
      <w:marLeft w:val="0"/>
      <w:marRight w:val="0"/>
      <w:marTop w:val="0"/>
      <w:marBottom w:val="0"/>
      <w:divBdr>
        <w:top w:val="none" w:sz="0" w:space="0" w:color="auto"/>
        <w:left w:val="none" w:sz="0" w:space="0" w:color="auto"/>
        <w:bottom w:val="none" w:sz="0" w:space="0" w:color="auto"/>
        <w:right w:val="none" w:sz="0" w:space="0" w:color="auto"/>
      </w:divBdr>
    </w:div>
    <w:div w:id="223219784">
      <w:bodyDiv w:val="1"/>
      <w:marLeft w:val="0"/>
      <w:marRight w:val="0"/>
      <w:marTop w:val="0"/>
      <w:marBottom w:val="0"/>
      <w:divBdr>
        <w:top w:val="none" w:sz="0" w:space="0" w:color="auto"/>
        <w:left w:val="none" w:sz="0" w:space="0" w:color="auto"/>
        <w:bottom w:val="none" w:sz="0" w:space="0" w:color="auto"/>
        <w:right w:val="none" w:sz="0" w:space="0" w:color="auto"/>
      </w:divBdr>
    </w:div>
    <w:div w:id="223302761">
      <w:bodyDiv w:val="1"/>
      <w:marLeft w:val="0"/>
      <w:marRight w:val="0"/>
      <w:marTop w:val="0"/>
      <w:marBottom w:val="0"/>
      <w:divBdr>
        <w:top w:val="none" w:sz="0" w:space="0" w:color="auto"/>
        <w:left w:val="none" w:sz="0" w:space="0" w:color="auto"/>
        <w:bottom w:val="none" w:sz="0" w:space="0" w:color="auto"/>
        <w:right w:val="none" w:sz="0" w:space="0" w:color="auto"/>
      </w:divBdr>
    </w:div>
    <w:div w:id="223952016">
      <w:bodyDiv w:val="1"/>
      <w:marLeft w:val="0"/>
      <w:marRight w:val="0"/>
      <w:marTop w:val="0"/>
      <w:marBottom w:val="0"/>
      <w:divBdr>
        <w:top w:val="none" w:sz="0" w:space="0" w:color="auto"/>
        <w:left w:val="none" w:sz="0" w:space="0" w:color="auto"/>
        <w:bottom w:val="none" w:sz="0" w:space="0" w:color="auto"/>
        <w:right w:val="none" w:sz="0" w:space="0" w:color="auto"/>
      </w:divBdr>
    </w:div>
    <w:div w:id="223956090">
      <w:bodyDiv w:val="1"/>
      <w:marLeft w:val="0"/>
      <w:marRight w:val="0"/>
      <w:marTop w:val="0"/>
      <w:marBottom w:val="0"/>
      <w:divBdr>
        <w:top w:val="none" w:sz="0" w:space="0" w:color="auto"/>
        <w:left w:val="none" w:sz="0" w:space="0" w:color="auto"/>
        <w:bottom w:val="none" w:sz="0" w:space="0" w:color="auto"/>
        <w:right w:val="none" w:sz="0" w:space="0" w:color="auto"/>
      </w:divBdr>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24876300">
      <w:bodyDiv w:val="1"/>
      <w:marLeft w:val="0"/>
      <w:marRight w:val="0"/>
      <w:marTop w:val="0"/>
      <w:marBottom w:val="0"/>
      <w:divBdr>
        <w:top w:val="none" w:sz="0" w:space="0" w:color="auto"/>
        <w:left w:val="none" w:sz="0" w:space="0" w:color="auto"/>
        <w:bottom w:val="none" w:sz="0" w:space="0" w:color="auto"/>
        <w:right w:val="none" w:sz="0" w:space="0" w:color="auto"/>
      </w:divBdr>
    </w:div>
    <w:div w:id="225145685">
      <w:bodyDiv w:val="1"/>
      <w:marLeft w:val="0"/>
      <w:marRight w:val="0"/>
      <w:marTop w:val="0"/>
      <w:marBottom w:val="0"/>
      <w:divBdr>
        <w:top w:val="none" w:sz="0" w:space="0" w:color="auto"/>
        <w:left w:val="none" w:sz="0" w:space="0" w:color="auto"/>
        <w:bottom w:val="none" w:sz="0" w:space="0" w:color="auto"/>
        <w:right w:val="none" w:sz="0" w:space="0" w:color="auto"/>
      </w:divBdr>
    </w:div>
    <w:div w:id="225264438">
      <w:bodyDiv w:val="1"/>
      <w:marLeft w:val="0"/>
      <w:marRight w:val="0"/>
      <w:marTop w:val="0"/>
      <w:marBottom w:val="0"/>
      <w:divBdr>
        <w:top w:val="none" w:sz="0" w:space="0" w:color="auto"/>
        <w:left w:val="none" w:sz="0" w:space="0" w:color="auto"/>
        <w:bottom w:val="none" w:sz="0" w:space="0" w:color="auto"/>
        <w:right w:val="none" w:sz="0" w:space="0" w:color="auto"/>
      </w:divBdr>
    </w:div>
    <w:div w:id="225337467">
      <w:bodyDiv w:val="1"/>
      <w:marLeft w:val="0"/>
      <w:marRight w:val="0"/>
      <w:marTop w:val="0"/>
      <w:marBottom w:val="0"/>
      <w:divBdr>
        <w:top w:val="none" w:sz="0" w:space="0" w:color="auto"/>
        <w:left w:val="none" w:sz="0" w:space="0" w:color="auto"/>
        <w:bottom w:val="none" w:sz="0" w:space="0" w:color="auto"/>
        <w:right w:val="none" w:sz="0" w:space="0" w:color="auto"/>
      </w:divBdr>
    </w:div>
    <w:div w:id="225384794">
      <w:bodyDiv w:val="1"/>
      <w:marLeft w:val="0"/>
      <w:marRight w:val="0"/>
      <w:marTop w:val="0"/>
      <w:marBottom w:val="0"/>
      <w:divBdr>
        <w:top w:val="none" w:sz="0" w:space="0" w:color="auto"/>
        <w:left w:val="none" w:sz="0" w:space="0" w:color="auto"/>
        <w:bottom w:val="none" w:sz="0" w:space="0" w:color="auto"/>
        <w:right w:val="none" w:sz="0" w:space="0" w:color="auto"/>
      </w:divBdr>
    </w:div>
    <w:div w:id="225531047">
      <w:bodyDiv w:val="1"/>
      <w:marLeft w:val="0"/>
      <w:marRight w:val="0"/>
      <w:marTop w:val="0"/>
      <w:marBottom w:val="0"/>
      <w:divBdr>
        <w:top w:val="none" w:sz="0" w:space="0" w:color="auto"/>
        <w:left w:val="none" w:sz="0" w:space="0" w:color="auto"/>
        <w:bottom w:val="none" w:sz="0" w:space="0" w:color="auto"/>
        <w:right w:val="none" w:sz="0" w:space="0" w:color="auto"/>
      </w:divBdr>
    </w:div>
    <w:div w:id="225843286">
      <w:bodyDiv w:val="1"/>
      <w:marLeft w:val="0"/>
      <w:marRight w:val="0"/>
      <w:marTop w:val="0"/>
      <w:marBottom w:val="0"/>
      <w:divBdr>
        <w:top w:val="none" w:sz="0" w:space="0" w:color="auto"/>
        <w:left w:val="none" w:sz="0" w:space="0" w:color="auto"/>
        <w:bottom w:val="none" w:sz="0" w:space="0" w:color="auto"/>
        <w:right w:val="none" w:sz="0" w:space="0" w:color="auto"/>
      </w:divBdr>
    </w:div>
    <w:div w:id="226301137">
      <w:bodyDiv w:val="1"/>
      <w:marLeft w:val="0"/>
      <w:marRight w:val="0"/>
      <w:marTop w:val="0"/>
      <w:marBottom w:val="0"/>
      <w:divBdr>
        <w:top w:val="none" w:sz="0" w:space="0" w:color="auto"/>
        <w:left w:val="none" w:sz="0" w:space="0" w:color="auto"/>
        <w:bottom w:val="none" w:sz="0" w:space="0" w:color="auto"/>
        <w:right w:val="none" w:sz="0" w:space="0" w:color="auto"/>
      </w:divBdr>
    </w:div>
    <w:div w:id="226377029">
      <w:bodyDiv w:val="1"/>
      <w:marLeft w:val="0"/>
      <w:marRight w:val="0"/>
      <w:marTop w:val="0"/>
      <w:marBottom w:val="0"/>
      <w:divBdr>
        <w:top w:val="none" w:sz="0" w:space="0" w:color="auto"/>
        <w:left w:val="none" w:sz="0" w:space="0" w:color="auto"/>
        <w:bottom w:val="none" w:sz="0" w:space="0" w:color="auto"/>
        <w:right w:val="none" w:sz="0" w:space="0" w:color="auto"/>
      </w:divBdr>
    </w:div>
    <w:div w:id="226383776">
      <w:bodyDiv w:val="1"/>
      <w:marLeft w:val="0"/>
      <w:marRight w:val="0"/>
      <w:marTop w:val="0"/>
      <w:marBottom w:val="0"/>
      <w:divBdr>
        <w:top w:val="none" w:sz="0" w:space="0" w:color="auto"/>
        <w:left w:val="none" w:sz="0" w:space="0" w:color="auto"/>
        <w:bottom w:val="none" w:sz="0" w:space="0" w:color="auto"/>
        <w:right w:val="none" w:sz="0" w:space="0" w:color="auto"/>
      </w:divBdr>
    </w:div>
    <w:div w:id="226427840">
      <w:bodyDiv w:val="1"/>
      <w:marLeft w:val="0"/>
      <w:marRight w:val="0"/>
      <w:marTop w:val="0"/>
      <w:marBottom w:val="0"/>
      <w:divBdr>
        <w:top w:val="none" w:sz="0" w:space="0" w:color="auto"/>
        <w:left w:val="none" w:sz="0" w:space="0" w:color="auto"/>
        <w:bottom w:val="none" w:sz="0" w:space="0" w:color="auto"/>
        <w:right w:val="none" w:sz="0" w:space="0" w:color="auto"/>
      </w:divBdr>
    </w:div>
    <w:div w:id="226456333">
      <w:bodyDiv w:val="1"/>
      <w:marLeft w:val="0"/>
      <w:marRight w:val="0"/>
      <w:marTop w:val="0"/>
      <w:marBottom w:val="0"/>
      <w:divBdr>
        <w:top w:val="none" w:sz="0" w:space="0" w:color="auto"/>
        <w:left w:val="none" w:sz="0" w:space="0" w:color="auto"/>
        <w:bottom w:val="none" w:sz="0" w:space="0" w:color="auto"/>
        <w:right w:val="none" w:sz="0" w:space="0" w:color="auto"/>
      </w:divBdr>
    </w:div>
    <w:div w:id="226762798">
      <w:bodyDiv w:val="1"/>
      <w:marLeft w:val="0"/>
      <w:marRight w:val="0"/>
      <w:marTop w:val="0"/>
      <w:marBottom w:val="0"/>
      <w:divBdr>
        <w:top w:val="none" w:sz="0" w:space="0" w:color="auto"/>
        <w:left w:val="none" w:sz="0" w:space="0" w:color="auto"/>
        <w:bottom w:val="none" w:sz="0" w:space="0" w:color="auto"/>
        <w:right w:val="none" w:sz="0" w:space="0" w:color="auto"/>
      </w:divBdr>
    </w:div>
    <w:div w:id="226915001">
      <w:bodyDiv w:val="1"/>
      <w:marLeft w:val="0"/>
      <w:marRight w:val="0"/>
      <w:marTop w:val="0"/>
      <w:marBottom w:val="0"/>
      <w:divBdr>
        <w:top w:val="none" w:sz="0" w:space="0" w:color="auto"/>
        <w:left w:val="none" w:sz="0" w:space="0" w:color="auto"/>
        <w:bottom w:val="none" w:sz="0" w:space="0" w:color="auto"/>
        <w:right w:val="none" w:sz="0" w:space="0" w:color="auto"/>
      </w:divBdr>
    </w:div>
    <w:div w:id="227307960">
      <w:bodyDiv w:val="1"/>
      <w:marLeft w:val="0"/>
      <w:marRight w:val="0"/>
      <w:marTop w:val="0"/>
      <w:marBottom w:val="0"/>
      <w:divBdr>
        <w:top w:val="none" w:sz="0" w:space="0" w:color="auto"/>
        <w:left w:val="none" w:sz="0" w:space="0" w:color="auto"/>
        <w:bottom w:val="none" w:sz="0" w:space="0" w:color="auto"/>
        <w:right w:val="none" w:sz="0" w:space="0" w:color="auto"/>
      </w:divBdr>
    </w:div>
    <w:div w:id="227349191">
      <w:bodyDiv w:val="1"/>
      <w:marLeft w:val="0"/>
      <w:marRight w:val="0"/>
      <w:marTop w:val="0"/>
      <w:marBottom w:val="0"/>
      <w:divBdr>
        <w:top w:val="none" w:sz="0" w:space="0" w:color="auto"/>
        <w:left w:val="none" w:sz="0" w:space="0" w:color="auto"/>
        <w:bottom w:val="none" w:sz="0" w:space="0" w:color="auto"/>
        <w:right w:val="none" w:sz="0" w:space="0" w:color="auto"/>
      </w:divBdr>
    </w:div>
    <w:div w:id="227419544">
      <w:bodyDiv w:val="1"/>
      <w:marLeft w:val="0"/>
      <w:marRight w:val="0"/>
      <w:marTop w:val="0"/>
      <w:marBottom w:val="0"/>
      <w:divBdr>
        <w:top w:val="none" w:sz="0" w:space="0" w:color="auto"/>
        <w:left w:val="none" w:sz="0" w:space="0" w:color="auto"/>
        <w:bottom w:val="none" w:sz="0" w:space="0" w:color="auto"/>
        <w:right w:val="none" w:sz="0" w:space="0" w:color="auto"/>
      </w:divBdr>
    </w:div>
    <w:div w:id="228075830">
      <w:bodyDiv w:val="1"/>
      <w:marLeft w:val="0"/>
      <w:marRight w:val="0"/>
      <w:marTop w:val="0"/>
      <w:marBottom w:val="0"/>
      <w:divBdr>
        <w:top w:val="none" w:sz="0" w:space="0" w:color="auto"/>
        <w:left w:val="none" w:sz="0" w:space="0" w:color="auto"/>
        <w:bottom w:val="none" w:sz="0" w:space="0" w:color="auto"/>
        <w:right w:val="none" w:sz="0" w:space="0" w:color="auto"/>
      </w:divBdr>
    </w:div>
    <w:div w:id="228728588">
      <w:bodyDiv w:val="1"/>
      <w:marLeft w:val="0"/>
      <w:marRight w:val="0"/>
      <w:marTop w:val="0"/>
      <w:marBottom w:val="0"/>
      <w:divBdr>
        <w:top w:val="none" w:sz="0" w:space="0" w:color="auto"/>
        <w:left w:val="none" w:sz="0" w:space="0" w:color="auto"/>
        <w:bottom w:val="none" w:sz="0" w:space="0" w:color="auto"/>
        <w:right w:val="none" w:sz="0" w:space="0" w:color="auto"/>
      </w:divBdr>
    </w:div>
    <w:div w:id="229121314">
      <w:bodyDiv w:val="1"/>
      <w:marLeft w:val="0"/>
      <w:marRight w:val="0"/>
      <w:marTop w:val="0"/>
      <w:marBottom w:val="0"/>
      <w:divBdr>
        <w:top w:val="none" w:sz="0" w:space="0" w:color="auto"/>
        <w:left w:val="none" w:sz="0" w:space="0" w:color="auto"/>
        <w:bottom w:val="none" w:sz="0" w:space="0" w:color="auto"/>
        <w:right w:val="none" w:sz="0" w:space="0" w:color="auto"/>
      </w:divBdr>
    </w:div>
    <w:div w:id="229317034">
      <w:bodyDiv w:val="1"/>
      <w:marLeft w:val="0"/>
      <w:marRight w:val="0"/>
      <w:marTop w:val="0"/>
      <w:marBottom w:val="0"/>
      <w:divBdr>
        <w:top w:val="none" w:sz="0" w:space="0" w:color="auto"/>
        <w:left w:val="none" w:sz="0" w:space="0" w:color="auto"/>
        <w:bottom w:val="none" w:sz="0" w:space="0" w:color="auto"/>
        <w:right w:val="none" w:sz="0" w:space="0" w:color="auto"/>
      </w:divBdr>
    </w:div>
    <w:div w:id="229579637">
      <w:bodyDiv w:val="1"/>
      <w:marLeft w:val="0"/>
      <w:marRight w:val="0"/>
      <w:marTop w:val="0"/>
      <w:marBottom w:val="0"/>
      <w:divBdr>
        <w:top w:val="none" w:sz="0" w:space="0" w:color="auto"/>
        <w:left w:val="none" w:sz="0" w:space="0" w:color="auto"/>
        <w:bottom w:val="none" w:sz="0" w:space="0" w:color="auto"/>
        <w:right w:val="none" w:sz="0" w:space="0" w:color="auto"/>
      </w:divBdr>
    </w:div>
    <w:div w:id="229659439">
      <w:bodyDiv w:val="1"/>
      <w:marLeft w:val="0"/>
      <w:marRight w:val="0"/>
      <w:marTop w:val="0"/>
      <w:marBottom w:val="0"/>
      <w:divBdr>
        <w:top w:val="none" w:sz="0" w:space="0" w:color="auto"/>
        <w:left w:val="none" w:sz="0" w:space="0" w:color="auto"/>
        <w:bottom w:val="none" w:sz="0" w:space="0" w:color="auto"/>
        <w:right w:val="none" w:sz="0" w:space="0" w:color="auto"/>
      </w:divBdr>
    </w:div>
    <w:div w:id="229704663">
      <w:bodyDiv w:val="1"/>
      <w:marLeft w:val="0"/>
      <w:marRight w:val="0"/>
      <w:marTop w:val="0"/>
      <w:marBottom w:val="0"/>
      <w:divBdr>
        <w:top w:val="none" w:sz="0" w:space="0" w:color="auto"/>
        <w:left w:val="none" w:sz="0" w:space="0" w:color="auto"/>
        <w:bottom w:val="none" w:sz="0" w:space="0" w:color="auto"/>
        <w:right w:val="none" w:sz="0" w:space="0" w:color="auto"/>
      </w:divBdr>
    </w:div>
    <w:div w:id="229775084">
      <w:bodyDiv w:val="1"/>
      <w:marLeft w:val="0"/>
      <w:marRight w:val="0"/>
      <w:marTop w:val="0"/>
      <w:marBottom w:val="0"/>
      <w:divBdr>
        <w:top w:val="none" w:sz="0" w:space="0" w:color="auto"/>
        <w:left w:val="none" w:sz="0" w:space="0" w:color="auto"/>
        <w:bottom w:val="none" w:sz="0" w:space="0" w:color="auto"/>
        <w:right w:val="none" w:sz="0" w:space="0" w:color="auto"/>
      </w:divBdr>
    </w:div>
    <w:div w:id="229778163">
      <w:bodyDiv w:val="1"/>
      <w:marLeft w:val="0"/>
      <w:marRight w:val="0"/>
      <w:marTop w:val="0"/>
      <w:marBottom w:val="0"/>
      <w:divBdr>
        <w:top w:val="none" w:sz="0" w:space="0" w:color="auto"/>
        <w:left w:val="none" w:sz="0" w:space="0" w:color="auto"/>
        <w:bottom w:val="none" w:sz="0" w:space="0" w:color="auto"/>
        <w:right w:val="none" w:sz="0" w:space="0" w:color="auto"/>
      </w:divBdr>
    </w:div>
    <w:div w:id="229996764">
      <w:bodyDiv w:val="1"/>
      <w:marLeft w:val="0"/>
      <w:marRight w:val="0"/>
      <w:marTop w:val="0"/>
      <w:marBottom w:val="0"/>
      <w:divBdr>
        <w:top w:val="none" w:sz="0" w:space="0" w:color="auto"/>
        <w:left w:val="none" w:sz="0" w:space="0" w:color="auto"/>
        <w:bottom w:val="none" w:sz="0" w:space="0" w:color="auto"/>
        <w:right w:val="none" w:sz="0" w:space="0" w:color="auto"/>
      </w:divBdr>
    </w:div>
    <w:div w:id="230359053">
      <w:bodyDiv w:val="1"/>
      <w:marLeft w:val="0"/>
      <w:marRight w:val="0"/>
      <w:marTop w:val="0"/>
      <w:marBottom w:val="0"/>
      <w:divBdr>
        <w:top w:val="none" w:sz="0" w:space="0" w:color="auto"/>
        <w:left w:val="none" w:sz="0" w:space="0" w:color="auto"/>
        <w:bottom w:val="none" w:sz="0" w:space="0" w:color="auto"/>
        <w:right w:val="none" w:sz="0" w:space="0" w:color="auto"/>
      </w:divBdr>
    </w:div>
    <w:div w:id="230391603">
      <w:bodyDiv w:val="1"/>
      <w:marLeft w:val="0"/>
      <w:marRight w:val="0"/>
      <w:marTop w:val="0"/>
      <w:marBottom w:val="0"/>
      <w:divBdr>
        <w:top w:val="none" w:sz="0" w:space="0" w:color="auto"/>
        <w:left w:val="none" w:sz="0" w:space="0" w:color="auto"/>
        <w:bottom w:val="none" w:sz="0" w:space="0" w:color="auto"/>
        <w:right w:val="none" w:sz="0" w:space="0" w:color="auto"/>
      </w:divBdr>
    </w:div>
    <w:div w:id="231042134">
      <w:bodyDiv w:val="1"/>
      <w:marLeft w:val="0"/>
      <w:marRight w:val="0"/>
      <w:marTop w:val="0"/>
      <w:marBottom w:val="0"/>
      <w:divBdr>
        <w:top w:val="none" w:sz="0" w:space="0" w:color="auto"/>
        <w:left w:val="none" w:sz="0" w:space="0" w:color="auto"/>
        <w:bottom w:val="none" w:sz="0" w:space="0" w:color="auto"/>
        <w:right w:val="none" w:sz="0" w:space="0" w:color="auto"/>
      </w:divBdr>
    </w:div>
    <w:div w:id="231046803">
      <w:bodyDiv w:val="1"/>
      <w:marLeft w:val="0"/>
      <w:marRight w:val="0"/>
      <w:marTop w:val="0"/>
      <w:marBottom w:val="0"/>
      <w:divBdr>
        <w:top w:val="none" w:sz="0" w:space="0" w:color="auto"/>
        <w:left w:val="none" w:sz="0" w:space="0" w:color="auto"/>
        <w:bottom w:val="none" w:sz="0" w:space="0" w:color="auto"/>
        <w:right w:val="none" w:sz="0" w:space="0" w:color="auto"/>
      </w:divBdr>
    </w:div>
    <w:div w:id="231240465">
      <w:bodyDiv w:val="1"/>
      <w:marLeft w:val="0"/>
      <w:marRight w:val="0"/>
      <w:marTop w:val="0"/>
      <w:marBottom w:val="0"/>
      <w:divBdr>
        <w:top w:val="none" w:sz="0" w:space="0" w:color="auto"/>
        <w:left w:val="none" w:sz="0" w:space="0" w:color="auto"/>
        <w:bottom w:val="none" w:sz="0" w:space="0" w:color="auto"/>
        <w:right w:val="none" w:sz="0" w:space="0" w:color="auto"/>
      </w:divBdr>
    </w:div>
    <w:div w:id="231430667">
      <w:bodyDiv w:val="1"/>
      <w:marLeft w:val="0"/>
      <w:marRight w:val="0"/>
      <w:marTop w:val="0"/>
      <w:marBottom w:val="0"/>
      <w:divBdr>
        <w:top w:val="none" w:sz="0" w:space="0" w:color="auto"/>
        <w:left w:val="none" w:sz="0" w:space="0" w:color="auto"/>
        <w:bottom w:val="none" w:sz="0" w:space="0" w:color="auto"/>
        <w:right w:val="none" w:sz="0" w:space="0" w:color="auto"/>
      </w:divBdr>
    </w:div>
    <w:div w:id="231934532">
      <w:bodyDiv w:val="1"/>
      <w:marLeft w:val="0"/>
      <w:marRight w:val="0"/>
      <w:marTop w:val="0"/>
      <w:marBottom w:val="0"/>
      <w:divBdr>
        <w:top w:val="none" w:sz="0" w:space="0" w:color="auto"/>
        <w:left w:val="none" w:sz="0" w:space="0" w:color="auto"/>
        <w:bottom w:val="none" w:sz="0" w:space="0" w:color="auto"/>
        <w:right w:val="none" w:sz="0" w:space="0" w:color="auto"/>
      </w:divBdr>
    </w:div>
    <w:div w:id="232394140">
      <w:bodyDiv w:val="1"/>
      <w:marLeft w:val="0"/>
      <w:marRight w:val="0"/>
      <w:marTop w:val="0"/>
      <w:marBottom w:val="0"/>
      <w:divBdr>
        <w:top w:val="none" w:sz="0" w:space="0" w:color="auto"/>
        <w:left w:val="none" w:sz="0" w:space="0" w:color="auto"/>
        <w:bottom w:val="none" w:sz="0" w:space="0" w:color="auto"/>
        <w:right w:val="none" w:sz="0" w:space="0" w:color="auto"/>
      </w:divBdr>
    </w:div>
    <w:div w:id="232544188">
      <w:bodyDiv w:val="1"/>
      <w:marLeft w:val="0"/>
      <w:marRight w:val="0"/>
      <w:marTop w:val="0"/>
      <w:marBottom w:val="0"/>
      <w:divBdr>
        <w:top w:val="none" w:sz="0" w:space="0" w:color="auto"/>
        <w:left w:val="none" w:sz="0" w:space="0" w:color="auto"/>
        <w:bottom w:val="none" w:sz="0" w:space="0" w:color="auto"/>
        <w:right w:val="none" w:sz="0" w:space="0" w:color="auto"/>
      </w:divBdr>
    </w:div>
    <w:div w:id="232862781">
      <w:bodyDiv w:val="1"/>
      <w:marLeft w:val="0"/>
      <w:marRight w:val="0"/>
      <w:marTop w:val="0"/>
      <w:marBottom w:val="0"/>
      <w:divBdr>
        <w:top w:val="none" w:sz="0" w:space="0" w:color="auto"/>
        <w:left w:val="none" w:sz="0" w:space="0" w:color="auto"/>
        <w:bottom w:val="none" w:sz="0" w:space="0" w:color="auto"/>
        <w:right w:val="none" w:sz="0" w:space="0" w:color="auto"/>
      </w:divBdr>
    </w:div>
    <w:div w:id="232936394">
      <w:bodyDiv w:val="1"/>
      <w:marLeft w:val="0"/>
      <w:marRight w:val="0"/>
      <w:marTop w:val="0"/>
      <w:marBottom w:val="0"/>
      <w:divBdr>
        <w:top w:val="none" w:sz="0" w:space="0" w:color="auto"/>
        <w:left w:val="none" w:sz="0" w:space="0" w:color="auto"/>
        <w:bottom w:val="none" w:sz="0" w:space="0" w:color="auto"/>
        <w:right w:val="none" w:sz="0" w:space="0" w:color="auto"/>
      </w:divBdr>
    </w:div>
    <w:div w:id="233515934">
      <w:bodyDiv w:val="1"/>
      <w:marLeft w:val="0"/>
      <w:marRight w:val="0"/>
      <w:marTop w:val="0"/>
      <w:marBottom w:val="0"/>
      <w:divBdr>
        <w:top w:val="none" w:sz="0" w:space="0" w:color="auto"/>
        <w:left w:val="none" w:sz="0" w:space="0" w:color="auto"/>
        <w:bottom w:val="none" w:sz="0" w:space="0" w:color="auto"/>
        <w:right w:val="none" w:sz="0" w:space="0" w:color="auto"/>
      </w:divBdr>
    </w:div>
    <w:div w:id="233861503">
      <w:bodyDiv w:val="1"/>
      <w:marLeft w:val="0"/>
      <w:marRight w:val="0"/>
      <w:marTop w:val="0"/>
      <w:marBottom w:val="0"/>
      <w:divBdr>
        <w:top w:val="none" w:sz="0" w:space="0" w:color="auto"/>
        <w:left w:val="none" w:sz="0" w:space="0" w:color="auto"/>
        <w:bottom w:val="none" w:sz="0" w:space="0" w:color="auto"/>
        <w:right w:val="none" w:sz="0" w:space="0" w:color="auto"/>
      </w:divBdr>
    </w:div>
    <w:div w:id="234707411">
      <w:bodyDiv w:val="1"/>
      <w:marLeft w:val="0"/>
      <w:marRight w:val="0"/>
      <w:marTop w:val="0"/>
      <w:marBottom w:val="0"/>
      <w:divBdr>
        <w:top w:val="none" w:sz="0" w:space="0" w:color="auto"/>
        <w:left w:val="none" w:sz="0" w:space="0" w:color="auto"/>
        <w:bottom w:val="none" w:sz="0" w:space="0" w:color="auto"/>
        <w:right w:val="none" w:sz="0" w:space="0" w:color="auto"/>
      </w:divBdr>
    </w:div>
    <w:div w:id="234894891">
      <w:bodyDiv w:val="1"/>
      <w:marLeft w:val="0"/>
      <w:marRight w:val="0"/>
      <w:marTop w:val="0"/>
      <w:marBottom w:val="0"/>
      <w:divBdr>
        <w:top w:val="none" w:sz="0" w:space="0" w:color="auto"/>
        <w:left w:val="none" w:sz="0" w:space="0" w:color="auto"/>
        <w:bottom w:val="none" w:sz="0" w:space="0" w:color="auto"/>
        <w:right w:val="none" w:sz="0" w:space="0" w:color="auto"/>
      </w:divBdr>
    </w:div>
    <w:div w:id="235864510">
      <w:bodyDiv w:val="1"/>
      <w:marLeft w:val="0"/>
      <w:marRight w:val="0"/>
      <w:marTop w:val="0"/>
      <w:marBottom w:val="0"/>
      <w:divBdr>
        <w:top w:val="none" w:sz="0" w:space="0" w:color="auto"/>
        <w:left w:val="none" w:sz="0" w:space="0" w:color="auto"/>
        <w:bottom w:val="none" w:sz="0" w:space="0" w:color="auto"/>
        <w:right w:val="none" w:sz="0" w:space="0" w:color="auto"/>
      </w:divBdr>
    </w:div>
    <w:div w:id="236402035">
      <w:bodyDiv w:val="1"/>
      <w:marLeft w:val="0"/>
      <w:marRight w:val="0"/>
      <w:marTop w:val="0"/>
      <w:marBottom w:val="0"/>
      <w:divBdr>
        <w:top w:val="none" w:sz="0" w:space="0" w:color="auto"/>
        <w:left w:val="none" w:sz="0" w:space="0" w:color="auto"/>
        <w:bottom w:val="none" w:sz="0" w:space="0" w:color="auto"/>
        <w:right w:val="none" w:sz="0" w:space="0" w:color="auto"/>
      </w:divBdr>
    </w:div>
    <w:div w:id="236402716">
      <w:bodyDiv w:val="1"/>
      <w:marLeft w:val="0"/>
      <w:marRight w:val="0"/>
      <w:marTop w:val="0"/>
      <w:marBottom w:val="0"/>
      <w:divBdr>
        <w:top w:val="none" w:sz="0" w:space="0" w:color="auto"/>
        <w:left w:val="none" w:sz="0" w:space="0" w:color="auto"/>
        <w:bottom w:val="none" w:sz="0" w:space="0" w:color="auto"/>
        <w:right w:val="none" w:sz="0" w:space="0" w:color="auto"/>
      </w:divBdr>
    </w:div>
    <w:div w:id="236674264">
      <w:bodyDiv w:val="1"/>
      <w:marLeft w:val="0"/>
      <w:marRight w:val="0"/>
      <w:marTop w:val="0"/>
      <w:marBottom w:val="0"/>
      <w:divBdr>
        <w:top w:val="none" w:sz="0" w:space="0" w:color="auto"/>
        <w:left w:val="none" w:sz="0" w:space="0" w:color="auto"/>
        <w:bottom w:val="none" w:sz="0" w:space="0" w:color="auto"/>
        <w:right w:val="none" w:sz="0" w:space="0" w:color="auto"/>
      </w:divBdr>
    </w:div>
    <w:div w:id="236792497">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37449705">
      <w:bodyDiv w:val="1"/>
      <w:marLeft w:val="0"/>
      <w:marRight w:val="0"/>
      <w:marTop w:val="0"/>
      <w:marBottom w:val="0"/>
      <w:divBdr>
        <w:top w:val="none" w:sz="0" w:space="0" w:color="auto"/>
        <w:left w:val="none" w:sz="0" w:space="0" w:color="auto"/>
        <w:bottom w:val="none" w:sz="0" w:space="0" w:color="auto"/>
        <w:right w:val="none" w:sz="0" w:space="0" w:color="auto"/>
      </w:divBdr>
    </w:div>
    <w:div w:id="237595595">
      <w:bodyDiv w:val="1"/>
      <w:marLeft w:val="0"/>
      <w:marRight w:val="0"/>
      <w:marTop w:val="0"/>
      <w:marBottom w:val="0"/>
      <w:divBdr>
        <w:top w:val="none" w:sz="0" w:space="0" w:color="auto"/>
        <w:left w:val="none" w:sz="0" w:space="0" w:color="auto"/>
        <w:bottom w:val="none" w:sz="0" w:space="0" w:color="auto"/>
        <w:right w:val="none" w:sz="0" w:space="0" w:color="auto"/>
      </w:divBdr>
    </w:div>
    <w:div w:id="237714023">
      <w:bodyDiv w:val="1"/>
      <w:marLeft w:val="0"/>
      <w:marRight w:val="0"/>
      <w:marTop w:val="0"/>
      <w:marBottom w:val="0"/>
      <w:divBdr>
        <w:top w:val="none" w:sz="0" w:space="0" w:color="auto"/>
        <w:left w:val="none" w:sz="0" w:space="0" w:color="auto"/>
        <w:bottom w:val="none" w:sz="0" w:space="0" w:color="auto"/>
        <w:right w:val="none" w:sz="0" w:space="0" w:color="auto"/>
      </w:divBdr>
    </w:div>
    <w:div w:id="238248422">
      <w:bodyDiv w:val="1"/>
      <w:marLeft w:val="0"/>
      <w:marRight w:val="0"/>
      <w:marTop w:val="0"/>
      <w:marBottom w:val="0"/>
      <w:divBdr>
        <w:top w:val="none" w:sz="0" w:space="0" w:color="auto"/>
        <w:left w:val="none" w:sz="0" w:space="0" w:color="auto"/>
        <w:bottom w:val="none" w:sz="0" w:space="0" w:color="auto"/>
        <w:right w:val="none" w:sz="0" w:space="0" w:color="auto"/>
      </w:divBdr>
    </w:div>
    <w:div w:id="238253926">
      <w:bodyDiv w:val="1"/>
      <w:marLeft w:val="0"/>
      <w:marRight w:val="0"/>
      <w:marTop w:val="0"/>
      <w:marBottom w:val="0"/>
      <w:divBdr>
        <w:top w:val="none" w:sz="0" w:space="0" w:color="auto"/>
        <w:left w:val="none" w:sz="0" w:space="0" w:color="auto"/>
        <w:bottom w:val="none" w:sz="0" w:space="0" w:color="auto"/>
        <w:right w:val="none" w:sz="0" w:space="0" w:color="auto"/>
      </w:divBdr>
    </w:div>
    <w:div w:id="238439914">
      <w:bodyDiv w:val="1"/>
      <w:marLeft w:val="0"/>
      <w:marRight w:val="0"/>
      <w:marTop w:val="0"/>
      <w:marBottom w:val="0"/>
      <w:divBdr>
        <w:top w:val="none" w:sz="0" w:space="0" w:color="auto"/>
        <w:left w:val="none" w:sz="0" w:space="0" w:color="auto"/>
        <w:bottom w:val="none" w:sz="0" w:space="0" w:color="auto"/>
        <w:right w:val="none" w:sz="0" w:space="0" w:color="auto"/>
      </w:divBdr>
    </w:div>
    <w:div w:id="238641143">
      <w:bodyDiv w:val="1"/>
      <w:marLeft w:val="0"/>
      <w:marRight w:val="0"/>
      <w:marTop w:val="0"/>
      <w:marBottom w:val="0"/>
      <w:divBdr>
        <w:top w:val="none" w:sz="0" w:space="0" w:color="auto"/>
        <w:left w:val="none" w:sz="0" w:space="0" w:color="auto"/>
        <w:bottom w:val="none" w:sz="0" w:space="0" w:color="auto"/>
        <w:right w:val="none" w:sz="0" w:space="0" w:color="auto"/>
      </w:divBdr>
    </w:div>
    <w:div w:id="239217569">
      <w:bodyDiv w:val="1"/>
      <w:marLeft w:val="0"/>
      <w:marRight w:val="0"/>
      <w:marTop w:val="0"/>
      <w:marBottom w:val="0"/>
      <w:divBdr>
        <w:top w:val="none" w:sz="0" w:space="0" w:color="auto"/>
        <w:left w:val="none" w:sz="0" w:space="0" w:color="auto"/>
        <w:bottom w:val="none" w:sz="0" w:space="0" w:color="auto"/>
        <w:right w:val="none" w:sz="0" w:space="0" w:color="auto"/>
      </w:divBdr>
    </w:div>
    <w:div w:id="239488785">
      <w:bodyDiv w:val="1"/>
      <w:marLeft w:val="0"/>
      <w:marRight w:val="0"/>
      <w:marTop w:val="0"/>
      <w:marBottom w:val="0"/>
      <w:divBdr>
        <w:top w:val="none" w:sz="0" w:space="0" w:color="auto"/>
        <w:left w:val="none" w:sz="0" w:space="0" w:color="auto"/>
        <w:bottom w:val="none" w:sz="0" w:space="0" w:color="auto"/>
        <w:right w:val="none" w:sz="0" w:space="0" w:color="auto"/>
      </w:divBdr>
    </w:div>
    <w:div w:id="240339084">
      <w:bodyDiv w:val="1"/>
      <w:marLeft w:val="0"/>
      <w:marRight w:val="0"/>
      <w:marTop w:val="0"/>
      <w:marBottom w:val="0"/>
      <w:divBdr>
        <w:top w:val="none" w:sz="0" w:space="0" w:color="auto"/>
        <w:left w:val="none" w:sz="0" w:space="0" w:color="auto"/>
        <w:bottom w:val="none" w:sz="0" w:space="0" w:color="auto"/>
        <w:right w:val="none" w:sz="0" w:space="0" w:color="auto"/>
      </w:divBdr>
    </w:div>
    <w:div w:id="241837119">
      <w:bodyDiv w:val="1"/>
      <w:marLeft w:val="0"/>
      <w:marRight w:val="0"/>
      <w:marTop w:val="0"/>
      <w:marBottom w:val="0"/>
      <w:divBdr>
        <w:top w:val="none" w:sz="0" w:space="0" w:color="auto"/>
        <w:left w:val="none" w:sz="0" w:space="0" w:color="auto"/>
        <w:bottom w:val="none" w:sz="0" w:space="0" w:color="auto"/>
        <w:right w:val="none" w:sz="0" w:space="0" w:color="auto"/>
      </w:divBdr>
    </w:div>
    <w:div w:id="241841150">
      <w:bodyDiv w:val="1"/>
      <w:marLeft w:val="0"/>
      <w:marRight w:val="0"/>
      <w:marTop w:val="0"/>
      <w:marBottom w:val="0"/>
      <w:divBdr>
        <w:top w:val="none" w:sz="0" w:space="0" w:color="auto"/>
        <w:left w:val="none" w:sz="0" w:space="0" w:color="auto"/>
        <w:bottom w:val="none" w:sz="0" w:space="0" w:color="auto"/>
        <w:right w:val="none" w:sz="0" w:space="0" w:color="auto"/>
      </w:divBdr>
    </w:div>
    <w:div w:id="242227422">
      <w:bodyDiv w:val="1"/>
      <w:marLeft w:val="0"/>
      <w:marRight w:val="0"/>
      <w:marTop w:val="0"/>
      <w:marBottom w:val="0"/>
      <w:divBdr>
        <w:top w:val="none" w:sz="0" w:space="0" w:color="auto"/>
        <w:left w:val="none" w:sz="0" w:space="0" w:color="auto"/>
        <w:bottom w:val="none" w:sz="0" w:space="0" w:color="auto"/>
        <w:right w:val="none" w:sz="0" w:space="0" w:color="auto"/>
      </w:divBdr>
    </w:div>
    <w:div w:id="242374084">
      <w:bodyDiv w:val="1"/>
      <w:marLeft w:val="0"/>
      <w:marRight w:val="0"/>
      <w:marTop w:val="0"/>
      <w:marBottom w:val="0"/>
      <w:divBdr>
        <w:top w:val="none" w:sz="0" w:space="0" w:color="auto"/>
        <w:left w:val="none" w:sz="0" w:space="0" w:color="auto"/>
        <w:bottom w:val="none" w:sz="0" w:space="0" w:color="auto"/>
        <w:right w:val="none" w:sz="0" w:space="0" w:color="auto"/>
      </w:divBdr>
    </w:div>
    <w:div w:id="242688217">
      <w:bodyDiv w:val="1"/>
      <w:marLeft w:val="0"/>
      <w:marRight w:val="0"/>
      <w:marTop w:val="0"/>
      <w:marBottom w:val="0"/>
      <w:divBdr>
        <w:top w:val="none" w:sz="0" w:space="0" w:color="auto"/>
        <w:left w:val="none" w:sz="0" w:space="0" w:color="auto"/>
        <w:bottom w:val="none" w:sz="0" w:space="0" w:color="auto"/>
        <w:right w:val="none" w:sz="0" w:space="0" w:color="auto"/>
      </w:divBdr>
    </w:div>
    <w:div w:id="242955584">
      <w:bodyDiv w:val="1"/>
      <w:marLeft w:val="0"/>
      <w:marRight w:val="0"/>
      <w:marTop w:val="0"/>
      <w:marBottom w:val="0"/>
      <w:divBdr>
        <w:top w:val="none" w:sz="0" w:space="0" w:color="auto"/>
        <w:left w:val="none" w:sz="0" w:space="0" w:color="auto"/>
        <w:bottom w:val="none" w:sz="0" w:space="0" w:color="auto"/>
        <w:right w:val="none" w:sz="0" w:space="0" w:color="auto"/>
      </w:divBdr>
    </w:div>
    <w:div w:id="242958114">
      <w:bodyDiv w:val="1"/>
      <w:marLeft w:val="0"/>
      <w:marRight w:val="0"/>
      <w:marTop w:val="0"/>
      <w:marBottom w:val="0"/>
      <w:divBdr>
        <w:top w:val="none" w:sz="0" w:space="0" w:color="auto"/>
        <w:left w:val="none" w:sz="0" w:space="0" w:color="auto"/>
        <w:bottom w:val="none" w:sz="0" w:space="0" w:color="auto"/>
        <w:right w:val="none" w:sz="0" w:space="0" w:color="auto"/>
      </w:divBdr>
    </w:div>
    <w:div w:id="243341092">
      <w:bodyDiv w:val="1"/>
      <w:marLeft w:val="0"/>
      <w:marRight w:val="0"/>
      <w:marTop w:val="0"/>
      <w:marBottom w:val="0"/>
      <w:divBdr>
        <w:top w:val="none" w:sz="0" w:space="0" w:color="auto"/>
        <w:left w:val="none" w:sz="0" w:space="0" w:color="auto"/>
        <w:bottom w:val="none" w:sz="0" w:space="0" w:color="auto"/>
        <w:right w:val="none" w:sz="0" w:space="0" w:color="auto"/>
      </w:divBdr>
    </w:div>
    <w:div w:id="243688888">
      <w:bodyDiv w:val="1"/>
      <w:marLeft w:val="0"/>
      <w:marRight w:val="0"/>
      <w:marTop w:val="0"/>
      <w:marBottom w:val="0"/>
      <w:divBdr>
        <w:top w:val="none" w:sz="0" w:space="0" w:color="auto"/>
        <w:left w:val="none" w:sz="0" w:space="0" w:color="auto"/>
        <w:bottom w:val="none" w:sz="0" w:space="0" w:color="auto"/>
        <w:right w:val="none" w:sz="0" w:space="0" w:color="auto"/>
      </w:divBdr>
    </w:div>
    <w:div w:id="243758287">
      <w:bodyDiv w:val="1"/>
      <w:marLeft w:val="0"/>
      <w:marRight w:val="0"/>
      <w:marTop w:val="0"/>
      <w:marBottom w:val="0"/>
      <w:divBdr>
        <w:top w:val="none" w:sz="0" w:space="0" w:color="auto"/>
        <w:left w:val="none" w:sz="0" w:space="0" w:color="auto"/>
        <w:bottom w:val="none" w:sz="0" w:space="0" w:color="auto"/>
        <w:right w:val="none" w:sz="0" w:space="0" w:color="auto"/>
      </w:divBdr>
    </w:div>
    <w:div w:id="243808111">
      <w:bodyDiv w:val="1"/>
      <w:marLeft w:val="0"/>
      <w:marRight w:val="0"/>
      <w:marTop w:val="0"/>
      <w:marBottom w:val="0"/>
      <w:divBdr>
        <w:top w:val="none" w:sz="0" w:space="0" w:color="auto"/>
        <w:left w:val="none" w:sz="0" w:space="0" w:color="auto"/>
        <w:bottom w:val="none" w:sz="0" w:space="0" w:color="auto"/>
        <w:right w:val="none" w:sz="0" w:space="0" w:color="auto"/>
      </w:divBdr>
    </w:div>
    <w:div w:id="243997552">
      <w:bodyDiv w:val="1"/>
      <w:marLeft w:val="0"/>
      <w:marRight w:val="0"/>
      <w:marTop w:val="0"/>
      <w:marBottom w:val="0"/>
      <w:divBdr>
        <w:top w:val="none" w:sz="0" w:space="0" w:color="auto"/>
        <w:left w:val="none" w:sz="0" w:space="0" w:color="auto"/>
        <w:bottom w:val="none" w:sz="0" w:space="0" w:color="auto"/>
        <w:right w:val="none" w:sz="0" w:space="0" w:color="auto"/>
      </w:divBdr>
    </w:div>
    <w:div w:id="244531698">
      <w:bodyDiv w:val="1"/>
      <w:marLeft w:val="0"/>
      <w:marRight w:val="0"/>
      <w:marTop w:val="0"/>
      <w:marBottom w:val="0"/>
      <w:divBdr>
        <w:top w:val="none" w:sz="0" w:space="0" w:color="auto"/>
        <w:left w:val="none" w:sz="0" w:space="0" w:color="auto"/>
        <w:bottom w:val="none" w:sz="0" w:space="0" w:color="auto"/>
        <w:right w:val="none" w:sz="0" w:space="0" w:color="auto"/>
      </w:divBdr>
    </w:div>
    <w:div w:id="244728231">
      <w:bodyDiv w:val="1"/>
      <w:marLeft w:val="0"/>
      <w:marRight w:val="0"/>
      <w:marTop w:val="0"/>
      <w:marBottom w:val="0"/>
      <w:divBdr>
        <w:top w:val="none" w:sz="0" w:space="0" w:color="auto"/>
        <w:left w:val="none" w:sz="0" w:space="0" w:color="auto"/>
        <w:bottom w:val="none" w:sz="0" w:space="0" w:color="auto"/>
        <w:right w:val="none" w:sz="0" w:space="0" w:color="auto"/>
      </w:divBdr>
    </w:div>
    <w:div w:id="245458743">
      <w:bodyDiv w:val="1"/>
      <w:marLeft w:val="0"/>
      <w:marRight w:val="0"/>
      <w:marTop w:val="0"/>
      <w:marBottom w:val="0"/>
      <w:divBdr>
        <w:top w:val="none" w:sz="0" w:space="0" w:color="auto"/>
        <w:left w:val="none" w:sz="0" w:space="0" w:color="auto"/>
        <w:bottom w:val="none" w:sz="0" w:space="0" w:color="auto"/>
        <w:right w:val="none" w:sz="0" w:space="0" w:color="auto"/>
      </w:divBdr>
    </w:div>
    <w:div w:id="246697782">
      <w:bodyDiv w:val="1"/>
      <w:marLeft w:val="0"/>
      <w:marRight w:val="0"/>
      <w:marTop w:val="0"/>
      <w:marBottom w:val="0"/>
      <w:divBdr>
        <w:top w:val="none" w:sz="0" w:space="0" w:color="auto"/>
        <w:left w:val="none" w:sz="0" w:space="0" w:color="auto"/>
        <w:bottom w:val="none" w:sz="0" w:space="0" w:color="auto"/>
        <w:right w:val="none" w:sz="0" w:space="0" w:color="auto"/>
      </w:divBdr>
    </w:div>
    <w:div w:id="246765680">
      <w:bodyDiv w:val="1"/>
      <w:marLeft w:val="0"/>
      <w:marRight w:val="0"/>
      <w:marTop w:val="0"/>
      <w:marBottom w:val="0"/>
      <w:divBdr>
        <w:top w:val="none" w:sz="0" w:space="0" w:color="auto"/>
        <w:left w:val="none" w:sz="0" w:space="0" w:color="auto"/>
        <w:bottom w:val="none" w:sz="0" w:space="0" w:color="auto"/>
        <w:right w:val="none" w:sz="0" w:space="0" w:color="auto"/>
      </w:divBdr>
    </w:div>
    <w:div w:id="247035026">
      <w:bodyDiv w:val="1"/>
      <w:marLeft w:val="0"/>
      <w:marRight w:val="0"/>
      <w:marTop w:val="0"/>
      <w:marBottom w:val="0"/>
      <w:divBdr>
        <w:top w:val="none" w:sz="0" w:space="0" w:color="auto"/>
        <w:left w:val="none" w:sz="0" w:space="0" w:color="auto"/>
        <w:bottom w:val="none" w:sz="0" w:space="0" w:color="auto"/>
        <w:right w:val="none" w:sz="0" w:space="0" w:color="auto"/>
      </w:divBdr>
    </w:div>
    <w:div w:id="247465961">
      <w:bodyDiv w:val="1"/>
      <w:marLeft w:val="0"/>
      <w:marRight w:val="0"/>
      <w:marTop w:val="0"/>
      <w:marBottom w:val="0"/>
      <w:divBdr>
        <w:top w:val="none" w:sz="0" w:space="0" w:color="auto"/>
        <w:left w:val="none" w:sz="0" w:space="0" w:color="auto"/>
        <w:bottom w:val="none" w:sz="0" w:space="0" w:color="auto"/>
        <w:right w:val="none" w:sz="0" w:space="0" w:color="auto"/>
      </w:divBdr>
    </w:div>
    <w:div w:id="247467166">
      <w:bodyDiv w:val="1"/>
      <w:marLeft w:val="0"/>
      <w:marRight w:val="0"/>
      <w:marTop w:val="0"/>
      <w:marBottom w:val="0"/>
      <w:divBdr>
        <w:top w:val="none" w:sz="0" w:space="0" w:color="auto"/>
        <w:left w:val="none" w:sz="0" w:space="0" w:color="auto"/>
        <w:bottom w:val="none" w:sz="0" w:space="0" w:color="auto"/>
        <w:right w:val="none" w:sz="0" w:space="0" w:color="auto"/>
      </w:divBdr>
    </w:div>
    <w:div w:id="247539331">
      <w:bodyDiv w:val="1"/>
      <w:marLeft w:val="0"/>
      <w:marRight w:val="0"/>
      <w:marTop w:val="0"/>
      <w:marBottom w:val="0"/>
      <w:divBdr>
        <w:top w:val="none" w:sz="0" w:space="0" w:color="auto"/>
        <w:left w:val="none" w:sz="0" w:space="0" w:color="auto"/>
        <w:bottom w:val="none" w:sz="0" w:space="0" w:color="auto"/>
        <w:right w:val="none" w:sz="0" w:space="0" w:color="auto"/>
      </w:divBdr>
    </w:div>
    <w:div w:id="248317882">
      <w:bodyDiv w:val="1"/>
      <w:marLeft w:val="0"/>
      <w:marRight w:val="0"/>
      <w:marTop w:val="0"/>
      <w:marBottom w:val="0"/>
      <w:divBdr>
        <w:top w:val="none" w:sz="0" w:space="0" w:color="auto"/>
        <w:left w:val="none" w:sz="0" w:space="0" w:color="auto"/>
        <w:bottom w:val="none" w:sz="0" w:space="0" w:color="auto"/>
        <w:right w:val="none" w:sz="0" w:space="0" w:color="auto"/>
      </w:divBdr>
    </w:div>
    <w:div w:id="248539938">
      <w:bodyDiv w:val="1"/>
      <w:marLeft w:val="0"/>
      <w:marRight w:val="0"/>
      <w:marTop w:val="0"/>
      <w:marBottom w:val="0"/>
      <w:divBdr>
        <w:top w:val="none" w:sz="0" w:space="0" w:color="auto"/>
        <w:left w:val="none" w:sz="0" w:space="0" w:color="auto"/>
        <w:bottom w:val="none" w:sz="0" w:space="0" w:color="auto"/>
        <w:right w:val="none" w:sz="0" w:space="0" w:color="auto"/>
      </w:divBdr>
    </w:div>
    <w:div w:id="248661088">
      <w:bodyDiv w:val="1"/>
      <w:marLeft w:val="0"/>
      <w:marRight w:val="0"/>
      <w:marTop w:val="0"/>
      <w:marBottom w:val="0"/>
      <w:divBdr>
        <w:top w:val="none" w:sz="0" w:space="0" w:color="auto"/>
        <w:left w:val="none" w:sz="0" w:space="0" w:color="auto"/>
        <w:bottom w:val="none" w:sz="0" w:space="0" w:color="auto"/>
        <w:right w:val="none" w:sz="0" w:space="0" w:color="auto"/>
      </w:divBdr>
    </w:div>
    <w:div w:id="248929187">
      <w:bodyDiv w:val="1"/>
      <w:marLeft w:val="0"/>
      <w:marRight w:val="0"/>
      <w:marTop w:val="0"/>
      <w:marBottom w:val="0"/>
      <w:divBdr>
        <w:top w:val="none" w:sz="0" w:space="0" w:color="auto"/>
        <w:left w:val="none" w:sz="0" w:space="0" w:color="auto"/>
        <w:bottom w:val="none" w:sz="0" w:space="0" w:color="auto"/>
        <w:right w:val="none" w:sz="0" w:space="0" w:color="auto"/>
      </w:divBdr>
    </w:div>
    <w:div w:id="249046833">
      <w:bodyDiv w:val="1"/>
      <w:marLeft w:val="0"/>
      <w:marRight w:val="0"/>
      <w:marTop w:val="0"/>
      <w:marBottom w:val="0"/>
      <w:divBdr>
        <w:top w:val="none" w:sz="0" w:space="0" w:color="auto"/>
        <w:left w:val="none" w:sz="0" w:space="0" w:color="auto"/>
        <w:bottom w:val="none" w:sz="0" w:space="0" w:color="auto"/>
        <w:right w:val="none" w:sz="0" w:space="0" w:color="auto"/>
      </w:divBdr>
    </w:div>
    <w:div w:id="249389400">
      <w:bodyDiv w:val="1"/>
      <w:marLeft w:val="0"/>
      <w:marRight w:val="0"/>
      <w:marTop w:val="0"/>
      <w:marBottom w:val="0"/>
      <w:divBdr>
        <w:top w:val="none" w:sz="0" w:space="0" w:color="auto"/>
        <w:left w:val="none" w:sz="0" w:space="0" w:color="auto"/>
        <w:bottom w:val="none" w:sz="0" w:space="0" w:color="auto"/>
        <w:right w:val="none" w:sz="0" w:space="0" w:color="auto"/>
      </w:divBdr>
    </w:div>
    <w:div w:id="249631406">
      <w:bodyDiv w:val="1"/>
      <w:marLeft w:val="0"/>
      <w:marRight w:val="0"/>
      <w:marTop w:val="0"/>
      <w:marBottom w:val="0"/>
      <w:divBdr>
        <w:top w:val="none" w:sz="0" w:space="0" w:color="auto"/>
        <w:left w:val="none" w:sz="0" w:space="0" w:color="auto"/>
        <w:bottom w:val="none" w:sz="0" w:space="0" w:color="auto"/>
        <w:right w:val="none" w:sz="0" w:space="0" w:color="auto"/>
      </w:divBdr>
    </w:div>
    <w:div w:id="250168722">
      <w:bodyDiv w:val="1"/>
      <w:marLeft w:val="0"/>
      <w:marRight w:val="0"/>
      <w:marTop w:val="0"/>
      <w:marBottom w:val="0"/>
      <w:divBdr>
        <w:top w:val="none" w:sz="0" w:space="0" w:color="auto"/>
        <w:left w:val="none" w:sz="0" w:space="0" w:color="auto"/>
        <w:bottom w:val="none" w:sz="0" w:space="0" w:color="auto"/>
        <w:right w:val="none" w:sz="0" w:space="0" w:color="auto"/>
      </w:divBdr>
    </w:div>
    <w:div w:id="250479617">
      <w:bodyDiv w:val="1"/>
      <w:marLeft w:val="0"/>
      <w:marRight w:val="0"/>
      <w:marTop w:val="0"/>
      <w:marBottom w:val="0"/>
      <w:divBdr>
        <w:top w:val="none" w:sz="0" w:space="0" w:color="auto"/>
        <w:left w:val="none" w:sz="0" w:space="0" w:color="auto"/>
        <w:bottom w:val="none" w:sz="0" w:space="0" w:color="auto"/>
        <w:right w:val="none" w:sz="0" w:space="0" w:color="auto"/>
      </w:divBdr>
    </w:div>
    <w:div w:id="251208389">
      <w:bodyDiv w:val="1"/>
      <w:marLeft w:val="0"/>
      <w:marRight w:val="0"/>
      <w:marTop w:val="0"/>
      <w:marBottom w:val="0"/>
      <w:divBdr>
        <w:top w:val="none" w:sz="0" w:space="0" w:color="auto"/>
        <w:left w:val="none" w:sz="0" w:space="0" w:color="auto"/>
        <w:bottom w:val="none" w:sz="0" w:space="0" w:color="auto"/>
        <w:right w:val="none" w:sz="0" w:space="0" w:color="auto"/>
      </w:divBdr>
    </w:div>
    <w:div w:id="251861391">
      <w:bodyDiv w:val="1"/>
      <w:marLeft w:val="0"/>
      <w:marRight w:val="0"/>
      <w:marTop w:val="0"/>
      <w:marBottom w:val="0"/>
      <w:divBdr>
        <w:top w:val="none" w:sz="0" w:space="0" w:color="auto"/>
        <w:left w:val="none" w:sz="0" w:space="0" w:color="auto"/>
        <w:bottom w:val="none" w:sz="0" w:space="0" w:color="auto"/>
        <w:right w:val="none" w:sz="0" w:space="0" w:color="auto"/>
      </w:divBdr>
    </w:div>
    <w:div w:id="252200735">
      <w:bodyDiv w:val="1"/>
      <w:marLeft w:val="0"/>
      <w:marRight w:val="0"/>
      <w:marTop w:val="0"/>
      <w:marBottom w:val="0"/>
      <w:divBdr>
        <w:top w:val="none" w:sz="0" w:space="0" w:color="auto"/>
        <w:left w:val="none" w:sz="0" w:space="0" w:color="auto"/>
        <w:bottom w:val="none" w:sz="0" w:space="0" w:color="auto"/>
        <w:right w:val="none" w:sz="0" w:space="0" w:color="auto"/>
      </w:divBdr>
    </w:div>
    <w:div w:id="252512380">
      <w:bodyDiv w:val="1"/>
      <w:marLeft w:val="0"/>
      <w:marRight w:val="0"/>
      <w:marTop w:val="0"/>
      <w:marBottom w:val="0"/>
      <w:divBdr>
        <w:top w:val="none" w:sz="0" w:space="0" w:color="auto"/>
        <w:left w:val="none" w:sz="0" w:space="0" w:color="auto"/>
        <w:bottom w:val="none" w:sz="0" w:space="0" w:color="auto"/>
        <w:right w:val="none" w:sz="0" w:space="0" w:color="auto"/>
      </w:divBdr>
    </w:div>
    <w:div w:id="252664246">
      <w:bodyDiv w:val="1"/>
      <w:marLeft w:val="0"/>
      <w:marRight w:val="0"/>
      <w:marTop w:val="0"/>
      <w:marBottom w:val="0"/>
      <w:divBdr>
        <w:top w:val="none" w:sz="0" w:space="0" w:color="auto"/>
        <w:left w:val="none" w:sz="0" w:space="0" w:color="auto"/>
        <w:bottom w:val="none" w:sz="0" w:space="0" w:color="auto"/>
        <w:right w:val="none" w:sz="0" w:space="0" w:color="auto"/>
      </w:divBdr>
    </w:div>
    <w:div w:id="252859959">
      <w:bodyDiv w:val="1"/>
      <w:marLeft w:val="0"/>
      <w:marRight w:val="0"/>
      <w:marTop w:val="0"/>
      <w:marBottom w:val="0"/>
      <w:divBdr>
        <w:top w:val="none" w:sz="0" w:space="0" w:color="auto"/>
        <w:left w:val="none" w:sz="0" w:space="0" w:color="auto"/>
        <w:bottom w:val="none" w:sz="0" w:space="0" w:color="auto"/>
        <w:right w:val="none" w:sz="0" w:space="0" w:color="auto"/>
      </w:divBdr>
    </w:div>
    <w:div w:id="253127537">
      <w:bodyDiv w:val="1"/>
      <w:marLeft w:val="0"/>
      <w:marRight w:val="0"/>
      <w:marTop w:val="0"/>
      <w:marBottom w:val="0"/>
      <w:divBdr>
        <w:top w:val="none" w:sz="0" w:space="0" w:color="auto"/>
        <w:left w:val="none" w:sz="0" w:space="0" w:color="auto"/>
        <w:bottom w:val="none" w:sz="0" w:space="0" w:color="auto"/>
        <w:right w:val="none" w:sz="0" w:space="0" w:color="auto"/>
      </w:divBdr>
    </w:div>
    <w:div w:id="253590071">
      <w:bodyDiv w:val="1"/>
      <w:marLeft w:val="0"/>
      <w:marRight w:val="0"/>
      <w:marTop w:val="0"/>
      <w:marBottom w:val="0"/>
      <w:divBdr>
        <w:top w:val="none" w:sz="0" w:space="0" w:color="auto"/>
        <w:left w:val="none" w:sz="0" w:space="0" w:color="auto"/>
        <w:bottom w:val="none" w:sz="0" w:space="0" w:color="auto"/>
        <w:right w:val="none" w:sz="0" w:space="0" w:color="auto"/>
      </w:divBdr>
    </w:div>
    <w:div w:id="253827163">
      <w:bodyDiv w:val="1"/>
      <w:marLeft w:val="0"/>
      <w:marRight w:val="0"/>
      <w:marTop w:val="0"/>
      <w:marBottom w:val="0"/>
      <w:divBdr>
        <w:top w:val="none" w:sz="0" w:space="0" w:color="auto"/>
        <w:left w:val="none" w:sz="0" w:space="0" w:color="auto"/>
        <w:bottom w:val="none" w:sz="0" w:space="0" w:color="auto"/>
        <w:right w:val="none" w:sz="0" w:space="0" w:color="auto"/>
      </w:divBdr>
    </w:div>
    <w:div w:id="254093104">
      <w:bodyDiv w:val="1"/>
      <w:marLeft w:val="0"/>
      <w:marRight w:val="0"/>
      <w:marTop w:val="0"/>
      <w:marBottom w:val="0"/>
      <w:divBdr>
        <w:top w:val="none" w:sz="0" w:space="0" w:color="auto"/>
        <w:left w:val="none" w:sz="0" w:space="0" w:color="auto"/>
        <w:bottom w:val="none" w:sz="0" w:space="0" w:color="auto"/>
        <w:right w:val="none" w:sz="0" w:space="0" w:color="auto"/>
      </w:divBdr>
    </w:div>
    <w:div w:id="254171280">
      <w:bodyDiv w:val="1"/>
      <w:marLeft w:val="0"/>
      <w:marRight w:val="0"/>
      <w:marTop w:val="0"/>
      <w:marBottom w:val="0"/>
      <w:divBdr>
        <w:top w:val="none" w:sz="0" w:space="0" w:color="auto"/>
        <w:left w:val="none" w:sz="0" w:space="0" w:color="auto"/>
        <w:bottom w:val="none" w:sz="0" w:space="0" w:color="auto"/>
        <w:right w:val="none" w:sz="0" w:space="0" w:color="auto"/>
      </w:divBdr>
      <w:divsChild>
        <w:div w:id="195432785">
          <w:marLeft w:val="0"/>
          <w:marRight w:val="0"/>
          <w:marTop w:val="0"/>
          <w:marBottom w:val="0"/>
          <w:divBdr>
            <w:top w:val="none" w:sz="0" w:space="0" w:color="auto"/>
            <w:left w:val="none" w:sz="0" w:space="0" w:color="auto"/>
            <w:bottom w:val="none" w:sz="0" w:space="0" w:color="auto"/>
            <w:right w:val="none" w:sz="0" w:space="0" w:color="auto"/>
          </w:divBdr>
        </w:div>
        <w:div w:id="1840122352">
          <w:marLeft w:val="0"/>
          <w:marRight w:val="0"/>
          <w:marTop w:val="0"/>
          <w:marBottom w:val="0"/>
          <w:divBdr>
            <w:top w:val="none" w:sz="0" w:space="0" w:color="auto"/>
            <w:left w:val="none" w:sz="0" w:space="0" w:color="auto"/>
            <w:bottom w:val="none" w:sz="0" w:space="0" w:color="auto"/>
            <w:right w:val="none" w:sz="0" w:space="0" w:color="auto"/>
          </w:divBdr>
        </w:div>
        <w:div w:id="1400324901">
          <w:marLeft w:val="0"/>
          <w:marRight w:val="0"/>
          <w:marTop w:val="0"/>
          <w:marBottom w:val="0"/>
          <w:divBdr>
            <w:top w:val="none" w:sz="0" w:space="0" w:color="auto"/>
            <w:left w:val="none" w:sz="0" w:space="0" w:color="auto"/>
            <w:bottom w:val="none" w:sz="0" w:space="0" w:color="auto"/>
            <w:right w:val="none" w:sz="0" w:space="0" w:color="auto"/>
          </w:divBdr>
        </w:div>
        <w:div w:id="248081705">
          <w:marLeft w:val="0"/>
          <w:marRight w:val="0"/>
          <w:marTop w:val="0"/>
          <w:marBottom w:val="0"/>
          <w:divBdr>
            <w:top w:val="none" w:sz="0" w:space="0" w:color="auto"/>
            <w:left w:val="none" w:sz="0" w:space="0" w:color="auto"/>
            <w:bottom w:val="none" w:sz="0" w:space="0" w:color="auto"/>
            <w:right w:val="none" w:sz="0" w:space="0" w:color="auto"/>
          </w:divBdr>
        </w:div>
        <w:div w:id="1860847844">
          <w:marLeft w:val="0"/>
          <w:marRight w:val="0"/>
          <w:marTop w:val="0"/>
          <w:marBottom w:val="0"/>
          <w:divBdr>
            <w:top w:val="none" w:sz="0" w:space="0" w:color="auto"/>
            <w:left w:val="none" w:sz="0" w:space="0" w:color="auto"/>
            <w:bottom w:val="none" w:sz="0" w:space="0" w:color="auto"/>
            <w:right w:val="none" w:sz="0" w:space="0" w:color="auto"/>
          </w:divBdr>
        </w:div>
        <w:div w:id="1758746342">
          <w:marLeft w:val="0"/>
          <w:marRight w:val="0"/>
          <w:marTop w:val="0"/>
          <w:marBottom w:val="0"/>
          <w:divBdr>
            <w:top w:val="none" w:sz="0" w:space="0" w:color="auto"/>
            <w:left w:val="none" w:sz="0" w:space="0" w:color="auto"/>
            <w:bottom w:val="none" w:sz="0" w:space="0" w:color="auto"/>
            <w:right w:val="none" w:sz="0" w:space="0" w:color="auto"/>
          </w:divBdr>
        </w:div>
        <w:div w:id="1492479165">
          <w:marLeft w:val="0"/>
          <w:marRight w:val="0"/>
          <w:marTop w:val="0"/>
          <w:marBottom w:val="0"/>
          <w:divBdr>
            <w:top w:val="none" w:sz="0" w:space="0" w:color="auto"/>
            <w:left w:val="none" w:sz="0" w:space="0" w:color="auto"/>
            <w:bottom w:val="none" w:sz="0" w:space="0" w:color="auto"/>
            <w:right w:val="none" w:sz="0" w:space="0" w:color="auto"/>
          </w:divBdr>
        </w:div>
        <w:div w:id="1101605390">
          <w:marLeft w:val="0"/>
          <w:marRight w:val="0"/>
          <w:marTop w:val="0"/>
          <w:marBottom w:val="0"/>
          <w:divBdr>
            <w:top w:val="none" w:sz="0" w:space="0" w:color="auto"/>
            <w:left w:val="none" w:sz="0" w:space="0" w:color="auto"/>
            <w:bottom w:val="none" w:sz="0" w:space="0" w:color="auto"/>
            <w:right w:val="none" w:sz="0" w:space="0" w:color="auto"/>
          </w:divBdr>
        </w:div>
        <w:div w:id="1762334724">
          <w:marLeft w:val="0"/>
          <w:marRight w:val="0"/>
          <w:marTop w:val="0"/>
          <w:marBottom w:val="0"/>
          <w:divBdr>
            <w:top w:val="none" w:sz="0" w:space="0" w:color="auto"/>
            <w:left w:val="none" w:sz="0" w:space="0" w:color="auto"/>
            <w:bottom w:val="none" w:sz="0" w:space="0" w:color="auto"/>
            <w:right w:val="none" w:sz="0" w:space="0" w:color="auto"/>
          </w:divBdr>
        </w:div>
        <w:div w:id="1515341502">
          <w:marLeft w:val="0"/>
          <w:marRight w:val="0"/>
          <w:marTop w:val="0"/>
          <w:marBottom w:val="0"/>
          <w:divBdr>
            <w:top w:val="none" w:sz="0" w:space="0" w:color="auto"/>
            <w:left w:val="none" w:sz="0" w:space="0" w:color="auto"/>
            <w:bottom w:val="none" w:sz="0" w:space="0" w:color="auto"/>
            <w:right w:val="none" w:sz="0" w:space="0" w:color="auto"/>
          </w:divBdr>
        </w:div>
      </w:divsChild>
    </w:div>
    <w:div w:id="254246762">
      <w:bodyDiv w:val="1"/>
      <w:marLeft w:val="0"/>
      <w:marRight w:val="0"/>
      <w:marTop w:val="0"/>
      <w:marBottom w:val="0"/>
      <w:divBdr>
        <w:top w:val="none" w:sz="0" w:space="0" w:color="auto"/>
        <w:left w:val="none" w:sz="0" w:space="0" w:color="auto"/>
        <w:bottom w:val="none" w:sz="0" w:space="0" w:color="auto"/>
        <w:right w:val="none" w:sz="0" w:space="0" w:color="auto"/>
      </w:divBdr>
    </w:div>
    <w:div w:id="254940834">
      <w:bodyDiv w:val="1"/>
      <w:marLeft w:val="0"/>
      <w:marRight w:val="0"/>
      <w:marTop w:val="0"/>
      <w:marBottom w:val="0"/>
      <w:divBdr>
        <w:top w:val="none" w:sz="0" w:space="0" w:color="auto"/>
        <w:left w:val="none" w:sz="0" w:space="0" w:color="auto"/>
        <w:bottom w:val="none" w:sz="0" w:space="0" w:color="auto"/>
        <w:right w:val="none" w:sz="0" w:space="0" w:color="auto"/>
      </w:divBdr>
    </w:div>
    <w:div w:id="255328446">
      <w:bodyDiv w:val="1"/>
      <w:marLeft w:val="0"/>
      <w:marRight w:val="0"/>
      <w:marTop w:val="0"/>
      <w:marBottom w:val="0"/>
      <w:divBdr>
        <w:top w:val="none" w:sz="0" w:space="0" w:color="auto"/>
        <w:left w:val="none" w:sz="0" w:space="0" w:color="auto"/>
        <w:bottom w:val="none" w:sz="0" w:space="0" w:color="auto"/>
        <w:right w:val="none" w:sz="0" w:space="0" w:color="auto"/>
      </w:divBdr>
    </w:div>
    <w:div w:id="255679611">
      <w:bodyDiv w:val="1"/>
      <w:marLeft w:val="0"/>
      <w:marRight w:val="0"/>
      <w:marTop w:val="0"/>
      <w:marBottom w:val="0"/>
      <w:divBdr>
        <w:top w:val="none" w:sz="0" w:space="0" w:color="auto"/>
        <w:left w:val="none" w:sz="0" w:space="0" w:color="auto"/>
        <w:bottom w:val="none" w:sz="0" w:space="0" w:color="auto"/>
        <w:right w:val="none" w:sz="0" w:space="0" w:color="auto"/>
      </w:divBdr>
    </w:div>
    <w:div w:id="255943644">
      <w:bodyDiv w:val="1"/>
      <w:marLeft w:val="0"/>
      <w:marRight w:val="0"/>
      <w:marTop w:val="0"/>
      <w:marBottom w:val="0"/>
      <w:divBdr>
        <w:top w:val="none" w:sz="0" w:space="0" w:color="auto"/>
        <w:left w:val="none" w:sz="0" w:space="0" w:color="auto"/>
        <w:bottom w:val="none" w:sz="0" w:space="0" w:color="auto"/>
        <w:right w:val="none" w:sz="0" w:space="0" w:color="auto"/>
      </w:divBdr>
    </w:div>
    <w:div w:id="256794764">
      <w:bodyDiv w:val="1"/>
      <w:marLeft w:val="0"/>
      <w:marRight w:val="0"/>
      <w:marTop w:val="0"/>
      <w:marBottom w:val="0"/>
      <w:divBdr>
        <w:top w:val="none" w:sz="0" w:space="0" w:color="auto"/>
        <w:left w:val="none" w:sz="0" w:space="0" w:color="auto"/>
        <w:bottom w:val="none" w:sz="0" w:space="0" w:color="auto"/>
        <w:right w:val="none" w:sz="0" w:space="0" w:color="auto"/>
      </w:divBdr>
    </w:div>
    <w:div w:id="257252416">
      <w:bodyDiv w:val="1"/>
      <w:marLeft w:val="0"/>
      <w:marRight w:val="0"/>
      <w:marTop w:val="0"/>
      <w:marBottom w:val="0"/>
      <w:divBdr>
        <w:top w:val="none" w:sz="0" w:space="0" w:color="auto"/>
        <w:left w:val="none" w:sz="0" w:space="0" w:color="auto"/>
        <w:bottom w:val="none" w:sz="0" w:space="0" w:color="auto"/>
        <w:right w:val="none" w:sz="0" w:space="0" w:color="auto"/>
      </w:divBdr>
    </w:div>
    <w:div w:id="257757367">
      <w:bodyDiv w:val="1"/>
      <w:marLeft w:val="0"/>
      <w:marRight w:val="0"/>
      <w:marTop w:val="0"/>
      <w:marBottom w:val="0"/>
      <w:divBdr>
        <w:top w:val="none" w:sz="0" w:space="0" w:color="auto"/>
        <w:left w:val="none" w:sz="0" w:space="0" w:color="auto"/>
        <w:bottom w:val="none" w:sz="0" w:space="0" w:color="auto"/>
        <w:right w:val="none" w:sz="0" w:space="0" w:color="auto"/>
      </w:divBdr>
    </w:div>
    <w:div w:id="258027321">
      <w:bodyDiv w:val="1"/>
      <w:marLeft w:val="0"/>
      <w:marRight w:val="0"/>
      <w:marTop w:val="0"/>
      <w:marBottom w:val="0"/>
      <w:divBdr>
        <w:top w:val="none" w:sz="0" w:space="0" w:color="auto"/>
        <w:left w:val="none" w:sz="0" w:space="0" w:color="auto"/>
        <w:bottom w:val="none" w:sz="0" w:space="0" w:color="auto"/>
        <w:right w:val="none" w:sz="0" w:space="0" w:color="auto"/>
      </w:divBdr>
    </w:div>
    <w:div w:id="258100232">
      <w:bodyDiv w:val="1"/>
      <w:marLeft w:val="0"/>
      <w:marRight w:val="0"/>
      <w:marTop w:val="0"/>
      <w:marBottom w:val="0"/>
      <w:divBdr>
        <w:top w:val="none" w:sz="0" w:space="0" w:color="auto"/>
        <w:left w:val="none" w:sz="0" w:space="0" w:color="auto"/>
        <w:bottom w:val="none" w:sz="0" w:space="0" w:color="auto"/>
        <w:right w:val="none" w:sz="0" w:space="0" w:color="auto"/>
      </w:divBdr>
    </w:div>
    <w:div w:id="258173920">
      <w:bodyDiv w:val="1"/>
      <w:marLeft w:val="0"/>
      <w:marRight w:val="0"/>
      <w:marTop w:val="0"/>
      <w:marBottom w:val="0"/>
      <w:divBdr>
        <w:top w:val="none" w:sz="0" w:space="0" w:color="auto"/>
        <w:left w:val="none" w:sz="0" w:space="0" w:color="auto"/>
        <w:bottom w:val="none" w:sz="0" w:space="0" w:color="auto"/>
        <w:right w:val="none" w:sz="0" w:space="0" w:color="auto"/>
      </w:divBdr>
    </w:div>
    <w:div w:id="258757007">
      <w:bodyDiv w:val="1"/>
      <w:marLeft w:val="0"/>
      <w:marRight w:val="0"/>
      <w:marTop w:val="0"/>
      <w:marBottom w:val="0"/>
      <w:divBdr>
        <w:top w:val="none" w:sz="0" w:space="0" w:color="auto"/>
        <w:left w:val="none" w:sz="0" w:space="0" w:color="auto"/>
        <w:bottom w:val="none" w:sz="0" w:space="0" w:color="auto"/>
        <w:right w:val="none" w:sz="0" w:space="0" w:color="auto"/>
      </w:divBdr>
    </w:div>
    <w:div w:id="258954709">
      <w:bodyDiv w:val="1"/>
      <w:marLeft w:val="0"/>
      <w:marRight w:val="0"/>
      <w:marTop w:val="0"/>
      <w:marBottom w:val="0"/>
      <w:divBdr>
        <w:top w:val="none" w:sz="0" w:space="0" w:color="auto"/>
        <w:left w:val="none" w:sz="0" w:space="0" w:color="auto"/>
        <w:bottom w:val="none" w:sz="0" w:space="0" w:color="auto"/>
        <w:right w:val="none" w:sz="0" w:space="0" w:color="auto"/>
      </w:divBdr>
    </w:div>
    <w:div w:id="259411877">
      <w:bodyDiv w:val="1"/>
      <w:marLeft w:val="0"/>
      <w:marRight w:val="0"/>
      <w:marTop w:val="0"/>
      <w:marBottom w:val="0"/>
      <w:divBdr>
        <w:top w:val="none" w:sz="0" w:space="0" w:color="auto"/>
        <w:left w:val="none" w:sz="0" w:space="0" w:color="auto"/>
        <w:bottom w:val="none" w:sz="0" w:space="0" w:color="auto"/>
        <w:right w:val="none" w:sz="0" w:space="0" w:color="auto"/>
      </w:divBdr>
    </w:div>
    <w:div w:id="259678141">
      <w:bodyDiv w:val="1"/>
      <w:marLeft w:val="0"/>
      <w:marRight w:val="0"/>
      <w:marTop w:val="0"/>
      <w:marBottom w:val="0"/>
      <w:divBdr>
        <w:top w:val="none" w:sz="0" w:space="0" w:color="auto"/>
        <w:left w:val="none" w:sz="0" w:space="0" w:color="auto"/>
        <w:bottom w:val="none" w:sz="0" w:space="0" w:color="auto"/>
        <w:right w:val="none" w:sz="0" w:space="0" w:color="auto"/>
      </w:divBdr>
    </w:div>
    <w:div w:id="260114451">
      <w:bodyDiv w:val="1"/>
      <w:marLeft w:val="0"/>
      <w:marRight w:val="0"/>
      <w:marTop w:val="0"/>
      <w:marBottom w:val="0"/>
      <w:divBdr>
        <w:top w:val="none" w:sz="0" w:space="0" w:color="auto"/>
        <w:left w:val="none" w:sz="0" w:space="0" w:color="auto"/>
        <w:bottom w:val="none" w:sz="0" w:space="0" w:color="auto"/>
        <w:right w:val="none" w:sz="0" w:space="0" w:color="auto"/>
      </w:divBdr>
    </w:div>
    <w:div w:id="260143126">
      <w:bodyDiv w:val="1"/>
      <w:marLeft w:val="0"/>
      <w:marRight w:val="0"/>
      <w:marTop w:val="0"/>
      <w:marBottom w:val="0"/>
      <w:divBdr>
        <w:top w:val="none" w:sz="0" w:space="0" w:color="auto"/>
        <w:left w:val="none" w:sz="0" w:space="0" w:color="auto"/>
        <w:bottom w:val="none" w:sz="0" w:space="0" w:color="auto"/>
        <w:right w:val="none" w:sz="0" w:space="0" w:color="auto"/>
      </w:divBdr>
    </w:div>
    <w:div w:id="260340005">
      <w:bodyDiv w:val="1"/>
      <w:marLeft w:val="0"/>
      <w:marRight w:val="0"/>
      <w:marTop w:val="0"/>
      <w:marBottom w:val="0"/>
      <w:divBdr>
        <w:top w:val="none" w:sz="0" w:space="0" w:color="auto"/>
        <w:left w:val="none" w:sz="0" w:space="0" w:color="auto"/>
        <w:bottom w:val="none" w:sz="0" w:space="0" w:color="auto"/>
        <w:right w:val="none" w:sz="0" w:space="0" w:color="auto"/>
      </w:divBdr>
    </w:div>
    <w:div w:id="260644132">
      <w:bodyDiv w:val="1"/>
      <w:marLeft w:val="0"/>
      <w:marRight w:val="0"/>
      <w:marTop w:val="0"/>
      <w:marBottom w:val="0"/>
      <w:divBdr>
        <w:top w:val="none" w:sz="0" w:space="0" w:color="auto"/>
        <w:left w:val="none" w:sz="0" w:space="0" w:color="auto"/>
        <w:bottom w:val="none" w:sz="0" w:space="0" w:color="auto"/>
        <w:right w:val="none" w:sz="0" w:space="0" w:color="auto"/>
      </w:divBdr>
    </w:div>
    <w:div w:id="261111709">
      <w:bodyDiv w:val="1"/>
      <w:marLeft w:val="0"/>
      <w:marRight w:val="0"/>
      <w:marTop w:val="0"/>
      <w:marBottom w:val="0"/>
      <w:divBdr>
        <w:top w:val="none" w:sz="0" w:space="0" w:color="auto"/>
        <w:left w:val="none" w:sz="0" w:space="0" w:color="auto"/>
        <w:bottom w:val="none" w:sz="0" w:space="0" w:color="auto"/>
        <w:right w:val="none" w:sz="0" w:space="0" w:color="auto"/>
      </w:divBdr>
    </w:div>
    <w:div w:id="261185264">
      <w:bodyDiv w:val="1"/>
      <w:marLeft w:val="0"/>
      <w:marRight w:val="0"/>
      <w:marTop w:val="0"/>
      <w:marBottom w:val="0"/>
      <w:divBdr>
        <w:top w:val="none" w:sz="0" w:space="0" w:color="auto"/>
        <w:left w:val="none" w:sz="0" w:space="0" w:color="auto"/>
        <w:bottom w:val="none" w:sz="0" w:space="0" w:color="auto"/>
        <w:right w:val="none" w:sz="0" w:space="0" w:color="auto"/>
      </w:divBdr>
    </w:div>
    <w:div w:id="261298745">
      <w:bodyDiv w:val="1"/>
      <w:marLeft w:val="0"/>
      <w:marRight w:val="0"/>
      <w:marTop w:val="0"/>
      <w:marBottom w:val="0"/>
      <w:divBdr>
        <w:top w:val="none" w:sz="0" w:space="0" w:color="auto"/>
        <w:left w:val="none" w:sz="0" w:space="0" w:color="auto"/>
        <w:bottom w:val="none" w:sz="0" w:space="0" w:color="auto"/>
        <w:right w:val="none" w:sz="0" w:space="0" w:color="auto"/>
      </w:divBdr>
    </w:div>
    <w:div w:id="261957514">
      <w:bodyDiv w:val="1"/>
      <w:marLeft w:val="0"/>
      <w:marRight w:val="0"/>
      <w:marTop w:val="0"/>
      <w:marBottom w:val="0"/>
      <w:divBdr>
        <w:top w:val="none" w:sz="0" w:space="0" w:color="auto"/>
        <w:left w:val="none" w:sz="0" w:space="0" w:color="auto"/>
        <w:bottom w:val="none" w:sz="0" w:space="0" w:color="auto"/>
        <w:right w:val="none" w:sz="0" w:space="0" w:color="auto"/>
      </w:divBdr>
    </w:div>
    <w:div w:id="262811461">
      <w:bodyDiv w:val="1"/>
      <w:marLeft w:val="0"/>
      <w:marRight w:val="0"/>
      <w:marTop w:val="0"/>
      <w:marBottom w:val="0"/>
      <w:divBdr>
        <w:top w:val="none" w:sz="0" w:space="0" w:color="auto"/>
        <w:left w:val="none" w:sz="0" w:space="0" w:color="auto"/>
        <w:bottom w:val="none" w:sz="0" w:space="0" w:color="auto"/>
        <w:right w:val="none" w:sz="0" w:space="0" w:color="auto"/>
      </w:divBdr>
    </w:div>
    <w:div w:id="263073768">
      <w:bodyDiv w:val="1"/>
      <w:marLeft w:val="0"/>
      <w:marRight w:val="0"/>
      <w:marTop w:val="0"/>
      <w:marBottom w:val="0"/>
      <w:divBdr>
        <w:top w:val="none" w:sz="0" w:space="0" w:color="auto"/>
        <w:left w:val="none" w:sz="0" w:space="0" w:color="auto"/>
        <w:bottom w:val="none" w:sz="0" w:space="0" w:color="auto"/>
        <w:right w:val="none" w:sz="0" w:space="0" w:color="auto"/>
      </w:divBdr>
    </w:div>
    <w:div w:id="263541803">
      <w:bodyDiv w:val="1"/>
      <w:marLeft w:val="0"/>
      <w:marRight w:val="0"/>
      <w:marTop w:val="0"/>
      <w:marBottom w:val="0"/>
      <w:divBdr>
        <w:top w:val="none" w:sz="0" w:space="0" w:color="auto"/>
        <w:left w:val="none" w:sz="0" w:space="0" w:color="auto"/>
        <w:bottom w:val="none" w:sz="0" w:space="0" w:color="auto"/>
        <w:right w:val="none" w:sz="0" w:space="0" w:color="auto"/>
      </w:divBdr>
    </w:div>
    <w:div w:id="263729714">
      <w:bodyDiv w:val="1"/>
      <w:marLeft w:val="0"/>
      <w:marRight w:val="0"/>
      <w:marTop w:val="0"/>
      <w:marBottom w:val="0"/>
      <w:divBdr>
        <w:top w:val="none" w:sz="0" w:space="0" w:color="auto"/>
        <w:left w:val="none" w:sz="0" w:space="0" w:color="auto"/>
        <w:bottom w:val="none" w:sz="0" w:space="0" w:color="auto"/>
        <w:right w:val="none" w:sz="0" w:space="0" w:color="auto"/>
      </w:divBdr>
    </w:div>
    <w:div w:id="264192778">
      <w:bodyDiv w:val="1"/>
      <w:marLeft w:val="0"/>
      <w:marRight w:val="0"/>
      <w:marTop w:val="0"/>
      <w:marBottom w:val="0"/>
      <w:divBdr>
        <w:top w:val="none" w:sz="0" w:space="0" w:color="auto"/>
        <w:left w:val="none" w:sz="0" w:space="0" w:color="auto"/>
        <w:bottom w:val="none" w:sz="0" w:space="0" w:color="auto"/>
        <w:right w:val="none" w:sz="0" w:space="0" w:color="auto"/>
      </w:divBdr>
    </w:div>
    <w:div w:id="264463860">
      <w:bodyDiv w:val="1"/>
      <w:marLeft w:val="0"/>
      <w:marRight w:val="0"/>
      <w:marTop w:val="0"/>
      <w:marBottom w:val="0"/>
      <w:divBdr>
        <w:top w:val="none" w:sz="0" w:space="0" w:color="auto"/>
        <w:left w:val="none" w:sz="0" w:space="0" w:color="auto"/>
        <w:bottom w:val="none" w:sz="0" w:space="0" w:color="auto"/>
        <w:right w:val="none" w:sz="0" w:space="0" w:color="auto"/>
      </w:divBdr>
    </w:div>
    <w:div w:id="264659047">
      <w:bodyDiv w:val="1"/>
      <w:marLeft w:val="0"/>
      <w:marRight w:val="0"/>
      <w:marTop w:val="0"/>
      <w:marBottom w:val="0"/>
      <w:divBdr>
        <w:top w:val="none" w:sz="0" w:space="0" w:color="auto"/>
        <w:left w:val="none" w:sz="0" w:space="0" w:color="auto"/>
        <w:bottom w:val="none" w:sz="0" w:space="0" w:color="auto"/>
        <w:right w:val="none" w:sz="0" w:space="0" w:color="auto"/>
      </w:divBdr>
    </w:div>
    <w:div w:id="265162652">
      <w:bodyDiv w:val="1"/>
      <w:marLeft w:val="0"/>
      <w:marRight w:val="0"/>
      <w:marTop w:val="0"/>
      <w:marBottom w:val="0"/>
      <w:divBdr>
        <w:top w:val="none" w:sz="0" w:space="0" w:color="auto"/>
        <w:left w:val="none" w:sz="0" w:space="0" w:color="auto"/>
        <w:bottom w:val="none" w:sz="0" w:space="0" w:color="auto"/>
        <w:right w:val="none" w:sz="0" w:space="0" w:color="auto"/>
      </w:divBdr>
    </w:div>
    <w:div w:id="265429652">
      <w:bodyDiv w:val="1"/>
      <w:marLeft w:val="0"/>
      <w:marRight w:val="0"/>
      <w:marTop w:val="0"/>
      <w:marBottom w:val="0"/>
      <w:divBdr>
        <w:top w:val="none" w:sz="0" w:space="0" w:color="auto"/>
        <w:left w:val="none" w:sz="0" w:space="0" w:color="auto"/>
        <w:bottom w:val="none" w:sz="0" w:space="0" w:color="auto"/>
        <w:right w:val="none" w:sz="0" w:space="0" w:color="auto"/>
      </w:divBdr>
    </w:div>
    <w:div w:id="265617830">
      <w:bodyDiv w:val="1"/>
      <w:marLeft w:val="0"/>
      <w:marRight w:val="0"/>
      <w:marTop w:val="0"/>
      <w:marBottom w:val="0"/>
      <w:divBdr>
        <w:top w:val="none" w:sz="0" w:space="0" w:color="auto"/>
        <w:left w:val="none" w:sz="0" w:space="0" w:color="auto"/>
        <w:bottom w:val="none" w:sz="0" w:space="0" w:color="auto"/>
        <w:right w:val="none" w:sz="0" w:space="0" w:color="auto"/>
      </w:divBdr>
    </w:div>
    <w:div w:id="265819891">
      <w:bodyDiv w:val="1"/>
      <w:marLeft w:val="0"/>
      <w:marRight w:val="0"/>
      <w:marTop w:val="0"/>
      <w:marBottom w:val="0"/>
      <w:divBdr>
        <w:top w:val="none" w:sz="0" w:space="0" w:color="auto"/>
        <w:left w:val="none" w:sz="0" w:space="0" w:color="auto"/>
        <w:bottom w:val="none" w:sz="0" w:space="0" w:color="auto"/>
        <w:right w:val="none" w:sz="0" w:space="0" w:color="auto"/>
      </w:divBdr>
    </w:div>
    <w:div w:id="265890436">
      <w:bodyDiv w:val="1"/>
      <w:marLeft w:val="0"/>
      <w:marRight w:val="0"/>
      <w:marTop w:val="0"/>
      <w:marBottom w:val="0"/>
      <w:divBdr>
        <w:top w:val="none" w:sz="0" w:space="0" w:color="auto"/>
        <w:left w:val="none" w:sz="0" w:space="0" w:color="auto"/>
        <w:bottom w:val="none" w:sz="0" w:space="0" w:color="auto"/>
        <w:right w:val="none" w:sz="0" w:space="0" w:color="auto"/>
      </w:divBdr>
    </w:div>
    <w:div w:id="266083737">
      <w:bodyDiv w:val="1"/>
      <w:marLeft w:val="0"/>
      <w:marRight w:val="0"/>
      <w:marTop w:val="0"/>
      <w:marBottom w:val="0"/>
      <w:divBdr>
        <w:top w:val="none" w:sz="0" w:space="0" w:color="auto"/>
        <w:left w:val="none" w:sz="0" w:space="0" w:color="auto"/>
        <w:bottom w:val="none" w:sz="0" w:space="0" w:color="auto"/>
        <w:right w:val="none" w:sz="0" w:space="0" w:color="auto"/>
      </w:divBdr>
    </w:div>
    <w:div w:id="266157674">
      <w:bodyDiv w:val="1"/>
      <w:marLeft w:val="0"/>
      <w:marRight w:val="0"/>
      <w:marTop w:val="0"/>
      <w:marBottom w:val="0"/>
      <w:divBdr>
        <w:top w:val="none" w:sz="0" w:space="0" w:color="auto"/>
        <w:left w:val="none" w:sz="0" w:space="0" w:color="auto"/>
        <w:bottom w:val="none" w:sz="0" w:space="0" w:color="auto"/>
        <w:right w:val="none" w:sz="0" w:space="0" w:color="auto"/>
      </w:divBdr>
    </w:div>
    <w:div w:id="266163737">
      <w:bodyDiv w:val="1"/>
      <w:marLeft w:val="0"/>
      <w:marRight w:val="0"/>
      <w:marTop w:val="0"/>
      <w:marBottom w:val="0"/>
      <w:divBdr>
        <w:top w:val="none" w:sz="0" w:space="0" w:color="auto"/>
        <w:left w:val="none" w:sz="0" w:space="0" w:color="auto"/>
        <w:bottom w:val="none" w:sz="0" w:space="0" w:color="auto"/>
        <w:right w:val="none" w:sz="0" w:space="0" w:color="auto"/>
      </w:divBdr>
    </w:div>
    <w:div w:id="266276651">
      <w:bodyDiv w:val="1"/>
      <w:marLeft w:val="0"/>
      <w:marRight w:val="0"/>
      <w:marTop w:val="0"/>
      <w:marBottom w:val="0"/>
      <w:divBdr>
        <w:top w:val="none" w:sz="0" w:space="0" w:color="auto"/>
        <w:left w:val="none" w:sz="0" w:space="0" w:color="auto"/>
        <w:bottom w:val="none" w:sz="0" w:space="0" w:color="auto"/>
        <w:right w:val="none" w:sz="0" w:space="0" w:color="auto"/>
      </w:divBdr>
    </w:div>
    <w:div w:id="266349007">
      <w:bodyDiv w:val="1"/>
      <w:marLeft w:val="0"/>
      <w:marRight w:val="0"/>
      <w:marTop w:val="0"/>
      <w:marBottom w:val="0"/>
      <w:divBdr>
        <w:top w:val="none" w:sz="0" w:space="0" w:color="auto"/>
        <w:left w:val="none" w:sz="0" w:space="0" w:color="auto"/>
        <w:bottom w:val="none" w:sz="0" w:space="0" w:color="auto"/>
        <w:right w:val="none" w:sz="0" w:space="0" w:color="auto"/>
      </w:divBdr>
    </w:div>
    <w:div w:id="266424479">
      <w:bodyDiv w:val="1"/>
      <w:marLeft w:val="0"/>
      <w:marRight w:val="0"/>
      <w:marTop w:val="0"/>
      <w:marBottom w:val="0"/>
      <w:divBdr>
        <w:top w:val="none" w:sz="0" w:space="0" w:color="auto"/>
        <w:left w:val="none" w:sz="0" w:space="0" w:color="auto"/>
        <w:bottom w:val="none" w:sz="0" w:space="0" w:color="auto"/>
        <w:right w:val="none" w:sz="0" w:space="0" w:color="auto"/>
      </w:divBdr>
    </w:div>
    <w:div w:id="266740143">
      <w:bodyDiv w:val="1"/>
      <w:marLeft w:val="0"/>
      <w:marRight w:val="0"/>
      <w:marTop w:val="0"/>
      <w:marBottom w:val="0"/>
      <w:divBdr>
        <w:top w:val="none" w:sz="0" w:space="0" w:color="auto"/>
        <w:left w:val="none" w:sz="0" w:space="0" w:color="auto"/>
        <w:bottom w:val="none" w:sz="0" w:space="0" w:color="auto"/>
        <w:right w:val="none" w:sz="0" w:space="0" w:color="auto"/>
      </w:divBdr>
    </w:div>
    <w:div w:id="266887271">
      <w:bodyDiv w:val="1"/>
      <w:marLeft w:val="0"/>
      <w:marRight w:val="0"/>
      <w:marTop w:val="0"/>
      <w:marBottom w:val="0"/>
      <w:divBdr>
        <w:top w:val="none" w:sz="0" w:space="0" w:color="auto"/>
        <w:left w:val="none" w:sz="0" w:space="0" w:color="auto"/>
        <w:bottom w:val="none" w:sz="0" w:space="0" w:color="auto"/>
        <w:right w:val="none" w:sz="0" w:space="0" w:color="auto"/>
      </w:divBdr>
    </w:div>
    <w:div w:id="267009390">
      <w:bodyDiv w:val="1"/>
      <w:marLeft w:val="0"/>
      <w:marRight w:val="0"/>
      <w:marTop w:val="0"/>
      <w:marBottom w:val="0"/>
      <w:divBdr>
        <w:top w:val="none" w:sz="0" w:space="0" w:color="auto"/>
        <w:left w:val="none" w:sz="0" w:space="0" w:color="auto"/>
        <w:bottom w:val="none" w:sz="0" w:space="0" w:color="auto"/>
        <w:right w:val="none" w:sz="0" w:space="0" w:color="auto"/>
      </w:divBdr>
    </w:div>
    <w:div w:id="267156205">
      <w:bodyDiv w:val="1"/>
      <w:marLeft w:val="0"/>
      <w:marRight w:val="0"/>
      <w:marTop w:val="0"/>
      <w:marBottom w:val="0"/>
      <w:divBdr>
        <w:top w:val="none" w:sz="0" w:space="0" w:color="auto"/>
        <w:left w:val="none" w:sz="0" w:space="0" w:color="auto"/>
        <w:bottom w:val="none" w:sz="0" w:space="0" w:color="auto"/>
        <w:right w:val="none" w:sz="0" w:space="0" w:color="auto"/>
      </w:divBdr>
    </w:div>
    <w:div w:id="268658190">
      <w:bodyDiv w:val="1"/>
      <w:marLeft w:val="0"/>
      <w:marRight w:val="0"/>
      <w:marTop w:val="0"/>
      <w:marBottom w:val="0"/>
      <w:divBdr>
        <w:top w:val="none" w:sz="0" w:space="0" w:color="auto"/>
        <w:left w:val="none" w:sz="0" w:space="0" w:color="auto"/>
        <w:bottom w:val="none" w:sz="0" w:space="0" w:color="auto"/>
        <w:right w:val="none" w:sz="0" w:space="0" w:color="auto"/>
      </w:divBdr>
    </w:div>
    <w:div w:id="269164808">
      <w:bodyDiv w:val="1"/>
      <w:marLeft w:val="0"/>
      <w:marRight w:val="0"/>
      <w:marTop w:val="0"/>
      <w:marBottom w:val="0"/>
      <w:divBdr>
        <w:top w:val="none" w:sz="0" w:space="0" w:color="auto"/>
        <w:left w:val="none" w:sz="0" w:space="0" w:color="auto"/>
        <w:bottom w:val="none" w:sz="0" w:space="0" w:color="auto"/>
        <w:right w:val="none" w:sz="0" w:space="0" w:color="auto"/>
      </w:divBdr>
    </w:div>
    <w:div w:id="269289605">
      <w:bodyDiv w:val="1"/>
      <w:marLeft w:val="0"/>
      <w:marRight w:val="0"/>
      <w:marTop w:val="0"/>
      <w:marBottom w:val="0"/>
      <w:divBdr>
        <w:top w:val="none" w:sz="0" w:space="0" w:color="auto"/>
        <w:left w:val="none" w:sz="0" w:space="0" w:color="auto"/>
        <w:bottom w:val="none" w:sz="0" w:space="0" w:color="auto"/>
        <w:right w:val="none" w:sz="0" w:space="0" w:color="auto"/>
      </w:divBdr>
    </w:div>
    <w:div w:id="269356202">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269892966">
      <w:bodyDiv w:val="1"/>
      <w:marLeft w:val="0"/>
      <w:marRight w:val="0"/>
      <w:marTop w:val="0"/>
      <w:marBottom w:val="0"/>
      <w:divBdr>
        <w:top w:val="none" w:sz="0" w:space="0" w:color="auto"/>
        <w:left w:val="none" w:sz="0" w:space="0" w:color="auto"/>
        <w:bottom w:val="none" w:sz="0" w:space="0" w:color="auto"/>
        <w:right w:val="none" w:sz="0" w:space="0" w:color="auto"/>
      </w:divBdr>
    </w:div>
    <w:div w:id="270164917">
      <w:bodyDiv w:val="1"/>
      <w:marLeft w:val="0"/>
      <w:marRight w:val="0"/>
      <w:marTop w:val="0"/>
      <w:marBottom w:val="0"/>
      <w:divBdr>
        <w:top w:val="none" w:sz="0" w:space="0" w:color="auto"/>
        <w:left w:val="none" w:sz="0" w:space="0" w:color="auto"/>
        <w:bottom w:val="none" w:sz="0" w:space="0" w:color="auto"/>
        <w:right w:val="none" w:sz="0" w:space="0" w:color="auto"/>
      </w:divBdr>
    </w:div>
    <w:div w:id="271087290">
      <w:bodyDiv w:val="1"/>
      <w:marLeft w:val="0"/>
      <w:marRight w:val="0"/>
      <w:marTop w:val="0"/>
      <w:marBottom w:val="0"/>
      <w:divBdr>
        <w:top w:val="none" w:sz="0" w:space="0" w:color="auto"/>
        <w:left w:val="none" w:sz="0" w:space="0" w:color="auto"/>
        <w:bottom w:val="none" w:sz="0" w:space="0" w:color="auto"/>
        <w:right w:val="none" w:sz="0" w:space="0" w:color="auto"/>
      </w:divBdr>
    </w:div>
    <w:div w:id="271135881">
      <w:bodyDiv w:val="1"/>
      <w:marLeft w:val="0"/>
      <w:marRight w:val="0"/>
      <w:marTop w:val="0"/>
      <w:marBottom w:val="0"/>
      <w:divBdr>
        <w:top w:val="none" w:sz="0" w:space="0" w:color="auto"/>
        <w:left w:val="none" w:sz="0" w:space="0" w:color="auto"/>
        <w:bottom w:val="none" w:sz="0" w:space="0" w:color="auto"/>
        <w:right w:val="none" w:sz="0" w:space="0" w:color="auto"/>
      </w:divBdr>
    </w:div>
    <w:div w:id="271208626">
      <w:bodyDiv w:val="1"/>
      <w:marLeft w:val="0"/>
      <w:marRight w:val="0"/>
      <w:marTop w:val="0"/>
      <w:marBottom w:val="0"/>
      <w:divBdr>
        <w:top w:val="none" w:sz="0" w:space="0" w:color="auto"/>
        <w:left w:val="none" w:sz="0" w:space="0" w:color="auto"/>
        <w:bottom w:val="none" w:sz="0" w:space="0" w:color="auto"/>
        <w:right w:val="none" w:sz="0" w:space="0" w:color="auto"/>
      </w:divBdr>
    </w:div>
    <w:div w:id="272127422">
      <w:bodyDiv w:val="1"/>
      <w:marLeft w:val="0"/>
      <w:marRight w:val="0"/>
      <w:marTop w:val="0"/>
      <w:marBottom w:val="0"/>
      <w:divBdr>
        <w:top w:val="none" w:sz="0" w:space="0" w:color="auto"/>
        <w:left w:val="none" w:sz="0" w:space="0" w:color="auto"/>
        <w:bottom w:val="none" w:sz="0" w:space="0" w:color="auto"/>
        <w:right w:val="none" w:sz="0" w:space="0" w:color="auto"/>
      </w:divBdr>
    </w:div>
    <w:div w:id="272518945">
      <w:bodyDiv w:val="1"/>
      <w:marLeft w:val="0"/>
      <w:marRight w:val="0"/>
      <w:marTop w:val="0"/>
      <w:marBottom w:val="0"/>
      <w:divBdr>
        <w:top w:val="none" w:sz="0" w:space="0" w:color="auto"/>
        <w:left w:val="none" w:sz="0" w:space="0" w:color="auto"/>
        <w:bottom w:val="none" w:sz="0" w:space="0" w:color="auto"/>
        <w:right w:val="none" w:sz="0" w:space="0" w:color="auto"/>
      </w:divBdr>
    </w:div>
    <w:div w:id="272593453">
      <w:bodyDiv w:val="1"/>
      <w:marLeft w:val="0"/>
      <w:marRight w:val="0"/>
      <w:marTop w:val="0"/>
      <w:marBottom w:val="0"/>
      <w:divBdr>
        <w:top w:val="none" w:sz="0" w:space="0" w:color="auto"/>
        <w:left w:val="none" w:sz="0" w:space="0" w:color="auto"/>
        <w:bottom w:val="none" w:sz="0" w:space="0" w:color="auto"/>
        <w:right w:val="none" w:sz="0" w:space="0" w:color="auto"/>
      </w:divBdr>
    </w:div>
    <w:div w:id="273292663">
      <w:bodyDiv w:val="1"/>
      <w:marLeft w:val="0"/>
      <w:marRight w:val="0"/>
      <w:marTop w:val="0"/>
      <w:marBottom w:val="0"/>
      <w:divBdr>
        <w:top w:val="none" w:sz="0" w:space="0" w:color="auto"/>
        <w:left w:val="none" w:sz="0" w:space="0" w:color="auto"/>
        <w:bottom w:val="none" w:sz="0" w:space="0" w:color="auto"/>
        <w:right w:val="none" w:sz="0" w:space="0" w:color="auto"/>
      </w:divBdr>
    </w:div>
    <w:div w:id="273906968">
      <w:bodyDiv w:val="1"/>
      <w:marLeft w:val="0"/>
      <w:marRight w:val="0"/>
      <w:marTop w:val="0"/>
      <w:marBottom w:val="0"/>
      <w:divBdr>
        <w:top w:val="none" w:sz="0" w:space="0" w:color="auto"/>
        <w:left w:val="none" w:sz="0" w:space="0" w:color="auto"/>
        <w:bottom w:val="none" w:sz="0" w:space="0" w:color="auto"/>
        <w:right w:val="none" w:sz="0" w:space="0" w:color="auto"/>
      </w:divBdr>
    </w:div>
    <w:div w:id="274295923">
      <w:bodyDiv w:val="1"/>
      <w:marLeft w:val="0"/>
      <w:marRight w:val="0"/>
      <w:marTop w:val="0"/>
      <w:marBottom w:val="0"/>
      <w:divBdr>
        <w:top w:val="none" w:sz="0" w:space="0" w:color="auto"/>
        <w:left w:val="none" w:sz="0" w:space="0" w:color="auto"/>
        <w:bottom w:val="none" w:sz="0" w:space="0" w:color="auto"/>
        <w:right w:val="none" w:sz="0" w:space="0" w:color="auto"/>
      </w:divBdr>
    </w:div>
    <w:div w:id="274410720">
      <w:bodyDiv w:val="1"/>
      <w:marLeft w:val="0"/>
      <w:marRight w:val="0"/>
      <w:marTop w:val="0"/>
      <w:marBottom w:val="0"/>
      <w:divBdr>
        <w:top w:val="none" w:sz="0" w:space="0" w:color="auto"/>
        <w:left w:val="none" w:sz="0" w:space="0" w:color="auto"/>
        <w:bottom w:val="none" w:sz="0" w:space="0" w:color="auto"/>
        <w:right w:val="none" w:sz="0" w:space="0" w:color="auto"/>
      </w:divBdr>
    </w:div>
    <w:div w:id="274486146">
      <w:bodyDiv w:val="1"/>
      <w:marLeft w:val="0"/>
      <w:marRight w:val="0"/>
      <w:marTop w:val="0"/>
      <w:marBottom w:val="0"/>
      <w:divBdr>
        <w:top w:val="none" w:sz="0" w:space="0" w:color="auto"/>
        <w:left w:val="none" w:sz="0" w:space="0" w:color="auto"/>
        <w:bottom w:val="none" w:sz="0" w:space="0" w:color="auto"/>
        <w:right w:val="none" w:sz="0" w:space="0" w:color="auto"/>
      </w:divBdr>
    </w:div>
    <w:div w:id="274748998">
      <w:bodyDiv w:val="1"/>
      <w:marLeft w:val="0"/>
      <w:marRight w:val="0"/>
      <w:marTop w:val="0"/>
      <w:marBottom w:val="0"/>
      <w:divBdr>
        <w:top w:val="none" w:sz="0" w:space="0" w:color="auto"/>
        <w:left w:val="none" w:sz="0" w:space="0" w:color="auto"/>
        <w:bottom w:val="none" w:sz="0" w:space="0" w:color="auto"/>
        <w:right w:val="none" w:sz="0" w:space="0" w:color="auto"/>
      </w:divBdr>
    </w:div>
    <w:div w:id="274757757">
      <w:bodyDiv w:val="1"/>
      <w:marLeft w:val="0"/>
      <w:marRight w:val="0"/>
      <w:marTop w:val="0"/>
      <w:marBottom w:val="0"/>
      <w:divBdr>
        <w:top w:val="none" w:sz="0" w:space="0" w:color="auto"/>
        <w:left w:val="none" w:sz="0" w:space="0" w:color="auto"/>
        <w:bottom w:val="none" w:sz="0" w:space="0" w:color="auto"/>
        <w:right w:val="none" w:sz="0" w:space="0" w:color="auto"/>
      </w:divBdr>
    </w:div>
    <w:div w:id="274866597">
      <w:bodyDiv w:val="1"/>
      <w:marLeft w:val="0"/>
      <w:marRight w:val="0"/>
      <w:marTop w:val="0"/>
      <w:marBottom w:val="0"/>
      <w:divBdr>
        <w:top w:val="none" w:sz="0" w:space="0" w:color="auto"/>
        <w:left w:val="none" w:sz="0" w:space="0" w:color="auto"/>
        <w:bottom w:val="none" w:sz="0" w:space="0" w:color="auto"/>
        <w:right w:val="none" w:sz="0" w:space="0" w:color="auto"/>
      </w:divBdr>
    </w:div>
    <w:div w:id="275065702">
      <w:bodyDiv w:val="1"/>
      <w:marLeft w:val="0"/>
      <w:marRight w:val="0"/>
      <w:marTop w:val="0"/>
      <w:marBottom w:val="0"/>
      <w:divBdr>
        <w:top w:val="none" w:sz="0" w:space="0" w:color="auto"/>
        <w:left w:val="none" w:sz="0" w:space="0" w:color="auto"/>
        <w:bottom w:val="none" w:sz="0" w:space="0" w:color="auto"/>
        <w:right w:val="none" w:sz="0" w:space="0" w:color="auto"/>
      </w:divBdr>
    </w:div>
    <w:div w:id="275647095">
      <w:bodyDiv w:val="1"/>
      <w:marLeft w:val="0"/>
      <w:marRight w:val="0"/>
      <w:marTop w:val="0"/>
      <w:marBottom w:val="0"/>
      <w:divBdr>
        <w:top w:val="none" w:sz="0" w:space="0" w:color="auto"/>
        <w:left w:val="none" w:sz="0" w:space="0" w:color="auto"/>
        <w:bottom w:val="none" w:sz="0" w:space="0" w:color="auto"/>
        <w:right w:val="none" w:sz="0" w:space="0" w:color="auto"/>
      </w:divBdr>
    </w:div>
    <w:div w:id="275794756">
      <w:bodyDiv w:val="1"/>
      <w:marLeft w:val="0"/>
      <w:marRight w:val="0"/>
      <w:marTop w:val="0"/>
      <w:marBottom w:val="0"/>
      <w:divBdr>
        <w:top w:val="none" w:sz="0" w:space="0" w:color="auto"/>
        <w:left w:val="none" w:sz="0" w:space="0" w:color="auto"/>
        <w:bottom w:val="none" w:sz="0" w:space="0" w:color="auto"/>
        <w:right w:val="none" w:sz="0" w:space="0" w:color="auto"/>
      </w:divBdr>
    </w:div>
    <w:div w:id="275870504">
      <w:bodyDiv w:val="1"/>
      <w:marLeft w:val="0"/>
      <w:marRight w:val="0"/>
      <w:marTop w:val="0"/>
      <w:marBottom w:val="0"/>
      <w:divBdr>
        <w:top w:val="none" w:sz="0" w:space="0" w:color="auto"/>
        <w:left w:val="none" w:sz="0" w:space="0" w:color="auto"/>
        <w:bottom w:val="none" w:sz="0" w:space="0" w:color="auto"/>
        <w:right w:val="none" w:sz="0" w:space="0" w:color="auto"/>
      </w:divBdr>
    </w:div>
    <w:div w:id="275992277">
      <w:bodyDiv w:val="1"/>
      <w:marLeft w:val="0"/>
      <w:marRight w:val="0"/>
      <w:marTop w:val="0"/>
      <w:marBottom w:val="0"/>
      <w:divBdr>
        <w:top w:val="none" w:sz="0" w:space="0" w:color="auto"/>
        <w:left w:val="none" w:sz="0" w:space="0" w:color="auto"/>
        <w:bottom w:val="none" w:sz="0" w:space="0" w:color="auto"/>
        <w:right w:val="none" w:sz="0" w:space="0" w:color="auto"/>
      </w:divBdr>
    </w:div>
    <w:div w:id="277690180">
      <w:bodyDiv w:val="1"/>
      <w:marLeft w:val="0"/>
      <w:marRight w:val="0"/>
      <w:marTop w:val="0"/>
      <w:marBottom w:val="0"/>
      <w:divBdr>
        <w:top w:val="none" w:sz="0" w:space="0" w:color="auto"/>
        <w:left w:val="none" w:sz="0" w:space="0" w:color="auto"/>
        <w:bottom w:val="none" w:sz="0" w:space="0" w:color="auto"/>
        <w:right w:val="none" w:sz="0" w:space="0" w:color="auto"/>
      </w:divBdr>
    </w:div>
    <w:div w:id="277839074">
      <w:bodyDiv w:val="1"/>
      <w:marLeft w:val="0"/>
      <w:marRight w:val="0"/>
      <w:marTop w:val="0"/>
      <w:marBottom w:val="0"/>
      <w:divBdr>
        <w:top w:val="none" w:sz="0" w:space="0" w:color="auto"/>
        <w:left w:val="none" w:sz="0" w:space="0" w:color="auto"/>
        <w:bottom w:val="none" w:sz="0" w:space="0" w:color="auto"/>
        <w:right w:val="none" w:sz="0" w:space="0" w:color="auto"/>
      </w:divBdr>
    </w:div>
    <w:div w:id="277958049">
      <w:bodyDiv w:val="1"/>
      <w:marLeft w:val="0"/>
      <w:marRight w:val="0"/>
      <w:marTop w:val="0"/>
      <w:marBottom w:val="0"/>
      <w:divBdr>
        <w:top w:val="none" w:sz="0" w:space="0" w:color="auto"/>
        <w:left w:val="none" w:sz="0" w:space="0" w:color="auto"/>
        <w:bottom w:val="none" w:sz="0" w:space="0" w:color="auto"/>
        <w:right w:val="none" w:sz="0" w:space="0" w:color="auto"/>
      </w:divBdr>
    </w:div>
    <w:div w:id="278031052">
      <w:bodyDiv w:val="1"/>
      <w:marLeft w:val="0"/>
      <w:marRight w:val="0"/>
      <w:marTop w:val="0"/>
      <w:marBottom w:val="0"/>
      <w:divBdr>
        <w:top w:val="none" w:sz="0" w:space="0" w:color="auto"/>
        <w:left w:val="none" w:sz="0" w:space="0" w:color="auto"/>
        <w:bottom w:val="none" w:sz="0" w:space="0" w:color="auto"/>
        <w:right w:val="none" w:sz="0" w:space="0" w:color="auto"/>
      </w:divBdr>
    </w:div>
    <w:div w:id="279145062">
      <w:bodyDiv w:val="1"/>
      <w:marLeft w:val="0"/>
      <w:marRight w:val="0"/>
      <w:marTop w:val="0"/>
      <w:marBottom w:val="0"/>
      <w:divBdr>
        <w:top w:val="none" w:sz="0" w:space="0" w:color="auto"/>
        <w:left w:val="none" w:sz="0" w:space="0" w:color="auto"/>
        <w:bottom w:val="none" w:sz="0" w:space="0" w:color="auto"/>
        <w:right w:val="none" w:sz="0" w:space="0" w:color="auto"/>
      </w:divBdr>
    </w:div>
    <w:div w:id="279264673">
      <w:bodyDiv w:val="1"/>
      <w:marLeft w:val="0"/>
      <w:marRight w:val="0"/>
      <w:marTop w:val="0"/>
      <w:marBottom w:val="0"/>
      <w:divBdr>
        <w:top w:val="none" w:sz="0" w:space="0" w:color="auto"/>
        <w:left w:val="none" w:sz="0" w:space="0" w:color="auto"/>
        <w:bottom w:val="none" w:sz="0" w:space="0" w:color="auto"/>
        <w:right w:val="none" w:sz="0" w:space="0" w:color="auto"/>
      </w:divBdr>
    </w:div>
    <w:div w:id="279380673">
      <w:bodyDiv w:val="1"/>
      <w:marLeft w:val="0"/>
      <w:marRight w:val="0"/>
      <w:marTop w:val="0"/>
      <w:marBottom w:val="0"/>
      <w:divBdr>
        <w:top w:val="none" w:sz="0" w:space="0" w:color="auto"/>
        <w:left w:val="none" w:sz="0" w:space="0" w:color="auto"/>
        <w:bottom w:val="none" w:sz="0" w:space="0" w:color="auto"/>
        <w:right w:val="none" w:sz="0" w:space="0" w:color="auto"/>
      </w:divBdr>
    </w:div>
    <w:div w:id="279799438">
      <w:bodyDiv w:val="1"/>
      <w:marLeft w:val="0"/>
      <w:marRight w:val="0"/>
      <w:marTop w:val="0"/>
      <w:marBottom w:val="0"/>
      <w:divBdr>
        <w:top w:val="none" w:sz="0" w:space="0" w:color="auto"/>
        <w:left w:val="none" w:sz="0" w:space="0" w:color="auto"/>
        <w:bottom w:val="none" w:sz="0" w:space="0" w:color="auto"/>
        <w:right w:val="none" w:sz="0" w:space="0" w:color="auto"/>
      </w:divBdr>
    </w:div>
    <w:div w:id="280303480">
      <w:bodyDiv w:val="1"/>
      <w:marLeft w:val="0"/>
      <w:marRight w:val="0"/>
      <w:marTop w:val="0"/>
      <w:marBottom w:val="0"/>
      <w:divBdr>
        <w:top w:val="none" w:sz="0" w:space="0" w:color="auto"/>
        <w:left w:val="none" w:sz="0" w:space="0" w:color="auto"/>
        <w:bottom w:val="none" w:sz="0" w:space="0" w:color="auto"/>
        <w:right w:val="none" w:sz="0" w:space="0" w:color="auto"/>
      </w:divBdr>
    </w:div>
    <w:div w:id="280696103">
      <w:bodyDiv w:val="1"/>
      <w:marLeft w:val="0"/>
      <w:marRight w:val="0"/>
      <w:marTop w:val="0"/>
      <w:marBottom w:val="0"/>
      <w:divBdr>
        <w:top w:val="none" w:sz="0" w:space="0" w:color="auto"/>
        <w:left w:val="none" w:sz="0" w:space="0" w:color="auto"/>
        <w:bottom w:val="none" w:sz="0" w:space="0" w:color="auto"/>
        <w:right w:val="none" w:sz="0" w:space="0" w:color="auto"/>
      </w:divBdr>
    </w:div>
    <w:div w:id="281226387">
      <w:bodyDiv w:val="1"/>
      <w:marLeft w:val="0"/>
      <w:marRight w:val="0"/>
      <w:marTop w:val="0"/>
      <w:marBottom w:val="0"/>
      <w:divBdr>
        <w:top w:val="none" w:sz="0" w:space="0" w:color="auto"/>
        <w:left w:val="none" w:sz="0" w:space="0" w:color="auto"/>
        <w:bottom w:val="none" w:sz="0" w:space="0" w:color="auto"/>
        <w:right w:val="none" w:sz="0" w:space="0" w:color="auto"/>
      </w:divBdr>
    </w:div>
    <w:div w:id="281231310">
      <w:bodyDiv w:val="1"/>
      <w:marLeft w:val="0"/>
      <w:marRight w:val="0"/>
      <w:marTop w:val="0"/>
      <w:marBottom w:val="0"/>
      <w:divBdr>
        <w:top w:val="none" w:sz="0" w:space="0" w:color="auto"/>
        <w:left w:val="none" w:sz="0" w:space="0" w:color="auto"/>
        <w:bottom w:val="none" w:sz="0" w:space="0" w:color="auto"/>
        <w:right w:val="none" w:sz="0" w:space="0" w:color="auto"/>
      </w:divBdr>
    </w:div>
    <w:div w:id="282074343">
      <w:bodyDiv w:val="1"/>
      <w:marLeft w:val="0"/>
      <w:marRight w:val="0"/>
      <w:marTop w:val="0"/>
      <w:marBottom w:val="0"/>
      <w:divBdr>
        <w:top w:val="none" w:sz="0" w:space="0" w:color="auto"/>
        <w:left w:val="none" w:sz="0" w:space="0" w:color="auto"/>
        <w:bottom w:val="none" w:sz="0" w:space="0" w:color="auto"/>
        <w:right w:val="none" w:sz="0" w:space="0" w:color="auto"/>
      </w:divBdr>
    </w:div>
    <w:div w:id="282150771">
      <w:bodyDiv w:val="1"/>
      <w:marLeft w:val="0"/>
      <w:marRight w:val="0"/>
      <w:marTop w:val="0"/>
      <w:marBottom w:val="0"/>
      <w:divBdr>
        <w:top w:val="none" w:sz="0" w:space="0" w:color="auto"/>
        <w:left w:val="none" w:sz="0" w:space="0" w:color="auto"/>
        <w:bottom w:val="none" w:sz="0" w:space="0" w:color="auto"/>
        <w:right w:val="none" w:sz="0" w:space="0" w:color="auto"/>
      </w:divBdr>
    </w:div>
    <w:div w:id="282347637">
      <w:bodyDiv w:val="1"/>
      <w:marLeft w:val="0"/>
      <w:marRight w:val="0"/>
      <w:marTop w:val="0"/>
      <w:marBottom w:val="0"/>
      <w:divBdr>
        <w:top w:val="none" w:sz="0" w:space="0" w:color="auto"/>
        <w:left w:val="none" w:sz="0" w:space="0" w:color="auto"/>
        <w:bottom w:val="none" w:sz="0" w:space="0" w:color="auto"/>
        <w:right w:val="none" w:sz="0" w:space="0" w:color="auto"/>
      </w:divBdr>
    </w:div>
    <w:div w:id="282620037">
      <w:bodyDiv w:val="1"/>
      <w:marLeft w:val="0"/>
      <w:marRight w:val="0"/>
      <w:marTop w:val="0"/>
      <w:marBottom w:val="0"/>
      <w:divBdr>
        <w:top w:val="none" w:sz="0" w:space="0" w:color="auto"/>
        <w:left w:val="none" w:sz="0" w:space="0" w:color="auto"/>
        <w:bottom w:val="none" w:sz="0" w:space="0" w:color="auto"/>
        <w:right w:val="none" w:sz="0" w:space="0" w:color="auto"/>
      </w:divBdr>
    </w:div>
    <w:div w:id="283344610">
      <w:bodyDiv w:val="1"/>
      <w:marLeft w:val="0"/>
      <w:marRight w:val="0"/>
      <w:marTop w:val="0"/>
      <w:marBottom w:val="0"/>
      <w:divBdr>
        <w:top w:val="none" w:sz="0" w:space="0" w:color="auto"/>
        <w:left w:val="none" w:sz="0" w:space="0" w:color="auto"/>
        <w:bottom w:val="none" w:sz="0" w:space="0" w:color="auto"/>
        <w:right w:val="none" w:sz="0" w:space="0" w:color="auto"/>
      </w:divBdr>
    </w:div>
    <w:div w:id="283580305">
      <w:bodyDiv w:val="1"/>
      <w:marLeft w:val="0"/>
      <w:marRight w:val="0"/>
      <w:marTop w:val="0"/>
      <w:marBottom w:val="0"/>
      <w:divBdr>
        <w:top w:val="none" w:sz="0" w:space="0" w:color="auto"/>
        <w:left w:val="none" w:sz="0" w:space="0" w:color="auto"/>
        <w:bottom w:val="none" w:sz="0" w:space="0" w:color="auto"/>
        <w:right w:val="none" w:sz="0" w:space="0" w:color="auto"/>
      </w:divBdr>
    </w:div>
    <w:div w:id="284698365">
      <w:bodyDiv w:val="1"/>
      <w:marLeft w:val="0"/>
      <w:marRight w:val="0"/>
      <w:marTop w:val="0"/>
      <w:marBottom w:val="0"/>
      <w:divBdr>
        <w:top w:val="none" w:sz="0" w:space="0" w:color="auto"/>
        <w:left w:val="none" w:sz="0" w:space="0" w:color="auto"/>
        <w:bottom w:val="none" w:sz="0" w:space="0" w:color="auto"/>
        <w:right w:val="none" w:sz="0" w:space="0" w:color="auto"/>
      </w:divBdr>
      <w:divsChild>
        <w:div w:id="1377926246">
          <w:marLeft w:val="0"/>
          <w:marRight w:val="0"/>
          <w:marTop w:val="0"/>
          <w:marBottom w:val="0"/>
          <w:divBdr>
            <w:top w:val="none" w:sz="0" w:space="0" w:color="auto"/>
            <w:left w:val="none" w:sz="0" w:space="0" w:color="auto"/>
            <w:bottom w:val="none" w:sz="0" w:space="0" w:color="auto"/>
            <w:right w:val="none" w:sz="0" w:space="0" w:color="auto"/>
          </w:divBdr>
        </w:div>
      </w:divsChild>
    </w:div>
    <w:div w:id="285083205">
      <w:bodyDiv w:val="1"/>
      <w:marLeft w:val="0"/>
      <w:marRight w:val="0"/>
      <w:marTop w:val="0"/>
      <w:marBottom w:val="0"/>
      <w:divBdr>
        <w:top w:val="none" w:sz="0" w:space="0" w:color="auto"/>
        <w:left w:val="none" w:sz="0" w:space="0" w:color="auto"/>
        <w:bottom w:val="none" w:sz="0" w:space="0" w:color="auto"/>
        <w:right w:val="none" w:sz="0" w:space="0" w:color="auto"/>
      </w:divBdr>
    </w:div>
    <w:div w:id="285241794">
      <w:bodyDiv w:val="1"/>
      <w:marLeft w:val="0"/>
      <w:marRight w:val="0"/>
      <w:marTop w:val="0"/>
      <w:marBottom w:val="0"/>
      <w:divBdr>
        <w:top w:val="none" w:sz="0" w:space="0" w:color="auto"/>
        <w:left w:val="none" w:sz="0" w:space="0" w:color="auto"/>
        <w:bottom w:val="none" w:sz="0" w:space="0" w:color="auto"/>
        <w:right w:val="none" w:sz="0" w:space="0" w:color="auto"/>
      </w:divBdr>
    </w:div>
    <w:div w:id="285359697">
      <w:bodyDiv w:val="1"/>
      <w:marLeft w:val="0"/>
      <w:marRight w:val="0"/>
      <w:marTop w:val="0"/>
      <w:marBottom w:val="0"/>
      <w:divBdr>
        <w:top w:val="none" w:sz="0" w:space="0" w:color="auto"/>
        <w:left w:val="none" w:sz="0" w:space="0" w:color="auto"/>
        <w:bottom w:val="none" w:sz="0" w:space="0" w:color="auto"/>
        <w:right w:val="none" w:sz="0" w:space="0" w:color="auto"/>
      </w:divBdr>
    </w:div>
    <w:div w:id="286157950">
      <w:bodyDiv w:val="1"/>
      <w:marLeft w:val="0"/>
      <w:marRight w:val="0"/>
      <w:marTop w:val="0"/>
      <w:marBottom w:val="0"/>
      <w:divBdr>
        <w:top w:val="none" w:sz="0" w:space="0" w:color="auto"/>
        <w:left w:val="none" w:sz="0" w:space="0" w:color="auto"/>
        <w:bottom w:val="none" w:sz="0" w:space="0" w:color="auto"/>
        <w:right w:val="none" w:sz="0" w:space="0" w:color="auto"/>
      </w:divBdr>
    </w:div>
    <w:div w:id="286203275">
      <w:bodyDiv w:val="1"/>
      <w:marLeft w:val="0"/>
      <w:marRight w:val="0"/>
      <w:marTop w:val="0"/>
      <w:marBottom w:val="0"/>
      <w:divBdr>
        <w:top w:val="none" w:sz="0" w:space="0" w:color="auto"/>
        <w:left w:val="none" w:sz="0" w:space="0" w:color="auto"/>
        <w:bottom w:val="none" w:sz="0" w:space="0" w:color="auto"/>
        <w:right w:val="none" w:sz="0" w:space="0" w:color="auto"/>
      </w:divBdr>
    </w:div>
    <w:div w:id="286666631">
      <w:bodyDiv w:val="1"/>
      <w:marLeft w:val="0"/>
      <w:marRight w:val="0"/>
      <w:marTop w:val="0"/>
      <w:marBottom w:val="0"/>
      <w:divBdr>
        <w:top w:val="none" w:sz="0" w:space="0" w:color="auto"/>
        <w:left w:val="none" w:sz="0" w:space="0" w:color="auto"/>
        <w:bottom w:val="none" w:sz="0" w:space="0" w:color="auto"/>
        <w:right w:val="none" w:sz="0" w:space="0" w:color="auto"/>
      </w:divBdr>
    </w:div>
    <w:div w:id="286669055">
      <w:bodyDiv w:val="1"/>
      <w:marLeft w:val="0"/>
      <w:marRight w:val="0"/>
      <w:marTop w:val="0"/>
      <w:marBottom w:val="0"/>
      <w:divBdr>
        <w:top w:val="none" w:sz="0" w:space="0" w:color="auto"/>
        <w:left w:val="none" w:sz="0" w:space="0" w:color="auto"/>
        <w:bottom w:val="none" w:sz="0" w:space="0" w:color="auto"/>
        <w:right w:val="none" w:sz="0" w:space="0" w:color="auto"/>
      </w:divBdr>
    </w:div>
    <w:div w:id="286669111">
      <w:bodyDiv w:val="1"/>
      <w:marLeft w:val="0"/>
      <w:marRight w:val="0"/>
      <w:marTop w:val="0"/>
      <w:marBottom w:val="0"/>
      <w:divBdr>
        <w:top w:val="none" w:sz="0" w:space="0" w:color="auto"/>
        <w:left w:val="none" w:sz="0" w:space="0" w:color="auto"/>
        <w:bottom w:val="none" w:sz="0" w:space="0" w:color="auto"/>
        <w:right w:val="none" w:sz="0" w:space="0" w:color="auto"/>
      </w:divBdr>
    </w:div>
    <w:div w:id="287787226">
      <w:bodyDiv w:val="1"/>
      <w:marLeft w:val="0"/>
      <w:marRight w:val="0"/>
      <w:marTop w:val="0"/>
      <w:marBottom w:val="0"/>
      <w:divBdr>
        <w:top w:val="none" w:sz="0" w:space="0" w:color="auto"/>
        <w:left w:val="none" w:sz="0" w:space="0" w:color="auto"/>
        <w:bottom w:val="none" w:sz="0" w:space="0" w:color="auto"/>
        <w:right w:val="none" w:sz="0" w:space="0" w:color="auto"/>
      </w:divBdr>
    </w:div>
    <w:div w:id="288099143">
      <w:bodyDiv w:val="1"/>
      <w:marLeft w:val="0"/>
      <w:marRight w:val="0"/>
      <w:marTop w:val="0"/>
      <w:marBottom w:val="0"/>
      <w:divBdr>
        <w:top w:val="none" w:sz="0" w:space="0" w:color="auto"/>
        <w:left w:val="none" w:sz="0" w:space="0" w:color="auto"/>
        <w:bottom w:val="none" w:sz="0" w:space="0" w:color="auto"/>
        <w:right w:val="none" w:sz="0" w:space="0" w:color="auto"/>
      </w:divBdr>
    </w:div>
    <w:div w:id="289167493">
      <w:bodyDiv w:val="1"/>
      <w:marLeft w:val="0"/>
      <w:marRight w:val="0"/>
      <w:marTop w:val="0"/>
      <w:marBottom w:val="0"/>
      <w:divBdr>
        <w:top w:val="none" w:sz="0" w:space="0" w:color="auto"/>
        <w:left w:val="none" w:sz="0" w:space="0" w:color="auto"/>
        <w:bottom w:val="none" w:sz="0" w:space="0" w:color="auto"/>
        <w:right w:val="none" w:sz="0" w:space="0" w:color="auto"/>
      </w:divBdr>
    </w:div>
    <w:div w:id="289240560">
      <w:bodyDiv w:val="1"/>
      <w:marLeft w:val="0"/>
      <w:marRight w:val="0"/>
      <w:marTop w:val="0"/>
      <w:marBottom w:val="0"/>
      <w:divBdr>
        <w:top w:val="none" w:sz="0" w:space="0" w:color="auto"/>
        <w:left w:val="none" w:sz="0" w:space="0" w:color="auto"/>
        <w:bottom w:val="none" w:sz="0" w:space="0" w:color="auto"/>
        <w:right w:val="none" w:sz="0" w:space="0" w:color="auto"/>
      </w:divBdr>
    </w:div>
    <w:div w:id="289282062">
      <w:bodyDiv w:val="1"/>
      <w:marLeft w:val="0"/>
      <w:marRight w:val="0"/>
      <w:marTop w:val="0"/>
      <w:marBottom w:val="0"/>
      <w:divBdr>
        <w:top w:val="none" w:sz="0" w:space="0" w:color="auto"/>
        <w:left w:val="none" w:sz="0" w:space="0" w:color="auto"/>
        <w:bottom w:val="none" w:sz="0" w:space="0" w:color="auto"/>
        <w:right w:val="none" w:sz="0" w:space="0" w:color="auto"/>
      </w:divBdr>
    </w:div>
    <w:div w:id="290134535">
      <w:bodyDiv w:val="1"/>
      <w:marLeft w:val="0"/>
      <w:marRight w:val="0"/>
      <w:marTop w:val="0"/>
      <w:marBottom w:val="0"/>
      <w:divBdr>
        <w:top w:val="none" w:sz="0" w:space="0" w:color="auto"/>
        <w:left w:val="none" w:sz="0" w:space="0" w:color="auto"/>
        <w:bottom w:val="none" w:sz="0" w:space="0" w:color="auto"/>
        <w:right w:val="none" w:sz="0" w:space="0" w:color="auto"/>
      </w:divBdr>
    </w:div>
    <w:div w:id="290207720">
      <w:bodyDiv w:val="1"/>
      <w:marLeft w:val="0"/>
      <w:marRight w:val="0"/>
      <w:marTop w:val="0"/>
      <w:marBottom w:val="0"/>
      <w:divBdr>
        <w:top w:val="none" w:sz="0" w:space="0" w:color="auto"/>
        <w:left w:val="none" w:sz="0" w:space="0" w:color="auto"/>
        <w:bottom w:val="none" w:sz="0" w:space="0" w:color="auto"/>
        <w:right w:val="none" w:sz="0" w:space="0" w:color="auto"/>
      </w:divBdr>
    </w:div>
    <w:div w:id="291255646">
      <w:bodyDiv w:val="1"/>
      <w:marLeft w:val="0"/>
      <w:marRight w:val="0"/>
      <w:marTop w:val="0"/>
      <w:marBottom w:val="0"/>
      <w:divBdr>
        <w:top w:val="none" w:sz="0" w:space="0" w:color="auto"/>
        <w:left w:val="none" w:sz="0" w:space="0" w:color="auto"/>
        <w:bottom w:val="none" w:sz="0" w:space="0" w:color="auto"/>
        <w:right w:val="none" w:sz="0" w:space="0" w:color="auto"/>
      </w:divBdr>
    </w:div>
    <w:div w:id="291443182">
      <w:bodyDiv w:val="1"/>
      <w:marLeft w:val="0"/>
      <w:marRight w:val="0"/>
      <w:marTop w:val="0"/>
      <w:marBottom w:val="0"/>
      <w:divBdr>
        <w:top w:val="none" w:sz="0" w:space="0" w:color="auto"/>
        <w:left w:val="none" w:sz="0" w:space="0" w:color="auto"/>
        <w:bottom w:val="none" w:sz="0" w:space="0" w:color="auto"/>
        <w:right w:val="none" w:sz="0" w:space="0" w:color="auto"/>
      </w:divBdr>
    </w:div>
    <w:div w:id="291594375">
      <w:bodyDiv w:val="1"/>
      <w:marLeft w:val="0"/>
      <w:marRight w:val="0"/>
      <w:marTop w:val="0"/>
      <w:marBottom w:val="0"/>
      <w:divBdr>
        <w:top w:val="none" w:sz="0" w:space="0" w:color="auto"/>
        <w:left w:val="none" w:sz="0" w:space="0" w:color="auto"/>
        <w:bottom w:val="none" w:sz="0" w:space="0" w:color="auto"/>
        <w:right w:val="none" w:sz="0" w:space="0" w:color="auto"/>
      </w:divBdr>
    </w:div>
    <w:div w:id="291717490">
      <w:bodyDiv w:val="1"/>
      <w:marLeft w:val="0"/>
      <w:marRight w:val="0"/>
      <w:marTop w:val="0"/>
      <w:marBottom w:val="0"/>
      <w:divBdr>
        <w:top w:val="none" w:sz="0" w:space="0" w:color="auto"/>
        <w:left w:val="none" w:sz="0" w:space="0" w:color="auto"/>
        <w:bottom w:val="none" w:sz="0" w:space="0" w:color="auto"/>
        <w:right w:val="none" w:sz="0" w:space="0" w:color="auto"/>
      </w:divBdr>
    </w:div>
    <w:div w:id="291835778">
      <w:bodyDiv w:val="1"/>
      <w:marLeft w:val="0"/>
      <w:marRight w:val="0"/>
      <w:marTop w:val="0"/>
      <w:marBottom w:val="0"/>
      <w:divBdr>
        <w:top w:val="none" w:sz="0" w:space="0" w:color="auto"/>
        <w:left w:val="none" w:sz="0" w:space="0" w:color="auto"/>
        <w:bottom w:val="none" w:sz="0" w:space="0" w:color="auto"/>
        <w:right w:val="none" w:sz="0" w:space="0" w:color="auto"/>
      </w:divBdr>
    </w:div>
    <w:div w:id="292633689">
      <w:bodyDiv w:val="1"/>
      <w:marLeft w:val="0"/>
      <w:marRight w:val="0"/>
      <w:marTop w:val="0"/>
      <w:marBottom w:val="0"/>
      <w:divBdr>
        <w:top w:val="none" w:sz="0" w:space="0" w:color="auto"/>
        <w:left w:val="none" w:sz="0" w:space="0" w:color="auto"/>
        <w:bottom w:val="none" w:sz="0" w:space="0" w:color="auto"/>
        <w:right w:val="none" w:sz="0" w:space="0" w:color="auto"/>
      </w:divBdr>
    </w:div>
    <w:div w:id="292635842">
      <w:bodyDiv w:val="1"/>
      <w:marLeft w:val="0"/>
      <w:marRight w:val="0"/>
      <w:marTop w:val="0"/>
      <w:marBottom w:val="0"/>
      <w:divBdr>
        <w:top w:val="none" w:sz="0" w:space="0" w:color="auto"/>
        <w:left w:val="none" w:sz="0" w:space="0" w:color="auto"/>
        <w:bottom w:val="none" w:sz="0" w:space="0" w:color="auto"/>
        <w:right w:val="none" w:sz="0" w:space="0" w:color="auto"/>
      </w:divBdr>
    </w:div>
    <w:div w:id="293605546">
      <w:bodyDiv w:val="1"/>
      <w:marLeft w:val="0"/>
      <w:marRight w:val="0"/>
      <w:marTop w:val="0"/>
      <w:marBottom w:val="0"/>
      <w:divBdr>
        <w:top w:val="none" w:sz="0" w:space="0" w:color="auto"/>
        <w:left w:val="none" w:sz="0" w:space="0" w:color="auto"/>
        <w:bottom w:val="none" w:sz="0" w:space="0" w:color="auto"/>
        <w:right w:val="none" w:sz="0" w:space="0" w:color="auto"/>
      </w:divBdr>
    </w:div>
    <w:div w:id="293754030">
      <w:bodyDiv w:val="1"/>
      <w:marLeft w:val="0"/>
      <w:marRight w:val="0"/>
      <w:marTop w:val="0"/>
      <w:marBottom w:val="0"/>
      <w:divBdr>
        <w:top w:val="none" w:sz="0" w:space="0" w:color="auto"/>
        <w:left w:val="none" w:sz="0" w:space="0" w:color="auto"/>
        <w:bottom w:val="none" w:sz="0" w:space="0" w:color="auto"/>
        <w:right w:val="none" w:sz="0" w:space="0" w:color="auto"/>
      </w:divBdr>
    </w:div>
    <w:div w:id="293878277">
      <w:bodyDiv w:val="1"/>
      <w:marLeft w:val="0"/>
      <w:marRight w:val="0"/>
      <w:marTop w:val="0"/>
      <w:marBottom w:val="0"/>
      <w:divBdr>
        <w:top w:val="none" w:sz="0" w:space="0" w:color="auto"/>
        <w:left w:val="none" w:sz="0" w:space="0" w:color="auto"/>
        <w:bottom w:val="none" w:sz="0" w:space="0" w:color="auto"/>
        <w:right w:val="none" w:sz="0" w:space="0" w:color="auto"/>
      </w:divBdr>
    </w:div>
    <w:div w:id="294021884">
      <w:bodyDiv w:val="1"/>
      <w:marLeft w:val="0"/>
      <w:marRight w:val="0"/>
      <w:marTop w:val="0"/>
      <w:marBottom w:val="0"/>
      <w:divBdr>
        <w:top w:val="none" w:sz="0" w:space="0" w:color="auto"/>
        <w:left w:val="none" w:sz="0" w:space="0" w:color="auto"/>
        <w:bottom w:val="none" w:sz="0" w:space="0" w:color="auto"/>
        <w:right w:val="none" w:sz="0" w:space="0" w:color="auto"/>
      </w:divBdr>
    </w:div>
    <w:div w:id="295256149">
      <w:bodyDiv w:val="1"/>
      <w:marLeft w:val="0"/>
      <w:marRight w:val="0"/>
      <w:marTop w:val="0"/>
      <w:marBottom w:val="0"/>
      <w:divBdr>
        <w:top w:val="none" w:sz="0" w:space="0" w:color="auto"/>
        <w:left w:val="none" w:sz="0" w:space="0" w:color="auto"/>
        <w:bottom w:val="none" w:sz="0" w:space="0" w:color="auto"/>
        <w:right w:val="none" w:sz="0" w:space="0" w:color="auto"/>
      </w:divBdr>
    </w:div>
    <w:div w:id="295374030">
      <w:bodyDiv w:val="1"/>
      <w:marLeft w:val="0"/>
      <w:marRight w:val="0"/>
      <w:marTop w:val="0"/>
      <w:marBottom w:val="0"/>
      <w:divBdr>
        <w:top w:val="none" w:sz="0" w:space="0" w:color="auto"/>
        <w:left w:val="none" w:sz="0" w:space="0" w:color="auto"/>
        <w:bottom w:val="none" w:sz="0" w:space="0" w:color="auto"/>
        <w:right w:val="none" w:sz="0" w:space="0" w:color="auto"/>
      </w:divBdr>
    </w:div>
    <w:div w:id="295991684">
      <w:bodyDiv w:val="1"/>
      <w:marLeft w:val="0"/>
      <w:marRight w:val="0"/>
      <w:marTop w:val="0"/>
      <w:marBottom w:val="0"/>
      <w:divBdr>
        <w:top w:val="none" w:sz="0" w:space="0" w:color="auto"/>
        <w:left w:val="none" w:sz="0" w:space="0" w:color="auto"/>
        <w:bottom w:val="none" w:sz="0" w:space="0" w:color="auto"/>
        <w:right w:val="none" w:sz="0" w:space="0" w:color="auto"/>
      </w:divBdr>
    </w:div>
    <w:div w:id="296420546">
      <w:bodyDiv w:val="1"/>
      <w:marLeft w:val="0"/>
      <w:marRight w:val="0"/>
      <w:marTop w:val="0"/>
      <w:marBottom w:val="0"/>
      <w:divBdr>
        <w:top w:val="none" w:sz="0" w:space="0" w:color="auto"/>
        <w:left w:val="none" w:sz="0" w:space="0" w:color="auto"/>
        <w:bottom w:val="none" w:sz="0" w:space="0" w:color="auto"/>
        <w:right w:val="none" w:sz="0" w:space="0" w:color="auto"/>
      </w:divBdr>
      <w:divsChild>
        <w:div w:id="1053387869">
          <w:marLeft w:val="0"/>
          <w:marRight w:val="0"/>
          <w:marTop w:val="0"/>
          <w:marBottom w:val="0"/>
          <w:divBdr>
            <w:top w:val="none" w:sz="0" w:space="0" w:color="auto"/>
            <w:left w:val="none" w:sz="0" w:space="0" w:color="auto"/>
            <w:bottom w:val="none" w:sz="0" w:space="0" w:color="auto"/>
            <w:right w:val="none" w:sz="0" w:space="0" w:color="auto"/>
          </w:divBdr>
        </w:div>
        <w:div w:id="1290164961">
          <w:marLeft w:val="0"/>
          <w:marRight w:val="0"/>
          <w:marTop w:val="0"/>
          <w:marBottom w:val="0"/>
          <w:divBdr>
            <w:top w:val="none" w:sz="0" w:space="0" w:color="auto"/>
            <w:left w:val="none" w:sz="0" w:space="0" w:color="auto"/>
            <w:bottom w:val="none" w:sz="0" w:space="0" w:color="auto"/>
            <w:right w:val="none" w:sz="0" w:space="0" w:color="auto"/>
          </w:divBdr>
        </w:div>
        <w:div w:id="864284">
          <w:marLeft w:val="0"/>
          <w:marRight w:val="0"/>
          <w:marTop w:val="0"/>
          <w:marBottom w:val="0"/>
          <w:divBdr>
            <w:top w:val="none" w:sz="0" w:space="0" w:color="auto"/>
            <w:left w:val="none" w:sz="0" w:space="0" w:color="auto"/>
            <w:bottom w:val="none" w:sz="0" w:space="0" w:color="auto"/>
            <w:right w:val="none" w:sz="0" w:space="0" w:color="auto"/>
          </w:divBdr>
        </w:div>
        <w:div w:id="914777921">
          <w:marLeft w:val="0"/>
          <w:marRight w:val="0"/>
          <w:marTop w:val="0"/>
          <w:marBottom w:val="0"/>
          <w:divBdr>
            <w:top w:val="none" w:sz="0" w:space="0" w:color="auto"/>
            <w:left w:val="none" w:sz="0" w:space="0" w:color="auto"/>
            <w:bottom w:val="none" w:sz="0" w:space="0" w:color="auto"/>
            <w:right w:val="none" w:sz="0" w:space="0" w:color="auto"/>
          </w:divBdr>
        </w:div>
        <w:div w:id="1440685157">
          <w:marLeft w:val="0"/>
          <w:marRight w:val="0"/>
          <w:marTop w:val="0"/>
          <w:marBottom w:val="0"/>
          <w:divBdr>
            <w:top w:val="none" w:sz="0" w:space="0" w:color="auto"/>
            <w:left w:val="none" w:sz="0" w:space="0" w:color="auto"/>
            <w:bottom w:val="none" w:sz="0" w:space="0" w:color="auto"/>
            <w:right w:val="none" w:sz="0" w:space="0" w:color="auto"/>
          </w:divBdr>
        </w:div>
        <w:div w:id="1274823056">
          <w:marLeft w:val="0"/>
          <w:marRight w:val="0"/>
          <w:marTop w:val="0"/>
          <w:marBottom w:val="0"/>
          <w:divBdr>
            <w:top w:val="none" w:sz="0" w:space="0" w:color="auto"/>
            <w:left w:val="none" w:sz="0" w:space="0" w:color="auto"/>
            <w:bottom w:val="none" w:sz="0" w:space="0" w:color="auto"/>
            <w:right w:val="none" w:sz="0" w:space="0" w:color="auto"/>
          </w:divBdr>
        </w:div>
        <w:div w:id="1443374691">
          <w:marLeft w:val="0"/>
          <w:marRight w:val="0"/>
          <w:marTop w:val="0"/>
          <w:marBottom w:val="0"/>
          <w:divBdr>
            <w:top w:val="none" w:sz="0" w:space="0" w:color="auto"/>
            <w:left w:val="none" w:sz="0" w:space="0" w:color="auto"/>
            <w:bottom w:val="none" w:sz="0" w:space="0" w:color="auto"/>
            <w:right w:val="none" w:sz="0" w:space="0" w:color="auto"/>
          </w:divBdr>
        </w:div>
        <w:div w:id="1031688168">
          <w:marLeft w:val="0"/>
          <w:marRight w:val="0"/>
          <w:marTop w:val="0"/>
          <w:marBottom w:val="0"/>
          <w:divBdr>
            <w:top w:val="none" w:sz="0" w:space="0" w:color="auto"/>
            <w:left w:val="none" w:sz="0" w:space="0" w:color="auto"/>
            <w:bottom w:val="none" w:sz="0" w:space="0" w:color="auto"/>
            <w:right w:val="none" w:sz="0" w:space="0" w:color="auto"/>
          </w:divBdr>
        </w:div>
      </w:divsChild>
    </w:div>
    <w:div w:id="296690897">
      <w:bodyDiv w:val="1"/>
      <w:marLeft w:val="0"/>
      <w:marRight w:val="0"/>
      <w:marTop w:val="0"/>
      <w:marBottom w:val="0"/>
      <w:divBdr>
        <w:top w:val="none" w:sz="0" w:space="0" w:color="auto"/>
        <w:left w:val="none" w:sz="0" w:space="0" w:color="auto"/>
        <w:bottom w:val="none" w:sz="0" w:space="0" w:color="auto"/>
        <w:right w:val="none" w:sz="0" w:space="0" w:color="auto"/>
      </w:divBdr>
    </w:div>
    <w:div w:id="296691472">
      <w:bodyDiv w:val="1"/>
      <w:marLeft w:val="0"/>
      <w:marRight w:val="0"/>
      <w:marTop w:val="0"/>
      <w:marBottom w:val="0"/>
      <w:divBdr>
        <w:top w:val="none" w:sz="0" w:space="0" w:color="auto"/>
        <w:left w:val="none" w:sz="0" w:space="0" w:color="auto"/>
        <w:bottom w:val="none" w:sz="0" w:space="0" w:color="auto"/>
        <w:right w:val="none" w:sz="0" w:space="0" w:color="auto"/>
      </w:divBdr>
    </w:div>
    <w:div w:id="297147265">
      <w:bodyDiv w:val="1"/>
      <w:marLeft w:val="0"/>
      <w:marRight w:val="0"/>
      <w:marTop w:val="0"/>
      <w:marBottom w:val="0"/>
      <w:divBdr>
        <w:top w:val="none" w:sz="0" w:space="0" w:color="auto"/>
        <w:left w:val="none" w:sz="0" w:space="0" w:color="auto"/>
        <w:bottom w:val="none" w:sz="0" w:space="0" w:color="auto"/>
        <w:right w:val="none" w:sz="0" w:space="0" w:color="auto"/>
      </w:divBdr>
    </w:div>
    <w:div w:id="297876716">
      <w:bodyDiv w:val="1"/>
      <w:marLeft w:val="0"/>
      <w:marRight w:val="0"/>
      <w:marTop w:val="0"/>
      <w:marBottom w:val="0"/>
      <w:divBdr>
        <w:top w:val="none" w:sz="0" w:space="0" w:color="auto"/>
        <w:left w:val="none" w:sz="0" w:space="0" w:color="auto"/>
        <w:bottom w:val="none" w:sz="0" w:space="0" w:color="auto"/>
        <w:right w:val="none" w:sz="0" w:space="0" w:color="auto"/>
      </w:divBdr>
    </w:div>
    <w:div w:id="297884941">
      <w:bodyDiv w:val="1"/>
      <w:marLeft w:val="0"/>
      <w:marRight w:val="0"/>
      <w:marTop w:val="0"/>
      <w:marBottom w:val="0"/>
      <w:divBdr>
        <w:top w:val="none" w:sz="0" w:space="0" w:color="auto"/>
        <w:left w:val="none" w:sz="0" w:space="0" w:color="auto"/>
        <w:bottom w:val="none" w:sz="0" w:space="0" w:color="auto"/>
        <w:right w:val="none" w:sz="0" w:space="0" w:color="auto"/>
      </w:divBdr>
    </w:div>
    <w:div w:id="298416158">
      <w:bodyDiv w:val="1"/>
      <w:marLeft w:val="0"/>
      <w:marRight w:val="0"/>
      <w:marTop w:val="0"/>
      <w:marBottom w:val="0"/>
      <w:divBdr>
        <w:top w:val="none" w:sz="0" w:space="0" w:color="auto"/>
        <w:left w:val="none" w:sz="0" w:space="0" w:color="auto"/>
        <w:bottom w:val="none" w:sz="0" w:space="0" w:color="auto"/>
        <w:right w:val="none" w:sz="0" w:space="0" w:color="auto"/>
      </w:divBdr>
    </w:div>
    <w:div w:id="298462912">
      <w:bodyDiv w:val="1"/>
      <w:marLeft w:val="0"/>
      <w:marRight w:val="0"/>
      <w:marTop w:val="0"/>
      <w:marBottom w:val="0"/>
      <w:divBdr>
        <w:top w:val="none" w:sz="0" w:space="0" w:color="auto"/>
        <w:left w:val="none" w:sz="0" w:space="0" w:color="auto"/>
        <w:bottom w:val="none" w:sz="0" w:space="0" w:color="auto"/>
        <w:right w:val="none" w:sz="0" w:space="0" w:color="auto"/>
      </w:divBdr>
    </w:div>
    <w:div w:id="298535652">
      <w:bodyDiv w:val="1"/>
      <w:marLeft w:val="0"/>
      <w:marRight w:val="0"/>
      <w:marTop w:val="0"/>
      <w:marBottom w:val="0"/>
      <w:divBdr>
        <w:top w:val="none" w:sz="0" w:space="0" w:color="auto"/>
        <w:left w:val="none" w:sz="0" w:space="0" w:color="auto"/>
        <w:bottom w:val="none" w:sz="0" w:space="0" w:color="auto"/>
        <w:right w:val="none" w:sz="0" w:space="0" w:color="auto"/>
      </w:divBdr>
    </w:div>
    <w:div w:id="298800372">
      <w:bodyDiv w:val="1"/>
      <w:marLeft w:val="0"/>
      <w:marRight w:val="0"/>
      <w:marTop w:val="0"/>
      <w:marBottom w:val="0"/>
      <w:divBdr>
        <w:top w:val="none" w:sz="0" w:space="0" w:color="auto"/>
        <w:left w:val="none" w:sz="0" w:space="0" w:color="auto"/>
        <w:bottom w:val="none" w:sz="0" w:space="0" w:color="auto"/>
        <w:right w:val="none" w:sz="0" w:space="0" w:color="auto"/>
      </w:divBdr>
    </w:div>
    <w:div w:id="298847837">
      <w:bodyDiv w:val="1"/>
      <w:marLeft w:val="0"/>
      <w:marRight w:val="0"/>
      <w:marTop w:val="0"/>
      <w:marBottom w:val="0"/>
      <w:divBdr>
        <w:top w:val="none" w:sz="0" w:space="0" w:color="auto"/>
        <w:left w:val="none" w:sz="0" w:space="0" w:color="auto"/>
        <w:bottom w:val="none" w:sz="0" w:space="0" w:color="auto"/>
        <w:right w:val="none" w:sz="0" w:space="0" w:color="auto"/>
      </w:divBdr>
    </w:div>
    <w:div w:id="299264387">
      <w:bodyDiv w:val="1"/>
      <w:marLeft w:val="0"/>
      <w:marRight w:val="0"/>
      <w:marTop w:val="0"/>
      <w:marBottom w:val="0"/>
      <w:divBdr>
        <w:top w:val="none" w:sz="0" w:space="0" w:color="auto"/>
        <w:left w:val="none" w:sz="0" w:space="0" w:color="auto"/>
        <w:bottom w:val="none" w:sz="0" w:space="0" w:color="auto"/>
        <w:right w:val="none" w:sz="0" w:space="0" w:color="auto"/>
      </w:divBdr>
    </w:div>
    <w:div w:id="299309744">
      <w:bodyDiv w:val="1"/>
      <w:marLeft w:val="0"/>
      <w:marRight w:val="0"/>
      <w:marTop w:val="0"/>
      <w:marBottom w:val="0"/>
      <w:divBdr>
        <w:top w:val="none" w:sz="0" w:space="0" w:color="auto"/>
        <w:left w:val="none" w:sz="0" w:space="0" w:color="auto"/>
        <w:bottom w:val="none" w:sz="0" w:space="0" w:color="auto"/>
        <w:right w:val="none" w:sz="0" w:space="0" w:color="auto"/>
      </w:divBdr>
    </w:div>
    <w:div w:id="299387853">
      <w:bodyDiv w:val="1"/>
      <w:marLeft w:val="0"/>
      <w:marRight w:val="0"/>
      <w:marTop w:val="0"/>
      <w:marBottom w:val="0"/>
      <w:divBdr>
        <w:top w:val="none" w:sz="0" w:space="0" w:color="auto"/>
        <w:left w:val="none" w:sz="0" w:space="0" w:color="auto"/>
        <w:bottom w:val="none" w:sz="0" w:space="0" w:color="auto"/>
        <w:right w:val="none" w:sz="0" w:space="0" w:color="auto"/>
      </w:divBdr>
    </w:div>
    <w:div w:id="299457856">
      <w:bodyDiv w:val="1"/>
      <w:marLeft w:val="0"/>
      <w:marRight w:val="0"/>
      <w:marTop w:val="0"/>
      <w:marBottom w:val="0"/>
      <w:divBdr>
        <w:top w:val="none" w:sz="0" w:space="0" w:color="auto"/>
        <w:left w:val="none" w:sz="0" w:space="0" w:color="auto"/>
        <w:bottom w:val="none" w:sz="0" w:space="0" w:color="auto"/>
        <w:right w:val="none" w:sz="0" w:space="0" w:color="auto"/>
      </w:divBdr>
    </w:div>
    <w:div w:id="299725033">
      <w:bodyDiv w:val="1"/>
      <w:marLeft w:val="0"/>
      <w:marRight w:val="0"/>
      <w:marTop w:val="0"/>
      <w:marBottom w:val="0"/>
      <w:divBdr>
        <w:top w:val="none" w:sz="0" w:space="0" w:color="auto"/>
        <w:left w:val="none" w:sz="0" w:space="0" w:color="auto"/>
        <w:bottom w:val="none" w:sz="0" w:space="0" w:color="auto"/>
        <w:right w:val="none" w:sz="0" w:space="0" w:color="auto"/>
      </w:divBdr>
    </w:div>
    <w:div w:id="300690616">
      <w:bodyDiv w:val="1"/>
      <w:marLeft w:val="0"/>
      <w:marRight w:val="0"/>
      <w:marTop w:val="0"/>
      <w:marBottom w:val="0"/>
      <w:divBdr>
        <w:top w:val="none" w:sz="0" w:space="0" w:color="auto"/>
        <w:left w:val="none" w:sz="0" w:space="0" w:color="auto"/>
        <w:bottom w:val="none" w:sz="0" w:space="0" w:color="auto"/>
        <w:right w:val="none" w:sz="0" w:space="0" w:color="auto"/>
      </w:divBdr>
    </w:div>
    <w:div w:id="300816635">
      <w:bodyDiv w:val="1"/>
      <w:marLeft w:val="0"/>
      <w:marRight w:val="0"/>
      <w:marTop w:val="0"/>
      <w:marBottom w:val="0"/>
      <w:divBdr>
        <w:top w:val="none" w:sz="0" w:space="0" w:color="auto"/>
        <w:left w:val="none" w:sz="0" w:space="0" w:color="auto"/>
        <w:bottom w:val="none" w:sz="0" w:space="0" w:color="auto"/>
        <w:right w:val="none" w:sz="0" w:space="0" w:color="auto"/>
      </w:divBdr>
    </w:div>
    <w:div w:id="301470234">
      <w:bodyDiv w:val="1"/>
      <w:marLeft w:val="0"/>
      <w:marRight w:val="0"/>
      <w:marTop w:val="0"/>
      <w:marBottom w:val="0"/>
      <w:divBdr>
        <w:top w:val="none" w:sz="0" w:space="0" w:color="auto"/>
        <w:left w:val="none" w:sz="0" w:space="0" w:color="auto"/>
        <w:bottom w:val="none" w:sz="0" w:space="0" w:color="auto"/>
        <w:right w:val="none" w:sz="0" w:space="0" w:color="auto"/>
      </w:divBdr>
    </w:div>
    <w:div w:id="301540959">
      <w:bodyDiv w:val="1"/>
      <w:marLeft w:val="0"/>
      <w:marRight w:val="0"/>
      <w:marTop w:val="0"/>
      <w:marBottom w:val="0"/>
      <w:divBdr>
        <w:top w:val="none" w:sz="0" w:space="0" w:color="auto"/>
        <w:left w:val="none" w:sz="0" w:space="0" w:color="auto"/>
        <w:bottom w:val="none" w:sz="0" w:space="0" w:color="auto"/>
        <w:right w:val="none" w:sz="0" w:space="0" w:color="auto"/>
      </w:divBdr>
    </w:div>
    <w:div w:id="302200178">
      <w:bodyDiv w:val="1"/>
      <w:marLeft w:val="0"/>
      <w:marRight w:val="0"/>
      <w:marTop w:val="0"/>
      <w:marBottom w:val="0"/>
      <w:divBdr>
        <w:top w:val="none" w:sz="0" w:space="0" w:color="auto"/>
        <w:left w:val="none" w:sz="0" w:space="0" w:color="auto"/>
        <w:bottom w:val="none" w:sz="0" w:space="0" w:color="auto"/>
        <w:right w:val="none" w:sz="0" w:space="0" w:color="auto"/>
      </w:divBdr>
    </w:div>
    <w:div w:id="303003961">
      <w:bodyDiv w:val="1"/>
      <w:marLeft w:val="0"/>
      <w:marRight w:val="0"/>
      <w:marTop w:val="0"/>
      <w:marBottom w:val="0"/>
      <w:divBdr>
        <w:top w:val="none" w:sz="0" w:space="0" w:color="auto"/>
        <w:left w:val="none" w:sz="0" w:space="0" w:color="auto"/>
        <w:bottom w:val="none" w:sz="0" w:space="0" w:color="auto"/>
        <w:right w:val="none" w:sz="0" w:space="0" w:color="auto"/>
      </w:divBdr>
    </w:div>
    <w:div w:id="303388092">
      <w:bodyDiv w:val="1"/>
      <w:marLeft w:val="0"/>
      <w:marRight w:val="0"/>
      <w:marTop w:val="0"/>
      <w:marBottom w:val="0"/>
      <w:divBdr>
        <w:top w:val="none" w:sz="0" w:space="0" w:color="auto"/>
        <w:left w:val="none" w:sz="0" w:space="0" w:color="auto"/>
        <w:bottom w:val="none" w:sz="0" w:space="0" w:color="auto"/>
        <w:right w:val="none" w:sz="0" w:space="0" w:color="auto"/>
      </w:divBdr>
    </w:div>
    <w:div w:id="303584266">
      <w:bodyDiv w:val="1"/>
      <w:marLeft w:val="0"/>
      <w:marRight w:val="0"/>
      <w:marTop w:val="0"/>
      <w:marBottom w:val="0"/>
      <w:divBdr>
        <w:top w:val="none" w:sz="0" w:space="0" w:color="auto"/>
        <w:left w:val="none" w:sz="0" w:space="0" w:color="auto"/>
        <w:bottom w:val="none" w:sz="0" w:space="0" w:color="auto"/>
        <w:right w:val="none" w:sz="0" w:space="0" w:color="auto"/>
      </w:divBdr>
    </w:div>
    <w:div w:id="303776031">
      <w:bodyDiv w:val="1"/>
      <w:marLeft w:val="0"/>
      <w:marRight w:val="0"/>
      <w:marTop w:val="0"/>
      <w:marBottom w:val="0"/>
      <w:divBdr>
        <w:top w:val="none" w:sz="0" w:space="0" w:color="auto"/>
        <w:left w:val="none" w:sz="0" w:space="0" w:color="auto"/>
        <w:bottom w:val="none" w:sz="0" w:space="0" w:color="auto"/>
        <w:right w:val="none" w:sz="0" w:space="0" w:color="auto"/>
      </w:divBdr>
    </w:div>
    <w:div w:id="303825370">
      <w:bodyDiv w:val="1"/>
      <w:marLeft w:val="0"/>
      <w:marRight w:val="0"/>
      <w:marTop w:val="0"/>
      <w:marBottom w:val="0"/>
      <w:divBdr>
        <w:top w:val="none" w:sz="0" w:space="0" w:color="auto"/>
        <w:left w:val="none" w:sz="0" w:space="0" w:color="auto"/>
        <w:bottom w:val="none" w:sz="0" w:space="0" w:color="auto"/>
        <w:right w:val="none" w:sz="0" w:space="0" w:color="auto"/>
      </w:divBdr>
    </w:div>
    <w:div w:id="303897182">
      <w:bodyDiv w:val="1"/>
      <w:marLeft w:val="0"/>
      <w:marRight w:val="0"/>
      <w:marTop w:val="0"/>
      <w:marBottom w:val="0"/>
      <w:divBdr>
        <w:top w:val="none" w:sz="0" w:space="0" w:color="auto"/>
        <w:left w:val="none" w:sz="0" w:space="0" w:color="auto"/>
        <w:bottom w:val="none" w:sz="0" w:space="0" w:color="auto"/>
        <w:right w:val="none" w:sz="0" w:space="0" w:color="auto"/>
      </w:divBdr>
    </w:div>
    <w:div w:id="304361542">
      <w:bodyDiv w:val="1"/>
      <w:marLeft w:val="0"/>
      <w:marRight w:val="0"/>
      <w:marTop w:val="0"/>
      <w:marBottom w:val="0"/>
      <w:divBdr>
        <w:top w:val="none" w:sz="0" w:space="0" w:color="auto"/>
        <w:left w:val="none" w:sz="0" w:space="0" w:color="auto"/>
        <w:bottom w:val="none" w:sz="0" w:space="0" w:color="auto"/>
        <w:right w:val="none" w:sz="0" w:space="0" w:color="auto"/>
      </w:divBdr>
    </w:div>
    <w:div w:id="304429146">
      <w:bodyDiv w:val="1"/>
      <w:marLeft w:val="0"/>
      <w:marRight w:val="0"/>
      <w:marTop w:val="0"/>
      <w:marBottom w:val="0"/>
      <w:divBdr>
        <w:top w:val="none" w:sz="0" w:space="0" w:color="auto"/>
        <w:left w:val="none" w:sz="0" w:space="0" w:color="auto"/>
        <w:bottom w:val="none" w:sz="0" w:space="0" w:color="auto"/>
        <w:right w:val="none" w:sz="0" w:space="0" w:color="auto"/>
      </w:divBdr>
    </w:div>
    <w:div w:id="304747174">
      <w:bodyDiv w:val="1"/>
      <w:marLeft w:val="0"/>
      <w:marRight w:val="0"/>
      <w:marTop w:val="0"/>
      <w:marBottom w:val="0"/>
      <w:divBdr>
        <w:top w:val="none" w:sz="0" w:space="0" w:color="auto"/>
        <w:left w:val="none" w:sz="0" w:space="0" w:color="auto"/>
        <w:bottom w:val="none" w:sz="0" w:space="0" w:color="auto"/>
        <w:right w:val="none" w:sz="0" w:space="0" w:color="auto"/>
      </w:divBdr>
    </w:div>
    <w:div w:id="305623488">
      <w:bodyDiv w:val="1"/>
      <w:marLeft w:val="0"/>
      <w:marRight w:val="0"/>
      <w:marTop w:val="0"/>
      <w:marBottom w:val="0"/>
      <w:divBdr>
        <w:top w:val="none" w:sz="0" w:space="0" w:color="auto"/>
        <w:left w:val="none" w:sz="0" w:space="0" w:color="auto"/>
        <w:bottom w:val="none" w:sz="0" w:space="0" w:color="auto"/>
        <w:right w:val="none" w:sz="0" w:space="0" w:color="auto"/>
      </w:divBdr>
    </w:div>
    <w:div w:id="305814473">
      <w:bodyDiv w:val="1"/>
      <w:marLeft w:val="0"/>
      <w:marRight w:val="0"/>
      <w:marTop w:val="0"/>
      <w:marBottom w:val="0"/>
      <w:divBdr>
        <w:top w:val="none" w:sz="0" w:space="0" w:color="auto"/>
        <w:left w:val="none" w:sz="0" w:space="0" w:color="auto"/>
        <w:bottom w:val="none" w:sz="0" w:space="0" w:color="auto"/>
        <w:right w:val="none" w:sz="0" w:space="0" w:color="auto"/>
      </w:divBdr>
    </w:div>
    <w:div w:id="306012148">
      <w:bodyDiv w:val="1"/>
      <w:marLeft w:val="0"/>
      <w:marRight w:val="0"/>
      <w:marTop w:val="0"/>
      <w:marBottom w:val="0"/>
      <w:divBdr>
        <w:top w:val="none" w:sz="0" w:space="0" w:color="auto"/>
        <w:left w:val="none" w:sz="0" w:space="0" w:color="auto"/>
        <w:bottom w:val="none" w:sz="0" w:space="0" w:color="auto"/>
        <w:right w:val="none" w:sz="0" w:space="0" w:color="auto"/>
      </w:divBdr>
    </w:div>
    <w:div w:id="306202687">
      <w:bodyDiv w:val="1"/>
      <w:marLeft w:val="0"/>
      <w:marRight w:val="0"/>
      <w:marTop w:val="0"/>
      <w:marBottom w:val="0"/>
      <w:divBdr>
        <w:top w:val="none" w:sz="0" w:space="0" w:color="auto"/>
        <w:left w:val="none" w:sz="0" w:space="0" w:color="auto"/>
        <w:bottom w:val="none" w:sz="0" w:space="0" w:color="auto"/>
        <w:right w:val="none" w:sz="0" w:space="0" w:color="auto"/>
      </w:divBdr>
    </w:div>
    <w:div w:id="306280722">
      <w:bodyDiv w:val="1"/>
      <w:marLeft w:val="0"/>
      <w:marRight w:val="0"/>
      <w:marTop w:val="0"/>
      <w:marBottom w:val="0"/>
      <w:divBdr>
        <w:top w:val="none" w:sz="0" w:space="0" w:color="auto"/>
        <w:left w:val="none" w:sz="0" w:space="0" w:color="auto"/>
        <w:bottom w:val="none" w:sz="0" w:space="0" w:color="auto"/>
        <w:right w:val="none" w:sz="0" w:space="0" w:color="auto"/>
      </w:divBdr>
    </w:div>
    <w:div w:id="306323827">
      <w:bodyDiv w:val="1"/>
      <w:marLeft w:val="0"/>
      <w:marRight w:val="0"/>
      <w:marTop w:val="0"/>
      <w:marBottom w:val="0"/>
      <w:divBdr>
        <w:top w:val="none" w:sz="0" w:space="0" w:color="auto"/>
        <w:left w:val="none" w:sz="0" w:space="0" w:color="auto"/>
        <w:bottom w:val="none" w:sz="0" w:space="0" w:color="auto"/>
        <w:right w:val="none" w:sz="0" w:space="0" w:color="auto"/>
      </w:divBdr>
    </w:div>
    <w:div w:id="306859963">
      <w:bodyDiv w:val="1"/>
      <w:marLeft w:val="0"/>
      <w:marRight w:val="0"/>
      <w:marTop w:val="0"/>
      <w:marBottom w:val="0"/>
      <w:divBdr>
        <w:top w:val="none" w:sz="0" w:space="0" w:color="auto"/>
        <w:left w:val="none" w:sz="0" w:space="0" w:color="auto"/>
        <w:bottom w:val="none" w:sz="0" w:space="0" w:color="auto"/>
        <w:right w:val="none" w:sz="0" w:space="0" w:color="auto"/>
      </w:divBdr>
    </w:div>
    <w:div w:id="307243516">
      <w:bodyDiv w:val="1"/>
      <w:marLeft w:val="0"/>
      <w:marRight w:val="0"/>
      <w:marTop w:val="0"/>
      <w:marBottom w:val="0"/>
      <w:divBdr>
        <w:top w:val="none" w:sz="0" w:space="0" w:color="auto"/>
        <w:left w:val="none" w:sz="0" w:space="0" w:color="auto"/>
        <w:bottom w:val="none" w:sz="0" w:space="0" w:color="auto"/>
        <w:right w:val="none" w:sz="0" w:space="0" w:color="auto"/>
      </w:divBdr>
    </w:div>
    <w:div w:id="307441390">
      <w:bodyDiv w:val="1"/>
      <w:marLeft w:val="0"/>
      <w:marRight w:val="0"/>
      <w:marTop w:val="0"/>
      <w:marBottom w:val="0"/>
      <w:divBdr>
        <w:top w:val="none" w:sz="0" w:space="0" w:color="auto"/>
        <w:left w:val="none" w:sz="0" w:space="0" w:color="auto"/>
        <w:bottom w:val="none" w:sz="0" w:space="0" w:color="auto"/>
        <w:right w:val="none" w:sz="0" w:space="0" w:color="auto"/>
      </w:divBdr>
    </w:div>
    <w:div w:id="307443820">
      <w:bodyDiv w:val="1"/>
      <w:marLeft w:val="0"/>
      <w:marRight w:val="0"/>
      <w:marTop w:val="0"/>
      <w:marBottom w:val="0"/>
      <w:divBdr>
        <w:top w:val="none" w:sz="0" w:space="0" w:color="auto"/>
        <w:left w:val="none" w:sz="0" w:space="0" w:color="auto"/>
        <w:bottom w:val="none" w:sz="0" w:space="0" w:color="auto"/>
        <w:right w:val="none" w:sz="0" w:space="0" w:color="auto"/>
      </w:divBdr>
    </w:div>
    <w:div w:id="307782827">
      <w:bodyDiv w:val="1"/>
      <w:marLeft w:val="0"/>
      <w:marRight w:val="0"/>
      <w:marTop w:val="0"/>
      <w:marBottom w:val="0"/>
      <w:divBdr>
        <w:top w:val="none" w:sz="0" w:space="0" w:color="auto"/>
        <w:left w:val="none" w:sz="0" w:space="0" w:color="auto"/>
        <w:bottom w:val="none" w:sz="0" w:space="0" w:color="auto"/>
        <w:right w:val="none" w:sz="0" w:space="0" w:color="auto"/>
      </w:divBdr>
    </w:div>
    <w:div w:id="308830799">
      <w:bodyDiv w:val="1"/>
      <w:marLeft w:val="0"/>
      <w:marRight w:val="0"/>
      <w:marTop w:val="0"/>
      <w:marBottom w:val="0"/>
      <w:divBdr>
        <w:top w:val="none" w:sz="0" w:space="0" w:color="auto"/>
        <w:left w:val="none" w:sz="0" w:space="0" w:color="auto"/>
        <w:bottom w:val="none" w:sz="0" w:space="0" w:color="auto"/>
        <w:right w:val="none" w:sz="0" w:space="0" w:color="auto"/>
      </w:divBdr>
    </w:div>
    <w:div w:id="308941142">
      <w:bodyDiv w:val="1"/>
      <w:marLeft w:val="0"/>
      <w:marRight w:val="0"/>
      <w:marTop w:val="0"/>
      <w:marBottom w:val="0"/>
      <w:divBdr>
        <w:top w:val="none" w:sz="0" w:space="0" w:color="auto"/>
        <w:left w:val="none" w:sz="0" w:space="0" w:color="auto"/>
        <w:bottom w:val="none" w:sz="0" w:space="0" w:color="auto"/>
        <w:right w:val="none" w:sz="0" w:space="0" w:color="auto"/>
      </w:divBdr>
    </w:div>
    <w:div w:id="309133371">
      <w:bodyDiv w:val="1"/>
      <w:marLeft w:val="0"/>
      <w:marRight w:val="0"/>
      <w:marTop w:val="0"/>
      <w:marBottom w:val="0"/>
      <w:divBdr>
        <w:top w:val="none" w:sz="0" w:space="0" w:color="auto"/>
        <w:left w:val="none" w:sz="0" w:space="0" w:color="auto"/>
        <w:bottom w:val="none" w:sz="0" w:space="0" w:color="auto"/>
        <w:right w:val="none" w:sz="0" w:space="0" w:color="auto"/>
      </w:divBdr>
    </w:div>
    <w:div w:id="309872619">
      <w:bodyDiv w:val="1"/>
      <w:marLeft w:val="0"/>
      <w:marRight w:val="0"/>
      <w:marTop w:val="0"/>
      <w:marBottom w:val="0"/>
      <w:divBdr>
        <w:top w:val="none" w:sz="0" w:space="0" w:color="auto"/>
        <w:left w:val="none" w:sz="0" w:space="0" w:color="auto"/>
        <w:bottom w:val="none" w:sz="0" w:space="0" w:color="auto"/>
        <w:right w:val="none" w:sz="0" w:space="0" w:color="auto"/>
      </w:divBdr>
    </w:div>
    <w:div w:id="310867253">
      <w:bodyDiv w:val="1"/>
      <w:marLeft w:val="0"/>
      <w:marRight w:val="0"/>
      <w:marTop w:val="0"/>
      <w:marBottom w:val="0"/>
      <w:divBdr>
        <w:top w:val="none" w:sz="0" w:space="0" w:color="auto"/>
        <w:left w:val="none" w:sz="0" w:space="0" w:color="auto"/>
        <w:bottom w:val="none" w:sz="0" w:space="0" w:color="auto"/>
        <w:right w:val="none" w:sz="0" w:space="0" w:color="auto"/>
      </w:divBdr>
    </w:div>
    <w:div w:id="311761022">
      <w:bodyDiv w:val="1"/>
      <w:marLeft w:val="0"/>
      <w:marRight w:val="0"/>
      <w:marTop w:val="0"/>
      <w:marBottom w:val="0"/>
      <w:divBdr>
        <w:top w:val="none" w:sz="0" w:space="0" w:color="auto"/>
        <w:left w:val="none" w:sz="0" w:space="0" w:color="auto"/>
        <w:bottom w:val="none" w:sz="0" w:space="0" w:color="auto"/>
        <w:right w:val="none" w:sz="0" w:space="0" w:color="auto"/>
      </w:divBdr>
    </w:div>
    <w:div w:id="311955613">
      <w:bodyDiv w:val="1"/>
      <w:marLeft w:val="0"/>
      <w:marRight w:val="0"/>
      <w:marTop w:val="0"/>
      <w:marBottom w:val="0"/>
      <w:divBdr>
        <w:top w:val="none" w:sz="0" w:space="0" w:color="auto"/>
        <w:left w:val="none" w:sz="0" w:space="0" w:color="auto"/>
        <w:bottom w:val="none" w:sz="0" w:space="0" w:color="auto"/>
        <w:right w:val="none" w:sz="0" w:space="0" w:color="auto"/>
      </w:divBdr>
    </w:div>
    <w:div w:id="312105622">
      <w:bodyDiv w:val="1"/>
      <w:marLeft w:val="0"/>
      <w:marRight w:val="0"/>
      <w:marTop w:val="0"/>
      <w:marBottom w:val="0"/>
      <w:divBdr>
        <w:top w:val="none" w:sz="0" w:space="0" w:color="auto"/>
        <w:left w:val="none" w:sz="0" w:space="0" w:color="auto"/>
        <w:bottom w:val="none" w:sz="0" w:space="0" w:color="auto"/>
        <w:right w:val="none" w:sz="0" w:space="0" w:color="auto"/>
      </w:divBdr>
    </w:div>
    <w:div w:id="312105891">
      <w:bodyDiv w:val="1"/>
      <w:marLeft w:val="0"/>
      <w:marRight w:val="0"/>
      <w:marTop w:val="0"/>
      <w:marBottom w:val="0"/>
      <w:divBdr>
        <w:top w:val="none" w:sz="0" w:space="0" w:color="auto"/>
        <w:left w:val="none" w:sz="0" w:space="0" w:color="auto"/>
        <w:bottom w:val="none" w:sz="0" w:space="0" w:color="auto"/>
        <w:right w:val="none" w:sz="0" w:space="0" w:color="auto"/>
      </w:divBdr>
    </w:div>
    <w:div w:id="312292857">
      <w:bodyDiv w:val="1"/>
      <w:marLeft w:val="0"/>
      <w:marRight w:val="0"/>
      <w:marTop w:val="0"/>
      <w:marBottom w:val="0"/>
      <w:divBdr>
        <w:top w:val="none" w:sz="0" w:space="0" w:color="auto"/>
        <w:left w:val="none" w:sz="0" w:space="0" w:color="auto"/>
        <w:bottom w:val="none" w:sz="0" w:space="0" w:color="auto"/>
        <w:right w:val="none" w:sz="0" w:space="0" w:color="auto"/>
      </w:divBdr>
    </w:div>
    <w:div w:id="312299108">
      <w:bodyDiv w:val="1"/>
      <w:marLeft w:val="0"/>
      <w:marRight w:val="0"/>
      <w:marTop w:val="0"/>
      <w:marBottom w:val="0"/>
      <w:divBdr>
        <w:top w:val="none" w:sz="0" w:space="0" w:color="auto"/>
        <w:left w:val="none" w:sz="0" w:space="0" w:color="auto"/>
        <w:bottom w:val="none" w:sz="0" w:space="0" w:color="auto"/>
        <w:right w:val="none" w:sz="0" w:space="0" w:color="auto"/>
      </w:divBdr>
    </w:div>
    <w:div w:id="312608826">
      <w:bodyDiv w:val="1"/>
      <w:marLeft w:val="0"/>
      <w:marRight w:val="0"/>
      <w:marTop w:val="0"/>
      <w:marBottom w:val="0"/>
      <w:divBdr>
        <w:top w:val="none" w:sz="0" w:space="0" w:color="auto"/>
        <w:left w:val="none" w:sz="0" w:space="0" w:color="auto"/>
        <w:bottom w:val="none" w:sz="0" w:space="0" w:color="auto"/>
        <w:right w:val="none" w:sz="0" w:space="0" w:color="auto"/>
      </w:divBdr>
    </w:div>
    <w:div w:id="312637288">
      <w:bodyDiv w:val="1"/>
      <w:marLeft w:val="0"/>
      <w:marRight w:val="0"/>
      <w:marTop w:val="0"/>
      <w:marBottom w:val="0"/>
      <w:divBdr>
        <w:top w:val="none" w:sz="0" w:space="0" w:color="auto"/>
        <w:left w:val="none" w:sz="0" w:space="0" w:color="auto"/>
        <w:bottom w:val="none" w:sz="0" w:space="0" w:color="auto"/>
        <w:right w:val="none" w:sz="0" w:space="0" w:color="auto"/>
      </w:divBdr>
    </w:div>
    <w:div w:id="312755515">
      <w:bodyDiv w:val="1"/>
      <w:marLeft w:val="0"/>
      <w:marRight w:val="0"/>
      <w:marTop w:val="0"/>
      <w:marBottom w:val="0"/>
      <w:divBdr>
        <w:top w:val="none" w:sz="0" w:space="0" w:color="auto"/>
        <w:left w:val="none" w:sz="0" w:space="0" w:color="auto"/>
        <w:bottom w:val="none" w:sz="0" w:space="0" w:color="auto"/>
        <w:right w:val="none" w:sz="0" w:space="0" w:color="auto"/>
      </w:divBdr>
    </w:div>
    <w:div w:id="313027854">
      <w:bodyDiv w:val="1"/>
      <w:marLeft w:val="0"/>
      <w:marRight w:val="0"/>
      <w:marTop w:val="0"/>
      <w:marBottom w:val="0"/>
      <w:divBdr>
        <w:top w:val="none" w:sz="0" w:space="0" w:color="auto"/>
        <w:left w:val="none" w:sz="0" w:space="0" w:color="auto"/>
        <w:bottom w:val="none" w:sz="0" w:space="0" w:color="auto"/>
        <w:right w:val="none" w:sz="0" w:space="0" w:color="auto"/>
      </w:divBdr>
    </w:div>
    <w:div w:id="313334218">
      <w:bodyDiv w:val="1"/>
      <w:marLeft w:val="0"/>
      <w:marRight w:val="0"/>
      <w:marTop w:val="0"/>
      <w:marBottom w:val="0"/>
      <w:divBdr>
        <w:top w:val="none" w:sz="0" w:space="0" w:color="auto"/>
        <w:left w:val="none" w:sz="0" w:space="0" w:color="auto"/>
        <w:bottom w:val="none" w:sz="0" w:space="0" w:color="auto"/>
        <w:right w:val="none" w:sz="0" w:space="0" w:color="auto"/>
      </w:divBdr>
    </w:div>
    <w:div w:id="313608369">
      <w:bodyDiv w:val="1"/>
      <w:marLeft w:val="0"/>
      <w:marRight w:val="0"/>
      <w:marTop w:val="0"/>
      <w:marBottom w:val="0"/>
      <w:divBdr>
        <w:top w:val="none" w:sz="0" w:space="0" w:color="auto"/>
        <w:left w:val="none" w:sz="0" w:space="0" w:color="auto"/>
        <w:bottom w:val="none" w:sz="0" w:space="0" w:color="auto"/>
        <w:right w:val="none" w:sz="0" w:space="0" w:color="auto"/>
      </w:divBdr>
    </w:div>
    <w:div w:id="313687059">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3946334">
      <w:bodyDiv w:val="1"/>
      <w:marLeft w:val="0"/>
      <w:marRight w:val="0"/>
      <w:marTop w:val="0"/>
      <w:marBottom w:val="0"/>
      <w:divBdr>
        <w:top w:val="none" w:sz="0" w:space="0" w:color="auto"/>
        <w:left w:val="none" w:sz="0" w:space="0" w:color="auto"/>
        <w:bottom w:val="none" w:sz="0" w:space="0" w:color="auto"/>
        <w:right w:val="none" w:sz="0" w:space="0" w:color="auto"/>
      </w:divBdr>
    </w:div>
    <w:div w:id="313949920">
      <w:bodyDiv w:val="1"/>
      <w:marLeft w:val="0"/>
      <w:marRight w:val="0"/>
      <w:marTop w:val="0"/>
      <w:marBottom w:val="0"/>
      <w:divBdr>
        <w:top w:val="none" w:sz="0" w:space="0" w:color="auto"/>
        <w:left w:val="none" w:sz="0" w:space="0" w:color="auto"/>
        <w:bottom w:val="none" w:sz="0" w:space="0" w:color="auto"/>
        <w:right w:val="none" w:sz="0" w:space="0" w:color="auto"/>
      </w:divBdr>
    </w:div>
    <w:div w:id="314066086">
      <w:bodyDiv w:val="1"/>
      <w:marLeft w:val="0"/>
      <w:marRight w:val="0"/>
      <w:marTop w:val="0"/>
      <w:marBottom w:val="0"/>
      <w:divBdr>
        <w:top w:val="none" w:sz="0" w:space="0" w:color="auto"/>
        <w:left w:val="none" w:sz="0" w:space="0" w:color="auto"/>
        <w:bottom w:val="none" w:sz="0" w:space="0" w:color="auto"/>
        <w:right w:val="none" w:sz="0" w:space="0" w:color="auto"/>
      </w:divBdr>
    </w:div>
    <w:div w:id="314796235">
      <w:bodyDiv w:val="1"/>
      <w:marLeft w:val="0"/>
      <w:marRight w:val="0"/>
      <w:marTop w:val="0"/>
      <w:marBottom w:val="0"/>
      <w:divBdr>
        <w:top w:val="none" w:sz="0" w:space="0" w:color="auto"/>
        <w:left w:val="none" w:sz="0" w:space="0" w:color="auto"/>
        <w:bottom w:val="none" w:sz="0" w:space="0" w:color="auto"/>
        <w:right w:val="none" w:sz="0" w:space="0" w:color="auto"/>
      </w:divBdr>
    </w:div>
    <w:div w:id="315229946">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15498185">
      <w:bodyDiv w:val="1"/>
      <w:marLeft w:val="0"/>
      <w:marRight w:val="0"/>
      <w:marTop w:val="0"/>
      <w:marBottom w:val="0"/>
      <w:divBdr>
        <w:top w:val="none" w:sz="0" w:space="0" w:color="auto"/>
        <w:left w:val="none" w:sz="0" w:space="0" w:color="auto"/>
        <w:bottom w:val="none" w:sz="0" w:space="0" w:color="auto"/>
        <w:right w:val="none" w:sz="0" w:space="0" w:color="auto"/>
      </w:divBdr>
    </w:div>
    <w:div w:id="316033582">
      <w:bodyDiv w:val="1"/>
      <w:marLeft w:val="0"/>
      <w:marRight w:val="0"/>
      <w:marTop w:val="0"/>
      <w:marBottom w:val="0"/>
      <w:divBdr>
        <w:top w:val="none" w:sz="0" w:space="0" w:color="auto"/>
        <w:left w:val="none" w:sz="0" w:space="0" w:color="auto"/>
        <w:bottom w:val="none" w:sz="0" w:space="0" w:color="auto"/>
        <w:right w:val="none" w:sz="0" w:space="0" w:color="auto"/>
      </w:divBdr>
    </w:div>
    <w:div w:id="316233056">
      <w:bodyDiv w:val="1"/>
      <w:marLeft w:val="0"/>
      <w:marRight w:val="0"/>
      <w:marTop w:val="0"/>
      <w:marBottom w:val="0"/>
      <w:divBdr>
        <w:top w:val="none" w:sz="0" w:space="0" w:color="auto"/>
        <w:left w:val="none" w:sz="0" w:space="0" w:color="auto"/>
        <w:bottom w:val="none" w:sz="0" w:space="0" w:color="auto"/>
        <w:right w:val="none" w:sz="0" w:space="0" w:color="auto"/>
      </w:divBdr>
    </w:div>
    <w:div w:id="316418622">
      <w:bodyDiv w:val="1"/>
      <w:marLeft w:val="0"/>
      <w:marRight w:val="0"/>
      <w:marTop w:val="0"/>
      <w:marBottom w:val="0"/>
      <w:divBdr>
        <w:top w:val="none" w:sz="0" w:space="0" w:color="auto"/>
        <w:left w:val="none" w:sz="0" w:space="0" w:color="auto"/>
        <w:bottom w:val="none" w:sz="0" w:space="0" w:color="auto"/>
        <w:right w:val="none" w:sz="0" w:space="0" w:color="auto"/>
      </w:divBdr>
    </w:div>
    <w:div w:id="316693009">
      <w:bodyDiv w:val="1"/>
      <w:marLeft w:val="0"/>
      <w:marRight w:val="0"/>
      <w:marTop w:val="0"/>
      <w:marBottom w:val="0"/>
      <w:divBdr>
        <w:top w:val="none" w:sz="0" w:space="0" w:color="auto"/>
        <w:left w:val="none" w:sz="0" w:space="0" w:color="auto"/>
        <w:bottom w:val="none" w:sz="0" w:space="0" w:color="auto"/>
        <w:right w:val="none" w:sz="0" w:space="0" w:color="auto"/>
      </w:divBdr>
    </w:div>
    <w:div w:id="316879730">
      <w:bodyDiv w:val="1"/>
      <w:marLeft w:val="0"/>
      <w:marRight w:val="0"/>
      <w:marTop w:val="0"/>
      <w:marBottom w:val="0"/>
      <w:divBdr>
        <w:top w:val="none" w:sz="0" w:space="0" w:color="auto"/>
        <w:left w:val="none" w:sz="0" w:space="0" w:color="auto"/>
        <w:bottom w:val="none" w:sz="0" w:space="0" w:color="auto"/>
        <w:right w:val="none" w:sz="0" w:space="0" w:color="auto"/>
      </w:divBdr>
    </w:div>
    <w:div w:id="317152175">
      <w:bodyDiv w:val="1"/>
      <w:marLeft w:val="0"/>
      <w:marRight w:val="0"/>
      <w:marTop w:val="0"/>
      <w:marBottom w:val="0"/>
      <w:divBdr>
        <w:top w:val="none" w:sz="0" w:space="0" w:color="auto"/>
        <w:left w:val="none" w:sz="0" w:space="0" w:color="auto"/>
        <w:bottom w:val="none" w:sz="0" w:space="0" w:color="auto"/>
        <w:right w:val="none" w:sz="0" w:space="0" w:color="auto"/>
      </w:divBdr>
    </w:div>
    <w:div w:id="317656823">
      <w:bodyDiv w:val="1"/>
      <w:marLeft w:val="0"/>
      <w:marRight w:val="0"/>
      <w:marTop w:val="0"/>
      <w:marBottom w:val="0"/>
      <w:divBdr>
        <w:top w:val="none" w:sz="0" w:space="0" w:color="auto"/>
        <w:left w:val="none" w:sz="0" w:space="0" w:color="auto"/>
        <w:bottom w:val="none" w:sz="0" w:space="0" w:color="auto"/>
        <w:right w:val="none" w:sz="0" w:space="0" w:color="auto"/>
      </w:divBdr>
    </w:div>
    <w:div w:id="317736318">
      <w:bodyDiv w:val="1"/>
      <w:marLeft w:val="0"/>
      <w:marRight w:val="0"/>
      <w:marTop w:val="0"/>
      <w:marBottom w:val="0"/>
      <w:divBdr>
        <w:top w:val="none" w:sz="0" w:space="0" w:color="auto"/>
        <w:left w:val="none" w:sz="0" w:space="0" w:color="auto"/>
        <w:bottom w:val="none" w:sz="0" w:space="0" w:color="auto"/>
        <w:right w:val="none" w:sz="0" w:space="0" w:color="auto"/>
      </w:divBdr>
    </w:div>
    <w:div w:id="318078209">
      <w:bodyDiv w:val="1"/>
      <w:marLeft w:val="0"/>
      <w:marRight w:val="0"/>
      <w:marTop w:val="0"/>
      <w:marBottom w:val="0"/>
      <w:divBdr>
        <w:top w:val="none" w:sz="0" w:space="0" w:color="auto"/>
        <w:left w:val="none" w:sz="0" w:space="0" w:color="auto"/>
        <w:bottom w:val="none" w:sz="0" w:space="0" w:color="auto"/>
        <w:right w:val="none" w:sz="0" w:space="0" w:color="auto"/>
      </w:divBdr>
    </w:div>
    <w:div w:id="318198685">
      <w:bodyDiv w:val="1"/>
      <w:marLeft w:val="0"/>
      <w:marRight w:val="0"/>
      <w:marTop w:val="0"/>
      <w:marBottom w:val="0"/>
      <w:divBdr>
        <w:top w:val="none" w:sz="0" w:space="0" w:color="auto"/>
        <w:left w:val="none" w:sz="0" w:space="0" w:color="auto"/>
        <w:bottom w:val="none" w:sz="0" w:space="0" w:color="auto"/>
        <w:right w:val="none" w:sz="0" w:space="0" w:color="auto"/>
      </w:divBdr>
    </w:div>
    <w:div w:id="318270611">
      <w:bodyDiv w:val="1"/>
      <w:marLeft w:val="0"/>
      <w:marRight w:val="0"/>
      <w:marTop w:val="0"/>
      <w:marBottom w:val="0"/>
      <w:divBdr>
        <w:top w:val="none" w:sz="0" w:space="0" w:color="auto"/>
        <w:left w:val="none" w:sz="0" w:space="0" w:color="auto"/>
        <w:bottom w:val="none" w:sz="0" w:space="0" w:color="auto"/>
        <w:right w:val="none" w:sz="0" w:space="0" w:color="auto"/>
      </w:divBdr>
    </w:div>
    <w:div w:id="318458764">
      <w:bodyDiv w:val="1"/>
      <w:marLeft w:val="0"/>
      <w:marRight w:val="0"/>
      <w:marTop w:val="0"/>
      <w:marBottom w:val="0"/>
      <w:divBdr>
        <w:top w:val="none" w:sz="0" w:space="0" w:color="auto"/>
        <w:left w:val="none" w:sz="0" w:space="0" w:color="auto"/>
        <w:bottom w:val="none" w:sz="0" w:space="0" w:color="auto"/>
        <w:right w:val="none" w:sz="0" w:space="0" w:color="auto"/>
      </w:divBdr>
    </w:div>
    <w:div w:id="318507182">
      <w:bodyDiv w:val="1"/>
      <w:marLeft w:val="0"/>
      <w:marRight w:val="0"/>
      <w:marTop w:val="0"/>
      <w:marBottom w:val="0"/>
      <w:divBdr>
        <w:top w:val="none" w:sz="0" w:space="0" w:color="auto"/>
        <w:left w:val="none" w:sz="0" w:space="0" w:color="auto"/>
        <w:bottom w:val="none" w:sz="0" w:space="0" w:color="auto"/>
        <w:right w:val="none" w:sz="0" w:space="0" w:color="auto"/>
      </w:divBdr>
    </w:div>
    <w:div w:id="318657355">
      <w:bodyDiv w:val="1"/>
      <w:marLeft w:val="0"/>
      <w:marRight w:val="0"/>
      <w:marTop w:val="0"/>
      <w:marBottom w:val="0"/>
      <w:divBdr>
        <w:top w:val="none" w:sz="0" w:space="0" w:color="auto"/>
        <w:left w:val="none" w:sz="0" w:space="0" w:color="auto"/>
        <w:bottom w:val="none" w:sz="0" w:space="0" w:color="auto"/>
        <w:right w:val="none" w:sz="0" w:space="0" w:color="auto"/>
      </w:divBdr>
    </w:div>
    <w:div w:id="318769866">
      <w:bodyDiv w:val="1"/>
      <w:marLeft w:val="0"/>
      <w:marRight w:val="0"/>
      <w:marTop w:val="0"/>
      <w:marBottom w:val="0"/>
      <w:divBdr>
        <w:top w:val="none" w:sz="0" w:space="0" w:color="auto"/>
        <w:left w:val="none" w:sz="0" w:space="0" w:color="auto"/>
        <w:bottom w:val="none" w:sz="0" w:space="0" w:color="auto"/>
        <w:right w:val="none" w:sz="0" w:space="0" w:color="auto"/>
      </w:divBdr>
    </w:div>
    <w:div w:id="319427829">
      <w:bodyDiv w:val="1"/>
      <w:marLeft w:val="0"/>
      <w:marRight w:val="0"/>
      <w:marTop w:val="0"/>
      <w:marBottom w:val="0"/>
      <w:divBdr>
        <w:top w:val="none" w:sz="0" w:space="0" w:color="auto"/>
        <w:left w:val="none" w:sz="0" w:space="0" w:color="auto"/>
        <w:bottom w:val="none" w:sz="0" w:space="0" w:color="auto"/>
        <w:right w:val="none" w:sz="0" w:space="0" w:color="auto"/>
      </w:divBdr>
    </w:div>
    <w:div w:id="319625651">
      <w:bodyDiv w:val="1"/>
      <w:marLeft w:val="0"/>
      <w:marRight w:val="0"/>
      <w:marTop w:val="0"/>
      <w:marBottom w:val="0"/>
      <w:divBdr>
        <w:top w:val="none" w:sz="0" w:space="0" w:color="auto"/>
        <w:left w:val="none" w:sz="0" w:space="0" w:color="auto"/>
        <w:bottom w:val="none" w:sz="0" w:space="0" w:color="auto"/>
        <w:right w:val="none" w:sz="0" w:space="0" w:color="auto"/>
      </w:divBdr>
    </w:div>
    <w:div w:id="319895619">
      <w:bodyDiv w:val="1"/>
      <w:marLeft w:val="0"/>
      <w:marRight w:val="0"/>
      <w:marTop w:val="0"/>
      <w:marBottom w:val="0"/>
      <w:divBdr>
        <w:top w:val="none" w:sz="0" w:space="0" w:color="auto"/>
        <w:left w:val="none" w:sz="0" w:space="0" w:color="auto"/>
        <w:bottom w:val="none" w:sz="0" w:space="0" w:color="auto"/>
        <w:right w:val="none" w:sz="0" w:space="0" w:color="auto"/>
      </w:divBdr>
    </w:div>
    <w:div w:id="319968100">
      <w:bodyDiv w:val="1"/>
      <w:marLeft w:val="0"/>
      <w:marRight w:val="0"/>
      <w:marTop w:val="0"/>
      <w:marBottom w:val="0"/>
      <w:divBdr>
        <w:top w:val="none" w:sz="0" w:space="0" w:color="auto"/>
        <w:left w:val="none" w:sz="0" w:space="0" w:color="auto"/>
        <w:bottom w:val="none" w:sz="0" w:space="0" w:color="auto"/>
        <w:right w:val="none" w:sz="0" w:space="0" w:color="auto"/>
      </w:divBdr>
    </w:div>
    <w:div w:id="320084518">
      <w:bodyDiv w:val="1"/>
      <w:marLeft w:val="0"/>
      <w:marRight w:val="0"/>
      <w:marTop w:val="0"/>
      <w:marBottom w:val="0"/>
      <w:divBdr>
        <w:top w:val="none" w:sz="0" w:space="0" w:color="auto"/>
        <w:left w:val="none" w:sz="0" w:space="0" w:color="auto"/>
        <w:bottom w:val="none" w:sz="0" w:space="0" w:color="auto"/>
        <w:right w:val="none" w:sz="0" w:space="0" w:color="auto"/>
      </w:divBdr>
    </w:div>
    <w:div w:id="322438227">
      <w:bodyDiv w:val="1"/>
      <w:marLeft w:val="0"/>
      <w:marRight w:val="0"/>
      <w:marTop w:val="0"/>
      <w:marBottom w:val="0"/>
      <w:divBdr>
        <w:top w:val="none" w:sz="0" w:space="0" w:color="auto"/>
        <w:left w:val="none" w:sz="0" w:space="0" w:color="auto"/>
        <w:bottom w:val="none" w:sz="0" w:space="0" w:color="auto"/>
        <w:right w:val="none" w:sz="0" w:space="0" w:color="auto"/>
      </w:divBdr>
    </w:div>
    <w:div w:id="322441637">
      <w:bodyDiv w:val="1"/>
      <w:marLeft w:val="0"/>
      <w:marRight w:val="0"/>
      <w:marTop w:val="0"/>
      <w:marBottom w:val="0"/>
      <w:divBdr>
        <w:top w:val="none" w:sz="0" w:space="0" w:color="auto"/>
        <w:left w:val="none" w:sz="0" w:space="0" w:color="auto"/>
        <w:bottom w:val="none" w:sz="0" w:space="0" w:color="auto"/>
        <w:right w:val="none" w:sz="0" w:space="0" w:color="auto"/>
      </w:divBdr>
    </w:div>
    <w:div w:id="322898584">
      <w:bodyDiv w:val="1"/>
      <w:marLeft w:val="0"/>
      <w:marRight w:val="0"/>
      <w:marTop w:val="0"/>
      <w:marBottom w:val="0"/>
      <w:divBdr>
        <w:top w:val="none" w:sz="0" w:space="0" w:color="auto"/>
        <w:left w:val="none" w:sz="0" w:space="0" w:color="auto"/>
        <w:bottom w:val="none" w:sz="0" w:space="0" w:color="auto"/>
        <w:right w:val="none" w:sz="0" w:space="0" w:color="auto"/>
      </w:divBdr>
    </w:div>
    <w:div w:id="322970279">
      <w:bodyDiv w:val="1"/>
      <w:marLeft w:val="0"/>
      <w:marRight w:val="0"/>
      <w:marTop w:val="0"/>
      <w:marBottom w:val="0"/>
      <w:divBdr>
        <w:top w:val="none" w:sz="0" w:space="0" w:color="auto"/>
        <w:left w:val="none" w:sz="0" w:space="0" w:color="auto"/>
        <w:bottom w:val="none" w:sz="0" w:space="0" w:color="auto"/>
        <w:right w:val="none" w:sz="0" w:space="0" w:color="auto"/>
      </w:divBdr>
    </w:div>
    <w:div w:id="322970831">
      <w:bodyDiv w:val="1"/>
      <w:marLeft w:val="0"/>
      <w:marRight w:val="0"/>
      <w:marTop w:val="0"/>
      <w:marBottom w:val="0"/>
      <w:divBdr>
        <w:top w:val="none" w:sz="0" w:space="0" w:color="auto"/>
        <w:left w:val="none" w:sz="0" w:space="0" w:color="auto"/>
        <w:bottom w:val="none" w:sz="0" w:space="0" w:color="auto"/>
        <w:right w:val="none" w:sz="0" w:space="0" w:color="auto"/>
      </w:divBdr>
    </w:div>
    <w:div w:id="323900514">
      <w:bodyDiv w:val="1"/>
      <w:marLeft w:val="0"/>
      <w:marRight w:val="0"/>
      <w:marTop w:val="0"/>
      <w:marBottom w:val="0"/>
      <w:divBdr>
        <w:top w:val="none" w:sz="0" w:space="0" w:color="auto"/>
        <w:left w:val="none" w:sz="0" w:space="0" w:color="auto"/>
        <w:bottom w:val="none" w:sz="0" w:space="0" w:color="auto"/>
        <w:right w:val="none" w:sz="0" w:space="0" w:color="auto"/>
      </w:divBdr>
    </w:div>
    <w:div w:id="324863608">
      <w:bodyDiv w:val="1"/>
      <w:marLeft w:val="0"/>
      <w:marRight w:val="0"/>
      <w:marTop w:val="0"/>
      <w:marBottom w:val="0"/>
      <w:divBdr>
        <w:top w:val="none" w:sz="0" w:space="0" w:color="auto"/>
        <w:left w:val="none" w:sz="0" w:space="0" w:color="auto"/>
        <w:bottom w:val="none" w:sz="0" w:space="0" w:color="auto"/>
        <w:right w:val="none" w:sz="0" w:space="0" w:color="auto"/>
      </w:divBdr>
    </w:div>
    <w:div w:id="325134990">
      <w:bodyDiv w:val="1"/>
      <w:marLeft w:val="0"/>
      <w:marRight w:val="0"/>
      <w:marTop w:val="0"/>
      <w:marBottom w:val="0"/>
      <w:divBdr>
        <w:top w:val="none" w:sz="0" w:space="0" w:color="auto"/>
        <w:left w:val="none" w:sz="0" w:space="0" w:color="auto"/>
        <w:bottom w:val="none" w:sz="0" w:space="0" w:color="auto"/>
        <w:right w:val="none" w:sz="0" w:space="0" w:color="auto"/>
      </w:divBdr>
    </w:div>
    <w:div w:id="325281207">
      <w:bodyDiv w:val="1"/>
      <w:marLeft w:val="0"/>
      <w:marRight w:val="0"/>
      <w:marTop w:val="0"/>
      <w:marBottom w:val="0"/>
      <w:divBdr>
        <w:top w:val="none" w:sz="0" w:space="0" w:color="auto"/>
        <w:left w:val="none" w:sz="0" w:space="0" w:color="auto"/>
        <w:bottom w:val="none" w:sz="0" w:space="0" w:color="auto"/>
        <w:right w:val="none" w:sz="0" w:space="0" w:color="auto"/>
      </w:divBdr>
    </w:div>
    <w:div w:id="325287533">
      <w:bodyDiv w:val="1"/>
      <w:marLeft w:val="0"/>
      <w:marRight w:val="0"/>
      <w:marTop w:val="0"/>
      <w:marBottom w:val="0"/>
      <w:divBdr>
        <w:top w:val="none" w:sz="0" w:space="0" w:color="auto"/>
        <w:left w:val="none" w:sz="0" w:space="0" w:color="auto"/>
        <w:bottom w:val="none" w:sz="0" w:space="0" w:color="auto"/>
        <w:right w:val="none" w:sz="0" w:space="0" w:color="auto"/>
      </w:divBdr>
    </w:div>
    <w:div w:id="325518304">
      <w:bodyDiv w:val="1"/>
      <w:marLeft w:val="0"/>
      <w:marRight w:val="0"/>
      <w:marTop w:val="0"/>
      <w:marBottom w:val="0"/>
      <w:divBdr>
        <w:top w:val="none" w:sz="0" w:space="0" w:color="auto"/>
        <w:left w:val="none" w:sz="0" w:space="0" w:color="auto"/>
        <w:bottom w:val="none" w:sz="0" w:space="0" w:color="auto"/>
        <w:right w:val="none" w:sz="0" w:space="0" w:color="auto"/>
      </w:divBdr>
    </w:div>
    <w:div w:id="325596048">
      <w:bodyDiv w:val="1"/>
      <w:marLeft w:val="0"/>
      <w:marRight w:val="0"/>
      <w:marTop w:val="0"/>
      <w:marBottom w:val="0"/>
      <w:divBdr>
        <w:top w:val="none" w:sz="0" w:space="0" w:color="auto"/>
        <w:left w:val="none" w:sz="0" w:space="0" w:color="auto"/>
        <w:bottom w:val="none" w:sz="0" w:space="0" w:color="auto"/>
        <w:right w:val="none" w:sz="0" w:space="0" w:color="auto"/>
      </w:divBdr>
    </w:div>
    <w:div w:id="325600198">
      <w:bodyDiv w:val="1"/>
      <w:marLeft w:val="0"/>
      <w:marRight w:val="0"/>
      <w:marTop w:val="0"/>
      <w:marBottom w:val="0"/>
      <w:divBdr>
        <w:top w:val="none" w:sz="0" w:space="0" w:color="auto"/>
        <w:left w:val="none" w:sz="0" w:space="0" w:color="auto"/>
        <w:bottom w:val="none" w:sz="0" w:space="0" w:color="auto"/>
        <w:right w:val="none" w:sz="0" w:space="0" w:color="auto"/>
      </w:divBdr>
    </w:div>
    <w:div w:id="326397115">
      <w:bodyDiv w:val="1"/>
      <w:marLeft w:val="0"/>
      <w:marRight w:val="0"/>
      <w:marTop w:val="0"/>
      <w:marBottom w:val="0"/>
      <w:divBdr>
        <w:top w:val="none" w:sz="0" w:space="0" w:color="auto"/>
        <w:left w:val="none" w:sz="0" w:space="0" w:color="auto"/>
        <w:bottom w:val="none" w:sz="0" w:space="0" w:color="auto"/>
        <w:right w:val="none" w:sz="0" w:space="0" w:color="auto"/>
      </w:divBdr>
    </w:div>
    <w:div w:id="326400198">
      <w:bodyDiv w:val="1"/>
      <w:marLeft w:val="0"/>
      <w:marRight w:val="0"/>
      <w:marTop w:val="0"/>
      <w:marBottom w:val="0"/>
      <w:divBdr>
        <w:top w:val="none" w:sz="0" w:space="0" w:color="auto"/>
        <w:left w:val="none" w:sz="0" w:space="0" w:color="auto"/>
        <w:bottom w:val="none" w:sz="0" w:space="0" w:color="auto"/>
        <w:right w:val="none" w:sz="0" w:space="0" w:color="auto"/>
      </w:divBdr>
    </w:div>
    <w:div w:id="326439591">
      <w:bodyDiv w:val="1"/>
      <w:marLeft w:val="0"/>
      <w:marRight w:val="0"/>
      <w:marTop w:val="0"/>
      <w:marBottom w:val="0"/>
      <w:divBdr>
        <w:top w:val="none" w:sz="0" w:space="0" w:color="auto"/>
        <w:left w:val="none" w:sz="0" w:space="0" w:color="auto"/>
        <w:bottom w:val="none" w:sz="0" w:space="0" w:color="auto"/>
        <w:right w:val="none" w:sz="0" w:space="0" w:color="auto"/>
      </w:divBdr>
    </w:div>
    <w:div w:id="326903034">
      <w:bodyDiv w:val="1"/>
      <w:marLeft w:val="0"/>
      <w:marRight w:val="0"/>
      <w:marTop w:val="0"/>
      <w:marBottom w:val="0"/>
      <w:divBdr>
        <w:top w:val="none" w:sz="0" w:space="0" w:color="auto"/>
        <w:left w:val="none" w:sz="0" w:space="0" w:color="auto"/>
        <w:bottom w:val="none" w:sz="0" w:space="0" w:color="auto"/>
        <w:right w:val="none" w:sz="0" w:space="0" w:color="auto"/>
      </w:divBdr>
    </w:div>
    <w:div w:id="327177262">
      <w:bodyDiv w:val="1"/>
      <w:marLeft w:val="0"/>
      <w:marRight w:val="0"/>
      <w:marTop w:val="0"/>
      <w:marBottom w:val="0"/>
      <w:divBdr>
        <w:top w:val="none" w:sz="0" w:space="0" w:color="auto"/>
        <w:left w:val="none" w:sz="0" w:space="0" w:color="auto"/>
        <w:bottom w:val="none" w:sz="0" w:space="0" w:color="auto"/>
        <w:right w:val="none" w:sz="0" w:space="0" w:color="auto"/>
      </w:divBdr>
    </w:div>
    <w:div w:id="327442700">
      <w:bodyDiv w:val="1"/>
      <w:marLeft w:val="0"/>
      <w:marRight w:val="0"/>
      <w:marTop w:val="0"/>
      <w:marBottom w:val="0"/>
      <w:divBdr>
        <w:top w:val="none" w:sz="0" w:space="0" w:color="auto"/>
        <w:left w:val="none" w:sz="0" w:space="0" w:color="auto"/>
        <w:bottom w:val="none" w:sz="0" w:space="0" w:color="auto"/>
        <w:right w:val="none" w:sz="0" w:space="0" w:color="auto"/>
      </w:divBdr>
    </w:div>
    <w:div w:id="327900788">
      <w:bodyDiv w:val="1"/>
      <w:marLeft w:val="0"/>
      <w:marRight w:val="0"/>
      <w:marTop w:val="0"/>
      <w:marBottom w:val="0"/>
      <w:divBdr>
        <w:top w:val="none" w:sz="0" w:space="0" w:color="auto"/>
        <w:left w:val="none" w:sz="0" w:space="0" w:color="auto"/>
        <w:bottom w:val="none" w:sz="0" w:space="0" w:color="auto"/>
        <w:right w:val="none" w:sz="0" w:space="0" w:color="auto"/>
      </w:divBdr>
    </w:div>
    <w:div w:id="328292617">
      <w:bodyDiv w:val="1"/>
      <w:marLeft w:val="0"/>
      <w:marRight w:val="0"/>
      <w:marTop w:val="0"/>
      <w:marBottom w:val="0"/>
      <w:divBdr>
        <w:top w:val="none" w:sz="0" w:space="0" w:color="auto"/>
        <w:left w:val="none" w:sz="0" w:space="0" w:color="auto"/>
        <w:bottom w:val="none" w:sz="0" w:space="0" w:color="auto"/>
        <w:right w:val="none" w:sz="0" w:space="0" w:color="auto"/>
      </w:divBdr>
    </w:div>
    <w:div w:id="328482974">
      <w:bodyDiv w:val="1"/>
      <w:marLeft w:val="0"/>
      <w:marRight w:val="0"/>
      <w:marTop w:val="0"/>
      <w:marBottom w:val="0"/>
      <w:divBdr>
        <w:top w:val="none" w:sz="0" w:space="0" w:color="auto"/>
        <w:left w:val="none" w:sz="0" w:space="0" w:color="auto"/>
        <w:bottom w:val="none" w:sz="0" w:space="0" w:color="auto"/>
        <w:right w:val="none" w:sz="0" w:space="0" w:color="auto"/>
      </w:divBdr>
    </w:div>
    <w:div w:id="329454500">
      <w:bodyDiv w:val="1"/>
      <w:marLeft w:val="0"/>
      <w:marRight w:val="0"/>
      <w:marTop w:val="0"/>
      <w:marBottom w:val="0"/>
      <w:divBdr>
        <w:top w:val="none" w:sz="0" w:space="0" w:color="auto"/>
        <w:left w:val="none" w:sz="0" w:space="0" w:color="auto"/>
        <w:bottom w:val="none" w:sz="0" w:space="0" w:color="auto"/>
        <w:right w:val="none" w:sz="0" w:space="0" w:color="auto"/>
      </w:divBdr>
    </w:div>
    <w:div w:id="329523955">
      <w:bodyDiv w:val="1"/>
      <w:marLeft w:val="0"/>
      <w:marRight w:val="0"/>
      <w:marTop w:val="0"/>
      <w:marBottom w:val="0"/>
      <w:divBdr>
        <w:top w:val="none" w:sz="0" w:space="0" w:color="auto"/>
        <w:left w:val="none" w:sz="0" w:space="0" w:color="auto"/>
        <w:bottom w:val="none" w:sz="0" w:space="0" w:color="auto"/>
        <w:right w:val="none" w:sz="0" w:space="0" w:color="auto"/>
      </w:divBdr>
    </w:div>
    <w:div w:id="329597488">
      <w:bodyDiv w:val="1"/>
      <w:marLeft w:val="0"/>
      <w:marRight w:val="0"/>
      <w:marTop w:val="0"/>
      <w:marBottom w:val="0"/>
      <w:divBdr>
        <w:top w:val="none" w:sz="0" w:space="0" w:color="auto"/>
        <w:left w:val="none" w:sz="0" w:space="0" w:color="auto"/>
        <w:bottom w:val="none" w:sz="0" w:space="0" w:color="auto"/>
        <w:right w:val="none" w:sz="0" w:space="0" w:color="auto"/>
      </w:divBdr>
    </w:div>
    <w:div w:id="329716192">
      <w:bodyDiv w:val="1"/>
      <w:marLeft w:val="0"/>
      <w:marRight w:val="0"/>
      <w:marTop w:val="0"/>
      <w:marBottom w:val="0"/>
      <w:divBdr>
        <w:top w:val="none" w:sz="0" w:space="0" w:color="auto"/>
        <w:left w:val="none" w:sz="0" w:space="0" w:color="auto"/>
        <w:bottom w:val="none" w:sz="0" w:space="0" w:color="auto"/>
        <w:right w:val="none" w:sz="0" w:space="0" w:color="auto"/>
      </w:divBdr>
    </w:div>
    <w:div w:id="330060124">
      <w:bodyDiv w:val="1"/>
      <w:marLeft w:val="0"/>
      <w:marRight w:val="0"/>
      <w:marTop w:val="0"/>
      <w:marBottom w:val="0"/>
      <w:divBdr>
        <w:top w:val="none" w:sz="0" w:space="0" w:color="auto"/>
        <w:left w:val="none" w:sz="0" w:space="0" w:color="auto"/>
        <w:bottom w:val="none" w:sz="0" w:space="0" w:color="auto"/>
        <w:right w:val="none" w:sz="0" w:space="0" w:color="auto"/>
      </w:divBdr>
    </w:div>
    <w:div w:id="330182229">
      <w:bodyDiv w:val="1"/>
      <w:marLeft w:val="0"/>
      <w:marRight w:val="0"/>
      <w:marTop w:val="0"/>
      <w:marBottom w:val="0"/>
      <w:divBdr>
        <w:top w:val="none" w:sz="0" w:space="0" w:color="auto"/>
        <w:left w:val="none" w:sz="0" w:space="0" w:color="auto"/>
        <w:bottom w:val="none" w:sz="0" w:space="0" w:color="auto"/>
        <w:right w:val="none" w:sz="0" w:space="0" w:color="auto"/>
      </w:divBdr>
    </w:div>
    <w:div w:id="331180554">
      <w:bodyDiv w:val="1"/>
      <w:marLeft w:val="0"/>
      <w:marRight w:val="0"/>
      <w:marTop w:val="0"/>
      <w:marBottom w:val="0"/>
      <w:divBdr>
        <w:top w:val="none" w:sz="0" w:space="0" w:color="auto"/>
        <w:left w:val="none" w:sz="0" w:space="0" w:color="auto"/>
        <w:bottom w:val="none" w:sz="0" w:space="0" w:color="auto"/>
        <w:right w:val="none" w:sz="0" w:space="0" w:color="auto"/>
      </w:divBdr>
    </w:div>
    <w:div w:id="331297949">
      <w:bodyDiv w:val="1"/>
      <w:marLeft w:val="0"/>
      <w:marRight w:val="0"/>
      <w:marTop w:val="0"/>
      <w:marBottom w:val="0"/>
      <w:divBdr>
        <w:top w:val="none" w:sz="0" w:space="0" w:color="auto"/>
        <w:left w:val="none" w:sz="0" w:space="0" w:color="auto"/>
        <w:bottom w:val="none" w:sz="0" w:space="0" w:color="auto"/>
        <w:right w:val="none" w:sz="0" w:space="0" w:color="auto"/>
      </w:divBdr>
    </w:div>
    <w:div w:id="332798917">
      <w:bodyDiv w:val="1"/>
      <w:marLeft w:val="0"/>
      <w:marRight w:val="0"/>
      <w:marTop w:val="0"/>
      <w:marBottom w:val="0"/>
      <w:divBdr>
        <w:top w:val="none" w:sz="0" w:space="0" w:color="auto"/>
        <w:left w:val="none" w:sz="0" w:space="0" w:color="auto"/>
        <w:bottom w:val="none" w:sz="0" w:space="0" w:color="auto"/>
        <w:right w:val="none" w:sz="0" w:space="0" w:color="auto"/>
      </w:divBdr>
    </w:div>
    <w:div w:id="333340031">
      <w:bodyDiv w:val="1"/>
      <w:marLeft w:val="0"/>
      <w:marRight w:val="0"/>
      <w:marTop w:val="0"/>
      <w:marBottom w:val="0"/>
      <w:divBdr>
        <w:top w:val="none" w:sz="0" w:space="0" w:color="auto"/>
        <w:left w:val="none" w:sz="0" w:space="0" w:color="auto"/>
        <w:bottom w:val="none" w:sz="0" w:space="0" w:color="auto"/>
        <w:right w:val="none" w:sz="0" w:space="0" w:color="auto"/>
      </w:divBdr>
    </w:div>
    <w:div w:id="333535638">
      <w:bodyDiv w:val="1"/>
      <w:marLeft w:val="0"/>
      <w:marRight w:val="0"/>
      <w:marTop w:val="0"/>
      <w:marBottom w:val="0"/>
      <w:divBdr>
        <w:top w:val="none" w:sz="0" w:space="0" w:color="auto"/>
        <w:left w:val="none" w:sz="0" w:space="0" w:color="auto"/>
        <w:bottom w:val="none" w:sz="0" w:space="0" w:color="auto"/>
        <w:right w:val="none" w:sz="0" w:space="0" w:color="auto"/>
      </w:divBdr>
    </w:div>
    <w:div w:id="333725496">
      <w:bodyDiv w:val="1"/>
      <w:marLeft w:val="0"/>
      <w:marRight w:val="0"/>
      <w:marTop w:val="0"/>
      <w:marBottom w:val="0"/>
      <w:divBdr>
        <w:top w:val="none" w:sz="0" w:space="0" w:color="auto"/>
        <w:left w:val="none" w:sz="0" w:space="0" w:color="auto"/>
        <w:bottom w:val="none" w:sz="0" w:space="0" w:color="auto"/>
        <w:right w:val="none" w:sz="0" w:space="0" w:color="auto"/>
      </w:divBdr>
    </w:div>
    <w:div w:id="334503243">
      <w:bodyDiv w:val="1"/>
      <w:marLeft w:val="0"/>
      <w:marRight w:val="0"/>
      <w:marTop w:val="0"/>
      <w:marBottom w:val="0"/>
      <w:divBdr>
        <w:top w:val="none" w:sz="0" w:space="0" w:color="auto"/>
        <w:left w:val="none" w:sz="0" w:space="0" w:color="auto"/>
        <w:bottom w:val="none" w:sz="0" w:space="0" w:color="auto"/>
        <w:right w:val="none" w:sz="0" w:space="0" w:color="auto"/>
      </w:divBdr>
    </w:div>
    <w:div w:id="334769253">
      <w:bodyDiv w:val="1"/>
      <w:marLeft w:val="0"/>
      <w:marRight w:val="0"/>
      <w:marTop w:val="0"/>
      <w:marBottom w:val="0"/>
      <w:divBdr>
        <w:top w:val="none" w:sz="0" w:space="0" w:color="auto"/>
        <w:left w:val="none" w:sz="0" w:space="0" w:color="auto"/>
        <w:bottom w:val="none" w:sz="0" w:space="0" w:color="auto"/>
        <w:right w:val="none" w:sz="0" w:space="0" w:color="auto"/>
      </w:divBdr>
    </w:div>
    <w:div w:id="334843312">
      <w:bodyDiv w:val="1"/>
      <w:marLeft w:val="0"/>
      <w:marRight w:val="0"/>
      <w:marTop w:val="0"/>
      <w:marBottom w:val="0"/>
      <w:divBdr>
        <w:top w:val="none" w:sz="0" w:space="0" w:color="auto"/>
        <w:left w:val="none" w:sz="0" w:space="0" w:color="auto"/>
        <w:bottom w:val="none" w:sz="0" w:space="0" w:color="auto"/>
        <w:right w:val="none" w:sz="0" w:space="0" w:color="auto"/>
      </w:divBdr>
    </w:div>
    <w:div w:id="335307178">
      <w:bodyDiv w:val="1"/>
      <w:marLeft w:val="0"/>
      <w:marRight w:val="0"/>
      <w:marTop w:val="0"/>
      <w:marBottom w:val="0"/>
      <w:divBdr>
        <w:top w:val="none" w:sz="0" w:space="0" w:color="auto"/>
        <w:left w:val="none" w:sz="0" w:space="0" w:color="auto"/>
        <w:bottom w:val="none" w:sz="0" w:space="0" w:color="auto"/>
        <w:right w:val="none" w:sz="0" w:space="0" w:color="auto"/>
      </w:divBdr>
    </w:div>
    <w:div w:id="335808441">
      <w:bodyDiv w:val="1"/>
      <w:marLeft w:val="0"/>
      <w:marRight w:val="0"/>
      <w:marTop w:val="0"/>
      <w:marBottom w:val="0"/>
      <w:divBdr>
        <w:top w:val="none" w:sz="0" w:space="0" w:color="auto"/>
        <w:left w:val="none" w:sz="0" w:space="0" w:color="auto"/>
        <w:bottom w:val="none" w:sz="0" w:space="0" w:color="auto"/>
        <w:right w:val="none" w:sz="0" w:space="0" w:color="auto"/>
      </w:divBdr>
    </w:div>
    <w:div w:id="336080934">
      <w:bodyDiv w:val="1"/>
      <w:marLeft w:val="0"/>
      <w:marRight w:val="0"/>
      <w:marTop w:val="0"/>
      <w:marBottom w:val="0"/>
      <w:divBdr>
        <w:top w:val="none" w:sz="0" w:space="0" w:color="auto"/>
        <w:left w:val="none" w:sz="0" w:space="0" w:color="auto"/>
        <w:bottom w:val="none" w:sz="0" w:space="0" w:color="auto"/>
        <w:right w:val="none" w:sz="0" w:space="0" w:color="auto"/>
      </w:divBdr>
    </w:div>
    <w:div w:id="336154243">
      <w:bodyDiv w:val="1"/>
      <w:marLeft w:val="0"/>
      <w:marRight w:val="0"/>
      <w:marTop w:val="0"/>
      <w:marBottom w:val="0"/>
      <w:divBdr>
        <w:top w:val="none" w:sz="0" w:space="0" w:color="auto"/>
        <w:left w:val="none" w:sz="0" w:space="0" w:color="auto"/>
        <w:bottom w:val="none" w:sz="0" w:space="0" w:color="auto"/>
        <w:right w:val="none" w:sz="0" w:space="0" w:color="auto"/>
      </w:divBdr>
    </w:div>
    <w:div w:id="336201215">
      <w:bodyDiv w:val="1"/>
      <w:marLeft w:val="0"/>
      <w:marRight w:val="0"/>
      <w:marTop w:val="0"/>
      <w:marBottom w:val="0"/>
      <w:divBdr>
        <w:top w:val="none" w:sz="0" w:space="0" w:color="auto"/>
        <w:left w:val="none" w:sz="0" w:space="0" w:color="auto"/>
        <w:bottom w:val="none" w:sz="0" w:space="0" w:color="auto"/>
        <w:right w:val="none" w:sz="0" w:space="0" w:color="auto"/>
      </w:divBdr>
    </w:div>
    <w:div w:id="336227731">
      <w:bodyDiv w:val="1"/>
      <w:marLeft w:val="0"/>
      <w:marRight w:val="0"/>
      <w:marTop w:val="0"/>
      <w:marBottom w:val="0"/>
      <w:divBdr>
        <w:top w:val="none" w:sz="0" w:space="0" w:color="auto"/>
        <w:left w:val="none" w:sz="0" w:space="0" w:color="auto"/>
        <w:bottom w:val="none" w:sz="0" w:space="0" w:color="auto"/>
        <w:right w:val="none" w:sz="0" w:space="0" w:color="auto"/>
      </w:divBdr>
    </w:div>
    <w:div w:id="336467391">
      <w:bodyDiv w:val="1"/>
      <w:marLeft w:val="0"/>
      <w:marRight w:val="0"/>
      <w:marTop w:val="0"/>
      <w:marBottom w:val="0"/>
      <w:divBdr>
        <w:top w:val="none" w:sz="0" w:space="0" w:color="auto"/>
        <w:left w:val="none" w:sz="0" w:space="0" w:color="auto"/>
        <w:bottom w:val="none" w:sz="0" w:space="0" w:color="auto"/>
        <w:right w:val="none" w:sz="0" w:space="0" w:color="auto"/>
      </w:divBdr>
    </w:div>
    <w:div w:id="336689099">
      <w:bodyDiv w:val="1"/>
      <w:marLeft w:val="0"/>
      <w:marRight w:val="0"/>
      <w:marTop w:val="0"/>
      <w:marBottom w:val="0"/>
      <w:divBdr>
        <w:top w:val="none" w:sz="0" w:space="0" w:color="auto"/>
        <w:left w:val="none" w:sz="0" w:space="0" w:color="auto"/>
        <w:bottom w:val="none" w:sz="0" w:space="0" w:color="auto"/>
        <w:right w:val="none" w:sz="0" w:space="0" w:color="auto"/>
      </w:divBdr>
    </w:div>
    <w:div w:id="336811659">
      <w:bodyDiv w:val="1"/>
      <w:marLeft w:val="0"/>
      <w:marRight w:val="0"/>
      <w:marTop w:val="0"/>
      <w:marBottom w:val="0"/>
      <w:divBdr>
        <w:top w:val="none" w:sz="0" w:space="0" w:color="auto"/>
        <w:left w:val="none" w:sz="0" w:space="0" w:color="auto"/>
        <w:bottom w:val="none" w:sz="0" w:space="0" w:color="auto"/>
        <w:right w:val="none" w:sz="0" w:space="0" w:color="auto"/>
      </w:divBdr>
    </w:div>
    <w:div w:id="336814933">
      <w:bodyDiv w:val="1"/>
      <w:marLeft w:val="0"/>
      <w:marRight w:val="0"/>
      <w:marTop w:val="0"/>
      <w:marBottom w:val="0"/>
      <w:divBdr>
        <w:top w:val="none" w:sz="0" w:space="0" w:color="auto"/>
        <w:left w:val="none" w:sz="0" w:space="0" w:color="auto"/>
        <w:bottom w:val="none" w:sz="0" w:space="0" w:color="auto"/>
        <w:right w:val="none" w:sz="0" w:space="0" w:color="auto"/>
      </w:divBdr>
    </w:div>
    <w:div w:id="337196933">
      <w:bodyDiv w:val="1"/>
      <w:marLeft w:val="0"/>
      <w:marRight w:val="0"/>
      <w:marTop w:val="0"/>
      <w:marBottom w:val="0"/>
      <w:divBdr>
        <w:top w:val="none" w:sz="0" w:space="0" w:color="auto"/>
        <w:left w:val="none" w:sz="0" w:space="0" w:color="auto"/>
        <w:bottom w:val="none" w:sz="0" w:space="0" w:color="auto"/>
        <w:right w:val="none" w:sz="0" w:space="0" w:color="auto"/>
      </w:divBdr>
    </w:div>
    <w:div w:id="337385755">
      <w:bodyDiv w:val="1"/>
      <w:marLeft w:val="0"/>
      <w:marRight w:val="0"/>
      <w:marTop w:val="0"/>
      <w:marBottom w:val="0"/>
      <w:divBdr>
        <w:top w:val="none" w:sz="0" w:space="0" w:color="auto"/>
        <w:left w:val="none" w:sz="0" w:space="0" w:color="auto"/>
        <w:bottom w:val="none" w:sz="0" w:space="0" w:color="auto"/>
        <w:right w:val="none" w:sz="0" w:space="0" w:color="auto"/>
      </w:divBdr>
    </w:div>
    <w:div w:id="337737714">
      <w:bodyDiv w:val="1"/>
      <w:marLeft w:val="0"/>
      <w:marRight w:val="0"/>
      <w:marTop w:val="0"/>
      <w:marBottom w:val="0"/>
      <w:divBdr>
        <w:top w:val="none" w:sz="0" w:space="0" w:color="auto"/>
        <w:left w:val="none" w:sz="0" w:space="0" w:color="auto"/>
        <w:bottom w:val="none" w:sz="0" w:space="0" w:color="auto"/>
        <w:right w:val="none" w:sz="0" w:space="0" w:color="auto"/>
      </w:divBdr>
    </w:div>
    <w:div w:id="337852303">
      <w:bodyDiv w:val="1"/>
      <w:marLeft w:val="0"/>
      <w:marRight w:val="0"/>
      <w:marTop w:val="0"/>
      <w:marBottom w:val="0"/>
      <w:divBdr>
        <w:top w:val="none" w:sz="0" w:space="0" w:color="auto"/>
        <w:left w:val="none" w:sz="0" w:space="0" w:color="auto"/>
        <w:bottom w:val="none" w:sz="0" w:space="0" w:color="auto"/>
        <w:right w:val="none" w:sz="0" w:space="0" w:color="auto"/>
      </w:divBdr>
    </w:div>
    <w:div w:id="338000159">
      <w:bodyDiv w:val="1"/>
      <w:marLeft w:val="0"/>
      <w:marRight w:val="0"/>
      <w:marTop w:val="0"/>
      <w:marBottom w:val="0"/>
      <w:divBdr>
        <w:top w:val="none" w:sz="0" w:space="0" w:color="auto"/>
        <w:left w:val="none" w:sz="0" w:space="0" w:color="auto"/>
        <w:bottom w:val="none" w:sz="0" w:space="0" w:color="auto"/>
        <w:right w:val="none" w:sz="0" w:space="0" w:color="auto"/>
      </w:divBdr>
    </w:div>
    <w:div w:id="338048152">
      <w:bodyDiv w:val="1"/>
      <w:marLeft w:val="0"/>
      <w:marRight w:val="0"/>
      <w:marTop w:val="0"/>
      <w:marBottom w:val="0"/>
      <w:divBdr>
        <w:top w:val="none" w:sz="0" w:space="0" w:color="auto"/>
        <w:left w:val="none" w:sz="0" w:space="0" w:color="auto"/>
        <w:bottom w:val="none" w:sz="0" w:space="0" w:color="auto"/>
        <w:right w:val="none" w:sz="0" w:space="0" w:color="auto"/>
      </w:divBdr>
    </w:div>
    <w:div w:id="338236886">
      <w:bodyDiv w:val="1"/>
      <w:marLeft w:val="0"/>
      <w:marRight w:val="0"/>
      <w:marTop w:val="0"/>
      <w:marBottom w:val="0"/>
      <w:divBdr>
        <w:top w:val="none" w:sz="0" w:space="0" w:color="auto"/>
        <w:left w:val="none" w:sz="0" w:space="0" w:color="auto"/>
        <w:bottom w:val="none" w:sz="0" w:space="0" w:color="auto"/>
        <w:right w:val="none" w:sz="0" w:space="0" w:color="auto"/>
      </w:divBdr>
    </w:div>
    <w:div w:id="338237185">
      <w:bodyDiv w:val="1"/>
      <w:marLeft w:val="0"/>
      <w:marRight w:val="0"/>
      <w:marTop w:val="0"/>
      <w:marBottom w:val="0"/>
      <w:divBdr>
        <w:top w:val="none" w:sz="0" w:space="0" w:color="auto"/>
        <w:left w:val="none" w:sz="0" w:space="0" w:color="auto"/>
        <w:bottom w:val="none" w:sz="0" w:space="0" w:color="auto"/>
        <w:right w:val="none" w:sz="0" w:space="0" w:color="auto"/>
      </w:divBdr>
    </w:div>
    <w:div w:id="338387456">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38776668">
      <w:bodyDiv w:val="1"/>
      <w:marLeft w:val="0"/>
      <w:marRight w:val="0"/>
      <w:marTop w:val="0"/>
      <w:marBottom w:val="0"/>
      <w:divBdr>
        <w:top w:val="none" w:sz="0" w:space="0" w:color="auto"/>
        <w:left w:val="none" w:sz="0" w:space="0" w:color="auto"/>
        <w:bottom w:val="none" w:sz="0" w:space="0" w:color="auto"/>
        <w:right w:val="none" w:sz="0" w:space="0" w:color="auto"/>
      </w:divBdr>
    </w:div>
    <w:div w:id="339047168">
      <w:bodyDiv w:val="1"/>
      <w:marLeft w:val="0"/>
      <w:marRight w:val="0"/>
      <w:marTop w:val="0"/>
      <w:marBottom w:val="0"/>
      <w:divBdr>
        <w:top w:val="none" w:sz="0" w:space="0" w:color="auto"/>
        <w:left w:val="none" w:sz="0" w:space="0" w:color="auto"/>
        <w:bottom w:val="none" w:sz="0" w:space="0" w:color="auto"/>
        <w:right w:val="none" w:sz="0" w:space="0" w:color="auto"/>
      </w:divBdr>
    </w:div>
    <w:div w:id="339281206">
      <w:bodyDiv w:val="1"/>
      <w:marLeft w:val="0"/>
      <w:marRight w:val="0"/>
      <w:marTop w:val="0"/>
      <w:marBottom w:val="0"/>
      <w:divBdr>
        <w:top w:val="none" w:sz="0" w:space="0" w:color="auto"/>
        <w:left w:val="none" w:sz="0" w:space="0" w:color="auto"/>
        <w:bottom w:val="none" w:sz="0" w:space="0" w:color="auto"/>
        <w:right w:val="none" w:sz="0" w:space="0" w:color="auto"/>
      </w:divBdr>
    </w:div>
    <w:div w:id="339820603">
      <w:bodyDiv w:val="1"/>
      <w:marLeft w:val="0"/>
      <w:marRight w:val="0"/>
      <w:marTop w:val="0"/>
      <w:marBottom w:val="0"/>
      <w:divBdr>
        <w:top w:val="none" w:sz="0" w:space="0" w:color="auto"/>
        <w:left w:val="none" w:sz="0" w:space="0" w:color="auto"/>
        <w:bottom w:val="none" w:sz="0" w:space="0" w:color="auto"/>
        <w:right w:val="none" w:sz="0" w:space="0" w:color="auto"/>
      </w:divBdr>
    </w:div>
    <w:div w:id="340010538">
      <w:bodyDiv w:val="1"/>
      <w:marLeft w:val="0"/>
      <w:marRight w:val="0"/>
      <w:marTop w:val="0"/>
      <w:marBottom w:val="0"/>
      <w:divBdr>
        <w:top w:val="none" w:sz="0" w:space="0" w:color="auto"/>
        <w:left w:val="none" w:sz="0" w:space="0" w:color="auto"/>
        <w:bottom w:val="none" w:sz="0" w:space="0" w:color="auto"/>
        <w:right w:val="none" w:sz="0" w:space="0" w:color="auto"/>
      </w:divBdr>
    </w:div>
    <w:div w:id="340085756">
      <w:bodyDiv w:val="1"/>
      <w:marLeft w:val="0"/>
      <w:marRight w:val="0"/>
      <w:marTop w:val="0"/>
      <w:marBottom w:val="0"/>
      <w:divBdr>
        <w:top w:val="none" w:sz="0" w:space="0" w:color="auto"/>
        <w:left w:val="none" w:sz="0" w:space="0" w:color="auto"/>
        <w:bottom w:val="none" w:sz="0" w:space="0" w:color="auto"/>
        <w:right w:val="none" w:sz="0" w:space="0" w:color="auto"/>
      </w:divBdr>
    </w:div>
    <w:div w:id="340936136">
      <w:bodyDiv w:val="1"/>
      <w:marLeft w:val="0"/>
      <w:marRight w:val="0"/>
      <w:marTop w:val="0"/>
      <w:marBottom w:val="0"/>
      <w:divBdr>
        <w:top w:val="none" w:sz="0" w:space="0" w:color="auto"/>
        <w:left w:val="none" w:sz="0" w:space="0" w:color="auto"/>
        <w:bottom w:val="none" w:sz="0" w:space="0" w:color="auto"/>
        <w:right w:val="none" w:sz="0" w:space="0" w:color="auto"/>
      </w:divBdr>
    </w:div>
    <w:div w:id="341710337">
      <w:bodyDiv w:val="1"/>
      <w:marLeft w:val="0"/>
      <w:marRight w:val="0"/>
      <w:marTop w:val="0"/>
      <w:marBottom w:val="0"/>
      <w:divBdr>
        <w:top w:val="none" w:sz="0" w:space="0" w:color="auto"/>
        <w:left w:val="none" w:sz="0" w:space="0" w:color="auto"/>
        <w:bottom w:val="none" w:sz="0" w:space="0" w:color="auto"/>
        <w:right w:val="none" w:sz="0" w:space="0" w:color="auto"/>
      </w:divBdr>
    </w:div>
    <w:div w:id="342242007">
      <w:bodyDiv w:val="1"/>
      <w:marLeft w:val="0"/>
      <w:marRight w:val="0"/>
      <w:marTop w:val="0"/>
      <w:marBottom w:val="0"/>
      <w:divBdr>
        <w:top w:val="none" w:sz="0" w:space="0" w:color="auto"/>
        <w:left w:val="none" w:sz="0" w:space="0" w:color="auto"/>
        <w:bottom w:val="none" w:sz="0" w:space="0" w:color="auto"/>
        <w:right w:val="none" w:sz="0" w:space="0" w:color="auto"/>
      </w:divBdr>
    </w:div>
    <w:div w:id="342511234">
      <w:bodyDiv w:val="1"/>
      <w:marLeft w:val="0"/>
      <w:marRight w:val="0"/>
      <w:marTop w:val="0"/>
      <w:marBottom w:val="0"/>
      <w:divBdr>
        <w:top w:val="none" w:sz="0" w:space="0" w:color="auto"/>
        <w:left w:val="none" w:sz="0" w:space="0" w:color="auto"/>
        <w:bottom w:val="none" w:sz="0" w:space="0" w:color="auto"/>
        <w:right w:val="none" w:sz="0" w:space="0" w:color="auto"/>
      </w:divBdr>
    </w:div>
    <w:div w:id="342516006">
      <w:bodyDiv w:val="1"/>
      <w:marLeft w:val="0"/>
      <w:marRight w:val="0"/>
      <w:marTop w:val="0"/>
      <w:marBottom w:val="0"/>
      <w:divBdr>
        <w:top w:val="none" w:sz="0" w:space="0" w:color="auto"/>
        <w:left w:val="none" w:sz="0" w:space="0" w:color="auto"/>
        <w:bottom w:val="none" w:sz="0" w:space="0" w:color="auto"/>
        <w:right w:val="none" w:sz="0" w:space="0" w:color="auto"/>
      </w:divBdr>
    </w:div>
    <w:div w:id="343867892">
      <w:bodyDiv w:val="1"/>
      <w:marLeft w:val="0"/>
      <w:marRight w:val="0"/>
      <w:marTop w:val="0"/>
      <w:marBottom w:val="0"/>
      <w:divBdr>
        <w:top w:val="none" w:sz="0" w:space="0" w:color="auto"/>
        <w:left w:val="none" w:sz="0" w:space="0" w:color="auto"/>
        <w:bottom w:val="none" w:sz="0" w:space="0" w:color="auto"/>
        <w:right w:val="none" w:sz="0" w:space="0" w:color="auto"/>
      </w:divBdr>
    </w:div>
    <w:div w:id="344207405">
      <w:bodyDiv w:val="1"/>
      <w:marLeft w:val="0"/>
      <w:marRight w:val="0"/>
      <w:marTop w:val="0"/>
      <w:marBottom w:val="0"/>
      <w:divBdr>
        <w:top w:val="none" w:sz="0" w:space="0" w:color="auto"/>
        <w:left w:val="none" w:sz="0" w:space="0" w:color="auto"/>
        <w:bottom w:val="none" w:sz="0" w:space="0" w:color="auto"/>
        <w:right w:val="none" w:sz="0" w:space="0" w:color="auto"/>
      </w:divBdr>
    </w:div>
    <w:div w:id="344212465">
      <w:bodyDiv w:val="1"/>
      <w:marLeft w:val="0"/>
      <w:marRight w:val="0"/>
      <w:marTop w:val="0"/>
      <w:marBottom w:val="0"/>
      <w:divBdr>
        <w:top w:val="none" w:sz="0" w:space="0" w:color="auto"/>
        <w:left w:val="none" w:sz="0" w:space="0" w:color="auto"/>
        <w:bottom w:val="none" w:sz="0" w:space="0" w:color="auto"/>
        <w:right w:val="none" w:sz="0" w:space="0" w:color="auto"/>
      </w:divBdr>
    </w:div>
    <w:div w:id="344212837">
      <w:bodyDiv w:val="1"/>
      <w:marLeft w:val="0"/>
      <w:marRight w:val="0"/>
      <w:marTop w:val="0"/>
      <w:marBottom w:val="0"/>
      <w:divBdr>
        <w:top w:val="none" w:sz="0" w:space="0" w:color="auto"/>
        <w:left w:val="none" w:sz="0" w:space="0" w:color="auto"/>
        <w:bottom w:val="none" w:sz="0" w:space="0" w:color="auto"/>
        <w:right w:val="none" w:sz="0" w:space="0" w:color="auto"/>
      </w:divBdr>
    </w:div>
    <w:div w:id="344792581">
      <w:bodyDiv w:val="1"/>
      <w:marLeft w:val="0"/>
      <w:marRight w:val="0"/>
      <w:marTop w:val="0"/>
      <w:marBottom w:val="0"/>
      <w:divBdr>
        <w:top w:val="none" w:sz="0" w:space="0" w:color="auto"/>
        <w:left w:val="none" w:sz="0" w:space="0" w:color="auto"/>
        <w:bottom w:val="none" w:sz="0" w:space="0" w:color="auto"/>
        <w:right w:val="none" w:sz="0" w:space="0" w:color="auto"/>
      </w:divBdr>
    </w:div>
    <w:div w:id="345987904">
      <w:bodyDiv w:val="1"/>
      <w:marLeft w:val="0"/>
      <w:marRight w:val="0"/>
      <w:marTop w:val="0"/>
      <w:marBottom w:val="0"/>
      <w:divBdr>
        <w:top w:val="none" w:sz="0" w:space="0" w:color="auto"/>
        <w:left w:val="none" w:sz="0" w:space="0" w:color="auto"/>
        <w:bottom w:val="none" w:sz="0" w:space="0" w:color="auto"/>
        <w:right w:val="none" w:sz="0" w:space="0" w:color="auto"/>
      </w:divBdr>
    </w:div>
    <w:div w:id="346953534">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48216457">
      <w:bodyDiv w:val="1"/>
      <w:marLeft w:val="0"/>
      <w:marRight w:val="0"/>
      <w:marTop w:val="0"/>
      <w:marBottom w:val="0"/>
      <w:divBdr>
        <w:top w:val="none" w:sz="0" w:space="0" w:color="auto"/>
        <w:left w:val="none" w:sz="0" w:space="0" w:color="auto"/>
        <w:bottom w:val="none" w:sz="0" w:space="0" w:color="auto"/>
        <w:right w:val="none" w:sz="0" w:space="0" w:color="auto"/>
      </w:divBdr>
    </w:div>
    <w:div w:id="348534626">
      <w:bodyDiv w:val="1"/>
      <w:marLeft w:val="0"/>
      <w:marRight w:val="0"/>
      <w:marTop w:val="0"/>
      <w:marBottom w:val="0"/>
      <w:divBdr>
        <w:top w:val="none" w:sz="0" w:space="0" w:color="auto"/>
        <w:left w:val="none" w:sz="0" w:space="0" w:color="auto"/>
        <w:bottom w:val="none" w:sz="0" w:space="0" w:color="auto"/>
        <w:right w:val="none" w:sz="0" w:space="0" w:color="auto"/>
      </w:divBdr>
    </w:div>
    <w:div w:id="349720115">
      <w:bodyDiv w:val="1"/>
      <w:marLeft w:val="0"/>
      <w:marRight w:val="0"/>
      <w:marTop w:val="0"/>
      <w:marBottom w:val="0"/>
      <w:divBdr>
        <w:top w:val="none" w:sz="0" w:space="0" w:color="auto"/>
        <w:left w:val="none" w:sz="0" w:space="0" w:color="auto"/>
        <w:bottom w:val="none" w:sz="0" w:space="0" w:color="auto"/>
        <w:right w:val="none" w:sz="0" w:space="0" w:color="auto"/>
      </w:divBdr>
    </w:div>
    <w:div w:id="350034617">
      <w:bodyDiv w:val="1"/>
      <w:marLeft w:val="0"/>
      <w:marRight w:val="0"/>
      <w:marTop w:val="0"/>
      <w:marBottom w:val="0"/>
      <w:divBdr>
        <w:top w:val="none" w:sz="0" w:space="0" w:color="auto"/>
        <w:left w:val="none" w:sz="0" w:space="0" w:color="auto"/>
        <w:bottom w:val="none" w:sz="0" w:space="0" w:color="auto"/>
        <w:right w:val="none" w:sz="0" w:space="0" w:color="auto"/>
      </w:divBdr>
    </w:div>
    <w:div w:id="350646163">
      <w:bodyDiv w:val="1"/>
      <w:marLeft w:val="0"/>
      <w:marRight w:val="0"/>
      <w:marTop w:val="0"/>
      <w:marBottom w:val="0"/>
      <w:divBdr>
        <w:top w:val="none" w:sz="0" w:space="0" w:color="auto"/>
        <w:left w:val="none" w:sz="0" w:space="0" w:color="auto"/>
        <w:bottom w:val="none" w:sz="0" w:space="0" w:color="auto"/>
        <w:right w:val="none" w:sz="0" w:space="0" w:color="auto"/>
      </w:divBdr>
    </w:div>
    <w:div w:id="350958330">
      <w:bodyDiv w:val="1"/>
      <w:marLeft w:val="0"/>
      <w:marRight w:val="0"/>
      <w:marTop w:val="0"/>
      <w:marBottom w:val="0"/>
      <w:divBdr>
        <w:top w:val="none" w:sz="0" w:space="0" w:color="auto"/>
        <w:left w:val="none" w:sz="0" w:space="0" w:color="auto"/>
        <w:bottom w:val="none" w:sz="0" w:space="0" w:color="auto"/>
        <w:right w:val="none" w:sz="0" w:space="0" w:color="auto"/>
      </w:divBdr>
    </w:div>
    <w:div w:id="351034671">
      <w:bodyDiv w:val="1"/>
      <w:marLeft w:val="0"/>
      <w:marRight w:val="0"/>
      <w:marTop w:val="0"/>
      <w:marBottom w:val="0"/>
      <w:divBdr>
        <w:top w:val="none" w:sz="0" w:space="0" w:color="auto"/>
        <w:left w:val="none" w:sz="0" w:space="0" w:color="auto"/>
        <w:bottom w:val="none" w:sz="0" w:space="0" w:color="auto"/>
        <w:right w:val="none" w:sz="0" w:space="0" w:color="auto"/>
      </w:divBdr>
    </w:div>
    <w:div w:id="352415771">
      <w:bodyDiv w:val="1"/>
      <w:marLeft w:val="0"/>
      <w:marRight w:val="0"/>
      <w:marTop w:val="0"/>
      <w:marBottom w:val="0"/>
      <w:divBdr>
        <w:top w:val="none" w:sz="0" w:space="0" w:color="auto"/>
        <w:left w:val="none" w:sz="0" w:space="0" w:color="auto"/>
        <w:bottom w:val="none" w:sz="0" w:space="0" w:color="auto"/>
        <w:right w:val="none" w:sz="0" w:space="0" w:color="auto"/>
      </w:divBdr>
    </w:div>
    <w:div w:id="353070833">
      <w:bodyDiv w:val="1"/>
      <w:marLeft w:val="0"/>
      <w:marRight w:val="0"/>
      <w:marTop w:val="0"/>
      <w:marBottom w:val="0"/>
      <w:divBdr>
        <w:top w:val="none" w:sz="0" w:space="0" w:color="auto"/>
        <w:left w:val="none" w:sz="0" w:space="0" w:color="auto"/>
        <w:bottom w:val="none" w:sz="0" w:space="0" w:color="auto"/>
        <w:right w:val="none" w:sz="0" w:space="0" w:color="auto"/>
      </w:divBdr>
    </w:div>
    <w:div w:id="353576860">
      <w:bodyDiv w:val="1"/>
      <w:marLeft w:val="0"/>
      <w:marRight w:val="0"/>
      <w:marTop w:val="0"/>
      <w:marBottom w:val="0"/>
      <w:divBdr>
        <w:top w:val="none" w:sz="0" w:space="0" w:color="auto"/>
        <w:left w:val="none" w:sz="0" w:space="0" w:color="auto"/>
        <w:bottom w:val="none" w:sz="0" w:space="0" w:color="auto"/>
        <w:right w:val="none" w:sz="0" w:space="0" w:color="auto"/>
      </w:divBdr>
    </w:div>
    <w:div w:id="353699081">
      <w:bodyDiv w:val="1"/>
      <w:marLeft w:val="0"/>
      <w:marRight w:val="0"/>
      <w:marTop w:val="0"/>
      <w:marBottom w:val="0"/>
      <w:divBdr>
        <w:top w:val="none" w:sz="0" w:space="0" w:color="auto"/>
        <w:left w:val="none" w:sz="0" w:space="0" w:color="auto"/>
        <w:bottom w:val="none" w:sz="0" w:space="0" w:color="auto"/>
        <w:right w:val="none" w:sz="0" w:space="0" w:color="auto"/>
      </w:divBdr>
    </w:div>
    <w:div w:id="353922302">
      <w:bodyDiv w:val="1"/>
      <w:marLeft w:val="0"/>
      <w:marRight w:val="0"/>
      <w:marTop w:val="0"/>
      <w:marBottom w:val="0"/>
      <w:divBdr>
        <w:top w:val="none" w:sz="0" w:space="0" w:color="auto"/>
        <w:left w:val="none" w:sz="0" w:space="0" w:color="auto"/>
        <w:bottom w:val="none" w:sz="0" w:space="0" w:color="auto"/>
        <w:right w:val="none" w:sz="0" w:space="0" w:color="auto"/>
      </w:divBdr>
    </w:div>
    <w:div w:id="354311679">
      <w:bodyDiv w:val="1"/>
      <w:marLeft w:val="0"/>
      <w:marRight w:val="0"/>
      <w:marTop w:val="0"/>
      <w:marBottom w:val="0"/>
      <w:divBdr>
        <w:top w:val="none" w:sz="0" w:space="0" w:color="auto"/>
        <w:left w:val="none" w:sz="0" w:space="0" w:color="auto"/>
        <w:bottom w:val="none" w:sz="0" w:space="0" w:color="auto"/>
        <w:right w:val="none" w:sz="0" w:space="0" w:color="auto"/>
      </w:divBdr>
    </w:div>
    <w:div w:id="354580266">
      <w:bodyDiv w:val="1"/>
      <w:marLeft w:val="0"/>
      <w:marRight w:val="0"/>
      <w:marTop w:val="0"/>
      <w:marBottom w:val="0"/>
      <w:divBdr>
        <w:top w:val="none" w:sz="0" w:space="0" w:color="auto"/>
        <w:left w:val="none" w:sz="0" w:space="0" w:color="auto"/>
        <w:bottom w:val="none" w:sz="0" w:space="0" w:color="auto"/>
        <w:right w:val="none" w:sz="0" w:space="0" w:color="auto"/>
      </w:divBdr>
    </w:div>
    <w:div w:id="355085628">
      <w:bodyDiv w:val="1"/>
      <w:marLeft w:val="0"/>
      <w:marRight w:val="0"/>
      <w:marTop w:val="0"/>
      <w:marBottom w:val="0"/>
      <w:divBdr>
        <w:top w:val="none" w:sz="0" w:space="0" w:color="auto"/>
        <w:left w:val="none" w:sz="0" w:space="0" w:color="auto"/>
        <w:bottom w:val="none" w:sz="0" w:space="0" w:color="auto"/>
        <w:right w:val="none" w:sz="0" w:space="0" w:color="auto"/>
      </w:divBdr>
    </w:div>
    <w:div w:id="355737393">
      <w:bodyDiv w:val="1"/>
      <w:marLeft w:val="0"/>
      <w:marRight w:val="0"/>
      <w:marTop w:val="0"/>
      <w:marBottom w:val="0"/>
      <w:divBdr>
        <w:top w:val="none" w:sz="0" w:space="0" w:color="auto"/>
        <w:left w:val="none" w:sz="0" w:space="0" w:color="auto"/>
        <w:bottom w:val="none" w:sz="0" w:space="0" w:color="auto"/>
        <w:right w:val="none" w:sz="0" w:space="0" w:color="auto"/>
      </w:divBdr>
    </w:div>
    <w:div w:id="356080239">
      <w:bodyDiv w:val="1"/>
      <w:marLeft w:val="0"/>
      <w:marRight w:val="0"/>
      <w:marTop w:val="0"/>
      <w:marBottom w:val="0"/>
      <w:divBdr>
        <w:top w:val="none" w:sz="0" w:space="0" w:color="auto"/>
        <w:left w:val="none" w:sz="0" w:space="0" w:color="auto"/>
        <w:bottom w:val="none" w:sz="0" w:space="0" w:color="auto"/>
        <w:right w:val="none" w:sz="0" w:space="0" w:color="auto"/>
      </w:divBdr>
    </w:div>
    <w:div w:id="356198197">
      <w:bodyDiv w:val="1"/>
      <w:marLeft w:val="0"/>
      <w:marRight w:val="0"/>
      <w:marTop w:val="0"/>
      <w:marBottom w:val="0"/>
      <w:divBdr>
        <w:top w:val="none" w:sz="0" w:space="0" w:color="auto"/>
        <w:left w:val="none" w:sz="0" w:space="0" w:color="auto"/>
        <w:bottom w:val="none" w:sz="0" w:space="0" w:color="auto"/>
        <w:right w:val="none" w:sz="0" w:space="0" w:color="auto"/>
      </w:divBdr>
    </w:div>
    <w:div w:id="357045962">
      <w:bodyDiv w:val="1"/>
      <w:marLeft w:val="0"/>
      <w:marRight w:val="0"/>
      <w:marTop w:val="0"/>
      <w:marBottom w:val="0"/>
      <w:divBdr>
        <w:top w:val="none" w:sz="0" w:space="0" w:color="auto"/>
        <w:left w:val="none" w:sz="0" w:space="0" w:color="auto"/>
        <w:bottom w:val="none" w:sz="0" w:space="0" w:color="auto"/>
        <w:right w:val="none" w:sz="0" w:space="0" w:color="auto"/>
      </w:divBdr>
    </w:div>
    <w:div w:id="357510564">
      <w:bodyDiv w:val="1"/>
      <w:marLeft w:val="0"/>
      <w:marRight w:val="0"/>
      <w:marTop w:val="0"/>
      <w:marBottom w:val="0"/>
      <w:divBdr>
        <w:top w:val="none" w:sz="0" w:space="0" w:color="auto"/>
        <w:left w:val="none" w:sz="0" w:space="0" w:color="auto"/>
        <w:bottom w:val="none" w:sz="0" w:space="0" w:color="auto"/>
        <w:right w:val="none" w:sz="0" w:space="0" w:color="auto"/>
      </w:divBdr>
    </w:div>
    <w:div w:id="358285929">
      <w:bodyDiv w:val="1"/>
      <w:marLeft w:val="0"/>
      <w:marRight w:val="0"/>
      <w:marTop w:val="0"/>
      <w:marBottom w:val="0"/>
      <w:divBdr>
        <w:top w:val="none" w:sz="0" w:space="0" w:color="auto"/>
        <w:left w:val="none" w:sz="0" w:space="0" w:color="auto"/>
        <w:bottom w:val="none" w:sz="0" w:space="0" w:color="auto"/>
        <w:right w:val="none" w:sz="0" w:space="0" w:color="auto"/>
      </w:divBdr>
    </w:div>
    <w:div w:id="358623614">
      <w:bodyDiv w:val="1"/>
      <w:marLeft w:val="0"/>
      <w:marRight w:val="0"/>
      <w:marTop w:val="0"/>
      <w:marBottom w:val="0"/>
      <w:divBdr>
        <w:top w:val="none" w:sz="0" w:space="0" w:color="auto"/>
        <w:left w:val="none" w:sz="0" w:space="0" w:color="auto"/>
        <w:bottom w:val="none" w:sz="0" w:space="0" w:color="auto"/>
        <w:right w:val="none" w:sz="0" w:space="0" w:color="auto"/>
      </w:divBdr>
    </w:div>
    <w:div w:id="358632266">
      <w:bodyDiv w:val="1"/>
      <w:marLeft w:val="0"/>
      <w:marRight w:val="0"/>
      <w:marTop w:val="0"/>
      <w:marBottom w:val="0"/>
      <w:divBdr>
        <w:top w:val="none" w:sz="0" w:space="0" w:color="auto"/>
        <w:left w:val="none" w:sz="0" w:space="0" w:color="auto"/>
        <w:bottom w:val="none" w:sz="0" w:space="0" w:color="auto"/>
        <w:right w:val="none" w:sz="0" w:space="0" w:color="auto"/>
      </w:divBdr>
    </w:div>
    <w:div w:id="358894151">
      <w:bodyDiv w:val="1"/>
      <w:marLeft w:val="0"/>
      <w:marRight w:val="0"/>
      <w:marTop w:val="0"/>
      <w:marBottom w:val="0"/>
      <w:divBdr>
        <w:top w:val="none" w:sz="0" w:space="0" w:color="auto"/>
        <w:left w:val="none" w:sz="0" w:space="0" w:color="auto"/>
        <w:bottom w:val="none" w:sz="0" w:space="0" w:color="auto"/>
        <w:right w:val="none" w:sz="0" w:space="0" w:color="auto"/>
      </w:divBdr>
    </w:div>
    <w:div w:id="359014135">
      <w:bodyDiv w:val="1"/>
      <w:marLeft w:val="0"/>
      <w:marRight w:val="0"/>
      <w:marTop w:val="0"/>
      <w:marBottom w:val="0"/>
      <w:divBdr>
        <w:top w:val="none" w:sz="0" w:space="0" w:color="auto"/>
        <w:left w:val="none" w:sz="0" w:space="0" w:color="auto"/>
        <w:bottom w:val="none" w:sz="0" w:space="0" w:color="auto"/>
        <w:right w:val="none" w:sz="0" w:space="0" w:color="auto"/>
      </w:divBdr>
    </w:div>
    <w:div w:id="359209926">
      <w:bodyDiv w:val="1"/>
      <w:marLeft w:val="0"/>
      <w:marRight w:val="0"/>
      <w:marTop w:val="0"/>
      <w:marBottom w:val="0"/>
      <w:divBdr>
        <w:top w:val="none" w:sz="0" w:space="0" w:color="auto"/>
        <w:left w:val="none" w:sz="0" w:space="0" w:color="auto"/>
        <w:bottom w:val="none" w:sz="0" w:space="0" w:color="auto"/>
        <w:right w:val="none" w:sz="0" w:space="0" w:color="auto"/>
      </w:divBdr>
    </w:div>
    <w:div w:id="360131078">
      <w:bodyDiv w:val="1"/>
      <w:marLeft w:val="0"/>
      <w:marRight w:val="0"/>
      <w:marTop w:val="0"/>
      <w:marBottom w:val="0"/>
      <w:divBdr>
        <w:top w:val="none" w:sz="0" w:space="0" w:color="auto"/>
        <w:left w:val="none" w:sz="0" w:space="0" w:color="auto"/>
        <w:bottom w:val="none" w:sz="0" w:space="0" w:color="auto"/>
        <w:right w:val="none" w:sz="0" w:space="0" w:color="auto"/>
      </w:divBdr>
    </w:div>
    <w:div w:id="360321804">
      <w:bodyDiv w:val="1"/>
      <w:marLeft w:val="0"/>
      <w:marRight w:val="0"/>
      <w:marTop w:val="0"/>
      <w:marBottom w:val="0"/>
      <w:divBdr>
        <w:top w:val="none" w:sz="0" w:space="0" w:color="auto"/>
        <w:left w:val="none" w:sz="0" w:space="0" w:color="auto"/>
        <w:bottom w:val="none" w:sz="0" w:space="0" w:color="auto"/>
        <w:right w:val="none" w:sz="0" w:space="0" w:color="auto"/>
      </w:divBdr>
    </w:div>
    <w:div w:id="360401739">
      <w:bodyDiv w:val="1"/>
      <w:marLeft w:val="0"/>
      <w:marRight w:val="0"/>
      <w:marTop w:val="0"/>
      <w:marBottom w:val="0"/>
      <w:divBdr>
        <w:top w:val="none" w:sz="0" w:space="0" w:color="auto"/>
        <w:left w:val="none" w:sz="0" w:space="0" w:color="auto"/>
        <w:bottom w:val="none" w:sz="0" w:space="0" w:color="auto"/>
        <w:right w:val="none" w:sz="0" w:space="0" w:color="auto"/>
      </w:divBdr>
    </w:div>
    <w:div w:id="360857685">
      <w:bodyDiv w:val="1"/>
      <w:marLeft w:val="0"/>
      <w:marRight w:val="0"/>
      <w:marTop w:val="0"/>
      <w:marBottom w:val="0"/>
      <w:divBdr>
        <w:top w:val="none" w:sz="0" w:space="0" w:color="auto"/>
        <w:left w:val="none" w:sz="0" w:space="0" w:color="auto"/>
        <w:bottom w:val="none" w:sz="0" w:space="0" w:color="auto"/>
        <w:right w:val="none" w:sz="0" w:space="0" w:color="auto"/>
      </w:divBdr>
    </w:div>
    <w:div w:id="360976495">
      <w:bodyDiv w:val="1"/>
      <w:marLeft w:val="0"/>
      <w:marRight w:val="0"/>
      <w:marTop w:val="0"/>
      <w:marBottom w:val="0"/>
      <w:divBdr>
        <w:top w:val="none" w:sz="0" w:space="0" w:color="auto"/>
        <w:left w:val="none" w:sz="0" w:space="0" w:color="auto"/>
        <w:bottom w:val="none" w:sz="0" w:space="0" w:color="auto"/>
        <w:right w:val="none" w:sz="0" w:space="0" w:color="auto"/>
      </w:divBdr>
    </w:div>
    <w:div w:id="361787534">
      <w:bodyDiv w:val="1"/>
      <w:marLeft w:val="0"/>
      <w:marRight w:val="0"/>
      <w:marTop w:val="0"/>
      <w:marBottom w:val="0"/>
      <w:divBdr>
        <w:top w:val="none" w:sz="0" w:space="0" w:color="auto"/>
        <w:left w:val="none" w:sz="0" w:space="0" w:color="auto"/>
        <w:bottom w:val="none" w:sz="0" w:space="0" w:color="auto"/>
        <w:right w:val="none" w:sz="0" w:space="0" w:color="auto"/>
      </w:divBdr>
    </w:div>
    <w:div w:id="362557247">
      <w:bodyDiv w:val="1"/>
      <w:marLeft w:val="0"/>
      <w:marRight w:val="0"/>
      <w:marTop w:val="0"/>
      <w:marBottom w:val="0"/>
      <w:divBdr>
        <w:top w:val="none" w:sz="0" w:space="0" w:color="auto"/>
        <w:left w:val="none" w:sz="0" w:space="0" w:color="auto"/>
        <w:bottom w:val="none" w:sz="0" w:space="0" w:color="auto"/>
        <w:right w:val="none" w:sz="0" w:space="0" w:color="auto"/>
      </w:divBdr>
    </w:div>
    <w:div w:id="362676260">
      <w:bodyDiv w:val="1"/>
      <w:marLeft w:val="0"/>
      <w:marRight w:val="0"/>
      <w:marTop w:val="0"/>
      <w:marBottom w:val="0"/>
      <w:divBdr>
        <w:top w:val="none" w:sz="0" w:space="0" w:color="auto"/>
        <w:left w:val="none" w:sz="0" w:space="0" w:color="auto"/>
        <w:bottom w:val="none" w:sz="0" w:space="0" w:color="auto"/>
        <w:right w:val="none" w:sz="0" w:space="0" w:color="auto"/>
      </w:divBdr>
    </w:div>
    <w:div w:id="363791489">
      <w:bodyDiv w:val="1"/>
      <w:marLeft w:val="0"/>
      <w:marRight w:val="0"/>
      <w:marTop w:val="0"/>
      <w:marBottom w:val="0"/>
      <w:divBdr>
        <w:top w:val="none" w:sz="0" w:space="0" w:color="auto"/>
        <w:left w:val="none" w:sz="0" w:space="0" w:color="auto"/>
        <w:bottom w:val="none" w:sz="0" w:space="0" w:color="auto"/>
        <w:right w:val="none" w:sz="0" w:space="0" w:color="auto"/>
      </w:divBdr>
    </w:div>
    <w:div w:id="364134919">
      <w:bodyDiv w:val="1"/>
      <w:marLeft w:val="0"/>
      <w:marRight w:val="0"/>
      <w:marTop w:val="0"/>
      <w:marBottom w:val="0"/>
      <w:divBdr>
        <w:top w:val="none" w:sz="0" w:space="0" w:color="auto"/>
        <w:left w:val="none" w:sz="0" w:space="0" w:color="auto"/>
        <w:bottom w:val="none" w:sz="0" w:space="0" w:color="auto"/>
        <w:right w:val="none" w:sz="0" w:space="0" w:color="auto"/>
      </w:divBdr>
    </w:div>
    <w:div w:id="364411242">
      <w:bodyDiv w:val="1"/>
      <w:marLeft w:val="0"/>
      <w:marRight w:val="0"/>
      <w:marTop w:val="0"/>
      <w:marBottom w:val="0"/>
      <w:divBdr>
        <w:top w:val="none" w:sz="0" w:space="0" w:color="auto"/>
        <w:left w:val="none" w:sz="0" w:space="0" w:color="auto"/>
        <w:bottom w:val="none" w:sz="0" w:space="0" w:color="auto"/>
        <w:right w:val="none" w:sz="0" w:space="0" w:color="auto"/>
      </w:divBdr>
    </w:div>
    <w:div w:id="364411430">
      <w:bodyDiv w:val="1"/>
      <w:marLeft w:val="0"/>
      <w:marRight w:val="0"/>
      <w:marTop w:val="0"/>
      <w:marBottom w:val="0"/>
      <w:divBdr>
        <w:top w:val="none" w:sz="0" w:space="0" w:color="auto"/>
        <w:left w:val="none" w:sz="0" w:space="0" w:color="auto"/>
        <w:bottom w:val="none" w:sz="0" w:space="0" w:color="auto"/>
        <w:right w:val="none" w:sz="0" w:space="0" w:color="auto"/>
      </w:divBdr>
    </w:div>
    <w:div w:id="364445912">
      <w:bodyDiv w:val="1"/>
      <w:marLeft w:val="0"/>
      <w:marRight w:val="0"/>
      <w:marTop w:val="0"/>
      <w:marBottom w:val="0"/>
      <w:divBdr>
        <w:top w:val="none" w:sz="0" w:space="0" w:color="auto"/>
        <w:left w:val="none" w:sz="0" w:space="0" w:color="auto"/>
        <w:bottom w:val="none" w:sz="0" w:space="0" w:color="auto"/>
        <w:right w:val="none" w:sz="0" w:space="0" w:color="auto"/>
      </w:divBdr>
    </w:div>
    <w:div w:id="364718400">
      <w:bodyDiv w:val="1"/>
      <w:marLeft w:val="0"/>
      <w:marRight w:val="0"/>
      <w:marTop w:val="0"/>
      <w:marBottom w:val="0"/>
      <w:divBdr>
        <w:top w:val="none" w:sz="0" w:space="0" w:color="auto"/>
        <w:left w:val="none" w:sz="0" w:space="0" w:color="auto"/>
        <w:bottom w:val="none" w:sz="0" w:space="0" w:color="auto"/>
        <w:right w:val="none" w:sz="0" w:space="0" w:color="auto"/>
      </w:divBdr>
    </w:div>
    <w:div w:id="365373546">
      <w:bodyDiv w:val="1"/>
      <w:marLeft w:val="0"/>
      <w:marRight w:val="0"/>
      <w:marTop w:val="0"/>
      <w:marBottom w:val="0"/>
      <w:divBdr>
        <w:top w:val="none" w:sz="0" w:space="0" w:color="auto"/>
        <w:left w:val="none" w:sz="0" w:space="0" w:color="auto"/>
        <w:bottom w:val="none" w:sz="0" w:space="0" w:color="auto"/>
        <w:right w:val="none" w:sz="0" w:space="0" w:color="auto"/>
      </w:divBdr>
    </w:div>
    <w:div w:id="365640957">
      <w:bodyDiv w:val="1"/>
      <w:marLeft w:val="0"/>
      <w:marRight w:val="0"/>
      <w:marTop w:val="0"/>
      <w:marBottom w:val="0"/>
      <w:divBdr>
        <w:top w:val="none" w:sz="0" w:space="0" w:color="auto"/>
        <w:left w:val="none" w:sz="0" w:space="0" w:color="auto"/>
        <w:bottom w:val="none" w:sz="0" w:space="0" w:color="auto"/>
        <w:right w:val="none" w:sz="0" w:space="0" w:color="auto"/>
      </w:divBdr>
    </w:div>
    <w:div w:id="365715827">
      <w:bodyDiv w:val="1"/>
      <w:marLeft w:val="0"/>
      <w:marRight w:val="0"/>
      <w:marTop w:val="0"/>
      <w:marBottom w:val="0"/>
      <w:divBdr>
        <w:top w:val="none" w:sz="0" w:space="0" w:color="auto"/>
        <w:left w:val="none" w:sz="0" w:space="0" w:color="auto"/>
        <w:bottom w:val="none" w:sz="0" w:space="0" w:color="auto"/>
        <w:right w:val="none" w:sz="0" w:space="0" w:color="auto"/>
      </w:divBdr>
    </w:div>
    <w:div w:id="365760540">
      <w:bodyDiv w:val="1"/>
      <w:marLeft w:val="0"/>
      <w:marRight w:val="0"/>
      <w:marTop w:val="0"/>
      <w:marBottom w:val="0"/>
      <w:divBdr>
        <w:top w:val="none" w:sz="0" w:space="0" w:color="auto"/>
        <w:left w:val="none" w:sz="0" w:space="0" w:color="auto"/>
        <w:bottom w:val="none" w:sz="0" w:space="0" w:color="auto"/>
        <w:right w:val="none" w:sz="0" w:space="0" w:color="auto"/>
      </w:divBdr>
    </w:div>
    <w:div w:id="366024887">
      <w:bodyDiv w:val="1"/>
      <w:marLeft w:val="0"/>
      <w:marRight w:val="0"/>
      <w:marTop w:val="0"/>
      <w:marBottom w:val="0"/>
      <w:divBdr>
        <w:top w:val="none" w:sz="0" w:space="0" w:color="auto"/>
        <w:left w:val="none" w:sz="0" w:space="0" w:color="auto"/>
        <w:bottom w:val="none" w:sz="0" w:space="0" w:color="auto"/>
        <w:right w:val="none" w:sz="0" w:space="0" w:color="auto"/>
      </w:divBdr>
    </w:div>
    <w:div w:id="366030725">
      <w:bodyDiv w:val="1"/>
      <w:marLeft w:val="0"/>
      <w:marRight w:val="0"/>
      <w:marTop w:val="0"/>
      <w:marBottom w:val="0"/>
      <w:divBdr>
        <w:top w:val="none" w:sz="0" w:space="0" w:color="auto"/>
        <w:left w:val="none" w:sz="0" w:space="0" w:color="auto"/>
        <w:bottom w:val="none" w:sz="0" w:space="0" w:color="auto"/>
        <w:right w:val="none" w:sz="0" w:space="0" w:color="auto"/>
      </w:divBdr>
    </w:div>
    <w:div w:id="366298777">
      <w:bodyDiv w:val="1"/>
      <w:marLeft w:val="0"/>
      <w:marRight w:val="0"/>
      <w:marTop w:val="0"/>
      <w:marBottom w:val="0"/>
      <w:divBdr>
        <w:top w:val="none" w:sz="0" w:space="0" w:color="auto"/>
        <w:left w:val="none" w:sz="0" w:space="0" w:color="auto"/>
        <w:bottom w:val="none" w:sz="0" w:space="0" w:color="auto"/>
        <w:right w:val="none" w:sz="0" w:space="0" w:color="auto"/>
      </w:divBdr>
    </w:div>
    <w:div w:id="366562418">
      <w:bodyDiv w:val="1"/>
      <w:marLeft w:val="0"/>
      <w:marRight w:val="0"/>
      <w:marTop w:val="0"/>
      <w:marBottom w:val="0"/>
      <w:divBdr>
        <w:top w:val="none" w:sz="0" w:space="0" w:color="auto"/>
        <w:left w:val="none" w:sz="0" w:space="0" w:color="auto"/>
        <w:bottom w:val="none" w:sz="0" w:space="0" w:color="auto"/>
        <w:right w:val="none" w:sz="0" w:space="0" w:color="auto"/>
      </w:divBdr>
    </w:div>
    <w:div w:id="366759242">
      <w:bodyDiv w:val="1"/>
      <w:marLeft w:val="0"/>
      <w:marRight w:val="0"/>
      <w:marTop w:val="0"/>
      <w:marBottom w:val="0"/>
      <w:divBdr>
        <w:top w:val="none" w:sz="0" w:space="0" w:color="auto"/>
        <w:left w:val="none" w:sz="0" w:space="0" w:color="auto"/>
        <w:bottom w:val="none" w:sz="0" w:space="0" w:color="auto"/>
        <w:right w:val="none" w:sz="0" w:space="0" w:color="auto"/>
      </w:divBdr>
    </w:div>
    <w:div w:id="366836557">
      <w:bodyDiv w:val="1"/>
      <w:marLeft w:val="0"/>
      <w:marRight w:val="0"/>
      <w:marTop w:val="0"/>
      <w:marBottom w:val="0"/>
      <w:divBdr>
        <w:top w:val="none" w:sz="0" w:space="0" w:color="auto"/>
        <w:left w:val="none" w:sz="0" w:space="0" w:color="auto"/>
        <w:bottom w:val="none" w:sz="0" w:space="0" w:color="auto"/>
        <w:right w:val="none" w:sz="0" w:space="0" w:color="auto"/>
      </w:divBdr>
    </w:div>
    <w:div w:id="367266407">
      <w:bodyDiv w:val="1"/>
      <w:marLeft w:val="0"/>
      <w:marRight w:val="0"/>
      <w:marTop w:val="0"/>
      <w:marBottom w:val="0"/>
      <w:divBdr>
        <w:top w:val="none" w:sz="0" w:space="0" w:color="auto"/>
        <w:left w:val="none" w:sz="0" w:space="0" w:color="auto"/>
        <w:bottom w:val="none" w:sz="0" w:space="0" w:color="auto"/>
        <w:right w:val="none" w:sz="0" w:space="0" w:color="auto"/>
      </w:divBdr>
    </w:div>
    <w:div w:id="367491117">
      <w:bodyDiv w:val="1"/>
      <w:marLeft w:val="0"/>
      <w:marRight w:val="0"/>
      <w:marTop w:val="0"/>
      <w:marBottom w:val="0"/>
      <w:divBdr>
        <w:top w:val="none" w:sz="0" w:space="0" w:color="auto"/>
        <w:left w:val="none" w:sz="0" w:space="0" w:color="auto"/>
        <w:bottom w:val="none" w:sz="0" w:space="0" w:color="auto"/>
        <w:right w:val="none" w:sz="0" w:space="0" w:color="auto"/>
      </w:divBdr>
    </w:div>
    <w:div w:id="368528797">
      <w:bodyDiv w:val="1"/>
      <w:marLeft w:val="0"/>
      <w:marRight w:val="0"/>
      <w:marTop w:val="0"/>
      <w:marBottom w:val="0"/>
      <w:divBdr>
        <w:top w:val="none" w:sz="0" w:space="0" w:color="auto"/>
        <w:left w:val="none" w:sz="0" w:space="0" w:color="auto"/>
        <w:bottom w:val="none" w:sz="0" w:space="0" w:color="auto"/>
        <w:right w:val="none" w:sz="0" w:space="0" w:color="auto"/>
      </w:divBdr>
    </w:div>
    <w:div w:id="368995225">
      <w:bodyDiv w:val="1"/>
      <w:marLeft w:val="0"/>
      <w:marRight w:val="0"/>
      <w:marTop w:val="0"/>
      <w:marBottom w:val="0"/>
      <w:divBdr>
        <w:top w:val="none" w:sz="0" w:space="0" w:color="auto"/>
        <w:left w:val="none" w:sz="0" w:space="0" w:color="auto"/>
        <w:bottom w:val="none" w:sz="0" w:space="0" w:color="auto"/>
        <w:right w:val="none" w:sz="0" w:space="0" w:color="auto"/>
      </w:divBdr>
    </w:div>
    <w:div w:id="368997928">
      <w:bodyDiv w:val="1"/>
      <w:marLeft w:val="0"/>
      <w:marRight w:val="0"/>
      <w:marTop w:val="0"/>
      <w:marBottom w:val="0"/>
      <w:divBdr>
        <w:top w:val="none" w:sz="0" w:space="0" w:color="auto"/>
        <w:left w:val="none" w:sz="0" w:space="0" w:color="auto"/>
        <w:bottom w:val="none" w:sz="0" w:space="0" w:color="auto"/>
        <w:right w:val="none" w:sz="0" w:space="0" w:color="auto"/>
      </w:divBdr>
    </w:div>
    <w:div w:id="369307128">
      <w:bodyDiv w:val="1"/>
      <w:marLeft w:val="0"/>
      <w:marRight w:val="0"/>
      <w:marTop w:val="0"/>
      <w:marBottom w:val="0"/>
      <w:divBdr>
        <w:top w:val="none" w:sz="0" w:space="0" w:color="auto"/>
        <w:left w:val="none" w:sz="0" w:space="0" w:color="auto"/>
        <w:bottom w:val="none" w:sz="0" w:space="0" w:color="auto"/>
        <w:right w:val="none" w:sz="0" w:space="0" w:color="auto"/>
      </w:divBdr>
    </w:div>
    <w:div w:id="369494560">
      <w:bodyDiv w:val="1"/>
      <w:marLeft w:val="0"/>
      <w:marRight w:val="0"/>
      <w:marTop w:val="0"/>
      <w:marBottom w:val="0"/>
      <w:divBdr>
        <w:top w:val="none" w:sz="0" w:space="0" w:color="auto"/>
        <w:left w:val="none" w:sz="0" w:space="0" w:color="auto"/>
        <w:bottom w:val="none" w:sz="0" w:space="0" w:color="auto"/>
        <w:right w:val="none" w:sz="0" w:space="0" w:color="auto"/>
      </w:divBdr>
    </w:div>
    <w:div w:id="369886048">
      <w:bodyDiv w:val="1"/>
      <w:marLeft w:val="0"/>
      <w:marRight w:val="0"/>
      <w:marTop w:val="0"/>
      <w:marBottom w:val="0"/>
      <w:divBdr>
        <w:top w:val="none" w:sz="0" w:space="0" w:color="auto"/>
        <w:left w:val="none" w:sz="0" w:space="0" w:color="auto"/>
        <w:bottom w:val="none" w:sz="0" w:space="0" w:color="auto"/>
        <w:right w:val="none" w:sz="0" w:space="0" w:color="auto"/>
      </w:divBdr>
    </w:div>
    <w:div w:id="370344361">
      <w:bodyDiv w:val="1"/>
      <w:marLeft w:val="0"/>
      <w:marRight w:val="0"/>
      <w:marTop w:val="0"/>
      <w:marBottom w:val="0"/>
      <w:divBdr>
        <w:top w:val="none" w:sz="0" w:space="0" w:color="auto"/>
        <w:left w:val="none" w:sz="0" w:space="0" w:color="auto"/>
        <w:bottom w:val="none" w:sz="0" w:space="0" w:color="auto"/>
        <w:right w:val="none" w:sz="0" w:space="0" w:color="auto"/>
      </w:divBdr>
    </w:div>
    <w:div w:id="370541309">
      <w:bodyDiv w:val="1"/>
      <w:marLeft w:val="0"/>
      <w:marRight w:val="0"/>
      <w:marTop w:val="0"/>
      <w:marBottom w:val="0"/>
      <w:divBdr>
        <w:top w:val="none" w:sz="0" w:space="0" w:color="auto"/>
        <w:left w:val="none" w:sz="0" w:space="0" w:color="auto"/>
        <w:bottom w:val="none" w:sz="0" w:space="0" w:color="auto"/>
        <w:right w:val="none" w:sz="0" w:space="0" w:color="auto"/>
      </w:divBdr>
    </w:div>
    <w:div w:id="370766988">
      <w:bodyDiv w:val="1"/>
      <w:marLeft w:val="0"/>
      <w:marRight w:val="0"/>
      <w:marTop w:val="0"/>
      <w:marBottom w:val="0"/>
      <w:divBdr>
        <w:top w:val="none" w:sz="0" w:space="0" w:color="auto"/>
        <w:left w:val="none" w:sz="0" w:space="0" w:color="auto"/>
        <w:bottom w:val="none" w:sz="0" w:space="0" w:color="auto"/>
        <w:right w:val="none" w:sz="0" w:space="0" w:color="auto"/>
      </w:divBdr>
    </w:div>
    <w:div w:id="370812857">
      <w:bodyDiv w:val="1"/>
      <w:marLeft w:val="0"/>
      <w:marRight w:val="0"/>
      <w:marTop w:val="0"/>
      <w:marBottom w:val="0"/>
      <w:divBdr>
        <w:top w:val="none" w:sz="0" w:space="0" w:color="auto"/>
        <w:left w:val="none" w:sz="0" w:space="0" w:color="auto"/>
        <w:bottom w:val="none" w:sz="0" w:space="0" w:color="auto"/>
        <w:right w:val="none" w:sz="0" w:space="0" w:color="auto"/>
      </w:divBdr>
    </w:div>
    <w:div w:id="370884553">
      <w:bodyDiv w:val="1"/>
      <w:marLeft w:val="0"/>
      <w:marRight w:val="0"/>
      <w:marTop w:val="0"/>
      <w:marBottom w:val="0"/>
      <w:divBdr>
        <w:top w:val="none" w:sz="0" w:space="0" w:color="auto"/>
        <w:left w:val="none" w:sz="0" w:space="0" w:color="auto"/>
        <w:bottom w:val="none" w:sz="0" w:space="0" w:color="auto"/>
        <w:right w:val="none" w:sz="0" w:space="0" w:color="auto"/>
      </w:divBdr>
    </w:div>
    <w:div w:id="370884848">
      <w:bodyDiv w:val="1"/>
      <w:marLeft w:val="0"/>
      <w:marRight w:val="0"/>
      <w:marTop w:val="0"/>
      <w:marBottom w:val="0"/>
      <w:divBdr>
        <w:top w:val="none" w:sz="0" w:space="0" w:color="auto"/>
        <w:left w:val="none" w:sz="0" w:space="0" w:color="auto"/>
        <w:bottom w:val="none" w:sz="0" w:space="0" w:color="auto"/>
        <w:right w:val="none" w:sz="0" w:space="0" w:color="auto"/>
      </w:divBdr>
    </w:div>
    <w:div w:id="371000294">
      <w:bodyDiv w:val="1"/>
      <w:marLeft w:val="0"/>
      <w:marRight w:val="0"/>
      <w:marTop w:val="0"/>
      <w:marBottom w:val="0"/>
      <w:divBdr>
        <w:top w:val="none" w:sz="0" w:space="0" w:color="auto"/>
        <w:left w:val="none" w:sz="0" w:space="0" w:color="auto"/>
        <w:bottom w:val="none" w:sz="0" w:space="0" w:color="auto"/>
        <w:right w:val="none" w:sz="0" w:space="0" w:color="auto"/>
      </w:divBdr>
    </w:div>
    <w:div w:id="371343853">
      <w:bodyDiv w:val="1"/>
      <w:marLeft w:val="0"/>
      <w:marRight w:val="0"/>
      <w:marTop w:val="0"/>
      <w:marBottom w:val="0"/>
      <w:divBdr>
        <w:top w:val="none" w:sz="0" w:space="0" w:color="auto"/>
        <w:left w:val="none" w:sz="0" w:space="0" w:color="auto"/>
        <w:bottom w:val="none" w:sz="0" w:space="0" w:color="auto"/>
        <w:right w:val="none" w:sz="0" w:space="0" w:color="auto"/>
      </w:divBdr>
    </w:div>
    <w:div w:id="371928545">
      <w:bodyDiv w:val="1"/>
      <w:marLeft w:val="0"/>
      <w:marRight w:val="0"/>
      <w:marTop w:val="0"/>
      <w:marBottom w:val="0"/>
      <w:divBdr>
        <w:top w:val="none" w:sz="0" w:space="0" w:color="auto"/>
        <w:left w:val="none" w:sz="0" w:space="0" w:color="auto"/>
        <w:bottom w:val="none" w:sz="0" w:space="0" w:color="auto"/>
        <w:right w:val="none" w:sz="0" w:space="0" w:color="auto"/>
      </w:divBdr>
    </w:div>
    <w:div w:id="372120915">
      <w:bodyDiv w:val="1"/>
      <w:marLeft w:val="0"/>
      <w:marRight w:val="0"/>
      <w:marTop w:val="0"/>
      <w:marBottom w:val="0"/>
      <w:divBdr>
        <w:top w:val="none" w:sz="0" w:space="0" w:color="auto"/>
        <w:left w:val="none" w:sz="0" w:space="0" w:color="auto"/>
        <w:bottom w:val="none" w:sz="0" w:space="0" w:color="auto"/>
        <w:right w:val="none" w:sz="0" w:space="0" w:color="auto"/>
      </w:divBdr>
    </w:div>
    <w:div w:id="372314449">
      <w:bodyDiv w:val="1"/>
      <w:marLeft w:val="0"/>
      <w:marRight w:val="0"/>
      <w:marTop w:val="0"/>
      <w:marBottom w:val="0"/>
      <w:divBdr>
        <w:top w:val="none" w:sz="0" w:space="0" w:color="auto"/>
        <w:left w:val="none" w:sz="0" w:space="0" w:color="auto"/>
        <w:bottom w:val="none" w:sz="0" w:space="0" w:color="auto"/>
        <w:right w:val="none" w:sz="0" w:space="0" w:color="auto"/>
      </w:divBdr>
    </w:div>
    <w:div w:id="372383655">
      <w:bodyDiv w:val="1"/>
      <w:marLeft w:val="0"/>
      <w:marRight w:val="0"/>
      <w:marTop w:val="0"/>
      <w:marBottom w:val="0"/>
      <w:divBdr>
        <w:top w:val="none" w:sz="0" w:space="0" w:color="auto"/>
        <w:left w:val="none" w:sz="0" w:space="0" w:color="auto"/>
        <w:bottom w:val="none" w:sz="0" w:space="0" w:color="auto"/>
        <w:right w:val="none" w:sz="0" w:space="0" w:color="auto"/>
      </w:divBdr>
    </w:div>
    <w:div w:id="372509078">
      <w:bodyDiv w:val="1"/>
      <w:marLeft w:val="0"/>
      <w:marRight w:val="0"/>
      <w:marTop w:val="0"/>
      <w:marBottom w:val="0"/>
      <w:divBdr>
        <w:top w:val="none" w:sz="0" w:space="0" w:color="auto"/>
        <w:left w:val="none" w:sz="0" w:space="0" w:color="auto"/>
        <w:bottom w:val="none" w:sz="0" w:space="0" w:color="auto"/>
        <w:right w:val="none" w:sz="0" w:space="0" w:color="auto"/>
      </w:divBdr>
    </w:div>
    <w:div w:id="372924100">
      <w:bodyDiv w:val="1"/>
      <w:marLeft w:val="0"/>
      <w:marRight w:val="0"/>
      <w:marTop w:val="0"/>
      <w:marBottom w:val="0"/>
      <w:divBdr>
        <w:top w:val="none" w:sz="0" w:space="0" w:color="auto"/>
        <w:left w:val="none" w:sz="0" w:space="0" w:color="auto"/>
        <w:bottom w:val="none" w:sz="0" w:space="0" w:color="auto"/>
        <w:right w:val="none" w:sz="0" w:space="0" w:color="auto"/>
      </w:divBdr>
    </w:div>
    <w:div w:id="373425708">
      <w:bodyDiv w:val="1"/>
      <w:marLeft w:val="0"/>
      <w:marRight w:val="0"/>
      <w:marTop w:val="0"/>
      <w:marBottom w:val="0"/>
      <w:divBdr>
        <w:top w:val="none" w:sz="0" w:space="0" w:color="auto"/>
        <w:left w:val="none" w:sz="0" w:space="0" w:color="auto"/>
        <w:bottom w:val="none" w:sz="0" w:space="0" w:color="auto"/>
        <w:right w:val="none" w:sz="0" w:space="0" w:color="auto"/>
      </w:divBdr>
    </w:div>
    <w:div w:id="373819186">
      <w:bodyDiv w:val="1"/>
      <w:marLeft w:val="0"/>
      <w:marRight w:val="0"/>
      <w:marTop w:val="0"/>
      <w:marBottom w:val="0"/>
      <w:divBdr>
        <w:top w:val="none" w:sz="0" w:space="0" w:color="auto"/>
        <w:left w:val="none" w:sz="0" w:space="0" w:color="auto"/>
        <w:bottom w:val="none" w:sz="0" w:space="0" w:color="auto"/>
        <w:right w:val="none" w:sz="0" w:space="0" w:color="auto"/>
      </w:divBdr>
    </w:div>
    <w:div w:id="374157896">
      <w:bodyDiv w:val="1"/>
      <w:marLeft w:val="0"/>
      <w:marRight w:val="0"/>
      <w:marTop w:val="0"/>
      <w:marBottom w:val="0"/>
      <w:divBdr>
        <w:top w:val="none" w:sz="0" w:space="0" w:color="auto"/>
        <w:left w:val="none" w:sz="0" w:space="0" w:color="auto"/>
        <w:bottom w:val="none" w:sz="0" w:space="0" w:color="auto"/>
        <w:right w:val="none" w:sz="0" w:space="0" w:color="auto"/>
      </w:divBdr>
    </w:div>
    <w:div w:id="374232597">
      <w:bodyDiv w:val="1"/>
      <w:marLeft w:val="0"/>
      <w:marRight w:val="0"/>
      <w:marTop w:val="0"/>
      <w:marBottom w:val="0"/>
      <w:divBdr>
        <w:top w:val="none" w:sz="0" w:space="0" w:color="auto"/>
        <w:left w:val="none" w:sz="0" w:space="0" w:color="auto"/>
        <w:bottom w:val="none" w:sz="0" w:space="0" w:color="auto"/>
        <w:right w:val="none" w:sz="0" w:space="0" w:color="auto"/>
      </w:divBdr>
    </w:div>
    <w:div w:id="374354268">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374888438">
      <w:bodyDiv w:val="1"/>
      <w:marLeft w:val="0"/>
      <w:marRight w:val="0"/>
      <w:marTop w:val="0"/>
      <w:marBottom w:val="0"/>
      <w:divBdr>
        <w:top w:val="none" w:sz="0" w:space="0" w:color="auto"/>
        <w:left w:val="none" w:sz="0" w:space="0" w:color="auto"/>
        <w:bottom w:val="none" w:sz="0" w:space="0" w:color="auto"/>
        <w:right w:val="none" w:sz="0" w:space="0" w:color="auto"/>
      </w:divBdr>
    </w:div>
    <w:div w:id="374889206">
      <w:bodyDiv w:val="1"/>
      <w:marLeft w:val="0"/>
      <w:marRight w:val="0"/>
      <w:marTop w:val="0"/>
      <w:marBottom w:val="0"/>
      <w:divBdr>
        <w:top w:val="none" w:sz="0" w:space="0" w:color="auto"/>
        <w:left w:val="none" w:sz="0" w:space="0" w:color="auto"/>
        <w:bottom w:val="none" w:sz="0" w:space="0" w:color="auto"/>
        <w:right w:val="none" w:sz="0" w:space="0" w:color="auto"/>
      </w:divBdr>
    </w:div>
    <w:div w:id="375473353">
      <w:bodyDiv w:val="1"/>
      <w:marLeft w:val="0"/>
      <w:marRight w:val="0"/>
      <w:marTop w:val="0"/>
      <w:marBottom w:val="0"/>
      <w:divBdr>
        <w:top w:val="none" w:sz="0" w:space="0" w:color="auto"/>
        <w:left w:val="none" w:sz="0" w:space="0" w:color="auto"/>
        <w:bottom w:val="none" w:sz="0" w:space="0" w:color="auto"/>
        <w:right w:val="none" w:sz="0" w:space="0" w:color="auto"/>
      </w:divBdr>
    </w:div>
    <w:div w:id="375618091">
      <w:bodyDiv w:val="1"/>
      <w:marLeft w:val="0"/>
      <w:marRight w:val="0"/>
      <w:marTop w:val="0"/>
      <w:marBottom w:val="0"/>
      <w:divBdr>
        <w:top w:val="none" w:sz="0" w:space="0" w:color="auto"/>
        <w:left w:val="none" w:sz="0" w:space="0" w:color="auto"/>
        <w:bottom w:val="none" w:sz="0" w:space="0" w:color="auto"/>
        <w:right w:val="none" w:sz="0" w:space="0" w:color="auto"/>
      </w:divBdr>
    </w:div>
    <w:div w:id="376709264">
      <w:bodyDiv w:val="1"/>
      <w:marLeft w:val="0"/>
      <w:marRight w:val="0"/>
      <w:marTop w:val="0"/>
      <w:marBottom w:val="0"/>
      <w:divBdr>
        <w:top w:val="none" w:sz="0" w:space="0" w:color="auto"/>
        <w:left w:val="none" w:sz="0" w:space="0" w:color="auto"/>
        <w:bottom w:val="none" w:sz="0" w:space="0" w:color="auto"/>
        <w:right w:val="none" w:sz="0" w:space="0" w:color="auto"/>
      </w:divBdr>
    </w:div>
    <w:div w:id="376853771">
      <w:bodyDiv w:val="1"/>
      <w:marLeft w:val="0"/>
      <w:marRight w:val="0"/>
      <w:marTop w:val="0"/>
      <w:marBottom w:val="0"/>
      <w:divBdr>
        <w:top w:val="none" w:sz="0" w:space="0" w:color="auto"/>
        <w:left w:val="none" w:sz="0" w:space="0" w:color="auto"/>
        <w:bottom w:val="none" w:sz="0" w:space="0" w:color="auto"/>
        <w:right w:val="none" w:sz="0" w:space="0" w:color="auto"/>
      </w:divBdr>
    </w:div>
    <w:div w:id="377365402">
      <w:bodyDiv w:val="1"/>
      <w:marLeft w:val="0"/>
      <w:marRight w:val="0"/>
      <w:marTop w:val="0"/>
      <w:marBottom w:val="0"/>
      <w:divBdr>
        <w:top w:val="none" w:sz="0" w:space="0" w:color="auto"/>
        <w:left w:val="none" w:sz="0" w:space="0" w:color="auto"/>
        <w:bottom w:val="none" w:sz="0" w:space="0" w:color="auto"/>
        <w:right w:val="none" w:sz="0" w:space="0" w:color="auto"/>
      </w:divBdr>
    </w:div>
    <w:div w:id="377629803">
      <w:bodyDiv w:val="1"/>
      <w:marLeft w:val="0"/>
      <w:marRight w:val="0"/>
      <w:marTop w:val="0"/>
      <w:marBottom w:val="0"/>
      <w:divBdr>
        <w:top w:val="none" w:sz="0" w:space="0" w:color="auto"/>
        <w:left w:val="none" w:sz="0" w:space="0" w:color="auto"/>
        <w:bottom w:val="none" w:sz="0" w:space="0" w:color="auto"/>
        <w:right w:val="none" w:sz="0" w:space="0" w:color="auto"/>
      </w:divBdr>
    </w:div>
    <w:div w:id="378169773">
      <w:bodyDiv w:val="1"/>
      <w:marLeft w:val="0"/>
      <w:marRight w:val="0"/>
      <w:marTop w:val="0"/>
      <w:marBottom w:val="0"/>
      <w:divBdr>
        <w:top w:val="none" w:sz="0" w:space="0" w:color="auto"/>
        <w:left w:val="none" w:sz="0" w:space="0" w:color="auto"/>
        <w:bottom w:val="none" w:sz="0" w:space="0" w:color="auto"/>
        <w:right w:val="none" w:sz="0" w:space="0" w:color="auto"/>
      </w:divBdr>
    </w:div>
    <w:div w:id="378283346">
      <w:bodyDiv w:val="1"/>
      <w:marLeft w:val="0"/>
      <w:marRight w:val="0"/>
      <w:marTop w:val="0"/>
      <w:marBottom w:val="0"/>
      <w:divBdr>
        <w:top w:val="none" w:sz="0" w:space="0" w:color="auto"/>
        <w:left w:val="none" w:sz="0" w:space="0" w:color="auto"/>
        <w:bottom w:val="none" w:sz="0" w:space="0" w:color="auto"/>
        <w:right w:val="none" w:sz="0" w:space="0" w:color="auto"/>
      </w:divBdr>
    </w:div>
    <w:div w:id="378407359">
      <w:bodyDiv w:val="1"/>
      <w:marLeft w:val="0"/>
      <w:marRight w:val="0"/>
      <w:marTop w:val="0"/>
      <w:marBottom w:val="0"/>
      <w:divBdr>
        <w:top w:val="none" w:sz="0" w:space="0" w:color="auto"/>
        <w:left w:val="none" w:sz="0" w:space="0" w:color="auto"/>
        <w:bottom w:val="none" w:sz="0" w:space="0" w:color="auto"/>
        <w:right w:val="none" w:sz="0" w:space="0" w:color="auto"/>
      </w:divBdr>
    </w:div>
    <w:div w:id="378668778">
      <w:bodyDiv w:val="1"/>
      <w:marLeft w:val="0"/>
      <w:marRight w:val="0"/>
      <w:marTop w:val="0"/>
      <w:marBottom w:val="0"/>
      <w:divBdr>
        <w:top w:val="none" w:sz="0" w:space="0" w:color="auto"/>
        <w:left w:val="none" w:sz="0" w:space="0" w:color="auto"/>
        <w:bottom w:val="none" w:sz="0" w:space="0" w:color="auto"/>
        <w:right w:val="none" w:sz="0" w:space="0" w:color="auto"/>
      </w:divBdr>
    </w:div>
    <w:div w:id="378895223">
      <w:bodyDiv w:val="1"/>
      <w:marLeft w:val="0"/>
      <w:marRight w:val="0"/>
      <w:marTop w:val="0"/>
      <w:marBottom w:val="0"/>
      <w:divBdr>
        <w:top w:val="none" w:sz="0" w:space="0" w:color="auto"/>
        <w:left w:val="none" w:sz="0" w:space="0" w:color="auto"/>
        <w:bottom w:val="none" w:sz="0" w:space="0" w:color="auto"/>
        <w:right w:val="none" w:sz="0" w:space="0" w:color="auto"/>
      </w:divBdr>
    </w:div>
    <w:div w:id="379013466">
      <w:bodyDiv w:val="1"/>
      <w:marLeft w:val="0"/>
      <w:marRight w:val="0"/>
      <w:marTop w:val="0"/>
      <w:marBottom w:val="0"/>
      <w:divBdr>
        <w:top w:val="none" w:sz="0" w:space="0" w:color="auto"/>
        <w:left w:val="none" w:sz="0" w:space="0" w:color="auto"/>
        <w:bottom w:val="none" w:sz="0" w:space="0" w:color="auto"/>
        <w:right w:val="none" w:sz="0" w:space="0" w:color="auto"/>
      </w:divBdr>
    </w:div>
    <w:div w:id="379014943">
      <w:bodyDiv w:val="1"/>
      <w:marLeft w:val="0"/>
      <w:marRight w:val="0"/>
      <w:marTop w:val="0"/>
      <w:marBottom w:val="0"/>
      <w:divBdr>
        <w:top w:val="none" w:sz="0" w:space="0" w:color="auto"/>
        <w:left w:val="none" w:sz="0" w:space="0" w:color="auto"/>
        <w:bottom w:val="none" w:sz="0" w:space="0" w:color="auto"/>
        <w:right w:val="none" w:sz="0" w:space="0" w:color="auto"/>
      </w:divBdr>
    </w:div>
    <w:div w:id="381174805">
      <w:bodyDiv w:val="1"/>
      <w:marLeft w:val="0"/>
      <w:marRight w:val="0"/>
      <w:marTop w:val="0"/>
      <w:marBottom w:val="0"/>
      <w:divBdr>
        <w:top w:val="none" w:sz="0" w:space="0" w:color="auto"/>
        <w:left w:val="none" w:sz="0" w:space="0" w:color="auto"/>
        <w:bottom w:val="none" w:sz="0" w:space="0" w:color="auto"/>
        <w:right w:val="none" w:sz="0" w:space="0" w:color="auto"/>
      </w:divBdr>
    </w:div>
    <w:div w:id="381368896">
      <w:bodyDiv w:val="1"/>
      <w:marLeft w:val="0"/>
      <w:marRight w:val="0"/>
      <w:marTop w:val="0"/>
      <w:marBottom w:val="0"/>
      <w:divBdr>
        <w:top w:val="none" w:sz="0" w:space="0" w:color="auto"/>
        <w:left w:val="none" w:sz="0" w:space="0" w:color="auto"/>
        <w:bottom w:val="none" w:sz="0" w:space="0" w:color="auto"/>
        <w:right w:val="none" w:sz="0" w:space="0" w:color="auto"/>
      </w:divBdr>
    </w:div>
    <w:div w:id="381835239">
      <w:bodyDiv w:val="1"/>
      <w:marLeft w:val="0"/>
      <w:marRight w:val="0"/>
      <w:marTop w:val="0"/>
      <w:marBottom w:val="0"/>
      <w:divBdr>
        <w:top w:val="none" w:sz="0" w:space="0" w:color="auto"/>
        <w:left w:val="none" w:sz="0" w:space="0" w:color="auto"/>
        <w:bottom w:val="none" w:sz="0" w:space="0" w:color="auto"/>
        <w:right w:val="none" w:sz="0" w:space="0" w:color="auto"/>
      </w:divBdr>
    </w:div>
    <w:div w:id="382294906">
      <w:bodyDiv w:val="1"/>
      <w:marLeft w:val="0"/>
      <w:marRight w:val="0"/>
      <w:marTop w:val="0"/>
      <w:marBottom w:val="0"/>
      <w:divBdr>
        <w:top w:val="none" w:sz="0" w:space="0" w:color="auto"/>
        <w:left w:val="none" w:sz="0" w:space="0" w:color="auto"/>
        <w:bottom w:val="none" w:sz="0" w:space="0" w:color="auto"/>
        <w:right w:val="none" w:sz="0" w:space="0" w:color="auto"/>
      </w:divBdr>
    </w:div>
    <w:div w:id="382488473">
      <w:bodyDiv w:val="1"/>
      <w:marLeft w:val="0"/>
      <w:marRight w:val="0"/>
      <w:marTop w:val="0"/>
      <w:marBottom w:val="0"/>
      <w:divBdr>
        <w:top w:val="none" w:sz="0" w:space="0" w:color="auto"/>
        <w:left w:val="none" w:sz="0" w:space="0" w:color="auto"/>
        <w:bottom w:val="none" w:sz="0" w:space="0" w:color="auto"/>
        <w:right w:val="none" w:sz="0" w:space="0" w:color="auto"/>
      </w:divBdr>
    </w:div>
    <w:div w:id="382564105">
      <w:bodyDiv w:val="1"/>
      <w:marLeft w:val="0"/>
      <w:marRight w:val="0"/>
      <w:marTop w:val="0"/>
      <w:marBottom w:val="0"/>
      <w:divBdr>
        <w:top w:val="none" w:sz="0" w:space="0" w:color="auto"/>
        <w:left w:val="none" w:sz="0" w:space="0" w:color="auto"/>
        <w:bottom w:val="none" w:sz="0" w:space="0" w:color="auto"/>
        <w:right w:val="none" w:sz="0" w:space="0" w:color="auto"/>
      </w:divBdr>
    </w:div>
    <w:div w:id="382798443">
      <w:bodyDiv w:val="1"/>
      <w:marLeft w:val="0"/>
      <w:marRight w:val="0"/>
      <w:marTop w:val="0"/>
      <w:marBottom w:val="0"/>
      <w:divBdr>
        <w:top w:val="none" w:sz="0" w:space="0" w:color="auto"/>
        <w:left w:val="none" w:sz="0" w:space="0" w:color="auto"/>
        <w:bottom w:val="none" w:sz="0" w:space="0" w:color="auto"/>
        <w:right w:val="none" w:sz="0" w:space="0" w:color="auto"/>
      </w:divBdr>
    </w:div>
    <w:div w:id="382826235">
      <w:bodyDiv w:val="1"/>
      <w:marLeft w:val="0"/>
      <w:marRight w:val="0"/>
      <w:marTop w:val="0"/>
      <w:marBottom w:val="0"/>
      <w:divBdr>
        <w:top w:val="none" w:sz="0" w:space="0" w:color="auto"/>
        <w:left w:val="none" w:sz="0" w:space="0" w:color="auto"/>
        <w:bottom w:val="none" w:sz="0" w:space="0" w:color="auto"/>
        <w:right w:val="none" w:sz="0" w:space="0" w:color="auto"/>
      </w:divBdr>
    </w:div>
    <w:div w:id="383020622">
      <w:bodyDiv w:val="1"/>
      <w:marLeft w:val="0"/>
      <w:marRight w:val="0"/>
      <w:marTop w:val="0"/>
      <w:marBottom w:val="0"/>
      <w:divBdr>
        <w:top w:val="none" w:sz="0" w:space="0" w:color="auto"/>
        <w:left w:val="none" w:sz="0" w:space="0" w:color="auto"/>
        <w:bottom w:val="none" w:sz="0" w:space="0" w:color="auto"/>
        <w:right w:val="none" w:sz="0" w:space="0" w:color="auto"/>
      </w:divBdr>
    </w:div>
    <w:div w:id="383065507">
      <w:bodyDiv w:val="1"/>
      <w:marLeft w:val="0"/>
      <w:marRight w:val="0"/>
      <w:marTop w:val="0"/>
      <w:marBottom w:val="0"/>
      <w:divBdr>
        <w:top w:val="none" w:sz="0" w:space="0" w:color="auto"/>
        <w:left w:val="none" w:sz="0" w:space="0" w:color="auto"/>
        <w:bottom w:val="none" w:sz="0" w:space="0" w:color="auto"/>
        <w:right w:val="none" w:sz="0" w:space="0" w:color="auto"/>
      </w:divBdr>
    </w:div>
    <w:div w:id="383067926">
      <w:bodyDiv w:val="1"/>
      <w:marLeft w:val="0"/>
      <w:marRight w:val="0"/>
      <w:marTop w:val="0"/>
      <w:marBottom w:val="0"/>
      <w:divBdr>
        <w:top w:val="none" w:sz="0" w:space="0" w:color="auto"/>
        <w:left w:val="none" w:sz="0" w:space="0" w:color="auto"/>
        <w:bottom w:val="none" w:sz="0" w:space="0" w:color="auto"/>
        <w:right w:val="none" w:sz="0" w:space="0" w:color="auto"/>
      </w:divBdr>
    </w:div>
    <w:div w:id="383070519">
      <w:bodyDiv w:val="1"/>
      <w:marLeft w:val="0"/>
      <w:marRight w:val="0"/>
      <w:marTop w:val="0"/>
      <w:marBottom w:val="0"/>
      <w:divBdr>
        <w:top w:val="none" w:sz="0" w:space="0" w:color="auto"/>
        <w:left w:val="none" w:sz="0" w:space="0" w:color="auto"/>
        <w:bottom w:val="none" w:sz="0" w:space="0" w:color="auto"/>
        <w:right w:val="none" w:sz="0" w:space="0" w:color="auto"/>
      </w:divBdr>
    </w:div>
    <w:div w:id="383214129">
      <w:bodyDiv w:val="1"/>
      <w:marLeft w:val="0"/>
      <w:marRight w:val="0"/>
      <w:marTop w:val="0"/>
      <w:marBottom w:val="0"/>
      <w:divBdr>
        <w:top w:val="none" w:sz="0" w:space="0" w:color="auto"/>
        <w:left w:val="none" w:sz="0" w:space="0" w:color="auto"/>
        <w:bottom w:val="none" w:sz="0" w:space="0" w:color="auto"/>
        <w:right w:val="none" w:sz="0" w:space="0" w:color="auto"/>
      </w:divBdr>
    </w:div>
    <w:div w:id="383333622">
      <w:bodyDiv w:val="1"/>
      <w:marLeft w:val="0"/>
      <w:marRight w:val="0"/>
      <w:marTop w:val="0"/>
      <w:marBottom w:val="0"/>
      <w:divBdr>
        <w:top w:val="none" w:sz="0" w:space="0" w:color="auto"/>
        <w:left w:val="none" w:sz="0" w:space="0" w:color="auto"/>
        <w:bottom w:val="none" w:sz="0" w:space="0" w:color="auto"/>
        <w:right w:val="none" w:sz="0" w:space="0" w:color="auto"/>
      </w:divBdr>
    </w:div>
    <w:div w:id="383792691">
      <w:bodyDiv w:val="1"/>
      <w:marLeft w:val="0"/>
      <w:marRight w:val="0"/>
      <w:marTop w:val="0"/>
      <w:marBottom w:val="0"/>
      <w:divBdr>
        <w:top w:val="none" w:sz="0" w:space="0" w:color="auto"/>
        <w:left w:val="none" w:sz="0" w:space="0" w:color="auto"/>
        <w:bottom w:val="none" w:sz="0" w:space="0" w:color="auto"/>
        <w:right w:val="none" w:sz="0" w:space="0" w:color="auto"/>
      </w:divBdr>
    </w:div>
    <w:div w:id="383993930">
      <w:bodyDiv w:val="1"/>
      <w:marLeft w:val="0"/>
      <w:marRight w:val="0"/>
      <w:marTop w:val="0"/>
      <w:marBottom w:val="0"/>
      <w:divBdr>
        <w:top w:val="none" w:sz="0" w:space="0" w:color="auto"/>
        <w:left w:val="none" w:sz="0" w:space="0" w:color="auto"/>
        <w:bottom w:val="none" w:sz="0" w:space="0" w:color="auto"/>
        <w:right w:val="none" w:sz="0" w:space="0" w:color="auto"/>
      </w:divBdr>
    </w:div>
    <w:div w:id="384718631">
      <w:bodyDiv w:val="1"/>
      <w:marLeft w:val="0"/>
      <w:marRight w:val="0"/>
      <w:marTop w:val="0"/>
      <w:marBottom w:val="0"/>
      <w:divBdr>
        <w:top w:val="none" w:sz="0" w:space="0" w:color="auto"/>
        <w:left w:val="none" w:sz="0" w:space="0" w:color="auto"/>
        <w:bottom w:val="none" w:sz="0" w:space="0" w:color="auto"/>
        <w:right w:val="none" w:sz="0" w:space="0" w:color="auto"/>
      </w:divBdr>
    </w:div>
    <w:div w:id="384988795">
      <w:bodyDiv w:val="1"/>
      <w:marLeft w:val="0"/>
      <w:marRight w:val="0"/>
      <w:marTop w:val="0"/>
      <w:marBottom w:val="0"/>
      <w:divBdr>
        <w:top w:val="none" w:sz="0" w:space="0" w:color="auto"/>
        <w:left w:val="none" w:sz="0" w:space="0" w:color="auto"/>
        <w:bottom w:val="none" w:sz="0" w:space="0" w:color="auto"/>
        <w:right w:val="none" w:sz="0" w:space="0" w:color="auto"/>
      </w:divBdr>
    </w:div>
    <w:div w:id="385567048">
      <w:bodyDiv w:val="1"/>
      <w:marLeft w:val="0"/>
      <w:marRight w:val="0"/>
      <w:marTop w:val="0"/>
      <w:marBottom w:val="0"/>
      <w:divBdr>
        <w:top w:val="none" w:sz="0" w:space="0" w:color="auto"/>
        <w:left w:val="none" w:sz="0" w:space="0" w:color="auto"/>
        <w:bottom w:val="none" w:sz="0" w:space="0" w:color="auto"/>
        <w:right w:val="none" w:sz="0" w:space="0" w:color="auto"/>
      </w:divBdr>
    </w:div>
    <w:div w:id="385951255">
      <w:bodyDiv w:val="1"/>
      <w:marLeft w:val="0"/>
      <w:marRight w:val="0"/>
      <w:marTop w:val="0"/>
      <w:marBottom w:val="0"/>
      <w:divBdr>
        <w:top w:val="none" w:sz="0" w:space="0" w:color="auto"/>
        <w:left w:val="none" w:sz="0" w:space="0" w:color="auto"/>
        <w:bottom w:val="none" w:sz="0" w:space="0" w:color="auto"/>
        <w:right w:val="none" w:sz="0" w:space="0" w:color="auto"/>
      </w:divBdr>
    </w:div>
    <w:div w:id="386223769">
      <w:bodyDiv w:val="1"/>
      <w:marLeft w:val="0"/>
      <w:marRight w:val="0"/>
      <w:marTop w:val="0"/>
      <w:marBottom w:val="0"/>
      <w:divBdr>
        <w:top w:val="none" w:sz="0" w:space="0" w:color="auto"/>
        <w:left w:val="none" w:sz="0" w:space="0" w:color="auto"/>
        <w:bottom w:val="none" w:sz="0" w:space="0" w:color="auto"/>
        <w:right w:val="none" w:sz="0" w:space="0" w:color="auto"/>
      </w:divBdr>
    </w:div>
    <w:div w:id="386489324">
      <w:bodyDiv w:val="1"/>
      <w:marLeft w:val="0"/>
      <w:marRight w:val="0"/>
      <w:marTop w:val="0"/>
      <w:marBottom w:val="0"/>
      <w:divBdr>
        <w:top w:val="none" w:sz="0" w:space="0" w:color="auto"/>
        <w:left w:val="none" w:sz="0" w:space="0" w:color="auto"/>
        <w:bottom w:val="none" w:sz="0" w:space="0" w:color="auto"/>
        <w:right w:val="none" w:sz="0" w:space="0" w:color="auto"/>
      </w:divBdr>
    </w:div>
    <w:div w:id="386731447">
      <w:bodyDiv w:val="1"/>
      <w:marLeft w:val="0"/>
      <w:marRight w:val="0"/>
      <w:marTop w:val="0"/>
      <w:marBottom w:val="0"/>
      <w:divBdr>
        <w:top w:val="none" w:sz="0" w:space="0" w:color="auto"/>
        <w:left w:val="none" w:sz="0" w:space="0" w:color="auto"/>
        <w:bottom w:val="none" w:sz="0" w:space="0" w:color="auto"/>
        <w:right w:val="none" w:sz="0" w:space="0" w:color="auto"/>
      </w:divBdr>
    </w:div>
    <w:div w:id="386757318">
      <w:bodyDiv w:val="1"/>
      <w:marLeft w:val="0"/>
      <w:marRight w:val="0"/>
      <w:marTop w:val="0"/>
      <w:marBottom w:val="0"/>
      <w:divBdr>
        <w:top w:val="none" w:sz="0" w:space="0" w:color="auto"/>
        <w:left w:val="none" w:sz="0" w:space="0" w:color="auto"/>
        <w:bottom w:val="none" w:sz="0" w:space="0" w:color="auto"/>
        <w:right w:val="none" w:sz="0" w:space="0" w:color="auto"/>
      </w:divBdr>
    </w:div>
    <w:div w:id="386998559">
      <w:bodyDiv w:val="1"/>
      <w:marLeft w:val="0"/>
      <w:marRight w:val="0"/>
      <w:marTop w:val="0"/>
      <w:marBottom w:val="0"/>
      <w:divBdr>
        <w:top w:val="none" w:sz="0" w:space="0" w:color="auto"/>
        <w:left w:val="none" w:sz="0" w:space="0" w:color="auto"/>
        <w:bottom w:val="none" w:sz="0" w:space="0" w:color="auto"/>
        <w:right w:val="none" w:sz="0" w:space="0" w:color="auto"/>
      </w:divBdr>
    </w:div>
    <w:div w:id="387072241">
      <w:bodyDiv w:val="1"/>
      <w:marLeft w:val="0"/>
      <w:marRight w:val="0"/>
      <w:marTop w:val="0"/>
      <w:marBottom w:val="0"/>
      <w:divBdr>
        <w:top w:val="none" w:sz="0" w:space="0" w:color="auto"/>
        <w:left w:val="none" w:sz="0" w:space="0" w:color="auto"/>
        <w:bottom w:val="none" w:sz="0" w:space="0" w:color="auto"/>
        <w:right w:val="none" w:sz="0" w:space="0" w:color="auto"/>
      </w:divBdr>
    </w:div>
    <w:div w:id="387532053">
      <w:bodyDiv w:val="1"/>
      <w:marLeft w:val="0"/>
      <w:marRight w:val="0"/>
      <w:marTop w:val="0"/>
      <w:marBottom w:val="0"/>
      <w:divBdr>
        <w:top w:val="none" w:sz="0" w:space="0" w:color="auto"/>
        <w:left w:val="none" w:sz="0" w:space="0" w:color="auto"/>
        <w:bottom w:val="none" w:sz="0" w:space="0" w:color="auto"/>
        <w:right w:val="none" w:sz="0" w:space="0" w:color="auto"/>
      </w:divBdr>
    </w:div>
    <w:div w:id="388454187">
      <w:bodyDiv w:val="1"/>
      <w:marLeft w:val="0"/>
      <w:marRight w:val="0"/>
      <w:marTop w:val="0"/>
      <w:marBottom w:val="0"/>
      <w:divBdr>
        <w:top w:val="none" w:sz="0" w:space="0" w:color="auto"/>
        <w:left w:val="none" w:sz="0" w:space="0" w:color="auto"/>
        <w:bottom w:val="none" w:sz="0" w:space="0" w:color="auto"/>
        <w:right w:val="none" w:sz="0" w:space="0" w:color="auto"/>
      </w:divBdr>
    </w:div>
    <w:div w:id="389352405">
      <w:bodyDiv w:val="1"/>
      <w:marLeft w:val="0"/>
      <w:marRight w:val="0"/>
      <w:marTop w:val="0"/>
      <w:marBottom w:val="0"/>
      <w:divBdr>
        <w:top w:val="none" w:sz="0" w:space="0" w:color="auto"/>
        <w:left w:val="none" w:sz="0" w:space="0" w:color="auto"/>
        <w:bottom w:val="none" w:sz="0" w:space="0" w:color="auto"/>
        <w:right w:val="none" w:sz="0" w:space="0" w:color="auto"/>
      </w:divBdr>
    </w:div>
    <w:div w:id="389963332">
      <w:bodyDiv w:val="1"/>
      <w:marLeft w:val="0"/>
      <w:marRight w:val="0"/>
      <w:marTop w:val="0"/>
      <w:marBottom w:val="0"/>
      <w:divBdr>
        <w:top w:val="none" w:sz="0" w:space="0" w:color="auto"/>
        <w:left w:val="none" w:sz="0" w:space="0" w:color="auto"/>
        <w:bottom w:val="none" w:sz="0" w:space="0" w:color="auto"/>
        <w:right w:val="none" w:sz="0" w:space="0" w:color="auto"/>
      </w:divBdr>
    </w:div>
    <w:div w:id="390076002">
      <w:bodyDiv w:val="1"/>
      <w:marLeft w:val="0"/>
      <w:marRight w:val="0"/>
      <w:marTop w:val="0"/>
      <w:marBottom w:val="0"/>
      <w:divBdr>
        <w:top w:val="none" w:sz="0" w:space="0" w:color="auto"/>
        <w:left w:val="none" w:sz="0" w:space="0" w:color="auto"/>
        <w:bottom w:val="none" w:sz="0" w:space="0" w:color="auto"/>
        <w:right w:val="none" w:sz="0" w:space="0" w:color="auto"/>
      </w:divBdr>
    </w:div>
    <w:div w:id="390464710">
      <w:bodyDiv w:val="1"/>
      <w:marLeft w:val="0"/>
      <w:marRight w:val="0"/>
      <w:marTop w:val="0"/>
      <w:marBottom w:val="0"/>
      <w:divBdr>
        <w:top w:val="none" w:sz="0" w:space="0" w:color="auto"/>
        <w:left w:val="none" w:sz="0" w:space="0" w:color="auto"/>
        <w:bottom w:val="none" w:sz="0" w:space="0" w:color="auto"/>
        <w:right w:val="none" w:sz="0" w:space="0" w:color="auto"/>
      </w:divBdr>
    </w:div>
    <w:div w:id="391075551">
      <w:bodyDiv w:val="1"/>
      <w:marLeft w:val="0"/>
      <w:marRight w:val="0"/>
      <w:marTop w:val="0"/>
      <w:marBottom w:val="0"/>
      <w:divBdr>
        <w:top w:val="none" w:sz="0" w:space="0" w:color="auto"/>
        <w:left w:val="none" w:sz="0" w:space="0" w:color="auto"/>
        <w:bottom w:val="none" w:sz="0" w:space="0" w:color="auto"/>
        <w:right w:val="none" w:sz="0" w:space="0" w:color="auto"/>
      </w:divBdr>
    </w:div>
    <w:div w:id="391271684">
      <w:bodyDiv w:val="1"/>
      <w:marLeft w:val="0"/>
      <w:marRight w:val="0"/>
      <w:marTop w:val="0"/>
      <w:marBottom w:val="0"/>
      <w:divBdr>
        <w:top w:val="none" w:sz="0" w:space="0" w:color="auto"/>
        <w:left w:val="none" w:sz="0" w:space="0" w:color="auto"/>
        <w:bottom w:val="none" w:sz="0" w:space="0" w:color="auto"/>
        <w:right w:val="none" w:sz="0" w:space="0" w:color="auto"/>
      </w:divBdr>
    </w:div>
    <w:div w:id="391583981">
      <w:bodyDiv w:val="1"/>
      <w:marLeft w:val="0"/>
      <w:marRight w:val="0"/>
      <w:marTop w:val="0"/>
      <w:marBottom w:val="0"/>
      <w:divBdr>
        <w:top w:val="none" w:sz="0" w:space="0" w:color="auto"/>
        <w:left w:val="none" w:sz="0" w:space="0" w:color="auto"/>
        <w:bottom w:val="none" w:sz="0" w:space="0" w:color="auto"/>
        <w:right w:val="none" w:sz="0" w:space="0" w:color="auto"/>
      </w:divBdr>
    </w:div>
    <w:div w:id="391779886">
      <w:bodyDiv w:val="1"/>
      <w:marLeft w:val="0"/>
      <w:marRight w:val="0"/>
      <w:marTop w:val="0"/>
      <w:marBottom w:val="0"/>
      <w:divBdr>
        <w:top w:val="none" w:sz="0" w:space="0" w:color="auto"/>
        <w:left w:val="none" w:sz="0" w:space="0" w:color="auto"/>
        <w:bottom w:val="none" w:sz="0" w:space="0" w:color="auto"/>
        <w:right w:val="none" w:sz="0" w:space="0" w:color="auto"/>
      </w:divBdr>
    </w:div>
    <w:div w:id="392119129">
      <w:bodyDiv w:val="1"/>
      <w:marLeft w:val="0"/>
      <w:marRight w:val="0"/>
      <w:marTop w:val="0"/>
      <w:marBottom w:val="0"/>
      <w:divBdr>
        <w:top w:val="none" w:sz="0" w:space="0" w:color="auto"/>
        <w:left w:val="none" w:sz="0" w:space="0" w:color="auto"/>
        <w:bottom w:val="none" w:sz="0" w:space="0" w:color="auto"/>
        <w:right w:val="none" w:sz="0" w:space="0" w:color="auto"/>
      </w:divBdr>
    </w:div>
    <w:div w:id="393044434">
      <w:bodyDiv w:val="1"/>
      <w:marLeft w:val="0"/>
      <w:marRight w:val="0"/>
      <w:marTop w:val="0"/>
      <w:marBottom w:val="0"/>
      <w:divBdr>
        <w:top w:val="none" w:sz="0" w:space="0" w:color="auto"/>
        <w:left w:val="none" w:sz="0" w:space="0" w:color="auto"/>
        <w:bottom w:val="none" w:sz="0" w:space="0" w:color="auto"/>
        <w:right w:val="none" w:sz="0" w:space="0" w:color="auto"/>
      </w:divBdr>
    </w:div>
    <w:div w:id="393045167">
      <w:bodyDiv w:val="1"/>
      <w:marLeft w:val="0"/>
      <w:marRight w:val="0"/>
      <w:marTop w:val="0"/>
      <w:marBottom w:val="0"/>
      <w:divBdr>
        <w:top w:val="none" w:sz="0" w:space="0" w:color="auto"/>
        <w:left w:val="none" w:sz="0" w:space="0" w:color="auto"/>
        <w:bottom w:val="none" w:sz="0" w:space="0" w:color="auto"/>
        <w:right w:val="none" w:sz="0" w:space="0" w:color="auto"/>
      </w:divBdr>
    </w:div>
    <w:div w:id="393087264">
      <w:bodyDiv w:val="1"/>
      <w:marLeft w:val="0"/>
      <w:marRight w:val="0"/>
      <w:marTop w:val="0"/>
      <w:marBottom w:val="0"/>
      <w:divBdr>
        <w:top w:val="none" w:sz="0" w:space="0" w:color="auto"/>
        <w:left w:val="none" w:sz="0" w:space="0" w:color="auto"/>
        <w:bottom w:val="none" w:sz="0" w:space="0" w:color="auto"/>
        <w:right w:val="none" w:sz="0" w:space="0" w:color="auto"/>
      </w:divBdr>
    </w:div>
    <w:div w:id="393309455">
      <w:bodyDiv w:val="1"/>
      <w:marLeft w:val="0"/>
      <w:marRight w:val="0"/>
      <w:marTop w:val="0"/>
      <w:marBottom w:val="0"/>
      <w:divBdr>
        <w:top w:val="none" w:sz="0" w:space="0" w:color="auto"/>
        <w:left w:val="none" w:sz="0" w:space="0" w:color="auto"/>
        <w:bottom w:val="none" w:sz="0" w:space="0" w:color="auto"/>
        <w:right w:val="none" w:sz="0" w:space="0" w:color="auto"/>
      </w:divBdr>
    </w:div>
    <w:div w:id="393310448">
      <w:bodyDiv w:val="1"/>
      <w:marLeft w:val="0"/>
      <w:marRight w:val="0"/>
      <w:marTop w:val="0"/>
      <w:marBottom w:val="0"/>
      <w:divBdr>
        <w:top w:val="none" w:sz="0" w:space="0" w:color="auto"/>
        <w:left w:val="none" w:sz="0" w:space="0" w:color="auto"/>
        <w:bottom w:val="none" w:sz="0" w:space="0" w:color="auto"/>
        <w:right w:val="none" w:sz="0" w:space="0" w:color="auto"/>
      </w:divBdr>
    </w:div>
    <w:div w:id="393817391">
      <w:bodyDiv w:val="1"/>
      <w:marLeft w:val="0"/>
      <w:marRight w:val="0"/>
      <w:marTop w:val="0"/>
      <w:marBottom w:val="0"/>
      <w:divBdr>
        <w:top w:val="none" w:sz="0" w:space="0" w:color="auto"/>
        <w:left w:val="none" w:sz="0" w:space="0" w:color="auto"/>
        <w:bottom w:val="none" w:sz="0" w:space="0" w:color="auto"/>
        <w:right w:val="none" w:sz="0" w:space="0" w:color="auto"/>
      </w:divBdr>
    </w:div>
    <w:div w:id="393891999">
      <w:bodyDiv w:val="1"/>
      <w:marLeft w:val="0"/>
      <w:marRight w:val="0"/>
      <w:marTop w:val="0"/>
      <w:marBottom w:val="0"/>
      <w:divBdr>
        <w:top w:val="none" w:sz="0" w:space="0" w:color="auto"/>
        <w:left w:val="none" w:sz="0" w:space="0" w:color="auto"/>
        <w:bottom w:val="none" w:sz="0" w:space="0" w:color="auto"/>
        <w:right w:val="none" w:sz="0" w:space="0" w:color="auto"/>
      </w:divBdr>
    </w:div>
    <w:div w:id="394475529">
      <w:bodyDiv w:val="1"/>
      <w:marLeft w:val="0"/>
      <w:marRight w:val="0"/>
      <w:marTop w:val="0"/>
      <w:marBottom w:val="0"/>
      <w:divBdr>
        <w:top w:val="none" w:sz="0" w:space="0" w:color="auto"/>
        <w:left w:val="none" w:sz="0" w:space="0" w:color="auto"/>
        <w:bottom w:val="none" w:sz="0" w:space="0" w:color="auto"/>
        <w:right w:val="none" w:sz="0" w:space="0" w:color="auto"/>
      </w:divBdr>
    </w:div>
    <w:div w:id="394620351">
      <w:bodyDiv w:val="1"/>
      <w:marLeft w:val="0"/>
      <w:marRight w:val="0"/>
      <w:marTop w:val="0"/>
      <w:marBottom w:val="0"/>
      <w:divBdr>
        <w:top w:val="none" w:sz="0" w:space="0" w:color="auto"/>
        <w:left w:val="none" w:sz="0" w:space="0" w:color="auto"/>
        <w:bottom w:val="none" w:sz="0" w:space="0" w:color="auto"/>
        <w:right w:val="none" w:sz="0" w:space="0" w:color="auto"/>
      </w:divBdr>
    </w:div>
    <w:div w:id="394855684">
      <w:bodyDiv w:val="1"/>
      <w:marLeft w:val="0"/>
      <w:marRight w:val="0"/>
      <w:marTop w:val="0"/>
      <w:marBottom w:val="0"/>
      <w:divBdr>
        <w:top w:val="none" w:sz="0" w:space="0" w:color="auto"/>
        <w:left w:val="none" w:sz="0" w:space="0" w:color="auto"/>
        <w:bottom w:val="none" w:sz="0" w:space="0" w:color="auto"/>
        <w:right w:val="none" w:sz="0" w:space="0" w:color="auto"/>
      </w:divBdr>
    </w:div>
    <w:div w:id="395590812">
      <w:bodyDiv w:val="1"/>
      <w:marLeft w:val="0"/>
      <w:marRight w:val="0"/>
      <w:marTop w:val="0"/>
      <w:marBottom w:val="0"/>
      <w:divBdr>
        <w:top w:val="none" w:sz="0" w:space="0" w:color="auto"/>
        <w:left w:val="none" w:sz="0" w:space="0" w:color="auto"/>
        <w:bottom w:val="none" w:sz="0" w:space="0" w:color="auto"/>
        <w:right w:val="none" w:sz="0" w:space="0" w:color="auto"/>
      </w:divBdr>
    </w:div>
    <w:div w:id="395975704">
      <w:bodyDiv w:val="1"/>
      <w:marLeft w:val="0"/>
      <w:marRight w:val="0"/>
      <w:marTop w:val="0"/>
      <w:marBottom w:val="0"/>
      <w:divBdr>
        <w:top w:val="none" w:sz="0" w:space="0" w:color="auto"/>
        <w:left w:val="none" w:sz="0" w:space="0" w:color="auto"/>
        <w:bottom w:val="none" w:sz="0" w:space="0" w:color="auto"/>
        <w:right w:val="none" w:sz="0" w:space="0" w:color="auto"/>
      </w:divBdr>
    </w:div>
    <w:div w:id="396630222">
      <w:bodyDiv w:val="1"/>
      <w:marLeft w:val="0"/>
      <w:marRight w:val="0"/>
      <w:marTop w:val="0"/>
      <w:marBottom w:val="0"/>
      <w:divBdr>
        <w:top w:val="none" w:sz="0" w:space="0" w:color="auto"/>
        <w:left w:val="none" w:sz="0" w:space="0" w:color="auto"/>
        <w:bottom w:val="none" w:sz="0" w:space="0" w:color="auto"/>
        <w:right w:val="none" w:sz="0" w:space="0" w:color="auto"/>
      </w:divBdr>
    </w:div>
    <w:div w:id="396826491">
      <w:bodyDiv w:val="1"/>
      <w:marLeft w:val="0"/>
      <w:marRight w:val="0"/>
      <w:marTop w:val="0"/>
      <w:marBottom w:val="0"/>
      <w:divBdr>
        <w:top w:val="none" w:sz="0" w:space="0" w:color="auto"/>
        <w:left w:val="none" w:sz="0" w:space="0" w:color="auto"/>
        <w:bottom w:val="none" w:sz="0" w:space="0" w:color="auto"/>
        <w:right w:val="none" w:sz="0" w:space="0" w:color="auto"/>
      </w:divBdr>
    </w:div>
    <w:div w:id="397018723">
      <w:bodyDiv w:val="1"/>
      <w:marLeft w:val="0"/>
      <w:marRight w:val="0"/>
      <w:marTop w:val="0"/>
      <w:marBottom w:val="0"/>
      <w:divBdr>
        <w:top w:val="none" w:sz="0" w:space="0" w:color="auto"/>
        <w:left w:val="none" w:sz="0" w:space="0" w:color="auto"/>
        <w:bottom w:val="none" w:sz="0" w:space="0" w:color="auto"/>
        <w:right w:val="none" w:sz="0" w:space="0" w:color="auto"/>
      </w:divBdr>
    </w:div>
    <w:div w:id="397241623">
      <w:bodyDiv w:val="1"/>
      <w:marLeft w:val="0"/>
      <w:marRight w:val="0"/>
      <w:marTop w:val="0"/>
      <w:marBottom w:val="0"/>
      <w:divBdr>
        <w:top w:val="none" w:sz="0" w:space="0" w:color="auto"/>
        <w:left w:val="none" w:sz="0" w:space="0" w:color="auto"/>
        <w:bottom w:val="none" w:sz="0" w:space="0" w:color="auto"/>
        <w:right w:val="none" w:sz="0" w:space="0" w:color="auto"/>
      </w:divBdr>
    </w:div>
    <w:div w:id="398091648">
      <w:bodyDiv w:val="1"/>
      <w:marLeft w:val="0"/>
      <w:marRight w:val="0"/>
      <w:marTop w:val="0"/>
      <w:marBottom w:val="0"/>
      <w:divBdr>
        <w:top w:val="none" w:sz="0" w:space="0" w:color="auto"/>
        <w:left w:val="none" w:sz="0" w:space="0" w:color="auto"/>
        <w:bottom w:val="none" w:sz="0" w:space="0" w:color="auto"/>
        <w:right w:val="none" w:sz="0" w:space="0" w:color="auto"/>
      </w:divBdr>
    </w:div>
    <w:div w:id="398140463">
      <w:bodyDiv w:val="1"/>
      <w:marLeft w:val="0"/>
      <w:marRight w:val="0"/>
      <w:marTop w:val="0"/>
      <w:marBottom w:val="0"/>
      <w:divBdr>
        <w:top w:val="none" w:sz="0" w:space="0" w:color="auto"/>
        <w:left w:val="none" w:sz="0" w:space="0" w:color="auto"/>
        <w:bottom w:val="none" w:sz="0" w:space="0" w:color="auto"/>
        <w:right w:val="none" w:sz="0" w:space="0" w:color="auto"/>
      </w:divBdr>
    </w:div>
    <w:div w:id="398290179">
      <w:bodyDiv w:val="1"/>
      <w:marLeft w:val="0"/>
      <w:marRight w:val="0"/>
      <w:marTop w:val="0"/>
      <w:marBottom w:val="0"/>
      <w:divBdr>
        <w:top w:val="none" w:sz="0" w:space="0" w:color="auto"/>
        <w:left w:val="none" w:sz="0" w:space="0" w:color="auto"/>
        <w:bottom w:val="none" w:sz="0" w:space="0" w:color="auto"/>
        <w:right w:val="none" w:sz="0" w:space="0" w:color="auto"/>
      </w:divBdr>
    </w:div>
    <w:div w:id="399256247">
      <w:bodyDiv w:val="1"/>
      <w:marLeft w:val="0"/>
      <w:marRight w:val="0"/>
      <w:marTop w:val="0"/>
      <w:marBottom w:val="0"/>
      <w:divBdr>
        <w:top w:val="none" w:sz="0" w:space="0" w:color="auto"/>
        <w:left w:val="none" w:sz="0" w:space="0" w:color="auto"/>
        <w:bottom w:val="none" w:sz="0" w:space="0" w:color="auto"/>
        <w:right w:val="none" w:sz="0" w:space="0" w:color="auto"/>
      </w:divBdr>
    </w:div>
    <w:div w:id="399597452">
      <w:bodyDiv w:val="1"/>
      <w:marLeft w:val="0"/>
      <w:marRight w:val="0"/>
      <w:marTop w:val="0"/>
      <w:marBottom w:val="0"/>
      <w:divBdr>
        <w:top w:val="none" w:sz="0" w:space="0" w:color="auto"/>
        <w:left w:val="none" w:sz="0" w:space="0" w:color="auto"/>
        <w:bottom w:val="none" w:sz="0" w:space="0" w:color="auto"/>
        <w:right w:val="none" w:sz="0" w:space="0" w:color="auto"/>
      </w:divBdr>
    </w:div>
    <w:div w:id="399793588">
      <w:bodyDiv w:val="1"/>
      <w:marLeft w:val="0"/>
      <w:marRight w:val="0"/>
      <w:marTop w:val="0"/>
      <w:marBottom w:val="0"/>
      <w:divBdr>
        <w:top w:val="none" w:sz="0" w:space="0" w:color="auto"/>
        <w:left w:val="none" w:sz="0" w:space="0" w:color="auto"/>
        <w:bottom w:val="none" w:sz="0" w:space="0" w:color="auto"/>
        <w:right w:val="none" w:sz="0" w:space="0" w:color="auto"/>
      </w:divBdr>
    </w:div>
    <w:div w:id="400952281">
      <w:bodyDiv w:val="1"/>
      <w:marLeft w:val="0"/>
      <w:marRight w:val="0"/>
      <w:marTop w:val="0"/>
      <w:marBottom w:val="0"/>
      <w:divBdr>
        <w:top w:val="none" w:sz="0" w:space="0" w:color="auto"/>
        <w:left w:val="none" w:sz="0" w:space="0" w:color="auto"/>
        <w:bottom w:val="none" w:sz="0" w:space="0" w:color="auto"/>
        <w:right w:val="none" w:sz="0" w:space="0" w:color="auto"/>
      </w:divBdr>
    </w:div>
    <w:div w:id="402072287">
      <w:bodyDiv w:val="1"/>
      <w:marLeft w:val="0"/>
      <w:marRight w:val="0"/>
      <w:marTop w:val="0"/>
      <w:marBottom w:val="0"/>
      <w:divBdr>
        <w:top w:val="none" w:sz="0" w:space="0" w:color="auto"/>
        <w:left w:val="none" w:sz="0" w:space="0" w:color="auto"/>
        <w:bottom w:val="none" w:sz="0" w:space="0" w:color="auto"/>
        <w:right w:val="none" w:sz="0" w:space="0" w:color="auto"/>
      </w:divBdr>
    </w:div>
    <w:div w:id="403064282">
      <w:bodyDiv w:val="1"/>
      <w:marLeft w:val="0"/>
      <w:marRight w:val="0"/>
      <w:marTop w:val="0"/>
      <w:marBottom w:val="0"/>
      <w:divBdr>
        <w:top w:val="none" w:sz="0" w:space="0" w:color="auto"/>
        <w:left w:val="none" w:sz="0" w:space="0" w:color="auto"/>
        <w:bottom w:val="none" w:sz="0" w:space="0" w:color="auto"/>
        <w:right w:val="none" w:sz="0" w:space="0" w:color="auto"/>
      </w:divBdr>
    </w:div>
    <w:div w:id="403383663">
      <w:bodyDiv w:val="1"/>
      <w:marLeft w:val="0"/>
      <w:marRight w:val="0"/>
      <w:marTop w:val="0"/>
      <w:marBottom w:val="0"/>
      <w:divBdr>
        <w:top w:val="none" w:sz="0" w:space="0" w:color="auto"/>
        <w:left w:val="none" w:sz="0" w:space="0" w:color="auto"/>
        <w:bottom w:val="none" w:sz="0" w:space="0" w:color="auto"/>
        <w:right w:val="none" w:sz="0" w:space="0" w:color="auto"/>
      </w:divBdr>
    </w:div>
    <w:div w:id="404227855">
      <w:bodyDiv w:val="1"/>
      <w:marLeft w:val="0"/>
      <w:marRight w:val="0"/>
      <w:marTop w:val="0"/>
      <w:marBottom w:val="0"/>
      <w:divBdr>
        <w:top w:val="none" w:sz="0" w:space="0" w:color="auto"/>
        <w:left w:val="none" w:sz="0" w:space="0" w:color="auto"/>
        <w:bottom w:val="none" w:sz="0" w:space="0" w:color="auto"/>
        <w:right w:val="none" w:sz="0" w:space="0" w:color="auto"/>
      </w:divBdr>
    </w:div>
    <w:div w:id="404839122">
      <w:bodyDiv w:val="1"/>
      <w:marLeft w:val="0"/>
      <w:marRight w:val="0"/>
      <w:marTop w:val="0"/>
      <w:marBottom w:val="0"/>
      <w:divBdr>
        <w:top w:val="none" w:sz="0" w:space="0" w:color="auto"/>
        <w:left w:val="none" w:sz="0" w:space="0" w:color="auto"/>
        <w:bottom w:val="none" w:sz="0" w:space="0" w:color="auto"/>
        <w:right w:val="none" w:sz="0" w:space="0" w:color="auto"/>
      </w:divBdr>
    </w:div>
    <w:div w:id="404886148">
      <w:bodyDiv w:val="1"/>
      <w:marLeft w:val="0"/>
      <w:marRight w:val="0"/>
      <w:marTop w:val="0"/>
      <w:marBottom w:val="0"/>
      <w:divBdr>
        <w:top w:val="none" w:sz="0" w:space="0" w:color="auto"/>
        <w:left w:val="none" w:sz="0" w:space="0" w:color="auto"/>
        <w:bottom w:val="none" w:sz="0" w:space="0" w:color="auto"/>
        <w:right w:val="none" w:sz="0" w:space="0" w:color="auto"/>
      </w:divBdr>
    </w:div>
    <w:div w:id="405155623">
      <w:bodyDiv w:val="1"/>
      <w:marLeft w:val="0"/>
      <w:marRight w:val="0"/>
      <w:marTop w:val="0"/>
      <w:marBottom w:val="0"/>
      <w:divBdr>
        <w:top w:val="none" w:sz="0" w:space="0" w:color="auto"/>
        <w:left w:val="none" w:sz="0" w:space="0" w:color="auto"/>
        <w:bottom w:val="none" w:sz="0" w:space="0" w:color="auto"/>
        <w:right w:val="none" w:sz="0" w:space="0" w:color="auto"/>
      </w:divBdr>
    </w:div>
    <w:div w:id="405614965">
      <w:bodyDiv w:val="1"/>
      <w:marLeft w:val="0"/>
      <w:marRight w:val="0"/>
      <w:marTop w:val="0"/>
      <w:marBottom w:val="0"/>
      <w:divBdr>
        <w:top w:val="none" w:sz="0" w:space="0" w:color="auto"/>
        <w:left w:val="none" w:sz="0" w:space="0" w:color="auto"/>
        <w:bottom w:val="none" w:sz="0" w:space="0" w:color="auto"/>
        <w:right w:val="none" w:sz="0" w:space="0" w:color="auto"/>
      </w:divBdr>
    </w:div>
    <w:div w:id="406197185">
      <w:bodyDiv w:val="1"/>
      <w:marLeft w:val="0"/>
      <w:marRight w:val="0"/>
      <w:marTop w:val="0"/>
      <w:marBottom w:val="0"/>
      <w:divBdr>
        <w:top w:val="none" w:sz="0" w:space="0" w:color="auto"/>
        <w:left w:val="none" w:sz="0" w:space="0" w:color="auto"/>
        <w:bottom w:val="none" w:sz="0" w:space="0" w:color="auto"/>
        <w:right w:val="none" w:sz="0" w:space="0" w:color="auto"/>
      </w:divBdr>
    </w:div>
    <w:div w:id="406533666">
      <w:bodyDiv w:val="1"/>
      <w:marLeft w:val="0"/>
      <w:marRight w:val="0"/>
      <w:marTop w:val="0"/>
      <w:marBottom w:val="0"/>
      <w:divBdr>
        <w:top w:val="none" w:sz="0" w:space="0" w:color="auto"/>
        <w:left w:val="none" w:sz="0" w:space="0" w:color="auto"/>
        <w:bottom w:val="none" w:sz="0" w:space="0" w:color="auto"/>
        <w:right w:val="none" w:sz="0" w:space="0" w:color="auto"/>
      </w:divBdr>
    </w:div>
    <w:div w:id="406611550">
      <w:bodyDiv w:val="1"/>
      <w:marLeft w:val="0"/>
      <w:marRight w:val="0"/>
      <w:marTop w:val="0"/>
      <w:marBottom w:val="0"/>
      <w:divBdr>
        <w:top w:val="none" w:sz="0" w:space="0" w:color="auto"/>
        <w:left w:val="none" w:sz="0" w:space="0" w:color="auto"/>
        <w:bottom w:val="none" w:sz="0" w:space="0" w:color="auto"/>
        <w:right w:val="none" w:sz="0" w:space="0" w:color="auto"/>
      </w:divBdr>
    </w:div>
    <w:div w:id="406614022">
      <w:bodyDiv w:val="1"/>
      <w:marLeft w:val="0"/>
      <w:marRight w:val="0"/>
      <w:marTop w:val="0"/>
      <w:marBottom w:val="0"/>
      <w:divBdr>
        <w:top w:val="none" w:sz="0" w:space="0" w:color="auto"/>
        <w:left w:val="none" w:sz="0" w:space="0" w:color="auto"/>
        <w:bottom w:val="none" w:sz="0" w:space="0" w:color="auto"/>
        <w:right w:val="none" w:sz="0" w:space="0" w:color="auto"/>
      </w:divBdr>
    </w:div>
    <w:div w:id="406726087">
      <w:bodyDiv w:val="1"/>
      <w:marLeft w:val="0"/>
      <w:marRight w:val="0"/>
      <w:marTop w:val="0"/>
      <w:marBottom w:val="0"/>
      <w:divBdr>
        <w:top w:val="none" w:sz="0" w:space="0" w:color="auto"/>
        <w:left w:val="none" w:sz="0" w:space="0" w:color="auto"/>
        <w:bottom w:val="none" w:sz="0" w:space="0" w:color="auto"/>
        <w:right w:val="none" w:sz="0" w:space="0" w:color="auto"/>
      </w:divBdr>
    </w:div>
    <w:div w:id="406995803">
      <w:bodyDiv w:val="1"/>
      <w:marLeft w:val="0"/>
      <w:marRight w:val="0"/>
      <w:marTop w:val="0"/>
      <w:marBottom w:val="0"/>
      <w:divBdr>
        <w:top w:val="none" w:sz="0" w:space="0" w:color="auto"/>
        <w:left w:val="none" w:sz="0" w:space="0" w:color="auto"/>
        <w:bottom w:val="none" w:sz="0" w:space="0" w:color="auto"/>
        <w:right w:val="none" w:sz="0" w:space="0" w:color="auto"/>
      </w:divBdr>
    </w:div>
    <w:div w:id="407311380">
      <w:bodyDiv w:val="1"/>
      <w:marLeft w:val="0"/>
      <w:marRight w:val="0"/>
      <w:marTop w:val="0"/>
      <w:marBottom w:val="0"/>
      <w:divBdr>
        <w:top w:val="none" w:sz="0" w:space="0" w:color="auto"/>
        <w:left w:val="none" w:sz="0" w:space="0" w:color="auto"/>
        <w:bottom w:val="none" w:sz="0" w:space="0" w:color="auto"/>
        <w:right w:val="none" w:sz="0" w:space="0" w:color="auto"/>
      </w:divBdr>
    </w:div>
    <w:div w:id="407576381">
      <w:bodyDiv w:val="1"/>
      <w:marLeft w:val="0"/>
      <w:marRight w:val="0"/>
      <w:marTop w:val="0"/>
      <w:marBottom w:val="0"/>
      <w:divBdr>
        <w:top w:val="none" w:sz="0" w:space="0" w:color="auto"/>
        <w:left w:val="none" w:sz="0" w:space="0" w:color="auto"/>
        <w:bottom w:val="none" w:sz="0" w:space="0" w:color="auto"/>
        <w:right w:val="none" w:sz="0" w:space="0" w:color="auto"/>
      </w:divBdr>
    </w:div>
    <w:div w:id="407922881">
      <w:bodyDiv w:val="1"/>
      <w:marLeft w:val="0"/>
      <w:marRight w:val="0"/>
      <w:marTop w:val="0"/>
      <w:marBottom w:val="0"/>
      <w:divBdr>
        <w:top w:val="none" w:sz="0" w:space="0" w:color="auto"/>
        <w:left w:val="none" w:sz="0" w:space="0" w:color="auto"/>
        <w:bottom w:val="none" w:sz="0" w:space="0" w:color="auto"/>
        <w:right w:val="none" w:sz="0" w:space="0" w:color="auto"/>
      </w:divBdr>
    </w:div>
    <w:div w:id="408121206">
      <w:bodyDiv w:val="1"/>
      <w:marLeft w:val="0"/>
      <w:marRight w:val="0"/>
      <w:marTop w:val="0"/>
      <w:marBottom w:val="0"/>
      <w:divBdr>
        <w:top w:val="none" w:sz="0" w:space="0" w:color="auto"/>
        <w:left w:val="none" w:sz="0" w:space="0" w:color="auto"/>
        <w:bottom w:val="none" w:sz="0" w:space="0" w:color="auto"/>
        <w:right w:val="none" w:sz="0" w:space="0" w:color="auto"/>
      </w:divBdr>
    </w:div>
    <w:div w:id="408384214">
      <w:bodyDiv w:val="1"/>
      <w:marLeft w:val="0"/>
      <w:marRight w:val="0"/>
      <w:marTop w:val="0"/>
      <w:marBottom w:val="0"/>
      <w:divBdr>
        <w:top w:val="none" w:sz="0" w:space="0" w:color="auto"/>
        <w:left w:val="none" w:sz="0" w:space="0" w:color="auto"/>
        <w:bottom w:val="none" w:sz="0" w:space="0" w:color="auto"/>
        <w:right w:val="none" w:sz="0" w:space="0" w:color="auto"/>
      </w:divBdr>
    </w:div>
    <w:div w:id="408507112">
      <w:bodyDiv w:val="1"/>
      <w:marLeft w:val="0"/>
      <w:marRight w:val="0"/>
      <w:marTop w:val="0"/>
      <w:marBottom w:val="0"/>
      <w:divBdr>
        <w:top w:val="none" w:sz="0" w:space="0" w:color="auto"/>
        <w:left w:val="none" w:sz="0" w:space="0" w:color="auto"/>
        <w:bottom w:val="none" w:sz="0" w:space="0" w:color="auto"/>
        <w:right w:val="none" w:sz="0" w:space="0" w:color="auto"/>
      </w:divBdr>
    </w:div>
    <w:div w:id="408698358">
      <w:bodyDiv w:val="1"/>
      <w:marLeft w:val="0"/>
      <w:marRight w:val="0"/>
      <w:marTop w:val="0"/>
      <w:marBottom w:val="0"/>
      <w:divBdr>
        <w:top w:val="none" w:sz="0" w:space="0" w:color="auto"/>
        <w:left w:val="none" w:sz="0" w:space="0" w:color="auto"/>
        <w:bottom w:val="none" w:sz="0" w:space="0" w:color="auto"/>
        <w:right w:val="none" w:sz="0" w:space="0" w:color="auto"/>
      </w:divBdr>
    </w:div>
    <w:div w:id="408700706">
      <w:bodyDiv w:val="1"/>
      <w:marLeft w:val="0"/>
      <w:marRight w:val="0"/>
      <w:marTop w:val="0"/>
      <w:marBottom w:val="0"/>
      <w:divBdr>
        <w:top w:val="none" w:sz="0" w:space="0" w:color="auto"/>
        <w:left w:val="none" w:sz="0" w:space="0" w:color="auto"/>
        <w:bottom w:val="none" w:sz="0" w:space="0" w:color="auto"/>
        <w:right w:val="none" w:sz="0" w:space="0" w:color="auto"/>
      </w:divBdr>
    </w:div>
    <w:div w:id="409041963">
      <w:bodyDiv w:val="1"/>
      <w:marLeft w:val="0"/>
      <w:marRight w:val="0"/>
      <w:marTop w:val="0"/>
      <w:marBottom w:val="0"/>
      <w:divBdr>
        <w:top w:val="none" w:sz="0" w:space="0" w:color="auto"/>
        <w:left w:val="none" w:sz="0" w:space="0" w:color="auto"/>
        <w:bottom w:val="none" w:sz="0" w:space="0" w:color="auto"/>
        <w:right w:val="none" w:sz="0" w:space="0" w:color="auto"/>
      </w:divBdr>
    </w:div>
    <w:div w:id="409274480">
      <w:bodyDiv w:val="1"/>
      <w:marLeft w:val="0"/>
      <w:marRight w:val="0"/>
      <w:marTop w:val="0"/>
      <w:marBottom w:val="0"/>
      <w:divBdr>
        <w:top w:val="none" w:sz="0" w:space="0" w:color="auto"/>
        <w:left w:val="none" w:sz="0" w:space="0" w:color="auto"/>
        <w:bottom w:val="none" w:sz="0" w:space="0" w:color="auto"/>
        <w:right w:val="none" w:sz="0" w:space="0" w:color="auto"/>
      </w:divBdr>
    </w:div>
    <w:div w:id="409423878">
      <w:bodyDiv w:val="1"/>
      <w:marLeft w:val="0"/>
      <w:marRight w:val="0"/>
      <w:marTop w:val="0"/>
      <w:marBottom w:val="0"/>
      <w:divBdr>
        <w:top w:val="none" w:sz="0" w:space="0" w:color="auto"/>
        <w:left w:val="none" w:sz="0" w:space="0" w:color="auto"/>
        <w:bottom w:val="none" w:sz="0" w:space="0" w:color="auto"/>
        <w:right w:val="none" w:sz="0" w:space="0" w:color="auto"/>
      </w:divBdr>
    </w:div>
    <w:div w:id="409426029">
      <w:bodyDiv w:val="1"/>
      <w:marLeft w:val="0"/>
      <w:marRight w:val="0"/>
      <w:marTop w:val="0"/>
      <w:marBottom w:val="0"/>
      <w:divBdr>
        <w:top w:val="none" w:sz="0" w:space="0" w:color="auto"/>
        <w:left w:val="none" w:sz="0" w:space="0" w:color="auto"/>
        <w:bottom w:val="none" w:sz="0" w:space="0" w:color="auto"/>
        <w:right w:val="none" w:sz="0" w:space="0" w:color="auto"/>
      </w:divBdr>
    </w:div>
    <w:div w:id="409471183">
      <w:bodyDiv w:val="1"/>
      <w:marLeft w:val="0"/>
      <w:marRight w:val="0"/>
      <w:marTop w:val="0"/>
      <w:marBottom w:val="0"/>
      <w:divBdr>
        <w:top w:val="none" w:sz="0" w:space="0" w:color="auto"/>
        <w:left w:val="none" w:sz="0" w:space="0" w:color="auto"/>
        <w:bottom w:val="none" w:sz="0" w:space="0" w:color="auto"/>
        <w:right w:val="none" w:sz="0" w:space="0" w:color="auto"/>
      </w:divBdr>
    </w:div>
    <w:div w:id="410004250">
      <w:bodyDiv w:val="1"/>
      <w:marLeft w:val="0"/>
      <w:marRight w:val="0"/>
      <w:marTop w:val="0"/>
      <w:marBottom w:val="0"/>
      <w:divBdr>
        <w:top w:val="none" w:sz="0" w:space="0" w:color="auto"/>
        <w:left w:val="none" w:sz="0" w:space="0" w:color="auto"/>
        <w:bottom w:val="none" w:sz="0" w:space="0" w:color="auto"/>
        <w:right w:val="none" w:sz="0" w:space="0" w:color="auto"/>
      </w:divBdr>
    </w:div>
    <w:div w:id="410079201">
      <w:bodyDiv w:val="1"/>
      <w:marLeft w:val="0"/>
      <w:marRight w:val="0"/>
      <w:marTop w:val="0"/>
      <w:marBottom w:val="0"/>
      <w:divBdr>
        <w:top w:val="none" w:sz="0" w:space="0" w:color="auto"/>
        <w:left w:val="none" w:sz="0" w:space="0" w:color="auto"/>
        <w:bottom w:val="none" w:sz="0" w:space="0" w:color="auto"/>
        <w:right w:val="none" w:sz="0" w:space="0" w:color="auto"/>
      </w:divBdr>
    </w:div>
    <w:div w:id="410277175">
      <w:bodyDiv w:val="1"/>
      <w:marLeft w:val="0"/>
      <w:marRight w:val="0"/>
      <w:marTop w:val="0"/>
      <w:marBottom w:val="0"/>
      <w:divBdr>
        <w:top w:val="none" w:sz="0" w:space="0" w:color="auto"/>
        <w:left w:val="none" w:sz="0" w:space="0" w:color="auto"/>
        <w:bottom w:val="none" w:sz="0" w:space="0" w:color="auto"/>
        <w:right w:val="none" w:sz="0" w:space="0" w:color="auto"/>
      </w:divBdr>
    </w:div>
    <w:div w:id="410780910">
      <w:bodyDiv w:val="1"/>
      <w:marLeft w:val="0"/>
      <w:marRight w:val="0"/>
      <w:marTop w:val="0"/>
      <w:marBottom w:val="0"/>
      <w:divBdr>
        <w:top w:val="none" w:sz="0" w:space="0" w:color="auto"/>
        <w:left w:val="none" w:sz="0" w:space="0" w:color="auto"/>
        <w:bottom w:val="none" w:sz="0" w:space="0" w:color="auto"/>
        <w:right w:val="none" w:sz="0" w:space="0" w:color="auto"/>
      </w:divBdr>
    </w:div>
    <w:div w:id="411044760">
      <w:bodyDiv w:val="1"/>
      <w:marLeft w:val="0"/>
      <w:marRight w:val="0"/>
      <w:marTop w:val="0"/>
      <w:marBottom w:val="0"/>
      <w:divBdr>
        <w:top w:val="none" w:sz="0" w:space="0" w:color="auto"/>
        <w:left w:val="none" w:sz="0" w:space="0" w:color="auto"/>
        <w:bottom w:val="none" w:sz="0" w:space="0" w:color="auto"/>
        <w:right w:val="none" w:sz="0" w:space="0" w:color="auto"/>
      </w:divBdr>
    </w:div>
    <w:div w:id="411046518">
      <w:bodyDiv w:val="1"/>
      <w:marLeft w:val="0"/>
      <w:marRight w:val="0"/>
      <w:marTop w:val="0"/>
      <w:marBottom w:val="0"/>
      <w:divBdr>
        <w:top w:val="none" w:sz="0" w:space="0" w:color="auto"/>
        <w:left w:val="none" w:sz="0" w:space="0" w:color="auto"/>
        <w:bottom w:val="none" w:sz="0" w:space="0" w:color="auto"/>
        <w:right w:val="none" w:sz="0" w:space="0" w:color="auto"/>
      </w:divBdr>
    </w:div>
    <w:div w:id="411122674">
      <w:bodyDiv w:val="1"/>
      <w:marLeft w:val="0"/>
      <w:marRight w:val="0"/>
      <w:marTop w:val="0"/>
      <w:marBottom w:val="0"/>
      <w:divBdr>
        <w:top w:val="none" w:sz="0" w:space="0" w:color="auto"/>
        <w:left w:val="none" w:sz="0" w:space="0" w:color="auto"/>
        <w:bottom w:val="none" w:sz="0" w:space="0" w:color="auto"/>
        <w:right w:val="none" w:sz="0" w:space="0" w:color="auto"/>
      </w:divBdr>
    </w:div>
    <w:div w:id="413205587">
      <w:bodyDiv w:val="1"/>
      <w:marLeft w:val="0"/>
      <w:marRight w:val="0"/>
      <w:marTop w:val="0"/>
      <w:marBottom w:val="0"/>
      <w:divBdr>
        <w:top w:val="none" w:sz="0" w:space="0" w:color="auto"/>
        <w:left w:val="none" w:sz="0" w:space="0" w:color="auto"/>
        <w:bottom w:val="none" w:sz="0" w:space="0" w:color="auto"/>
        <w:right w:val="none" w:sz="0" w:space="0" w:color="auto"/>
      </w:divBdr>
    </w:div>
    <w:div w:id="413283641">
      <w:bodyDiv w:val="1"/>
      <w:marLeft w:val="0"/>
      <w:marRight w:val="0"/>
      <w:marTop w:val="0"/>
      <w:marBottom w:val="0"/>
      <w:divBdr>
        <w:top w:val="none" w:sz="0" w:space="0" w:color="auto"/>
        <w:left w:val="none" w:sz="0" w:space="0" w:color="auto"/>
        <w:bottom w:val="none" w:sz="0" w:space="0" w:color="auto"/>
        <w:right w:val="none" w:sz="0" w:space="0" w:color="auto"/>
      </w:divBdr>
    </w:div>
    <w:div w:id="413625938">
      <w:bodyDiv w:val="1"/>
      <w:marLeft w:val="0"/>
      <w:marRight w:val="0"/>
      <w:marTop w:val="0"/>
      <w:marBottom w:val="0"/>
      <w:divBdr>
        <w:top w:val="none" w:sz="0" w:space="0" w:color="auto"/>
        <w:left w:val="none" w:sz="0" w:space="0" w:color="auto"/>
        <w:bottom w:val="none" w:sz="0" w:space="0" w:color="auto"/>
        <w:right w:val="none" w:sz="0" w:space="0" w:color="auto"/>
      </w:divBdr>
    </w:div>
    <w:div w:id="413666675">
      <w:bodyDiv w:val="1"/>
      <w:marLeft w:val="0"/>
      <w:marRight w:val="0"/>
      <w:marTop w:val="0"/>
      <w:marBottom w:val="0"/>
      <w:divBdr>
        <w:top w:val="none" w:sz="0" w:space="0" w:color="auto"/>
        <w:left w:val="none" w:sz="0" w:space="0" w:color="auto"/>
        <w:bottom w:val="none" w:sz="0" w:space="0" w:color="auto"/>
        <w:right w:val="none" w:sz="0" w:space="0" w:color="auto"/>
      </w:divBdr>
    </w:div>
    <w:div w:id="413673776">
      <w:bodyDiv w:val="1"/>
      <w:marLeft w:val="0"/>
      <w:marRight w:val="0"/>
      <w:marTop w:val="0"/>
      <w:marBottom w:val="0"/>
      <w:divBdr>
        <w:top w:val="none" w:sz="0" w:space="0" w:color="auto"/>
        <w:left w:val="none" w:sz="0" w:space="0" w:color="auto"/>
        <w:bottom w:val="none" w:sz="0" w:space="0" w:color="auto"/>
        <w:right w:val="none" w:sz="0" w:space="0" w:color="auto"/>
      </w:divBdr>
    </w:div>
    <w:div w:id="413749981">
      <w:bodyDiv w:val="1"/>
      <w:marLeft w:val="0"/>
      <w:marRight w:val="0"/>
      <w:marTop w:val="0"/>
      <w:marBottom w:val="0"/>
      <w:divBdr>
        <w:top w:val="none" w:sz="0" w:space="0" w:color="auto"/>
        <w:left w:val="none" w:sz="0" w:space="0" w:color="auto"/>
        <w:bottom w:val="none" w:sz="0" w:space="0" w:color="auto"/>
        <w:right w:val="none" w:sz="0" w:space="0" w:color="auto"/>
      </w:divBdr>
    </w:div>
    <w:div w:id="413891423">
      <w:bodyDiv w:val="1"/>
      <w:marLeft w:val="0"/>
      <w:marRight w:val="0"/>
      <w:marTop w:val="0"/>
      <w:marBottom w:val="0"/>
      <w:divBdr>
        <w:top w:val="none" w:sz="0" w:space="0" w:color="auto"/>
        <w:left w:val="none" w:sz="0" w:space="0" w:color="auto"/>
        <w:bottom w:val="none" w:sz="0" w:space="0" w:color="auto"/>
        <w:right w:val="none" w:sz="0" w:space="0" w:color="auto"/>
      </w:divBdr>
    </w:div>
    <w:div w:id="414480067">
      <w:bodyDiv w:val="1"/>
      <w:marLeft w:val="0"/>
      <w:marRight w:val="0"/>
      <w:marTop w:val="0"/>
      <w:marBottom w:val="0"/>
      <w:divBdr>
        <w:top w:val="none" w:sz="0" w:space="0" w:color="auto"/>
        <w:left w:val="none" w:sz="0" w:space="0" w:color="auto"/>
        <w:bottom w:val="none" w:sz="0" w:space="0" w:color="auto"/>
        <w:right w:val="none" w:sz="0" w:space="0" w:color="auto"/>
      </w:divBdr>
    </w:div>
    <w:div w:id="414480517">
      <w:bodyDiv w:val="1"/>
      <w:marLeft w:val="0"/>
      <w:marRight w:val="0"/>
      <w:marTop w:val="0"/>
      <w:marBottom w:val="0"/>
      <w:divBdr>
        <w:top w:val="none" w:sz="0" w:space="0" w:color="auto"/>
        <w:left w:val="none" w:sz="0" w:space="0" w:color="auto"/>
        <w:bottom w:val="none" w:sz="0" w:space="0" w:color="auto"/>
        <w:right w:val="none" w:sz="0" w:space="0" w:color="auto"/>
      </w:divBdr>
    </w:div>
    <w:div w:id="414788900">
      <w:bodyDiv w:val="1"/>
      <w:marLeft w:val="0"/>
      <w:marRight w:val="0"/>
      <w:marTop w:val="0"/>
      <w:marBottom w:val="0"/>
      <w:divBdr>
        <w:top w:val="none" w:sz="0" w:space="0" w:color="auto"/>
        <w:left w:val="none" w:sz="0" w:space="0" w:color="auto"/>
        <w:bottom w:val="none" w:sz="0" w:space="0" w:color="auto"/>
        <w:right w:val="none" w:sz="0" w:space="0" w:color="auto"/>
      </w:divBdr>
    </w:div>
    <w:div w:id="415133204">
      <w:bodyDiv w:val="1"/>
      <w:marLeft w:val="0"/>
      <w:marRight w:val="0"/>
      <w:marTop w:val="0"/>
      <w:marBottom w:val="0"/>
      <w:divBdr>
        <w:top w:val="none" w:sz="0" w:space="0" w:color="auto"/>
        <w:left w:val="none" w:sz="0" w:space="0" w:color="auto"/>
        <w:bottom w:val="none" w:sz="0" w:space="0" w:color="auto"/>
        <w:right w:val="none" w:sz="0" w:space="0" w:color="auto"/>
      </w:divBdr>
    </w:div>
    <w:div w:id="415441149">
      <w:bodyDiv w:val="1"/>
      <w:marLeft w:val="0"/>
      <w:marRight w:val="0"/>
      <w:marTop w:val="0"/>
      <w:marBottom w:val="0"/>
      <w:divBdr>
        <w:top w:val="none" w:sz="0" w:space="0" w:color="auto"/>
        <w:left w:val="none" w:sz="0" w:space="0" w:color="auto"/>
        <w:bottom w:val="none" w:sz="0" w:space="0" w:color="auto"/>
        <w:right w:val="none" w:sz="0" w:space="0" w:color="auto"/>
      </w:divBdr>
    </w:div>
    <w:div w:id="415785712">
      <w:bodyDiv w:val="1"/>
      <w:marLeft w:val="0"/>
      <w:marRight w:val="0"/>
      <w:marTop w:val="0"/>
      <w:marBottom w:val="0"/>
      <w:divBdr>
        <w:top w:val="none" w:sz="0" w:space="0" w:color="auto"/>
        <w:left w:val="none" w:sz="0" w:space="0" w:color="auto"/>
        <w:bottom w:val="none" w:sz="0" w:space="0" w:color="auto"/>
        <w:right w:val="none" w:sz="0" w:space="0" w:color="auto"/>
      </w:divBdr>
    </w:div>
    <w:div w:id="416022548">
      <w:bodyDiv w:val="1"/>
      <w:marLeft w:val="0"/>
      <w:marRight w:val="0"/>
      <w:marTop w:val="0"/>
      <w:marBottom w:val="0"/>
      <w:divBdr>
        <w:top w:val="none" w:sz="0" w:space="0" w:color="auto"/>
        <w:left w:val="none" w:sz="0" w:space="0" w:color="auto"/>
        <w:bottom w:val="none" w:sz="0" w:space="0" w:color="auto"/>
        <w:right w:val="none" w:sz="0" w:space="0" w:color="auto"/>
      </w:divBdr>
    </w:div>
    <w:div w:id="416366138">
      <w:bodyDiv w:val="1"/>
      <w:marLeft w:val="0"/>
      <w:marRight w:val="0"/>
      <w:marTop w:val="0"/>
      <w:marBottom w:val="0"/>
      <w:divBdr>
        <w:top w:val="none" w:sz="0" w:space="0" w:color="auto"/>
        <w:left w:val="none" w:sz="0" w:space="0" w:color="auto"/>
        <w:bottom w:val="none" w:sz="0" w:space="0" w:color="auto"/>
        <w:right w:val="none" w:sz="0" w:space="0" w:color="auto"/>
      </w:divBdr>
    </w:div>
    <w:div w:id="416484604">
      <w:bodyDiv w:val="1"/>
      <w:marLeft w:val="0"/>
      <w:marRight w:val="0"/>
      <w:marTop w:val="0"/>
      <w:marBottom w:val="0"/>
      <w:divBdr>
        <w:top w:val="none" w:sz="0" w:space="0" w:color="auto"/>
        <w:left w:val="none" w:sz="0" w:space="0" w:color="auto"/>
        <w:bottom w:val="none" w:sz="0" w:space="0" w:color="auto"/>
        <w:right w:val="none" w:sz="0" w:space="0" w:color="auto"/>
      </w:divBdr>
    </w:div>
    <w:div w:id="417679219">
      <w:bodyDiv w:val="1"/>
      <w:marLeft w:val="0"/>
      <w:marRight w:val="0"/>
      <w:marTop w:val="0"/>
      <w:marBottom w:val="0"/>
      <w:divBdr>
        <w:top w:val="none" w:sz="0" w:space="0" w:color="auto"/>
        <w:left w:val="none" w:sz="0" w:space="0" w:color="auto"/>
        <w:bottom w:val="none" w:sz="0" w:space="0" w:color="auto"/>
        <w:right w:val="none" w:sz="0" w:space="0" w:color="auto"/>
      </w:divBdr>
    </w:div>
    <w:div w:id="418062901">
      <w:bodyDiv w:val="1"/>
      <w:marLeft w:val="0"/>
      <w:marRight w:val="0"/>
      <w:marTop w:val="0"/>
      <w:marBottom w:val="0"/>
      <w:divBdr>
        <w:top w:val="none" w:sz="0" w:space="0" w:color="auto"/>
        <w:left w:val="none" w:sz="0" w:space="0" w:color="auto"/>
        <w:bottom w:val="none" w:sz="0" w:space="0" w:color="auto"/>
        <w:right w:val="none" w:sz="0" w:space="0" w:color="auto"/>
      </w:divBdr>
    </w:div>
    <w:div w:id="418252834">
      <w:bodyDiv w:val="1"/>
      <w:marLeft w:val="0"/>
      <w:marRight w:val="0"/>
      <w:marTop w:val="0"/>
      <w:marBottom w:val="0"/>
      <w:divBdr>
        <w:top w:val="none" w:sz="0" w:space="0" w:color="auto"/>
        <w:left w:val="none" w:sz="0" w:space="0" w:color="auto"/>
        <w:bottom w:val="none" w:sz="0" w:space="0" w:color="auto"/>
        <w:right w:val="none" w:sz="0" w:space="0" w:color="auto"/>
      </w:divBdr>
    </w:div>
    <w:div w:id="418720640">
      <w:bodyDiv w:val="1"/>
      <w:marLeft w:val="0"/>
      <w:marRight w:val="0"/>
      <w:marTop w:val="0"/>
      <w:marBottom w:val="0"/>
      <w:divBdr>
        <w:top w:val="none" w:sz="0" w:space="0" w:color="auto"/>
        <w:left w:val="none" w:sz="0" w:space="0" w:color="auto"/>
        <w:bottom w:val="none" w:sz="0" w:space="0" w:color="auto"/>
        <w:right w:val="none" w:sz="0" w:space="0" w:color="auto"/>
      </w:divBdr>
    </w:div>
    <w:div w:id="418868759">
      <w:bodyDiv w:val="1"/>
      <w:marLeft w:val="0"/>
      <w:marRight w:val="0"/>
      <w:marTop w:val="0"/>
      <w:marBottom w:val="0"/>
      <w:divBdr>
        <w:top w:val="none" w:sz="0" w:space="0" w:color="auto"/>
        <w:left w:val="none" w:sz="0" w:space="0" w:color="auto"/>
        <w:bottom w:val="none" w:sz="0" w:space="0" w:color="auto"/>
        <w:right w:val="none" w:sz="0" w:space="0" w:color="auto"/>
      </w:divBdr>
    </w:div>
    <w:div w:id="419447215">
      <w:bodyDiv w:val="1"/>
      <w:marLeft w:val="0"/>
      <w:marRight w:val="0"/>
      <w:marTop w:val="0"/>
      <w:marBottom w:val="0"/>
      <w:divBdr>
        <w:top w:val="none" w:sz="0" w:space="0" w:color="auto"/>
        <w:left w:val="none" w:sz="0" w:space="0" w:color="auto"/>
        <w:bottom w:val="none" w:sz="0" w:space="0" w:color="auto"/>
        <w:right w:val="none" w:sz="0" w:space="0" w:color="auto"/>
      </w:divBdr>
    </w:div>
    <w:div w:id="419765688">
      <w:bodyDiv w:val="1"/>
      <w:marLeft w:val="0"/>
      <w:marRight w:val="0"/>
      <w:marTop w:val="0"/>
      <w:marBottom w:val="0"/>
      <w:divBdr>
        <w:top w:val="none" w:sz="0" w:space="0" w:color="auto"/>
        <w:left w:val="none" w:sz="0" w:space="0" w:color="auto"/>
        <w:bottom w:val="none" w:sz="0" w:space="0" w:color="auto"/>
        <w:right w:val="none" w:sz="0" w:space="0" w:color="auto"/>
      </w:divBdr>
    </w:div>
    <w:div w:id="420026689">
      <w:bodyDiv w:val="1"/>
      <w:marLeft w:val="0"/>
      <w:marRight w:val="0"/>
      <w:marTop w:val="0"/>
      <w:marBottom w:val="0"/>
      <w:divBdr>
        <w:top w:val="none" w:sz="0" w:space="0" w:color="auto"/>
        <w:left w:val="none" w:sz="0" w:space="0" w:color="auto"/>
        <w:bottom w:val="none" w:sz="0" w:space="0" w:color="auto"/>
        <w:right w:val="none" w:sz="0" w:space="0" w:color="auto"/>
      </w:divBdr>
    </w:div>
    <w:div w:id="420176630">
      <w:bodyDiv w:val="1"/>
      <w:marLeft w:val="0"/>
      <w:marRight w:val="0"/>
      <w:marTop w:val="0"/>
      <w:marBottom w:val="0"/>
      <w:divBdr>
        <w:top w:val="none" w:sz="0" w:space="0" w:color="auto"/>
        <w:left w:val="none" w:sz="0" w:space="0" w:color="auto"/>
        <w:bottom w:val="none" w:sz="0" w:space="0" w:color="auto"/>
        <w:right w:val="none" w:sz="0" w:space="0" w:color="auto"/>
      </w:divBdr>
    </w:div>
    <w:div w:id="420832072">
      <w:bodyDiv w:val="1"/>
      <w:marLeft w:val="0"/>
      <w:marRight w:val="0"/>
      <w:marTop w:val="0"/>
      <w:marBottom w:val="0"/>
      <w:divBdr>
        <w:top w:val="none" w:sz="0" w:space="0" w:color="auto"/>
        <w:left w:val="none" w:sz="0" w:space="0" w:color="auto"/>
        <w:bottom w:val="none" w:sz="0" w:space="0" w:color="auto"/>
        <w:right w:val="none" w:sz="0" w:space="0" w:color="auto"/>
      </w:divBdr>
    </w:div>
    <w:div w:id="421075962">
      <w:bodyDiv w:val="1"/>
      <w:marLeft w:val="0"/>
      <w:marRight w:val="0"/>
      <w:marTop w:val="0"/>
      <w:marBottom w:val="0"/>
      <w:divBdr>
        <w:top w:val="none" w:sz="0" w:space="0" w:color="auto"/>
        <w:left w:val="none" w:sz="0" w:space="0" w:color="auto"/>
        <w:bottom w:val="none" w:sz="0" w:space="0" w:color="auto"/>
        <w:right w:val="none" w:sz="0" w:space="0" w:color="auto"/>
      </w:divBdr>
    </w:div>
    <w:div w:id="421219469">
      <w:bodyDiv w:val="1"/>
      <w:marLeft w:val="0"/>
      <w:marRight w:val="0"/>
      <w:marTop w:val="0"/>
      <w:marBottom w:val="0"/>
      <w:divBdr>
        <w:top w:val="none" w:sz="0" w:space="0" w:color="auto"/>
        <w:left w:val="none" w:sz="0" w:space="0" w:color="auto"/>
        <w:bottom w:val="none" w:sz="0" w:space="0" w:color="auto"/>
        <w:right w:val="none" w:sz="0" w:space="0" w:color="auto"/>
      </w:divBdr>
    </w:div>
    <w:div w:id="421415656">
      <w:bodyDiv w:val="1"/>
      <w:marLeft w:val="0"/>
      <w:marRight w:val="0"/>
      <w:marTop w:val="0"/>
      <w:marBottom w:val="0"/>
      <w:divBdr>
        <w:top w:val="none" w:sz="0" w:space="0" w:color="auto"/>
        <w:left w:val="none" w:sz="0" w:space="0" w:color="auto"/>
        <w:bottom w:val="none" w:sz="0" w:space="0" w:color="auto"/>
        <w:right w:val="none" w:sz="0" w:space="0" w:color="auto"/>
      </w:divBdr>
    </w:div>
    <w:div w:id="421728628">
      <w:bodyDiv w:val="1"/>
      <w:marLeft w:val="0"/>
      <w:marRight w:val="0"/>
      <w:marTop w:val="0"/>
      <w:marBottom w:val="0"/>
      <w:divBdr>
        <w:top w:val="none" w:sz="0" w:space="0" w:color="auto"/>
        <w:left w:val="none" w:sz="0" w:space="0" w:color="auto"/>
        <w:bottom w:val="none" w:sz="0" w:space="0" w:color="auto"/>
        <w:right w:val="none" w:sz="0" w:space="0" w:color="auto"/>
      </w:divBdr>
    </w:div>
    <w:div w:id="421798005">
      <w:bodyDiv w:val="1"/>
      <w:marLeft w:val="0"/>
      <w:marRight w:val="0"/>
      <w:marTop w:val="0"/>
      <w:marBottom w:val="0"/>
      <w:divBdr>
        <w:top w:val="none" w:sz="0" w:space="0" w:color="auto"/>
        <w:left w:val="none" w:sz="0" w:space="0" w:color="auto"/>
        <w:bottom w:val="none" w:sz="0" w:space="0" w:color="auto"/>
        <w:right w:val="none" w:sz="0" w:space="0" w:color="auto"/>
      </w:divBdr>
    </w:div>
    <w:div w:id="422265276">
      <w:bodyDiv w:val="1"/>
      <w:marLeft w:val="0"/>
      <w:marRight w:val="0"/>
      <w:marTop w:val="0"/>
      <w:marBottom w:val="0"/>
      <w:divBdr>
        <w:top w:val="none" w:sz="0" w:space="0" w:color="auto"/>
        <w:left w:val="none" w:sz="0" w:space="0" w:color="auto"/>
        <w:bottom w:val="none" w:sz="0" w:space="0" w:color="auto"/>
        <w:right w:val="none" w:sz="0" w:space="0" w:color="auto"/>
      </w:divBdr>
    </w:div>
    <w:div w:id="422728919">
      <w:bodyDiv w:val="1"/>
      <w:marLeft w:val="0"/>
      <w:marRight w:val="0"/>
      <w:marTop w:val="0"/>
      <w:marBottom w:val="0"/>
      <w:divBdr>
        <w:top w:val="none" w:sz="0" w:space="0" w:color="auto"/>
        <w:left w:val="none" w:sz="0" w:space="0" w:color="auto"/>
        <w:bottom w:val="none" w:sz="0" w:space="0" w:color="auto"/>
        <w:right w:val="none" w:sz="0" w:space="0" w:color="auto"/>
      </w:divBdr>
    </w:div>
    <w:div w:id="423304657">
      <w:bodyDiv w:val="1"/>
      <w:marLeft w:val="0"/>
      <w:marRight w:val="0"/>
      <w:marTop w:val="0"/>
      <w:marBottom w:val="0"/>
      <w:divBdr>
        <w:top w:val="none" w:sz="0" w:space="0" w:color="auto"/>
        <w:left w:val="none" w:sz="0" w:space="0" w:color="auto"/>
        <w:bottom w:val="none" w:sz="0" w:space="0" w:color="auto"/>
        <w:right w:val="none" w:sz="0" w:space="0" w:color="auto"/>
      </w:divBdr>
    </w:div>
    <w:div w:id="423573946">
      <w:bodyDiv w:val="1"/>
      <w:marLeft w:val="0"/>
      <w:marRight w:val="0"/>
      <w:marTop w:val="0"/>
      <w:marBottom w:val="0"/>
      <w:divBdr>
        <w:top w:val="none" w:sz="0" w:space="0" w:color="auto"/>
        <w:left w:val="none" w:sz="0" w:space="0" w:color="auto"/>
        <w:bottom w:val="none" w:sz="0" w:space="0" w:color="auto"/>
        <w:right w:val="none" w:sz="0" w:space="0" w:color="auto"/>
      </w:divBdr>
    </w:div>
    <w:div w:id="423721725">
      <w:bodyDiv w:val="1"/>
      <w:marLeft w:val="0"/>
      <w:marRight w:val="0"/>
      <w:marTop w:val="0"/>
      <w:marBottom w:val="0"/>
      <w:divBdr>
        <w:top w:val="none" w:sz="0" w:space="0" w:color="auto"/>
        <w:left w:val="none" w:sz="0" w:space="0" w:color="auto"/>
        <w:bottom w:val="none" w:sz="0" w:space="0" w:color="auto"/>
        <w:right w:val="none" w:sz="0" w:space="0" w:color="auto"/>
      </w:divBdr>
    </w:div>
    <w:div w:id="424621148">
      <w:bodyDiv w:val="1"/>
      <w:marLeft w:val="0"/>
      <w:marRight w:val="0"/>
      <w:marTop w:val="0"/>
      <w:marBottom w:val="0"/>
      <w:divBdr>
        <w:top w:val="none" w:sz="0" w:space="0" w:color="auto"/>
        <w:left w:val="none" w:sz="0" w:space="0" w:color="auto"/>
        <w:bottom w:val="none" w:sz="0" w:space="0" w:color="auto"/>
        <w:right w:val="none" w:sz="0" w:space="0" w:color="auto"/>
      </w:divBdr>
    </w:div>
    <w:div w:id="425226886">
      <w:bodyDiv w:val="1"/>
      <w:marLeft w:val="0"/>
      <w:marRight w:val="0"/>
      <w:marTop w:val="0"/>
      <w:marBottom w:val="0"/>
      <w:divBdr>
        <w:top w:val="none" w:sz="0" w:space="0" w:color="auto"/>
        <w:left w:val="none" w:sz="0" w:space="0" w:color="auto"/>
        <w:bottom w:val="none" w:sz="0" w:space="0" w:color="auto"/>
        <w:right w:val="none" w:sz="0" w:space="0" w:color="auto"/>
      </w:divBdr>
    </w:div>
    <w:div w:id="426462752">
      <w:bodyDiv w:val="1"/>
      <w:marLeft w:val="0"/>
      <w:marRight w:val="0"/>
      <w:marTop w:val="0"/>
      <w:marBottom w:val="0"/>
      <w:divBdr>
        <w:top w:val="none" w:sz="0" w:space="0" w:color="auto"/>
        <w:left w:val="none" w:sz="0" w:space="0" w:color="auto"/>
        <w:bottom w:val="none" w:sz="0" w:space="0" w:color="auto"/>
        <w:right w:val="none" w:sz="0" w:space="0" w:color="auto"/>
      </w:divBdr>
    </w:div>
    <w:div w:id="426654632">
      <w:bodyDiv w:val="1"/>
      <w:marLeft w:val="0"/>
      <w:marRight w:val="0"/>
      <w:marTop w:val="0"/>
      <w:marBottom w:val="0"/>
      <w:divBdr>
        <w:top w:val="none" w:sz="0" w:space="0" w:color="auto"/>
        <w:left w:val="none" w:sz="0" w:space="0" w:color="auto"/>
        <w:bottom w:val="none" w:sz="0" w:space="0" w:color="auto"/>
        <w:right w:val="none" w:sz="0" w:space="0" w:color="auto"/>
      </w:divBdr>
    </w:div>
    <w:div w:id="426732029">
      <w:bodyDiv w:val="1"/>
      <w:marLeft w:val="0"/>
      <w:marRight w:val="0"/>
      <w:marTop w:val="0"/>
      <w:marBottom w:val="0"/>
      <w:divBdr>
        <w:top w:val="none" w:sz="0" w:space="0" w:color="auto"/>
        <w:left w:val="none" w:sz="0" w:space="0" w:color="auto"/>
        <w:bottom w:val="none" w:sz="0" w:space="0" w:color="auto"/>
        <w:right w:val="none" w:sz="0" w:space="0" w:color="auto"/>
      </w:divBdr>
    </w:div>
    <w:div w:id="426925895">
      <w:bodyDiv w:val="1"/>
      <w:marLeft w:val="0"/>
      <w:marRight w:val="0"/>
      <w:marTop w:val="0"/>
      <w:marBottom w:val="0"/>
      <w:divBdr>
        <w:top w:val="none" w:sz="0" w:space="0" w:color="auto"/>
        <w:left w:val="none" w:sz="0" w:space="0" w:color="auto"/>
        <w:bottom w:val="none" w:sz="0" w:space="0" w:color="auto"/>
        <w:right w:val="none" w:sz="0" w:space="0" w:color="auto"/>
      </w:divBdr>
    </w:div>
    <w:div w:id="426928879">
      <w:bodyDiv w:val="1"/>
      <w:marLeft w:val="0"/>
      <w:marRight w:val="0"/>
      <w:marTop w:val="0"/>
      <w:marBottom w:val="0"/>
      <w:divBdr>
        <w:top w:val="none" w:sz="0" w:space="0" w:color="auto"/>
        <w:left w:val="none" w:sz="0" w:space="0" w:color="auto"/>
        <w:bottom w:val="none" w:sz="0" w:space="0" w:color="auto"/>
        <w:right w:val="none" w:sz="0" w:space="0" w:color="auto"/>
      </w:divBdr>
    </w:div>
    <w:div w:id="427506174">
      <w:bodyDiv w:val="1"/>
      <w:marLeft w:val="0"/>
      <w:marRight w:val="0"/>
      <w:marTop w:val="0"/>
      <w:marBottom w:val="0"/>
      <w:divBdr>
        <w:top w:val="none" w:sz="0" w:space="0" w:color="auto"/>
        <w:left w:val="none" w:sz="0" w:space="0" w:color="auto"/>
        <w:bottom w:val="none" w:sz="0" w:space="0" w:color="auto"/>
        <w:right w:val="none" w:sz="0" w:space="0" w:color="auto"/>
      </w:divBdr>
    </w:div>
    <w:div w:id="427703573">
      <w:bodyDiv w:val="1"/>
      <w:marLeft w:val="0"/>
      <w:marRight w:val="0"/>
      <w:marTop w:val="0"/>
      <w:marBottom w:val="0"/>
      <w:divBdr>
        <w:top w:val="none" w:sz="0" w:space="0" w:color="auto"/>
        <w:left w:val="none" w:sz="0" w:space="0" w:color="auto"/>
        <w:bottom w:val="none" w:sz="0" w:space="0" w:color="auto"/>
        <w:right w:val="none" w:sz="0" w:space="0" w:color="auto"/>
      </w:divBdr>
    </w:div>
    <w:div w:id="428160982">
      <w:bodyDiv w:val="1"/>
      <w:marLeft w:val="0"/>
      <w:marRight w:val="0"/>
      <w:marTop w:val="0"/>
      <w:marBottom w:val="0"/>
      <w:divBdr>
        <w:top w:val="none" w:sz="0" w:space="0" w:color="auto"/>
        <w:left w:val="none" w:sz="0" w:space="0" w:color="auto"/>
        <w:bottom w:val="none" w:sz="0" w:space="0" w:color="auto"/>
        <w:right w:val="none" w:sz="0" w:space="0" w:color="auto"/>
      </w:divBdr>
    </w:div>
    <w:div w:id="428278204">
      <w:bodyDiv w:val="1"/>
      <w:marLeft w:val="0"/>
      <w:marRight w:val="0"/>
      <w:marTop w:val="0"/>
      <w:marBottom w:val="0"/>
      <w:divBdr>
        <w:top w:val="none" w:sz="0" w:space="0" w:color="auto"/>
        <w:left w:val="none" w:sz="0" w:space="0" w:color="auto"/>
        <w:bottom w:val="none" w:sz="0" w:space="0" w:color="auto"/>
        <w:right w:val="none" w:sz="0" w:space="0" w:color="auto"/>
      </w:divBdr>
    </w:div>
    <w:div w:id="428501869">
      <w:bodyDiv w:val="1"/>
      <w:marLeft w:val="0"/>
      <w:marRight w:val="0"/>
      <w:marTop w:val="0"/>
      <w:marBottom w:val="0"/>
      <w:divBdr>
        <w:top w:val="none" w:sz="0" w:space="0" w:color="auto"/>
        <w:left w:val="none" w:sz="0" w:space="0" w:color="auto"/>
        <w:bottom w:val="none" w:sz="0" w:space="0" w:color="auto"/>
        <w:right w:val="none" w:sz="0" w:space="0" w:color="auto"/>
      </w:divBdr>
    </w:div>
    <w:div w:id="428627792">
      <w:bodyDiv w:val="1"/>
      <w:marLeft w:val="0"/>
      <w:marRight w:val="0"/>
      <w:marTop w:val="0"/>
      <w:marBottom w:val="0"/>
      <w:divBdr>
        <w:top w:val="none" w:sz="0" w:space="0" w:color="auto"/>
        <w:left w:val="none" w:sz="0" w:space="0" w:color="auto"/>
        <w:bottom w:val="none" w:sz="0" w:space="0" w:color="auto"/>
        <w:right w:val="none" w:sz="0" w:space="0" w:color="auto"/>
      </w:divBdr>
    </w:div>
    <w:div w:id="429084502">
      <w:bodyDiv w:val="1"/>
      <w:marLeft w:val="0"/>
      <w:marRight w:val="0"/>
      <w:marTop w:val="0"/>
      <w:marBottom w:val="0"/>
      <w:divBdr>
        <w:top w:val="none" w:sz="0" w:space="0" w:color="auto"/>
        <w:left w:val="none" w:sz="0" w:space="0" w:color="auto"/>
        <w:bottom w:val="none" w:sz="0" w:space="0" w:color="auto"/>
        <w:right w:val="none" w:sz="0" w:space="0" w:color="auto"/>
      </w:divBdr>
    </w:div>
    <w:div w:id="429157192">
      <w:bodyDiv w:val="1"/>
      <w:marLeft w:val="0"/>
      <w:marRight w:val="0"/>
      <w:marTop w:val="0"/>
      <w:marBottom w:val="0"/>
      <w:divBdr>
        <w:top w:val="none" w:sz="0" w:space="0" w:color="auto"/>
        <w:left w:val="none" w:sz="0" w:space="0" w:color="auto"/>
        <w:bottom w:val="none" w:sz="0" w:space="0" w:color="auto"/>
        <w:right w:val="none" w:sz="0" w:space="0" w:color="auto"/>
      </w:divBdr>
    </w:div>
    <w:div w:id="429591967">
      <w:bodyDiv w:val="1"/>
      <w:marLeft w:val="0"/>
      <w:marRight w:val="0"/>
      <w:marTop w:val="0"/>
      <w:marBottom w:val="0"/>
      <w:divBdr>
        <w:top w:val="none" w:sz="0" w:space="0" w:color="auto"/>
        <w:left w:val="none" w:sz="0" w:space="0" w:color="auto"/>
        <w:bottom w:val="none" w:sz="0" w:space="0" w:color="auto"/>
        <w:right w:val="none" w:sz="0" w:space="0" w:color="auto"/>
      </w:divBdr>
    </w:div>
    <w:div w:id="429669106">
      <w:bodyDiv w:val="1"/>
      <w:marLeft w:val="0"/>
      <w:marRight w:val="0"/>
      <w:marTop w:val="0"/>
      <w:marBottom w:val="0"/>
      <w:divBdr>
        <w:top w:val="none" w:sz="0" w:space="0" w:color="auto"/>
        <w:left w:val="none" w:sz="0" w:space="0" w:color="auto"/>
        <w:bottom w:val="none" w:sz="0" w:space="0" w:color="auto"/>
        <w:right w:val="none" w:sz="0" w:space="0" w:color="auto"/>
      </w:divBdr>
    </w:div>
    <w:div w:id="430006814">
      <w:bodyDiv w:val="1"/>
      <w:marLeft w:val="0"/>
      <w:marRight w:val="0"/>
      <w:marTop w:val="0"/>
      <w:marBottom w:val="0"/>
      <w:divBdr>
        <w:top w:val="none" w:sz="0" w:space="0" w:color="auto"/>
        <w:left w:val="none" w:sz="0" w:space="0" w:color="auto"/>
        <w:bottom w:val="none" w:sz="0" w:space="0" w:color="auto"/>
        <w:right w:val="none" w:sz="0" w:space="0" w:color="auto"/>
      </w:divBdr>
    </w:div>
    <w:div w:id="430661844">
      <w:bodyDiv w:val="1"/>
      <w:marLeft w:val="0"/>
      <w:marRight w:val="0"/>
      <w:marTop w:val="0"/>
      <w:marBottom w:val="0"/>
      <w:divBdr>
        <w:top w:val="none" w:sz="0" w:space="0" w:color="auto"/>
        <w:left w:val="none" w:sz="0" w:space="0" w:color="auto"/>
        <w:bottom w:val="none" w:sz="0" w:space="0" w:color="auto"/>
        <w:right w:val="none" w:sz="0" w:space="0" w:color="auto"/>
      </w:divBdr>
    </w:div>
    <w:div w:id="430854464">
      <w:bodyDiv w:val="1"/>
      <w:marLeft w:val="0"/>
      <w:marRight w:val="0"/>
      <w:marTop w:val="0"/>
      <w:marBottom w:val="0"/>
      <w:divBdr>
        <w:top w:val="none" w:sz="0" w:space="0" w:color="auto"/>
        <w:left w:val="none" w:sz="0" w:space="0" w:color="auto"/>
        <w:bottom w:val="none" w:sz="0" w:space="0" w:color="auto"/>
        <w:right w:val="none" w:sz="0" w:space="0" w:color="auto"/>
      </w:divBdr>
    </w:div>
    <w:div w:id="430900679">
      <w:bodyDiv w:val="1"/>
      <w:marLeft w:val="0"/>
      <w:marRight w:val="0"/>
      <w:marTop w:val="0"/>
      <w:marBottom w:val="0"/>
      <w:divBdr>
        <w:top w:val="none" w:sz="0" w:space="0" w:color="auto"/>
        <w:left w:val="none" w:sz="0" w:space="0" w:color="auto"/>
        <w:bottom w:val="none" w:sz="0" w:space="0" w:color="auto"/>
        <w:right w:val="none" w:sz="0" w:space="0" w:color="auto"/>
      </w:divBdr>
    </w:div>
    <w:div w:id="431517904">
      <w:bodyDiv w:val="1"/>
      <w:marLeft w:val="0"/>
      <w:marRight w:val="0"/>
      <w:marTop w:val="0"/>
      <w:marBottom w:val="0"/>
      <w:divBdr>
        <w:top w:val="none" w:sz="0" w:space="0" w:color="auto"/>
        <w:left w:val="none" w:sz="0" w:space="0" w:color="auto"/>
        <w:bottom w:val="none" w:sz="0" w:space="0" w:color="auto"/>
        <w:right w:val="none" w:sz="0" w:space="0" w:color="auto"/>
      </w:divBdr>
    </w:div>
    <w:div w:id="432016244">
      <w:bodyDiv w:val="1"/>
      <w:marLeft w:val="0"/>
      <w:marRight w:val="0"/>
      <w:marTop w:val="0"/>
      <w:marBottom w:val="0"/>
      <w:divBdr>
        <w:top w:val="none" w:sz="0" w:space="0" w:color="auto"/>
        <w:left w:val="none" w:sz="0" w:space="0" w:color="auto"/>
        <w:bottom w:val="none" w:sz="0" w:space="0" w:color="auto"/>
        <w:right w:val="none" w:sz="0" w:space="0" w:color="auto"/>
      </w:divBdr>
    </w:div>
    <w:div w:id="432018966">
      <w:bodyDiv w:val="1"/>
      <w:marLeft w:val="0"/>
      <w:marRight w:val="0"/>
      <w:marTop w:val="0"/>
      <w:marBottom w:val="0"/>
      <w:divBdr>
        <w:top w:val="none" w:sz="0" w:space="0" w:color="auto"/>
        <w:left w:val="none" w:sz="0" w:space="0" w:color="auto"/>
        <w:bottom w:val="none" w:sz="0" w:space="0" w:color="auto"/>
        <w:right w:val="none" w:sz="0" w:space="0" w:color="auto"/>
      </w:divBdr>
    </w:div>
    <w:div w:id="432020556">
      <w:bodyDiv w:val="1"/>
      <w:marLeft w:val="0"/>
      <w:marRight w:val="0"/>
      <w:marTop w:val="0"/>
      <w:marBottom w:val="0"/>
      <w:divBdr>
        <w:top w:val="none" w:sz="0" w:space="0" w:color="auto"/>
        <w:left w:val="none" w:sz="0" w:space="0" w:color="auto"/>
        <w:bottom w:val="none" w:sz="0" w:space="0" w:color="auto"/>
        <w:right w:val="none" w:sz="0" w:space="0" w:color="auto"/>
      </w:divBdr>
    </w:div>
    <w:div w:id="432021996">
      <w:bodyDiv w:val="1"/>
      <w:marLeft w:val="0"/>
      <w:marRight w:val="0"/>
      <w:marTop w:val="0"/>
      <w:marBottom w:val="0"/>
      <w:divBdr>
        <w:top w:val="none" w:sz="0" w:space="0" w:color="auto"/>
        <w:left w:val="none" w:sz="0" w:space="0" w:color="auto"/>
        <w:bottom w:val="none" w:sz="0" w:space="0" w:color="auto"/>
        <w:right w:val="none" w:sz="0" w:space="0" w:color="auto"/>
      </w:divBdr>
    </w:div>
    <w:div w:id="432480374">
      <w:bodyDiv w:val="1"/>
      <w:marLeft w:val="0"/>
      <w:marRight w:val="0"/>
      <w:marTop w:val="0"/>
      <w:marBottom w:val="0"/>
      <w:divBdr>
        <w:top w:val="none" w:sz="0" w:space="0" w:color="auto"/>
        <w:left w:val="none" w:sz="0" w:space="0" w:color="auto"/>
        <w:bottom w:val="none" w:sz="0" w:space="0" w:color="auto"/>
        <w:right w:val="none" w:sz="0" w:space="0" w:color="auto"/>
      </w:divBdr>
    </w:div>
    <w:div w:id="433329891">
      <w:bodyDiv w:val="1"/>
      <w:marLeft w:val="0"/>
      <w:marRight w:val="0"/>
      <w:marTop w:val="0"/>
      <w:marBottom w:val="0"/>
      <w:divBdr>
        <w:top w:val="none" w:sz="0" w:space="0" w:color="auto"/>
        <w:left w:val="none" w:sz="0" w:space="0" w:color="auto"/>
        <w:bottom w:val="none" w:sz="0" w:space="0" w:color="auto"/>
        <w:right w:val="none" w:sz="0" w:space="0" w:color="auto"/>
      </w:divBdr>
    </w:div>
    <w:div w:id="433717615">
      <w:bodyDiv w:val="1"/>
      <w:marLeft w:val="0"/>
      <w:marRight w:val="0"/>
      <w:marTop w:val="0"/>
      <w:marBottom w:val="0"/>
      <w:divBdr>
        <w:top w:val="none" w:sz="0" w:space="0" w:color="auto"/>
        <w:left w:val="none" w:sz="0" w:space="0" w:color="auto"/>
        <w:bottom w:val="none" w:sz="0" w:space="0" w:color="auto"/>
        <w:right w:val="none" w:sz="0" w:space="0" w:color="auto"/>
      </w:divBdr>
    </w:div>
    <w:div w:id="434831522">
      <w:bodyDiv w:val="1"/>
      <w:marLeft w:val="0"/>
      <w:marRight w:val="0"/>
      <w:marTop w:val="0"/>
      <w:marBottom w:val="0"/>
      <w:divBdr>
        <w:top w:val="none" w:sz="0" w:space="0" w:color="auto"/>
        <w:left w:val="none" w:sz="0" w:space="0" w:color="auto"/>
        <w:bottom w:val="none" w:sz="0" w:space="0" w:color="auto"/>
        <w:right w:val="none" w:sz="0" w:space="0" w:color="auto"/>
      </w:divBdr>
    </w:div>
    <w:div w:id="435368706">
      <w:bodyDiv w:val="1"/>
      <w:marLeft w:val="0"/>
      <w:marRight w:val="0"/>
      <w:marTop w:val="0"/>
      <w:marBottom w:val="0"/>
      <w:divBdr>
        <w:top w:val="none" w:sz="0" w:space="0" w:color="auto"/>
        <w:left w:val="none" w:sz="0" w:space="0" w:color="auto"/>
        <w:bottom w:val="none" w:sz="0" w:space="0" w:color="auto"/>
        <w:right w:val="none" w:sz="0" w:space="0" w:color="auto"/>
      </w:divBdr>
    </w:div>
    <w:div w:id="435637517">
      <w:bodyDiv w:val="1"/>
      <w:marLeft w:val="0"/>
      <w:marRight w:val="0"/>
      <w:marTop w:val="0"/>
      <w:marBottom w:val="0"/>
      <w:divBdr>
        <w:top w:val="none" w:sz="0" w:space="0" w:color="auto"/>
        <w:left w:val="none" w:sz="0" w:space="0" w:color="auto"/>
        <w:bottom w:val="none" w:sz="0" w:space="0" w:color="auto"/>
        <w:right w:val="none" w:sz="0" w:space="0" w:color="auto"/>
      </w:divBdr>
    </w:div>
    <w:div w:id="436025394">
      <w:bodyDiv w:val="1"/>
      <w:marLeft w:val="0"/>
      <w:marRight w:val="0"/>
      <w:marTop w:val="0"/>
      <w:marBottom w:val="0"/>
      <w:divBdr>
        <w:top w:val="none" w:sz="0" w:space="0" w:color="auto"/>
        <w:left w:val="none" w:sz="0" w:space="0" w:color="auto"/>
        <w:bottom w:val="none" w:sz="0" w:space="0" w:color="auto"/>
        <w:right w:val="none" w:sz="0" w:space="0" w:color="auto"/>
      </w:divBdr>
    </w:div>
    <w:div w:id="436408714">
      <w:bodyDiv w:val="1"/>
      <w:marLeft w:val="0"/>
      <w:marRight w:val="0"/>
      <w:marTop w:val="0"/>
      <w:marBottom w:val="0"/>
      <w:divBdr>
        <w:top w:val="none" w:sz="0" w:space="0" w:color="auto"/>
        <w:left w:val="none" w:sz="0" w:space="0" w:color="auto"/>
        <w:bottom w:val="none" w:sz="0" w:space="0" w:color="auto"/>
        <w:right w:val="none" w:sz="0" w:space="0" w:color="auto"/>
      </w:divBdr>
    </w:div>
    <w:div w:id="436488665">
      <w:bodyDiv w:val="1"/>
      <w:marLeft w:val="0"/>
      <w:marRight w:val="0"/>
      <w:marTop w:val="0"/>
      <w:marBottom w:val="0"/>
      <w:divBdr>
        <w:top w:val="none" w:sz="0" w:space="0" w:color="auto"/>
        <w:left w:val="none" w:sz="0" w:space="0" w:color="auto"/>
        <w:bottom w:val="none" w:sz="0" w:space="0" w:color="auto"/>
        <w:right w:val="none" w:sz="0" w:space="0" w:color="auto"/>
      </w:divBdr>
    </w:div>
    <w:div w:id="436758541">
      <w:bodyDiv w:val="1"/>
      <w:marLeft w:val="0"/>
      <w:marRight w:val="0"/>
      <w:marTop w:val="0"/>
      <w:marBottom w:val="0"/>
      <w:divBdr>
        <w:top w:val="none" w:sz="0" w:space="0" w:color="auto"/>
        <w:left w:val="none" w:sz="0" w:space="0" w:color="auto"/>
        <w:bottom w:val="none" w:sz="0" w:space="0" w:color="auto"/>
        <w:right w:val="none" w:sz="0" w:space="0" w:color="auto"/>
      </w:divBdr>
    </w:div>
    <w:div w:id="436797453">
      <w:bodyDiv w:val="1"/>
      <w:marLeft w:val="0"/>
      <w:marRight w:val="0"/>
      <w:marTop w:val="0"/>
      <w:marBottom w:val="0"/>
      <w:divBdr>
        <w:top w:val="none" w:sz="0" w:space="0" w:color="auto"/>
        <w:left w:val="none" w:sz="0" w:space="0" w:color="auto"/>
        <w:bottom w:val="none" w:sz="0" w:space="0" w:color="auto"/>
        <w:right w:val="none" w:sz="0" w:space="0" w:color="auto"/>
      </w:divBdr>
    </w:div>
    <w:div w:id="436943625">
      <w:bodyDiv w:val="1"/>
      <w:marLeft w:val="0"/>
      <w:marRight w:val="0"/>
      <w:marTop w:val="0"/>
      <w:marBottom w:val="0"/>
      <w:divBdr>
        <w:top w:val="none" w:sz="0" w:space="0" w:color="auto"/>
        <w:left w:val="none" w:sz="0" w:space="0" w:color="auto"/>
        <w:bottom w:val="none" w:sz="0" w:space="0" w:color="auto"/>
        <w:right w:val="none" w:sz="0" w:space="0" w:color="auto"/>
      </w:divBdr>
    </w:div>
    <w:div w:id="437025232">
      <w:bodyDiv w:val="1"/>
      <w:marLeft w:val="0"/>
      <w:marRight w:val="0"/>
      <w:marTop w:val="0"/>
      <w:marBottom w:val="0"/>
      <w:divBdr>
        <w:top w:val="none" w:sz="0" w:space="0" w:color="auto"/>
        <w:left w:val="none" w:sz="0" w:space="0" w:color="auto"/>
        <w:bottom w:val="none" w:sz="0" w:space="0" w:color="auto"/>
        <w:right w:val="none" w:sz="0" w:space="0" w:color="auto"/>
      </w:divBdr>
    </w:div>
    <w:div w:id="437650157">
      <w:bodyDiv w:val="1"/>
      <w:marLeft w:val="0"/>
      <w:marRight w:val="0"/>
      <w:marTop w:val="0"/>
      <w:marBottom w:val="0"/>
      <w:divBdr>
        <w:top w:val="none" w:sz="0" w:space="0" w:color="auto"/>
        <w:left w:val="none" w:sz="0" w:space="0" w:color="auto"/>
        <w:bottom w:val="none" w:sz="0" w:space="0" w:color="auto"/>
        <w:right w:val="none" w:sz="0" w:space="0" w:color="auto"/>
      </w:divBdr>
    </w:div>
    <w:div w:id="438258022">
      <w:bodyDiv w:val="1"/>
      <w:marLeft w:val="0"/>
      <w:marRight w:val="0"/>
      <w:marTop w:val="0"/>
      <w:marBottom w:val="0"/>
      <w:divBdr>
        <w:top w:val="none" w:sz="0" w:space="0" w:color="auto"/>
        <w:left w:val="none" w:sz="0" w:space="0" w:color="auto"/>
        <w:bottom w:val="none" w:sz="0" w:space="0" w:color="auto"/>
        <w:right w:val="none" w:sz="0" w:space="0" w:color="auto"/>
      </w:divBdr>
    </w:div>
    <w:div w:id="438767428">
      <w:bodyDiv w:val="1"/>
      <w:marLeft w:val="0"/>
      <w:marRight w:val="0"/>
      <w:marTop w:val="0"/>
      <w:marBottom w:val="0"/>
      <w:divBdr>
        <w:top w:val="none" w:sz="0" w:space="0" w:color="auto"/>
        <w:left w:val="none" w:sz="0" w:space="0" w:color="auto"/>
        <w:bottom w:val="none" w:sz="0" w:space="0" w:color="auto"/>
        <w:right w:val="none" w:sz="0" w:space="0" w:color="auto"/>
      </w:divBdr>
    </w:div>
    <w:div w:id="438987314">
      <w:bodyDiv w:val="1"/>
      <w:marLeft w:val="0"/>
      <w:marRight w:val="0"/>
      <w:marTop w:val="0"/>
      <w:marBottom w:val="0"/>
      <w:divBdr>
        <w:top w:val="none" w:sz="0" w:space="0" w:color="auto"/>
        <w:left w:val="none" w:sz="0" w:space="0" w:color="auto"/>
        <w:bottom w:val="none" w:sz="0" w:space="0" w:color="auto"/>
        <w:right w:val="none" w:sz="0" w:space="0" w:color="auto"/>
      </w:divBdr>
    </w:div>
    <w:div w:id="439647250">
      <w:bodyDiv w:val="1"/>
      <w:marLeft w:val="0"/>
      <w:marRight w:val="0"/>
      <w:marTop w:val="0"/>
      <w:marBottom w:val="0"/>
      <w:divBdr>
        <w:top w:val="none" w:sz="0" w:space="0" w:color="auto"/>
        <w:left w:val="none" w:sz="0" w:space="0" w:color="auto"/>
        <w:bottom w:val="none" w:sz="0" w:space="0" w:color="auto"/>
        <w:right w:val="none" w:sz="0" w:space="0" w:color="auto"/>
      </w:divBdr>
    </w:div>
    <w:div w:id="440338675">
      <w:bodyDiv w:val="1"/>
      <w:marLeft w:val="0"/>
      <w:marRight w:val="0"/>
      <w:marTop w:val="0"/>
      <w:marBottom w:val="0"/>
      <w:divBdr>
        <w:top w:val="none" w:sz="0" w:space="0" w:color="auto"/>
        <w:left w:val="none" w:sz="0" w:space="0" w:color="auto"/>
        <w:bottom w:val="none" w:sz="0" w:space="0" w:color="auto"/>
        <w:right w:val="none" w:sz="0" w:space="0" w:color="auto"/>
      </w:divBdr>
    </w:div>
    <w:div w:id="440805459">
      <w:bodyDiv w:val="1"/>
      <w:marLeft w:val="0"/>
      <w:marRight w:val="0"/>
      <w:marTop w:val="0"/>
      <w:marBottom w:val="0"/>
      <w:divBdr>
        <w:top w:val="none" w:sz="0" w:space="0" w:color="auto"/>
        <w:left w:val="none" w:sz="0" w:space="0" w:color="auto"/>
        <w:bottom w:val="none" w:sz="0" w:space="0" w:color="auto"/>
        <w:right w:val="none" w:sz="0" w:space="0" w:color="auto"/>
      </w:divBdr>
    </w:div>
    <w:div w:id="441651337">
      <w:bodyDiv w:val="1"/>
      <w:marLeft w:val="0"/>
      <w:marRight w:val="0"/>
      <w:marTop w:val="0"/>
      <w:marBottom w:val="0"/>
      <w:divBdr>
        <w:top w:val="none" w:sz="0" w:space="0" w:color="auto"/>
        <w:left w:val="none" w:sz="0" w:space="0" w:color="auto"/>
        <w:bottom w:val="none" w:sz="0" w:space="0" w:color="auto"/>
        <w:right w:val="none" w:sz="0" w:space="0" w:color="auto"/>
      </w:divBdr>
    </w:div>
    <w:div w:id="442000055">
      <w:bodyDiv w:val="1"/>
      <w:marLeft w:val="0"/>
      <w:marRight w:val="0"/>
      <w:marTop w:val="0"/>
      <w:marBottom w:val="0"/>
      <w:divBdr>
        <w:top w:val="none" w:sz="0" w:space="0" w:color="auto"/>
        <w:left w:val="none" w:sz="0" w:space="0" w:color="auto"/>
        <w:bottom w:val="none" w:sz="0" w:space="0" w:color="auto"/>
        <w:right w:val="none" w:sz="0" w:space="0" w:color="auto"/>
      </w:divBdr>
    </w:div>
    <w:div w:id="442187104">
      <w:bodyDiv w:val="1"/>
      <w:marLeft w:val="0"/>
      <w:marRight w:val="0"/>
      <w:marTop w:val="0"/>
      <w:marBottom w:val="0"/>
      <w:divBdr>
        <w:top w:val="none" w:sz="0" w:space="0" w:color="auto"/>
        <w:left w:val="none" w:sz="0" w:space="0" w:color="auto"/>
        <w:bottom w:val="none" w:sz="0" w:space="0" w:color="auto"/>
        <w:right w:val="none" w:sz="0" w:space="0" w:color="auto"/>
      </w:divBdr>
    </w:div>
    <w:div w:id="442268855">
      <w:bodyDiv w:val="1"/>
      <w:marLeft w:val="0"/>
      <w:marRight w:val="0"/>
      <w:marTop w:val="0"/>
      <w:marBottom w:val="0"/>
      <w:divBdr>
        <w:top w:val="none" w:sz="0" w:space="0" w:color="auto"/>
        <w:left w:val="none" w:sz="0" w:space="0" w:color="auto"/>
        <w:bottom w:val="none" w:sz="0" w:space="0" w:color="auto"/>
        <w:right w:val="none" w:sz="0" w:space="0" w:color="auto"/>
      </w:divBdr>
    </w:div>
    <w:div w:id="442695748">
      <w:bodyDiv w:val="1"/>
      <w:marLeft w:val="0"/>
      <w:marRight w:val="0"/>
      <w:marTop w:val="0"/>
      <w:marBottom w:val="0"/>
      <w:divBdr>
        <w:top w:val="none" w:sz="0" w:space="0" w:color="auto"/>
        <w:left w:val="none" w:sz="0" w:space="0" w:color="auto"/>
        <w:bottom w:val="none" w:sz="0" w:space="0" w:color="auto"/>
        <w:right w:val="none" w:sz="0" w:space="0" w:color="auto"/>
      </w:divBdr>
    </w:div>
    <w:div w:id="442842509">
      <w:bodyDiv w:val="1"/>
      <w:marLeft w:val="0"/>
      <w:marRight w:val="0"/>
      <w:marTop w:val="0"/>
      <w:marBottom w:val="0"/>
      <w:divBdr>
        <w:top w:val="none" w:sz="0" w:space="0" w:color="auto"/>
        <w:left w:val="none" w:sz="0" w:space="0" w:color="auto"/>
        <w:bottom w:val="none" w:sz="0" w:space="0" w:color="auto"/>
        <w:right w:val="none" w:sz="0" w:space="0" w:color="auto"/>
      </w:divBdr>
    </w:div>
    <w:div w:id="442961109">
      <w:bodyDiv w:val="1"/>
      <w:marLeft w:val="0"/>
      <w:marRight w:val="0"/>
      <w:marTop w:val="0"/>
      <w:marBottom w:val="0"/>
      <w:divBdr>
        <w:top w:val="none" w:sz="0" w:space="0" w:color="auto"/>
        <w:left w:val="none" w:sz="0" w:space="0" w:color="auto"/>
        <w:bottom w:val="none" w:sz="0" w:space="0" w:color="auto"/>
        <w:right w:val="none" w:sz="0" w:space="0" w:color="auto"/>
      </w:divBdr>
    </w:div>
    <w:div w:id="442964408">
      <w:bodyDiv w:val="1"/>
      <w:marLeft w:val="0"/>
      <w:marRight w:val="0"/>
      <w:marTop w:val="0"/>
      <w:marBottom w:val="0"/>
      <w:divBdr>
        <w:top w:val="none" w:sz="0" w:space="0" w:color="auto"/>
        <w:left w:val="none" w:sz="0" w:space="0" w:color="auto"/>
        <w:bottom w:val="none" w:sz="0" w:space="0" w:color="auto"/>
        <w:right w:val="none" w:sz="0" w:space="0" w:color="auto"/>
      </w:divBdr>
    </w:div>
    <w:div w:id="442968241">
      <w:bodyDiv w:val="1"/>
      <w:marLeft w:val="0"/>
      <w:marRight w:val="0"/>
      <w:marTop w:val="0"/>
      <w:marBottom w:val="0"/>
      <w:divBdr>
        <w:top w:val="none" w:sz="0" w:space="0" w:color="auto"/>
        <w:left w:val="none" w:sz="0" w:space="0" w:color="auto"/>
        <w:bottom w:val="none" w:sz="0" w:space="0" w:color="auto"/>
        <w:right w:val="none" w:sz="0" w:space="0" w:color="auto"/>
      </w:divBdr>
    </w:div>
    <w:div w:id="443886725">
      <w:bodyDiv w:val="1"/>
      <w:marLeft w:val="0"/>
      <w:marRight w:val="0"/>
      <w:marTop w:val="0"/>
      <w:marBottom w:val="0"/>
      <w:divBdr>
        <w:top w:val="none" w:sz="0" w:space="0" w:color="auto"/>
        <w:left w:val="none" w:sz="0" w:space="0" w:color="auto"/>
        <w:bottom w:val="none" w:sz="0" w:space="0" w:color="auto"/>
        <w:right w:val="none" w:sz="0" w:space="0" w:color="auto"/>
      </w:divBdr>
    </w:div>
    <w:div w:id="444084678">
      <w:bodyDiv w:val="1"/>
      <w:marLeft w:val="0"/>
      <w:marRight w:val="0"/>
      <w:marTop w:val="0"/>
      <w:marBottom w:val="0"/>
      <w:divBdr>
        <w:top w:val="none" w:sz="0" w:space="0" w:color="auto"/>
        <w:left w:val="none" w:sz="0" w:space="0" w:color="auto"/>
        <w:bottom w:val="none" w:sz="0" w:space="0" w:color="auto"/>
        <w:right w:val="none" w:sz="0" w:space="0" w:color="auto"/>
      </w:divBdr>
    </w:div>
    <w:div w:id="444469332">
      <w:bodyDiv w:val="1"/>
      <w:marLeft w:val="0"/>
      <w:marRight w:val="0"/>
      <w:marTop w:val="0"/>
      <w:marBottom w:val="0"/>
      <w:divBdr>
        <w:top w:val="none" w:sz="0" w:space="0" w:color="auto"/>
        <w:left w:val="none" w:sz="0" w:space="0" w:color="auto"/>
        <w:bottom w:val="none" w:sz="0" w:space="0" w:color="auto"/>
        <w:right w:val="none" w:sz="0" w:space="0" w:color="auto"/>
      </w:divBdr>
    </w:div>
    <w:div w:id="444884274">
      <w:bodyDiv w:val="1"/>
      <w:marLeft w:val="0"/>
      <w:marRight w:val="0"/>
      <w:marTop w:val="0"/>
      <w:marBottom w:val="0"/>
      <w:divBdr>
        <w:top w:val="none" w:sz="0" w:space="0" w:color="auto"/>
        <w:left w:val="none" w:sz="0" w:space="0" w:color="auto"/>
        <w:bottom w:val="none" w:sz="0" w:space="0" w:color="auto"/>
        <w:right w:val="none" w:sz="0" w:space="0" w:color="auto"/>
      </w:divBdr>
    </w:div>
    <w:div w:id="444890111">
      <w:bodyDiv w:val="1"/>
      <w:marLeft w:val="0"/>
      <w:marRight w:val="0"/>
      <w:marTop w:val="0"/>
      <w:marBottom w:val="0"/>
      <w:divBdr>
        <w:top w:val="none" w:sz="0" w:space="0" w:color="auto"/>
        <w:left w:val="none" w:sz="0" w:space="0" w:color="auto"/>
        <w:bottom w:val="none" w:sz="0" w:space="0" w:color="auto"/>
        <w:right w:val="none" w:sz="0" w:space="0" w:color="auto"/>
      </w:divBdr>
    </w:div>
    <w:div w:id="444930688">
      <w:bodyDiv w:val="1"/>
      <w:marLeft w:val="0"/>
      <w:marRight w:val="0"/>
      <w:marTop w:val="0"/>
      <w:marBottom w:val="0"/>
      <w:divBdr>
        <w:top w:val="none" w:sz="0" w:space="0" w:color="auto"/>
        <w:left w:val="none" w:sz="0" w:space="0" w:color="auto"/>
        <w:bottom w:val="none" w:sz="0" w:space="0" w:color="auto"/>
        <w:right w:val="none" w:sz="0" w:space="0" w:color="auto"/>
      </w:divBdr>
    </w:div>
    <w:div w:id="445008450">
      <w:bodyDiv w:val="1"/>
      <w:marLeft w:val="0"/>
      <w:marRight w:val="0"/>
      <w:marTop w:val="0"/>
      <w:marBottom w:val="0"/>
      <w:divBdr>
        <w:top w:val="none" w:sz="0" w:space="0" w:color="auto"/>
        <w:left w:val="none" w:sz="0" w:space="0" w:color="auto"/>
        <w:bottom w:val="none" w:sz="0" w:space="0" w:color="auto"/>
        <w:right w:val="none" w:sz="0" w:space="0" w:color="auto"/>
      </w:divBdr>
    </w:div>
    <w:div w:id="445121070">
      <w:bodyDiv w:val="1"/>
      <w:marLeft w:val="0"/>
      <w:marRight w:val="0"/>
      <w:marTop w:val="0"/>
      <w:marBottom w:val="0"/>
      <w:divBdr>
        <w:top w:val="none" w:sz="0" w:space="0" w:color="auto"/>
        <w:left w:val="none" w:sz="0" w:space="0" w:color="auto"/>
        <w:bottom w:val="none" w:sz="0" w:space="0" w:color="auto"/>
        <w:right w:val="none" w:sz="0" w:space="0" w:color="auto"/>
      </w:divBdr>
    </w:div>
    <w:div w:id="445738797">
      <w:bodyDiv w:val="1"/>
      <w:marLeft w:val="0"/>
      <w:marRight w:val="0"/>
      <w:marTop w:val="0"/>
      <w:marBottom w:val="0"/>
      <w:divBdr>
        <w:top w:val="none" w:sz="0" w:space="0" w:color="auto"/>
        <w:left w:val="none" w:sz="0" w:space="0" w:color="auto"/>
        <w:bottom w:val="none" w:sz="0" w:space="0" w:color="auto"/>
        <w:right w:val="none" w:sz="0" w:space="0" w:color="auto"/>
      </w:divBdr>
    </w:div>
    <w:div w:id="445858480">
      <w:bodyDiv w:val="1"/>
      <w:marLeft w:val="0"/>
      <w:marRight w:val="0"/>
      <w:marTop w:val="0"/>
      <w:marBottom w:val="0"/>
      <w:divBdr>
        <w:top w:val="none" w:sz="0" w:space="0" w:color="auto"/>
        <w:left w:val="none" w:sz="0" w:space="0" w:color="auto"/>
        <w:bottom w:val="none" w:sz="0" w:space="0" w:color="auto"/>
        <w:right w:val="none" w:sz="0" w:space="0" w:color="auto"/>
      </w:divBdr>
    </w:div>
    <w:div w:id="446702208">
      <w:bodyDiv w:val="1"/>
      <w:marLeft w:val="0"/>
      <w:marRight w:val="0"/>
      <w:marTop w:val="0"/>
      <w:marBottom w:val="0"/>
      <w:divBdr>
        <w:top w:val="none" w:sz="0" w:space="0" w:color="auto"/>
        <w:left w:val="none" w:sz="0" w:space="0" w:color="auto"/>
        <w:bottom w:val="none" w:sz="0" w:space="0" w:color="auto"/>
        <w:right w:val="none" w:sz="0" w:space="0" w:color="auto"/>
      </w:divBdr>
    </w:div>
    <w:div w:id="446852005">
      <w:bodyDiv w:val="1"/>
      <w:marLeft w:val="0"/>
      <w:marRight w:val="0"/>
      <w:marTop w:val="0"/>
      <w:marBottom w:val="0"/>
      <w:divBdr>
        <w:top w:val="none" w:sz="0" w:space="0" w:color="auto"/>
        <w:left w:val="none" w:sz="0" w:space="0" w:color="auto"/>
        <w:bottom w:val="none" w:sz="0" w:space="0" w:color="auto"/>
        <w:right w:val="none" w:sz="0" w:space="0" w:color="auto"/>
      </w:divBdr>
    </w:div>
    <w:div w:id="447241113">
      <w:bodyDiv w:val="1"/>
      <w:marLeft w:val="0"/>
      <w:marRight w:val="0"/>
      <w:marTop w:val="0"/>
      <w:marBottom w:val="0"/>
      <w:divBdr>
        <w:top w:val="none" w:sz="0" w:space="0" w:color="auto"/>
        <w:left w:val="none" w:sz="0" w:space="0" w:color="auto"/>
        <w:bottom w:val="none" w:sz="0" w:space="0" w:color="auto"/>
        <w:right w:val="none" w:sz="0" w:space="0" w:color="auto"/>
      </w:divBdr>
    </w:div>
    <w:div w:id="448161803">
      <w:bodyDiv w:val="1"/>
      <w:marLeft w:val="0"/>
      <w:marRight w:val="0"/>
      <w:marTop w:val="0"/>
      <w:marBottom w:val="0"/>
      <w:divBdr>
        <w:top w:val="none" w:sz="0" w:space="0" w:color="auto"/>
        <w:left w:val="none" w:sz="0" w:space="0" w:color="auto"/>
        <w:bottom w:val="none" w:sz="0" w:space="0" w:color="auto"/>
        <w:right w:val="none" w:sz="0" w:space="0" w:color="auto"/>
      </w:divBdr>
    </w:div>
    <w:div w:id="448206477">
      <w:bodyDiv w:val="1"/>
      <w:marLeft w:val="0"/>
      <w:marRight w:val="0"/>
      <w:marTop w:val="0"/>
      <w:marBottom w:val="0"/>
      <w:divBdr>
        <w:top w:val="none" w:sz="0" w:space="0" w:color="auto"/>
        <w:left w:val="none" w:sz="0" w:space="0" w:color="auto"/>
        <w:bottom w:val="none" w:sz="0" w:space="0" w:color="auto"/>
        <w:right w:val="none" w:sz="0" w:space="0" w:color="auto"/>
      </w:divBdr>
    </w:div>
    <w:div w:id="448281221">
      <w:bodyDiv w:val="1"/>
      <w:marLeft w:val="0"/>
      <w:marRight w:val="0"/>
      <w:marTop w:val="0"/>
      <w:marBottom w:val="0"/>
      <w:divBdr>
        <w:top w:val="none" w:sz="0" w:space="0" w:color="auto"/>
        <w:left w:val="none" w:sz="0" w:space="0" w:color="auto"/>
        <w:bottom w:val="none" w:sz="0" w:space="0" w:color="auto"/>
        <w:right w:val="none" w:sz="0" w:space="0" w:color="auto"/>
      </w:divBdr>
    </w:div>
    <w:div w:id="449055020">
      <w:bodyDiv w:val="1"/>
      <w:marLeft w:val="0"/>
      <w:marRight w:val="0"/>
      <w:marTop w:val="0"/>
      <w:marBottom w:val="0"/>
      <w:divBdr>
        <w:top w:val="none" w:sz="0" w:space="0" w:color="auto"/>
        <w:left w:val="none" w:sz="0" w:space="0" w:color="auto"/>
        <w:bottom w:val="none" w:sz="0" w:space="0" w:color="auto"/>
        <w:right w:val="none" w:sz="0" w:space="0" w:color="auto"/>
      </w:divBdr>
    </w:div>
    <w:div w:id="449861768">
      <w:bodyDiv w:val="1"/>
      <w:marLeft w:val="0"/>
      <w:marRight w:val="0"/>
      <w:marTop w:val="0"/>
      <w:marBottom w:val="0"/>
      <w:divBdr>
        <w:top w:val="none" w:sz="0" w:space="0" w:color="auto"/>
        <w:left w:val="none" w:sz="0" w:space="0" w:color="auto"/>
        <w:bottom w:val="none" w:sz="0" w:space="0" w:color="auto"/>
        <w:right w:val="none" w:sz="0" w:space="0" w:color="auto"/>
      </w:divBdr>
    </w:div>
    <w:div w:id="450516377">
      <w:bodyDiv w:val="1"/>
      <w:marLeft w:val="0"/>
      <w:marRight w:val="0"/>
      <w:marTop w:val="0"/>
      <w:marBottom w:val="0"/>
      <w:divBdr>
        <w:top w:val="none" w:sz="0" w:space="0" w:color="auto"/>
        <w:left w:val="none" w:sz="0" w:space="0" w:color="auto"/>
        <w:bottom w:val="none" w:sz="0" w:space="0" w:color="auto"/>
        <w:right w:val="none" w:sz="0" w:space="0" w:color="auto"/>
      </w:divBdr>
    </w:div>
    <w:div w:id="450708451">
      <w:bodyDiv w:val="1"/>
      <w:marLeft w:val="0"/>
      <w:marRight w:val="0"/>
      <w:marTop w:val="0"/>
      <w:marBottom w:val="0"/>
      <w:divBdr>
        <w:top w:val="none" w:sz="0" w:space="0" w:color="auto"/>
        <w:left w:val="none" w:sz="0" w:space="0" w:color="auto"/>
        <w:bottom w:val="none" w:sz="0" w:space="0" w:color="auto"/>
        <w:right w:val="none" w:sz="0" w:space="0" w:color="auto"/>
      </w:divBdr>
    </w:div>
    <w:div w:id="450787522">
      <w:bodyDiv w:val="1"/>
      <w:marLeft w:val="0"/>
      <w:marRight w:val="0"/>
      <w:marTop w:val="0"/>
      <w:marBottom w:val="0"/>
      <w:divBdr>
        <w:top w:val="none" w:sz="0" w:space="0" w:color="auto"/>
        <w:left w:val="none" w:sz="0" w:space="0" w:color="auto"/>
        <w:bottom w:val="none" w:sz="0" w:space="0" w:color="auto"/>
        <w:right w:val="none" w:sz="0" w:space="0" w:color="auto"/>
      </w:divBdr>
    </w:div>
    <w:div w:id="450825328">
      <w:bodyDiv w:val="1"/>
      <w:marLeft w:val="0"/>
      <w:marRight w:val="0"/>
      <w:marTop w:val="0"/>
      <w:marBottom w:val="0"/>
      <w:divBdr>
        <w:top w:val="none" w:sz="0" w:space="0" w:color="auto"/>
        <w:left w:val="none" w:sz="0" w:space="0" w:color="auto"/>
        <w:bottom w:val="none" w:sz="0" w:space="0" w:color="auto"/>
        <w:right w:val="none" w:sz="0" w:space="0" w:color="auto"/>
      </w:divBdr>
    </w:div>
    <w:div w:id="450904538">
      <w:bodyDiv w:val="1"/>
      <w:marLeft w:val="0"/>
      <w:marRight w:val="0"/>
      <w:marTop w:val="0"/>
      <w:marBottom w:val="0"/>
      <w:divBdr>
        <w:top w:val="none" w:sz="0" w:space="0" w:color="auto"/>
        <w:left w:val="none" w:sz="0" w:space="0" w:color="auto"/>
        <w:bottom w:val="none" w:sz="0" w:space="0" w:color="auto"/>
        <w:right w:val="none" w:sz="0" w:space="0" w:color="auto"/>
      </w:divBdr>
    </w:div>
    <w:div w:id="451368604">
      <w:bodyDiv w:val="1"/>
      <w:marLeft w:val="0"/>
      <w:marRight w:val="0"/>
      <w:marTop w:val="0"/>
      <w:marBottom w:val="0"/>
      <w:divBdr>
        <w:top w:val="none" w:sz="0" w:space="0" w:color="auto"/>
        <w:left w:val="none" w:sz="0" w:space="0" w:color="auto"/>
        <w:bottom w:val="none" w:sz="0" w:space="0" w:color="auto"/>
        <w:right w:val="none" w:sz="0" w:space="0" w:color="auto"/>
      </w:divBdr>
    </w:div>
    <w:div w:id="451561212">
      <w:bodyDiv w:val="1"/>
      <w:marLeft w:val="0"/>
      <w:marRight w:val="0"/>
      <w:marTop w:val="0"/>
      <w:marBottom w:val="0"/>
      <w:divBdr>
        <w:top w:val="none" w:sz="0" w:space="0" w:color="auto"/>
        <w:left w:val="none" w:sz="0" w:space="0" w:color="auto"/>
        <w:bottom w:val="none" w:sz="0" w:space="0" w:color="auto"/>
        <w:right w:val="none" w:sz="0" w:space="0" w:color="auto"/>
      </w:divBdr>
    </w:div>
    <w:div w:id="451753084">
      <w:bodyDiv w:val="1"/>
      <w:marLeft w:val="0"/>
      <w:marRight w:val="0"/>
      <w:marTop w:val="0"/>
      <w:marBottom w:val="0"/>
      <w:divBdr>
        <w:top w:val="none" w:sz="0" w:space="0" w:color="auto"/>
        <w:left w:val="none" w:sz="0" w:space="0" w:color="auto"/>
        <w:bottom w:val="none" w:sz="0" w:space="0" w:color="auto"/>
        <w:right w:val="none" w:sz="0" w:space="0" w:color="auto"/>
      </w:divBdr>
    </w:div>
    <w:div w:id="452017322">
      <w:bodyDiv w:val="1"/>
      <w:marLeft w:val="0"/>
      <w:marRight w:val="0"/>
      <w:marTop w:val="0"/>
      <w:marBottom w:val="0"/>
      <w:divBdr>
        <w:top w:val="none" w:sz="0" w:space="0" w:color="auto"/>
        <w:left w:val="none" w:sz="0" w:space="0" w:color="auto"/>
        <w:bottom w:val="none" w:sz="0" w:space="0" w:color="auto"/>
        <w:right w:val="none" w:sz="0" w:space="0" w:color="auto"/>
      </w:divBdr>
    </w:div>
    <w:div w:id="452405196">
      <w:bodyDiv w:val="1"/>
      <w:marLeft w:val="0"/>
      <w:marRight w:val="0"/>
      <w:marTop w:val="0"/>
      <w:marBottom w:val="0"/>
      <w:divBdr>
        <w:top w:val="none" w:sz="0" w:space="0" w:color="auto"/>
        <w:left w:val="none" w:sz="0" w:space="0" w:color="auto"/>
        <w:bottom w:val="none" w:sz="0" w:space="0" w:color="auto"/>
        <w:right w:val="none" w:sz="0" w:space="0" w:color="auto"/>
      </w:divBdr>
    </w:div>
    <w:div w:id="452796346">
      <w:bodyDiv w:val="1"/>
      <w:marLeft w:val="0"/>
      <w:marRight w:val="0"/>
      <w:marTop w:val="0"/>
      <w:marBottom w:val="0"/>
      <w:divBdr>
        <w:top w:val="none" w:sz="0" w:space="0" w:color="auto"/>
        <w:left w:val="none" w:sz="0" w:space="0" w:color="auto"/>
        <w:bottom w:val="none" w:sz="0" w:space="0" w:color="auto"/>
        <w:right w:val="none" w:sz="0" w:space="0" w:color="auto"/>
      </w:divBdr>
    </w:div>
    <w:div w:id="453405019">
      <w:bodyDiv w:val="1"/>
      <w:marLeft w:val="0"/>
      <w:marRight w:val="0"/>
      <w:marTop w:val="0"/>
      <w:marBottom w:val="0"/>
      <w:divBdr>
        <w:top w:val="none" w:sz="0" w:space="0" w:color="auto"/>
        <w:left w:val="none" w:sz="0" w:space="0" w:color="auto"/>
        <w:bottom w:val="none" w:sz="0" w:space="0" w:color="auto"/>
        <w:right w:val="none" w:sz="0" w:space="0" w:color="auto"/>
      </w:divBdr>
    </w:div>
    <w:div w:id="453715651">
      <w:bodyDiv w:val="1"/>
      <w:marLeft w:val="0"/>
      <w:marRight w:val="0"/>
      <w:marTop w:val="0"/>
      <w:marBottom w:val="0"/>
      <w:divBdr>
        <w:top w:val="none" w:sz="0" w:space="0" w:color="auto"/>
        <w:left w:val="none" w:sz="0" w:space="0" w:color="auto"/>
        <w:bottom w:val="none" w:sz="0" w:space="0" w:color="auto"/>
        <w:right w:val="none" w:sz="0" w:space="0" w:color="auto"/>
      </w:divBdr>
    </w:div>
    <w:div w:id="454326244">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54837744">
      <w:bodyDiv w:val="1"/>
      <w:marLeft w:val="0"/>
      <w:marRight w:val="0"/>
      <w:marTop w:val="0"/>
      <w:marBottom w:val="0"/>
      <w:divBdr>
        <w:top w:val="none" w:sz="0" w:space="0" w:color="auto"/>
        <w:left w:val="none" w:sz="0" w:space="0" w:color="auto"/>
        <w:bottom w:val="none" w:sz="0" w:space="0" w:color="auto"/>
        <w:right w:val="none" w:sz="0" w:space="0" w:color="auto"/>
      </w:divBdr>
    </w:div>
    <w:div w:id="454952512">
      <w:bodyDiv w:val="1"/>
      <w:marLeft w:val="0"/>
      <w:marRight w:val="0"/>
      <w:marTop w:val="0"/>
      <w:marBottom w:val="0"/>
      <w:divBdr>
        <w:top w:val="none" w:sz="0" w:space="0" w:color="auto"/>
        <w:left w:val="none" w:sz="0" w:space="0" w:color="auto"/>
        <w:bottom w:val="none" w:sz="0" w:space="0" w:color="auto"/>
        <w:right w:val="none" w:sz="0" w:space="0" w:color="auto"/>
      </w:divBdr>
    </w:div>
    <w:div w:id="455025076">
      <w:bodyDiv w:val="1"/>
      <w:marLeft w:val="0"/>
      <w:marRight w:val="0"/>
      <w:marTop w:val="0"/>
      <w:marBottom w:val="0"/>
      <w:divBdr>
        <w:top w:val="none" w:sz="0" w:space="0" w:color="auto"/>
        <w:left w:val="none" w:sz="0" w:space="0" w:color="auto"/>
        <w:bottom w:val="none" w:sz="0" w:space="0" w:color="auto"/>
        <w:right w:val="none" w:sz="0" w:space="0" w:color="auto"/>
      </w:divBdr>
    </w:div>
    <w:div w:id="455291505">
      <w:bodyDiv w:val="1"/>
      <w:marLeft w:val="0"/>
      <w:marRight w:val="0"/>
      <w:marTop w:val="0"/>
      <w:marBottom w:val="0"/>
      <w:divBdr>
        <w:top w:val="none" w:sz="0" w:space="0" w:color="auto"/>
        <w:left w:val="none" w:sz="0" w:space="0" w:color="auto"/>
        <w:bottom w:val="none" w:sz="0" w:space="0" w:color="auto"/>
        <w:right w:val="none" w:sz="0" w:space="0" w:color="auto"/>
      </w:divBdr>
    </w:div>
    <w:div w:id="455412771">
      <w:bodyDiv w:val="1"/>
      <w:marLeft w:val="0"/>
      <w:marRight w:val="0"/>
      <w:marTop w:val="0"/>
      <w:marBottom w:val="0"/>
      <w:divBdr>
        <w:top w:val="none" w:sz="0" w:space="0" w:color="auto"/>
        <w:left w:val="none" w:sz="0" w:space="0" w:color="auto"/>
        <w:bottom w:val="none" w:sz="0" w:space="0" w:color="auto"/>
        <w:right w:val="none" w:sz="0" w:space="0" w:color="auto"/>
      </w:divBdr>
    </w:div>
    <w:div w:id="455486665">
      <w:bodyDiv w:val="1"/>
      <w:marLeft w:val="0"/>
      <w:marRight w:val="0"/>
      <w:marTop w:val="0"/>
      <w:marBottom w:val="0"/>
      <w:divBdr>
        <w:top w:val="none" w:sz="0" w:space="0" w:color="auto"/>
        <w:left w:val="none" w:sz="0" w:space="0" w:color="auto"/>
        <w:bottom w:val="none" w:sz="0" w:space="0" w:color="auto"/>
        <w:right w:val="none" w:sz="0" w:space="0" w:color="auto"/>
      </w:divBdr>
    </w:div>
    <w:div w:id="456262635">
      <w:bodyDiv w:val="1"/>
      <w:marLeft w:val="0"/>
      <w:marRight w:val="0"/>
      <w:marTop w:val="0"/>
      <w:marBottom w:val="0"/>
      <w:divBdr>
        <w:top w:val="none" w:sz="0" w:space="0" w:color="auto"/>
        <w:left w:val="none" w:sz="0" w:space="0" w:color="auto"/>
        <w:bottom w:val="none" w:sz="0" w:space="0" w:color="auto"/>
        <w:right w:val="none" w:sz="0" w:space="0" w:color="auto"/>
      </w:divBdr>
    </w:div>
    <w:div w:id="456803840">
      <w:bodyDiv w:val="1"/>
      <w:marLeft w:val="0"/>
      <w:marRight w:val="0"/>
      <w:marTop w:val="0"/>
      <w:marBottom w:val="0"/>
      <w:divBdr>
        <w:top w:val="none" w:sz="0" w:space="0" w:color="auto"/>
        <w:left w:val="none" w:sz="0" w:space="0" w:color="auto"/>
        <w:bottom w:val="none" w:sz="0" w:space="0" w:color="auto"/>
        <w:right w:val="none" w:sz="0" w:space="0" w:color="auto"/>
      </w:divBdr>
    </w:div>
    <w:div w:id="456918915">
      <w:bodyDiv w:val="1"/>
      <w:marLeft w:val="0"/>
      <w:marRight w:val="0"/>
      <w:marTop w:val="0"/>
      <w:marBottom w:val="0"/>
      <w:divBdr>
        <w:top w:val="none" w:sz="0" w:space="0" w:color="auto"/>
        <w:left w:val="none" w:sz="0" w:space="0" w:color="auto"/>
        <w:bottom w:val="none" w:sz="0" w:space="0" w:color="auto"/>
        <w:right w:val="none" w:sz="0" w:space="0" w:color="auto"/>
      </w:divBdr>
    </w:div>
    <w:div w:id="457143675">
      <w:bodyDiv w:val="1"/>
      <w:marLeft w:val="0"/>
      <w:marRight w:val="0"/>
      <w:marTop w:val="0"/>
      <w:marBottom w:val="0"/>
      <w:divBdr>
        <w:top w:val="none" w:sz="0" w:space="0" w:color="auto"/>
        <w:left w:val="none" w:sz="0" w:space="0" w:color="auto"/>
        <w:bottom w:val="none" w:sz="0" w:space="0" w:color="auto"/>
        <w:right w:val="none" w:sz="0" w:space="0" w:color="auto"/>
      </w:divBdr>
    </w:div>
    <w:div w:id="457532420">
      <w:bodyDiv w:val="1"/>
      <w:marLeft w:val="0"/>
      <w:marRight w:val="0"/>
      <w:marTop w:val="0"/>
      <w:marBottom w:val="0"/>
      <w:divBdr>
        <w:top w:val="none" w:sz="0" w:space="0" w:color="auto"/>
        <w:left w:val="none" w:sz="0" w:space="0" w:color="auto"/>
        <w:bottom w:val="none" w:sz="0" w:space="0" w:color="auto"/>
        <w:right w:val="none" w:sz="0" w:space="0" w:color="auto"/>
      </w:divBdr>
    </w:div>
    <w:div w:id="457915518">
      <w:bodyDiv w:val="1"/>
      <w:marLeft w:val="0"/>
      <w:marRight w:val="0"/>
      <w:marTop w:val="0"/>
      <w:marBottom w:val="0"/>
      <w:divBdr>
        <w:top w:val="none" w:sz="0" w:space="0" w:color="auto"/>
        <w:left w:val="none" w:sz="0" w:space="0" w:color="auto"/>
        <w:bottom w:val="none" w:sz="0" w:space="0" w:color="auto"/>
        <w:right w:val="none" w:sz="0" w:space="0" w:color="auto"/>
      </w:divBdr>
    </w:div>
    <w:div w:id="457916181">
      <w:bodyDiv w:val="1"/>
      <w:marLeft w:val="0"/>
      <w:marRight w:val="0"/>
      <w:marTop w:val="0"/>
      <w:marBottom w:val="0"/>
      <w:divBdr>
        <w:top w:val="none" w:sz="0" w:space="0" w:color="auto"/>
        <w:left w:val="none" w:sz="0" w:space="0" w:color="auto"/>
        <w:bottom w:val="none" w:sz="0" w:space="0" w:color="auto"/>
        <w:right w:val="none" w:sz="0" w:space="0" w:color="auto"/>
      </w:divBdr>
    </w:div>
    <w:div w:id="459570873">
      <w:bodyDiv w:val="1"/>
      <w:marLeft w:val="0"/>
      <w:marRight w:val="0"/>
      <w:marTop w:val="0"/>
      <w:marBottom w:val="0"/>
      <w:divBdr>
        <w:top w:val="none" w:sz="0" w:space="0" w:color="auto"/>
        <w:left w:val="none" w:sz="0" w:space="0" w:color="auto"/>
        <w:bottom w:val="none" w:sz="0" w:space="0" w:color="auto"/>
        <w:right w:val="none" w:sz="0" w:space="0" w:color="auto"/>
      </w:divBdr>
    </w:div>
    <w:div w:id="459882935">
      <w:bodyDiv w:val="1"/>
      <w:marLeft w:val="0"/>
      <w:marRight w:val="0"/>
      <w:marTop w:val="0"/>
      <w:marBottom w:val="0"/>
      <w:divBdr>
        <w:top w:val="none" w:sz="0" w:space="0" w:color="auto"/>
        <w:left w:val="none" w:sz="0" w:space="0" w:color="auto"/>
        <w:bottom w:val="none" w:sz="0" w:space="0" w:color="auto"/>
        <w:right w:val="none" w:sz="0" w:space="0" w:color="auto"/>
      </w:divBdr>
    </w:div>
    <w:div w:id="460075024">
      <w:bodyDiv w:val="1"/>
      <w:marLeft w:val="0"/>
      <w:marRight w:val="0"/>
      <w:marTop w:val="0"/>
      <w:marBottom w:val="0"/>
      <w:divBdr>
        <w:top w:val="none" w:sz="0" w:space="0" w:color="auto"/>
        <w:left w:val="none" w:sz="0" w:space="0" w:color="auto"/>
        <w:bottom w:val="none" w:sz="0" w:space="0" w:color="auto"/>
        <w:right w:val="none" w:sz="0" w:space="0" w:color="auto"/>
      </w:divBdr>
    </w:div>
    <w:div w:id="460197252">
      <w:bodyDiv w:val="1"/>
      <w:marLeft w:val="0"/>
      <w:marRight w:val="0"/>
      <w:marTop w:val="0"/>
      <w:marBottom w:val="0"/>
      <w:divBdr>
        <w:top w:val="none" w:sz="0" w:space="0" w:color="auto"/>
        <w:left w:val="none" w:sz="0" w:space="0" w:color="auto"/>
        <w:bottom w:val="none" w:sz="0" w:space="0" w:color="auto"/>
        <w:right w:val="none" w:sz="0" w:space="0" w:color="auto"/>
      </w:divBdr>
    </w:div>
    <w:div w:id="460340935">
      <w:bodyDiv w:val="1"/>
      <w:marLeft w:val="0"/>
      <w:marRight w:val="0"/>
      <w:marTop w:val="0"/>
      <w:marBottom w:val="0"/>
      <w:divBdr>
        <w:top w:val="none" w:sz="0" w:space="0" w:color="auto"/>
        <w:left w:val="none" w:sz="0" w:space="0" w:color="auto"/>
        <w:bottom w:val="none" w:sz="0" w:space="0" w:color="auto"/>
        <w:right w:val="none" w:sz="0" w:space="0" w:color="auto"/>
      </w:divBdr>
    </w:div>
    <w:div w:id="460541323">
      <w:bodyDiv w:val="1"/>
      <w:marLeft w:val="0"/>
      <w:marRight w:val="0"/>
      <w:marTop w:val="0"/>
      <w:marBottom w:val="0"/>
      <w:divBdr>
        <w:top w:val="none" w:sz="0" w:space="0" w:color="auto"/>
        <w:left w:val="none" w:sz="0" w:space="0" w:color="auto"/>
        <w:bottom w:val="none" w:sz="0" w:space="0" w:color="auto"/>
        <w:right w:val="none" w:sz="0" w:space="0" w:color="auto"/>
      </w:divBdr>
    </w:div>
    <w:div w:id="460610803">
      <w:bodyDiv w:val="1"/>
      <w:marLeft w:val="0"/>
      <w:marRight w:val="0"/>
      <w:marTop w:val="0"/>
      <w:marBottom w:val="0"/>
      <w:divBdr>
        <w:top w:val="none" w:sz="0" w:space="0" w:color="auto"/>
        <w:left w:val="none" w:sz="0" w:space="0" w:color="auto"/>
        <w:bottom w:val="none" w:sz="0" w:space="0" w:color="auto"/>
        <w:right w:val="none" w:sz="0" w:space="0" w:color="auto"/>
      </w:divBdr>
    </w:div>
    <w:div w:id="461004485">
      <w:bodyDiv w:val="1"/>
      <w:marLeft w:val="0"/>
      <w:marRight w:val="0"/>
      <w:marTop w:val="0"/>
      <w:marBottom w:val="0"/>
      <w:divBdr>
        <w:top w:val="none" w:sz="0" w:space="0" w:color="auto"/>
        <w:left w:val="none" w:sz="0" w:space="0" w:color="auto"/>
        <w:bottom w:val="none" w:sz="0" w:space="0" w:color="auto"/>
        <w:right w:val="none" w:sz="0" w:space="0" w:color="auto"/>
      </w:divBdr>
    </w:div>
    <w:div w:id="461777391">
      <w:bodyDiv w:val="1"/>
      <w:marLeft w:val="0"/>
      <w:marRight w:val="0"/>
      <w:marTop w:val="0"/>
      <w:marBottom w:val="0"/>
      <w:divBdr>
        <w:top w:val="none" w:sz="0" w:space="0" w:color="auto"/>
        <w:left w:val="none" w:sz="0" w:space="0" w:color="auto"/>
        <w:bottom w:val="none" w:sz="0" w:space="0" w:color="auto"/>
        <w:right w:val="none" w:sz="0" w:space="0" w:color="auto"/>
      </w:divBdr>
    </w:div>
    <w:div w:id="461924678">
      <w:bodyDiv w:val="1"/>
      <w:marLeft w:val="0"/>
      <w:marRight w:val="0"/>
      <w:marTop w:val="0"/>
      <w:marBottom w:val="0"/>
      <w:divBdr>
        <w:top w:val="none" w:sz="0" w:space="0" w:color="auto"/>
        <w:left w:val="none" w:sz="0" w:space="0" w:color="auto"/>
        <w:bottom w:val="none" w:sz="0" w:space="0" w:color="auto"/>
        <w:right w:val="none" w:sz="0" w:space="0" w:color="auto"/>
      </w:divBdr>
    </w:div>
    <w:div w:id="462357345">
      <w:bodyDiv w:val="1"/>
      <w:marLeft w:val="0"/>
      <w:marRight w:val="0"/>
      <w:marTop w:val="0"/>
      <w:marBottom w:val="0"/>
      <w:divBdr>
        <w:top w:val="none" w:sz="0" w:space="0" w:color="auto"/>
        <w:left w:val="none" w:sz="0" w:space="0" w:color="auto"/>
        <w:bottom w:val="none" w:sz="0" w:space="0" w:color="auto"/>
        <w:right w:val="none" w:sz="0" w:space="0" w:color="auto"/>
      </w:divBdr>
    </w:div>
    <w:div w:id="462698248">
      <w:bodyDiv w:val="1"/>
      <w:marLeft w:val="0"/>
      <w:marRight w:val="0"/>
      <w:marTop w:val="0"/>
      <w:marBottom w:val="0"/>
      <w:divBdr>
        <w:top w:val="none" w:sz="0" w:space="0" w:color="auto"/>
        <w:left w:val="none" w:sz="0" w:space="0" w:color="auto"/>
        <w:bottom w:val="none" w:sz="0" w:space="0" w:color="auto"/>
        <w:right w:val="none" w:sz="0" w:space="0" w:color="auto"/>
      </w:divBdr>
    </w:div>
    <w:div w:id="462844743">
      <w:bodyDiv w:val="1"/>
      <w:marLeft w:val="0"/>
      <w:marRight w:val="0"/>
      <w:marTop w:val="0"/>
      <w:marBottom w:val="0"/>
      <w:divBdr>
        <w:top w:val="none" w:sz="0" w:space="0" w:color="auto"/>
        <w:left w:val="none" w:sz="0" w:space="0" w:color="auto"/>
        <w:bottom w:val="none" w:sz="0" w:space="0" w:color="auto"/>
        <w:right w:val="none" w:sz="0" w:space="0" w:color="auto"/>
      </w:divBdr>
    </w:div>
    <w:div w:id="463275259">
      <w:bodyDiv w:val="1"/>
      <w:marLeft w:val="0"/>
      <w:marRight w:val="0"/>
      <w:marTop w:val="0"/>
      <w:marBottom w:val="0"/>
      <w:divBdr>
        <w:top w:val="none" w:sz="0" w:space="0" w:color="auto"/>
        <w:left w:val="none" w:sz="0" w:space="0" w:color="auto"/>
        <w:bottom w:val="none" w:sz="0" w:space="0" w:color="auto"/>
        <w:right w:val="none" w:sz="0" w:space="0" w:color="auto"/>
      </w:divBdr>
    </w:div>
    <w:div w:id="463353301">
      <w:bodyDiv w:val="1"/>
      <w:marLeft w:val="0"/>
      <w:marRight w:val="0"/>
      <w:marTop w:val="0"/>
      <w:marBottom w:val="0"/>
      <w:divBdr>
        <w:top w:val="none" w:sz="0" w:space="0" w:color="auto"/>
        <w:left w:val="none" w:sz="0" w:space="0" w:color="auto"/>
        <w:bottom w:val="none" w:sz="0" w:space="0" w:color="auto"/>
        <w:right w:val="none" w:sz="0" w:space="0" w:color="auto"/>
      </w:divBdr>
    </w:div>
    <w:div w:id="463734930">
      <w:bodyDiv w:val="1"/>
      <w:marLeft w:val="0"/>
      <w:marRight w:val="0"/>
      <w:marTop w:val="0"/>
      <w:marBottom w:val="0"/>
      <w:divBdr>
        <w:top w:val="none" w:sz="0" w:space="0" w:color="auto"/>
        <w:left w:val="none" w:sz="0" w:space="0" w:color="auto"/>
        <w:bottom w:val="none" w:sz="0" w:space="0" w:color="auto"/>
        <w:right w:val="none" w:sz="0" w:space="0" w:color="auto"/>
      </w:divBdr>
    </w:div>
    <w:div w:id="463739130">
      <w:bodyDiv w:val="1"/>
      <w:marLeft w:val="0"/>
      <w:marRight w:val="0"/>
      <w:marTop w:val="0"/>
      <w:marBottom w:val="0"/>
      <w:divBdr>
        <w:top w:val="none" w:sz="0" w:space="0" w:color="auto"/>
        <w:left w:val="none" w:sz="0" w:space="0" w:color="auto"/>
        <w:bottom w:val="none" w:sz="0" w:space="0" w:color="auto"/>
        <w:right w:val="none" w:sz="0" w:space="0" w:color="auto"/>
      </w:divBdr>
    </w:div>
    <w:div w:id="464009842">
      <w:bodyDiv w:val="1"/>
      <w:marLeft w:val="0"/>
      <w:marRight w:val="0"/>
      <w:marTop w:val="0"/>
      <w:marBottom w:val="0"/>
      <w:divBdr>
        <w:top w:val="none" w:sz="0" w:space="0" w:color="auto"/>
        <w:left w:val="none" w:sz="0" w:space="0" w:color="auto"/>
        <w:bottom w:val="none" w:sz="0" w:space="0" w:color="auto"/>
        <w:right w:val="none" w:sz="0" w:space="0" w:color="auto"/>
      </w:divBdr>
    </w:div>
    <w:div w:id="465125617">
      <w:bodyDiv w:val="1"/>
      <w:marLeft w:val="0"/>
      <w:marRight w:val="0"/>
      <w:marTop w:val="0"/>
      <w:marBottom w:val="0"/>
      <w:divBdr>
        <w:top w:val="none" w:sz="0" w:space="0" w:color="auto"/>
        <w:left w:val="none" w:sz="0" w:space="0" w:color="auto"/>
        <w:bottom w:val="none" w:sz="0" w:space="0" w:color="auto"/>
        <w:right w:val="none" w:sz="0" w:space="0" w:color="auto"/>
      </w:divBdr>
    </w:div>
    <w:div w:id="465244576">
      <w:bodyDiv w:val="1"/>
      <w:marLeft w:val="0"/>
      <w:marRight w:val="0"/>
      <w:marTop w:val="0"/>
      <w:marBottom w:val="0"/>
      <w:divBdr>
        <w:top w:val="none" w:sz="0" w:space="0" w:color="auto"/>
        <w:left w:val="none" w:sz="0" w:space="0" w:color="auto"/>
        <w:bottom w:val="none" w:sz="0" w:space="0" w:color="auto"/>
        <w:right w:val="none" w:sz="0" w:space="0" w:color="auto"/>
      </w:divBdr>
    </w:div>
    <w:div w:id="465389007">
      <w:bodyDiv w:val="1"/>
      <w:marLeft w:val="0"/>
      <w:marRight w:val="0"/>
      <w:marTop w:val="0"/>
      <w:marBottom w:val="0"/>
      <w:divBdr>
        <w:top w:val="none" w:sz="0" w:space="0" w:color="auto"/>
        <w:left w:val="none" w:sz="0" w:space="0" w:color="auto"/>
        <w:bottom w:val="none" w:sz="0" w:space="0" w:color="auto"/>
        <w:right w:val="none" w:sz="0" w:space="0" w:color="auto"/>
      </w:divBdr>
    </w:div>
    <w:div w:id="465438802">
      <w:bodyDiv w:val="1"/>
      <w:marLeft w:val="0"/>
      <w:marRight w:val="0"/>
      <w:marTop w:val="0"/>
      <w:marBottom w:val="0"/>
      <w:divBdr>
        <w:top w:val="none" w:sz="0" w:space="0" w:color="auto"/>
        <w:left w:val="none" w:sz="0" w:space="0" w:color="auto"/>
        <w:bottom w:val="none" w:sz="0" w:space="0" w:color="auto"/>
        <w:right w:val="none" w:sz="0" w:space="0" w:color="auto"/>
      </w:divBdr>
    </w:div>
    <w:div w:id="465439556">
      <w:bodyDiv w:val="1"/>
      <w:marLeft w:val="0"/>
      <w:marRight w:val="0"/>
      <w:marTop w:val="0"/>
      <w:marBottom w:val="0"/>
      <w:divBdr>
        <w:top w:val="none" w:sz="0" w:space="0" w:color="auto"/>
        <w:left w:val="none" w:sz="0" w:space="0" w:color="auto"/>
        <w:bottom w:val="none" w:sz="0" w:space="0" w:color="auto"/>
        <w:right w:val="none" w:sz="0" w:space="0" w:color="auto"/>
      </w:divBdr>
    </w:div>
    <w:div w:id="465855583">
      <w:bodyDiv w:val="1"/>
      <w:marLeft w:val="0"/>
      <w:marRight w:val="0"/>
      <w:marTop w:val="0"/>
      <w:marBottom w:val="0"/>
      <w:divBdr>
        <w:top w:val="none" w:sz="0" w:space="0" w:color="auto"/>
        <w:left w:val="none" w:sz="0" w:space="0" w:color="auto"/>
        <w:bottom w:val="none" w:sz="0" w:space="0" w:color="auto"/>
        <w:right w:val="none" w:sz="0" w:space="0" w:color="auto"/>
      </w:divBdr>
    </w:div>
    <w:div w:id="465972131">
      <w:bodyDiv w:val="1"/>
      <w:marLeft w:val="0"/>
      <w:marRight w:val="0"/>
      <w:marTop w:val="0"/>
      <w:marBottom w:val="0"/>
      <w:divBdr>
        <w:top w:val="none" w:sz="0" w:space="0" w:color="auto"/>
        <w:left w:val="none" w:sz="0" w:space="0" w:color="auto"/>
        <w:bottom w:val="none" w:sz="0" w:space="0" w:color="auto"/>
        <w:right w:val="none" w:sz="0" w:space="0" w:color="auto"/>
      </w:divBdr>
    </w:div>
    <w:div w:id="465978103">
      <w:bodyDiv w:val="1"/>
      <w:marLeft w:val="0"/>
      <w:marRight w:val="0"/>
      <w:marTop w:val="0"/>
      <w:marBottom w:val="0"/>
      <w:divBdr>
        <w:top w:val="none" w:sz="0" w:space="0" w:color="auto"/>
        <w:left w:val="none" w:sz="0" w:space="0" w:color="auto"/>
        <w:bottom w:val="none" w:sz="0" w:space="0" w:color="auto"/>
        <w:right w:val="none" w:sz="0" w:space="0" w:color="auto"/>
      </w:divBdr>
    </w:div>
    <w:div w:id="466625539">
      <w:bodyDiv w:val="1"/>
      <w:marLeft w:val="0"/>
      <w:marRight w:val="0"/>
      <w:marTop w:val="0"/>
      <w:marBottom w:val="0"/>
      <w:divBdr>
        <w:top w:val="none" w:sz="0" w:space="0" w:color="auto"/>
        <w:left w:val="none" w:sz="0" w:space="0" w:color="auto"/>
        <w:bottom w:val="none" w:sz="0" w:space="0" w:color="auto"/>
        <w:right w:val="none" w:sz="0" w:space="0" w:color="auto"/>
      </w:divBdr>
    </w:div>
    <w:div w:id="467163767">
      <w:bodyDiv w:val="1"/>
      <w:marLeft w:val="0"/>
      <w:marRight w:val="0"/>
      <w:marTop w:val="0"/>
      <w:marBottom w:val="0"/>
      <w:divBdr>
        <w:top w:val="none" w:sz="0" w:space="0" w:color="auto"/>
        <w:left w:val="none" w:sz="0" w:space="0" w:color="auto"/>
        <w:bottom w:val="none" w:sz="0" w:space="0" w:color="auto"/>
        <w:right w:val="none" w:sz="0" w:space="0" w:color="auto"/>
      </w:divBdr>
    </w:div>
    <w:div w:id="467363773">
      <w:bodyDiv w:val="1"/>
      <w:marLeft w:val="0"/>
      <w:marRight w:val="0"/>
      <w:marTop w:val="0"/>
      <w:marBottom w:val="0"/>
      <w:divBdr>
        <w:top w:val="none" w:sz="0" w:space="0" w:color="auto"/>
        <w:left w:val="none" w:sz="0" w:space="0" w:color="auto"/>
        <w:bottom w:val="none" w:sz="0" w:space="0" w:color="auto"/>
        <w:right w:val="none" w:sz="0" w:space="0" w:color="auto"/>
      </w:divBdr>
    </w:div>
    <w:div w:id="467431642">
      <w:bodyDiv w:val="1"/>
      <w:marLeft w:val="0"/>
      <w:marRight w:val="0"/>
      <w:marTop w:val="0"/>
      <w:marBottom w:val="0"/>
      <w:divBdr>
        <w:top w:val="none" w:sz="0" w:space="0" w:color="auto"/>
        <w:left w:val="none" w:sz="0" w:space="0" w:color="auto"/>
        <w:bottom w:val="none" w:sz="0" w:space="0" w:color="auto"/>
        <w:right w:val="none" w:sz="0" w:space="0" w:color="auto"/>
      </w:divBdr>
    </w:div>
    <w:div w:id="467475223">
      <w:bodyDiv w:val="1"/>
      <w:marLeft w:val="0"/>
      <w:marRight w:val="0"/>
      <w:marTop w:val="0"/>
      <w:marBottom w:val="0"/>
      <w:divBdr>
        <w:top w:val="none" w:sz="0" w:space="0" w:color="auto"/>
        <w:left w:val="none" w:sz="0" w:space="0" w:color="auto"/>
        <w:bottom w:val="none" w:sz="0" w:space="0" w:color="auto"/>
        <w:right w:val="none" w:sz="0" w:space="0" w:color="auto"/>
      </w:divBdr>
    </w:div>
    <w:div w:id="467548582">
      <w:bodyDiv w:val="1"/>
      <w:marLeft w:val="0"/>
      <w:marRight w:val="0"/>
      <w:marTop w:val="0"/>
      <w:marBottom w:val="0"/>
      <w:divBdr>
        <w:top w:val="none" w:sz="0" w:space="0" w:color="auto"/>
        <w:left w:val="none" w:sz="0" w:space="0" w:color="auto"/>
        <w:bottom w:val="none" w:sz="0" w:space="0" w:color="auto"/>
        <w:right w:val="none" w:sz="0" w:space="0" w:color="auto"/>
      </w:divBdr>
    </w:div>
    <w:div w:id="467625370">
      <w:bodyDiv w:val="1"/>
      <w:marLeft w:val="0"/>
      <w:marRight w:val="0"/>
      <w:marTop w:val="0"/>
      <w:marBottom w:val="0"/>
      <w:divBdr>
        <w:top w:val="none" w:sz="0" w:space="0" w:color="auto"/>
        <w:left w:val="none" w:sz="0" w:space="0" w:color="auto"/>
        <w:bottom w:val="none" w:sz="0" w:space="0" w:color="auto"/>
        <w:right w:val="none" w:sz="0" w:space="0" w:color="auto"/>
      </w:divBdr>
    </w:div>
    <w:div w:id="467741949">
      <w:bodyDiv w:val="1"/>
      <w:marLeft w:val="0"/>
      <w:marRight w:val="0"/>
      <w:marTop w:val="0"/>
      <w:marBottom w:val="0"/>
      <w:divBdr>
        <w:top w:val="none" w:sz="0" w:space="0" w:color="auto"/>
        <w:left w:val="none" w:sz="0" w:space="0" w:color="auto"/>
        <w:bottom w:val="none" w:sz="0" w:space="0" w:color="auto"/>
        <w:right w:val="none" w:sz="0" w:space="0" w:color="auto"/>
      </w:divBdr>
    </w:div>
    <w:div w:id="467866201">
      <w:bodyDiv w:val="1"/>
      <w:marLeft w:val="0"/>
      <w:marRight w:val="0"/>
      <w:marTop w:val="0"/>
      <w:marBottom w:val="0"/>
      <w:divBdr>
        <w:top w:val="none" w:sz="0" w:space="0" w:color="auto"/>
        <w:left w:val="none" w:sz="0" w:space="0" w:color="auto"/>
        <w:bottom w:val="none" w:sz="0" w:space="0" w:color="auto"/>
        <w:right w:val="none" w:sz="0" w:space="0" w:color="auto"/>
      </w:divBdr>
    </w:div>
    <w:div w:id="468594970">
      <w:bodyDiv w:val="1"/>
      <w:marLeft w:val="0"/>
      <w:marRight w:val="0"/>
      <w:marTop w:val="0"/>
      <w:marBottom w:val="0"/>
      <w:divBdr>
        <w:top w:val="none" w:sz="0" w:space="0" w:color="auto"/>
        <w:left w:val="none" w:sz="0" w:space="0" w:color="auto"/>
        <w:bottom w:val="none" w:sz="0" w:space="0" w:color="auto"/>
        <w:right w:val="none" w:sz="0" w:space="0" w:color="auto"/>
      </w:divBdr>
    </w:div>
    <w:div w:id="468742352">
      <w:bodyDiv w:val="1"/>
      <w:marLeft w:val="0"/>
      <w:marRight w:val="0"/>
      <w:marTop w:val="0"/>
      <w:marBottom w:val="0"/>
      <w:divBdr>
        <w:top w:val="none" w:sz="0" w:space="0" w:color="auto"/>
        <w:left w:val="none" w:sz="0" w:space="0" w:color="auto"/>
        <w:bottom w:val="none" w:sz="0" w:space="0" w:color="auto"/>
        <w:right w:val="none" w:sz="0" w:space="0" w:color="auto"/>
      </w:divBdr>
    </w:div>
    <w:div w:id="468980825">
      <w:bodyDiv w:val="1"/>
      <w:marLeft w:val="0"/>
      <w:marRight w:val="0"/>
      <w:marTop w:val="0"/>
      <w:marBottom w:val="0"/>
      <w:divBdr>
        <w:top w:val="none" w:sz="0" w:space="0" w:color="auto"/>
        <w:left w:val="none" w:sz="0" w:space="0" w:color="auto"/>
        <w:bottom w:val="none" w:sz="0" w:space="0" w:color="auto"/>
        <w:right w:val="none" w:sz="0" w:space="0" w:color="auto"/>
      </w:divBdr>
    </w:div>
    <w:div w:id="469052324">
      <w:bodyDiv w:val="1"/>
      <w:marLeft w:val="0"/>
      <w:marRight w:val="0"/>
      <w:marTop w:val="0"/>
      <w:marBottom w:val="0"/>
      <w:divBdr>
        <w:top w:val="none" w:sz="0" w:space="0" w:color="auto"/>
        <w:left w:val="none" w:sz="0" w:space="0" w:color="auto"/>
        <w:bottom w:val="none" w:sz="0" w:space="0" w:color="auto"/>
        <w:right w:val="none" w:sz="0" w:space="0" w:color="auto"/>
      </w:divBdr>
    </w:div>
    <w:div w:id="469978455">
      <w:bodyDiv w:val="1"/>
      <w:marLeft w:val="0"/>
      <w:marRight w:val="0"/>
      <w:marTop w:val="0"/>
      <w:marBottom w:val="0"/>
      <w:divBdr>
        <w:top w:val="none" w:sz="0" w:space="0" w:color="auto"/>
        <w:left w:val="none" w:sz="0" w:space="0" w:color="auto"/>
        <w:bottom w:val="none" w:sz="0" w:space="0" w:color="auto"/>
        <w:right w:val="none" w:sz="0" w:space="0" w:color="auto"/>
      </w:divBdr>
    </w:div>
    <w:div w:id="470094493">
      <w:bodyDiv w:val="1"/>
      <w:marLeft w:val="0"/>
      <w:marRight w:val="0"/>
      <w:marTop w:val="0"/>
      <w:marBottom w:val="0"/>
      <w:divBdr>
        <w:top w:val="none" w:sz="0" w:space="0" w:color="auto"/>
        <w:left w:val="none" w:sz="0" w:space="0" w:color="auto"/>
        <w:bottom w:val="none" w:sz="0" w:space="0" w:color="auto"/>
        <w:right w:val="none" w:sz="0" w:space="0" w:color="auto"/>
      </w:divBdr>
    </w:div>
    <w:div w:id="470244945">
      <w:bodyDiv w:val="1"/>
      <w:marLeft w:val="0"/>
      <w:marRight w:val="0"/>
      <w:marTop w:val="0"/>
      <w:marBottom w:val="0"/>
      <w:divBdr>
        <w:top w:val="none" w:sz="0" w:space="0" w:color="auto"/>
        <w:left w:val="none" w:sz="0" w:space="0" w:color="auto"/>
        <w:bottom w:val="none" w:sz="0" w:space="0" w:color="auto"/>
        <w:right w:val="none" w:sz="0" w:space="0" w:color="auto"/>
      </w:divBdr>
    </w:div>
    <w:div w:id="470559821">
      <w:bodyDiv w:val="1"/>
      <w:marLeft w:val="0"/>
      <w:marRight w:val="0"/>
      <w:marTop w:val="0"/>
      <w:marBottom w:val="0"/>
      <w:divBdr>
        <w:top w:val="none" w:sz="0" w:space="0" w:color="auto"/>
        <w:left w:val="none" w:sz="0" w:space="0" w:color="auto"/>
        <w:bottom w:val="none" w:sz="0" w:space="0" w:color="auto"/>
        <w:right w:val="none" w:sz="0" w:space="0" w:color="auto"/>
      </w:divBdr>
    </w:div>
    <w:div w:id="470682481">
      <w:bodyDiv w:val="1"/>
      <w:marLeft w:val="0"/>
      <w:marRight w:val="0"/>
      <w:marTop w:val="0"/>
      <w:marBottom w:val="0"/>
      <w:divBdr>
        <w:top w:val="none" w:sz="0" w:space="0" w:color="auto"/>
        <w:left w:val="none" w:sz="0" w:space="0" w:color="auto"/>
        <w:bottom w:val="none" w:sz="0" w:space="0" w:color="auto"/>
        <w:right w:val="none" w:sz="0" w:space="0" w:color="auto"/>
      </w:divBdr>
    </w:div>
    <w:div w:id="470950394">
      <w:bodyDiv w:val="1"/>
      <w:marLeft w:val="0"/>
      <w:marRight w:val="0"/>
      <w:marTop w:val="0"/>
      <w:marBottom w:val="0"/>
      <w:divBdr>
        <w:top w:val="none" w:sz="0" w:space="0" w:color="auto"/>
        <w:left w:val="none" w:sz="0" w:space="0" w:color="auto"/>
        <w:bottom w:val="none" w:sz="0" w:space="0" w:color="auto"/>
        <w:right w:val="none" w:sz="0" w:space="0" w:color="auto"/>
      </w:divBdr>
    </w:div>
    <w:div w:id="471101014">
      <w:bodyDiv w:val="1"/>
      <w:marLeft w:val="0"/>
      <w:marRight w:val="0"/>
      <w:marTop w:val="0"/>
      <w:marBottom w:val="0"/>
      <w:divBdr>
        <w:top w:val="none" w:sz="0" w:space="0" w:color="auto"/>
        <w:left w:val="none" w:sz="0" w:space="0" w:color="auto"/>
        <w:bottom w:val="none" w:sz="0" w:space="0" w:color="auto"/>
        <w:right w:val="none" w:sz="0" w:space="0" w:color="auto"/>
      </w:divBdr>
    </w:div>
    <w:div w:id="471365787">
      <w:bodyDiv w:val="1"/>
      <w:marLeft w:val="0"/>
      <w:marRight w:val="0"/>
      <w:marTop w:val="0"/>
      <w:marBottom w:val="0"/>
      <w:divBdr>
        <w:top w:val="none" w:sz="0" w:space="0" w:color="auto"/>
        <w:left w:val="none" w:sz="0" w:space="0" w:color="auto"/>
        <w:bottom w:val="none" w:sz="0" w:space="0" w:color="auto"/>
        <w:right w:val="none" w:sz="0" w:space="0" w:color="auto"/>
      </w:divBdr>
    </w:div>
    <w:div w:id="471407841">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471870051">
      <w:bodyDiv w:val="1"/>
      <w:marLeft w:val="0"/>
      <w:marRight w:val="0"/>
      <w:marTop w:val="0"/>
      <w:marBottom w:val="0"/>
      <w:divBdr>
        <w:top w:val="none" w:sz="0" w:space="0" w:color="auto"/>
        <w:left w:val="none" w:sz="0" w:space="0" w:color="auto"/>
        <w:bottom w:val="none" w:sz="0" w:space="0" w:color="auto"/>
        <w:right w:val="none" w:sz="0" w:space="0" w:color="auto"/>
      </w:divBdr>
    </w:div>
    <w:div w:id="472142428">
      <w:bodyDiv w:val="1"/>
      <w:marLeft w:val="0"/>
      <w:marRight w:val="0"/>
      <w:marTop w:val="0"/>
      <w:marBottom w:val="0"/>
      <w:divBdr>
        <w:top w:val="none" w:sz="0" w:space="0" w:color="auto"/>
        <w:left w:val="none" w:sz="0" w:space="0" w:color="auto"/>
        <w:bottom w:val="none" w:sz="0" w:space="0" w:color="auto"/>
        <w:right w:val="none" w:sz="0" w:space="0" w:color="auto"/>
      </w:divBdr>
    </w:div>
    <w:div w:id="472255122">
      <w:bodyDiv w:val="1"/>
      <w:marLeft w:val="0"/>
      <w:marRight w:val="0"/>
      <w:marTop w:val="0"/>
      <w:marBottom w:val="0"/>
      <w:divBdr>
        <w:top w:val="none" w:sz="0" w:space="0" w:color="auto"/>
        <w:left w:val="none" w:sz="0" w:space="0" w:color="auto"/>
        <w:bottom w:val="none" w:sz="0" w:space="0" w:color="auto"/>
        <w:right w:val="none" w:sz="0" w:space="0" w:color="auto"/>
      </w:divBdr>
    </w:div>
    <w:div w:id="472334197">
      <w:bodyDiv w:val="1"/>
      <w:marLeft w:val="0"/>
      <w:marRight w:val="0"/>
      <w:marTop w:val="0"/>
      <w:marBottom w:val="0"/>
      <w:divBdr>
        <w:top w:val="none" w:sz="0" w:space="0" w:color="auto"/>
        <w:left w:val="none" w:sz="0" w:space="0" w:color="auto"/>
        <w:bottom w:val="none" w:sz="0" w:space="0" w:color="auto"/>
        <w:right w:val="none" w:sz="0" w:space="0" w:color="auto"/>
      </w:divBdr>
    </w:div>
    <w:div w:id="472718345">
      <w:bodyDiv w:val="1"/>
      <w:marLeft w:val="0"/>
      <w:marRight w:val="0"/>
      <w:marTop w:val="0"/>
      <w:marBottom w:val="0"/>
      <w:divBdr>
        <w:top w:val="none" w:sz="0" w:space="0" w:color="auto"/>
        <w:left w:val="none" w:sz="0" w:space="0" w:color="auto"/>
        <w:bottom w:val="none" w:sz="0" w:space="0" w:color="auto"/>
        <w:right w:val="none" w:sz="0" w:space="0" w:color="auto"/>
      </w:divBdr>
    </w:div>
    <w:div w:id="472723331">
      <w:bodyDiv w:val="1"/>
      <w:marLeft w:val="0"/>
      <w:marRight w:val="0"/>
      <w:marTop w:val="0"/>
      <w:marBottom w:val="0"/>
      <w:divBdr>
        <w:top w:val="none" w:sz="0" w:space="0" w:color="auto"/>
        <w:left w:val="none" w:sz="0" w:space="0" w:color="auto"/>
        <w:bottom w:val="none" w:sz="0" w:space="0" w:color="auto"/>
        <w:right w:val="none" w:sz="0" w:space="0" w:color="auto"/>
      </w:divBdr>
    </w:div>
    <w:div w:id="472984860">
      <w:bodyDiv w:val="1"/>
      <w:marLeft w:val="0"/>
      <w:marRight w:val="0"/>
      <w:marTop w:val="0"/>
      <w:marBottom w:val="0"/>
      <w:divBdr>
        <w:top w:val="none" w:sz="0" w:space="0" w:color="auto"/>
        <w:left w:val="none" w:sz="0" w:space="0" w:color="auto"/>
        <w:bottom w:val="none" w:sz="0" w:space="0" w:color="auto"/>
        <w:right w:val="none" w:sz="0" w:space="0" w:color="auto"/>
      </w:divBdr>
    </w:div>
    <w:div w:id="473568488">
      <w:bodyDiv w:val="1"/>
      <w:marLeft w:val="0"/>
      <w:marRight w:val="0"/>
      <w:marTop w:val="0"/>
      <w:marBottom w:val="0"/>
      <w:divBdr>
        <w:top w:val="none" w:sz="0" w:space="0" w:color="auto"/>
        <w:left w:val="none" w:sz="0" w:space="0" w:color="auto"/>
        <w:bottom w:val="none" w:sz="0" w:space="0" w:color="auto"/>
        <w:right w:val="none" w:sz="0" w:space="0" w:color="auto"/>
      </w:divBdr>
    </w:div>
    <w:div w:id="473647112">
      <w:bodyDiv w:val="1"/>
      <w:marLeft w:val="0"/>
      <w:marRight w:val="0"/>
      <w:marTop w:val="0"/>
      <w:marBottom w:val="0"/>
      <w:divBdr>
        <w:top w:val="none" w:sz="0" w:space="0" w:color="auto"/>
        <w:left w:val="none" w:sz="0" w:space="0" w:color="auto"/>
        <w:bottom w:val="none" w:sz="0" w:space="0" w:color="auto"/>
        <w:right w:val="none" w:sz="0" w:space="0" w:color="auto"/>
      </w:divBdr>
    </w:div>
    <w:div w:id="473837833">
      <w:bodyDiv w:val="1"/>
      <w:marLeft w:val="0"/>
      <w:marRight w:val="0"/>
      <w:marTop w:val="0"/>
      <w:marBottom w:val="0"/>
      <w:divBdr>
        <w:top w:val="none" w:sz="0" w:space="0" w:color="auto"/>
        <w:left w:val="none" w:sz="0" w:space="0" w:color="auto"/>
        <w:bottom w:val="none" w:sz="0" w:space="0" w:color="auto"/>
        <w:right w:val="none" w:sz="0" w:space="0" w:color="auto"/>
      </w:divBdr>
    </w:div>
    <w:div w:id="474417697">
      <w:bodyDiv w:val="1"/>
      <w:marLeft w:val="0"/>
      <w:marRight w:val="0"/>
      <w:marTop w:val="0"/>
      <w:marBottom w:val="0"/>
      <w:divBdr>
        <w:top w:val="none" w:sz="0" w:space="0" w:color="auto"/>
        <w:left w:val="none" w:sz="0" w:space="0" w:color="auto"/>
        <w:bottom w:val="none" w:sz="0" w:space="0" w:color="auto"/>
        <w:right w:val="none" w:sz="0" w:space="0" w:color="auto"/>
      </w:divBdr>
    </w:div>
    <w:div w:id="474563899">
      <w:bodyDiv w:val="1"/>
      <w:marLeft w:val="0"/>
      <w:marRight w:val="0"/>
      <w:marTop w:val="0"/>
      <w:marBottom w:val="0"/>
      <w:divBdr>
        <w:top w:val="none" w:sz="0" w:space="0" w:color="auto"/>
        <w:left w:val="none" w:sz="0" w:space="0" w:color="auto"/>
        <w:bottom w:val="none" w:sz="0" w:space="0" w:color="auto"/>
        <w:right w:val="none" w:sz="0" w:space="0" w:color="auto"/>
      </w:divBdr>
    </w:div>
    <w:div w:id="474685504">
      <w:bodyDiv w:val="1"/>
      <w:marLeft w:val="0"/>
      <w:marRight w:val="0"/>
      <w:marTop w:val="0"/>
      <w:marBottom w:val="0"/>
      <w:divBdr>
        <w:top w:val="none" w:sz="0" w:space="0" w:color="auto"/>
        <w:left w:val="none" w:sz="0" w:space="0" w:color="auto"/>
        <w:bottom w:val="none" w:sz="0" w:space="0" w:color="auto"/>
        <w:right w:val="none" w:sz="0" w:space="0" w:color="auto"/>
      </w:divBdr>
    </w:div>
    <w:div w:id="475604667">
      <w:bodyDiv w:val="1"/>
      <w:marLeft w:val="0"/>
      <w:marRight w:val="0"/>
      <w:marTop w:val="0"/>
      <w:marBottom w:val="0"/>
      <w:divBdr>
        <w:top w:val="none" w:sz="0" w:space="0" w:color="auto"/>
        <w:left w:val="none" w:sz="0" w:space="0" w:color="auto"/>
        <w:bottom w:val="none" w:sz="0" w:space="0" w:color="auto"/>
        <w:right w:val="none" w:sz="0" w:space="0" w:color="auto"/>
      </w:divBdr>
    </w:div>
    <w:div w:id="475610397">
      <w:bodyDiv w:val="1"/>
      <w:marLeft w:val="0"/>
      <w:marRight w:val="0"/>
      <w:marTop w:val="0"/>
      <w:marBottom w:val="0"/>
      <w:divBdr>
        <w:top w:val="none" w:sz="0" w:space="0" w:color="auto"/>
        <w:left w:val="none" w:sz="0" w:space="0" w:color="auto"/>
        <w:bottom w:val="none" w:sz="0" w:space="0" w:color="auto"/>
        <w:right w:val="none" w:sz="0" w:space="0" w:color="auto"/>
      </w:divBdr>
    </w:div>
    <w:div w:id="475801298">
      <w:bodyDiv w:val="1"/>
      <w:marLeft w:val="0"/>
      <w:marRight w:val="0"/>
      <w:marTop w:val="0"/>
      <w:marBottom w:val="0"/>
      <w:divBdr>
        <w:top w:val="none" w:sz="0" w:space="0" w:color="auto"/>
        <w:left w:val="none" w:sz="0" w:space="0" w:color="auto"/>
        <w:bottom w:val="none" w:sz="0" w:space="0" w:color="auto"/>
        <w:right w:val="none" w:sz="0" w:space="0" w:color="auto"/>
      </w:divBdr>
    </w:div>
    <w:div w:id="476192452">
      <w:bodyDiv w:val="1"/>
      <w:marLeft w:val="0"/>
      <w:marRight w:val="0"/>
      <w:marTop w:val="0"/>
      <w:marBottom w:val="0"/>
      <w:divBdr>
        <w:top w:val="none" w:sz="0" w:space="0" w:color="auto"/>
        <w:left w:val="none" w:sz="0" w:space="0" w:color="auto"/>
        <w:bottom w:val="none" w:sz="0" w:space="0" w:color="auto"/>
        <w:right w:val="none" w:sz="0" w:space="0" w:color="auto"/>
      </w:divBdr>
    </w:div>
    <w:div w:id="477771544">
      <w:bodyDiv w:val="1"/>
      <w:marLeft w:val="0"/>
      <w:marRight w:val="0"/>
      <w:marTop w:val="0"/>
      <w:marBottom w:val="0"/>
      <w:divBdr>
        <w:top w:val="none" w:sz="0" w:space="0" w:color="auto"/>
        <w:left w:val="none" w:sz="0" w:space="0" w:color="auto"/>
        <w:bottom w:val="none" w:sz="0" w:space="0" w:color="auto"/>
        <w:right w:val="none" w:sz="0" w:space="0" w:color="auto"/>
      </w:divBdr>
    </w:div>
    <w:div w:id="477844608">
      <w:bodyDiv w:val="1"/>
      <w:marLeft w:val="0"/>
      <w:marRight w:val="0"/>
      <w:marTop w:val="0"/>
      <w:marBottom w:val="0"/>
      <w:divBdr>
        <w:top w:val="none" w:sz="0" w:space="0" w:color="auto"/>
        <w:left w:val="none" w:sz="0" w:space="0" w:color="auto"/>
        <w:bottom w:val="none" w:sz="0" w:space="0" w:color="auto"/>
        <w:right w:val="none" w:sz="0" w:space="0" w:color="auto"/>
      </w:divBdr>
    </w:div>
    <w:div w:id="478420799">
      <w:bodyDiv w:val="1"/>
      <w:marLeft w:val="0"/>
      <w:marRight w:val="0"/>
      <w:marTop w:val="0"/>
      <w:marBottom w:val="0"/>
      <w:divBdr>
        <w:top w:val="none" w:sz="0" w:space="0" w:color="auto"/>
        <w:left w:val="none" w:sz="0" w:space="0" w:color="auto"/>
        <w:bottom w:val="none" w:sz="0" w:space="0" w:color="auto"/>
        <w:right w:val="none" w:sz="0" w:space="0" w:color="auto"/>
      </w:divBdr>
    </w:div>
    <w:div w:id="478425673">
      <w:bodyDiv w:val="1"/>
      <w:marLeft w:val="0"/>
      <w:marRight w:val="0"/>
      <w:marTop w:val="0"/>
      <w:marBottom w:val="0"/>
      <w:divBdr>
        <w:top w:val="none" w:sz="0" w:space="0" w:color="auto"/>
        <w:left w:val="none" w:sz="0" w:space="0" w:color="auto"/>
        <w:bottom w:val="none" w:sz="0" w:space="0" w:color="auto"/>
        <w:right w:val="none" w:sz="0" w:space="0" w:color="auto"/>
      </w:divBdr>
    </w:div>
    <w:div w:id="478614940">
      <w:bodyDiv w:val="1"/>
      <w:marLeft w:val="0"/>
      <w:marRight w:val="0"/>
      <w:marTop w:val="0"/>
      <w:marBottom w:val="0"/>
      <w:divBdr>
        <w:top w:val="none" w:sz="0" w:space="0" w:color="auto"/>
        <w:left w:val="none" w:sz="0" w:space="0" w:color="auto"/>
        <w:bottom w:val="none" w:sz="0" w:space="0" w:color="auto"/>
        <w:right w:val="none" w:sz="0" w:space="0" w:color="auto"/>
      </w:divBdr>
    </w:div>
    <w:div w:id="478882346">
      <w:bodyDiv w:val="1"/>
      <w:marLeft w:val="0"/>
      <w:marRight w:val="0"/>
      <w:marTop w:val="0"/>
      <w:marBottom w:val="0"/>
      <w:divBdr>
        <w:top w:val="none" w:sz="0" w:space="0" w:color="auto"/>
        <w:left w:val="none" w:sz="0" w:space="0" w:color="auto"/>
        <w:bottom w:val="none" w:sz="0" w:space="0" w:color="auto"/>
        <w:right w:val="none" w:sz="0" w:space="0" w:color="auto"/>
      </w:divBdr>
    </w:div>
    <w:div w:id="479539375">
      <w:bodyDiv w:val="1"/>
      <w:marLeft w:val="0"/>
      <w:marRight w:val="0"/>
      <w:marTop w:val="0"/>
      <w:marBottom w:val="0"/>
      <w:divBdr>
        <w:top w:val="none" w:sz="0" w:space="0" w:color="auto"/>
        <w:left w:val="none" w:sz="0" w:space="0" w:color="auto"/>
        <w:bottom w:val="none" w:sz="0" w:space="0" w:color="auto"/>
        <w:right w:val="none" w:sz="0" w:space="0" w:color="auto"/>
      </w:divBdr>
    </w:div>
    <w:div w:id="480580993">
      <w:bodyDiv w:val="1"/>
      <w:marLeft w:val="0"/>
      <w:marRight w:val="0"/>
      <w:marTop w:val="0"/>
      <w:marBottom w:val="0"/>
      <w:divBdr>
        <w:top w:val="none" w:sz="0" w:space="0" w:color="auto"/>
        <w:left w:val="none" w:sz="0" w:space="0" w:color="auto"/>
        <w:bottom w:val="none" w:sz="0" w:space="0" w:color="auto"/>
        <w:right w:val="none" w:sz="0" w:space="0" w:color="auto"/>
      </w:divBdr>
    </w:div>
    <w:div w:id="480657633">
      <w:bodyDiv w:val="1"/>
      <w:marLeft w:val="0"/>
      <w:marRight w:val="0"/>
      <w:marTop w:val="0"/>
      <w:marBottom w:val="0"/>
      <w:divBdr>
        <w:top w:val="none" w:sz="0" w:space="0" w:color="auto"/>
        <w:left w:val="none" w:sz="0" w:space="0" w:color="auto"/>
        <w:bottom w:val="none" w:sz="0" w:space="0" w:color="auto"/>
        <w:right w:val="none" w:sz="0" w:space="0" w:color="auto"/>
      </w:divBdr>
    </w:div>
    <w:div w:id="480804547">
      <w:bodyDiv w:val="1"/>
      <w:marLeft w:val="0"/>
      <w:marRight w:val="0"/>
      <w:marTop w:val="0"/>
      <w:marBottom w:val="0"/>
      <w:divBdr>
        <w:top w:val="none" w:sz="0" w:space="0" w:color="auto"/>
        <w:left w:val="none" w:sz="0" w:space="0" w:color="auto"/>
        <w:bottom w:val="none" w:sz="0" w:space="0" w:color="auto"/>
        <w:right w:val="none" w:sz="0" w:space="0" w:color="auto"/>
      </w:divBdr>
    </w:div>
    <w:div w:id="481041206">
      <w:bodyDiv w:val="1"/>
      <w:marLeft w:val="0"/>
      <w:marRight w:val="0"/>
      <w:marTop w:val="0"/>
      <w:marBottom w:val="0"/>
      <w:divBdr>
        <w:top w:val="none" w:sz="0" w:space="0" w:color="auto"/>
        <w:left w:val="none" w:sz="0" w:space="0" w:color="auto"/>
        <w:bottom w:val="none" w:sz="0" w:space="0" w:color="auto"/>
        <w:right w:val="none" w:sz="0" w:space="0" w:color="auto"/>
      </w:divBdr>
    </w:div>
    <w:div w:id="481460185">
      <w:bodyDiv w:val="1"/>
      <w:marLeft w:val="0"/>
      <w:marRight w:val="0"/>
      <w:marTop w:val="0"/>
      <w:marBottom w:val="0"/>
      <w:divBdr>
        <w:top w:val="none" w:sz="0" w:space="0" w:color="auto"/>
        <w:left w:val="none" w:sz="0" w:space="0" w:color="auto"/>
        <w:bottom w:val="none" w:sz="0" w:space="0" w:color="auto"/>
        <w:right w:val="none" w:sz="0" w:space="0" w:color="auto"/>
      </w:divBdr>
    </w:div>
    <w:div w:id="482160756">
      <w:bodyDiv w:val="1"/>
      <w:marLeft w:val="0"/>
      <w:marRight w:val="0"/>
      <w:marTop w:val="0"/>
      <w:marBottom w:val="0"/>
      <w:divBdr>
        <w:top w:val="none" w:sz="0" w:space="0" w:color="auto"/>
        <w:left w:val="none" w:sz="0" w:space="0" w:color="auto"/>
        <w:bottom w:val="none" w:sz="0" w:space="0" w:color="auto"/>
        <w:right w:val="none" w:sz="0" w:space="0" w:color="auto"/>
      </w:divBdr>
    </w:div>
    <w:div w:id="482821617">
      <w:bodyDiv w:val="1"/>
      <w:marLeft w:val="0"/>
      <w:marRight w:val="0"/>
      <w:marTop w:val="0"/>
      <w:marBottom w:val="0"/>
      <w:divBdr>
        <w:top w:val="none" w:sz="0" w:space="0" w:color="auto"/>
        <w:left w:val="none" w:sz="0" w:space="0" w:color="auto"/>
        <w:bottom w:val="none" w:sz="0" w:space="0" w:color="auto"/>
        <w:right w:val="none" w:sz="0" w:space="0" w:color="auto"/>
      </w:divBdr>
    </w:div>
    <w:div w:id="483400061">
      <w:bodyDiv w:val="1"/>
      <w:marLeft w:val="0"/>
      <w:marRight w:val="0"/>
      <w:marTop w:val="0"/>
      <w:marBottom w:val="0"/>
      <w:divBdr>
        <w:top w:val="none" w:sz="0" w:space="0" w:color="auto"/>
        <w:left w:val="none" w:sz="0" w:space="0" w:color="auto"/>
        <w:bottom w:val="none" w:sz="0" w:space="0" w:color="auto"/>
        <w:right w:val="none" w:sz="0" w:space="0" w:color="auto"/>
      </w:divBdr>
    </w:div>
    <w:div w:id="483932540">
      <w:bodyDiv w:val="1"/>
      <w:marLeft w:val="0"/>
      <w:marRight w:val="0"/>
      <w:marTop w:val="0"/>
      <w:marBottom w:val="0"/>
      <w:divBdr>
        <w:top w:val="none" w:sz="0" w:space="0" w:color="auto"/>
        <w:left w:val="none" w:sz="0" w:space="0" w:color="auto"/>
        <w:bottom w:val="none" w:sz="0" w:space="0" w:color="auto"/>
        <w:right w:val="none" w:sz="0" w:space="0" w:color="auto"/>
      </w:divBdr>
    </w:div>
    <w:div w:id="484009368">
      <w:bodyDiv w:val="1"/>
      <w:marLeft w:val="0"/>
      <w:marRight w:val="0"/>
      <w:marTop w:val="0"/>
      <w:marBottom w:val="0"/>
      <w:divBdr>
        <w:top w:val="none" w:sz="0" w:space="0" w:color="auto"/>
        <w:left w:val="none" w:sz="0" w:space="0" w:color="auto"/>
        <w:bottom w:val="none" w:sz="0" w:space="0" w:color="auto"/>
        <w:right w:val="none" w:sz="0" w:space="0" w:color="auto"/>
      </w:divBdr>
    </w:div>
    <w:div w:id="484049315">
      <w:bodyDiv w:val="1"/>
      <w:marLeft w:val="0"/>
      <w:marRight w:val="0"/>
      <w:marTop w:val="0"/>
      <w:marBottom w:val="0"/>
      <w:divBdr>
        <w:top w:val="none" w:sz="0" w:space="0" w:color="auto"/>
        <w:left w:val="none" w:sz="0" w:space="0" w:color="auto"/>
        <w:bottom w:val="none" w:sz="0" w:space="0" w:color="auto"/>
        <w:right w:val="none" w:sz="0" w:space="0" w:color="auto"/>
      </w:divBdr>
    </w:div>
    <w:div w:id="484474549">
      <w:bodyDiv w:val="1"/>
      <w:marLeft w:val="0"/>
      <w:marRight w:val="0"/>
      <w:marTop w:val="0"/>
      <w:marBottom w:val="0"/>
      <w:divBdr>
        <w:top w:val="none" w:sz="0" w:space="0" w:color="auto"/>
        <w:left w:val="none" w:sz="0" w:space="0" w:color="auto"/>
        <w:bottom w:val="none" w:sz="0" w:space="0" w:color="auto"/>
        <w:right w:val="none" w:sz="0" w:space="0" w:color="auto"/>
      </w:divBdr>
    </w:div>
    <w:div w:id="484662284">
      <w:bodyDiv w:val="1"/>
      <w:marLeft w:val="0"/>
      <w:marRight w:val="0"/>
      <w:marTop w:val="0"/>
      <w:marBottom w:val="0"/>
      <w:divBdr>
        <w:top w:val="none" w:sz="0" w:space="0" w:color="auto"/>
        <w:left w:val="none" w:sz="0" w:space="0" w:color="auto"/>
        <w:bottom w:val="none" w:sz="0" w:space="0" w:color="auto"/>
        <w:right w:val="none" w:sz="0" w:space="0" w:color="auto"/>
      </w:divBdr>
    </w:div>
    <w:div w:id="484781168">
      <w:bodyDiv w:val="1"/>
      <w:marLeft w:val="0"/>
      <w:marRight w:val="0"/>
      <w:marTop w:val="0"/>
      <w:marBottom w:val="0"/>
      <w:divBdr>
        <w:top w:val="none" w:sz="0" w:space="0" w:color="auto"/>
        <w:left w:val="none" w:sz="0" w:space="0" w:color="auto"/>
        <w:bottom w:val="none" w:sz="0" w:space="0" w:color="auto"/>
        <w:right w:val="none" w:sz="0" w:space="0" w:color="auto"/>
      </w:divBdr>
    </w:div>
    <w:div w:id="484933210">
      <w:bodyDiv w:val="1"/>
      <w:marLeft w:val="0"/>
      <w:marRight w:val="0"/>
      <w:marTop w:val="0"/>
      <w:marBottom w:val="0"/>
      <w:divBdr>
        <w:top w:val="none" w:sz="0" w:space="0" w:color="auto"/>
        <w:left w:val="none" w:sz="0" w:space="0" w:color="auto"/>
        <w:bottom w:val="none" w:sz="0" w:space="0" w:color="auto"/>
        <w:right w:val="none" w:sz="0" w:space="0" w:color="auto"/>
      </w:divBdr>
    </w:div>
    <w:div w:id="485052790">
      <w:bodyDiv w:val="1"/>
      <w:marLeft w:val="0"/>
      <w:marRight w:val="0"/>
      <w:marTop w:val="0"/>
      <w:marBottom w:val="0"/>
      <w:divBdr>
        <w:top w:val="none" w:sz="0" w:space="0" w:color="auto"/>
        <w:left w:val="none" w:sz="0" w:space="0" w:color="auto"/>
        <w:bottom w:val="none" w:sz="0" w:space="0" w:color="auto"/>
        <w:right w:val="none" w:sz="0" w:space="0" w:color="auto"/>
      </w:divBdr>
    </w:div>
    <w:div w:id="485242112">
      <w:bodyDiv w:val="1"/>
      <w:marLeft w:val="0"/>
      <w:marRight w:val="0"/>
      <w:marTop w:val="0"/>
      <w:marBottom w:val="0"/>
      <w:divBdr>
        <w:top w:val="none" w:sz="0" w:space="0" w:color="auto"/>
        <w:left w:val="none" w:sz="0" w:space="0" w:color="auto"/>
        <w:bottom w:val="none" w:sz="0" w:space="0" w:color="auto"/>
        <w:right w:val="none" w:sz="0" w:space="0" w:color="auto"/>
      </w:divBdr>
    </w:div>
    <w:div w:id="486171797">
      <w:bodyDiv w:val="1"/>
      <w:marLeft w:val="0"/>
      <w:marRight w:val="0"/>
      <w:marTop w:val="0"/>
      <w:marBottom w:val="0"/>
      <w:divBdr>
        <w:top w:val="none" w:sz="0" w:space="0" w:color="auto"/>
        <w:left w:val="none" w:sz="0" w:space="0" w:color="auto"/>
        <w:bottom w:val="none" w:sz="0" w:space="0" w:color="auto"/>
        <w:right w:val="none" w:sz="0" w:space="0" w:color="auto"/>
      </w:divBdr>
    </w:div>
    <w:div w:id="486552671">
      <w:bodyDiv w:val="1"/>
      <w:marLeft w:val="0"/>
      <w:marRight w:val="0"/>
      <w:marTop w:val="0"/>
      <w:marBottom w:val="0"/>
      <w:divBdr>
        <w:top w:val="none" w:sz="0" w:space="0" w:color="auto"/>
        <w:left w:val="none" w:sz="0" w:space="0" w:color="auto"/>
        <w:bottom w:val="none" w:sz="0" w:space="0" w:color="auto"/>
        <w:right w:val="none" w:sz="0" w:space="0" w:color="auto"/>
      </w:divBdr>
    </w:div>
    <w:div w:id="486747316">
      <w:bodyDiv w:val="1"/>
      <w:marLeft w:val="0"/>
      <w:marRight w:val="0"/>
      <w:marTop w:val="0"/>
      <w:marBottom w:val="0"/>
      <w:divBdr>
        <w:top w:val="none" w:sz="0" w:space="0" w:color="auto"/>
        <w:left w:val="none" w:sz="0" w:space="0" w:color="auto"/>
        <w:bottom w:val="none" w:sz="0" w:space="0" w:color="auto"/>
        <w:right w:val="none" w:sz="0" w:space="0" w:color="auto"/>
      </w:divBdr>
    </w:div>
    <w:div w:id="486899016">
      <w:bodyDiv w:val="1"/>
      <w:marLeft w:val="0"/>
      <w:marRight w:val="0"/>
      <w:marTop w:val="0"/>
      <w:marBottom w:val="0"/>
      <w:divBdr>
        <w:top w:val="none" w:sz="0" w:space="0" w:color="auto"/>
        <w:left w:val="none" w:sz="0" w:space="0" w:color="auto"/>
        <w:bottom w:val="none" w:sz="0" w:space="0" w:color="auto"/>
        <w:right w:val="none" w:sz="0" w:space="0" w:color="auto"/>
      </w:divBdr>
    </w:div>
    <w:div w:id="487791821">
      <w:bodyDiv w:val="1"/>
      <w:marLeft w:val="0"/>
      <w:marRight w:val="0"/>
      <w:marTop w:val="0"/>
      <w:marBottom w:val="0"/>
      <w:divBdr>
        <w:top w:val="none" w:sz="0" w:space="0" w:color="auto"/>
        <w:left w:val="none" w:sz="0" w:space="0" w:color="auto"/>
        <w:bottom w:val="none" w:sz="0" w:space="0" w:color="auto"/>
        <w:right w:val="none" w:sz="0" w:space="0" w:color="auto"/>
      </w:divBdr>
    </w:div>
    <w:div w:id="487861393">
      <w:bodyDiv w:val="1"/>
      <w:marLeft w:val="0"/>
      <w:marRight w:val="0"/>
      <w:marTop w:val="0"/>
      <w:marBottom w:val="0"/>
      <w:divBdr>
        <w:top w:val="none" w:sz="0" w:space="0" w:color="auto"/>
        <w:left w:val="none" w:sz="0" w:space="0" w:color="auto"/>
        <w:bottom w:val="none" w:sz="0" w:space="0" w:color="auto"/>
        <w:right w:val="none" w:sz="0" w:space="0" w:color="auto"/>
      </w:divBdr>
    </w:div>
    <w:div w:id="488134815">
      <w:bodyDiv w:val="1"/>
      <w:marLeft w:val="0"/>
      <w:marRight w:val="0"/>
      <w:marTop w:val="0"/>
      <w:marBottom w:val="0"/>
      <w:divBdr>
        <w:top w:val="none" w:sz="0" w:space="0" w:color="auto"/>
        <w:left w:val="none" w:sz="0" w:space="0" w:color="auto"/>
        <w:bottom w:val="none" w:sz="0" w:space="0" w:color="auto"/>
        <w:right w:val="none" w:sz="0" w:space="0" w:color="auto"/>
      </w:divBdr>
    </w:div>
    <w:div w:id="489173460">
      <w:bodyDiv w:val="1"/>
      <w:marLeft w:val="0"/>
      <w:marRight w:val="0"/>
      <w:marTop w:val="0"/>
      <w:marBottom w:val="0"/>
      <w:divBdr>
        <w:top w:val="none" w:sz="0" w:space="0" w:color="auto"/>
        <w:left w:val="none" w:sz="0" w:space="0" w:color="auto"/>
        <w:bottom w:val="none" w:sz="0" w:space="0" w:color="auto"/>
        <w:right w:val="none" w:sz="0" w:space="0" w:color="auto"/>
      </w:divBdr>
    </w:div>
    <w:div w:id="489715638">
      <w:bodyDiv w:val="1"/>
      <w:marLeft w:val="0"/>
      <w:marRight w:val="0"/>
      <w:marTop w:val="0"/>
      <w:marBottom w:val="0"/>
      <w:divBdr>
        <w:top w:val="none" w:sz="0" w:space="0" w:color="auto"/>
        <w:left w:val="none" w:sz="0" w:space="0" w:color="auto"/>
        <w:bottom w:val="none" w:sz="0" w:space="0" w:color="auto"/>
        <w:right w:val="none" w:sz="0" w:space="0" w:color="auto"/>
      </w:divBdr>
    </w:div>
    <w:div w:id="490831787">
      <w:bodyDiv w:val="1"/>
      <w:marLeft w:val="0"/>
      <w:marRight w:val="0"/>
      <w:marTop w:val="0"/>
      <w:marBottom w:val="0"/>
      <w:divBdr>
        <w:top w:val="none" w:sz="0" w:space="0" w:color="auto"/>
        <w:left w:val="none" w:sz="0" w:space="0" w:color="auto"/>
        <w:bottom w:val="none" w:sz="0" w:space="0" w:color="auto"/>
        <w:right w:val="none" w:sz="0" w:space="0" w:color="auto"/>
      </w:divBdr>
    </w:div>
    <w:div w:id="491019695">
      <w:bodyDiv w:val="1"/>
      <w:marLeft w:val="0"/>
      <w:marRight w:val="0"/>
      <w:marTop w:val="0"/>
      <w:marBottom w:val="0"/>
      <w:divBdr>
        <w:top w:val="none" w:sz="0" w:space="0" w:color="auto"/>
        <w:left w:val="none" w:sz="0" w:space="0" w:color="auto"/>
        <w:bottom w:val="none" w:sz="0" w:space="0" w:color="auto"/>
        <w:right w:val="none" w:sz="0" w:space="0" w:color="auto"/>
      </w:divBdr>
    </w:div>
    <w:div w:id="491065950">
      <w:bodyDiv w:val="1"/>
      <w:marLeft w:val="0"/>
      <w:marRight w:val="0"/>
      <w:marTop w:val="0"/>
      <w:marBottom w:val="0"/>
      <w:divBdr>
        <w:top w:val="none" w:sz="0" w:space="0" w:color="auto"/>
        <w:left w:val="none" w:sz="0" w:space="0" w:color="auto"/>
        <w:bottom w:val="none" w:sz="0" w:space="0" w:color="auto"/>
        <w:right w:val="none" w:sz="0" w:space="0" w:color="auto"/>
      </w:divBdr>
    </w:div>
    <w:div w:id="491533029">
      <w:bodyDiv w:val="1"/>
      <w:marLeft w:val="0"/>
      <w:marRight w:val="0"/>
      <w:marTop w:val="0"/>
      <w:marBottom w:val="0"/>
      <w:divBdr>
        <w:top w:val="none" w:sz="0" w:space="0" w:color="auto"/>
        <w:left w:val="none" w:sz="0" w:space="0" w:color="auto"/>
        <w:bottom w:val="none" w:sz="0" w:space="0" w:color="auto"/>
        <w:right w:val="none" w:sz="0" w:space="0" w:color="auto"/>
      </w:divBdr>
    </w:div>
    <w:div w:id="491794657">
      <w:bodyDiv w:val="1"/>
      <w:marLeft w:val="0"/>
      <w:marRight w:val="0"/>
      <w:marTop w:val="0"/>
      <w:marBottom w:val="0"/>
      <w:divBdr>
        <w:top w:val="none" w:sz="0" w:space="0" w:color="auto"/>
        <w:left w:val="none" w:sz="0" w:space="0" w:color="auto"/>
        <w:bottom w:val="none" w:sz="0" w:space="0" w:color="auto"/>
        <w:right w:val="none" w:sz="0" w:space="0" w:color="auto"/>
      </w:divBdr>
    </w:div>
    <w:div w:id="492067552">
      <w:bodyDiv w:val="1"/>
      <w:marLeft w:val="0"/>
      <w:marRight w:val="0"/>
      <w:marTop w:val="0"/>
      <w:marBottom w:val="0"/>
      <w:divBdr>
        <w:top w:val="none" w:sz="0" w:space="0" w:color="auto"/>
        <w:left w:val="none" w:sz="0" w:space="0" w:color="auto"/>
        <w:bottom w:val="none" w:sz="0" w:space="0" w:color="auto"/>
        <w:right w:val="none" w:sz="0" w:space="0" w:color="auto"/>
      </w:divBdr>
    </w:div>
    <w:div w:id="492187579">
      <w:bodyDiv w:val="1"/>
      <w:marLeft w:val="0"/>
      <w:marRight w:val="0"/>
      <w:marTop w:val="0"/>
      <w:marBottom w:val="0"/>
      <w:divBdr>
        <w:top w:val="none" w:sz="0" w:space="0" w:color="auto"/>
        <w:left w:val="none" w:sz="0" w:space="0" w:color="auto"/>
        <w:bottom w:val="none" w:sz="0" w:space="0" w:color="auto"/>
        <w:right w:val="none" w:sz="0" w:space="0" w:color="auto"/>
      </w:divBdr>
    </w:div>
    <w:div w:id="492573800">
      <w:bodyDiv w:val="1"/>
      <w:marLeft w:val="0"/>
      <w:marRight w:val="0"/>
      <w:marTop w:val="0"/>
      <w:marBottom w:val="0"/>
      <w:divBdr>
        <w:top w:val="none" w:sz="0" w:space="0" w:color="auto"/>
        <w:left w:val="none" w:sz="0" w:space="0" w:color="auto"/>
        <w:bottom w:val="none" w:sz="0" w:space="0" w:color="auto"/>
        <w:right w:val="none" w:sz="0" w:space="0" w:color="auto"/>
      </w:divBdr>
    </w:div>
    <w:div w:id="492651231">
      <w:bodyDiv w:val="1"/>
      <w:marLeft w:val="0"/>
      <w:marRight w:val="0"/>
      <w:marTop w:val="0"/>
      <w:marBottom w:val="0"/>
      <w:divBdr>
        <w:top w:val="none" w:sz="0" w:space="0" w:color="auto"/>
        <w:left w:val="none" w:sz="0" w:space="0" w:color="auto"/>
        <w:bottom w:val="none" w:sz="0" w:space="0" w:color="auto"/>
        <w:right w:val="none" w:sz="0" w:space="0" w:color="auto"/>
      </w:divBdr>
    </w:div>
    <w:div w:id="493306245">
      <w:bodyDiv w:val="1"/>
      <w:marLeft w:val="0"/>
      <w:marRight w:val="0"/>
      <w:marTop w:val="0"/>
      <w:marBottom w:val="0"/>
      <w:divBdr>
        <w:top w:val="none" w:sz="0" w:space="0" w:color="auto"/>
        <w:left w:val="none" w:sz="0" w:space="0" w:color="auto"/>
        <w:bottom w:val="none" w:sz="0" w:space="0" w:color="auto"/>
        <w:right w:val="none" w:sz="0" w:space="0" w:color="auto"/>
      </w:divBdr>
    </w:div>
    <w:div w:id="494221743">
      <w:bodyDiv w:val="1"/>
      <w:marLeft w:val="0"/>
      <w:marRight w:val="0"/>
      <w:marTop w:val="0"/>
      <w:marBottom w:val="0"/>
      <w:divBdr>
        <w:top w:val="none" w:sz="0" w:space="0" w:color="auto"/>
        <w:left w:val="none" w:sz="0" w:space="0" w:color="auto"/>
        <w:bottom w:val="none" w:sz="0" w:space="0" w:color="auto"/>
        <w:right w:val="none" w:sz="0" w:space="0" w:color="auto"/>
      </w:divBdr>
    </w:div>
    <w:div w:id="494809423">
      <w:bodyDiv w:val="1"/>
      <w:marLeft w:val="0"/>
      <w:marRight w:val="0"/>
      <w:marTop w:val="0"/>
      <w:marBottom w:val="0"/>
      <w:divBdr>
        <w:top w:val="none" w:sz="0" w:space="0" w:color="auto"/>
        <w:left w:val="none" w:sz="0" w:space="0" w:color="auto"/>
        <w:bottom w:val="none" w:sz="0" w:space="0" w:color="auto"/>
        <w:right w:val="none" w:sz="0" w:space="0" w:color="auto"/>
      </w:divBdr>
    </w:div>
    <w:div w:id="495652013">
      <w:bodyDiv w:val="1"/>
      <w:marLeft w:val="0"/>
      <w:marRight w:val="0"/>
      <w:marTop w:val="0"/>
      <w:marBottom w:val="0"/>
      <w:divBdr>
        <w:top w:val="none" w:sz="0" w:space="0" w:color="auto"/>
        <w:left w:val="none" w:sz="0" w:space="0" w:color="auto"/>
        <w:bottom w:val="none" w:sz="0" w:space="0" w:color="auto"/>
        <w:right w:val="none" w:sz="0" w:space="0" w:color="auto"/>
      </w:divBdr>
    </w:div>
    <w:div w:id="495657054">
      <w:bodyDiv w:val="1"/>
      <w:marLeft w:val="0"/>
      <w:marRight w:val="0"/>
      <w:marTop w:val="0"/>
      <w:marBottom w:val="0"/>
      <w:divBdr>
        <w:top w:val="none" w:sz="0" w:space="0" w:color="auto"/>
        <w:left w:val="none" w:sz="0" w:space="0" w:color="auto"/>
        <w:bottom w:val="none" w:sz="0" w:space="0" w:color="auto"/>
        <w:right w:val="none" w:sz="0" w:space="0" w:color="auto"/>
      </w:divBdr>
    </w:div>
    <w:div w:id="495925390">
      <w:bodyDiv w:val="1"/>
      <w:marLeft w:val="0"/>
      <w:marRight w:val="0"/>
      <w:marTop w:val="0"/>
      <w:marBottom w:val="0"/>
      <w:divBdr>
        <w:top w:val="none" w:sz="0" w:space="0" w:color="auto"/>
        <w:left w:val="none" w:sz="0" w:space="0" w:color="auto"/>
        <w:bottom w:val="none" w:sz="0" w:space="0" w:color="auto"/>
        <w:right w:val="none" w:sz="0" w:space="0" w:color="auto"/>
      </w:divBdr>
    </w:div>
    <w:div w:id="495999136">
      <w:bodyDiv w:val="1"/>
      <w:marLeft w:val="0"/>
      <w:marRight w:val="0"/>
      <w:marTop w:val="0"/>
      <w:marBottom w:val="0"/>
      <w:divBdr>
        <w:top w:val="none" w:sz="0" w:space="0" w:color="auto"/>
        <w:left w:val="none" w:sz="0" w:space="0" w:color="auto"/>
        <w:bottom w:val="none" w:sz="0" w:space="0" w:color="auto"/>
        <w:right w:val="none" w:sz="0" w:space="0" w:color="auto"/>
      </w:divBdr>
    </w:div>
    <w:div w:id="496001773">
      <w:bodyDiv w:val="1"/>
      <w:marLeft w:val="0"/>
      <w:marRight w:val="0"/>
      <w:marTop w:val="0"/>
      <w:marBottom w:val="0"/>
      <w:divBdr>
        <w:top w:val="none" w:sz="0" w:space="0" w:color="auto"/>
        <w:left w:val="none" w:sz="0" w:space="0" w:color="auto"/>
        <w:bottom w:val="none" w:sz="0" w:space="0" w:color="auto"/>
        <w:right w:val="none" w:sz="0" w:space="0" w:color="auto"/>
      </w:divBdr>
    </w:div>
    <w:div w:id="497159484">
      <w:bodyDiv w:val="1"/>
      <w:marLeft w:val="0"/>
      <w:marRight w:val="0"/>
      <w:marTop w:val="0"/>
      <w:marBottom w:val="0"/>
      <w:divBdr>
        <w:top w:val="none" w:sz="0" w:space="0" w:color="auto"/>
        <w:left w:val="none" w:sz="0" w:space="0" w:color="auto"/>
        <w:bottom w:val="none" w:sz="0" w:space="0" w:color="auto"/>
        <w:right w:val="none" w:sz="0" w:space="0" w:color="auto"/>
      </w:divBdr>
    </w:div>
    <w:div w:id="497383331">
      <w:bodyDiv w:val="1"/>
      <w:marLeft w:val="0"/>
      <w:marRight w:val="0"/>
      <w:marTop w:val="0"/>
      <w:marBottom w:val="0"/>
      <w:divBdr>
        <w:top w:val="none" w:sz="0" w:space="0" w:color="auto"/>
        <w:left w:val="none" w:sz="0" w:space="0" w:color="auto"/>
        <w:bottom w:val="none" w:sz="0" w:space="0" w:color="auto"/>
        <w:right w:val="none" w:sz="0" w:space="0" w:color="auto"/>
      </w:divBdr>
    </w:div>
    <w:div w:id="497430088">
      <w:bodyDiv w:val="1"/>
      <w:marLeft w:val="0"/>
      <w:marRight w:val="0"/>
      <w:marTop w:val="0"/>
      <w:marBottom w:val="0"/>
      <w:divBdr>
        <w:top w:val="none" w:sz="0" w:space="0" w:color="auto"/>
        <w:left w:val="none" w:sz="0" w:space="0" w:color="auto"/>
        <w:bottom w:val="none" w:sz="0" w:space="0" w:color="auto"/>
        <w:right w:val="none" w:sz="0" w:space="0" w:color="auto"/>
      </w:divBdr>
    </w:div>
    <w:div w:id="497691767">
      <w:bodyDiv w:val="1"/>
      <w:marLeft w:val="0"/>
      <w:marRight w:val="0"/>
      <w:marTop w:val="0"/>
      <w:marBottom w:val="0"/>
      <w:divBdr>
        <w:top w:val="none" w:sz="0" w:space="0" w:color="auto"/>
        <w:left w:val="none" w:sz="0" w:space="0" w:color="auto"/>
        <w:bottom w:val="none" w:sz="0" w:space="0" w:color="auto"/>
        <w:right w:val="none" w:sz="0" w:space="0" w:color="auto"/>
      </w:divBdr>
    </w:div>
    <w:div w:id="497813296">
      <w:bodyDiv w:val="1"/>
      <w:marLeft w:val="0"/>
      <w:marRight w:val="0"/>
      <w:marTop w:val="0"/>
      <w:marBottom w:val="0"/>
      <w:divBdr>
        <w:top w:val="none" w:sz="0" w:space="0" w:color="auto"/>
        <w:left w:val="none" w:sz="0" w:space="0" w:color="auto"/>
        <w:bottom w:val="none" w:sz="0" w:space="0" w:color="auto"/>
        <w:right w:val="none" w:sz="0" w:space="0" w:color="auto"/>
      </w:divBdr>
    </w:div>
    <w:div w:id="497959335">
      <w:bodyDiv w:val="1"/>
      <w:marLeft w:val="0"/>
      <w:marRight w:val="0"/>
      <w:marTop w:val="0"/>
      <w:marBottom w:val="0"/>
      <w:divBdr>
        <w:top w:val="none" w:sz="0" w:space="0" w:color="auto"/>
        <w:left w:val="none" w:sz="0" w:space="0" w:color="auto"/>
        <w:bottom w:val="none" w:sz="0" w:space="0" w:color="auto"/>
        <w:right w:val="none" w:sz="0" w:space="0" w:color="auto"/>
      </w:divBdr>
    </w:div>
    <w:div w:id="498732844">
      <w:bodyDiv w:val="1"/>
      <w:marLeft w:val="0"/>
      <w:marRight w:val="0"/>
      <w:marTop w:val="0"/>
      <w:marBottom w:val="0"/>
      <w:divBdr>
        <w:top w:val="none" w:sz="0" w:space="0" w:color="auto"/>
        <w:left w:val="none" w:sz="0" w:space="0" w:color="auto"/>
        <w:bottom w:val="none" w:sz="0" w:space="0" w:color="auto"/>
        <w:right w:val="none" w:sz="0" w:space="0" w:color="auto"/>
      </w:divBdr>
    </w:div>
    <w:div w:id="498887449">
      <w:bodyDiv w:val="1"/>
      <w:marLeft w:val="0"/>
      <w:marRight w:val="0"/>
      <w:marTop w:val="0"/>
      <w:marBottom w:val="0"/>
      <w:divBdr>
        <w:top w:val="none" w:sz="0" w:space="0" w:color="auto"/>
        <w:left w:val="none" w:sz="0" w:space="0" w:color="auto"/>
        <w:bottom w:val="none" w:sz="0" w:space="0" w:color="auto"/>
        <w:right w:val="none" w:sz="0" w:space="0" w:color="auto"/>
      </w:divBdr>
    </w:div>
    <w:div w:id="499126717">
      <w:bodyDiv w:val="1"/>
      <w:marLeft w:val="0"/>
      <w:marRight w:val="0"/>
      <w:marTop w:val="0"/>
      <w:marBottom w:val="0"/>
      <w:divBdr>
        <w:top w:val="none" w:sz="0" w:space="0" w:color="auto"/>
        <w:left w:val="none" w:sz="0" w:space="0" w:color="auto"/>
        <w:bottom w:val="none" w:sz="0" w:space="0" w:color="auto"/>
        <w:right w:val="none" w:sz="0" w:space="0" w:color="auto"/>
      </w:divBdr>
    </w:div>
    <w:div w:id="499152504">
      <w:bodyDiv w:val="1"/>
      <w:marLeft w:val="0"/>
      <w:marRight w:val="0"/>
      <w:marTop w:val="0"/>
      <w:marBottom w:val="0"/>
      <w:divBdr>
        <w:top w:val="none" w:sz="0" w:space="0" w:color="auto"/>
        <w:left w:val="none" w:sz="0" w:space="0" w:color="auto"/>
        <w:bottom w:val="none" w:sz="0" w:space="0" w:color="auto"/>
        <w:right w:val="none" w:sz="0" w:space="0" w:color="auto"/>
      </w:divBdr>
    </w:div>
    <w:div w:id="499153149">
      <w:bodyDiv w:val="1"/>
      <w:marLeft w:val="0"/>
      <w:marRight w:val="0"/>
      <w:marTop w:val="0"/>
      <w:marBottom w:val="0"/>
      <w:divBdr>
        <w:top w:val="none" w:sz="0" w:space="0" w:color="auto"/>
        <w:left w:val="none" w:sz="0" w:space="0" w:color="auto"/>
        <w:bottom w:val="none" w:sz="0" w:space="0" w:color="auto"/>
        <w:right w:val="none" w:sz="0" w:space="0" w:color="auto"/>
      </w:divBdr>
    </w:div>
    <w:div w:id="499203442">
      <w:bodyDiv w:val="1"/>
      <w:marLeft w:val="0"/>
      <w:marRight w:val="0"/>
      <w:marTop w:val="0"/>
      <w:marBottom w:val="0"/>
      <w:divBdr>
        <w:top w:val="none" w:sz="0" w:space="0" w:color="auto"/>
        <w:left w:val="none" w:sz="0" w:space="0" w:color="auto"/>
        <w:bottom w:val="none" w:sz="0" w:space="0" w:color="auto"/>
        <w:right w:val="none" w:sz="0" w:space="0" w:color="auto"/>
      </w:divBdr>
    </w:div>
    <w:div w:id="499346149">
      <w:bodyDiv w:val="1"/>
      <w:marLeft w:val="0"/>
      <w:marRight w:val="0"/>
      <w:marTop w:val="0"/>
      <w:marBottom w:val="0"/>
      <w:divBdr>
        <w:top w:val="none" w:sz="0" w:space="0" w:color="auto"/>
        <w:left w:val="none" w:sz="0" w:space="0" w:color="auto"/>
        <w:bottom w:val="none" w:sz="0" w:space="0" w:color="auto"/>
        <w:right w:val="none" w:sz="0" w:space="0" w:color="auto"/>
      </w:divBdr>
    </w:div>
    <w:div w:id="499468327">
      <w:bodyDiv w:val="1"/>
      <w:marLeft w:val="0"/>
      <w:marRight w:val="0"/>
      <w:marTop w:val="0"/>
      <w:marBottom w:val="0"/>
      <w:divBdr>
        <w:top w:val="none" w:sz="0" w:space="0" w:color="auto"/>
        <w:left w:val="none" w:sz="0" w:space="0" w:color="auto"/>
        <w:bottom w:val="none" w:sz="0" w:space="0" w:color="auto"/>
        <w:right w:val="none" w:sz="0" w:space="0" w:color="auto"/>
      </w:divBdr>
    </w:div>
    <w:div w:id="499656779">
      <w:bodyDiv w:val="1"/>
      <w:marLeft w:val="0"/>
      <w:marRight w:val="0"/>
      <w:marTop w:val="0"/>
      <w:marBottom w:val="0"/>
      <w:divBdr>
        <w:top w:val="none" w:sz="0" w:space="0" w:color="auto"/>
        <w:left w:val="none" w:sz="0" w:space="0" w:color="auto"/>
        <w:bottom w:val="none" w:sz="0" w:space="0" w:color="auto"/>
        <w:right w:val="none" w:sz="0" w:space="0" w:color="auto"/>
      </w:divBdr>
    </w:div>
    <w:div w:id="499809020">
      <w:bodyDiv w:val="1"/>
      <w:marLeft w:val="0"/>
      <w:marRight w:val="0"/>
      <w:marTop w:val="0"/>
      <w:marBottom w:val="0"/>
      <w:divBdr>
        <w:top w:val="none" w:sz="0" w:space="0" w:color="auto"/>
        <w:left w:val="none" w:sz="0" w:space="0" w:color="auto"/>
        <w:bottom w:val="none" w:sz="0" w:space="0" w:color="auto"/>
        <w:right w:val="none" w:sz="0" w:space="0" w:color="auto"/>
      </w:divBdr>
    </w:div>
    <w:div w:id="500199124">
      <w:bodyDiv w:val="1"/>
      <w:marLeft w:val="0"/>
      <w:marRight w:val="0"/>
      <w:marTop w:val="0"/>
      <w:marBottom w:val="0"/>
      <w:divBdr>
        <w:top w:val="none" w:sz="0" w:space="0" w:color="auto"/>
        <w:left w:val="none" w:sz="0" w:space="0" w:color="auto"/>
        <w:bottom w:val="none" w:sz="0" w:space="0" w:color="auto"/>
        <w:right w:val="none" w:sz="0" w:space="0" w:color="auto"/>
      </w:divBdr>
    </w:div>
    <w:div w:id="500393030">
      <w:bodyDiv w:val="1"/>
      <w:marLeft w:val="0"/>
      <w:marRight w:val="0"/>
      <w:marTop w:val="0"/>
      <w:marBottom w:val="0"/>
      <w:divBdr>
        <w:top w:val="none" w:sz="0" w:space="0" w:color="auto"/>
        <w:left w:val="none" w:sz="0" w:space="0" w:color="auto"/>
        <w:bottom w:val="none" w:sz="0" w:space="0" w:color="auto"/>
        <w:right w:val="none" w:sz="0" w:space="0" w:color="auto"/>
      </w:divBdr>
    </w:div>
    <w:div w:id="500582158">
      <w:bodyDiv w:val="1"/>
      <w:marLeft w:val="0"/>
      <w:marRight w:val="0"/>
      <w:marTop w:val="0"/>
      <w:marBottom w:val="0"/>
      <w:divBdr>
        <w:top w:val="none" w:sz="0" w:space="0" w:color="auto"/>
        <w:left w:val="none" w:sz="0" w:space="0" w:color="auto"/>
        <w:bottom w:val="none" w:sz="0" w:space="0" w:color="auto"/>
        <w:right w:val="none" w:sz="0" w:space="0" w:color="auto"/>
      </w:divBdr>
    </w:div>
    <w:div w:id="500968656">
      <w:bodyDiv w:val="1"/>
      <w:marLeft w:val="0"/>
      <w:marRight w:val="0"/>
      <w:marTop w:val="0"/>
      <w:marBottom w:val="0"/>
      <w:divBdr>
        <w:top w:val="none" w:sz="0" w:space="0" w:color="auto"/>
        <w:left w:val="none" w:sz="0" w:space="0" w:color="auto"/>
        <w:bottom w:val="none" w:sz="0" w:space="0" w:color="auto"/>
        <w:right w:val="none" w:sz="0" w:space="0" w:color="auto"/>
      </w:divBdr>
    </w:div>
    <w:div w:id="501119018">
      <w:bodyDiv w:val="1"/>
      <w:marLeft w:val="0"/>
      <w:marRight w:val="0"/>
      <w:marTop w:val="0"/>
      <w:marBottom w:val="0"/>
      <w:divBdr>
        <w:top w:val="none" w:sz="0" w:space="0" w:color="auto"/>
        <w:left w:val="none" w:sz="0" w:space="0" w:color="auto"/>
        <w:bottom w:val="none" w:sz="0" w:space="0" w:color="auto"/>
        <w:right w:val="none" w:sz="0" w:space="0" w:color="auto"/>
      </w:divBdr>
    </w:div>
    <w:div w:id="501547772">
      <w:bodyDiv w:val="1"/>
      <w:marLeft w:val="0"/>
      <w:marRight w:val="0"/>
      <w:marTop w:val="0"/>
      <w:marBottom w:val="0"/>
      <w:divBdr>
        <w:top w:val="none" w:sz="0" w:space="0" w:color="auto"/>
        <w:left w:val="none" w:sz="0" w:space="0" w:color="auto"/>
        <w:bottom w:val="none" w:sz="0" w:space="0" w:color="auto"/>
        <w:right w:val="none" w:sz="0" w:space="0" w:color="auto"/>
      </w:divBdr>
    </w:div>
    <w:div w:id="501705171">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02937696">
      <w:bodyDiv w:val="1"/>
      <w:marLeft w:val="0"/>
      <w:marRight w:val="0"/>
      <w:marTop w:val="0"/>
      <w:marBottom w:val="0"/>
      <w:divBdr>
        <w:top w:val="none" w:sz="0" w:space="0" w:color="auto"/>
        <w:left w:val="none" w:sz="0" w:space="0" w:color="auto"/>
        <w:bottom w:val="none" w:sz="0" w:space="0" w:color="auto"/>
        <w:right w:val="none" w:sz="0" w:space="0" w:color="auto"/>
      </w:divBdr>
    </w:div>
    <w:div w:id="503013102">
      <w:bodyDiv w:val="1"/>
      <w:marLeft w:val="0"/>
      <w:marRight w:val="0"/>
      <w:marTop w:val="0"/>
      <w:marBottom w:val="0"/>
      <w:divBdr>
        <w:top w:val="none" w:sz="0" w:space="0" w:color="auto"/>
        <w:left w:val="none" w:sz="0" w:space="0" w:color="auto"/>
        <w:bottom w:val="none" w:sz="0" w:space="0" w:color="auto"/>
        <w:right w:val="none" w:sz="0" w:space="0" w:color="auto"/>
      </w:divBdr>
    </w:div>
    <w:div w:id="503280225">
      <w:bodyDiv w:val="1"/>
      <w:marLeft w:val="0"/>
      <w:marRight w:val="0"/>
      <w:marTop w:val="0"/>
      <w:marBottom w:val="0"/>
      <w:divBdr>
        <w:top w:val="none" w:sz="0" w:space="0" w:color="auto"/>
        <w:left w:val="none" w:sz="0" w:space="0" w:color="auto"/>
        <w:bottom w:val="none" w:sz="0" w:space="0" w:color="auto"/>
        <w:right w:val="none" w:sz="0" w:space="0" w:color="auto"/>
      </w:divBdr>
    </w:div>
    <w:div w:id="503739837">
      <w:bodyDiv w:val="1"/>
      <w:marLeft w:val="0"/>
      <w:marRight w:val="0"/>
      <w:marTop w:val="0"/>
      <w:marBottom w:val="0"/>
      <w:divBdr>
        <w:top w:val="none" w:sz="0" w:space="0" w:color="auto"/>
        <w:left w:val="none" w:sz="0" w:space="0" w:color="auto"/>
        <w:bottom w:val="none" w:sz="0" w:space="0" w:color="auto"/>
        <w:right w:val="none" w:sz="0" w:space="0" w:color="auto"/>
      </w:divBdr>
    </w:div>
    <w:div w:id="503784350">
      <w:bodyDiv w:val="1"/>
      <w:marLeft w:val="0"/>
      <w:marRight w:val="0"/>
      <w:marTop w:val="0"/>
      <w:marBottom w:val="0"/>
      <w:divBdr>
        <w:top w:val="none" w:sz="0" w:space="0" w:color="auto"/>
        <w:left w:val="none" w:sz="0" w:space="0" w:color="auto"/>
        <w:bottom w:val="none" w:sz="0" w:space="0" w:color="auto"/>
        <w:right w:val="none" w:sz="0" w:space="0" w:color="auto"/>
      </w:divBdr>
    </w:div>
    <w:div w:id="504246761">
      <w:bodyDiv w:val="1"/>
      <w:marLeft w:val="0"/>
      <w:marRight w:val="0"/>
      <w:marTop w:val="0"/>
      <w:marBottom w:val="0"/>
      <w:divBdr>
        <w:top w:val="none" w:sz="0" w:space="0" w:color="auto"/>
        <w:left w:val="none" w:sz="0" w:space="0" w:color="auto"/>
        <w:bottom w:val="none" w:sz="0" w:space="0" w:color="auto"/>
        <w:right w:val="none" w:sz="0" w:space="0" w:color="auto"/>
      </w:divBdr>
    </w:div>
    <w:div w:id="504251992">
      <w:bodyDiv w:val="1"/>
      <w:marLeft w:val="0"/>
      <w:marRight w:val="0"/>
      <w:marTop w:val="0"/>
      <w:marBottom w:val="0"/>
      <w:divBdr>
        <w:top w:val="none" w:sz="0" w:space="0" w:color="auto"/>
        <w:left w:val="none" w:sz="0" w:space="0" w:color="auto"/>
        <w:bottom w:val="none" w:sz="0" w:space="0" w:color="auto"/>
        <w:right w:val="none" w:sz="0" w:space="0" w:color="auto"/>
      </w:divBdr>
    </w:div>
    <w:div w:id="504518520">
      <w:bodyDiv w:val="1"/>
      <w:marLeft w:val="0"/>
      <w:marRight w:val="0"/>
      <w:marTop w:val="0"/>
      <w:marBottom w:val="0"/>
      <w:divBdr>
        <w:top w:val="none" w:sz="0" w:space="0" w:color="auto"/>
        <w:left w:val="none" w:sz="0" w:space="0" w:color="auto"/>
        <w:bottom w:val="none" w:sz="0" w:space="0" w:color="auto"/>
        <w:right w:val="none" w:sz="0" w:space="0" w:color="auto"/>
      </w:divBdr>
    </w:div>
    <w:div w:id="505292959">
      <w:bodyDiv w:val="1"/>
      <w:marLeft w:val="0"/>
      <w:marRight w:val="0"/>
      <w:marTop w:val="0"/>
      <w:marBottom w:val="0"/>
      <w:divBdr>
        <w:top w:val="none" w:sz="0" w:space="0" w:color="auto"/>
        <w:left w:val="none" w:sz="0" w:space="0" w:color="auto"/>
        <w:bottom w:val="none" w:sz="0" w:space="0" w:color="auto"/>
        <w:right w:val="none" w:sz="0" w:space="0" w:color="auto"/>
      </w:divBdr>
    </w:div>
    <w:div w:id="505830416">
      <w:bodyDiv w:val="1"/>
      <w:marLeft w:val="0"/>
      <w:marRight w:val="0"/>
      <w:marTop w:val="0"/>
      <w:marBottom w:val="0"/>
      <w:divBdr>
        <w:top w:val="none" w:sz="0" w:space="0" w:color="auto"/>
        <w:left w:val="none" w:sz="0" w:space="0" w:color="auto"/>
        <w:bottom w:val="none" w:sz="0" w:space="0" w:color="auto"/>
        <w:right w:val="none" w:sz="0" w:space="0" w:color="auto"/>
      </w:divBdr>
    </w:div>
    <w:div w:id="506015824">
      <w:bodyDiv w:val="1"/>
      <w:marLeft w:val="0"/>
      <w:marRight w:val="0"/>
      <w:marTop w:val="0"/>
      <w:marBottom w:val="0"/>
      <w:divBdr>
        <w:top w:val="none" w:sz="0" w:space="0" w:color="auto"/>
        <w:left w:val="none" w:sz="0" w:space="0" w:color="auto"/>
        <w:bottom w:val="none" w:sz="0" w:space="0" w:color="auto"/>
        <w:right w:val="none" w:sz="0" w:space="0" w:color="auto"/>
      </w:divBdr>
    </w:div>
    <w:div w:id="506094115">
      <w:bodyDiv w:val="1"/>
      <w:marLeft w:val="0"/>
      <w:marRight w:val="0"/>
      <w:marTop w:val="0"/>
      <w:marBottom w:val="0"/>
      <w:divBdr>
        <w:top w:val="none" w:sz="0" w:space="0" w:color="auto"/>
        <w:left w:val="none" w:sz="0" w:space="0" w:color="auto"/>
        <w:bottom w:val="none" w:sz="0" w:space="0" w:color="auto"/>
        <w:right w:val="none" w:sz="0" w:space="0" w:color="auto"/>
      </w:divBdr>
    </w:div>
    <w:div w:id="506215888">
      <w:bodyDiv w:val="1"/>
      <w:marLeft w:val="0"/>
      <w:marRight w:val="0"/>
      <w:marTop w:val="0"/>
      <w:marBottom w:val="0"/>
      <w:divBdr>
        <w:top w:val="none" w:sz="0" w:space="0" w:color="auto"/>
        <w:left w:val="none" w:sz="0" w:space="0" w:color="auto"/>
        <w:bottom w:val="none" w:sz="0" w:space="0" w:color="auto"/>
        <w:right w:val="none" w:sz="0" w:space="0" w:color="auto"/>
      </w:divBdr>
    </w:div>
    <w:div w:id="506410541">
      <w:bodyDiv w:val="1"/>
      <w:marLeft w:val="0"/>
      <w:marRight w:val="0"/>
      <w:marTop w:val="0"/>
      <w:marBottom w:val="0"/>
      <w:divBdr>
        <w:top w:val="none" w:sz="0" w:space="0" w:color="auto"/>
        <w:left w:val="none" w:sz="0" w:space="0" w:color="auto"/>
        <w:bottom w:val="none" w:sz="0" w:space="0" w:color="auto"/>
        <w:right w:val="none" w:sz="0" w:space="0" w:color="auto"/>
      </w:divBdr>
    </w:div>
    <w:div w:id="506555261">
      <w:bodyDiv w:val="1"/>
      <w:marLeft w:val="0"/>
      <w:marRight w:val="0"/>
      <w:marTop w:val="0"/>
      <w:marBottom w:val="0"/>
      <w:divBdr>
        <w:top w:val="none" w:sz="0" w:space="0" w:color="auto"/>
        <w:left w:val="none" w:sz="0" w:space="0" w:color="auto"/>
        <w:bottom w:val="none" w:sz="0" w:space="0" w:color="auto"/>
        <w:right w:val="none" w:sz="0" w:space="0" w:color="auto"/>
      </w:divBdr>
      <w:divsChild>
        <w:div w:id="1598322840">
          <w:marLeft w:val="0"/>
          <w:marRight w:val="0"/>
          <w:marTop w:val="0"/>
          <w:marBottom w:val="0"/>
          <w:divBdr>
            <w:top w:val="none" w:sz="0" w:space="0" w:color="auto"/>
            <w:left w:val="none" w:sz="0" w:space="0" w:color="auto"/>
            <w:bottom w:val="none" w:sz="0" w:space="0" w:color="auto"/>
            <w:right w:val="none" w:sz="0" w:space="0" w:color="auto"/>
          </w:divBdr>
        </w:div>
      </w:divsChild>
    </w:div>
    <w:div w:id="506751125">
      <w:bodyDiv w:val="1"/>
      <w:marLeft w:val="0"/>
      <w:marRight w:val="0"/>
      <w:marTop w:val="0"/>
      <w:marBottom w:val="0"/>
      <w:divBdr>
        <w:top w:val="none" w:sz="0" w:space="0" w:color="auto"/>
        <w:left w:val="none" w:sz="0" w:space="0" w:color="auto"/>
        <w:bottom w:val="none" w:sz="0" w:space="0" w:color="auto"/>
        <w:right w:val="none" w:sz="0" w:space="0" w:color="auto"/>
      </w:divBdr>
    </w:div>
    <w:div w:id="506793105">
      <w:bodyDiv w:val="1"/>
      <w:marLeft w:val="0"/>
      <w:marRight w:val="0"/>
      <w:marTop w:val="0"/>
      <w:marBottom w:val="0"/>
      <w:divBdr>
        <w:top w:val="none" w:sz="0" w:space="0" w:color="auto"/>
        <w:left w:val="none" w:sz="0" w:space="0" w:color="auto"/>
        <w:bottom w:val="none" w:sz="0" w:space="0" w:color="auto"/>
        <w:right w:val="none" w:sz="0" w:space="0" w:color="auto"/>
      </w:divBdr>
    </w:div>
    <w:div w:id="506797799">
      <w:bodyDiv w:val="1"/>
      <w:marLeft w:val="0"/>
      <w:marRight w:val="0"/>
      <w:marTop w:val="0"/>
      <w:marBottom w:val="0"/>
      <w:divBdr>
        <w:top w:val="none" w:sz="0" w:space="0" w:color="auto"/>
        <w:left w:val="none" w:sz="0" w:space="0" w:color="auto"/>
        <w:bottom w:val="none" w:sz="0" w:space="0" w:color="auto"/>
        <w:right w:val="none" w:sz="0" w:space="0" w:color="auto"/>
      </w:divBdr>
    </w:div>
    <w:div w:id="507134616">
      <w:bodyDiv w:val="1"/>
      <w:marLeft w:val="0"/>
      <w:marRight w:val="0"/>
      <w:marTop w:val="0"/>
      <w:marBottom w:val="0"/>
      <w:divBdr>
        <w:top w:val="none" w:sz="0" w:space="0" w:color="auto"/>
        <w:left w:val="none" w:sz="0" w:space="0" w:color="auto"/>
        <w:bottom w:val="none" w:sz="0" w:space="0" w:color="auto"/>
        <w:right w:val="none" w:sz="0" w:space="0" w:color="auto"/>
      </w:divBdr>
    </w:div>
    <w:div w:id="507256447">
      <w:bodyDiv w:val="1"/>
      <w:marLeft w:val="0"/>
      <w:marRight w:val="0"/>
      <w:marTop w:val="0"/>
      <w:marBottom w:val="0"/>
      <w:divBdr>
        <w:top w:val="none" w:sz="0" w:space="0" w:color="auto"/>
        <w:left w:val="none" w:sz="0" w:space="0" w:color="auto"/>
        <w:bottom w:val="none" w:sz="0" w:space="0" w:color="auto"/>
        <w:right w:val="none" w:sz="0" w:space="0" w:color="auto"/>
      </w:divBdr>
    </w:div>
    <w:div w:id="507453730">
      <w:bodyDiv w:val="1"/>
      <w:marLeft w:val="0"/>
      <w:marRight w:val="0"/>
      <w:marTop w:val="0"/>
      <w:marBottom w:val="0"/>
      <w:divBdr>
        <w:top w:val="none" w:sz="0" w:space="0" w:color="auto"/>
        <w:left w:val="none" w:sz="0" w:space="0" w:color="auto"/>
        <w:bottom w:val="none" w:sz="0" w:space="0" w:color="auto"/>
        <w:right w:val="none" w:sz="0" w:space="0" w:color="auto"/>
      </w:divBdr>
    </w:div>
    <w:div w:id="507869651">
      <w:bodyDiv w:val="1"/>
      <w:marLeft w:val="0"/>
      <w:marRight w:val="0"/>
      <w:marTop w:val="0"/>
      <w:marBottom w:val="0"/>
      <w:divBdr>
        <w:top w:val="none" w:sz="0" w:space="0" w:color="auto"/>
        <w:left w:val="none" w:sz="0" w:space="0" w:color="auto"/>
        <w:bottom w:val="none" w:sz="0" w:space="0" w:color="auto"/>
        <w:right w:val="none" w:sz="0" w:space="0" w:color="auto"/>
      </w:divBdr>
    </w:div>
    <w:div w:id="507912257">
      <w:bodyDiv w:val="1"/>
      <w:marLeft w:val="0"/>
      <w:marRight w:val="0"/>
      <w:marTop w:val="0"/>
      <w:marBottom w:val="0"/>
      <w:divBdr>
        <w:top w:val="none" w:sz="0" w:space="0" w:color="auto"/>
        <w:left w:val="none" w:sz="0" w:space="0" w:color="auto"/>
        <w:bottom w:val="none" w:sz="0" w:space="0" w:color="auto"/>
        <w:right w:val="none" w:sz="0" w:space="0" w:color="auto"/>
      </w:divBdr>
    </w:div>
    <w:div w:id="508176529">
      <w:bodyDiv w:val="1"/>
      <w:marLeft w:val="0"/>
      <w:marRight w:val="0"/>
      <w:marTop w:val="0"/>
      <w:marBottom w:val="0"/>
      <w:divBdr>
        <w:top w:val="none" w:sz="0" w:space="0" w:color="auto"/>
        <w:left w:val="none" w:sz="0" w:space="0" w:color="auto"/>
        <w:bottom w:val="none" w:sz="0" w:space="0" w:color="auto"/>
        <w:right w:val="none" w:sz="0" w:space="0" w:color="auto"/>
      </w:divBdr>
    </w:div>
    <w:div w:id="508297935">
      <w:bodyDiv w:val="1"/>
      <w:marLeft w:val="0"/>
      <w:marRight w:val="0"/>
      <w:marTop w:val="0"/>
      <w:marBottom w:val="0"/>
      <w:divBdr>
        <w:top w:val="none" w:sz="0" w:space="0" w:color="auto"/>
        <w:left w:val="none" w:sz="0" w:space="0" w:color="auto"/>
        <w:bottom w:val="none" w:sz="0" w:space="0" w:color="auto"/>
        <w:right w:val="none" w:sz="0" w:space="0" w:color="auto"/>
      </w:divBdr>
    </w:div>
    <w:div w:id="508568093">
      <w:bodyDiv w:val="1"/>
      <w:marLeft w:val="0"/>
      <w:marRight w:val="0"/>
      <w:marTop w:val="0"/>
      <w:marBottom w:val="0"/>
      <w:divBdr>
        <w:top w:val="none" w:sz="0" w:space="0" w:color="auto"/>
        <w:left w:val="none" w:sz="0" w:space="0" w:color="auto"/>
        <w:bottom w:val="none" w:sz="0" w:space="0" w:color="auto"/>
        <w:right w:val="none" w:sz="0" w:space="0" w:color="auto"/>
      </w:divBdr>
    </w:div>
    <w:div w:id="508713393">
      <w:bodyDiv w:val="1"/>
      <w:marLeft w:val="0"/>
      <w:marRight w:val="0"/>
      <w:marTop w:val="0"/>
      <w:marBottom w:val="0"/>
      <w:divBdr>
        <w:top w:val="none" w:sz="0" w:space="0" w:color="auto"/>
        <w:left w:val="none" w:sz="0" w:space="0" w:color="auto"/>
        <w:bottom w:val="none" w:sz="0" w:space="0" w:color="auto"/>
        <w:right w:val="none" w:sz="0" w:space="0" w:color="auto"/>
      </w:divBdr>
    </w:div>
    <w:div w:id="509610529">
      <w:bodyDiv w:val="1"/>
      <w:marLeft w:val="0"/>
      <w:marRight w:val="0"/>
      <w:marTop w:val="0"/>
      <w:marBottom w:val="0"/>
      <w:divBdr>
        <w:top w:val="none" w:sz="0" w:space="0" w:color="auto"/>
        <w:left w:val="none" w:sz="0" w:space="0" w:color="auto"/>
        <w:bottom w:val="none" w:sz="0" w:space="0" w:color="auto"/>
        <w:right w:val="none" w:sz="0" w:space="0" w:color="auto"/>
      </w:divBdr>
    </w:div>
    <w:div w:id="509804738">
      <w:bodyDiv w:val="1"/>
      <w:marLeft w:val="0"/>
      <w:marRight w:val="0"/>
      <w:marTop w:val="0"/>
      <w:marBottom w:val="0"/>
      <w:divBdr>
        <w:top w:val="none" w:sz="0" w:space="0" w:color="auto"/>
        <w:left w:val="none" w:sz="0" w:space="0" w:color="auto"/>
        <w:bottom w:val="none" w:sz="0" w:space="0" w:color="auto"/>
        <w:right w:val="none" w:sz="0" w:space="0" w:color="auto"/>
      </w:divBdr>
    </w:div>
    <w:div w:id="510291202">
      <w:bodyDiv w:val="1"/>
      <w:marLeft w:val="0"/>
      <w:marRight w:val="0"/>
      <w:marTop w:val="0"/>
      <w:marBottom w:val="0"/>
      <w:divBdr>
        <w:top w:val="none" w:sz="0" w:space="0" w:color="auto"/>
        <w:left w:val="none" w:sz="0" w:space="0" w:color="auto"/>
        <w:bottom w:val="none" w:sz="0" w:space="0" w:color="auto"/>
        <w:right w:val="none" w:sz="0" w:space="0" w:color="auto"/>
      </w:divBdr>
    </w:div>
    <w:div w:id="510724640">
      <w:bodyDiv w:val="1"/>
      <w:marLeft w:val="0"/>
      <w:marRight w:val="0"/>
      <w:marTop w:val="0"/>
      <w:marBottom w:val="0"/>
      <w:divBdr>
        <w:top w:val="none" w:sz="0" w:space="0" w:color="auto"/>
        <w:left w:val="none" w:sz="0" w:space="0" w:color="auto"/>
        <w:bottom w:val="none" w:sz="0" w:space="0" w:color="auto"/>
        <w:right w:val="none" w:sz="0" w:space="0" w:color="auto"/>
      </w:divBdr>
    </w:div>
    <w:div w:id="511460658">
      <w:bodyDiv w:val="1"/>
      <w:marLeft w:val="0"/>
      <w:marRight w:val="0"/>
      <w:marTop w:val="0"/>
      <w:marBottom w:val="0"/>
      <w:divBdr>
        <w:top w:val="none" w:sz="0" w:space="0" w:color="auto"/>
        <w:left w:val="none" w:sz="0" w:space="0" w:color="auto"/>
        <w:bottom w:val="none" w:sz="0" w:space="0" w:color="auto"/>
        <w:right w:val="none" w:sz="0" w:space="0" w:color="auto"/>
      </w:divBdr>
    </w:div>
    <w:div w:id="511527923">
      <w:bodyDiv w:val="1"/>
      <w:marLeft w:val="0"/>
      <w:marRight w:val="0"/>
      <w:marTop w:val="0"/>
      <w:marBottom w:val="0"/>
      <w:divBdr>
        <w:top w:val="none" w:sz="0" w:space="0" w:color="auto"/>
        <w:left w:val="none" w:sz="0" w:space="0" w:color="auto"/>
        <w:bottom w:val="none" w:sz="0" w:space="0" w:color="auto"/>
        <w:right w:val="none" w:sz="0" w:space="0" w:color="auto"/>
      </w:divBdr>
    </w:div>
    <w:div w:id="511574107">
      <w:bodyDiv w:val="1"/>
      <w:marLeft w:val="0"/>
      <w:marRight w:val="0"/>
      <w:marTop w:val="0"/>
      <w:marBottom w:val="0"/>
      <w:divBdr>
        <w:top w:val="none" w:sz="0" w:space="0" w:color="auto"/>
        <w:left w:val="none" w:sz="0" w:space="0" w:color="auto"/>
        <w:bottom w:val="none" w:sz="0" w:space="0" w:color="auto"/>
        <w:right w:val="none" w:sz="0" w:space="0" w:color="auto"/>
      </w:divBdr>
    </w:div>
    <w:div w:id="512039241">
      <w:bodyDiv w:val="1"/>
      <w:marLeft w:val="0"/>
      <w:marRight w:val="0"/>
      <w:marTop w:val="0"/>
      <w:marBottom w:val="0"/>
      <w:divBdr>
        <w:top w:val="none" w:sz="0" w:space="0" w:color="auto"/>
        <w:left w:val="none" w:sz="0" w:space="0" w:color="auto"/>
        <w:bottom w:val="none" w:sz="0" w:space="0" w:color="auto"/>
        <w:right w:val="none" w:sz="0" w:space="0" w:color="auto"/>
      </w:divBdr>
    </w:div>
    <w:div w:id="512039499">
      <w:bodyDiv w:val="1"/>
      <w:marLeft w:val="0"/>
      <w:marRight w:val="0"/>
      <w:marTop w:val="0"/>
      <w:marBottom w:val="0"/>
      <w:divBdr>
        <w:top w:val="none" w:sz="0" w:space="0" w:color="auto"/>
        <w:left w:val="none" w:sz="0" w:space="0" w:color="auto"/>
        <w:bottom w:val="none" w:sz="0" w:space="0" w:color="auto"/>
        <w:right w:val="none" w:sz="0" w:space="0" w:color="auto"/>
      </w:divBdr>
    </w:div>
    <w:div w:id="512065128">
      <w:bodyDiv w:val="1"/>
      <w:marLeft w:val="0"/>
      <w:marRight w:val="0"/>
      <w:marTop w:val="0"/>
      <w:marBottom w:val="0"/>
      <w:divBdr>
        <w:top w:val="none" w:sz="0" w:space="0" w:color="auto"/>
        <w:left w:val="none" w:sz="0" w:space="0" w:color="auto"/>
        <w:bottom w:val="none" w:sz="0" w:space="0" w:color="auto"/>
        <w:right w:val="none" w:sz="0" w:space="0" w:color="auto"/>
      </w:divBdr>
    </w:div>
    <w:div w:id="512184363">
      <w:bodyDiv w:val="1"/>
      <w:marLeft w:val="0"/>
      <w:marRight w:val="0"/>
      <w:marTop w:val="0"/>
      <w:marBottom w:val="0"/>
      <w:divBdr>
        <w:top w:val="none" w:sz="0" w:space="0" w:color="auto"/>
        <w:left w:val="none" w:sz="0" w:space="0" w:color="auto"/>
        <w:bottom w:val="none" w:sz="0" w:space="0" w:color="auto"/>
        <w:right w:val="none" w:sz="0" w:space="0" w:color="auto"/>
      </w:divBdr>
    </w:div>
    <w:div w:id="512500914">
      <w:bodyDiv w:val="1"/>
      <w:marLeft w:val="0"/>
      <w:marRight w:val="0"/>
      <w:marTop w:val="0"/>
      <w:marBottom w:val="0"/>
      <w:divBdr>
        <w:top w:val="none" w:sz="0" w:space="0" w:color="auto"/>
        <w:left w:val="none" w:sz="0" w:space="0" w:color="auto"/>
        <w:bottom w:val="none" w:sz="0" w:space="0" w:color="auto"/>
        <w:right w:val="none" w:sz="0" w:space="0" w:color="auto"/>
      </w:divBdr>
    </w:div>
    <w:div w:id="512573572">
      <w:bodyDiv w:val="1"/>
      <w:marLeft w:val="0"/>
      <w:marRight w:val="0"/>
      <w:marTop w:val="0"/>
      <w:marBottom w:val="0"/>
      <w:divBdr>
        <w:top w:val="none" w:sz="0" w:space="0" w:color="auto"/>
        <w:left w:val="none" w:sz="0" w:space="0" w:color="auto"/>
        <w:bottom w:val="none" w:sz="0" w:space="0" w:color="auto"/>
        <w:right w:val="none" w:sz="0" w:space="0" w:color="auto"/>
      </w:divBdr>
    </w:div>
    <w:div w:id="512688614">
      <w:bodyDiv w:val="1"/>
      <w:marLeft w:val="0"/>
      <w:marRight w:val="0"/>
      <w:marTop w:val="0"/>
      <w:marBottom w:val="0"/>
      <w:divBdr>
        <w:top w:val="none" w:sz="0" w:space="0" w:color="auto"/>
        <w:left w:val="none" w:sz="0" w:space="0" w:color="auto"/>
        <w:bottom w:val="none" w:sz="0" w:space="0" w:color="auto"/>
        <w:right w:val="none" w:sz="0" w:space="0" w:color="auto"/>
      </w:divBdr>
    </w:div>
    <w:div w:id="512693322">
      <w:bodyDiv w:val="1"/>
      <w:marLeft w:val="0"/>
      <w:marRight w:val="0"/>
      <w:marTop w:val="0"/>
      <w:marBottom w:val="0"/>
      <w:divBdr>
        <w:top w:val="none" w:sz="0" w:space="0" w:color="auto"/>
        <w:left w:val="none" w:sz="0" w:space="0" w:color="auto"/>
        <w:bottom w:val="none" w:sz="0" w:space="0" w:color="auto"/>
        <w:right w:val="none" w:sz="0" w:space="0" w:color="auto"/>
      </w:divBdr>
    </w:div>
    <w:div w:id="512695417">
      <w:bodyDiv w:val="1"/>
      <w:marLeft w:val="0"/>
      <w:marRight w:val="0"/>
      <w:marTop w:val="0"/>
      <w:marBottom w:val="0"/>
      <w:divBdr>
        <w:top w:val="none" w:sz="0" w:space="0" w:color="auto"/>
        <w:left w:val="none" w:sz="0" w:space="0" w:color="auto"/>
        <w:bottom w:val="none" w:sz="0" w:space="0" w:color="auto"/>
        <w:right w:val="none" w:sz="0" w:space="0" w:color="auto"/>
      </w:divBdr>
    </w:div>
    <w:div w:id="512915344">
      <w:bodyDiv w:val="1"/>
      <w:marLeft w:val="0"/>
      <w:marRight w:val="0"/>
      <w:marTop w:val="0"/>
      <w:marBottom w:val="0"/>
      <w:divBdr>
        <w:top w:val="none" w:sz="0" w:space="0" w:color="auto"/>
        <w:left w:val="none" w:sz="0" w:space="0" w:color="auto"/>
        <w:bottom w:val="none" w:sz="0" w:space="0" w:color="auto"/>
        <w:right w:val="none" w:sz="0" w:space="0" w:color="auto"/>
      </w:divBdr>
    </w:div>
    <w:div w:id="513150634">
      <w:bodyDiv w:val="1"/>
      <w:marLeft w:val="0"/>
      <w:marRight w:val="0"/>
      <w:marTop w:val="0"/>
      <w:marBottom w:val="0"/>
      <w:divBdr>
        <w:top w:val="none" w:sz="0" w:space="0" w:color="auto"/>
        <w:left w:val="none" w:sz="0" w:space="0" w:color="auto"/>
        <w:bottom w:val="none" w:sz="0" w:space="0" w:color="auto"/>
        <w:right w:val="none" w:sz="0" w:space="0" w:color="auto"/>
      </w:divBdr>
    </w:div>
    <w:div w:id="513349784">
      <w:bodyDiv w:val="1"/>
      <w:marLeft w:val="0"/>
      <w:marRight w:val="0"/>
      <w:marTop w:val="0"/>
      <w:marBottom w:val="0"/>
      <w:divBdr>
        <w:top w:val="none" w:sz="0" w:space="0" w:color="auto"/>
        <w:left w:val="none" w:sz="0" w:space="0" w:color="auto"/>
        <w:bottom w:val="none" w:sz="0" w:space="0" w:color="auto"/>
        <w:right w:val="none" w:sz="0" w:space="0" w:color="auto"/>
      </w:divBdr>
    </w:div>
    <w:div w:id="513421977">
      <w:bodyDiv w:val="1"/>
      <w:marLeft w:val="0"/>
      <w:marRight w:val="0"/>
      <w:marTop w:val="0"/>
      <w:marBottom w:val="0"/>
      <w:divBdr>
        <w:top w:val="none" w:sz="0" w:space="0" w:color="auto"/>
        <w:left w:val="none" w:sz="0" w:space="0" w:color="auto"/>
        <w:bottom w:val="none" w:sz="0" w:space="0" w:color="auto"/>
        <w:right w:val="none" w:sz="0" w:space="0" w:color="auto"/>
      </w:divBdr>
    </w:div>
    <w:div w:id="514224819">
      <w:bodyDiv w:val="1"/>
      <w:marLeft w:val="0"/>
      <w:marRight w:val="0"/>
      <w:marTop w:val="0"/>
      <w:marBottom w:val="0"/>
      <w:divBdr>
        <w:top w:val="none" w:sz="0" w:space="0" w:color="auto"/>
        <w:left w:val="none" w:sz="0" w:space="0" w:color="auto"/>
        <w:bottom w:val="none" w:sz="0" w:space="0" w:color="auto"/>
        <w:right w:val="none" w:sz="0" w:space="0" w:color="auto"/>
      </w:divBdr>
    </w:div>
    <w:div w:id="514345336">
      <w:bodyDiv w:val="1"/>
      <w:marLeft w:val="0"/>
      <w:marRight w:val="0"/>
      <w:marTop w:val="0"/>
      <w:marBottom w:val="0"/>
      <w:divBdr>
        <w:top w:val="none" w:sz="0" w:space="0" w:color="auto"/>
        <w:left w:val="none" w:sz="0" w:space="0" w:color="auto"/>
        <w:bottom w:val="none" w:sz="0" w:space="0" w:color="auto"/>
        <w:right w:val="none" w:sz="0" w:space="0" w:color="auto"/>
      </w:divBdr>
    </w:div>
    <w:div w:id="514853922">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5079765">
      <w:bodyDiv w:val="1"/>
      <w:marLeft w:val="0"/>
      <w:marRight w:val="0"/>
      <w:marTop w:val="0"/>
      <w:marBottom w:val="0"/>
      <w:divBdr>
        <w:top w:val="none" w:sz="0" w:space="0" w:color="auto"/>
        <w:left w:val="none" w:sz="0" w:space="0" w:color="auto"/>
        <w:bottom w:val="none" w:sz="0" w:space="0" w:color="auto"/>
        <w:right w:val="none" w:sz="0" w:space="0" w:color="auto"/>
      </w:divBdr>
    </w:div>
    <w:div w:id="515272788">
      <w:bodyDiv w:val="1"/>
      <w:marLeft w:val="0"/>
      <w:marRight w:val="0"/>
      <w:marTop w:val="0"/>
      <w:marBottom w:val="0"/>
      <w:divBdr>
        <w:top w:val="none" w:sz="0" w:space="0" w:color="auto"/>
        <w:left w:val="none" w:sz="0" w:space="0" w:color="auto"/>
        <w:bottom w:val="none" w:sz="0" w:space="0" w:color="auto"/>
        <w:right w:val="none" w:sz="0" w:space="0" w:color="auto"/>
      </w:divBdr>
    </w:div>
    <w:div w:id="516119936">
      <w:bodyDiv w:val="1"/>
      <w:marLeft w:val="0"/>
      <w:marRight w:val="0"/>
      <w:marTop w:val="0"/>
      <w:marBottom w:val="0"/>
      <w:divBdr>
        <w:top w:val="none" w:sz="0" w:space="0" w:color="auto"/>
        <w:left w:val="none" w:sz="0" w:space="0" w:color="auto"/>
        <w:bottom w:val="none" w:sz="0" w:space="0" w:color="auto"/>
        <w:right w:val="none" w:sz="0" w:space="0" w:color="auto"/>
      </w:divBdr>
    </w:div>
    <w:div w:id="516578065">
      <w:bodyDiv w:val="1"/>
      <w:marLeft w:val="0"/>
      <w:marRight w:val="0"/>
      <w:marTop w:val="0"/>
      <w:marBottom w:val="0"/>
      <w:divBdr>
        <w:top w:val="none" w:sz="0" w:space="0" w:color="auto"/>
        <w:left w:val="none" w:sz="0" w:space="0" w:color="auto"/>
        <w:bottom w:val="none" w:sz="0" w:space="0" w:color="auto"/>
        <w:right w:val="none" w:sz="0" w:space="0" w:color="auto"/>
      </w:divBdr>
    </w:div>
    <w:div w:id="516699768">
      <w:bodyDiv w:val="1"/>
      <w:marLeft w:val="0"/>
      <w:marRight w:val="0"/>
      <w:marTop w:val="0"/>
      <w:marBottom w:val="0"/>
      <w:divBdr>
        <w:top w:val="none" w:sz="0" w:space="0" w:color="auto"/>
        <w:left w:val="none" w:sz="0" w:space="0" w:color="auto"/>
        <w:bottom w:val="none" w:sz="0" w:space="0" w:color="auto"/>
        <w:right w:val="none" w:sz="0" w:space="0" w:color="auto"/>
      </w:divBdr>
    </w:div>
    <w:div w:id="517891332">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18354430">
      <w:bodyDiv w:val="1"/>
      <w:marLeft w:val="0"/>
      <w:marRight w:val="0"/>
      <w:marTop w:val="0"/>
      <w:marBottom w:val="0"/>
      <w:divBdr>
        <w:top w:val="none" w:sz="0" w:space="0" w:color="auto"/>
        <w:left w:val="none" w:sz="0" w:space="0" w:color="auto"/>
        <w:bottom w:val="none" w:sz="0" w:space="0" w:color="auto"/>
        <w:right w:val="none" w:sz="0" w:space="0" w:color="auto"/>
      </w:divBdr>
    </w:div>
    <w:div w:id="518548835">
      <w:bodyDiv w:val="1"/>
      <w:marLeft w:val="0"/>
      <w:marRight w:val="0"/>
      <w:marTop w:val="0"/>
      <w:marBottom w:val="0"/>
      <w:divBdr>
        <w:top w:val="none" w:sz="0" w:space="0" w:color="auto"/>
        <w:left w:val="none" w:sz="0" w:space="0" w:color="auto"/>
        <w:bottom w:val="none" w:sz="0" w:space="0" w:color="auto"/>
        <w:right w:val="none" w:sz="0" w:space="0" w:color="auto"/>
      </w:divBdr>
    </w:div>
    <w:div w:id="519010258">
      <w:bodyDiv w:val="1"/>
      <w:marLeft w:val="0"/>
      <w:marRight w:val="0"/>
      <w:marTop w:val="0"/>
      <w:marBottom w:val="0"/>
      <w:divBdr>
        <w:top w:val="none" w:sz="0" w:space="0" w:color="auto"/>
        <w:left w:val="none" w:sz="0" w:space="0" w:color="auto"/>
        <w:bottom w:val="none" w:sz="0" w:space="0" w:color="auto"/>
        <w:right w:val="none" w:sz="0" w:space="0" w:color="auto"/>
      </w:divBdr>
    </w:div>
    <w:div w:id="519389682">
      <w:bodyDiv w:val="1"/>
      <w:marLeft w:val="0"/>
      <w:marRight w:val="0"/>
      <w:marTop w:val="0"/>
      <w:marBottom w:val="0"/>
      <w:divBdr>
        <w:top w:val="none" w:sz="0" w:space="0" w:color="auto"/>
        <w:left w:val="none" w:sz="0" w:space="0" w:color="auto"/>
        <w:bottom w:val="none" w:sz="0" w:space="0" w:color="auto"/>
        <w:right w:val="none" w:sz="0" w:space="0" w:color="auto"/>
      </w:divBdr>
    </w:div>
    <w:div w:id="519584823">
      <w:bodyDiv w:val="1"/>
      <w:marLeft w:val="0"/>
      <w:marRight w:val="0"/>
      <w:marTop w:val="0"/>
      <w:marBottom w:val="0"/>
      <w:divBdr>
        <w:top w:val="none" w:sz="0" w:space="0" w:color="auto"/>
        <w:left w:val="none" w:sz="0" w:space="0" w:color="auto"/>
        <w:bottom w:val="none" w:sz="0" w:space="0" w:color="auto"/>
        <w:right w:val="none" w:sz="0" w:space="0" w:color="auto"/>
      </w:divBdr>
    </w:div>
    <w:div w:id="519662634">
      <w:bodyDiv w:val="1"/>
      <w:marLeft w:val="0"/>
      <w:marRight w:val="0"/>
      <w:marTop w:val="0"/>
      <w:marBottom w:val="0"/>
      <w:divBdr>
        <w:top w:val="none" w:sz="0" w:space="0" w:color="auto"/>
        <w:left w:val="none" w:sz="0" w:space="0" w:color="auto"/>
        <w:bottom w:val="none" w:sz="0" w:space="0" w:color="auto"/>
        <w:right w:val="none" w:sz="0" w:space="0" w:color="auto"/>
      </w:divBdr>
    </w:div>
    <w:div w:id="519704078">
      <w:bodyDiv w:val="1"/>
      <w:marLeft w:val="0"/>
      <w:marRight w:val="0"/>
      <w:marTop w:val="0"/>
      <w:marBottom w:val="0"/>
      <w:divBdr>
        <w:top w:val="none" w:sz="0" w:space="0" w:color="auto"/>
        <w:left w:val="none" w:sz="0" w:space="0" w:color="auto"/>
        <w:bottom w:val="none" w:sz="0" w:space="0" w:color="auto"/>
        <w:right w:val="none" w:sz="0" w:space="0" w:color="auto"/>
      </w:divBdr>
    </w:div>
    <w:div w:id="519975393">
      <w:bodyDiv w:val="1"/>
      <w:marLeft w:val="0"/>
      <w:marRight w:val="0"/>
      <w:marTop w:val="0"/>
      <w:marBottom w:val="0"/>
      <w:divBdr>
        <w:top w:val="none" w:sz="0" w:space="0" w:color="auto"/>
        <w:left w:val="none" w:sz="0" w:space="0" w:color="auto"/>
        <w:bottom w:val="none" w:sz="0" w:space="0" w:color="auto"/>
        <w:right w:val="none" w:sz="0" w:space="0" w:color="auto"/>
      </w:divBdr>
    </w:div>
    <w:div w:id="520242593">
      <w:bodyDiv w:val="1"/>
      <w:marLeft w:val="0"/>
      <w:marRight w:val="0"/>
      <w:marTop w:val="0"/>
      <w:marBottom w:val="0"/>
      <w:divBdr>
        <w:top w:val="none" w:sz="0" w:space="0" w:color="auto"/>
        <w:left w:val="none" w:sz="0" w:space="0" w:color="auto"/>
        <w:bottom w:val="none" w:sz="0" w:space="0" w:color="auto"/>
        <w:right w:val="none" w:sz="0" w:space="0" w:color="auto"/>
      </w:divBdr>
    </w:div>
    <w:div w:id="520515621">
      <w:bodyDiv w:val="1"/>
      <w:marLeft w:val="0"/>
      <w:marRight w:val="0"/>
      <w:marTop w:val="0"/>
      <w:marBottom w:val="0"/>
      <w:divBdr>
        <w:top w:val="none" w:sz="0" w:space="0" w:color="auto"/>
        <w:left w:val="none" w:sz="0" w:space="0" w:color="auto"/>
        <w:bottom w:val="none" w:sz="0" w:space="0" w:color="auto"/>
        <w:right w:val="none" w:sz="0" w:space="0" w:color="auto"/>
      </w:divBdr>
    </w:div>
    <w:div w:id="520775526">
      <w:bodyDiv w:val="1"/>
      <w:marLeft w:val="0"/>
      <w:marRight w:val="0"/>
      <w:marTop w:val="0"/>
      <w:marBottom w:val="0"/>
      <w:divBdr>
        <w:top w:val="none" w:sz="0" w:space="0" w:color="auto"/>
        <w:left w:val="none" w:sz="0" w:space="0" w:color="auto"/>
        <w:bottom w:val="none" w:sz="0" w:space="0" w:color="auto"/>
        <w:right w:val="none" w:sz="0" w:space="0" w:color="auto"/>
      </w:divBdr>
    </w:div>
    <w:div w:id="520976968">
      <w:bodyDiv w:val="1"/>
      <w:marLeft w:val="0"/>
      <w:marRight w:val="0"/>
      <w:marTop w:val="0"/>
      <w:marBottom w:val="0"/>
      <w:divBdr>
        <w:top w:val="none" w:sz="0" w:space="0" w:color="auto"/>
        <w:left w:val="none" w:sz="0" w:space="0" w:color="auto"/>
        <w:bottom w:val="none" w:sz="0" w:space="0" w:color="auto"/>
        <w:right w:val="none" w:sz="0" w:space="0" w:color="auto"/>
      </w:divBdr>
    </w:div>
    <w:div w:id="521090854">
      <w:bodyDiv w:val="1"/>
      <w:marLeft w:val="0"/>
      <w:marRight w:val="0"/>
      <w:marTop w:val="0"/>
      <w:marBottom w:val="0"/>
      <w:divBdr>
        <w:top w:val="none" w:sz="0" w:space="0" w:color="auto"/>
        <w:left w:val="none" w:sz="0" w:space="0" w:color="auto"/>
        <w:bottom w:val="none" w:sz="0" w:space="0" w:color="auto"/>
        <w:right w:val="none" w:sz="0" w:space="0" w:color="auto"/>
      </w:divBdr>
    </w:div>
    <w:div w:id="521091939">
      <w:bodyDiv w:val="1"/>
      <w:marLeft w:val="0"/>
      <w:marRight w:val="0"/>
      <w:marTop w:val="0"/>
      <w:marBottom w:val="0"/>
      <w:divBdr>
        <w:top w:val="none" w:sz="0" w:space="0" w:color="auto"/>
        <w:left w:val="none" w:sz="0" w:space="0" w:color="auto"/>
        <w:bottom w:val="none" w:sz="0" w:space="0" w:color="auto"/>
        <w:right w:val="none" w:sz="0" w:space="0" w:color="auto"/>
      </w:divBdr>
    </w:div>
    <w:div w:id="521432851">
      <w:bodyDiv w:val="1"/>
      <w:marLeft w:val="0"/>
      <w:marRight w:val="0"/>
      <w:marTop w:val="0"/>
      <w:marBottom w:val="0"/>
      <w:divBdr>
        <w:top w:val="none" w:sz="0" w:space="0" w:color="auto"/>
        <w:left w:val="none" w:sz="0" w:space="0" w:color="auto"/>
        <w:bottom w:val="none" w:sz="0" w:space="0" w:color="auto"/>
        <w:right w:val="none" w:sz="0" w:space="0" w:color="auto"/>
      </w:divBdr>
    </w:div>
    <w:div w:id="521627682">
      <w:bodyDiv w:val="1"/>
      <w:marLeft w:val="0"/>
      <w:marRight w:val="0"/>
      <w:marTop w:val="0"/>
      <w:marBottom w:val="0"/>
      <w:divBdr>
        <w:top w:val="none" w:sz="0" w:space="0" w:color="auto"/>
        <w:left w:val="none" w:sz="0" w:space="0" w:color="auto"/>
        <w:bottom w:val="none" w:sz="0" w:space="0" w:color="auto"/>
        <w:right w:val="none" w:sz="0" w:space="0" w:color="auto"/>
      </w:divBdr>
    </w:div>
    <w:div w:id="522331157">
      <w:bodyDiv w:val="1"/>
      <w:marLeft w:val="0"/>
      <w:marRight w:val="0"/>
      <w:marTop w:val="0"/>
      <w:marBottom w:val="0"/>
      <w:divBdr>
        <w:top w:val="none" w:sz="0" w:space="0" w:color="auto"/>
        <w:left w:val="none" w:sz="0" w:space="0" w:color="auto"/>
        <w:bottom w:val="none" w:sz="0" w:space="0" w:color="auto"/>
        <w:right w:val="none" w:sz="0" w:space="0" w:color="auto"/>
      </w:divBdr>
    </w:div>
    <w:div w:id="523175063">
      <w:bodyDiv w:val="1"/>
      <w:marLeft w:val="0"/>
      <w:marRight w:val="0"/>
      <w:marTop w:val="0"/>
      <w:marBottom w:val="0"/>
      <w:divBdr>
        <w:top w:val="none" w:sz="0" w:space="0" w:color="auto"/>
        <w:left w:val="none" w:sz="0" w:space="0" w:color="auto"/>
        <w:bottom w:val="none" w:sz="0" w:space="0" w:color="auto"/>
        <w:right w:val="none" w:sz="0" w:space="0" w:color="auto"/>
      </w:divBdr>
    </w:div>
    <w:div w:id="523177474">
      <w:bodyDiv w:val="1"/>
      <w:marLeft w:val="0"/>
      <w:marRight w:val="0"/>
      <w:marTop w:val="0"/>
      <w:marBottom w:val="0"/>
      <w:divBdr>
        <w:top w:val="none" w:sz="0" w:space="0" w:color="auto"/>
        <w:left w:val="none" w:sz="0" w:space="0" w:color="auto"/>
        <w:bottom w:val="none" w:sz="0" w:space="0" w:color="auto"/>
        <w:right w:val="none" w:sz="0" w:space="0" w:color="auto"/>
      </w:divBdr>
    </w:div>
    <w:div w:id="523516982">
      <w:bodyDiv w:val="1"/>
      <w:marLeft w:val="0"/>
      <w:marRight w:val="0"/>
      <w:marTop w:val="0"/>
      <w:marBottom w:val="0"/>
      <w:divBdr>
        <w:top w:val="none" w:sz="0" w:space="0" w:color="auto"/>
        <w:left w:val="none" w:sz="0" w:space="0" w:color="auto"/>
        <w:bottom w:val="none" w:sz="0" w:space="0" w:color="auto"/>
        <w:right w:val="none" w:sz="0" w:space="0" w:color="auto"/>
      </w:divBdr>
    </w:div>
    <w:div w:id="524557504">
      <w:bodyDiv w:val="1"/>
      <w:marLeft w:val="0"/>
      <w:marRight w:val="0"/>
      <w:marTop w:val="0"/>
      <w:marBottom w:val="0"/>
      <w:divBdr>
        <w:top w:val="none" w:sz="0" w:space="0" w:color="auto"/>
        <w:left w:val="none" w:sz="0" w:space="0" w:color="auto"/>
        <w:bottom w:val="none" w:sz="0" w:space="0" w:color="auto"/>
        <w:right w:val="none" w:sz="0" w:space="0" w:color="auto"/>
      </w:divBdr>
    </w:div>
    <w:div w:id="525098771">
      <w:bodyDiv w:val="1"/>
      <w:marLeft w:val="0"/>
      <w:marRight w:val="0"/>
      <w:marTop w:val="0"/>
      <w:marBottom w:val="0"/>
      <w:divBdr>
        <w:top w:val="none" w:sz="0" w:space="0" w:color="auto"/>
        <w:left w:val="none" w:sz="0" w:space="0" w:color="auto"/>
        <w:bottom w:val="none" w:sz="0" w:space="0" w:color="auto"/>
        <w:right w:val="none" w:sz="0" w:space="0" w:color="auto"/>
      </w:divBdr>
    </w:div>
    <w:div w:id="525140379">
      <w:bodyDiv w:val="1"/>
      <w:marLeft w:val="0"/>
      <w:marRight w:val="0"/>
      <w:marTop w:val="0"/>
      <w:marBottom w:val="0"/>
      <w:divBdr>
        <w:top w:val="none" w:sz="0" w:space="0" w:color="auto"/>
        <w:left w:val="none" w:sz="0" w:space="0" w:color="auto"/>
        <w:bottom w:val="none" w:sz="0" w:space="0" w:color="auto"/>
        <w:right w:val="none" w:sz="0" w:space="0" w:color="auto"/>
      </w:divBdr>
    </w:div>
    <w:div w:id="525144031">
      <w:bodyDiv w:val="1"/>
      <w:marLeft w:val="0"/>
      <w:marRight w:val="0"/>
      <w:marTop w:val="0"/>
      <w:marBottom w:val="0"/>
      <w:divBdr>
        <w:top w:val="none" w:sz="0" w:space="0" w:color="auto"/>
        <w:left w:val="none" w:sz="0" w:space="0" w:color="auto"/>
        <w:bottom w:val="none" w:sz="0" w:space="0" w:color="auto"/>
        <w:right w:val="none" w:sz="0" w:space="0" w:color="auto"/>
      </w:divBdr>
    </w:div>
    <w:div w:id="525875383">
      <w:bodyDiv w:val="1"/>
      <w:marLeft w:val="0"/>
      <w:marRight w:val="0"/>
      <w:marTop w:val="0"/>
      <w:marBottom w:val="0"/>
      <w:divBdr>
        <w:top w:val="none" w:sz="0" w:space="0" w:color="auto"/>
        <w:left w:val="none" w:sz="0" w:space="0" w:color="auto"/>
        <w:bottom w:val="none" w:sz="0" w:space="0" w:color="auto"/>
        <w:right w:val="none" w:sz="0" w:space="0" w:color="auto"/>
      </w:divBdr>
    </w:div>
    <w:div w:id="526214552">
      <w:bodyDiv w:val="1"/>
      <w:marLeft w:val="0"/>
      <w:marRight w:val="0"/>
      <w:marTop w:val="0"/>
      <w:marBottom w:val="0"/>
      <w:divBdr>
        <w:top w:val="none" w:sz="0" w:space="0" w:color="auto"/>
        <w:left w:val="none" w:sz="0" w:space="0" w:color="auto"/>
        <w:bottom w:val="none" w:sz="0" w:space="0" w:color="auto"/>
        <w:right w:val="none" w:sz="0" w:space="0" w:color="auto"/>
      </w:divBdr>
    </w:div>
    <w:div w:id="526334920">
      <w:bodyDiv w:val="1"/>
      <w:marLeft w:val="0"/>
      <w:marRight w:val="0"/>
      <w:marTop w:val="0"/>
      <w:marBottom w:val="0"/>
      <w:divBdr>
        <w:top w:val="none" w:sz="0" w:space="0" w:color="auto"/>
        <w:left w:val="none" w:sz="0" w:space="0" w:color="auto"/>
        <w:bottom w:val="none" w:sz="0" w:space="0" w:color="auto"/>
        <w:right w:val="none" w:sz="0" w:space="0" w:color="auto"/>
      </w:divBdr>
    </w:div>
    <w:div w:id="526871667">
      <w:bodyDiv w:val="1"/>
      <w:marLeft w:val="0"/>
      <w:marRight w:val="0"/>
      <w:marTop w:val="0"/>
      <w:marBottom w:val="0"/>
      <w:divBdr>
        <w:top w:val="none" w:sz="0" w:space="0" w:color="auto"/>
        <w:left w:val="none" w:sz="0" w:space="0" w:color="auto"/>
        <w:bottom w:val="none" w:sz="0" w:space="0" w:color="auto"/>
        <w:right w:val="none" w:sz="0" w:space="0" w:color="auto"/>
      </w:divBdr>
    </w:div>
    <w:div w:id="526990831">
      <w:bodyDiv w:val="1"/>
      <w:marLeft w:val="0"/>
      <w:marRight w:val="0"/>
      <w:marTop w:val="0"/>
      <w:marBottom w:val="0"/>
      <w:divBdr>
        <w:top w:val="none" w:sz="0" w:space="0" w:color="auto"/>
        <w:left w:val="none" w:sz="0" w:space="0" w:color="auto"/>
        <w:bottom w:val="none" w:sz="0" w:space="0" w:color="auto"/>
        <w:right w:val="none" w:sz="0" w:space="0" w:color="auto"/>
      </w:divBdr>
    </w:div>
    <w:div w:id="527253826">
      <w:bodyDiv w:val="1"/>
      <w:marLeft w:val="0"/>
      <w:marRight w:val="0"/>
      <w:marTop w:val="0"/>
      <w:marBottom w:val="0"/>
      <w:divBdr>
        <w:top w:val="none" w:sz="0" w:space="0" w:color="auto"/>
        <w:left w:val="none" w:sz="0" w:space="0" w:color="auto"/>
        <w:bottom w:val="none" w:sz="0" w:space="0" w:color="auto"/>
        <w:right w:val="none" w:sz="0" w:space="0" w:color="auto"/>
      </w:divBdr>
    </w:div>
    <w:div w:id="527335095">
      <w:bodyDiv w:val="1"/>
      <w:marLeft w:val="0"/>
      <w:marRight w:val="0"/>
      <w:marTop w:val="0"/>
      <w:marBottom w:val="0"/>
      <w:divBdr>
        <w:top w:val="none" w:sz="0" w:space="0" w:color="auto"/>
        <w:left w:val="none" w:sz="0" w:space="0" w:color="auto"/>
        <w:bottom w:val="none" w:sz="0" w:space="0" w:color="auto"/>
        <w:right w:val="none" w:sz="0" w:space="0" w:color="auto"/>
      </w:divBdr>
    </w:div>
    <w:div w:id="527959442">
      <w:bodyDiv w:val="1"/>
      <w:marLeft w:val="0"/>
      <w:marRight w:val="0"/>
      <w:marTop w:val="0"/>
      <w:marBottom w:val="0"/>
      <w:divBdr>
        <w:top w:val="none" w:sz="0" w:space="0" w:color="auto"/>
        <w:left w:val="none" w:sz="0" w:space="0" w:color="auto"/>
        <w:bottom w:val="none" w:sz="0" w:space="0" w:color="auto"/>
        <w:right w:val="none" w:sz="0" w:space="0" w:color="auto"/>
      </w:divBdr>
    </w:div>
    <w:div w:id="527959459">
      <w:bodyDiv w:val="1"/>
      <w:marLeft w:val="0"/>
      <w:marRight w:val="0"/>
      <w:marTop w:val="0"/>
      <w:marBottom w:val="0"/>
      <w:divBdr>
        <w:top w:val="none" w:sz="0" w:space="0" w:color="auto"/>
        <w:left w:val="none" w:sz="0" w:space="0" w:color="auto"/>
        <w:bottom w:val="none" w:sz="0" w:space="0" w:color="auto"/>
        <w:right w:val="none" w:sz="0" w:space="0" w:color="auto"/>
      </w:divBdr>
    </w:div>
    <w:div w:id="528644961">
      <w:bodyDiv w:val="1"/>
      <w:marLeft w:val="0"/>
      <w:marRight w:val="0"/>
      <w:marTop w:val="0"/>
      <w:marBottom w:val="0"/>
      <w:divBdr>
        <w:top w:val="none" w:sz="0" w:space="0" w:color="auto"/>
        <w:left w:val="none" w:sz="0" w:space="0" w:color="auto"/>
        <w:bottom w:val="none" w:sz="0" w:space="0" w:color="auto"/>
        <w:right w:val="none" w:sz="0" w:space="0" w:color="auto"/>
      </w:divBdr>
    </w:div>
    <w:div w:id="529029028">
      <w:bodyDiv w:val="1"/>
      <w:marLeft w:val="0"/>
      <w:marRight w:val="0"/>
      <w:marTop w:val="0"/>
      <w:marBottom w:val="0"/>
      <w:divBdr>
        <w:top w:val="none" w:sz="0" w:space="0" w:color="auto"/>
        <w:left w:val="none" w:sz="0" w:space="0" w:color="auto"/>
        <w:bottom w:val="none" w:sz="0" w:space="0" w:color="auto"/>
        <w:right w:val="none" w:sz="0" w:space="0" w:color="auto"/>
      </w:divBdr>
    </w:div>
    <w:div w:id="529150125">
      <w:bodyDiv w:val="1"/>
      <w:marLeft w:val="0"/>
      <w:marRight w:val="0"/>
      <w:marTop w:val="0"/>
      <w:marBottom w:val="0"/>
      <w:divBdr>
        <w:top w:val="none" w:sz="0" w:space="0" w:color="auto"/>
        <w:left w:val="none" w:sz="0" w:space="0" w:color="auto"/>
        <w:bottom w:val="none" w:sz="0" w:space="0" w:color="auto"/>
        <w:right w:val="none" w:sz="0" w:space="0" w:color="auto"/>
      </w:divBdr>
    </w:div>
    <w:div w:id="529221842">
      <w:bodyDiv w:val="1"/>
      <w:marLeft w:val="0"/>
      <w:marRight w:val="0"/>
      <w:marTop w:val="0"/>
      <w:marBottom w:val="0"/>
      <w:divBdr>
        <w:top w:val="none" w:sz="0" w:space="0" w:color="auto"/>
        <w:left w:val="none" w:sz="0" w:space="0" w:color="auto"/>
        <w:bottom w:val="none" w:sz="0" w:space="0" w:color="auto"/>
        <w:right w:val="none" w:sz="0" w:space="0" w:color="auto"/>
      </w:divBdr>
    </w:div>
    <w:div w:id="529807611">
      <w:bodyDiv w:val="1"/>
      <w:marLeft w:val="0"/>
      <w:marRight w:val="0"/>
      <w:marTop w:val="0"/>
      <w:marBottom w:val="0"/>
      <w:divBdr>
        <w:top w:val="none" w:sz="0" w:space="0" w:color="auto"/>
        <w:left w:val="none" w:sz="0" w:space="0" w:color="auto"/>
        <w:bottom w:val="none" w:sz="0" w:space="0" w:color="auto"/>
        <w:right w:val="none" w:sz="0" w:space="0" w:color="auto"/>
      </w:divBdr>
    </w:div>
    <w:div w:id="530069681">
      <w:bodyDiv w:val="1"/>
      <w:marLeft w:val="0"/>
      <w:marRight w:val="0"/>
      <w:marTop w:val="0"/>
      <w:marBottom w:val="0"/>
      <w:divBdr>
        <w:top w:val="none" w:sz="0" w:space="0" w:color="auto"/>
        <w:left w:val="none" w:sz="0" w:space="0" w:color="auto"/>
        <w:bottom w:val="none" w:sz="0" w:space="0" w:color="auto"/>
        <w:right w:val="none" w:sz="0" w:space="0" w:color="auto"/>
      </w:divBdr>
    </w:div>
    <w:div w:id="530073681">
      <w:bodyDiv w:val="1"/>
      <w:marLeft w:val="0"/>
      <w:marRight w:val="0"/>
      <w:marTop w:val="0"/>
      <w:marBottom w:val="0"/>
      <w:divBdr>
        <w:top w:val="none" w:sz="0" w:space="0" w:color="auto"/>
        <w:left w:val="none" w:sz="0" w:space="0" w:color="auto"/>
        <w:bottom w:val="none" w:sz="0" w:space="0" w:color="auto"/>
        <w:right w:val="none" w:sz="0" w:space="0" w:color="auto"/>
      </w:divBdr>
    </w:div>
    <w:div w:id="530411187">
      <w:bodyDiv w:val="1"/>
      <w:marLeft w:val="0"/>
      <w:marRight w:val="0"/>
      <w:marTop w:val="0"/>
      <w:marBottom w:val="0"/>
      <w:divBdr>
        <w:top w:val="none" w:sz="0" w:space="0" w:color="auto"/>
        <w:left w:val="none" w:sz="0" w:space="0" w:color="auto"/>
        <w:bottom w:val="none" w:sz="0" w:space="0" w:color="auto"/>
        <w:right w:val="none" w:sz="0" w:space="0" w:color="auto"/>
      </w:divBdr>
    </w:div>
    <w:div w:id="530996441">
      <w:bodyDiv w:val="1"/>
      <w:marLeft w:val="0"/>
      <w:marRight w:val="0"/>
      <w:marTop w:val="0"/>
      <w:marBottom w:val="0"/>
      <w:divBdr>
        <w:top w:val="none" w:sz="0" w:space="0" w:color="auto"/>
        <w:left w:val="none" w:sz="0" w:space="0" w:color="auto"/>
        <w:bottom w:val="none" w:sz="0" w:space="0" w:color="auto"/>
        <w:right w:val="none" w:sz="0" w:space="0" w:color="auto"/>
      </w:divBdr>
    </w:div>
    <w:div w:id="531041148">
      <w:bodyDiv w:val="1"/>
      <w:marLeft w:val="0"/>
      <w:marRight w:val="0"/>
      <w:marTop w:val="0"/>
      <w:marBottom w:val="0"/>
      <w:divBdr>
        <w:top w:val="none" w:sz="0" w:space="0" w:color="auto"/>
        <w:left w:val="none" w:sz="0" w:space="0" w:color="auto"/>
        <w:bottom w:val="none" w:sz="0" w:space="0" w:color="auto"/>
        <w:right w:val="none" w:sz="0" w:space="0" w:color="auto"/>
      </w:divBdr>
    </w:div>
    <w:div w:id="531262387">
      <w:bodyDiv w:val="1"/>
      <w:marLeft w:val="0"/>
      <w:marRight w:val="0"/>
      <w:marTop w:val="0"/>
      <w:marBottom w:val="0"/>
      <w:divBdr>
        <w:top w:val="none" w:sz="0" w:space="0" w:color="auto"/>
        <w:left w:val="none" w:sz="0" w:space="0" w:color="auto"/>
        <w:bottom w:val="none" w:sz="0" w:space="0" w:color="auto"/>
        <w:right w:val="none" w:sz="0" w:space="0" w:color="auto"/>
      </w:divBdr>
    </w:div>
    <w:div w:id="531381694">
      <w:bodyDiv w:val="1"/>
      <w:marLeft w:val="0"/>
      <w:marRight w:val="0"/>
      <w:marTop w:val="0"/>
      <w:marBottom w:val="0"/>
      <w:divBdr>
        <w:top w:val="none" w:sz="0" w:space="0" w:color="auto"/>
        <w:left w:val="none" w:sz="0" w:space="0" w:color="auto"/>
        <w:bottom w:val="none" w:sz="0" w:space="0" w:color="auto"/>
        <w:right w:val="none" w:sz="0" w:space="0" w:color="auto"/>
      </w:divBdr>
    </w:div>
    <w:div w:id="531502426">
      <w:bodyDiv w:val="1"/>
      <w:marLeft w:val="0"/>
      <w:marRight w:val="0"/>
      <w:marTop w:val="0"/>
      <w:marBottom w:val="0"/>
      <w:divBdr>
        <w:top w:val="none" w:sz="0" w:space="0" w:color="auto"/>
        <w:left w:val="none" w:sz="0" w:space="0" w:color="auto"/>
        <w:bottom w:val="none" w:sz="0" w:space="0" w:color="auto"/>
        <w:right w:val="none" w:sz="0" w:space="0" w:color="auto"/>
      </w:divBdr>
    </w:div>
    <w:div w:id="531698030">
      <w:bodyDiv w:val="1"/>
      <w:marLeft w:val="0"/>
      <w:marRight w:val="0"/>
      <w:marTop w:val="0"/>
      <w:marBottom w:val="0"/>
      <w:divBdr>
        <w:top w:val="none" w:sz="0" w:space="0" w:color="auto"/>
        <w:left w:val="none" w:sz="0" w:space="0" w:color="auto"/>
        <w:bottom w:val="none" w:sz="0" w:space="0" w:color="auto"/>
        <w:right w:val="none" w:sz="0" w:space="0" w:color="auto"/>
      </w:divBdr>
    </w:div>
    <w:div w:id="531768702">
      <w:bodyDiv w:val="1"/>
      <w:marLeft w:val="0"/>
      <w:marRight w:val="0"/>
      <w:marTop w:val="0"/>
      <w:marBottom w:val="0"/>
      <w:divBdr>
        <w:top w:val="none" w:sz="0" w:space="0" w:color="auto"/>
        <w:left w:val="none" w:sz="0" w:space="0" w:color="auto"/>
        <w:bottom w:val="none" w:sz="0" w:space="0" w:color="auto"/>
        <w:right w:val="none" w:sz="0" w:space="0" w:color="auto"/>
      </w:divBdr>
    </w:div>
    <w:div w:id="531891574">
      <w:bodyDiv w:val="1"/>
      <w:marLeft w:val="0"/>
      <w:marRight w:val="0"/>
      <w:marTop w:val="0"/>
      <w:marBottom w:val="0"/>
      <w:divBdr>
        <w:top w:val="none" w:sz="0" w:space="0" w:color="auto"/>
        <w:left w:val="none" w:sz="0" w:space="0" w:color="auto"/>
        <w:bottom w:val="none" w:sz="0" w:space="0" w:color="auto"/>
        <w:right w:val="none" w:sz="0" w:space="0" w:color="auto"/>
      </w:divBdr>
    </w:div>
    <w:div w:id="532113431">
      <w:bodyDiv w:val="1"/>
      <w:marLeft w:val="0"/>
      <w:marRight w:val="0"/>
      <w:marTop w:val="0"/>
      <w:marBottom w:val="0"/>
      <w:divBdr>
        <w:top w:val="none" w:sz="0" w:space="0" w:color="auto"/>
        <w:left w:val="none" w:sz="0" w:space="0" w:color="auto"/>
        <w:bottom w:val="none" w:sz="0" w:space="0" w:color="auto"/>
        <w:right w:val="none" w:sz="0" w:space="0" w:color="auto"/>
      </w:divBdr>
    </w:div>
    <w:div w:id="532155768">
      <w:bodyDiv w:val="1"/>
      <w:marLeft w:val="0"/>
      <w:marRight w:val="0"/>
      <w:marTop w:val="0"/>
      <w:marBottom w:val="0"/>
      <w:divBdr>
        <w:top w:val="none" w:sz="0" w:space="0" w:color="auto"/>
        <w:left w:val="none" w:sz="0" w:space="0" w:color="auto"/>
        <w:bottom w:val="none" w:sz="0" w:space="0" w:color="auto"/>
        <w:right w:val="none" w:sz="0" w:space="0" w:color="auto"/>
      </w:divBdr>
    </w:div>
    <w:div w:id="533268579">
      <w:bodyDiv w:val="1"/>
      <w:marLeft w:val="0"/>
      <w:marRight w:val="0"/>
      <w:marTop w:val="0"/>
      <w:marBottom w:val="0"/>
      <w:divBdr>
        <w:top w:val="none" w:sz="0" w:space="0" w:color="auto"/>
        <w:left w:val="none" w:sz="0" w:space="0" w:color="auto"/>
        <w:bottom w:val="none" w:sz="0" w:space="0" w:color="auto"/>
        <w:right w:val="none" w:sz="0" w:space="0" w:color="auto"/>
      </w:divBdr>
    </w:div>
    <w:div w:id="534272580">
      <w:bodyDiv w:val="1"/>
      <w:marLeft w:val="0"/>
      <w:marRight w:val="0"/>
      <w:marTop w:val="0"/>
      <w:marBottom w:val="0"/>
      <w:divBdr>
        <w:top w:val="none" w:sz="0" w:space="0" w:color="auto"/>
        <w:left w:val="none" w:sz="0" w:space="0" w:color="auto"/>
        <w:bottom w:val="none" w:sz="0" w:space="0" w:color="auto"/>
        <w:right w:val="none" w:sz="0" w:space="0" w:color="auto"/>
      </w:divBdr>
    </w:div>
    <w:div w:id="534538114">
      <w:bodyDiv w:val="1"/>
      <w:marLeft w:val="0"/>
      <w:marRight w:val="0"/>
      <w:marTop w:val="0"/>
      <w:marBottom w:val="0"/>
      <w:divBdr>
        <w:top w:val="none" w:sz="0" w:space="0" w:color="auto"/>
        <w:left w:val="none" w:sz="0" w:space="0" w:color="auto"/>
        <w:bottom w:val="none" w:sz="0" w:space="0" w:color="auto"/>
        <w:right w:val="none" w:sz="0" w:space="0" w:color="auto"/>
      </w:divBdr>
    </w:div>
    <w:div w:id="535241818">
      <w:bodyDiv w:val="1"/>
      <w:marLeft w:val="0"/>
      <w:marRight w:val="0"/>
      <w:marTop w:val="0"/>
      <w:marBottom w:val="0"/>
      <w:divBdr>
        <w:top w:val="none" w:sz="0" w:space="0" w:color="auto"/>
        <w:left w:val="none" w:sz="0" w:space="0" w:color="auto"/>
        <w:bottom w:val="none" w:sz="0" w:space="0" w:color="auto"/>
        <w:right w:val="none" w:sz="0" w:space="0" w:color="auto"/>
      </w:divBdr>
    </w:div>
    <w:div w:id="535432851">
      <w:bodyDiv w:val="1"/>
      <w:marLeft w:val="0"/>
      <w:marRight w:val="0"/>
      <w:marTop w:val="0"/>
      <w:marBottom w:val="0"/>
      <w:divBdr>
        <w:top w:val="none" w:sz="0" w:space="0" w:color="auto"/>
        <w:left w:val="none" w:sz="0" w:space="0" w:color="auto"/>
        <w:bottom w:val="none" w:sz="0" w:space="0" w:color="auto"/>
        <w:right w:val="none" w:sz="0" w:space="0" w:color="auto"/>
      </w:divBdr>
    </w:div>
    <w:div w:id="535626866">
      <w:bodyDiv w:val="1"/>
      <w:marLeft w:val="0"/>
      <w:marRight w:val="0"/>
      <w:marTop w:val="0"/>
      <w:marBottom w:val="0"/>
      <w:divBdr>
        <w:top w:val="none" w:sz="0" w:space="0" w:color="auto"/>
        <w:left w:val="none" w:sz="0" w:space="0" w:color="auto"/>
        <w:bottom w:val="none" w:sz="0" w:space="0" w:color="auto"/>
        <w:right w:val="none" w:sz="0" w:space="0" w:color="auto"/>
      </w:divBdr>
    </w:div>
    <w:div w:id="537201605">
      <w:bodyDiv w:val="1"/>
      <w:marLeft w:val="0"/>
      <w:marRight w:val="0"/>
      <w:marTop w:val="0"/>
      <w:marBottom w:val="0"/>
      <w:divBdr>
        <w:top w:val="none" w:sz="0" w:space="0" w:color="auto"/>
        <w:left w:val="none" w:sz="0" w:space="0" w:color="auto"/>
        <w:bottom w:val="none" w:sz="0" w:space="0" w:color="auto"/>
        <w:right w:val="none" w:sz="0" w:space="0" w:color="auto"/>
      </w:divBdr>
    </w:div>
    <w:div w:id="537399022">
      <w:bodyDiv w:val="1"/>
      <w:marLeft w:val="0"/>
      <w:marRight w:val="0"/>
      <w:marTop w:val="0"/>
      <w:marBottom w:val="0"/>
      <w:divBdr>
        <w:top w:val="none" w:sz="0" w:space="0" w:color="auto"/>
        <w:left w:val="none" w:sz="0" w:space="0" w:color="auto"/>
        <w:bottom w:val="none" w:sz="0" w:space="0" w:color="auto"/>
        <w:right w:val="none" w:sz="0" w:space="0" w:color="auto"/>
      </w:divBdr>
    </w:div>
    <w:div w:id="537470212">
      <w:bodyDiv w:val="1"/>
      <w:marLeft w:val="0"/>
      <w:marRight w:val="0"/>
      <w:marTop w:val="0"/>
      <w:marBottom w:val="0"/>
      <w:divBdr>
        <w:top w:val="none" w:sz="0" w:space="0" w:color="auto"/>
        <w:left w:val="none" w:sz="0" w:space="0" w:color="auto"/>
        <w:bottom w:val="none" w:sz="0" w:space="0" w:color="auto"/>
        <w:right w:val="none" w:sz="0" w:space="0" w:color="auto"/>
      </w:divBdr>
    </w:div>
    <w:div w:id="538011285">
      <w:bodyDiv w:val="1"/>
      <w:marLeft w:val="0"/>
      <w:marRight w:val="0"/>
      <w:marTop w:val="0"/>
      <w:marBottom w:val="0"/>
      <w:divBdr>
        <w:top w:val="none" w:sz="0" w:space="0" w:color="auto"/>
        <w:left w:val="none" w:sz="0" w:space="0" w:color="auto"/>
        <w:bottom w:val="none" w:sz="0" w:space="0" w:color="auto"/>
        <w:right w:val="none" w:sz="0" w:space="0" w:color="auto"/>
      </w:divBdr>
    </w:div>
    <w:div w:id="538661347">
      <w:bodyDiv w:val="1"/>
      <w:marLeft w:val="0"/>
      <w:marRight w:val="0"/>
      <w:marTop w:val="0"/>
      <w:marBottom w:val="0"/>
      <w:divBdr>
        <w:top w:val="none" w:sz="0" w:space="0" w:color="auto"/>
        <w:left w:val="none" w:sz="0" w:space="0" w:color="auto"/>
        <w:bottom w:val="none" w:sz="0" w:space="0" w:color="auto"/>
        <w:right w:val="none" w:sz="0" w:space="0" w:color="auto"/>
      </w:divBdr>
    </w:div>
    <w:div w:id="538708989">
      <w:bodyDiv w:val="1"/>
      <w:marLeft w:val="0"/>
      <w:marRight w:val="0"/>
      <w:marTop w:val="0"/>
      <w:marBottom w:val="0"/>
      <w:divBdr>
        <w:top w:val="none" w:sz="0" w:space="0" w:color="auto"/>
        <w:left w:val="none" w:sz="0" w:space="0" w:color="auto"/>
        <w:bottom w:val="none" w:sz="0" w:space="0" w:color="auto"/>
        <w:right w:val="none" w:sz="0" w:space="0" w:color="auto"/>
      </w:divBdr>
    </w:div>
    <w:div w:id="538863689">
      <w:bodyDiv w:val="1"/>
      <w:marLeft w:val="0"/>
      <w:marRight w:val="0"/>
      <w:marTop w:val="0"/>
      <w:marBottom w:val="0"/>
      <w:divBdr>
        <w:top w:val="none" w:sz="0" w:space="0" w:color="auto"/>
        <w:left w:val="none" w:sz="0" w:space="0" w:color="auto"/>
        <w:bottom w:val="none" w:sz="0" w:space="0" w:color="auto"/>
        <w:right w:val="none" w:sz="0" w:space="0" w:color="auto"/>
      </w:divBdr>
    </w:div>
    <w:div w:id="539124207">
      <w:bodyDiv w:val="1"/>
      <w:marLeft w:val="0"/>
      <w:marRight w:val="0"/>
      <w:marTop w:val="0"/>
      <w:marBottom w:val="0"/>
      <w:divBdr>
        <w:top w:val="none" w:sz="0" w:space="0" w:color="auto"/>
        <w:left w:val="none" w:sz="0" w:space="0" w:color="auto"/>
        <w:bottom w:val="none" w:sz="0" w:space="0" w:color="auto"/>
        <w:right w:val="none" w:sz="0" w:space="0" w:color="auto"/>
      </w:divBdr>
    </w:div>
    <w:div w:id="539129368">
      <w:bodyDiv w:val="1"/>
      <w:marLeft w:val="0"/>
      <w:marRight w:val="0"/>
      <w:marTop w:val="0"/>
      <w:marBottom w:val="0"/>
      <w:divBdr>
        <w:top w:val="none" w:sz="0" w:space="0" w:color="auto"/>
        <w:left w:val="none" w:sz="0" w:space="0" w:color="auto"/>
        <w:bottom w:val="none" w:sz="0" w:space="0" w:color="auto"/>
        <w:right w:val="none" w:sz="0" w:space="0" w:color="auto"/>
      </w:divBdr>
    </w:div>
    <w:div w:id="539130754">
      <w:bodyDiv w:val="1"/>
      <w:marLeft w:val="0"/>
      <w:marRight w:val="0"/>
      <w:marTop w:val="0"/>
      <w:marBottom w:val="0"/>
      <w:divBdr>
        <w:top w:val="none" w:sz="0" w:space="0" w:color="auto"/>
        <w:left w:val="none" w:sz="0" w:space="0" w:color="auto"/>
        <w:bottom w:val="none" w:sz="0" w:space="0" w:color="auto"/>
        <w:right w:val="none" w:sz="0" w:space="0" w:color="auto"/>
      </w:divBdr>
    </w:div>
    <w:div w:id="539167524">
      <w:bodyDiv w:val="1"/>
      <w:marLeft w:val="0"/>
      <w:marRight w:val="0"/>
      <w:marTop w:val="0"/>
      <w:marBottom w:val="0"/>
      <w:divBdr>
        <w:top w:val="none" w:sz="0" w:space="0" w:color="auto"/>
        <w:left w:val="none" w:sz="0" w:space="0" w:color="auto"/>
        <w:bottom w:val="none" w:sz="0" w:space="0" w:color="auto"/>
        <w:right w:val="none" w:sz="0" w:space="0" w:color="auto"/>
      </w:divBdr>
    </w:div>
    <w:div w:id="539168994">
      <w:bodyDiv w:val="1"/>
      <w:marLeft w:val="0"/>
      <w:marRight w:val="0"/>
      <w:marTop w:val="0"/>
      <w:marBottom w:val="0"/>
      <w:divBdr>
        <w:top w:val="none" w:sz="0" w:space="0" w:color="auto"/>
        <w:left w:val="none" w:sz="0" w:space="0" w:color="auto"/>
        <w:bottom w:val="none" w:sz="0" w:space="0" w:color="auto"/>
        <w:right w:val="none" w:sz="0" w:space="0" w:color="auto"/>
      </w:divBdr>
    </w:div>
    <w:div w:id="539826119">
      <w:bodyDiv w:val="1"/>
      <w:marLeft w:val="0"/>
      <w:marRight w:val="0"/>
      <w:marTop w:val="0"/>
      <w:marBottom w:val="0"/>
      <w:divBdr>
        <w:top w:val="none" w:sz="0" w:space="0" w:color="auto"/>
        <w:left w:val="none" w:sz="0" w:space="0" w:color="auto"/>
        <w:bottom w:val="none" w:sz="0" w:space="0" w:color="auto"/>
        <w:right w:val="none" w:sz="0" w:space="0" w:color="auto"/>
      </w:divBdr>
    </w:div>
    <w:div w:id="540048680">
      <w:bodyDiv w:val="1"/>
      <w:marLeft w:val="0"/>
      <w:marRight w:val="0"/>
      <w:marTop w:val="0"/>
      <w:marBottom w:val="0"/>
      <w:divBdr>
        <w:top w:val="none" w:sz="0" w:space="0" w:color="auto"/>
        <w:left w:val="none" w:sz="0" w:space="0" w:color="auto"/>
        <w:bottom w:val="none" w:sz="0" w:space="0" w:color="auto"/>
        <w:right w:val="none" w:sz="0" w:space="0" w:color="auto"/>
      </w:divBdr>
    </w:div>
    <w:div w:id="540288584">
      <w:bodyDiv w:val="1"/>
      <w:marLeft w:val="0"/>
      <w:marRight w:val="0"/>
      <w:marTop w:val="0"/>
      <w:marBottom w:val="0"/>
      <w:divBdr>
        <w:top w:val="none" w:sz="0" w:space="0" w:color="auto"/>
        <w:left w:val="none" w:sz="0" w:space="0" w:color="auto"/>
        <w:bottom w:val="none" w:sz="0" w:space="0" w:color="auto"/>
        <w:right w:val="none" w:sz="0" w:space="0" w:color="auto"/>
      </w:divBdr>
    </w:div>
    <w:div w:id="540476881">
      <w:bodyDiv w:val="1"/>
      <w:marLeft w:val="0"/>
      <w:marRight w:val="0"/>
      <w:marTop w:val="0"/>
      <w:marBottom w:val="0"/>
      <w:divBdr>
        <w:top w:val="none" w:sz="0" w:space="0" w:color="auto"/>
        <w:left w:val="none" w:sz="0" w:space="0" w:color="auto"/>
        <w:bottom w:val="none" w:sz="0" w:space="0" w:color="auto"/>
        <w:right w:val="none" w:sz="0" w:space="0" w:color="auto"/>
      </w:divBdr>
    </w:div>
    <w:div w:id="540825287">
      <w:bodyDiv w:val="1"/>
      <w:marLeft w:val="0"/>
      <w:marRight w:val="0"/>
      <w:marTop w:val="0"/>
      <w:marBottom w:val="0"/>
      <w:divBdr>
        <w:top w:val="none" w:sz="0" w:space="0" w:color="auto"/>
        <w:left w:val="none" w:sz="0" w:space="0" w:color="auto"/>
        <w:bottom w:val="none" w:sz="0" w:space="0" w:color="auto"/>
        <w:right w:val="none" w:sz="0" w:space="0" w:color="auto"/>
      </w:divBdr>
    </w:div>
    <w:div w:id="540827105">
      <w:bodyDiv w:val="1"/>
      <w:marLeft w:val="0"/>
      <w:marRight w:val="0"/>
      <w:marTop w:val="0"/>
      <w:marBottom w:val="0"/>
      <w:divBdr>
        <w:top w:val="none" w:sz="0" w:space="0" w:color="auto"/>
        <w:left w:val="none" w:sz="0" w:space="0" w:color="auto"/>
        <w:bottom w:val="none" w:sz="0" w:space="0" w:color="auto"/>
        <w:right w:val="none" w:sz="0" w:space="0" w:color="auto"/>
      </w:divBdr>
    </w:div>
    <w:div w:id="540901268">
      <w:bodyDiv w:val="1"/>
      <w:marLeft w:val="0"/>
      <w:marRight w:val="0"/>
      <w:marTop w:val="0"/>
      <w:marBottom w:val="0"/>
      <w:divBdr>
        <w:top w:val="none" w:sz="0" w:space="0" w:color="auto"/>
        <w:left w:val="none" w:sz="0" w:space="0" w:color="auto"/>
        <w:bottom w:val="none" w:sz="0" w:space="0" w:color="auto"/>
        <w:right w:val="none" w:sz="0" w:space="0" w:color="auto"/>
      </w:divBdr>
    </w:div>
    <w:div w:id="541208493">
      <w:bodyDiv w:val="1"/>
      <w:marLeft w:val="0"/>
      <w:marRight w:val="0"/>
      <w:marTop w:val="0"/>
      <w:marBottom w:val="0"/>
      <w:divBdr>
        <w:top w:val="none" w:sz="0" w:space="0" w:color="auto"/>
        <w:left w:val="none" w:sz="0" w:space="0" w:color="auto"/>
        <w:bottom w:val="none" w:sz="0" w:space="0" w:color="auto"/>
        <w:right w:val="none" w:sz="0" w:space="0" w:color="auto"/>
      </w:divBdr>
    </w:div>
    <w:div w:id="542640916">
      <w:bodyDiv w:val="1"/>
      <w:marLeft w:val="0"/>
      <w:marRight w:val="0"/>
      <w:marTop w:val="0"/>
      <w:marBottom w:val="0"/>
      <w:divBdr>
        <w:top w:val="none" w:sz="0" w:space="0" w:color="auto"/>
        <w:left w:val="none" w:sz="0" w:space="0" w:color="auto"/>
        <w:bottom w:val="none" w:sz="0" w:space="0" w:color="auto"/>
        <w:right w:val="none" w:sz="0" w:space="0" w:color="auto"/>
      </w:divBdr>
    </w:div>
    <w:div w:id="543099604">
      <w:bodyDiv w:val="1"/>
      <w:marLeft w:val="0"/>
      <w:marRight w:val="0"/>
      <w:marTop w:val="0"/>
      <w:marBottom w:val="0"/>
      <w:divBdr>
        <w:top w:val="none" w:sz="0" w:space="0" w:color="auto"/>
        <w:left w:val="none" w:sz="0" w:space="0" w:color="auto"/>
        <w:bottom w:val="none" w:sz="0" w:space="0" w:color="auto"/>
        <w:right w:val="none" w:sz="0" w:space="0" w:color="auto"/>
      </w:divBdr>
    </w:div>
    <w:div w:id="543177647">
      <w:bodyDiv w:val="1"/>
      <w:marLeft w:val="0"/>
      <w:marRight w:val="0"/>
      <w:marTop w:val="0"/>
      <w:marBottom w:val="0"/>
      <w:divBdr>
        <w:top w:val="none" w:sz="0" w:space="0" w:color="auto"/>
        <w:left w:val="none" w:sz="0" w:space="0" w:color="auto"/>
        <w:bottom w:val="none" w:sz="0" w:space="0" w:color="auto"/>
        <w:right w:val="none" w:sz="0" w:space="0" w:color="auto"/>
      </w:divBdr>
    </w:div>
    <w:div w:id="543374093">
      <w:bodyDiv w:val="1"/>
      <w:marLeft w:val="0"/>
      <w:marRight w:val="0"/>
      <w:marTop w:val="0"/>
      <w:marBottom w:val="0"/>
      <w:divBdr>
        <w:top w:val="none" w:sz="0" w:space="0" w:color="auto"/>
        <w:left w:val="none" w:sz="0" w:space="0" w:color="auto"/>
        <w:bottom w:val="none" w:sz="0" w:space="0" w:color="auto"/>
        <w:right w:val="none" w:sz="0" w:space="0" w:color="auto"/>
      </w:divBdr>
    </w:div>
    <w:div w:id="544293982">
      <w:bodyDiv w:val="1"/>
      <w:marLeft w:val="0"/>
      <w:marRight w:val="0"/>
      <w:marTop w:val="0"/>
      <w:marBottom w:val="0"/>
      <w:divBdr>
        <w:top w:val="none" w:sz="0" w:space="0" w:color="auto"/>
        <w:left w:val="none" w:sz="0" w:space="0" w:color="auto"/>
        <w:bottom w:val="none" w:sz="0" w:space="0" w:color="auto"/>
        <w:right w:val="none" w:sz="0" w:space="0" w:color="auto"/>
      </w:divBdr>
    </w:div>
    <w:div w:id="544295696">
      <w:bodyDiv w:val="1"/>
      <w:marLeft w:val="0"/>
      <w:marRight w:val="0"/>
      <w:marTop w:val="0"/>
      <w:marBottom w:val="0"/>
      <w:divBdr>
        <w:top w:val="none" w:sz="0" w:space="0" w:color="auto"/>
        <w:left w:val="none" w:sz="0" w:space="0" w:color="auto"/>
        <w:bottom w:val="none" w:sz="0" w:space="0" w:color="auto"/>
        <w:right w:val="none" w:sz="0" w:space="0" w:color="auto"/>
      </w:divBdr>
    </w:div>
    <w:div w:id="545797240">
      <w:bodyDiv w:val="1"/>
      <w:marLeft w:val="0"/>
      <w:marRight w:val="0"/>
      <w:marTop w:val="0"/>
      <w:marBottom w:val="0"/>
      <w:divBdr>
        <w:top w:val="none" w:sz="0" w:space="0" w:color="auto"/>
        <w:left w:val="none" w:sz="0" w:space="0" w:color="auto"/>
        <w:bottom w:val="none" w:sz="0" w:space="0" w:color="auto"/>
        <w:right w:val="none" w:sz="0" w:space="0" w:color="auto"/>
      </w:divBdr>
    </w:div>
    <w:div w:id="545988701">
      <w:bodyDiv w:val="1"/>
      <w:marLeft w:val="0"/>
      <w:marRight w:val="0"/>
      <w:marTop w:val="0"/>
      <w:marBottom w:val="0"/>
      <w:divBdr>
        <w:top w:val="none" w:sz="0" w:space="0" w:color="auto"/>
        <w:left w:val="none" w:sz="0" w:space="0" w:color="auto"/>
        <w:bottom w:val="none" w:sz="0" w:space="0" w:color="auto"/>
        <w:right w:val="none" w:sz="0" w:space="0" w:color="auto"/>
      </w:divBdr>
    </w:div>
    <w:div w:id="548033076">
      <w:bodyDiv w:val="1"/>
      <w:marLeft w:val="0"/>
      <w:marRight w:val="0"/>
      <w:marTop w:val="0"/>
      <w:marBottom w:val="0"/>
      <w:divBdr>
        <w:top w:val="none" w:sz="0" w:space="0" w:color="auto"/>
        <w:left w:val="none" w:sz="0" w:space="0" w:color="auto"/>
        <w:bottom w:val="none" w:sz="0" w:space="0" w:color="auto"/>
        <w:right w:val="none" w:sz="0" w:space="0" w:color="auto"/>
      </w:divBdr>
    </w:div>
    <w:div w:id="548146866">
      <w:bodyDiv w:val="1"/>
      <w:marLeft w:val="0"/>
      <w:marRight w:val="0"/>
      <w:marTop w:val="0"/>
      <w:marBottom w:val="0"/>
      <w:divBdr>
        <w:top w:val="none" w:sz="0" w:space="0" w:color="auto"/>
        <w:left w:val="none" w:sz="0" w:space="0" w:color="auto"/>
        <w:bottom w:val="none" w:sz="0" w:space="0" w:color="auto"/>
        <w:right w:val="none" w:sz="0" w:space="0" w:color="auto"/>
      </w:divBdr>
    </w:div>
    <w:div w:id="548304882">
      <w:bodyDiv w:val="1"/>
      <w:marLeft w:val="0"/>
      <w:marRight w:val="0"/>
      <w:marTop w:val="0"/>
      <w:marBottom w:val="0"/>
      <w:divBdr>
        <w:top w:val="none" w:sz="0" w:space="0" w:color="auto"/>
        <w:left w:val="none" w:sz="0" w:space="0" w:color="auto"/>
        <w:bottom w:val="none" w:sz="0" w:space="0" w:color="auto"/>
        <w:right w:val="none" w:sz="0" w:space="0" w:color="auto"/>
      </w:divBdr>
    </w:div>
    <w:div w:id="548684250">
      <w:bodyDiv w:val="1"/>
      <w:marLeft w:val="0"/>
      <w:marRight w:val="0"/>
      <w:marTop w:val="0"/>
      <w:marBottom w:val="0"/>
      <w:divBdr>
        <w:top w:val="none" w:sz="0" w:space="0" w:color="auto"/>
        <w:left w:val="none" w:sz="0" w:space="0" w:color="auto"/>
        <w:bottom w:val="none" w:sz="0" w:space="0" w:color="auto"/>
        <w:right w:val="none" w:sz="0" w:space="0" w:color="auto"/>
      </w:divBdr>
    </w:div>
    <w:div w:id="549388575">
      <w:bodyDiv w:val="1"/>
      <w:marLeft w:val="0"/>
      <w:marRight w:val="0"/>
      <w:marTop w:val="0"/>
      <w:marBottom w:val="0"/>
      <w:divBdr>
        <w:top w:val="none" w:sz="0" w:space="0" w:color="auto"/>
        <w:left w:val="none" w:sz="0" w:space="0" w:color="auto"/>
        <w:bottom w:val="none" w:sz="0" w:space="0" w:color="auto"/>
        <w:right w:val="none" w:sz="0" w:space="0" w:color="auto"/>
      </w:divBdr>
    </w:div>
    <w:div w:id="550308054">
      <w:bodyDiv w:val="1"/>
      <w:marLeft w:val="0"/>
      <w:marRight w:val="0"/>
      <w:marTop w:val="0"/>
      <w:marBottom w:val="0"/>
      <w:divBdr>
        <w:top w:val="none" w:sz="0" w:space="0" w:color="auto"/>
        <w:left w:val="none" w:sz="0" w:space="0" w:color="auto"/>
        <w:bottom w:val="none" w:sz="0" w:space="0" w:color="auto"/>
        <w:right w:val="none" w:sz="0" w:space="0" w:color="auto"/>
      </w:divBdr>
    </w:div>
    <w:div w:id="550531810">
      <w:bodyDiv w:val="1"/>
      <w:marLeft w:val="0"/>
      <w:marRight w:val="0"/>
      <w:marTop w:val="0"/>
      <w:marBottom w:val="0"/>
      <w:divBdr>
        <w:top w:val="none" w:sz="0" w:space="0" w:color="auto"/>
        <w:left w:val="none" w:sz="0" w:space="0" w:color="auto"/>
        <w:bottom w:val="none" w:sz="0" w:space="0" w:color="auto"/>
        <w:right w:val="none" w:sz="0" w:space="0" w:color="auto"/>
      </w:divBdr>
    </w:div>
    <w:div w:id="550730867">
      <w:bodyDiv w:val="1"/>
      <w:marLeft w:val="0"/>
      <w:marRight w:val="0"/>
      <w:marTop w:val="0"/>
      <w:marBottom w:val="0"/>
      <w:divBdr>
        <w:top w:val="none" w:sz="0" w:space="0" w:color="auto"/>
        <w:left w:val="none" w:sz="0" w:space="0" w:color="auto"/>
        <w:bottom w:val="none" w:sz="0" w:space="0" w:color="auto"/>
        <w:right w:val="none" w:sz="0" w:space="0" w:color="auto"/>
      </w:divBdr>
    </w:div>
    <w:div w:id="551773127">
      <w:bodyDiv w:val="1"/>
      <w:marLeft w:val="0"/>
      <w:marRight w:val="0"/>
      <w:marTop w:val="0"/>
      <w:marBottom w:val="0"/>
      <w:divBdr>
        <w:top w:val="none" w:sz="0" w:space="0" w:color="auto"/>
        <w:left w:val="none" w:sz="0" w:space="0" w:color="auto"/>
        <w:bottom w:val="none" w:sz="0" w:space="0" w:color="auto"/>
        <w:right w:val="none" w:sz="0" w:space="0" w:color="auto"/>
      </w:divBdr>
    </w:div>
    <w:div w:id="552080388">
      <w:bodyDiv w:val="1"/>
      <w:marLeft w:val="0"/>
      <w:marRight w:val="0"/>
      <w:marTop w:val="0"/>
      <w:marBottom w:val="0"/>
      <w:divBdr>
        <w:top w:val="none" w:sz="0" w:space="0" w:color="auto"/>
        <w:left w:val="none" w:sz="0" w:space="0" w:color="auto"/>
        <w:bottom w:val="none" w:sz="0" w:space="0" w:color="auto"/>
        <w:right w:val="none" w:sz="0" w:space="0" w:color="auto"/>
      </w:divBdr>
    </w:div>
    <w:div w:id="552549141">
      <w:bodyDiv w:val="1"/>
      <w:marLeft w:val="0"/>
      <w:marRight w:val="0"/>
      <w:marTop w:val="0"/>
      <w:marBottom w:val="0"/>
      <w:divBdr>
        <w:top w:val="none" w:sz="0" w:space="0" w:color="auto"/>
        <w:left w:val="none" w:sz="0" w:space="0" w:color="auto"/>
        <w:bottom w:val="none" w:sz="0" w:space="0" w:color="auto"/>
        <w:right w:val="none" w:sz="0" w:space="0" w:color="auto"/>
      </w:divBdr>
    </w:div>
    <w:div w:id="552623255">
      <w:bodyDiv w:val="1"/>
      <w:marLeft w:val="0"/>
      <w:marRight w:val="0"/>
      <w:marTop w:val="0"/>
      <w:marBottom w:val="0"/>
      <w:divBdr>
        <w:top w:val="none" w:sz="0" w:space="0" w:color="auto"/>
        <w:left w:val="none" w:sz="0" w:space="0" w:color="auto"/>
        <w:bottom w:val="none" w:sz="0" w:space="0" w:color="auto"/>
        <w:right w:val="none" w:sz="0" w:space="0" w:color="auto"/>
      </w:divBdr>
    </w:div>
    <w:div w:id="552736762">
      <w:bodyDiv w:val="1"/>
      <w:marLeft w:val="0"/>
      <w:marRight w:val="0"/>
      <w:marTop w:val="0"/>
      <w:marBottom w:val="0"/>
      <w:divBdr>
        <w:top w:val="none" w:sz="0" w:space="0" w:color="auto"/>
        <w:left w:val="none" w:sz="0" w:space="0" w:color="auto"/>
        <w:bottom w:val="none" w:sz="0" w:space="0" w:color="auto"/>
        <w:right w:val="none" w:sz="0" w:space="0" w:color="auto"/>
      </w:divBdr>
    </w:div>
    <w:div w:id="552934716">
      <w:bodyDiv w:val="1"/>
      <w:marLeft w:val="0"/>
      <w:marRight w:val="0"/>
      <w:marTop w:val="0"/>
      <w:marBottom w:val="0"/>
      <w:divBdr>
        <w:top w:val="none" w:sz="0" w:space="0" w:color="auto"/>
        <w:left w:val="none" w:sz="0" w:space="0" w:color="auto"/>
        <w:bottom w:val="none" w:sz="0" w:space="0" w:color="auto"/>
        <w:right w:val="none" w:sz="0" w:space="0" w:color="auto"/>
      </w:divBdr>
    </w:div>
    <w:div w:id="553008274">
      <w:bodyDiv w:val="1"/>
      <w:marLeft w:val="0"/>
      <w:marRight w:val="0"/>
      <w:marTop w:val="0"/>
      <w:marBottom w:val="0"/>
      <w:divBdr>
        <w:top w:val="none" w:sz="0" w:space="0" w:color="auto"/>
        <w:left w:val="none" w:sz="0" w:space="0" w:color="auto"/>
        <w:bottom w:val="none" w:sz="0" w:space="0" w:color="auto"/>
        <w:right w:val="none" w:sz="0" w:space="0" w:color="auto"/>
      </w:divBdr>
    </w:div>
    <w:div w:id="553078346">
      <w:bodyDiv w:val="1"/>
      <w:marLeft w:val="0"/>
      <w:marRight w:val="0"/>
      <w:marTop w:val="0"/>
      <w:marBottom w:val="0"/>
      <w:divBdr>
        <w:top w:val="none" w:sz="0" w:space="0" w:color="auto"/>
        <w:left w:val="none" w:sz="0" w:space="0" w:color="auto"/>
        <w:bottom w:val="none" w:sz="0" w:space="0" w:color="auto"/>
        <w:right w:val="none" w:sz="0" w:space="0" w:color="auto"/>
      </w:divBdr>
    </w:div>
    <w:div w:id="553278106">
      <w:bodyDiv w:val="1"/>
      <w:marLeft w:val="0"/>
      <w:marRight w:val="0"/>
      <w:marTop w:val="0"/>
      <w:marBottom w:val="0"/>
      <w:divBdr>
        <w:top w:val="none" w:sz="0" w:space="0" w:color="auto"/>
        <w:left w:val="none" w:sz="0" w:space="0" w:color="auto"/>
        <w:bottom w:val="none" w:sz="0" w:space="0" w:color="auto"/>
        <w:right w:val="none" w:sz="0" w:space="0" w:color="auto"/>
      </w:divBdr>
    </w:div>
    <w:div w:id="553353148">
      <w:bodyDiv w:val="1"/>
      <w:marLeft w:val="0"/>
      <w:marRight w:val="0"/>
      <w:marTop w:val="0"/>
      <w:marBottom w:val="0"/>
      <w:divBdr>
        <w:top w:val="none" w:sz="0" w:space="0" w:color="auto"/>
        <w:left w:val="none" w:sz="0" w:space="0" w:color="auto"/>
        <w:bottom w:val="none" w:sz="0" w:space="0" w:color="auto"/>
        <w:right w:val="none" w:sz="0" w:space="0" w:color="auto"/>
      </w:divBdr>
    </w:div>
    <w:div w:id="553395751">
      <w:bodyDiv w:val="1"/>
      <w:marLeft w:val="0"/>
      <w:marRight w:val="0"/>
      <w:marTop w:val="0"/>
      <w:marBottom w:val="0"/>
      <w:divBdr>
        <w:top w:val="none" w:sz="0" w:space="0" w:color="auto"/>
        <w:left w:val="none" w:sz="0" w:space="0" w:color="auto"/>
        <w:bottom w:val="none" w:sz="0" w:space="0" w:color="auto"/>
        <w:right w:val="none" w:sz="0" w:space="0" w:color="auto"/>
      </w:divBdr>
    </w:div>
    <w:div w:id="553465706">
      <w:bodyDiv w:val="1"/>
      <w:marLeft w:val="0"/>
      <w:marRight w:val="0"/>
      <w:marTop w:val="0"/>
      <w:marBottom w:val="0"/>
      <w:divBdr>
        <w:top w:val="none" w:sz="0" w:space="0" w:color="auto"/>
        <w:left w:val="none" w:sz="0" w:space="0" w:color="auto"/>
        <w:bottom w:val="none" w:sz="0" w:space="0" w:color="auto"/>
        <w:right w:val="none" w:sz="0" w:space="0" w:color="auto"/>
      </w:divBdr>
    </w:div>
    <w:div w:id="553733733">
      <w:bodyDiv w:val="1"/>
      <w:marLeft w:val="0"/>
      <w:marRight w:val="0"/>
      <w:marTop w:val="0"/>
      <w:marBottom w:val="0"/>
      <w:divBdr>
        <w:top w:val="none" w:sz="0" w:space="0" w:color="auto"/>
        <w:left w:val="none" w:sz="0" w:space="0" w:color="auto"/>
        <w:bottom w:val="none" w:sz="0" w:space="0" w:color="auto"/>
        <w:right w:val="none" w:sz="0" w:space="0" w:color="auto"/>
      </w:divBdr>
    </w:div>
    <w:div w:id="553739600">
      <w:bodyDiv w:val="1"/>
      <w:marLeft w:val="0"/>
      <w:marRight w:val="0"/>
      <w:marTop w:val="0"/>
      <w:marBottom w:val="0"/>
      <w:divBdr>
        <w:top w:val="none" w:sz="0" w:space="0" w:color="auto"/>
        <w:left w:val="none" w:sz="0" w:space="0" w:color="auto"/>
        <w:bottom w:val="none" w:sz="0" w:space="0" w:color="auto"/>
        <w:right w:val="none" w:sz="0" w:space="0" w:color="auto"/>
      </w:divBdr>
    </w:div>
    <w:div w:id="553857061">
      <w:bodyDiv w:val="1"/>
      <w:marLeft w:val="0"/>
      <w:marRight w:val="0"/>
      <w:marTop w:val="0"/>
      <w:marBottom w:val="0"/>
      <w:divBdr>
        <w:top w:val="none" w:sz="0" w:space="0" w:color="auto"/>
        <w:left w:val="none" w:sz="0" w:space="0" w:color="auto"/>
        <w:bottom w:val="none" w:sz="0" w:space="0" w:color="auto"/>
        <w:right w:val="none" w:sz="0" w:space="0" w:color="auto"/>
      </w:divBdr>
    </w:div>
    <w:div w:id="553927264">
      <w:bodyDiv w:val="1"/>
      <w:marLeft w:val="0"/>
      <w:marRight w:val="0"/>
      <w:marTop w:val="0"/>
      <w:marBottom w:val="0"/>
      <w:divBdr>
        <w:top w:val="none" w:sz="0" w:space="0" w:color="auto"/>
        <w:left w:val="none" w:sz="0" w:space="0" w:color="auto"/>
        <w:bottom w:val="none" w:sz="0" w:space="0" w:color="auto"/>
        <w:right w:val="none" w:sz="0" w:space="0" w:color="auto"/>
      </w:divBdr>
    </w:div>
    <w:div w:id="554239375">
      <w:bodyDiv w:val="1"/>
      <w:marLeft w:val="0"/>
      <w:marRight w:val="0"/>
      <w:marTop w:val="0"/>
      <w:marBottom w:val="0"/>
      <w:divBdr>
        <w:top w:val="none" w:sz="0" w:space="0" w:color="auto"/>
        <w:left w:val="none" w:sz="0" w:space="0" w:color="auto"/>
        <w:bottom w:val="none" w:sz="0" w:space="0" w:color="auto"/>
        <w:right w:val="none" w:sz="0" w:space="0" w:color="auto"/>
      </w:divBdr>
    </w:div>
    <w:div w:id="555166753">
      <w:bodyDiv w:val="1"/>
      <w:marLeft w:val="0"/>
      <w:marRight w:val="0"/>
      <w:marTop w:val="0"/>
      <w:marBottom w:val="0"/>
      <w:divBdr>
        <w:top w:val="none" w:sz="0" w:space="0" w:color="auto"/>
        <w:left w:val="none" w:sz="0" w:space="0" w:color="auto"/>
        <w:bottom w:val="none" w:sz="0" w:space="0" w:color="auto"/>
        <w:right w:val="none" w:sz="0" w:space="0" w:color="auto"/>
      </w:divBdr>
    </w:div>
    <w:div w:id="555238104">
      <w:bodyDiv w:val="1"/>
      <w:marLeft w:val="0"/>
      <w:marRight w:val="0"/>
      <w:marTop w:val="0"/>
      <w:marBottom w:val="0"/>
      <w:divBdr>
        <w:top w:val="none" w:sz="0" w:space="0" w:color="auto"/>
        <w:left w:val="none" w:sz="0" w:space="0" w:color="auto"/>
        <w:bottom w:val="none" w:sz="0" w:space="0" w:color="auto"/>
        <w:right w:val="none" w:sz="0" w:space="0" w:color="auto"/>
      </w:divBdr>
    </w:div>
    <w:div w:id="555506186">
      <w:bodyDiv w:val="1"/>
      <w:marLeft w:val="0"/>
      <w:marRight w:val="0"/>
      <w:marTop w:val="0"/>
      <w:marBottom w:val="0"/>
      <w:divBdr>
        <w:top w:val="none" w:sz="0" w:space="0" w:color="auto"/>
        <w:left w:val="none" w:sz="0" w:space="0" w:color="auto"/>
        <w:bottom w:val="none" w:sz="0" w:space="0" w:color="auto"/>
        <w:right w:val="none" w:sz="0" w:space="0" w:color="auto"/>
      </w:divBdr>
    </w:div>
    <w:div w:id="555699905">
      <w:bodyDiv w:val="1"/>
      <w:marLeft w:val="0"/>
      <w:marRight w:val="0"/>
      <w:marTop w:val="0"/>
      <w:marBottom w:val="0"/>
      <w:divBdr>
        <w:top w:val="none" w:sz="0" w:space="0" w:color="auto"/>
        <w:left w:val="none" w:sz="0" w:space="0" w:color="auto"/>
        <w:bottom w:val="none" w:sz="0" w:space="0" w:color="auto"/>
        <w:right w:val="none" w:sz="0" w:space="0" w:color="auto"/>
      </w:divBdr>
    </w:div>
    <w:div w:id="555818882">
      <w:bodyDiv w:val="1"/>
      <w:marLeft w:val="0"/>
      <w:marRight w:val="0"/>
      <w:marTop w:val="0"/>
      <w:marBottom w:val="0"/>
      <w:divBdr>
        <w:top w:val="none" w:sz="0" w:space="0" w:color="auto"/>
        <w:left w:val="none" w:sz="0" w:space="0" w:color="auto"/>
        <w:bottom w:val="none" w:sz="0" w:space="0" w:color="auto"/>
        <w:right w:val="none" w:sz="0" w:space="0" w:color="auto"/>
      </w:divBdr>
    </w:div>
    <w:div w:id="555892810">
      <w:bodyDiv w:val="1"/>
      <w:marLeft w:val="0"/>
      <w:marRight w:val="0"/>
      <w:marTop w:val="0"/>
      <w:marBottom w:val="0"/>
      <w:divBdr>
        <w:top w:val="none" w:sz="0" w:space="0" w:color="auto"/>
        <w:left w:val="none" w:sz="0" w:space="0" w:color="auto"/>
        <w:bottom w:val="none" w:sz="0" w:space="0" w:color="auto"/>
        <w:right w:val="none" w:sz="0" w:space="0" w:color="auto"/>
      </w:divBdr>
    </w:div>
    <w:div w:id="555895255">
      <w:bodyDiv w:val="1"/>
      <w:marLeft w:val="0"/>
      <w:marRight w:val="0"/>
      <w:marTop w:val="0"/>
      <w:marBottom w:val="0"/>
      <w:divBdr>
        <w:top w:val="none" w:sz="0" w:space="0" w:color="auto"/>
        <w:left w:val="none" w:sz="0" w:space="0" w:color="auto"/>
        <w:bottom w:val="none" w:sz="0" w:space="0" w:color="auto"/>
        <w:right w:val="none" w:sz="0" w:space="0" w:color="auto"/>
      </w:divBdr>
    </w:div>
    <w:div w:id="556865935">
      <w:bodyDiv w:val="1"/>
      <w:marLeft w:val="0"/>
      <w:marRight w:val="0"/>
      <w:marTop w:val="0"/>
      <w:marBottom w:val="0"/>
      <w:divBdr>
        <w:top w:val="none" w:sz="0" w:space="0" w:color="auto"/>
        <w:left w:val="none" w:sz="0" w:space="0" w:color="auto"/>
        <w:bottom w:val="none" w:sz="0" w:space="0" w:color="auto"/>
        <w:right w:val="none" w:sz="0" w:space="0" w:color="auto"/>
      </w:divBdr>
    </w:div>
    <w:div w:id="557328865">
      <w:bodyDiv w:val="1"/>
      <w:marLeft w:val="0"/>
      <w:marRight w:val="0"/>
      <w:marTop w:val="0"/>
      <w:marBottom w:val="0"/>
      <w:divBdr>
        <w:top w:val="none" w:sz="0" w:space="0" w:color="auto"/>
        <w:left w:val="none" w:sz="0" w:space="0" w:color="auto"/>
        <w:bottom w:val="none" w:sz="0" w:space="0" w:color="auto"/>
        <w:right w:val="none" w:sz="0" w:space="0" w:color="auto"/>
      </w:divBdr>
    </w:div>
    <w:div w:id="557936106">
      <w:bodyDiv w:val="1"/>
      <w:marLeft w:val="0"/>
      <w:marRight w:val="0"/>
      <w:marTop w:val="0"/>
      <w:marBottom w:val="0"/>
      <w:divBdr>
        <w:top w:val="none" w:sz="0" w:space="0" w:color="auto"/>
        <w:left w:val="none" w:sz="0" w:space="0" w:color="auto"/>
        <w:bottom w:val="none" w:sz="0" w:space="0" w:color="auto"/>
        <w:right w:val="none" w:sz="0" w:space="0" w:color="auto"/>
      </w:divBdr>
    </w:div>
    <w:div w:id="557983301">
      <w:bodyDiv w:val="1"/>
      <w:marLeft w:val="0"/>
      <w:marRight w:val="0"/>
      <w:marTop w:val="0"/>
      <w:marBottom w:val="0"/>
      <w:divBdr>
        <w:top w:val="none" w:sz="0" w:space="0" w:color="auto"/>
        <w:left w:val="none" w:sz="0" w:space="0" w:color="auto"/>
        <w:bottom w:val="none" w:sz="0" w:space="0" w:color="auto"/>
        <w:right w:val="none" w:sz="0" w:space="0" w:color="auto"/>
      </w:divBdr>
    </w:div>
    <w:div w:id="558440573">
      <w:bodyDiv w:val="1"/>
      <w:marLeft w:val="0"/>
      <w:marRight w:val="0"/>
      <w:marTop w:val="0"/>
      <w:marBottom w:val="0"/>
      <w:divBdr>
        <w:top w:val="none" w:sz="0" w:space="0" w:color="auto"/>
        <w:left w:val="none" w:sz="0" w:space="0" w:color="auto"/>
        <w:bottom w:val="none" w:sz="0" w:space="0" w:color="auto"/>
        <w:right w:val="none" w:sz="0" w:space="0" w:color="auto"/>
      </w:divBdr>
    </w:div>
    <w:div w:id="558707438">
      <w:bodyDiv w:val="1"/>
      <w:marLeft w:val="0"/>
      <w:marRight w:val="0"/>
      <w:marTop w:val="0"/>
      <w:marBottom w:val="0"/>
      <w:divBdr>
        <w:top w:val="none" w:sz="0" w:space="0" w:color="auto"/>
        <w:left w:val="none" w:sz="0" w:space="0" w:color="auto"/>
        <w:bottom w:val="none" w:sz="0" w:space="0" w:color="auto"/>
        <w:right w:val="none" w:sz="0" w:space="0" w:color="auto"/>
      </w:divBdr>
    </w:div>
    <w:div w:id="559293542">
      <w:bodyDiv w:val="1"/>
      <w:marLeft w:val="0"/>
      <w:marRight w:val="0"/>
      <w:marTop w:val="0"/>
      <w:marBottom w:val="0"/>
      <w:divBdr>
        <w:top w:val="none" w:sz="0" w:space="0" w:color="auto"/>
        <w:left w:val="none" w:sz="0" w:space="0" w:color="auto"/>
        <w:bottom w:val="none" w:sz="0" w:space="0" w:color="auto"/>
        <w:right w:val="none" w:sz="0" w:space="0" w:color="auto"/>
      </w:divBdr>
    </w:div>
    <w:div w:id="559487154">
      <w:bodyDiv w:val="1"/>
      <w:marLeft w:val="0"/>
      <w:marRight w:val="0"/>
      <w:marTop w:val="0"/>
      <w:marBottom w:val="0"/>
      <w:divBdr>
        <w:top w:val="none" w:sz="0" w:space="0" w:color="auto"/>
        <w:left w:val="none" w:sz="0" w:space="0" w:color="auto"/>
        <w:bottom w:val="none" w:sz="0" w:space="0" w:color="auto"/>
        <w:right w:val="none" w:sz="0" w:space="0" w:color="auto"/>
      </w:divBdr>
    </w:div>
    <w:div w:id="560404328">
      <w:bodyDiv w:val="1"/>
      <w:marLeft w:val="0"/>
      <w:marRight w:val="0"/>
      <w:marTop w:val="0"/>
      <w:marBottom w:val="0"/>
      <w:divBdr>
        <w:top w:val="none" w:sz="0" w:space="0" w:color="auto"/>
        <w:left w:val="none" w:sz="0" w:space="0" w:color="auto"/>
        <w:bottom w:val="none" w:sz="0" w:space="0" w:color="auto"/>
        <w:right w:val="none" w:sz="0" w:space="0" w:color="auto"/>
      </w:divBdr>
    </w:div>
    <w:div w:id="560481653">
      <w:bodyDiv w:val="1"/>
      <w:marLeft w:val="0"/>
      <w:marRight w:val="0"/>
      <w:marTop w:val="0"/>
      <w:marBottom w:val="0"/>
      <w:divBdr>
        <w:top w:val="none" w:sz="0" w:space="0" w:color="auto"/>
        <w:left w:val="none" w:sz="0" w:space="0" w:color="auto"/>
        <w:bottom w:val="none" w:sz="0" w:space="0" w:color="auto"/>
        <w:right w:val="none" w:sz="0" w:space="0" w:color="auto"/>
      </w:divBdr>
    </w:div>
    <w:div w:id="560947327">
      <w:bodyDiv w:val="1"/>
      <w:marLeft w:val="0"/>
      <w:marRight w:val="0"/>
      <w:marTop w:val="0"/>
      <w:marBottom w:val="0"/>
      <w:divBdr>
        <w:top w:val="none" w:sz="0" w:space="0" w:color="auto"/>
        <w:left w:val="none" w:sz="0" w:space="0" w:color="auto"/>
        <w:bottom w:val="none" w:sz="0" w:space="0" w:color="auto"/>
        <w:right w:val="none" w:sz="0" w:space="0" w:color="auto"/>
      </w:divBdr>
    </w:div>
    <w:div w:id="562060089">
      <w:bodyDiv w:val="1"/>
      <w:marLeft w:val="0"/>
      <w:marRight w:val="0"/>
      <w:marTop w:val="0"/>
      <w:marBottom w:val="0"/>
      <w:divBdr>
        <w:top w:val="none" w:sz="0" w:space="0" w:color="auto"/>
        <w:left w:val="none" w:sz="0" w:space="0" w:color="auto"/>
        <w:bottom w:val="none" w:sz="0" w:space="0" w:color="auto"/>
        <w:right w:val="none" w:sz="0" w:space="0" w:color="auto"/>
      </w:divBdr>
    </w:div>
    <w:div w:id="562062647">
      <w:bodyDiv w:val="1"/>
      <w:marLeft w:val="0"/>
      <w:marRight w:val="0"/>
      <w:marTop w:val="0"/>
      <w:marBottom w:val="0"/>
      <w:divBdr>
        <w:top w:val="none" w:sz="0" w:space="0" w:color="auto"/>
        <w:left w:val="none" w:sz="0" w:space="0" w:color="auto"/>
        <w:bottom w:val="none" w:sz="0" w:space="0" w:color="auto"/>
        <w:right w:val="none" w:sz="0" w:space="0" w:color="auto"/>
      </w:divBdr>
    </w:div>
    <w:div w:id="562107740">
      <w:bodyDiv w:val="1"/>
      <w:marLeft w:val="0"/>
      <w:marRight w:val="0"/>
      <w:marTop w:val="0"/>
      <w:marBottom w:val="0"/>
      <w:divBdr>
        <w:top w:val="none" w:sz="0" w:space="0" w:color="auto"/>
        <w:left w:val="none" w:sz="0" w:space="0" w:color="auto"/>
        <w:bottom w:val="none" w:sz="0" w:space="0" w:color="auto"/>
        <w:right w:val="none" w:sz="0" w:space="0" w:color="auto"/>
      </w:divBdr>
    </w:div>
    <w:div w:id="562328316">
      <w:bodyDiv w:val="1"/>
      <w:marLeft w:val="0"/>
      <w:marRight w:val="0"/>
      <w:marTop w:val="0"/>
      <w:marBottom w:val="0"/>
      <w:divBdr>
        <w:top w:val="none" w:sz="0" w:space="0" w:color="auto"/>
        <w:left w:val="none" w:sz="0" w:space="0" w:color="auto"/>
        <w:bottom w:val="none" w:sz="0" w:space="0" w:color="auto"/>
        <w:right w:val="none" w:sz="0" w:space="0" w:color="auto"/>
      </w:divBdr>
    </w:div>
    <w:div w:id="562956396">
      <w:bodyDiv w:val="1"/>
      <w:marLeft w:val="0"/>
      <w:marRight w:val="0"/>
      <w:marTop w:val="0"/>
      <w:marBottom w:val="0"/>
      <w:divBdr>
        <w:top w:val="none" w:sz="0" w:space="0" w:color="auto"/>
        <w:left w:val="none" w:sz="0" w:space="0" w:color="auto"/>
        <w:bottom w:val="none" w:sz="0" w:space="0" w:color="auto"/>
        <w:right w:val="none" w:sz="0" w:space="0" w:color="auto"/>
      </w:divBdr>
    </w:div>
    <w:div w:id="563105131">
      <w:bodyDiv w:val="1"/>
      <w:marLeft w:val="0"/>
      <w:marRight w:val="0"/>
      <w:marTop w:val="0"/>
      <w:marBottom w:val="0"/>
      <w:divBdr>
        <w:top w:val="none" w:sz="0" w:space="0" w:color="auto"/>
        <w:left w:val="none" w:sz="0" w:space="0" w:color="auto"/>
        <w:bottom w:val="none" w:sz="0" w:space="0" w:color="auto"/>
        <w:right w:val="none" w:sz="0" w:space="0" w:color="auto"/>
      </w:divBdr>
    </w:div>
    <w:div w:id="563105561">
      <w:bodyDiv w:val="1"/>
      <w:marLeft w:val="0"/>
      <w:marRight w:val="0"/>
      <w:marTop w:val="0"/>
      <w:marBottom w:val="0"/>
      <w:divBdr>
        <w:top w:val="none" w:sz="0" w:space="0" w:color="auto"/>
        <w:left w:val="none" w:sz="0" w:space="0" w:color="auto"/>
        <w:bottom w:val="none" w:sz="0" w:space="0" w:color="auto"/>
        <w:right w:val="none" w:sz="0" w:space="0" w:color="auto"/>
      </w:divBdr>
    </w:div>
    <w:div w:id="563837788">
      <w:bodyDiv w:val="1"/>
      <w:marLeft w:val="0"/>
      <w:marRight w:val="0"/>
      <w:marTop w:val="0"/>
      <w:marBottom w:val="0"/>
      <w:divBdr>
        <w:top w:val="none" w:sz="0" w:space="0" w:color="auto"/>
        <w:left w:val="none" w:sz="0" w:space="0" w:color="auto"/>
        <w:bottom w:val="none" w:sz="0" w:space="0" w:color="auto"/>
        <w:right w:val="none" w:sz="0" w:space="0" w:color="auto"/>
      </w:divBdr>
    </w:div>
    <w:div w:id="564293116">
      <w:bodyDiv w:val="1"/>
      <w:marLeft w:val="0"/>
      <w:marRight w:val="0"/>
      <w:marTop w:val="0"/>
      <w:marBottom w:val="0"/>
      <w:divBdr>
        <w:top w:val="none" w:sz="0" w:space="0" w:color="auto"/>
        <w:left w:val="none" w:sz="0" w:space="0" w:color="auto"/>
        <w:bottom w:val="none" w:sz="0" w:space="0" w:color="auto"/>
        <w:right w:val="none" w:sz="0" w:space="0" w:color="auto"/>
      </w:divBdr>
    </w:div>
    <w:div w:id="564414844">
      <w:bodyDiv w:val="1"/>
      <w:marLeft w:val="0"/>
      <w:marRight w:val="0"/>
      <w:marTop w:val="0"/>
      <w:marBottom w:val="0"/>
      <w:divBdr>
        <w:top w:val="none" w:sz="0" w:space="0" w:color="auto"/>
        <w:left w:val="none" w:sz="0" w:space="0" w:color="auto"/>
        <w:bottom w:val="none" w:sz="0" w:space="0" w:color="auto"/>
        <w:right w:val="none" w:sz="0" w:space="0" w:color="auto"/>
      </w:divBdr>
    </w:div>
    <w:div w:id="564490665">
      <w:bodyDiv w:val="1"/>
      <w:marLeft w:val="0"/>
      <w:marRight w:val="0"/>
      <w:marTop w:val="0"/>
      <w:marBottom w:val="0"/>
      <w:divBdr>
        <w:top w:val="none" w:sz="0" w:space="0" w:color="auto"/>
        <w:left w:val="none" w:sz="0" w:space="0" w:color="auto"/>
        <w:bottom w:val="none" w:sz="0" w:space="0" w:color="auto"/>
        <w:right w:val="none" w:sz="0" w:space="0" w:color="auto"/>
      </w:divBdr>
    </w:div>
    <w:div w:id="564725804">
      <w:bodyDiv w:val="1"/>
      <w:marLeft w:val="0"/>
      <w:marRight w:val="0"/>
      <w:marTop w:val="0"/>
      <w:marBottom w:val="0"/>
      <w:divBdr>
        <w:top w:val="none" w:sz="0" w:space="0" w:color="auto"/>
        <w:left w:val="none" w:sz="0" w:space="0" w:color="auto"/>
        <w:bottom w:val="none" w:sz="0" w:space="0" w:color="auto"/>
        <w:right w:val="none" w:sz="0" w:space="0" w:color="auto"/>
      </w:divBdr>
    </w:div>
    <w:div w:id="564727023">
      <w:bodyDiv w:val="1"/>
      <w:marLeft w:val="0"/>
      <w:marRight w:val="0"/>
      <w:marTop w:val="0"/>
      <w:marBottom w:val="0"/>
      <w:divBdr>
        <w:top w:val="none" w:sz="0" w:space="0" w:color="auto"/>
        <w:left w:val="none" w:sz="0" w:space="0" w:color="auto"/>
        <w:bottom w:val="none" w:sz="0" w:space="0" w:color="auto"/>
        <w:right w:val="none" w:sz="0" w:space="0" w:color="auto"/>
      </w:divBdr>
    </w:div>
    <w:div w:id="564878151">
      <w:bodyDiv w:val="1"/>
      <w:marLeft w:val="0"/>
      <w:marRight w:val="0"/>
      <w:marTop w:val="0"/>
      <w:marBottom w:val="0"/>
      <w:divBdr>
        <w:top w:val="none" w:sz="0" w:space="0" w:color="auto"/>
        <w:left w:val="none" w:sz="0" w:space="0" w:color="auto"/>
        <w:bottom w:val="none" w:sz="0" w:space="0" w:color="auto"/>
        <w:right w:val="none" w:sz="0" w:space="0" w:color="auto"/>
      </w:divBdr>
    </w:div>
    <w:div w:id="565383971">
      <w:bodyDiv w:val="1"/>
      <w:marLeft w:val="0"/>
      <w:marRight w:val="0"/>
      <w:marTop w:val="0"/>
      <w:marBottom w:val="0"/>
      <w:divBdr>
        <w:top w:val="none" w:sz="0" w:space="0" w:color="auto"/>
        <w:left w:val="none" w:sz="0" w:space="0" w:color="auto"/>
        <w:bottom w:val="none" w:sz="0" w:space="0" w:color="auto"/>
        <w:right w:val="none" w:sz="0" w:space="0" w:color="auto"/>
      </w:divBdr>
    </w:div>
    <w:div w:id="565838570">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66184246">
      <w:bodyDiv w:val="1"/>
      <w:marLeft w:val="0"/>
      <w:marRight w:val="0"/>
      <w:marTop w:val="0"/>
      <w:marBottom w:val="0"/>
      <w:divBdr>
        <w:top w:val="none" w:sz="0" w:space="0" w:color="auto"/>
        <w:left w:val="none" w:sz="0" w:space="0" w:color="auto"/>
        <w:bottom w:val="none" w:sz="0" w:space="0" w:color="auto"/>
        <w:right w:val="none" w:sz="0" w:space="0" w:color="auto"/>
      </w:divBdr>
    </w:div>
    <w:div w:id="566764143">
      <w:bodyDiv w:val="1"/>
      <w:marLeft w:val="0"/>
      <w:marRight w:val="0"/>
      <w:marTop w:val="0"/>
      <w:marBottom w:val="0"/>
      <w:divBdr>
        <w:top w:val="none" w:sz="0" w:space="0" w:color="auto"/>
        <w:left w:val="none" w:sz="0" w:space="0" w:color="auto"/>
        <w:bottom w:val="none" w:sz="0" w:space="0" w:color="auto"/>
        <w:right w:val="none" w:sz="0" w:space="0" w:color="auto"/>
      </w:divBdr>
    </w:div>
    <w:div w:id="566914785">
      <w:bodyDiv w:val="1"/>
      <w:marLeft w:val="0"/>
      <w:marRight w:val="0"/>
      <w:marTop w:val="0"/>
      <w:marBottom w:val="0"/>
      <w:divBdr>
        <w:top w:val="none" w:sz="0" w:space="0" w:color="auto"/>
        <w:left w:val="none" w:sz="0" w:space="0" w:color="auto"/>
        <w:bottom w:val="none" w:sz="0" w:space="0" w:color="auto"/>
        <w:right w:val="none" w:sz="0" w:space="0" w:color="auto"/>
      </w:divBdr>
    </w:div>
    <w:div w:id="566965274">
      <w:bodyDiv w:val="1"/>
      <w:marLeft w:val="0"/>
      <w:marRight w:val="0"/>
      <w:marTop w:val="0"/>
      <w:marBottom w:val="0"/>
      <w:divBdr>
        <w:top w:val="none" w:sz="0" w:space="0" w:color="auto"/>
        <w:left w:val="none" w:sz="0" w:space="0" w:color="auto"/>
        <w:bottom w:val="none" w:sz="0" w:space="0" w:color="auto"/>
        <w:right w:val="none" w:sz="0" w:space="0" w:color="auto"/>
      </w:divBdr>
    </w:div>
    <w:div w:id="567154782">
      <w:bodyDiv w:val="1"/>
      <w:marLeft w:val="0"/>
      <w:marRight w:val="0"/>
      <w:marTop w:val="0"/>
      <w:marBottom w:val="0"/>
      <w:divBdr>
        <w:top w:val="none" w:sz="0" w:space="0" w:color="auto"/>
        <w:left w:val="none" w:sz="0" w:space="0" w:color="auto"/>
        <w:bottom w:val="none" w:sz="0" w:space="0" w:color="auto"/>
        <w:right w:val="none" w:sz="0" w:space="0" w:color="auto"/>
      </w:divBdr>
    </w:div>
    <w:div w:id="567304234">
      <w:bodyDiv w:val="1"/>
      <w:marLeft w:val="0"/>
      <w:marRight w:val="0"/>
      <w:marTop w:val="0"/>
      <w:marBottom w:val="0"/>
      <w:divBdr>
        <w:top w:val="none" w:sz="0" w:space="0" w:color="auto"/>
        <w:left w:val="none" w:sz="0" w:space="0" w:color="auto"/>
        <w:bottom w:val="none" w:sz="0" w:space="0" w:color="auto"/>
        <w:right w:val="none" w:sz="0" w:space="0" w:color="auto"/>
      </w:divBdr>
    </w:div>
    <w:div w:id="567424542">
      <w:bodyDiv w:val="1"/>
      <w:marLeft w:val="0"/>
      <w:marRight w:val="0"/>
      <w:marTop w:val="0"/>
      <w:marBottom w:val="0"/>
      <w:divBdr>
        <w:top w:val="none" w:sz="0" w:space="0" w:color="auto"/>
        <w:left w:val="none" w:sz="0" w:space="0" w:color="auto"/>
        <w:bottom w:val="none" w:sz="0" w:space="0" w:color="auto"/>
        <w:right w:val="none" w:sz="0" w:space="0" w:color="auto"/>
      </w:divBdr>
    </w:div>
    <w:div w:id="567686888">
      <w:bodyDiv w:val="1"/>
      <w:marLeft w:val="0"/>
      <w:marRight w:val="0"/>
      <w:marTop w:val="0"/>
      <w:marBottom w:val="0"/>
      <w:divBdr>
        <w:top w:val="none" w:sz="0" w:space="0" w:color="auto"/>
        <w:left w:val="none" w:sz="0" w:space="0" w:color="auto"/>
        <w:bottom w:val="none" w:sz="0" w:space="0" w:color="auto"/>
        <w:right w:val="none" w:sz="0" w:space="0" w:color="auto"/>
      </w:divBdr>
    </w:div>
    <w:div w:id="567888778">
      <w:bodyDiv w:val="1"/>
      <w:marLeft w:val="0"/>
      <w:marRight w:val="0"/>
      <w:marTop w:val="0"/>
      <w:marBottom w:val="0"/>
      <w:divBdr>
        <w:top w:val="none" w:sz="0" w:space="0" w:color="auto"/>
        <w:left w:val="none" w:sz="0" w:space="0" w:color="auto"/>
        <w:bottom w:val="none" w:sz="0" w:space="0" w:color="auto"/>
        <w:right w:val="none" w:sz="0" w:space="0" w:color="auto"/>
      </w:divBdr>
    </w:div>
    <w:div w:id="568348870">
      <w:bodyDiv w:val="1"/>
      <w:marLeft w:val="0"/>
      <w:marRight w:val="0"/>
      <w:marTop w:val="0"/>
      <w:marBottom w:val="0"/>
      <w:divBdr>
        <w:top w:val="none" w:sz="0" w:space="0" w:color="auto"/>
        <w:left w:val="none" w:sz="0" w:space="0" w:color="auto"/>
        <w:bottom w:val="none" w:sz="0" w:space="0" w:color="auto"/>
        <w:right w:val="none" w:sz="0" w:space="0" w:color="auto"/>
      </w:divBdr>
    </w:div>
    <w:div w:id="568425613">
      <w:bodyDiv w:val="1"/>
      <w:marLeft w:val="0"/>
      <w:marRight w:val="0"/>
      <w:marTop w:val="0"/>
      <w:marBottom w:val="0"/>
      <w:divBdr>
        <w:top w:val="none" w:sz="0" w:space="0" w:color="auto"/>
        <w:left w:val="none" w:sz="0" w:space="0" w:color="auto"/>
        <w:bottom w:val="none" w:sz="0" w:space="0" w:color="auto"/>
        <w:right w:val="none" w:sz="0" w:space="0" w:color="auto"/>
      </w:divBdr>
    </w:div>
    <w:div w:id="568536824">
      <w:bodyDiv w:val="1"/>
      <w:marLeft w:val="0"/>
      <w:marRight w:val="0"/>
      <w:marTop w:val="0"/>
      <w:marBottom w:val="0"/>
      <w:divBdr>
        <w:top w:val="none" w:sz="0" w:space="0" w:color="auto"/>
        <w:left w:val="none" w:sz="0" w:space="0" w:color="auto"/>
        <w:bottom w:val="none" w:sz="0" w:space="0" w:color="auto"/>
        <w:right w:val="none" w:sz="0" w:space="0" w:color="auto"/>
      </w:divBdr>
    </w:div>
    <w:div w:id="569191423">
      <w:bodyDiv w:val="1"/>
      <w:marLeft w:val="0"/>
      <w:marRight w:val="0"/>
      <w:marTop w:val="0"/>
      <w:marBottom w:val="0"/>
      <w:divBdr>
        <w:top w:val="none" w:sz="0" w:space="0" w:color="auto"/>
        <w:left w:val="none" w:sz="0" w:space="0" w:color="auto"/>
        <w:bottom w:val="none" w:sz="0" w:space="0" w:color="auto"/>
        <w:right w:val="none" w:sz="0" w:space="0" w:color="auto"/>
      </w:divBdr>
    </w:div>
    <w:div w:id="569195127">
      <w:bodyDiv w:val="1"/>
      <w:marLeft w:val="0"/>
      <w:marRight w:val="0"/>
      <w:marTop w:val="0"/>
      <w:marBottom w:val="0"/>
      <w:divBdr>
        <w:top w:val="none" w:sz="0" w:space="0" w:color="auto"/>
        <w:left w:val="none" w:sz="0" w:space="0" w:color="auto"/>
        <w:bottom w:val="none" w:sz="0" w:space="0" w:color="auto"/>
        <w:right w:val="none" w:sz="0" w:space="0" w:color="auto"/>
      </w:divBdr>
    </w:div>
    <w:div w:id="569197115">
      <w:bodyDiv w:val="1"/>
      <w:marLeft w:val="0"/>
      <w:marRight w:val="0"/>
      <w:marTop w:val="0"/>
      <w:marBottom w:val="0"/>
      <w:divBdr>
        <w:top w:val="none" w:sz="0" w:space="0" w:color="auto"/>
        <w:left w:val="none" w:sz="0" w:space="0" w:color="auto"/>
        <w:bottom w:val="none" w:sz="0" w:space="0" w:color="auto"/>
        <w:right w:val="none" w:sz="0" w:space="0" w:color="auto"/>
      </w:divBdr>
    </w:div>
    <w:div w:id="570114234">
      <w:bodyDiv w:val="1"/>
      <w:marLeft w:val="0"/>
      <w:marRight w:val="0"/>
      <w:marTop w:val="0"/>
      <w:marBottom w:val="0"/>
      <w:divBdr>
        <w:top w:val="none" w:sz="0" w:space="0" w:color="auto"/>
        <w:left w:val="none" w:sz="0" w:space="0" w:color="auto"/>
        <w:bottom w:val="none" w:sz="0" w:space="0" w:color="auto"/>
        <w:right w:val="none" w:sz="0" w:space="0" w:color="auto"/>
      </w:divBdr>
    </w:div>
    <w:div w:id="570121555">
      <w:bodyDiv w:val="1"/>
      <w:marLeft w:val="0"/>
      <w:marRight w:val="0"/>
      <w:marTop w:val="0"/>
      <w:marBottom w:val="0"/>
      <w:divBdr>
        <w:top w:val="none" w:sz="0" w:space="0" w:color="auto"/>
        <w:left w:val="none" w:sz="0" w:space="0" w:color="auto"/>
        <w:bottom w:val="none" w:sz="0" w:space="0" w:color="auto"/>
        <w:right w:val="none" w:sz="0" w:space="0" w:color="auto"/>
      </w:divBdr>
    </w:div>
    <w:div w:id="570384695">
      <w:bodyDiv w:val="1"/>
      <w:marLeft w:val="0"/>
      <w:marRight w:val="0"/>
      <w:marTop w:val="0"/>
      <w:marBottom w:val="0"/>
      <w:divBdr>
        <w:top w:val="none" w:sz="0" w:space="0" w:color="auto"/>
        <w:left w:val="none" w:sz="0" w:space="0" w:color="auto"/>
        <w:bottom w:val="none" w:sz="0" w:space="0" w:color="auto"/>
        <w:right w:val="none" w:sz="0" w:space="0" w:color="auto"/>
      </w:divBdr>
    </w:div>
    <w:div w:id="571240885">
      <w:bodyDiv w:val="1"/>
      <w:marLeft w:val="0"/>
      <w:marRight w:val="0"/>
      <w:marTop w:val="0"/>
      <w:marBottom w:val="0"/>
      <w:divBdr>
        <w:top w:val="none" w:sz="0" w:space="0" w:color="auto"/>
        <w:left w:val="none" w:sz="0" w:space="0" w:color="auto"/>
        <w:bottom w:val="none" w:sz="0" w:space="0" w:color="auto"/>
        <w:right w:val="none" w:sz="0" w:space="0" w:color="auto"/>
      </w:divBdr>
    </w:div>
    <w:div w:id="571618374">
      <w:bodyDiv w:val="1"/>
      <w:marLeft w:val="0"/>
      <w:marRight w:val="0"/>
      <w:marTop w:val="0"/>
      <w:marBottom w:val="0"/>
      <w:divBdr>
        <w:top w:val="none" w:sz="0" w:space="0" w:color="auto"/>
        <w:left w:val="none" w:sz="0" w:space="0" w:color="auto"/>
        <w:bottom w:val="none" w:sz="0" w:space="0" w:color="auto"/>
        <w:right w:val="none" w:sz="0" w:space="0" w:color="auto"/>
      </w:divBdr>
    </w:div>
    <w:div w:id="572013212">
      <w:bodyDiv w:val="1"/>
      <w:marLeft w:val="0"/>
      <w:marRight w:val="0"/>
      <w:marTop w:val="0"/>
      <w:marBottom w:val="0"/>
      <w:divBdr>
        <w:top w:val="none" w:sz="0" w:space="0" w:color="auto"/>
        <w:left w:val="none" w:sz="0" w:space="0" w:color="auto"/>
        <w:bottom w:val="none" w:sz="0" w:space="0" w:color="auto"/>
        <w:right w:val="none" w:sz="0" w:space="0" w:color="auto"/>
      </w:divBdr>
    </w:div>
    <w:div w:id="572474502">
      <w:bodyDiv w:val="1"/>
      <w:marLeft w:val="0"/>
      <w:marRight w:val="0"/>
      <w:marTop w:val="0"/>
      <w:marBottom w:val="0"/>
      <w:divBdr>
        <w:top w:val="none" w:sz="0" w:space="0" w:color="auto"/>
        <w:left w:val="none" w:sz="0" w:space="0" w:color="auto"/>
        <w:bottom w:val="none" w:sz="0" w:space="0" w:color="auto"/>
        <w:right w:val="none" w:sz="0" w:space="0" w:color="auto"/>
      </w:divBdr>
    </w:div>
    <w:div w:id="572858950">
      <w:bodyDiv w:val="1"/>
      <w:marLeft w:val="0"/>
      <w:marRight w:val="0"/>
      <w:marTop w:val="0"/>
      <w:marBottom w:val="0"/>
      <w:divBdr>
        <w:top w:val="none" w:sz="0" w:space="0" w:color="auto"/>
        <w:left w:val="none" w:sz="0" w:space="0" w:color="auto"/>
        <w:bottom w:val="none" w:sz="0" w:space="0" w:color="auto"/>
        <w:right w:val="none" w:sz="0" w:space="0" w:color="auto"/>
      </w:divBdr>
    </w:div>
    <w:div w:id="572861512">
      <w:bodyDiv w:val="1"/>
      <w:marLeft w:val="0"/>
      <w:marRight w:val="0"/>
      <w:marTop w:val="0"/>
      <w:marBottom w:val="0"/>
      <w:divBdr>
        <w:top w:val="none" w:sz="0" w:space="0" w:color="auto"/>
        <w:left w:val="none" w:sz="0" w:space="0" w:color="auto"/>
        <w:bottom w:val="none" w:sz="0" w:space="0" w:color="auto"/>
        <w:right w:val="none" w:sz="0" w:space="0" w:color="auto"/>
      </w:divBdr>
    </w:div>
    <w:div w:id="573124365">
      <w:bodyDiv w:val="1"/>
      <w:marLeft w:val="0"/>
      <w:marRight w:val="0"/>
      <w:marTop w:val="0"/>
      <w:marBottom w:val="0"/>
      <w:divBdr>
        <w:top w:val="none" w:sz="0" w:space="0" w:color="auto"/>
        <w:left w:val="none" w:sz="0" w:space="0" w:color="auto"/>
        <w:bottom w:val="none" w:sz="0" w:space="0" w:color="auto"/>
        <w:right w:val="none" w:sz="0" w:space="0" w:color="auto"/>
      </w:divBdr>
    </w:div>
    <w:div w:id="573395353">
      <w:bodyDiv w:val="1"/>
      <w:marLeft w:val="0"/>
      <w:marRight w:val="0"/>
      <w:marTop w:val="0"/>
      <w:marBottom w:val="0"/>
      <w:divBdr>
        <w:top w:val="none" w:sz="0" w:space="0" w:color="auto"/>
        <w:left w:val="none" w:sz="0" w:space="0" w:color="auto"/>
        <w:bottom w:val="none" w:sz="0" w:space="0" w:color="auto"/>
        <w:right w:val="none" w:sz="0" w:space="0" w:color="auto"/>
      </w:divBdr>
    </w:div>
    <w:div w:id="574124929">
      <w:bodyDiv w:val="1"/>
      <w:marLeft w:val="0"/>
      <w:marRight w:val="0"/>
      <w:marTop w:val="0"/>
      <w:marBottom w:val="0"/>
      <w:divBdr>
        <w:top w:val="none" w:sz="0" w:space="0" w:color="auto"/>
        <w:left w:val="none" w:sz="0" w:space="0" w:color="auto"/>
        <w:bottom w:val="none" w:sz="0" w:space="0" w:color="auto"/>
        <w:right w:val="none" w:sz="0" w:space="0" w:color="auto"/>
      </w:divBdr>
    </w:div>
    <w:div w:id="574246085">
      <w:bodyDiv w:val="1"/>
      <w:marLeft w:val="0"/>
      <w:marRight w:val="0"/>
      <w:marTop w:val="0"/>
      <w:marBottom w:val="0"/>
      <w:divBdr>
        <w:top w:val="none" w:sz="0" w:space="0" w:color="auto"/>
        <w:left w:val="none" w:sz="0" w:space="0" w:color="auto"/>
        <w:bottom w:val="none" w:sz="0" w:space="0" w:color="auto"/>
        <w:right w:val="none" w:sz="0" w:space="0" w:color="auto"/>
      </w:divBdr>
    </w:div>
    <w:div w:id="574710518">
      <w:bodyDiv w:val="1"/>
      <w:marLeft w:val="0"/>
      <w:marRight w:val="0"/>
      <w:marTop w:val="0"/>
      <w:marBottom w:val="0"/>
      <w:divBdr>
        <w:top w:val="none" w:sz="0" w:space="0" w:color="auto"/>
        <w:left w:val="none" w:sz="0" w:space="0" w:color="auto"/>
        <w:bottom w:val="none" w:sz="0" w:space="0" w:color="auto"/>
        <w:right w:val="none" w:sz="0" w:space="0" w:color="auto"/>
      </w:divBdr>
    </w:div>
    <w:div w:id="575483414">
      <w:bodyDiv w:val="1"/>
      <w:marLeft w:val="0"/>
      <w:marRight w:val="0"/>
      <w:marTop w:val="0"/>
      <w:marBottom w:val="0"/>
      <w:divBdr>
        <w:top w:val="none" w:sz="0" w:space="0" w:color="auto"/>
        <w:left w:val="none" w:sz="0" w:space="0" w:color="auto"/>
        <w:bottom w:val="none" w:sz="0" w:space="0" w:color="auto"/>
        <w:right w:val="none" w:sz="0" w:space="0" w:color="auto"/>
      </w:divBdr>
    </w:div>
    <w:div w:id="575826019">
      <w:bodyDiv w:val="1"/>
      <w:marLeft w:val="0"/>
      <w:marRight w:val="0"/>
      <w:marTop w:val="0"/>
      <w:marBottom w:val="0"/>
      <w:divBdr>
        <w:top w:val="none" w:sz="0" w:space="0" w:color="auto"/>
        <w:left w:val="none" w:sz="0" w:space="0" w:color="auto"/>
        <w:bottom w:val="none" w:sz="0" w:space="0" w:color="auto"/>
        <w:right w:val="none" w:sz="0" w:space="0" w:color="auto"/>
      </w:divBdr>
    </w:div>
    <w:div w:id="576011793">
      <w:bodyDiv w:val="1"/>
      <w:marLeft w:val="0"/>
      <w:marRight w:val="0"/>
      <w:marTop w:val="0"/>
      <w:marBottom w:val="0"/>
      <w:divBdr>
        <w:top w:val="none" w:sz="0" w:space="0" w:color="auto"/>
        <w:left w:val="none" w:sz="0" w:space="0" w:color="auto"/>
        <w:bottom w:val="none" w:sz="0" w:space="0" w:color="auto"/>
        <w:right w:val="none" w:sz="0" w:space="0" w:color="auto"/>
      </w:divBdr>
    </w:div>
    <w:div w:id="576089062">
      <w:bodyDiv w:val="1"/>
      <w:marLeft w:val="0"/>
      <w:marRight w:val="0"/>
      <w:marTop w:val="0"/>
      <w:marBottom w:val="0"/>
      <w:divBdr>
        <w:top w:val="none" w:sz="0" w:space="0" w:color="auto"/>
        <w:left w:val="none" w:sz="0" w:space="0" w:color="auto"/>
        <w:bottom w:val="none" w:sz="0" w:space="0" w:color="auto"/>
        <w:right w:val="none" w:sz="0" w:space="0" w:color="auto"/>
      </w:divBdr>
    </w:div>
    <w:div w:id="576209245">
      <w:bodyDiv w:val="1"/>
      <w:marLeft w:val="0"/>
      <w:marRight w:val="0"/>
      <w:marTop w:val="0"/>
      <w:marBottom w:val="0"/>
      <w:divBdr>
        <w:top w:val="none" w:sz="0" w:space="0" w:color="auto"/>
        <w:left w:val="none" w:sz="0" w:space="0" w:color="auto"/>
        <w:bottom w:val="none" w:sz="0" w:space="0" w:color="auto"/>
        <w:right w:val="none" w:sz="0" w:space="0" w:color="auto"/>
      </w:divBdr>
    </w:div>
    <w:div w:id="576400718">
      <w:bodyDiv w:val="1"/>
      <w:marLeft w:val="0"/>
      <w:marRight w:val="0"/>
      <w:marTop w:val="0"/>
      <w:marBottom w:val="0"/>
      <w:divBdr>
        <w:top w:val="none" w:sz="0" w:space="0" w:color="auto"/>
        <w:left w:val="none" w:sz="0" w:space="0" w:color="auto"/>
        <w:bottom w:val="none" w:sz="0" w:space="0" w:color="auto"/>
        <w:right w:val="none" w:sz="0" w:space="0" w:color="auto"/>
      </w:divBdr>
    </w:div>
    <w:div w:id="576404700">
      <w:bodyDiv w:val="1"/>
      <w:marLeft w:val="0"/>
      <w:marRight w:val="0"/>
      <w:marTop w:val="0"/>
      <w:marBottom w:val="0"/>
      <w:divBdr>
        <w:top w:val="none" w:sz="0" w:space="0" w:color="auto"/>
        <w:left w:val="none" w:sz="0" w:space="0" w:color="auto"/>
        <w:bottom w:val="none" w:sz="0" w:space="0" w:color="auto"/>
        <w:right w:val="none" w:sz="0" w:space="0" w:color="auto"/>
      </w:divBdr>
    </w:div>
    <w:div w:id="577251789">
      <w:bodyDiv w:val="1"/>
      <w:marLeft w:val="0"/>
      <w:marRight w:val="0"/>
      <w:marTop w:val="0"/>
      <w:marBottom w:val="0"/>
      <w:divBdr>
        <w:top w:val="none" w:sz="0" w:space="0" w:color="auto"/>
        <w:left w:val="none" w:sz="0" w:space="0" w:color="auto"/>
        <w:bottom w:val="none" w:sz="0" w:space="0" w:color="auto"/>
        <w:right w:val="none" w:sz="0" w:space="0" w:color="auto"/>
      </w:divBdr>
    </w:div>
    <w:div w:id="577517299">
      <w:bodyDiv w:val="1"/>
      <w:marLeft w:val="0"/>
      <w:marRight w:val="0"/>
      <w:marTop w:val="0"/>
      <w:marBottom w:val="0"/>
      <w:divBdr>
        <w:top w:val="none" w:sz="0" w:space="0" w:color="auto"/>
        <w:left w:val="none" w:sz="0" w:space="0" w:color="auto"/>
        <w:bottom w:val="none" w:sz="0" w:space="0" w:color="auto"/>
        <w:right w:val="none" w:sz="0" w:space="0" w:color="auto"/>
      </w:divBdr>
    </w:div>
    <w:div w:id="577909331">
      <w:bodyDiv w:val="1"/>
      <w:marLeft w:val="0"/>
      <w:marRight w:val="0"/>
      <w:marTop w:val="0"/>
      <w:marBottom w:val="0"/>
      <w:divBdr>
        <w:top w:val="none" w:sz="0" w:space="0" w:color="auto"/>
        <w:left w:val="none" w:sz="0" w:space="0" w:color="auto"/>
        <w:bottom w:val="none" w:sz="0" w:space="0" w:color="auto"/>
        <w:right w:val="none" w:sz="0" w:space="0" w:color="auto"/>
      </w:divBdr>
    </w:div>
    <w:div w:id="577977377">
      <w:bodyDiv w:val="1"/>
      <w:marLeft w:val="0"/>
      <w:marRight w:val="0"/>
      <w:marTop w:val="0"/>
      <w:marBottom w:val="0"/>
      <w:divBdr>
        <w:top w:val="none" w:sz="0" w:space="0" w:color="auto"/>
        <w:left w:val="none" w:sz="0" w:space="0" w:color="auto"/>
        <w:bottom w:val="none" w:sz="0" w:space="0" w:color="auto"/>
        <w:right w:val="none" w:sz="0" w:space="0" w:color="auto"/>
      </w:divBdr>
    </w:div>
    <w:div w:id="578058781">
      <w:bodyDiv w:val="1"/>
      <w:marLeft w:val="0"/>
      <w:marRight w:val="0"/>
      <w:marTop w:val="0"/>
      <w:marBottom w:val="0"/>
      <w:divBdr>
        <w:top w:val="none" w:sz="0" w:space="0" w:color="auto"/>
        <w:left w:val="none" w:sz="0" w:space="0" w:color="auto"/>
        <w:bottom w:val="none" w:sz="0" w:space="0" w:color="auto"/>
        <w:right w:val="none" w:sz="0" w:space="0" w:color="auto"/>
      </w:divBdr>
    </w:div>
    <w:div w:id="578557909">
      <w:bodyDiv w:val="1"/>
      <w:marLeft w:val="0"/>
      <w:marRight w:val="0"/>
      <w:marTop w:val="0"/>
      <w:marBottom w:val="0"/>
      <w:divBdr>
        <w:top w:val="none" w:sz="0" w:space="0" w:color="auto"/>
        <w:left w:val="none" w:sz="0" w:space="0" w:color="auto"/>
        <w:bottom w:val="none" w:sz="0" w:space="0" w:color="auto"/>
        <w:right w:val="none" w:sz="0" w:space="0" w:color="auto"/>
      </w:divBdr>
    </w:div>
    <w:div w:id="578682902">
      <w:bodyDiv w:val="1"/>
      <w:marLeft w:val="0"/>
      <w:marRight w:val="0"/>
      <w:marTop w:val="0"/>
      <w:marBottom w:val="0"/>
      <w:divBdr>
        <w:top w:val="none" w:sz="0" w:space="0" w:color="auto"/>
        <w:left w:val="none" w:sz="0" w:space="0" w:color="auto"/>
        <w:bottom w:val="none" w:sz="0" w:space="0" w:color="auto"/>
        <w:right w:val="none" w:sz="0" w:space="0" w:color="auto"/>
      </w:divBdr>
    </w:div>
    <w:div w:id="579410616">
      <w:bodyDiv w:val="1"/>
      <w:marLeft w:val="0"/>
      <w:marRight w:val="0"/>
      <w:marTop w:val="0"/>
      <w:marBottom w:val="0"/>
      <w:divBdr>
        <w:top w:val="none" w:sz="0" w:space="0" w:color="auto"/>
        <w:left w:val="none" w:sz="0" w:space="0" w:color="auto"/>
        <w:bottom w:val="none" w:sz="0" w:space="0" w:color="auto"/>
        <w:right w:val="none" w:sz="0" w:space="0" w:color="auto"/>
      </w:divBdr>
    </w:div>
    <w:div w:id="580260134">
      <w:bodyDiv w:val="1"/>
      <w:marLeft w:val="0"/>
      <w:marRight w:val="0"/>
      <w:marTop w:val="0"/>
      <w:marBottom w:val="0"/>
      <w:divBdr>
        <w:top w:val="none" w:sz="0" w:space="0" w:color="auto"/>
        <w:left w:val="none" w:sz="0" w:space="0" w:color="auto"/>
        <w:bottom w:val="none" w:sz="0" w:space="0" w:color="auto"/>
        <w:right w:val="none" w:sz="0" w:space="0" w:color="auto"/>
      </w:divBdr>
    </w:div>
    <w:div w:id="580791554">
      <w:bodyDiv w:val="1"/>
      <w:marLeft w:val="0"/>
      <w:marRight w:val="0"/>
      <w:marTop w:val="0"/>
      <w:marBottom w:val="0"/>
      <w:divBdr>
        <w:top w:val="none" w:sz="0" w:space="0" w:color="auto"/>
        <w:left w:val="none" w:sz="0" w:space="0" w:color="auto"/>
        <w:bottom w:val="none" w:sz="0" w:space="0" w:color="auto"/>
        <w:right w:val="none" w:sz="0" w:space="0" w:color="auto"/>
      </w:divBdr>
    </w:div>
    <w:div w:id="580796171">
      <w:bodyDiv w:val="1"/>
      <w:marLeft w:val="0"/>
      <w:marRight w:val="0"/>
      <w:marTop w:val="0"/>
      <w:marBottom w:val="0"/>
      <w:divBdr>
        <w:top w:val="none" w:sz="0" w:space="0" w:color="auto"/>
        <w:left w:val="none" w:sz="0" w:space="0" w:color="auto"/>
        <w:bottom w:val="none" w:sz="0" w:space="0" w:color="auto"/>
        <w:right w:val="none" w:sz="0" w:space="0" w:color="auto"/>
      </w:divBdr>
    </w:div>
    <w:div w:id="581068133">
      <w:bodyDiv w:val="1"/>
      <w:marLeft w:val="0"/>
      <w:marRight w:val="0"/>
      <w:marTop w:val="0"/>
      <w:marBottom w:val="0"/>
      <w:divBdr>
        <w:top w:val="none" w:sz="0" w:space="0" w:color="auto"/>
        <w:left w:val="none" w:sz="0" w:space="0" w:color="auto"/>
        <w:bottom w:val="none" w:sz="0" w:space="0" w:color="auto"/>
        <w:right w:val="none" w:sz="0" w:space="0" w:color="auto"/>
      </w:divBdr>
    </w:div>
    <w:div w:id="581108737">
      <w:bodyDiv w:val="1"/>
      <w:marLeft w:val="0"/>
      <w:marRight w:val="0"/>
      <w:marTop w:val="0"/>
      <w:marBottom w:val="0"/>
      <w:divBdr>
        <w:top w:val="none" w:sz="0" w:space="0" w:color="auto"/>
        <w:left w:val="none" w:sz="0" w:space="0" w:color="auto"/>
        <w:bottom w:val="none" w:sz="0" w:space="0" w:color="auto"/>
        <w:right w:val="none" w:sz="0" w:space="0" w:color="auto"/>
      </w:divBdr>
    </w:div>
    <w:div w:id="581528323">
      <w:bodyDiv w:val="1"/>
      <w:marLeft w:val="0"/>
      <w:marRight w:val="0"/>
      <w:marTop w:val="0"/>
      <w:marBottom w:val="0"/>
      <w:divBdr>
        <w:top w:val="none" w:sz="0" w:space="0" w:color="auto"/>
        <w:left w:val="none" w:sz="0" w:space="0" w:color="auto"/>
        <w:bottom w:val="none" w:sz="0" w:space="0" w:color="auto"/>
        <w:right w:val="none" w:sz="0" w:space="0" w:color="auto"/>
      </w:divBdr>
    </w:div>
    <w:div w:id="582181850">
      <w:bodyDiv w:val="1"/>
      <w:marLeft w:val="0"/>
      <w:marRight w:val="0"/>
      <w:marTop w:val="0"/>
      <w:marBottom w:val="0"/>
      <w:divBdr>
        <w:top w:val="none" w:sz="0" w:space="0" w:color="auto"/>
        <w:left w:val="none" w:sz="0" w:space="0" w:color="auto"/>
        <w:bottom w:val="none" w:sz="0" w:space="0" w:color="auto"/>
        <w:right w:val="none" w:sz="0" w:space="0" w:color="auto"/>
      </w:divBdr>
    </w:div>
    <w:div w:id="582186532">
      <w:bodyDiv w:val="1"/>
      <w:marLeft w:val="0"/>
      <w:marRight w:val="0"/>
      <w:marTop w:val="0"/>
      <w:marBottom w:val="0"/>
      <w:divBdr>
        <w:top w:val="none" w:sz="0" w:space="0" w:color="auto"/>
        <w:left w:val="none" w:sz="0" w:space="0" w:color="auto"/>
        <w:bottom w:val="none" w:sz="0" w:space="0" w:color="auto"/>
        <w:right w:val="none" w:sz="0" w:space="0" w:color="auto"/>
      </w:divBdr>
    </w:div>
    <w:div w:id="582568087">
      <w:bodyDiv w:val="1"/>
      <w:marLeft w:val="0"/>
      <w:marRight w:val="0"/>
      <w:marTop w:val="0"/>
      <w:marBottom w:val="0"/>
      <w:divBdr>
        <w:top w:val="none" w:sz="0" w:space="0" w:color="auto"/>
        <w:left w:val="none" w:sz="0" w:space="0" w:color="auto"/>
        <w:bottom w:val="none" w:sz="0" w:space="0" w:color="auto"/>
        <w:right w:val="none" w:sz="0" w:space="0" w:color="auto"/>
      </w:divBdr>
    </w:div>
    <w:div w:id="583497089">
      <w:bodyDiv w:val="1"/>
      <w:marLeft w:val="0"/>
      <w:marRight w:val="0"/>
      <w:marTop w:val="0"/>
      <w:marBottom w:val="0"/>
      <w:divBdr>
        <w:top w:val="none" w:sz="0" w:space="0" w:color="auto"/>
        <w:left w:val="none" w:sz="0" w:space="0" w:color="auto"/>
        <w:bottom w:val="none" w:sz="0" w:space="0" w:color="auto"/>
        <w:right w:val="none" w:sz="0" w:space="0" w:color="auto"/>
      </w:divBdr>
    </w:div>
    <w:div w:id="583953760">
      <w:bodyDiv w:val="1"/>
      <w:marLeft w:val="0"/>
      <w:marRight w:val="0"/>
      <w:marTop w:val="0"/>
      <w:marBottom w:val="0"/>
      <w:divBdr>
        <w:top w:val="none" w:sz="0" w:space="0" w:color="auto"/>
        <w:left w:val="none" w:sz="0" w:space="0" w:color="auto"/>
        <w:bottom w:val="none" w:sz="0" w:space="0" w:color="auto"/>
        <w:right w:val="none" w:sz="0" w:space="0" w:color="auto"/>
      </w:divBdr>
    </w:div>
    <w:div w:id="584074923">
      <w:bodyDiv w:val="1"/>
      <w:marLeft w:val="0"/>
      <w:marRight w:val="0"/>
      <w:marTop w:val="0"/>
      <w:marBottom w:val="0"/>
      <w:divBdr>
        <w:top w:val="none" w:sz="0" w:space="0" w:color="auto"/>
        <w:left w:val="none" w:sz="0" w:space="0" w:color="auto"/>
        <w:bottom w:val="none" w:sz="0" w:space="0" w:color="auto"/>
        <w:right w:val="none" w:sz="0" w:space="0" w:color="auto"/>
      </w:divBdr>
    </w:div>
    <w:div w:id="584343908">
      <w:bodyDiv w:val="1"/>
      <w:marLeft w:val="0"/>
      <w:marRight w:val="0"/>
      <w:marTop w:val="0"/>
      <w:marBottom w:val="0"/>
      <w:divBdr>
        <w:top w:val="none" w:sz="0" w:space="0" w:color="auto"/>
        <w:left w:val="none" w:sz="0" w:space="0" w:color="auto"/>
        <w:bottom w:val="none" w:sz="0" w:space="0" w:color="auto"/>
        <w:right w:val="none" w:sz="0" w:space="0" w:color="auto"/>
      </w:divBdr>
    </w:div>
    <w:div w:id="584384819">
      <w:bodyDiv w:val="1"/>
      <w:marLeft w:val="0"/>
      <w:marRight w:val="0"/>
      <w:marTop w:val="0"/>
      <w:marBottom w:val="0"/>
      <w:divBdr>
        <w:top w:val="none" w:sz="0" w:space="0" w:color="auto"/>
        <w:left w:val="none" w:sz="0" w:space="0" w:color="auto"/>
        <w:bottom w:val="none" w:sz="0" w:space="0" w:color="auto"/>
        <w:right w:val="none" w:sz="0" w:space="0" w:color="auto"/>
      </w:divBdr>
    </w:div>
    <w:div w:id="584917764">
      <w:bodyDiv w:val="1"/>
      <w:marLeft w:val="0"/>
      <w:marRight w:val="0"/>
      <w:marTop w:val="0"/>
      <w:marBottom w:val="0"/>
      <w:divBdr>
        <w:top w:val="none" w:sz="0" w:space="0" w:color="auto"/>
        <w:left w:val="none" w:sz="0" w:space="0" w:color="auto"/>
        <w:bottom w:val="none" w:sz="0" w:space="0" w:color="auto"/>
        <w:right w:val="none" w:sz="0" w:space="0" w:color="auto"/>
      </w:divBdr>
    </w:div>
    <w:div w:id="585112885">
      <w:bodyDiv w:val="1"/>
      <w:marLeft w:val="0"/>
      <w:marRight w:val="0"/>
      <w:marTop w:val="0"/>
      <w:marBottom w:val="0"/>
      <w:divBdr>
        <w:top w:val="none" w:sz="0" w:space="0" w:color="auto"/>
        <w:left w:val="none" w:sz="0" w:space="0" w:color="auto"/>
        <w:bottom w:val="none" w:sz="0" w:space="0" w:color="auto"/>
        <w:right w:val="none" w:sz="0" w:space="0" w:color="auto"/>
      </w:divBdr>
    </w:div>
    <w:div w:id="585115597">
      <w:bodyDiv w:val="1"/>
      <w:marLeft w:val="0"/>
      <w:marRight w:val="0"/>
      <w:marTop w:val="0"/>
      <w:marBottom w:val="0"/>
      <w:divBdr>
        <w:top w:val="none" w:sz="0" w:space="0" w:color="auto"/>
        <w:left w:val="none" w:sz="0" w:space="0" w:color="auto"/>
        <w:bottom w:val="none" w:sz="0" w:space="0" w:color="auto"/>
        <w:right w:val="none" w:sz="0" w:space="0" w:color="auto"/>
      </w:divBdr>
    </w:div>
    <w:div w:id="585310971">
      <w:bodyDiv w:val="1"/>
      <w:marLeft w:val="0"/>
      <w:marRight w:val="0"/>
      <w:marTop w:val="0"/>
      <w:marBottom w:val="0"/>
      <w:divBdr>
        <w:top w:val="none" w:sz="0" w:space="0" w:color="auto"/>
        <w:left w:val="none" w:sz="0" w:space="0" w:color="auto"/>
        <w:bottom w:val="none" w:sz="0" w:space="0" w:color="auto"/>
        <w:right w:val="none" w:sz="0" w:space="0" w:color="auto"/>
      </w:divBdr>
    </w:div>
    <w:div w:id="585461839">
      <w:bodyDiv w:val="1"/>
      <w:marLeft w:val="0"/>
      <w:marRight w:val="0"/>
      <w:marTop w:val="0"/>
      <w:marBottom w:val="0"/>
      <w:divBdr>
        <w:top w:val="none" w:sz="0" w:space="0" w:color="auto"/>
        <w:left w:val="none" w:sz="0" w:space="0" w:color="auto"/>
        <w:bottom w:val="none" w:sz="0" w:space="0" w:color="auto"/>
        <w:right w:val="none" w:sz="0" w:space="0" w:color="auto"/>
      </w:divBdr>
    </w:div>
    <w:div w:id="585650345">
      <w:bodyDiv w:val="1"/>
      <w:marLeft w:val="0"/>
      <w:marRight w:val="0"/>
      <w:marTop w:val="0"/>
      <w:marBottom w:val="0"/>
      <w:divBdr>
        <w:top w:val="none" w:sz="0" w:space="0" w:color="auto"/>
        <w:left w:val="none" w:sz="0" w:space="0" w:color="auto"/>
        <w:bottom w:val="none" w:sz="0" w:space="0" w:color="auto"/>
        <w:right w:val="none" w:sz="0" w:space="0" w:color="auto"/>
      </w:divBdr>
    </w:div>
    <w:div w:id="586615986">
      <w:bodyDiv w:val="1"/>
      <w:marLeft w:val="0"/>
      <w:marRight w:val="0"/>
      <w:marTop w:val="0"/>
      <w:marBottom w:val="0"/>
      <w:divBdr>
        <w:top w:val="none" w:sz="0" w:space="0" w:color="auto"/>
        <w:left w:val="none" w:sz="0" w:space="0" w:color="auto"/>
        <w:bottom w:val="none" w:sz="0" w:space="0" w:color="auto"/>
        <w:right w:val="none" w:sz="0" w:space="0" w:color="auto"/>
      </w:divBdr>
    </w:div>
    <w:div w:id="587083143">
      <w:bodyDiv w:val="1"/>
      <w:marLeft w:val="0"/>
      <w:marRight w:val="0"/>
      <w:marTop w:val="0"/>
      <w:marBottom w:val="0"/>
      <w:divBdr>
        <w:top w:val="none" w:sz="0" w:space="0" w:color="auto"/>
        <w:left w:val="none" w:sz="0" w:space="0" w:color="auto"/>
        <w:bottom w:val="none" w:sz="0" w:space="0" w:color="auto"/>
        <w:right w:val="none" w:sz="0" w:space="0" w:color="auto"/>
      </w:divBdr>
    </w:div>
    <w:div w:id="587422339">
      <w:bodyDiv w:val="1"/>
      <w:marLeft w:val="0"/>
      <w:marRight w:val="0"/>
      <w:marTop w:val="0"/>
      <w:marBottom w:val="0"/>
      <w:divBdr>
        <w:top w:val="none" w:sz="0" w:space="0" w:color="auto"/>
        <w:left w:val="none" w:sz="0" w:space="0" w:color="auto"/>
        <w:bottom w:val="none" w:sz="0" w:space="0" w:color="auto"/>
        <w:right w:val="none" w:sz="0" w:space="0" w:color="auto"/>
      </w:divBdr>
    </w:div>
    <w:div w:id="587539816">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587689733">
      <w:bodyDiv w:val="1"/>
      <w:marLeft w:val="0"/>
      <w:marRight w:val="0"/>
      <w:marTop w:val="0"/>
      <w:marBottom w:val="0"/>
      <w:divBdr>
        <w:top w:val="none" w:sz="0" w:space="0" w:color="auto"/>
        <w:left w:val="none" w:sz="0" w:space="0" w:color="auto"/>
        <w:bottom w:val="none" w:sz="0" w:space="0" w:color="auto"/>
        <w:right w:val="none" w:sz="0" w:space="0" w:color="auto"/>
      </w:divBdr>
    </w:div>
    <w:div w:id="588000754">
      <w:bodyDiv w:val="1"/>
      <w:marLeft w:val="0"/>
      <w:marRight w:val="0"/>
      <w:marTop w:val="0"/>
      <w:marBottom w:val="0"/>
      <w:divBdr>
        <w:top w:val="none" w:sz="0" w:space="0" w:color="auto"/>
        <w:left w:val="none" w:sz="0" w:space="0" w:color="auto"/>
        <w:bottom w:val="none" w:sz="0" w:space="0" w:color="auto"/>
        <w:right w:val="none" w:sz="0" w:space="0" w:color="auto"/>
      </w:divBdr>
    </w:div>
    <w:div w:id="588391441">
      <w:bodyDiv w:val="1"/>
      <w:marLeft w:val="0"/>
      <w:marRight w:val="0"/>
      <w:marTop w:val="0"/>
      <w:marBottom w:val="0"/>
      <w:divBdr>
        <w:top w:val="none" w:sz="0" w:space="0" w:color="auto"/>
        <w:left w:val="none" w:sz="0" w:space="0" w:color="auto"/>
        <w:bottom w:val="none" w:sz="0" w:space="0" w:color="auto"/>
        <w:right w:val="none" w:sz="0" w:space="0" w:color="auto"/>
      </w:divBdr>
    </w:div>
    <w:div w:id="588470704">
      <w:bodyDiv w:val="1"/>
      <w:marLeft w:val="0"/>
      <w:marRight w:val="0"/>
      <w:marTop w:val="0"/>
      <w:marBottom w:val="0"/>
      <w:divBdr>
        <w:top w:val="none" w:sz="0" w:space="0" w:color="auto"/>
        <w:left w:val="none" w:sz="0" w:space="0" w:color="auto"/>
        <w:bottom w:val="none" w:sz="0" w:space="0" w:color="auto"/>
        <w:right w:val="none" w:sz="0" w:space="0" w:color="auto"/>
      </w:divBdr>
    </w:div>
    <w:div w:id="588544086">
      <w:bodyDiv w:val="1"/>
      <w:marLeft w:val="0"/>
      <w:marRight w:val="0"/>
      <w:marTop w:val="0"/>
      <w:marBottom w:val="0"/>
      <w:divBdr>
        <w:top w:val="none" w:sz="0" w:space="0" w:color="auto"/>
        <w:left w:val="none" w:sz="0" w:space="0" w:color="auto"/>
        <w:bottom w:val="none" w:sz="0" w:space="0" w:color="auto"/>
        <w:right w:val="none" w:sz="0" w:space="0" w:color="auto"/>
      </w:divBdr>
    </w:div>
    <w:div w:id="588776002">
      <w:bodyDiv w:val="1"/>
      <w:marLeft w:val="0"/>
      <w:marRight w:val="0"/>
      <w:marTop w:val="0"/>
      <w:marBottom w:val="0"/>
      <w:divBdr>
        <w:top w:val="none" w:sz="0" w:space="0" w:color="auto"/>
        <w:left w:val="none" w:sz="0" w:space="0" w:color="auto"/>
        <w:bottom w:val="none" w:sz="0" w:space="0" w:color="auto"/>
        <w:right w:val="none" w:sz="0" w:space="0" w:color="auto"/>
      </w:divBdr>
    </w:div>
    <w:div w:id="589049957">
      <w:bodyDiv w:val="1"/>
      <w:marLeft w:val="0"/>
      <w:marRight w:val="0"/>
      <w:marTop w:val="0"/>
      <w:marBottom w:val="0"/>
      <w:divBdr>
        <w:top w:val="none" w:sz="0" w:space="0" w:color="auto"/>
        <w:left w:val="none" w:sz="0" w:space="0" w:color="auto"/>
        <w:bottom w:val="none" w:sz="0" w:space="0" w:color="auto"/>
        <w:right w:val="none" w:sz="0" w:space="0" w:color="auto"/>
      </w:divBdr>
    </w:div>
    <w:div w:id="589394250">
      <w:bodyDiv w:val="1"/>
      <w:marLeft w:val="0"/>
      <w:marRight w:val="0"/>
      <w:marTop w:val="0"/>
      <w:marBottom w:val="0"/>
      <w:divBdr>
        <w:top w:val="none" w:sz="0" w:space="0" w:color="auto"/>
        <w:left w:val="none" w:sz="0" w:space="0" w:color="auto"/>
        <w:bottom w:val="none" w:sz="0" w:space="0" w:color="auto"/>
        <w:right w:val="none" w:sz="0" w:space="0" w:color="auto"/>
      </w:divBdr>
    </w:div>
    <w:div w:id="589849945">
      <w:bodyDiv w:val="1"/>
      <w:marLeft w:val="0"/>
      <w:marRight w:val="0"/>
      <w:marTop w:val="0"/>
      <w:marBottom w:val="0"/>
      <w:divBdr>
        <w:top w:val="none" w:sz="0" w:space="0" w:color="auto"/>
        <w:left w:val="none" w:sz="0" w:space="0" w:color="auto"/>
        <w:bottom w:val="none" w:sz="0" w:space="0" w:color="auto"/>
        <w:right w:val="none" w:sz="0" w:space="0" w:color="auto"/>
      </w:divBdr>
    </w:div>
    <w:div w:id="590547540">
      <w:bodyDiv w:val="1"/>
      <w:marLeft w:val="0"/>
      <w:marRight w:val="0"/>
      <w:marTop w:val="0"/>
      <w:marBottom w:val="0"/>
      <w:divBdr>
        <w:top w:val="none" w:sz="0" w:space="0" w:color="auto"/>
        <w:left w:val="none" w:sz="0" w:space="0" w:color="auto"/>
        <w:bottom w:val="none" w:sz="0" w:space="0" w:color="auto"/>
        <w:right w:val="none" w:sz="0" w:space="0" w:color="auto"/>
      </w:divBdr>
    </w:div>
    <w:div w:id="590704041">
      <w:bodyDiv w:val="1"/>
      <w:marLeft w:val="0"/>
      <w:marRight w:val="0"/>
      <w:marTop w:val="0"/>
      <w:marBottom w:val="0"/>
      <w:divBdr>
        <w:top w:val="none" w:sz="0" w:space="0" w:color="auto"/>
        <w:left w:val="none" w:sz="0" w:space="0" w:color="auto"/>
        <w:bottom w:val="none" w:sz="0" w:space="0" w:color="auto"/>
        <w:right w:val="none" w:sz="0" w:space="0" w:color="auto"/>
      </w:divBdr>
    </w:div>
    <w:div w:id="590970858">
      <w:bodyDiv w:val="1"/>
      <w:marLeft w:val="0"/>
      <w:marRight w:val="0"/>
      <w:marTop w:val="0"/>
      <w:marBottom w:val="0"/>
      <w:divBdr>
        <w:top w:val="none" w:sz="0" w:space="0" w:color="auto"/>
        <w:left w:val="none" w:sz="0" w:space="0" w:color="auto"/>
        <w:bottom w:val="none" w:sz="0" w:space="0" w:color="auto"/>
        <w:right w:val="none" w:sz="0" w:space="0" w:color="auto"/>
      </w:divBdr>
    </w:div>
    <w:div w:id="591200890">
      <w:bodyDiv w:val="1"/>
      <w:marLeft w:val="0"/>
      <w:marRight w:val="0"/>
      <w:marTop w:val="0"/>
      <w:marBottom w:val="0"/>
      <w:divBdr>
        <w:top w:val="none" w:sz="0" w:space="0" w:color="auto"/>
        <w:left w:val="none" w:sz="0" w:space="0" w:color="auto"/>
        <w:bottom w:val="none" w:sz="0" w:space="0" w:color="auto"/>
        <w:right w:val="none" w:sz="0" w:space="0" w:color="auto"/>
      </w:divBdr>
    </w:div>
    <w:div w:id="591427354">
      <w:bodyDiv w:val="1"/>
      <w:marLeft w:val="0"/>
      <w:marRight w:val="0"/>
      <w:marTop w:val="0"/>
      <w:marBottom w:val="0"/>
      <w:divBdr>
        <w:top w:val="none" w:sz="0" w:space="0" w:color="auto"/>
        <w:left w:val="none" w:sz="0" w:space="0" w:color="auto"/>
        <w:bottom w:val="none" w:sz="0" w:space="0" w:color="auto"/>
        <w:right w:val="none" w:sz="0" w:space="0" w:color="auto"/>
      </w:divBdr>
    </w:div>
    <w:div w:id="591744371">
      <w:bodyDiv w:val="1"/>
      <w:marLeft w:val="0"/>
      <w:marRight w:val="0"/>
      <w:marTop w:val="0"/>
      <w:marBottom w:val="0"/>
      <w:divBdr>
        <w:top w:val="none" w:sz="0" w:space="0" w:color="auto"/>
        <w:left w:val="none" w:sz="0" w:space="0" w:color="auto"/>
        <w:bottom w:val="none" w:sz="0" w:space="0" w:color="auto"/>
        <w:right w:val="none" w:sz="0" w:space="0" w:color="auto"/>
      </w:divBdr>
    </w:div>
    <w:div w:id="592126807">
      <w:bodyDiv w:val="1"/>
      <w:marLeft w:val="0"/>
      <w:marRight w:val="0"/>
      <w:marTop w:val="0"/>
      <w:marBottom w:val="0"/>
      <w:divBdr>
        <w:top w:val="none" w:sz="0" w:space="0" w:color="auto"/>
        <w:left w:val="none" w:sz="0" w:space="0" w:color="auto"/>
        <w:bottom w:val="none" w:sz="0" w:space="0" w:color="auto"/>
        <w:right w:val="none" w:sz="0" w:space="0" w:color="auto"/>
      </w:divBdr>
    </w:div>
    <w:div w:id="592400752">
      <w:bodyDiv w:val="1"/>
      <w:marLeft w:val="0"/>
      <w:marRight w:val="0"/>
      <w:marTop w:val="0"/>
      <w:marBottom w:val="0"/>
      <w:divBdr>
        <w:top w:val="none" w:sz="0" w:space="0" w:color="auto"/>
        <w:left w:val="none" w:sz="0" w:space="0" w:color="auto"/>
        <w:bottom w:val="none" w:sz="0" w:space="0" w:color="auto"/>
        <w:right w:val="none" w:sz="0" w:space="0" w:color="auto"/>
      </w:divBdr>
    </w:div>
    <w:div w:id="592511379">
      <w:bodyDiv w:val="1"/>
      <w:marLeft w:val="0"/>
      <w:marRight w:val="0"/>
      <w:marTop w:val="0"/>
      <w:marBottom w:val="0"/>
      <w:divBdr>
        <w:top w:val="none" w:sz="0" w:space="0" w:color="auto"/>
        <w:left w:val="none" w:sz="0" w:space="0" w:color="auto"/>
        <w:bottom w:val="none" w:sz="0" w:space="0" w:color="auto"/>
        <w:right w:val="none" w:sz="0" w:space="0" w:color="auto"/>
      </w:divBdr>
    </w:div>
    <w:div w:id="593133318">
      <w:bodyDiv w:val="1"/>
      <w:marLeft w:val="0"/>
      <w:marRight w:val="0"/>
      <w:marTop w:val="0"/>
      <w:marBottom w:val="0"/>
      <w:divBdr>
        <w:top w:val="none" w:sz="0" w:space="0" w:color="auto"/>
        <w:left w:val="none" w:sz="0" w:space="0" w:color="auto"/>
        <w:bottom w:val="none" w:sz="0" w:space="0" w:color="auto"/>
        <w:right w:val="none" w:sz="0" w:space="0" w:color="auto"/>
      </w:divBdr>
    </w:div>
    <w:div w:id="593511823">
      <w:bodyDiv w:val="1"/>
      <w:marLeft w:val="0"/>
      <w:marRight w:val="0"/>
      <w:marTop w:val="0"/>
      <w:marBottom w:val="0"/>
      <w:divBdr>
        <w:top w:val="none" w:sz="0" w:space="0" w:color="auto"/>
        <w:left w:val="none" w:sz="0" w:space="0" w:color="auto"/>
        <w:bottom w:val="none" w:sz="0" w:space="0" w:color="auto"/>
        <w:right w:val="none" w:sz="0" w:space="0" w:color="auto"/>
      </w:divBdr>
    </w:div>
    <w:div w:id="593638033">
      <w:bodyDiv w:val="1"/>
      <w:marLeft w:val="0"/>
      <w:marRight w:val="0"/>
      <w:marTop w:val="0"/>
      <w:marBottom w:val="0"/>
      <w:divBdr>
        <w:top w:val="none" w:sz="0" w:space="0" w:color="auto"/>
        <w:left w:val="none" w:sz="0" w:space="0" w:color="auto"/>
        <w:bottom w:val="none" w:sz="0" w:space="0" w:color="auto"/>
        <w:right w:val="none" w:sz="0" w:space="0" w:color="auto"/>
      </w:divBdr>
    </w:div>
    <w:div w:id="593704442">
      <w:bodyDiv w:val="1"/>
      <w:marLeft w:val="0"/>
      <w:marRight w:val="0"/>
      <w:marTop w:val="0"/>
      <w:marBottom w:val="0"/>
      <w:divBdr>
        <w:top w:val="none" w:sz="0" w:space="0" w:color="auto"/>
        <w:left w:val="none" w:sz="0" w:space="0" w:color="auto"/>
        <w:bottom w:val="none" w:sz="0" w:space="0" w:color="auto"/>
        <w:right w:val="none" w:sz="0" w:space="0" w:color="auto"/>
      </w:divBdr>
    </w:div>
    <w:div w:id="594706181">
      <w:bodyDiv w:val="1"/>
      <w:marLeft w:val="0"/>
      <w:marRight w:val="0"/>
      <w:marTop w:val="0"/>
      <w:marBottom w:val="0"/>
      <w:divBdr>
        <w:top w:val="none" w:sz="0" w:space="0" w:color="auto"/>
        <w:left w:val="none" w:sz="0" w:space="0" w:color="auto"/>
        <w:bottom w:val="none" w:sz="0" w:space="0" w:color="auto"/>
        <w:right w:val="none" w:sz="0" w:space="0" w:color="auto"/>
      </w:divBdr>
    </w:div>
    <w:div w:id="594752432">
      <w:bodyDiv w:val="1"/>
      <w:marLeft w:val="0"/>
      <w:marRight w:val="0"/>
      <w:marTop w:val="0"/>
      <w:marBottom w:val="0"/>
      <w:divBdr>
        <w:top w:val="none" w:sz="0" w:space="0" w:color="auto"/>
        <w:left w:val="none" w:sz="0" w:space="0" w:color="auto"/>
        <w:bottom w:val="none" w:sz="0" w:space="0" w:color="auto"/>
        <w:right w:val="none" w:sz="0" w:space="0" w:color="auto"/>
      </w:divBdr>
    </w:div>
    <w:div w:id="594826805">
      <w:bodyDiv w:val="1"/>
      <w:marLeft w:val="0"/>
      <w:marRight w:val="0"/>
      <w:marTop w:val="0"/>
      <w:marBottom w:val="0"/>
      <w:divBdr>
        <w:top w:val="none" w:sz="0" w:space="0" w:color="auto"/>
        <w:left w:val="none" w:sz="0" w:space="0" w:color="auto"/>
        <w:bottom w:val="none" w:sz="0" w:space="0" w:color="auto"/>
        <w:right w:val="none" w:sz="0" w:space="0" w:color="auto"/>
      </w:divBdr>
    </w:div>
    <w:div w:id="594941600">
      <w:bodyDiv w:val="1"/>
      <w:marLeft w:val="0"/>
      <w:marRight w:val="0"/>
      <w:marTop w:val="0"/>
      <w:marBottom w:val="0"/>
      <w:divBdr>
        <w:top w:val="none" w:sz="0" w:space="0" w:color="auto"/>
        <w:left w:val="none" w:sz="0" w:space="0" w:color="auto"/>
        <w:bottom w:val="none" w:sz="0" w:space="0" w:color="auto"/>
        <w:right w:val="none" w:sz="0" w:space="0" w:color="auto"/>
      </w:divBdr>
    </w:div>
    <w:div w:id="595865858">
      <w:bodyDiv w:val="1"/>
      <w:marLeft w:val="0"/>
      <w:marRight w:val="0"/>
      <w:marTop w:val="0"/>
      <w:marBottom w:val="0"/>
      <w:divBdr>
        <w:top w:val="none" w:sz="0" w:space="0" w:color="auto"/>
        <w:left w:val="none" w:sz="0" w:space="0" w:color="auto"/>
        <w:bottom w:val="none" w:sz="0" w:space="0" w:color="auto"/>
        <w:right w:val="none" w:sz="0" w:space="0" w:color="auto"/>
      </w:divBdr>
    </w:div>
    <w:div w:id="595990130">
      <w:bodyDiv w:val="1"/>
      <w:marLeft w:val="0"/>
      <w:marRight w:val="0"/>
      <w:marTop w:val="0"/>
      <w:marBottom w:val="0"/>
      <w:divBdr>
        <w:top w:val="none" w:sz="0" w:space="0" w:color="auto"/>
        <w:left w:val="none" w:sz="0" w:space="0" w:color="auto"/>
        <w:bottom w:val="none" w:sz="0" w:space="0" w:color="auto"/>
        <w:right w:val="none" w:sz="0" w:space="0" w:color="auto"/>
      </w:divBdr>
    </w:div>
    <w:div w:id="596401078">
      <w:bodyDiv w:val="1"/>
      <w:marLeft w:val="0"/>
      <w:marRight w:val="0"/>
      <w:marTop w:val="0"/>
      <w:marBottom w:val="0"/>
      <w:divBdr>
        <w:top w:val="none" w:sz="0" w:space="0" w:color="auto"/>
        <w:left w:val="none" w:sz="0" w:space="0" w:color="auto"/>
        <w:bottom w:val="none" w:sz="0" w:space="0" w:color="auto"/>
        <w:right w:val="none" w:sz="0" w:space="0" w:color="auto"/>
      </w:divBdr>
    </w:div>
    <w:div w:id="596593953">
      <w:bodyDiv w:val="1"/>
      <w:marLeft w:val="0"/>
      <w:marRight w:val="0"/>
      <w:marTop w:val="0"/>
      <w:marBottom w:val="0"/>
      <w:divBdr>
        <w:top w:val="none" w:sz="0" w:space="0" w:color="auto"/>
        <w:left w:val="none" w:sz="0" w:space="0" w:color="auto"/>
        <w:bottom w:val="none" w:sz="0" w:space="0" w:color="auto"/>
        <w:right w:val="none" w:sz="0" w:space="0" w:color="auto"/>
      </w:divBdr>
    </w:div>
    <w:div w:id="596720865">
      <w:bodyDiv w:val="1"/>
      <w:marLeft w:val="0"/>
      <w:marRight w:val="0"/>
      <w:marTop w:val="0"/>
      <w:marBottom w:val="0"/>
      <w:divBdr>
        <w:top w:val="none" w:sz="0" w:space="0" w:color="auto"/>
        <w:left w:val="none" w:sz="0" w:space="0" w:color="auto"/>
        <w:bottom w:val="none" w:sz="0" w:space="0" w:color="auto"/>
        <w:right w:val="none" w:sz="0" w:space="0" w:color="auto"/>
      </w:divBdr>
    </w:div>
    <w:div w:id="596792408">
      <w:bodyDiv w:val="1"/>
      <w:marLeft w:val="0"/>
      <w:marRight w:val="0"/>
      <w:marTop w:val="0"/>
      <w:marBottom w:val="0"/>
      <w:divBdr>
        <w:top w:val="none" w:sz="0" w:space="0" w:color="auto"/>
        <w:left w:val="none" w:sz="0" w:space="0" w:color="auto"/>
        <w:bottom w:val="none" w:sz="0" w:space="0" w:color="auto"/>
        <w:right w:val="none" w:sz="0" w:space="0" w:color="auto"/>
      </w:divBdr>
    </w:div>
    <w:div w:id="596911007">
      <w:bodyDiv w:val="1"/>
      <w:marLeft w:val="0"/>
      <w:marRight w:val="0"/>
      <w:marTop w:val="0"/>
      <w:marBottom w:val="0"/>
      <w:divBdr>
        <w:top w:val="none" w:sz="0" w:space="0" w:color="auto"/>
        <w:left w:val="none" w:sz="0" w:space="0" w:color="auto"/>
        <w:bottom w:val="none" w:sz="0" w:space="0" w:color="auto"/>
        <w:right w:val="none" w:sz="0" w:space="0" w:color="auto"/>
      </w:divBdr>
    </w:div>
    <w:div w:id="597519826">
      <w:bodyDiv w:val="1"/>
      <w:marLeft w:val="0"/>
      <w:marRight w:val="0"/>
      <w:marTop w:val="0"/>
      <w:marBottom w:val="0"/>
      <w:divBdr>
        <w:top w:val="none" w:sz="0" w:space="0" w:color="auto"/>
        <w:left w:val="none" w:sz="0" w:space="0" w:color="auto"/>
        <w:bottom w:val="none" w:sz="0" w:space="0" w:color="auto"/>
        <w:right w:val="none" w:sz="0" w:space="0" w:color="auto"/>
      </w:divBdr>
    </w:div>
    <w:div w:id="598679248">
      <w:bodyDiv w:val="1"/>
      <w:marLeft w:val="0"/>
      <w:marRight w:val="0"/>
      <w:marTop w:val="0"/>
      <w:marBottom w:val="0"/>
      <w:divBdr>
        <w:top w:val="none" w:sz="0" w:space="0" w:color="auto"/>
        <w:left w:val="none" w:sz="0" w:space="0" w:color="auto"/>
        <w:bottom w:val="none" w:sz="0" w:space="0" w:color="auto"/>
        <w:right w:val="none" w:sz="0" w:space="0" w:color="auto"/>
      </w:divBdr>
    </w:div>
    <w:div w:id="598878747">
      <w:bodyDiv w:val="1"/>
      <w:marLeft w:val="0"/>
      <w:marRight w:val="0"/>
      <w:marTop w:val="0"/>
      <w:marBottom w:val="0"/>
      <w:divBdr>
        <w:top w:val="none" w:sz="0" w:space="0" w:color="auto"/>
        <w:left w:val="none" w:sz="0" w:space="0" w:color="auto"/>
        <w:bottom w:val="none" w:sz="0" w:space="0" w:color="auto"/>
        <w:right w:val="none" w:sz="0" w:space="0" w:color="auto"/>
      </w:divBdr>
    </w:div>
    <w:div w:id="599341526">
      <w:bodyDiv w:val="1"/>
      <w:marLeft w:val="0"/>
      <w:marRight w:val="0"/>
      <w:marTop w:val="0"/>
      <w:marBottom w:val="0"/>
      <w:divBdr>
        <w:top w:val="none" w:sz="0" w:space="0" w:color="auto"/>
        <w:left w:val="none" w:sz="0" w:space="0" w:color="auto"/>
        <w:bottom w:val="none" w:sz="0" w:space="0" w:color="auto"/>
        <w:right w:val="none" w:sz="0" w:space="0" w:color="auto"/>
      </w:divBdr>
    </w:div>
    <w:div w:id="599752402">
      <w:bodyDiv w:val="1"/>
      <w:marLeft w:val="0"/>
      <w:marRight w:val="0"/>
      <w:marTop w:val="0"/>
      <w:marBottom w:val="0"/>
      <w:divBdr>
        <w:top w:val="none" w:sz="0" w:space="0" w:color="auto"/>
        <w:left w:val="none" w:sz="0" w:space="0" w:color="auto"/>
        <w:bottom w:val="none" w:sz="0" w:space="0" w:color="auto"/>
        <w:right w:val="none" w:sz="0" w:space="0" w:color="auto"/>
      </w:divBdr>
    </w:div>
    <w:div w:id="599800134">
      <w:bodyDiv w:val="1"/>
      <w:marLeft w:val="0"/>
      <w:marRight w:val="0"/>
      <w:marTop w:val="0"/>
      <w:marBottom w:val="0"/>
      <w:divBdr>
        <w:top w:val="none" w:sz="0" w:space="0" w:color="auto"/>
        <w:left w:val="none" w:sz="0" w:space="0" w:color="auto"/>
        <w:bottom w:val="none" w:sz="0" w:space="0" w:color="auto"/>
        <w:right w:val="none" w:sz="0" w:space="0" w:color="auto"/>
      </w:divBdr>
    </w:div>
    <w:div w:id="600066120">
      <w:bodyDiv w:val="1"/>
      <w:marLeft w:val="0"/>
      <w:marRight w:val="0"/>
      <w:marTop w:val="0"/>
      <w:marBottom w:val="0"/>
      <w:divBdr>
        <w:top w:val="none" w:sz="0" w:space="0" w:color="auto"/>
        <w:left w:val="none" w:sz="0" w:space="0" w:color="auto"/>
        <w:bottom w:val="none" w:sz="0" w:space="0" w:color="auto"/>
        <w:right w:val="none" w:sz="0" w:space="0" w:color="auto"/>
      </w:divBdr>
    </w:div>
    <w:div w:id="600141807">
      <w:bodyDiv w:val="1"/>
      <w:marLeft w:val="0"/>
      <w:marRight w:val="0"/>
      <w:marTop w:val="0"/>
      <w:marBottom w:val="0"/>
      <w:divBdr>
        <w:top w:val="none" w:sz="0" w:space="0" w:color="auto"/>
        <w:left w:val="none" w:sz="0" w:space="0" w:color="auto"/>
        <w:bottom w:val="none" w:sz="0" w:space="0" w:color="auto"/>
        <w:right w:val="none" w:sz="0" w:space="0" w:color="auto"/>
      </w:divBdr>
    </w:div>
    <w:div w:id="600651628">
      <w:bodyDiv w:val="1"/>
      <w:marLeft w:val="0"/>
      <w:marRight w:val="0"/>
      <w:marTop w:val="0"/>
      <w:marBottom w:val="0"/>
      <w:divBdr>
        <w:top w:val="none" w:sz="0" w:space="0" w:color="auto"/>
        <w:left w:val="none" w:sz="0" w:space="0" w:color="auto"/>
        <w:bottom w:val="none" w:sz="0" w:space="0" w:color="auto"/>
        <w:right w:val="none" w:sz="0" w:space="0" w:color="auto"/>
      </w:divBdr>
    </w:div>
    <w:div w:id="600843676">
      <w:bodyDiv w:val="1"/>
      <w:marLeft w:val="0"/>
      <w:marRight w:val="0"/>
      <w:marTop w:val="0"/>
      <w:marBottom w:val="0"/>
      <w:divBdr>
        <w:top w:val="none" w:sz="0" w:space="0" w:color="auto"/>
        <w:left w:val="none" w:sz="0" w:space="0" w:color="auto"/>
        <w:bottom w:val="none" w:sz="0" w:space="0" w:color="auto"/>
        <w:right w:val="none" w:sz="0" w:space="0" w:color="auto"/>
      </w:divBdr>
    </w:div>
    <w:div w:id="601186586">
      <w:bodyDiv w:val="1"/>
      <w:marLeft w:val="0"/>
      <w:marRight w:val="0"/>
      <w:marTop w:val="0"/>
      <w:marBottom w:val="0"/>
      <w:divBdr>
        <w:top w:val="none" w:sz="0" w:space="0" w:color="auto"/>
        <w:left w:val="none" w:sz="0" w:space="0" w:color="auto"/>
        <w:bottom w:val="none" w:sz="0" w:space="0" w:color="auto"/>
        <w:right w:val="none" w:sz="0" w:space="0" w:color="auto"/>
      </w:divBdr>
    </w:div>
    <w:div w:id="601424219">
      <w:bodyDiv w:val="1"/>
      <w:marLeft w:val="0"/>
      <w:marRight w:val="0"/>
      <w:marTop w:val="0"/>
      <w:marBottom w:val="0"/>
      <w:divBdr>
        <w:top w:val="none" w:sz="0" w:space="0" w:color="auto"/>
        <w:left w:val="none" w:sz="0" w:space="0" w:color="auto"/>
        <w:bottom w:val="none" w:sz="0" w:space="0" w:color="auto"/>
        <w:right w:val="none" w:sz="0" w:space="0" w:color="auto"/>
      </w:divBdr>
    </w:div>
    <w:div w:id="601645617">
      <w:bodyDiv w:val="1"/>
      <w:marLeft w:val="0"/>
      <w:marRight w:val="0"/>
      <w:marTop w:val="0"/>
      <w:marBottom w:val="0"/>
      <w:divBdr>
        <w:top w:val="none" w:sz="0" w:space="0" w:color="auto"/>
        <w:left w:val="none" w:sz="0" w:space="0" w:color="auto"/>
        <w:bottom w:val="none" w:sz="0" w:space="0" w:color="auto"/>
        <w:right w:val="none" w:sz="0" w:space="0" w:color="auto"/>
      </w:divBdr>
    </w:div>
    <w:div w:id="602033763">
      <w:bodyDiv w:val="1"/>
      <w:marLeft w:val="0"/>
      <w:marRight w:val="0"/>
      <w:marTop w:val="0"/>
      <w:marBottom w:val="0"/>
      <w:divBdr>
        <w:top w:val="none" w:sz="0" w:space="0" w:color="auto"/>
        <w:left w:val="none" w:sz="0" w:space="0" w:color="auto"/>
        <w:bottom w:val="none" w:sz="0" w:space="0" w:color="auto"/>
        <w:right w:val="none" w:sz="0" w:space="0" w:color="auto"/>
      </w:divBdr>
    </w:div>
    <w:div w:id="602493476">
      <w:bodyDiv w:val="1"/>
      <w:marLeft w:val="0"/>
      <w:marRight w:val="0"/>
      <w:marTop w:val="0"/>
      <w:marBottom w:val="0"/>
      <w:divBdr>
        <w:top w:val="none" w:sz="0" w:space="0" w:color="auto"/>
        <w:left w:val="none" w:sz="0" w:space="0" w:color="auto"/>
        <w:bottom w:val="none" w:sz="0" w:space="0" w:color="auto"/>
        <w:right w:val="none" w:sz="0" w:space="0" w:color="auto"/>
      </w:divBdr>
    </w:div>
    <w:div w:id="602880131">
      <w:bodyDiv w:val="1"/>
      <w:marLeft w:val="0"/>
      <w:marRight w:val="0"/>
      <w:marTop w:val="0"/>
      <w:marBottom w:val="0"/>
      <w:divBdr>
        <w:top w:val="none" w:sz="0" w:space="0" w:color="auto"/>
        <w:left w:val="none" w:sz="0" w:space="0" w:color="auto"/>
        <w:bottom w:val="none" w:sz="0" w:space="0" w:color="auto"/>
        <w:right w:val="none" w:sz="0" w:space="0" w:color="auto"/>
      </w:divBdr>
    </w:div>
    <w:div w:id="602961944">
      <w:bodyDiv w:val="1"/>
      <w:marLeft w:val="0"/>
      <w:marRight w:val="0"/>
      <w:marTop w:val="0"/>
      <w:marBottom w:val="0"/>
      <w:divBdr>
        <w:top w:val="none" w:sz="0" w:space="0" w:color="auto"/>
        <w:left w:val="none" w:sz="0" w:space="0" w:color="auto"/>
        <w:bottom w:val="none" w:sz="0" w:space="0" w:color="auto"/>
        <w:right w:val="none" w:sz="0" w:space="0" w:color="auto"/>
      </w:divBdr>
    </w:div>
    <w:div w:id="603154748">
      <w:bodyDiv w:val="1"/>
      <w:marLeft w:val="0"/>
      <w:marRight w:val="0"/>
      <w:marTop w:val="0"/>
      <w:marBottom w:val="0"/>
      <w:divBdr>
        <w:top w:val="none" w:sz="0" w:space="0" w:color="auto"/>
        <w:left w:val="none" w:sz="0" w:space="0" w:color="auto"/>
        <w:bottom w:val="none" w:sz="0" w:space="0" w:color="auto"/>
        <w:right w:val="none" w:sz="0" w:space="0" w:color="auto"/>
      </w:divBdr>
    </w:div>
    <w:div w:id="603267957">
      <w:bodyDiv w:val="1"/>
      <w:marLeft w:val="0"/>
      <w:marRight w:val="0"/>
      <w:marTop w:val="0"/>
      <w:marBottom w:val="0"/>
      <w:divBdr>
        <w:top w:val="none" w:sz="0" w:space="0" w:color="auto"/>
        <w:left w:val="none" w:sz="0" w:space="0" w:color="auto"/>
        <w:bottom w:val="none" w:sz="0" w:space="0" w:color="auto"/>
        <w:right w:val="none" w:sz="0" w:space="0" w:color="auto"/>
      </w:divBdr>
    </w:div>
    <w:div w:id="603612987">
      <w:bodyDiv w:val="1"/>
      <w:marLeft w:val="0"/>
      <w:marRight w:val="0"/>
      <w:marTop w:val="0"/>
      <w:marBottom w:val="0"/>
      <w:divBdr>
        <w:top w:val="none" w:sz="0" w:space="0" w:color="auto"/>
        <w:left w:val="none" w:sz="0" w:space="0" w:color="auto"/>
        <w:bottom w:val="none" w:sz="0" w:space="0" w:color="auto"/>
        <w:right w:val="none" w:sz="0" w:space="0" w:color="auto"/>
      </w:divBdr>
    </w:div>
    <w:div w:id="603996884">
      <w:bodyDiv w:val="1"/>
      <w:marLeft w:val="0"/>
      <w:marRight w:val="0"/>
      <w:marTop w:val="0"/>
      <w:marBottom w:val="0"/>
      <w:divBdr>
        <w:top w:val="none" w:sz="0" w:space="0" w:color="auto"/>
        <w:left w:val="none" w:sz="0" w:space="0" w:color="auto"/>
        <w:bottom w:val="none" w:sz="0" w:space="0" w:color="auto"/>
        <w:right w:val="none" w:sz="0" w:space="0" w:color="auto"/>
      </w:divBdr>
    </w:div>
    <w:div w:id="604072631">
      <w:bodyDiv w:val="1"/>
      <w:marLeft w:val="0"/>
      <w:marRight w:val="0"/>
      <w:marTop w:val="0"/>
      <w:marBottom w:val="0"/>
      <w:divBdr>
        <w:top w:val="none" w:sz="0" w:space="0" w:color="auto"/>
        <w:left w:val="none" w:sz="0" w:space="0" w:color="auto"/>
        <w:bottom w:val="none" w:sz="0" w:space="0" w:color="auto"/>
        <w:right w:val="none" w:sz="0" w:space="0" w:color="auto"/>
      </w:divBdr>
    </w:div>
    <w:div w:id="604314966">
      <w:bodyDiv w:val="1"/>
      <w:marLeft w:val="0"/>
      <w:marRight w:val="0"/>
      <w:marTop w:val="0"/>
      <w:marBottom w:val="0"/>
      <w:divBdr>
        <w:top w:val="none" w:sz="0" w:space="0" w:color="auto"/>
        <w:left w:val="none" w:sz="0" w:space="0" w:color="auto"/>
        <w:bottom w:val="none" w:sz="0" w:space="0" w:color="auto"/>
        <w:right w:val="none" w:sz="0" w:space="0" w:color="auto"/>
      </w:divBdr>
    </w:div>
    <w:div w:id="604769247">
      <w:bodyDiv w:val="1"/>
      <w:marLeft w:val="0"/>
      <w:marRight w:val="0"/>
      <w:marTop w:val="0"/>
      <w:marBottom w:val="0"/>
      <w:divBdr>
        <w:top w:val="none" w:sz="0" w:space="0" w:color="auto"/>
        <w:left w:val="none" w:sz="0" w:space="0" w:color="auto"/>
        <w:bottom w:val="none" w:sz="0" w:space="0" w:color="auto"/>
        <w:right w:val="none" w:sz="0" w:space="0" w:color="auto"/>
      </w:divBdr>
    </w:div>
    <w:div w:id="605191250">
      <w:bodyDiv w:val="1"/>
      <w:marLeft w:val="0"/>
      <w:marRight w:val="0"/>
      <w:marTop w:val="0"/>
      <w:marBottom w:val="0"/>
      <w:divBdr>
        <w:top w:val="none" w:sz="0" w:space="0" w:color="auto"/>
        <w:left w:val="none" w:sz="0" w:space="0" w:color="auto"/>
        <w:bottom w:val="none" w:sz="0" w:space="0" w:color="auto"/>
        <w:right w:val="none" w:sz="0" w:space="0" w:color="auto"/>
      </w:divBdr>
    </w:div>
    <w:div w:id="605623090">
      <w:bodyDiv w:val="1"/>
      <w:marLeft w:val="0"/>
      <w:marRight w:val="0"/>
      <w:marTop w:val="0"/>
      <w:marBottom w:val="0"/>
      <w:divBdr>
        <w:top w:val="none" w:sz="0" w:space="0" w:color="auto"/>
        <w:left w:val="none" w:sz="0" w:space="0" w:color="auto"/>
        <w:bottom w:val="none" w:sz="0" w:space="0" w:color="auto"/>
        <w:right w:val="none" w:sz="0" w:space="0" w:color="auto"/>
      </w:divBdr>
    </w:div>
    <w:div w:id="606500483">
      <w:bodyDiv w:val="1"/>
      <w:marLeft w:val="0"/>
      <w:marRight w:val="0"/>
      <w:marTop w:val="0"/>
      <w:marBottom w:val="0"/>
      <w:divBdr>
        <w:top w:val="none" w:sz="0" w:space="0" w:color="auto"/>
        <w:left w:val="none" w:sz="0" w:space="0" w:color="auto"/>
        <w:bottom w:val="none" w:sz="0" w:space="0" w:color="auto"/>
        <w:right w:val="none" w:sz="0" w:space="0" w:color="auto"/>
      </w:divBdr>
    </w:div>
    <w:div w:id="606960266">
      <w:bodyDiv w:val="1"/>
      <w:marLeft w:val="0"/>
      <w:marRight w:val="0"/>
      <w:marTop w:val="0"/>
      <w:marBottom w:val="0"/>
      <w:divBdr>
        <w:top w:val="none" w:sz="0" w:space="0" w:color="auto"/>
        <w:left w:val="none" w:sz="0" w:space="0" w:color="auto"/>
        <w:bottom w:val="none" w:sz="0" w:space="0" w:color="auto"/>
        <w:right w:val="none" w:sz="0" w:space="0" w:color="auto"/>
      </w:divBdr>
    </w:div>
    <w:div w:id="607005973">
      <w:bodyDiv w:val="1"/>
      <w:marLeft w:val="0"/>
      <w:marRight w:val="0"/>
      <w:marTop w:val="0"/>
      <w:marBottom w:val="0"/>
      <w:divBdr>
        <w:top w:val="none" w:sz="0" w:space="0" w:color="auto"/>
        <w:left w:val="none" w:sz="0" w:space="0" w:color="auto"/>
        <w:bottom w:val="none" w:sz="0" w:space="0" w:color="auto"/>
        <w:right w:val="none" w:sz="0" w:space="0" w:color="auto"/>
      </w:divBdr>
    </w:div>
    <w:div w:id="607196071">
      <w:bodyDiv w:val="1"/>
      <w:marLeft w:val="0"/>
      <w:marRight w:val="0"/>
      <w:marTop w:val="0"/>
      <w:marBottom w:val="0"/>
      <w:divBdr>
        <w:top w:val="none" w:sz="0" w:space="0" w:color="auto"/>
        <w:left w:val="none" w:sz="0" w:space="0" w:color="auto"/>
        <w:bottom w:val="none" w:sz="0" w:space="0" w:color="auto"/>
        <w:right w:val="none" w:sz="0" w:space="0" w:color="auto"/>
      </w:divBdr>
    </w:div>
    <w:div w:id="607198459">
      <w:bodyDiv w:val="1"/>
      <w:marLeft w:val="0"/>
      <w:marRight w:val="0"/>
      <w:marTop w:val="0"/>
      <w:marBottom w:val="0"/>
      <w:divBdr>
        <w:top w:val="none" w:sz="0" w:space="0" w:color="auto"/>
        <w:left w:val="none" w:sz="0" w:space="0" w:color="auto"/>
        <w:bottom w:val="none" w:sz="0" w:space="0" w:color="auto"/>
        <w:right w:val="none" w:sz="0" w:space="0" w:color="auto"/>
      </w:divBdr>
    </w:div>
    <w:div w:id="607465263">
      <w:bodyDiv w:val="1"/>
      <w:marLeft w:val="0"/>
      <w:marRight w:val="0"/>
      <w:marTop w:val="0"/>
      <w:marBottom w:val="0"/>
      <w:divBdr>
        <w:top w:val="none" w:sz="0" w:space="0" w:color="auto"/>
        <w:left w:val="none" w:sz="0" w:space="0" w:color="auto"/>
        <w:bottom w:val="none" w:sz="0" w:space="0" w:color="auto"/>
        <w:right w:val="none" w:sz="0" w:space="0" w:color="auto"/>
      </w:divBdr>
    </w:div>
    <w:div w:id="607543170">
      <w:bodyDiv w:val="1"/>
      <w:marLeft w:val="0"/>
      <w:marRight w:val="0"/>
      <w:marTop w:val="0"/>
      <w:marBottom w:val="0"/>
      <w:divBdr>
        <w:top w:val="none" w:sz="0" w:space="0" w:color="auto"/>
        <w:left w:val="none" w:sz="0" w:space="0" w:color="auto"/>
        <w:bottom w:val="none" w:sz="0" w:space="0" w:color="auto"/>
        <w:right w:val="none" w:sz="0" w:space="0" w:color="auto"/>
      </w:divBdr>
    </w:div>
    <w:div w:id="607586471">
      <w:bodyDiv w:val="1"/>
      <w:marLeft w:val="0"/>
      <w:marRight w:val="0"/>
      <w:marTop w:val="0"/>
      <w:marBottom w:val="0"/>
      <w:divBdr>
        <w:top w:val="none" w:sz="0" w:space="0" w:color="auto"/>
        <w:left w:val="none" w:sz="0" w:space="0" w:color="auto"/>
        <w:bottom w:val="none" w:sz="0" w:space="0" w:color="auto"/>
        <w:right w:val="none" w:sz="0" w:space="0" w:color="auto"/>
      </w:divBdr>
    </w:div>
    <w:div w:id="608317358">
      <w:bodyDiv w:val="1"/>
      <w:marLeft w:val="0"/>
      <w:marRight w:val="0"/>
      <w:marTop w:val="0"/>
      <w:marBottom w:val="0"/>
      <w:divBdr>
        <w:top w:val="none" w:sz="0" w:space="0" w:color="auto"/>
        <w:left w:val="none" w:sz="0" w:space="0" w:color="auto"/>
        <w:bottom w:val="none" w:sz="0" w:space="0" w:color="auto"/>
        <w:right w:val="none" w:sz="0" w:space="0" w:color="auto"/>
      </w:divBdr>
    </w:div>
    <w:div w:id="608587745">
      <w:bodyDiv w:val="1"/>
      <w:marLeft w:val="0"/>
      <w:marRight w:val="0"/>
      <w:marTop w:val="0"/>
      <w:marBottom w:val="0"/>
      <w:divBdr>
        <w:top w:val="none" w:sz="0" w:space="0" w:color="auto"/>
        <w:left w:val="none" w:sz="0" w:space="0" w:color="auto"/>
        <w:bottom w:val="none" w:sz="0" w:space="0" w:color="auto"/>
        <w:right w:val="none" w:sz="0" w:space="0" w:color="auto"/>
      </w:divBdr>
    </w:div>
    <w:div w:id="608855122">
      <w:bodyDiv w:val="1"/>
      <w:marLeft w:val="0"/>
      <w:marRight w:val="0"/>
      <w:marTop w:val="0"/>
      <w:marBottom w:val="0"/>
      <w:divBdr>
        <w:top w:val="none" w:sz="0" w:space="0" w:color="auto"/>
        <w:left w:val="none" w:sz="0" w:space="0" w:color="auto"/>
        <w:bottom w:val="none" w:sz="0" w:space="0" w:color="auto"/>
        <w:right w:val="none" w:sz="0" w:space="0" w:color="auto"/>
      </w:divBdr>
    </w:div>
    <w:div w:id="609239328">
      <w:bodyDiv w:val="1"/>
      <w:marLeft w:val="0"/>
      <w:marRight w:val="0"/>
      <w:marTop w:val="0"/>
      <w:marBottom w:val="0"/>
      <w:divBdr>
        <w:top w:val="none" w:sz="0" w:space="0" w:color="auto"/>
        <w:left w:val="none" w:sz="0" w:space="0" w:color="auto"/>
        <w:bottom w:val="none" w:sz="0" w:space="0" w:color="auto"/>
        <w:right w:val="none" w:sz="0" w:space="0" w:color="auto"/>
      </w:divBdr>
    </w:div>
    <w:div w:id="610010085">
      <w:bodyDiv w:val="1"/>
      <w:marLeft w:val="0"/>
      <w:marRight w:val="0"/>
      <w:marTop w:val="0"/>
      <w:marBottom w:val="0"/>
      <w:divBdr>
        <w:top w:val="none" w:sz="0" w:space="0" w:color="auto"/>
        <w:left w:val="none" w:sz="0" w:space="0" w:color="auto"/>
        <w:bottom w:val="none" w:sz="0" w:space="0" w:color="auto"/>
        <w:right w:val="none" w:sz="0" w:space="0" w:color="auto"/>
      </w:divBdr>
    </w:div>
    <w:div w:id="610162325">
      <w:bodyDiv w:val="1"/>
      <w:marLeft w:val="0"/>
      <w:marRight w:val="0"/>
      <w:marTop w:val="0"/>
      <w:marBottom w:val="0"/>
      <w:divBdr>
        <w:top w:val="none" w:sz="0" w:space="0" w:color="auto"/>
        <w:left w:val="none" w:sz="0" w:space="0" w:color="auto"/>
        <w:bottom w:val="none" w:sz="0" w:space="0" w:color="auto"/>
        <w:right w:val="none" w:sz="0" w:space="0" w:color="auto"/>
      </w:divBdr>
    </w:div>
    <w:div w:id="610354885">
      <w:bodyDiv w:val="1"/>
      <w:marLeft w:val="0"/>
      <w:marRight w:val="0"/>
      <w:marTop w:val="0"/>
      <w:marBottom w:val="0"/>
      <w:divBdr>
        <w:top w:val="none" w:sz="0" w:space="0" w:color="auto"/>
        <w:left w:val="none" w:sz="0" w:space="0" w:color="auto"/>
        <w:bottom w:val="none" w:sz="0" w:space="0" w:color="auto"/>
        <w:right w:val="none" w:sz="0" w:space="0" w:color="auto"/>
      </w:divBdr>
    </w:div>
    <w:div w:id="611011141">
      <w:bodyDiv w:val="1"/>
      <w:marLeft w:val="0"/>
      <w:marRight w:val="0"/>
      <w:marTop w:val="0"/>
      <w:marBottom w:val="0"/>
      <w:divBdr>
        <w:top w:val="none" w:sz="0" w:space="0" w:color="auto"/>
        <w:left w:val="none" w:sz="0" w:space="0" w:color="auto"/>
        <w:bottom w:val="none" w:sz="0" w:space="0" w:color="auto"/>
        <w:right w:val="none" w:sz="0" w:space="0" w:color="auto"/>
      </w:divBdr>
    </w:div>
    <w:div w:id="611208271">
      <w:bodyDiv w:val="1"/>
      <w:marLeft w:val="0"/>
      <w:marRight w:val="0"/>
      <w:marTop w:val="0"/>
      <w:marBottom w:val="0"/>
      <w:divBdr>
        <w:top w:val="none" w:sz="0" w:space="0" w:color="auto"/>
        <w:left w:val="none" w:sz="0" w:space="0" w:color="auto"/>
        <w:bottom w:val="none" w:sz="0" w:space="0" w:color="auto"/>
        <w:right w:val="none" w:sz="0" w:space="0" w:color="auto"/>
      </w:divBdr>
    </w:div>
    <w:div w:id="611674183">
      <w:bodyDiv w:val="1"/>
      <w:marLeft w:val="0"/>
      <w:marRight w:val="0"/>
      <w:marTop w:val="0"/>
      <w:marBottom w:val="0"/>
      <w:divBdr>
        <w:top w:val="none" w:sz="0" w:space="0" w:color="auto"/>
        <w:left w:val="none" w:sz="0" w:space="0" w:color="auto"/>
        <w:bottom w:val="none" w:sz="0" w:space="0" w:color="auto"/>
        <w:right w:val="none" w:sz="0" w:space="0" w:color="auto"/>
      </w:divBdr>
    </w:div>
    <w:div w:id="611938659">
      <w:bodyDiv w:val="1"/>
      <w:marLeft w:val="0"/>
      <w:marRight w:val="0"/>
      <w:marTop w:val="0"/>
      <w:marBottom w:val="0"/>
      <w:divBdr>
        <w:top w:val="none" w:sz="0" w:space="0" w:color="auto"/>
        <w:left w:val="none" w:sz="0" w:space="0" w:color="auto"/>
        <w:bottom w:val="none" w:sz="0" w:space="0" w:color="auto"/>
        <w:right w:val="none" w:sz="0" w:space="0" w:color="auto"/>
      </w:divBdr>
    </w:div>
    <w:div w:id="612055696">
      <w:bodyDiv w:val="1"/>
      <w:marLeft w:val="0"/>
      <w:marRight w:val="0"/>
      <w:marTop w:val="0"/>
      <w:marBottom w:val="0"/>
      <w:divBdr>
        <w:top w:val="none" w:sz="0" w:space="0" w:color="auto"/>
        <w:left w:val="none" w:sz="0" w:space="0" w:color="auto"/>
        <w:bottom w:val="none" w:sz="0" w:space="0" w:color="auto"/>
        <w:right w:val="none" w:sz="0" w:space="0" w:color="auto"/>
      </w:divBdr>
    </w:div>
    <w:div w:id="612597473">
      <w:bodyDiv w:val="1"/>
      <w:marLeft w:val="0"/>
      <w:marRight w:val="0"/>
      <w:marTop w:val="0"/>
      <w:marBottom w:val="0"/>
      <w:divBdr>
        <w:top w:val="none" w:sz="0" w:space="0" w:color="auto"/>
        <w:left w:val="none" w:sz="0" w:space="0" w:color="auto"/>
        <w:bottom w:val="none" w:sz="0" w:space="0" w:color="auto"/>
        <w:right w:val="none" w:sz="0" w:space="0" w:color="auto"/>
      </w:divBdr>
    </w:div>
    <w:div w:id="612982260">
      <w:bodyDiv w:val="1"/>
      <w:marLeft w:val="0"/>
      <w:marRight w:val="0"/>
      <w:marTop w:val="0"/>
      <w:marBottom w:val="0"/>
      <w:divBdr>
        <w:top w:val="none" w:sz="0" w:space="0" w:color="auto"/>
        <w:left w:val="none" w:sz="0" w:space="0" w:color="auto"/>
        <w:bottom w:val="none" w:sz="0" w:space="0" w:color="auto"/>
        <w:right w:val="none" w:sz="0" w:space="0" w:color="auto"/>
      </w:divBdr>
    </w:div>
    <w:div w:id="614096416">
      <w:bodyDiv w:val="1"/>
      <w:marLeft w:val="0"/>
      <w:marRight w:val="0"/>
      <w:marTop w:val="0"/>
      <w:marBottom w:val="0"/>
      <w:divBdr>
        <w:top w:val="none" w:sz="0" w:space="0" w:color="auto"/>
        <w:left w:val="none" w:sz="0" w:space="0" w:color="auto"/>
        <w:bottom w:val="none" w:sz="0" w:space="0" w:color="auto"/>
        <w:right w:val="none" w:sz="0" w:space="0" w:color="auto"/>
      </w:divBdr>
    </w:div>
    <w:div w:id="614101363">
      <w:bodyDiv w:val="1"/>
      <w:marLeft w:val="0"/>
      <w:marRight w:val="0"/>
      <w:marTop w:val="0"/>
      <w:marBottom w:val="0"/>
      <w:divBdr>
        <w:top w:val="none" w:sz="0" w:space="0" w:color="auto"/>
        <w:left w:val="none" w:sz="0" w:space="0" w:color="auto"/>
        <w:bottom w:val="none" w:sz="0" w:space="0" w:color="auto"/>
        <w:right w:val="none" w:sz="0" w:space="0" w:color="auto"/>
      </w:divBdr>
    </w:div>
    <w:div w:id="615336403">
      <w:bodyDiv w:val="1"/>
      <w:marLeft w:val="0"/>
      <w:marRight w:val="0"/>
      <w:marTop w:val="0"/>
      <w:marBottom w:val="0"/>
      <w:divBdr>
        <w:top w:val="none" w:sz="0" w:space="0" w:color="auto"/>
        <w:left w:val="none" w:sz="0" w:space="0" w:color="auto"/>
        <w:bottom w:val="none" w:sz="0" w:space="0" w:color="auto"/>
        <w:right w:val="none" w:sz="0" w:space="0" w:color="auto"/>
      </w:divBdr>
    </w:div>
    <w:div w:id="615452005">
      <w:bodyDiv w:val="1"/>
      <w:marLeft w:val="0"/>
      <w:marRight w:val="0"/>
      <w:marTop w:val="0"/>
      <w:marBottom w:val="0"/>
      <w:divBdr>
        <w:top w:val="none" w:sz="0" w:space="0" w:color="auto"/>
        <w:left w:val="none" w:sz="0" w:space="0" w:color="auto"/>
        <w:bottom w:val="none" w:sz="0" w:space="0" w:color="auto"/>
        <w:right w:val="none" w:sz="0" w:space="0" w:color="auto"/>
      </w:divBdr>
    </w:div>
    <w:div w:id="616328102">
      <w:bodyDiv w:val="1"/>
      <w:marLeft w:val="0"/>
      <w:marRight w:val="0"/>
      <w:marTop w:val="0"/>
      <w:marBottom w:val="0"/>
      <w:divBdr>
        <w:top w:val="none" w:sz="0" w:space="0" w:color="auto"/>
        <w:left w:val="none" w:sz="0" w:space="0" w:color="auto"/>
        <w:bottom w:val="none" w:sz="0" w:space="0" w:color="auto"/>
        <w:right w:val="none" w:sz="0" w:space="0" w:color="auto"/>
      </w:divBdr>
    </w:div>
    <w:div w:id="616448221">
      <w:bodyDiv w:val="1"/>
      <w:marLeft w:val="0"/>
      <w:marRight w:val="0"/>
      <w:marTop w:val="0"/>
      <w:marBottom w:val="0"/>
      <w:divBdr>
        <w:top w:val="none" w:sz="0" w:space="0" w:color="auto"/>
        <w:left w:val="none" w:sz="0" w:space="0" w:color="auto"/>
        <w:bottom w:val="none" w:sz="0" w:space="0" w:color="auto"/>
        <w:right w:val="none" w:sz="0" w:space="0" w:color="auto"/>
      </w:divBdr>
    </w:div>
    <w:div w:id="616526677">
      <w:bodyDiv w:val="1"/>
      <w:marLeft w:val="0"/>
      <w:marRight w:val="0"/>
      <w:marTop w:val="0"/>
      <w:marBottom w:val="0"/>
      <w:divBdr>
        <w:top w:val="none" w:sz="0" w:space="0" w:color="auto"/>
        <w:left w:val="none" w:sz="0" w:space="0" w:color="auto"/>
        <w:bottom w:val="none" w:sz="0" w:space="0" w:color="auto"/>
        <w:right w:val="none" w:sz="0" w:space="0" w:color="auto"/>
      </w:divBdr>
    </w:div>
    <w:div w:id="616791102">
      <w:bodyDiv w:val="1"/>
      <w:marLeft w:val="0"/>
      <w:marRight w:val="0"/>
      <w:marTop w:val="0"/>
      <w:marBottom w:val="0"/>
      <w:divBdr>
        <w:top w:val="none" w:sz="0" w:space="0" w:color="auto"/>
        <w:left w:val="none" w:sz="0" w:space="0" w:color="auto"/>
        <w:bottom w:val="none" w:sz="0" w:space="0" w:color="auto"/>
        <w:right w:val="none" w:sz="0" w:space="0" w:color="auto"/>
      </w:divBdr>
    </w:div>
    <w:div w:id="616837312">
      <w:bodyDiv w:val="1"/>
      <w:marLeft w:val="0"/>
      <w:marRight w:val="0"/>
      <w:marTop w:val="0"/>
      <w:marBottom w:val="0"/>
      <w:divBdr>
        <w:top w:val="none" w:sz="0" w:space="0" w:color="auto"/>
        <w:left w:val="none" w:sz="0" w:space="0" w:color="auto"/>
        <w:bottom w:val="none" w:sz="0" w:space="0" w:color="auto"/>
        <w:right w:val="none" w:sz="0" w:space="0" w:color="auto"/>
      </w:divBdr>
    </w:div>
    <w:div w:id="617295001">
      <w:bodyDiv w:val="1"/>
      <w:marLeft w:val="0"/>
      <w:marRight w:val="0"/>
      <w:marTop w:val="0"/>
      <w:marBottom w:val="0"/>
      <w:divBdr>
        <w:top w:val="none" w:sz="0" w:space="0" w:color="auto"/>
        <w:left w:val="none" w:sz="0" w:space="0" w:color="auto"/>
        <w:bottom w:val="none" w:sz="0" w:space="0" w:color="auto"/>
        <w:right w:val="none" w:sz="0" w:space="0" w:color="auto"/>
      </w:divBdr>
    </w:div>
    <w:div w:id="617840281">
      <w:bodyDiv w:val="1"/>
      <w:marLeft w:val="0"/>
      <w:marRight w:val="0"/>
      <w:marTop w:val="0"/>
      <w:marBottom w:val="0"/>
      <w:divBdr>
        <w:top w:val="none" w:sz="0" w:space="0" w:color="auto"/>
        <w:left w:val="none" w:sz="0" w:space="0" w:color="auto"/>
        <w:bottom w:val="none" w:sz="0" w:space="0" w:color="auto"/>
        <w:right w:val="none" w:sz="0" w:space="0" w:color="auto"/>
      </w:divBdr>
    </w:div>
    <w:div w:id="618075220">
      <w:bodyDiv w:val="1"/>
      <w:marLeft w:val="0"/>
      <w:marRight w:val="0"/>
      <w:marTop w:val="0"/>
      <w:marBottom w:val="0"/>
      <w:divBdr>
        <w:top w:val="none" w:sz="0" w:space="0" w:color="auto"/>
        <w:left w:val="none" w:sz="0" w:space="0" w:color="auto"/>
        <w:bottom w:val="none" w:sz="0" w:space="0" w:color="auto"/>
        <w:right w:val="none" w:sz="0" w:space="0" w:color="auto"/>
      </w:divBdr>
    </w:div>
    <w:div w:id="618151166">
      <w:bodyDiv w:val="1"/>
      <w:marLeft w:val="0"/>
      <w:marRight w:val="0"/>
      <w:marTop w:val="0"/>
      <w:marBottom w:val="0"/>
      <w:divBdr>
        <w:top w:val="none" w:sz="0" w:space="0" w:color="auto"/>
        <w:left w:val="none" w:sz="0" w:space="0" w:color="auto"/>
        <w:bottom w:val="none" w:sz="0" w:space="0" w:color="auto"/>
        <w:right w:val="none" w:sz="0" w:space="0" w:color="auto"/>
      </w:divBdr>
    </w:div>
    <w:div w:id="618486721">
      <w:bodyDiv w:val="1"/>
      <w:marLeft w:val="0"/>
      <w:marRight w:val="0"/>
      <w:marTop w:val="0"/>
      <w:marBottom w:val="0"/>
      <w:divBdr>
        <w:top w:val="none" w:sz="0" w:space="0" w:color="auto"/>
        <w:left w:val="none" w:sz="0" w:space="0" w:color="auto"/>
        <w:bottom w:val="none" w:sz="0" w:space="0" w:color="auto"/>
        <w:right w:val="none" w:sz="0" w:space="0" w:color="auto"/>
      </w:divBdr>
    </w:div>
    <w:div w:id="618493033">
      <w:bodyDiv w:val="1"/>
      <w:marLeft w:val="0"/>
      <w:marRight w:val="0"/>
      <w:marTop w:val="0"/>
      <w:marBottom w:val="0"/>
      <w:divBdr>
        <w:top w:val="none" w:sz="0" w:space="0" w:color="auto"/>
        <w:left w:val="none" w:sz="0" w:space="0" w:color="auto"/>
        <w:bottom w:val="none" w:sz="0" w:space="0" w:color="auto"/>
        <w:right w:val="none" w:sz="0" w:space="0" w:color="auto"/>
      </w:divBdr>
    </w:div>
    <w:div w:id="618878394">
      <w:bodyDiv w:val="1"/>
      <w:marLeft w:val="0"/>
      <w:marRight w:val="0"/>
      <w:marTop w:val="0"/>
      <w:marBottom w:val="0"/>
      <w:divBdr>
        <w:top w:val="none" w:sz="0" w:space="0" w:color="auto"/>
        <w:left w:val="none" w:sz="0" w:space="0" w:color="auto"/>
        <w:bottom w:val="none" w:sz="0" w:space="0" w:color="auto"/>
        <w:right w:val="none" w:sz="0" w:space="0" w:color="auto"/>
      </w:divBdr>
    </w:div>
    <w:div w:id="618949495">
      <w:bodyDiv w:val="1"/>
      <w:marLeft w:val="0"/>
      <w:marRight w:val="0"/>
      <w:marTop w:val="0"/>
      <w:marBottom w:val="0"/>
      <w:divBdr>
        <w:top w:val="none" w:sz="0" w:space="0" w:color="auto"/>
        <w:left w:val="none" w:sz="0" w:space="0" w:color="auto"/>
        <w:bottom w:val="none" w:sz="0" w:space="0" w:color="auto"/>
        <w:right w:val="none" w:sz="0" w:space="0" w:color="auto"/>
      </w:divBdr>
    </w:div>
    <w:div w:id="619188832">
      <w:bodyDiv w:val="1"/>
      <w:marLeft w:val="0"/>
      <w:marRight w:val="0"/>
      <w:marTop w:val="0"/>
      <w:marBottom w:val="0"/>
      <w:divBdr>
        <w:top w:val="none" w:sz="0" w:space="0" w:color="auto"/>
        <w:left w:val="none" w:sz="0" w:space="0" w:color="auto"/>
        <w:bottom w:val="none" w:sz="0" w:space="0" w:color="auto"/>
        <w:right w:val="none" w:sz="0" w:space="0" w:color="auto"/>
      </w:divBdr>
    </w:div>
    <w:div w:id="619337708">
      <w:bodyDiv w:val="1"/>
      <w:marLeft w:val="0"/>
      <w:marRight w:val="0"/>
      <w:marTop w:val="0"/>
      <w:marBottom w:val="0"/>
      <w:divBdr>
        <w:top w:val="none" w:sz="0" w:space="0" w:color="auto"/>
        <w:left w:val="none" w:sz="0" w:space="0" w:color="auto"/>
        <w:bottom w:val="none" w:sz="0" w:space="0" w:color="auto"/>
        <w:right w:val="none" w:sz="0" w:space="0" w:color="auto"/>
      </w:divBdr>
    </w:div>
    <w:div w:id="619920282">
      <w:bodyDiv w:val="1"/>
      <w:marLeft w:val="0"/>
      <w:marRight w:val="0"/>
      <w:marTop w:val="0"/>
      <w:marBottom w:val="0"/>
      <w:divBdr>
        <w:top w:val="none" w:sz="0" w:space="0" w:color="auto"/>
        <w:left w:val="none" w:sz="0" w:space="0" w:color="auto"/>
        <w:bottom w:val="none" w:sz="0" w:space="0" w:color="auto"/>
        <w:right w:val="none" w:sz="0" w:space="0" w:color="auto"/>
      </w:divBdr>
    </w:div>
    <w:div w:id="619991656">
      <w:bodyDiv w:val="1"/>
      <w:marLeft w:val="0"/>
      <w:marRight w:val="0"/>
      <w:marTop w:val="0"/>
      <w:marBottom w:val="0"/>
      <w:divBdr>
        <w:top w:val="none" w:sz="0" w:space="0" w:color="auto"/>
        <w:left w:val="none" w:sz="0" w:space="0" w:color="auto"/>
        <w:bottom w:val="none" w:sz="0" w:space="0" w:color="auto"/>
        <w:right w:val="none" w:sz="0" w:space="0" w:color="auto"/>
      </w:divBdr>
    </w:div>
    <w:div w:id="620302372">
      <w:bodyDiv w:val="1"/>
      <w:marLeft w:val="0"/>
      <w:marRight w:val="0"/>
      <w:marTop w:val="0"/>
      <w:marBottom w:val="0"/>
      <w:divBdr>
        <w:top w:val="none" w:sz="0" w:space="0" w:color="auto"/>
        <w:left w:val="none" w:sz="0" w:space="0" w:color="auto"/>
        <w:bottom w:val="none" w:sz="0" w:space="0" w:color="auto"/>
        <w:right w:val="none" w:sz="0" w:space="0" w:color="auto"/>
      </w:divBdr>
    </w:div>
    <w:div w:id="620455045">
      <w:bodyDiv w:val="1"/>
      <w:marLeft w:val="0"/>
      <w:marRight w:val="0"/>
      <w:marTop w:val="0"/>
      <w:marBottom w:val="0"/>
      <w:divBdr>
        <w:top w:val="none" w:sz="0" w:space="0" w:color="auto"/>
        <w:left w:val="none" w:sz="0" w:space="0" w:color="auto"/>
        <w:bottom w:val="none" w:sz="0" w:space="0" w:color="auto"/>
        <w:right w:val="none" w:sz="0" w:space="0" w:color="auto"/>
      </w:divBdr>
    </w:div>
    <w:div w:id="620573034">
      <w:bodyDiv w:val="1"/>
      <w:marLeft w:val="0"/>
      <w:marRight w:val="0"/>
      <w:marTop w:val="0"/>
      <w:marBottom w:val="0"/>
      <w:divBdr>
        <w:top w:val="none" w:sz="0" w:space="0" w:color="auto"/>
        <w:left w:val="none" w:sz="0" w:space="0" w:color="auto"/>
        <w:bottom w:val="none" w:sz="0" w:space="0" w:color="auto"/>
        <w:right w:val="none" w:sz="0" w:space="0" w:color="auto"/>
      </w:divBdr>
    </w:div>
    <w:div w:id="620649366">
      <w:bodyDiv w:val="1"/>
      <w:marLeft w:val="0"/>
      <w:marRight w:val="0"/>
      <w:marTop w:val="0"/>
      <w:marBottom w:val="0"/>
      <w:divBdr>
        <w:top w:val="none" w:sz="0" w:space="0" w:color="auto"/>
        <w:left w:val="none" w:sz="0" w:space="0" w:color="auto"/>
        <w:bottom w:val="none" w:sz="0" w:space="0" w:color="auto"/>
        <w:right w:val="none" w:sz="0" w:space="0" w:color="auto"/>
      </w:divBdr>
    </w:div>
    <w:div w:id="620652958">
      <w:bodyDiv w:val="1"/>
      <w:marLeft w:val="0"/>
      <w:marRight w:val="0"/>
      <w:marTop w:val="0"/>
      <w:marBottom w:val="0"/>
      <w:divBdr>
        <w:top w:val="none" w:sz="0" w:space="0" w:color="auto"/>
        <w:left w:val="none" w:sz="0" w:space="0" w:color="auto"/>
        <w:bottom w:val="none" w:sz="0" w:space="0" w:color="auto"/>
        <w:right w:val="none" w:sz="0" w:space="0" w:color="auto"/>
      </w:divBdr>
    </w:div>
    <w:div w:id="621154675">
      <w:bodyDiv w:val="1"/>
      <w:marLeft w:val="0"/>
      <w:marRight w:val="0"/>
      <w:marTop w:val="0"/>
      <w:marBottom w:val="0"/>
      <w:divBdr>
        <w:top w:val="none" w:sz="0" w:space="0" w:color="auto"/>
        <w:left w:val="none" w:sz="0" w:space="0" w:color="auto"/>
        <w:bottom w:val="none" w:sz="0" w:space="0" w:color="auto"/>
        <w:right w:val="none" w:sz="0" w:space="0" w:color="auto"/>
      </w:divBdr>
    </w:div>
    <w:div w:id="621305381">
      <w:bodyDiv w:val="1"/>
      <w:marLeft w:val="0"/>
      <w:marRight w:val="0"/>
      <w:marTop w:val="0"/>
      <w:marBottom w:val="0"/>
      <w:divBdr>
        <w:top w:val="none" w:sz="0" w:space="0" w:color="auto"/>
        <w:left w:val="none" w:sz="0" w:space="0" w:color="auto"/>
        <w:bottom w:val="none" w:sz="0" w:space="0" w:color="auto"/>
        <w:right w:val="none" w:sz="0" w:space="0" w:color="auto"/>
      </w:divBdr>
    </w:div>
    <w:div w:id="621576175">
      <w:bodyDiv w:val="1"/>
      <w:marLeft w:val="0"/>
      <w:marRight w:val="0"/>
      <w:marTop w:val="0"/>
      <w:marBottom w:val="0"/>
      <w:divBdr>
        <w:top w:val="none" w:sz="0" w:space="0" w:color="auto"/>
        <w:left w:val="none" w:sz="0" w:space="0" w:color="auto"/>
        <w:bottom w:val="none" w:sz="0" w:space="0" w:color="auto"/>
        <w:right w:val="none" w:sz="0" w:space="0" w:color="auto"/>
      </w:divBdr>
    </w:div>
    <w:div w:id="621688957">
      <w:bodyDiv w:val="1"/>
      <w:marLeft w:val="0"/>
      <w:marRight w:val="0"/>
      <w:marTop w:val="0"/>
      <w:marBottom w:val="0"/>
      <w:divBdr>
        <w:top w:val="none" w:sz="0" w:space="0" w:color="auto"/>
        <w:left w:val="none" w:sz="0" w:space="0" w:color="auto"/>
        <w:bottom w:val="none" w:sz="0" w:space="0" w:color="auto"/>
        <w:right w:val="none" w:sz="0" w:space="0" w:color="auto"/>
      </w:divBdr>
    </w:div>
    <w:div w:id="622075881">
      <w:bodyDiv w:val="1"/>
      <w:marLeft w:val="0"/>
      <w:marRight w:val="0"/>
      <w:marTop w:val="0"/>
      <w:marBottom w:val="0"/>
      <w:divBdr>
        <w:top w:val="none" w:sz="0" w:space="0" w:color="auto"/>
        <w:left w:val="none" w:sz="0" w:space="0" w:color="auto"/>
        <w:bottom w:val="none" w:sz="0" w:space="0" w:color="auto"/>
        <w:right w:val="none" w:sz="0" w:space="0" w:color="auto"/>
      </w:divBdr>
    </w:div>
    <w:div w:id="622199018">
      <w:bodyDiv w:val="1"/>
      <w:marLeft w:val="0"/>
      <w:marRight w:val="0"/>
      <w:marTop w:val="0"/>
      <w:marBottom w:val="0"/>
      <w:divBdr>
        <w:top w:val="none" w:sz="0" w:space="0" w:color="auto"/>
        <w:left w:val="none" w:sz="0" w:space="0" w:color="auto"/>
        <w:bottom w:val="none" w:sz="0" w:space="0" w:color="auto"/>
        <w:right w:val="none" w:sz="0" w:space="0" w:color="auto"/>
      </w:divBdr>
    </w:div>
    <w:div w:id="622460933">
      <w:bodyDiv w:val="1"/>
      <w:marLeft w:val="0"/>
      <w:marRight w:val="0"/>
      <w:marTop w:val="0"/>
      <w:marBottom w:val="0"/>
      <w:divBdr>
        <w:top w:val="none" w:sz="0" w:space="0" w:color="auto"/>
        <w:left w:val="none" w:sz="0" w:space="0" w:color="auto"/>
        <w:bottom w:val="none" w:sz="0" w:space="0" w:color="auto"/>
        <w:right w:val="none" w:sz="0" w:space="0" w:color="auto"/>
      </w:divBdr>
    </w:div>
    <w:div w:id="622462332">
      <w:bodyDiv w:val="1"/>
      <w:marLeft w:val="0"/>
      <w:marRight w:val="0"/>
      <w:marTop w:val="0"/>
      <w:marBottom w:val="0"/>
      <w:divBdr>
        <w:top w:val="none" w:sz="0" w:space="0" w:color="auto"/>
        <w:left w:val="none" w:sz="0" w:space="0" w:color="auto"/>
        <w:bottom w:val="none" w:sz="0" w:space="0" w:color="auto"/>
        <w:right w:val="none" w:sz="0" w:space="0" w:color="auto"/>
      </w:divBdr>
    </w:div>
    <w:div w:id="623921814">
      <w:bodyDiv w:val="1"/>
      <w:marLeft w:val="0"/>
      <w:marRight w:val="0"/>
      <w:marTop w:val="0"/>
      <w:marBottom w:val="0"/>
      <w:divBdr>
        <w:top w:val="none" w:sz="0" w:space="0" w:color="auto"/>
        <w:left w:val="none" w:sz="0" w:space="0" w:color="auto"/>
        <w:bottom w:val="none" w:sz="0" w:space="0" w:color="auto"/>
        <w:right w:val="none" w:sz="0" w:space="0" w:color="auto"/>
      </w:divBdr>
    </w:div>
    <w:div w:id="624124201">
      <w:bodyDiv w:val="1"/>
      <w:marLeft w:val="0"/>
      <w:marRight w:val="0"/>
      <w:marTop w:val="0"/>
      <w:marBottom w:val="0"/>
      <w:divBdr>
        <w:top w:val="none" w:sz="0" w:space="0" w:color="auto"/>
        <w:left w:val="none" w:sz="0" w:space="0" w:color="auto"/>
        <w:bottom w:val="none" w:sz="0" w:space="0" w:color="auto"/>
        <w:right w:val="none" w:sz="0" w:space="0" w:color="auto"/>
      </w:divBdr>
    </w:div>
    <w:div w:id="624310068">
      <w:bodyDiv w:val="1"/>
      <w:marLeft w:val="0"/>
      <w:marRight w:val="0"/>
      <w:marTop w:val="0"/>
      <w:marBottom w:val="0"/>
      <w:divBdr>
        <w:top w:val="none" w:sz="0" w:space="0" w:color="auto"/>
        <w:left w:val="none" w:sz="0" w:space="0" w:color="auto"/>
        <w:bottom w:val="none" w:sz="0" w:space="0" w:color="auto"/>
        <w:right w:val="none" w:sz="0" w:space="0" w:color="auto"/>
      </w:divBdr>
    </w:div>
    <w:div w:id="624313821">
      <w:bodyDiv w:val="1"/>
      <w:marLeft w:val="0"/>
      <w:marRight w:val="0"/>
      <w:marTop w:val="0"/>
      <w:marBottom w:val="0"/>
      <w:divBdr>
        <w:top w:val="none" w:sz="0" w:space="0" w:color="auto"/>
        <w:left w:val="none" w:sz="0" w:space="0" w:color="auto"/>
        <w:bottom w:val="none" w:sz="0" w:space="0" w:color="auto"/>
        <w:right w:val="none" w:sz="0" w:space="0" w:color="auto"/>
      </w:divBdr>
    </w:div>
    <w:div w:id="624821247">
      <w:bodyDiv w:val="1"/>
      <w:marLeft w:val="0"/>
      <w:marRight w:val="0"/>
      <w:marTop w:val="0"/>
      <w:marBottom w:val="0"/>
      <w:divBdr>
        <w:top w:val="none" w:sz="0" w:space="0" w:color="auto"/>
        <w:left w:val="none" w:sz="0" w:space="0" w:color="auto"/>
        <w:bottom w:val="none" w:sz="0" w:space="0" w:color="auto"/>
        <w:right w:val="none" w:sz="0" w:space="0" w:color="auto"/>
      </w:divBdr>
    </w:div>
    <w:div w:id="624969232">
      <w:bodyDiv w:val="1"/>
      <w:marLeft w:val="0"/>
      <w:marRight w:val="0"/>
      <w:marTop w:val="0"/>
      <w:marBottom w:val="0"/>
      <w:divBdr>
        <w:top w:val="none" w:sz="0" w:space="0" w:color="auto"/>
        <w:left w:val="none" w:sz="0" w:space="0" w:color="auto"/>
        <w:bottom w:val="none" w:sz="0" w:space="0" w:color="auto"/>
        <w:right w:val="none" w:sz="0" w:space="0" w:color="auto"/>
      </w:divBdr>
    </w:div>
    <w:div w:id="625235996">
      <w:bodyDiv w:val="1"/>
      <w:marLeft w:val="0"/>
      <w:marRight w:val="0"/>
      <w:marTop w:val="0"/>
      <w:marBottom w:val="0"/>
      <w:divBdr>
        <w:top w:val="none" w:sz="0" w:space="0" w:color="auto"/>
        <w:left w:val="none" w:sz="0" w:space="0" w:color="auto"/>
        <w:bottom w:val="none" w:sz="0" w:space="0" w:color="auto"/>
        <w:right w:val="none" w:sz="0" w:space="0" w:color="auto"/>
      </w:divBdr>
    </w:div>
    <w:div w:id="625279708">
      <w:bodyDiv w:val="1"/>
      <w:marLeft w:val="0"/>
      <w:marRight w:val="0"/>
      <w:marTop w:val="0"/>
      <w:marBottom w:val="0"/>
      <w:divBdr>
        <w:top w:val="none" w:sz="0" w:space="0" w:color="auto"/>
        <w:left w:val="none" w:sz="0" w:space="0" w:color="auto"/>
        <w:bottom w:val="none" w:sz="0" w:space="0" w:color="auto"/>
        <w:right w:val="none" w:sz="0" w:space="0" w:color="auto"/>
      </w:divBdr>
    </w:div>
    <w:div w:id="625430048">
      <w:bodyDiv w:val="1"/>
      <w:marLeft w:val="0"/>
      <w:marRight w:val="0"/>
      <w:marTop w:val="0"/>
      <w:marBottom w:val="0"/>
      <w:divBdr>
        <w:top w:val="none" w:sz="0" w:space="0" w:color="auto"/>
        <w:left w:val="none" w:sz="0" w:space="0" w:color="auto"/>
        <w:bottom w:val="none" w:sz="0" w:space="0" w:color="auto"/>
        <w:right w:val="none" w:sz="0" w:space="0" w:color="auto"/>
      </w:divBdr>
    </w:div>
    <w:div w:id="625550790">
      <w:bodyDiv w:val="1"/>
      <w:marLeft w:val="0"/>
      <w:marRight w:val="0"/>
      <w:marTop w:val="0"/>
      <w:marBottom w:val="0"/>
      <w:divBdr>
        <w:top w:val="none" w:sz="0" w:space="0" w:color="auto"/>
        <w:left w:val="none" w:sz="0" w:space="0" w:color="auto"/>
        <w:bottom w:val="none" w:sz="0" w:space="0" w:color="auto"/>
        <w:right w:val="none" w:sz="0" w:space="0" w:color="auto"/>
      </w:divBdr>
    </w:div>
    <w:div w:id="626162641">
      <w:bodyDiv w:val="1"/>
      <w:marLeft w:val="0"/>
      <w:marRight w:val="0"/>
      <w:marTop w:val="0"/>
      <w:marBottom w:val="0"/>
      <w:divBdr>
        <w:top w:val="none" w:sz="0" w:space="0" w:color="auto"/>
        <w:left w:val="none" w:sz="0" w:space="0" w:color="auto"/>
        <w:bottom w:val="none" w:sz="0" w:space="0" w:color="auto"/>
        <w:right w:val="none" w:sz="0" w:space="0" w:color="auto"/>
      </w:divBdr>
    </w:div>
    <w:div w:id="626546746">
      <w:bodyDiv w:val="1"/>
      <w:marLeft w:val="0"/>
      <w:marRight w:val="0"/>
      <w:marTop w:val="0"/>
      <w:marBottom w:val="0"/>
      <w:divBdr>
        <w:top w:val="none" w:sz="0" w:space="0" w:color="auto"/>
        <w:left w:val="none" w:sz="0" w:space="0" w:color="auto"/>
        <w:bottom w:val="none" w:sz="0" w:space="0" w:color="auto"/>
        <w:right w:val="none" w:sz="0" w:space="0" w:color="auto"/>
      </w:divBdr>
    </w:div>
    <w:div w:id="626593639">
      <w:bodyDiv w:val="1"/>
      <w:marLeft w:val="0"/>
      <w:marRight w:val="0"/>
      <w:marTop w:val="0"/>
      <w:marBottom w:val="0"/>
      <w:divBdr>
        <w:top w:val="none" w:sz="0" w:space="0" w:color="auto"/>
        <w:left w:val="none" w:sz="0" w:space="0" w:color="auto"/>
        <w:bottom w:val="none" w:sz="0" w:space="0" w:color="auto"/>
        <w:right w:val="none" w:sz="0" w:space="0" w:color="auto"/>
      </w:divBdr>
    </w:div>
    <w:div w:id="626593652">
      <w:bodyDiv w:val="1"/>
      <w:marLeft w:val="0"/>
      <w:marRight w:val="0"/>
      <w:marTop w:val="0"/>
      <w:marBottom w:val="0"/>
      <w:divBdr>
        <w:top w:val="none" w:sz="0" w:space="0" w:color="auto"/>
        <w:left w:val="none" w:sz="0" w:space="0" w:color="auto"/>
        <w:bottom w:val="none" w:sz="0" w:space="0" w:color="auto"/>
        <w:right w:val="none" w:sz="0" w:space="0" w:color="auto"/>
      </w:divBdr>
    </w:div>
    <w:div w:id="627395264">
      <w:bodyDiv w:val="1"/>
      <w:marLeft w:val="0"/>
      <w:marRight w:val="0"/>
      <w:marTop w:val="0"/>
      <w:marBottom w:val="0"/>
      <w:divBdr>
        <w:top w:val="none" w:sz="0" w:space="0" w:color="auto"/>
        <w:left w:val="none" w:sz="0" w:space="0" w:color="auto"/>
        <w:bottom w:val="none" w:sz="0" w:space="0" w:color="auto"/>
        <w:right w:val="none" w:sz="0" w:space="0" w:color="auto"/>
      </w:divBdr>
    </w:div>
    <w:div w:id="627586098">
      <w:bodyDiv w:val="1"/>
      <w:marLeft w:val="0"/>
      <w:marRight w:val="0"/>
      <w:marTop w:val="0"/>
      <w:marBottom w:val="0"/>
      <w:divBdr>
        <w:top w:val="none" w:sz="0" w:space="0" w:color="auto"/>
        <w:left w:val="none" w:sz="0" w:space="0" w:color="auto"/>
        <w:bottom w:val="none" w:sz="0" w:space="0" w:color="auto"/>
        <w:right w:val="none" w:sz="0" w:space="0" w:color="auto"/>
      </w:divBdr>
    </w:div>
    <w:div w:id="627783693">
      <w:bodyDiv w:val="1"/>
      <w:marLeft w:val="0"/>
      <w:marRight w:val="0"/>
      <w:marTop w:val="0"/>
      <w:marBottom w:val="0"/>
      <w:divBdr>
        <w:top w:val="none" w:sz="0" w:space="0" w:color="auto"/>
        <w:left w:val="none" w:sz="0" w:space="0" w:color="auto"/>
        <w:bottom w:val="none" w:sz="0" w:space="0" w:color="auto"/>
        <w:right w:val="none" w:sz="0" w:space="0" w:color="auto"/>
      </w:divBdr>
    </w:div>
    <w:div w:id="628782853">
      <w:bodyDiv w:val="1"/>
      <w:marLeft w:val="0"/>
      <w:marRight w:val="0"/>
      <w:marTop w:val="0"/>
      <w:marBottom w:val="0"/>
      <w:divBdr>
        <w:top w:val="none" w:sz="0" w:space="0" w:color="auto"/>
        <w:left w:val="none" w:sz="0" w:space="0" w:color="auto"/>
        <w:bottom w:val="none" w:sz="0" w:space="0" w:color="auto"/>
        <w:right w:val="none" w:sz="0" w:space="0" w:color="auto"/>
      </w:divBdr>
    </w:div>
    <w:div w:id="629241788">
      <w:bodyDiv w:val="1"/>
      <w:marLeft w:val="0"/>
      <w:marRight w:val="0"/>
      <w:marTop w:val="0"/>
      <w:marBottom w:val="0"/>
      <w:divBdr>
        <w:top w:val="none" w:sz="0" w:space="0" w:color="auto"/>
        <w:left w:val="none" w:sz="0" w:space="0" w:color="auto"/>
        <w:bottom w:val="none" w:sz="0" w:space="0" w:color="auto"/>
        <w:right w:val="none" w:sz="0" w:space="0" w:color="auto"/>
      </w:divBdr>
    </w:div>
    <w:div w:id="629283313">
      <w:bodyDiv w:val="1"/>
      <w:marLeft w:val="0"/>
      <w:marRight w:val="0"/>
      <w:marTop w:val="0"/>
      <w:marBottom w:val="0"/>
      <w:divBdr>
        <w:top w:val="none" w:sz="0" w:space="0" w:color="auto"/>
        <w:left w:val="none" w:sz="0" w:space="0" w:color="auto"/>
        <w:bottom w:val="none" w:sz="0" w:space="0" w:color="auto"/>
        <w:right w:val="none" w:sz="0" w:space="0" w:color="auto"/>
      </w:divBdr>
    </w:div>
    <w:div w:id="629824621">
      <w:bodyDiv w:val="1"/>
      <w:marLeft w:val="0"/>
      <w:marRight w:val="0"/>
      <w:marTop w:val="0"/>
      <w:marBottom w:val="0"/>
      <w:divBdr>
        <w:top w:val="none" w:sz="0" w:space="0" w:color="auto"/>
        <w:left w:val="none" w:sz="0" w:space="0" w:color="auto"/>
        <w:bottom w:val="none" w:sz="0" w:space="0" w:color="auto"/>
        <w:right w:val="none" w:sz="0" w:space="0" w:color="auto"/>
      </w:divBdr>
    </w:div>
    <w:div w:id="631204785">
      <w:bodyDiv w:val="1"/>
      <w:marLeft w:val="0"/>
      <w:marRight w:val="0"/>
      <w:marTop w:val="0"/>
      <w:marBottom w:val="0"/>
      <w:divBdr>
        <w:top w:val="none" w:sz="0" w:space="0" w:color="auto"/>
        <w:left w:val="none" w:sz="0" w:space="0" w:color="auto"/>
        <w:bottom w:val="none" w:sz="0" w:space="0" w:color="auto"/>
        <w:right w:val="none" w:sz="0" w:space="0" w:color="auto"/>
      </w:divBdr>
    </w:div>
    <w:div w:id="631667921">
      <w:bodyDiv w:val="1"/>
      <w:marLeft w:val="0"/>
      <w:marRight w:val="0"/>
      <w:marTop w:val="0"/>
      <w:marBottom w:val="0"/>
      <w:divBdr>
        <w:top w:val="none" w:sz="0" w:space="0" w:color="auto"/>
        <w:left w:val="none" w:sz="0" w:space="0" w:color="auto"/>
        <w:bottom w:val="none" w:sz="0" w:space="0" w:color="auto"/>
        <w:right w:val="none" w:sz="0" w:space="0" w:color="auto"/>
      </w:divBdr>
    </w:div>
    <w:div w:id="631903225">
      <w:bodyDiv w:val="1"/>
      <w:marLeft w:val="0"/>
      <w:marRight w:val="0"/>
      <w:marTop w:val="0"/>
      <w:marBottom w:val="0"/>
      <w:divBdr>
        <w:top w:val="none" w:sz="0" w:space="0" w:color="auto"/>
        <w:left w:val="none" w:sz="0" w:space="0" w:color="auto"/>
        <w:bottom w:val="none" w:sz="0" w:space="0" w:color="auto"/>
        <w:right w:val="none" w:sz="0" w:space="0" w:color="auto"/>
      </w:divBdr>
    </w:div>
    <w:div w:id="632253763">
      <w:bodyDiv w:val="1"/>
      <w:marLeft w:val="0"/>
      <w:marRight w:val="0"/>
      <w:marTop w:val="0"/>
      <w:marBottom w:val="0"/>
      <w:divBdr>
        <w:top w:val="none" w:sz="0" w:space="0" w:color="auto"/>
        <w:left w:val="none" w:sz="0" w:space="0" w:color="auto"/>
        <w:bottom w:val="none" w:sz="0" w:space="0" w:color="auto"/>
        <w:right w:val="none" w:sz="0" w:space="0" w:color="auto"/>
      </w:divBdr>
    </w:div>
    <w:div w:id="632827211">
      <w:bodyDiv w:val="1"/>
      <w:marLeft w:val="0"/>
      <w:marRight w:val="0"/>
      <w:marTop w:val="0"/>
      <w:marBottom w:val="0"/>
      <w:divBdr>
        <w:top w:val="none" w:sz="0" w:space="0" w:color="auto"/>
        <w:left w:val="none" w:sz="0" w:space="0" w:color="auto"/>
        <w:bottom w:val="none" w:sz="0" w:space="0" w:color="auto"/>
        <w:right w:val="none" w:sz="0" w:space="0" w:color="auto"/>
      </w:divBdr>
    </w:div>
    <w:div w:id="633171401">
      <w:bodyDiv w:val="1"/>
      <w:marLeft w:val="0"/>
      <w:marRight w:val="0"/>
      <w:marTop w:val="0"/>
      <w:marBottom w:val="0"/>
      <w:divBdr>
        <w:top w:val="none" w:sz="0" w:space="0" w:color="auto"/>
        <w:left w:val="none" w:sz="0" w:space="0" w:color="auto"/>
        <w:bottom w:val="none" w:sz="0" w:space="0" w:color="auto"/>
        <w:right w:val="none" w:sz="0" w:space="0" w:color="auto"/>
      </w:divBdr>
    </w:div>
    <w:div w:id="633172123">
      <w:bodyDiv w:val="1"/>
      <w:marLeft w:val="0"/>
      <w:marRight w:val="0"/>
      <w:marTop w:val="0"/>
      <w:marBottom w:val="0"/>
      <w:divBdr>
        <w:top w:val="none" w:sz="0" w:space="0" w:color="auto"/>
        <w:left w:val="none" w:sz="0" w:space="0" w:color="auto"/>
        <w:bottom w:val="none" w:sz="0" w:space="0" w:color="auto"/>
        <w:right w:val="none" w:sz="0" w:space="0" w:color="auto"/>
      </w:divBdr>
    </w:div>
    <w:div w:id="633410173">
      <w:bodyDiv w:val="1"/>
      <w:marLeft w:val="0"/>
      <w:marRight w:val="0"/>
      <w:marTop w:val="0"/>
      <w:marBottom w:val="0"/>
      <w:divBdr>
        <w:top w:val="none" w:sz="0" w:space="0" w:color="auto"/>
        <w:left w:val="none" w:sz="0" w:space="0" w:color="auto"/>
        <w:bottom w:val="none" w:sz="0" w:space="0" w:color="auto"/>
        <w:right w:val="none" w:sz="0" w:space="0" w:color="auto"/>
      </w:divBdr>
    </w:div>
    <w:div w:id="633557374">
      <w:bodyDiv w:val="1"/>
      <w:marLeft w:val="0"/>
      <w:marRight w:val="0"/>
      <w:marTop w:val="0"/>
      <w:marBottom w:val="0"/>
      <w:divBdr>
        <w:top w:val="none" w:sz="0" w:space="0" w:color="auto"/>
        <w:left w:val="none" w:sz="0" w:space="0" w:color="auto"/>
        <w:bottom w:val="none" w:sz="0" w:space="0" w:color="auto"/>
        <w:right w:val="none" w:sz="0" w:space="0" w:color="auto"/>
      </w:divBdr>
    </w:div>
    <w:div w:id="634019457">
      <w:bodyDiv w:val="1"/>
      <w:marLeft w:val="0"/>
      <w:marRight w:val="0"/>
      <w:marTop w:val="0"/>
      <w:marBottom w:val="0"/>
      <w:divBdr>
        <w:top w:val="none" w:sz="0" w:space="0" w:color="auto"/>
        <w:left w:val="none" w:sz="0" w:space="0" w:color="auto"/>
        <w:bottom w:val="none" w:sz="0" w:space="0" w:color="auto"/>
        <w:right w:val="none" w:sz="0" w:space="0" w:color="auto"/>
      </w:divBdr>
    </w:div>
    <w:div w:id="634335070">
      <w:bodyDiv w:val="1"/>
      <w:marLeft w:val="0"/>
      <w:marRight w:val="0"/>
      <w:marTop w:val="0"/>
      <w:marBottom w:val="0"/>
      <w:divBdr>
        <w:top w:val="none" w:sz="0" w:space="0" w:color="auto"/>
        <w:left w:val="none" w:sz="0" w:space="0" w:color="auto"/>
        <w:bottom w:val="none" w:sz="0" w:space="0" w:color="auto"/>
        <w:right w:val="none" w:sz="0" w:space="0" w:color="auto"/>
      </w:divBdr>
    </w:div>
    <w:div w:id="634454964">
      <w:bodyDiv w:val="1"/>
      <w:marLeft w:val="0"/>
      <w:marRight w:val="0"/>
      <w:marTop w:val="0"/>
      <w:marBottom w:val="0"/>
      <w:divBdr>
        <w:top w:val="none" w:sz="0" w:space="0" w:color="auto"/>
        <w:left w:val="none" w:sz="0" w:space="0" w:color="auto"/>
        <w:bottom w:val="none" w:sz="0" w:space="0" w:color="auto"/>
        <w:right w:val="none" w:sz="0" w:space="0" w:color="auto"/>
      </w:divBdr>
    </w:div>
    <w:div w:id="634455039">
      <w:bodyDiv w:val="1"/>
      <w:marLeft w:val="0"/>
      <w:marRight w:val="0"/>
      <w:marTop w:val="0"/>
      <w:marBottom w:val="0"/>
      <w:divBdr>
        <w:top w:val="none" w:sz="0" w:space="0" w:color="auto"/>
        <w:left w:val="none" w:sz="0" w:space="0" w:color="auto"/>
        <w:bottom w:val="none" w:sz="0" w:space="0" w:color="auto"/>
        <w:right w:val="none" w:sz="0" w:space="0" w:color="auto"/>
      </w:divBdr>
    </w:div>
    <w:div w:id="635985612">
      <w:bodyDiv w:val="1"/>
      <w:marLeft w:val="0"/>
      <w:marRight w:val="0"/>
      <w:marTop w:val="0"/>
      <w:marBottom w:val="0"/>
      <w:divBdr>
        <w:top w:val="none" w:sz="0" w:space="0" w:color="auto"/>
        <w:left w:val="none" w:sz="0" w:space="0" w:color="auto"/>
        <w:bottom w:val="none" w:sz="0" w:space="0" w:color="auto"/>
        <w:right w:val="none" w:sz="0" w:space="0" w:color="auto"/>
      </w:divBdr>
    </w:div>
    <w:div w:id="636767248">
      <w:bodyDiv w:val="1"/>
      <w:marLeft w:val="0"/>
      <w:marRight w:val="0"/>
      <w:marTop w:val="0"/>
      <w:marBottom w:val="0"/>
      <w:divBdr>
        <w:top w:val="none" w:sz="0" w:space="0" w:color="auto"/>
        <w:left w:val="none" w:sz="0" w:space="0" w:color="auto"/>
        <w:bottom w:val="none" w:sz="0" w:space="0" w:color="auto"/>
        <w:right w:val="none" w:sz="0" w:space="0" w:color="auto"/>
      </w:divBdr>
      <w:divsChild>
        <w:div w:id="2039431390">
          <w:marLeft w:val="0"/>
          <w:marRight w:val="0"/>
          <w:marTop w:val="0"/>
          <w:marBottom w:val="0"/>
          <w:divBdr>
            <w:top w:val="none" w:sz="0" w:space="0" w:color="auto"/>
            <w:left w:val="none" w:sz="0" w:space="0" w:color="auto"/>
            <w:bottom w:val="none" w:sz="0" w:space="0" w:color="auto"/>
            <w:right w:val="none" w:sz="0" w:space="0" w:color="auto"/>
          </w:divBdr>
        </w:div>
        <w:div w:id="1624845763">
          <w:marLeft w:val="0"/>
          <w:marRight w:val="0"/>
          <w:marTop w:val="0"/>
          <w:marBottom w:val="0"/>
          <w:divBdr>
            <w:top w:val="none" w:sz="0" w:space="0" w:color="auto"/>
            <w:left w:val="none" w:sz="0" w:space="0" w:color="auto"/>
            <w:bottom w:val="none" w:sz="0" w:space="0" w:color="auto"/>
            <w:right w:val="none" w:sz="0" w:space="0" w:color="auto"/>
          </w:divBdr>
          <w:divsChild>
            <w:div w:id="755783043">
              <w:marLeft w:val="0"/>
              <w:marRight w:val="0"/>
              <w:marTop w:val="0"/>
              <w:marBottom w:val="0"/>
              <w:divBdr>
                <w:top w:val="none" w:sz="0" w:space="0" w:color="auto"/>
                <w:left w:val="none" w:sz="0" w:space="0" w:color="auto"/>
                <w:bottom w:val="none" w:sz="0" w:space="0" w:color="auto"/>
                <w:right w:val="none" w:sz="0" w:space="0" w:color="auto"/>
              </w:divBdr>
            </w:div>
            <w:div w:id="45706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959877">
      <w:bodyDiv w:val="1"/>
      <w:marLeft w:val="0"/>
      <w:marRight w:val="0"/>
      <w:marTop w:val="0"/>
      <w:marBottom w:val="0"/>
      <w:divBdr>
        <w:top w:val="none" w:sz="0" w:space="0" w:color="auto"/>
        <w:left w:val="none" w:sz="0" w:space="0" w:color="auto"/>
        <w:bottom w:val="none" w:sz="0" w:space="0" w:color="auto"/>
        <w:right w:val="none" w:sz="0" w:space="0" w:color="auto"/>
      </w:divBdr>
    </w:div>
    <w:div w:id="637078091">
      <w:bodyDiv w:val="1"/>
      <w:marLeft w:val="0"/>
      <w:marRight w:val="0"/>
      <w:marTop w:val="0"/>
      <w:marBottom w:val="0"/>
      <w:divBdr>
        <w:top w:val="none" w:sz="0" w:space="0" w:color="auto"/>
        <w:left w:val="none" w:sz="0" w:space="0" w:color="auto"/>
        <w:bottom w:val="none" w:sz="0" w:space="0" w:color="auto"/>
        <w:right w:val="none" w:sz="0" w:space="0" w:color="auto"/>
      </w:divBdr>
    </w:div>
    <w:div w:id="637153605">
      <w:bodyDiv w:val="1"/>
      <w:marLeft w:val="0"/>
      <w:marRight w:val="0"/>
      <w:marTop w:val="0"/>
      <w:marBottom w:val="0"/>
      <w:divBdr>
        <w:top w:val="none" w:sz="0" w:space="0" w:color="auto"/>
        <w:left w:val="none" w:sz="0" w:space="0" w:color="auto"/>
        <w:bottom w:val="none" w:sz="0" w:space="0" w:color="auto"/>
        <w:right w:val="none" w:sz="0" w:space="0" w:color="auto"/>
      </w:divBdr>
    </w:div>
    <w:div w:id="637298081">
      <w:bodyDiv w:val="1"/>
      <w:marLeft w:val="0"/>
      <w:marRight w:val="0"/>
      <w:marTop w:val="0"/>
      <w:marBottom w:val="0"/>
      <w:divBdr>
        <w:top w:val="none" w:sz="0" w:space="0" w:color="auto"/>
        <w:left w:val="none" w:sz="0" w:space="0" w:color="auto"/>
        <w:bottom w:val="none" w:sz="0" w:space="0" w:color="auto"/>
        <w:right w:val="none" w:sz="0" w:space="0" w:color="auto"/>
      </w:divBdr>
    </w:div>
    <w:div w:id="638191673">
      <w:bodyDiv w:val="1"/>
      <w:marLeft w:val="0"/>
      <w:marRight w:val="0"/>
      <w:marTop w:val="0"/>
      <w:marBottom w:val="0"/>
      <w:divBdr>
        <w:top w:val="none" w:sz="0" w:space="0" w:color="auto"/>
        <w:left w:val="none" w:sz="0" w:space="0" w:color="auto"/>
        <w:bottom w:val="none" w:sz="0" w:space="0" w:color="auto"/>
        <w:right w:val="none" w:sz="0" w:space="0" w:color="auto"/>
      </w:divBdr>
    </w:div>
    <w:div w:id="638612880">
      <w:bodyDiv w:val="1"/>
      <w:marLeft w:val="0"/>
      <w:marRight w:val="0"/>
      <w:marTop w:val="0"/>
      <w:marBottom w:val="0"/>
      <w:divBdr>
        <w:top w:val="none" w:sz="0" w:space="0" w:color="auto"/>
        <w:left w:val="none" w:sz="0" w:space="0" w:color="auto"/>
        <w:bottom w:val="none" w:sz="0" w:space="0" w:color="auto"/>
        <w:right w:val="none" w:sz="0" w:space="0" w:color="auto"/>
      </w:divBdr>
    </w:div>
    <w:div w:id="638848806">
      <w:bodyDiv w:val="1"/>
      <w:marLeft w:val="0"/>
      <w:marRight w:val="0"/>
      <w:marTop w:val="0"/>
      <w:marBottom w:val="0"/>
      <w:divBdr>
        <w:top w:val="none" w:sz="0" w:space="0" w:color="auto"/>
        <w:left w:val="none" w:sz="0" w:space="0" w:color="auto"/>
        <w:bottom w:val="none" w:sz="0" w:space="0" w:color="auto"/>
        <w:right w:val="none" w:sz="0" w:space="0" w:color="auto"/>
      </w:divBdr>
    </w:div>
    <w:div w:id="638992727">
      <w:bodyDiv w:val="1"/>
      <w:marLeft w:val="0"/>
      <w:marRight w:val="0"/>
      <w:marTop w:val="0"/>
      <w:marBottom w:val="0"/>
      <w:divBdr>
        <w:top w:val="none" w:sz="0" w:space="0" w:color="auto"/>
        <w:left w:val="none" w:sz="0" w:space="0" w:color="auto"/>
        <w:bottom w:val="none" w:sz="0" w:space="0" w:color="auto"/>
        <w:right w:val="none" w:sz="0" w:space="0" w:color="auto"/>
      </w:divBdr>
    </w:div>
    <w:div w:id="639727933">
      <w:bodyDiv w:val="1"/>
      <w:marLeft w:val="0"/>
      <w:marRight w:val="0"/>
      <w:marTop w:val="0"/>
      <w:marBottom w:val="0"/>
      <w:divBdr>
        <w:top w:val="none" w:sz="0" w:space="0" w:color="auto"/>
        <w:left w:val="none" w:sz="0" w:space="0" w:color="auto"/>
        <w:bottom w:val="none" w:sz="0" w:space="0" w:color="auto"/>
        <w:right w:val="none" w:sz="0" w:space="0" w:color="auto"/>
      </w:divBdr>
    </w:div>
    <w:div w:id="640187973">
      <w:bodyDiv w:val="1"/>
      <w:marLeft w:val="0"/>
      <w:marRight w:val="0"/>
      <w:marTop w:val="0"/>
      <w:marBottom w:val="0"/>
      <w:divBdr>
        <w:top w:val="none" w:sz="0" w:space="0" w:color="auto"/>
        <w:left w:val="none" w:sz="0" w:space="0" w:color="auto"/>
        <w:bottom w:val="none" w:sz="0" w:space="0" w:color="auto"/>
        <w:right w:val="none" w:sz="0" w:space="0" w:color="auto"/>
      </w:divBdr>
    </w:div>
    <w:div w:id="640234693">
      <w:bodyDiv w:val="1"/>
      <w:marLeft w:val="0"/>
      <w:marRight w:val="0"/>
      <w:marTop w:val="0"/>
      <w:marBottom w:val="0"/>
      <w:divBdr>
        <w:top w:val="none" w:sz="0" w:space="0" w:color="auto"/>
        <w:left w:val="none" w:sz="0" w:space="0" w:color="auto"/>
        <w:bottom w:val="none" w:sz="0" w:space="0" w:color="auto"/>
        <w:right w:val="none" w:sz="0" w:space="0" w:color="auto"/>
      </w:divBdr>
    </w:div>
    <w:div w:id="640429091">
      <w:bodyDiv w:val="1"/>
      <w:marLeft w:val="0"/>
      <w:marRight w:val="0"/>
      <w:marTop w:val="0"/>
      <w:marBottom w:val="0"/>
      <w:divBdr>
        <w:top w:val="none" w:sz="0" w:space="0" w:color="auto"/>
        <w:left w:val="none" w:sz="0" w:space="0" w:color="auto"/>
        <w:bottom w:val="none" w:sz="0" w:space="0" w:color="auto"/>
        <w:right w:val="none" w:sz="0" w:space="0" w:color="auto"/>
      </w:divBdr>
    </w:div>
    <w:div w:id="640690292">
      <w:bodyDiv w:val="1"/>
      <w:marLeft w:val="0"/>
      <w:marRight w:val="0"/>
      <w:marTop w:val="0"/>
      <w:marBottom w:val="0"/>
      <w:divBdr>
        <w:top w:val="none" w:sz="0" w:space="0" w:color="auto"/>
        <w:left w:val="none" w:sz="0" w:space="0" w:color="auto"/>
        <w:bottom w:val="none" w:sz="0" w:space="0" w:color="auto"/>
        <w:right w:val="none" w:sz="0" w:space="0" w:color="auto"/>
      </w:divBdr>
    </w:div>
    <w:div w:id="640773301">
      <w:bodyDiv w:val="1"/>
      <w:marLeft w:val="0"/>
      <w:marRight w:val="0"/>
      <w:marTop w:val="0"/>
      <w:marBottom w:val="0"/>
      <w:divBdr>
        <w:top w:val="none" w:sz="0" w:space="0" w:color="auto"/>
        <w:left w:val="none" w:sz="0" w:space="0" w:color="auto"/>
        <w:bottom w:val="none" w:sz="0" w:space="0" w:color="auto"/>
        <w:right w:val="none" w:sz="0" w:space="0" w:color="auto"/>
      </w:divBdr>
    </w:div>
    <w:div w:id="640884694">
      <w:bodyDiv w:val="1"/>
      <w:marLeft w:val="0"/>
      <w:marRight w:val="0"/>
      <w:marTop w:val="0"/>
      <w:marBottom w:val="0"/>
      <w:divBdr>
        <w:top w:val="none" w:sz="0" w:space="0" w:color="auto"/>
        <w:left w:val="none" w:sz="0" w:space="0" w:color="auto"/>
        <w:bottom w:val="none" w:sz="0" w:space="0" w:color="auto"/>
        <w:right w:val="none" w:sz="0" w:space="0" w:color="auto"/>
      </w:divBdr>
    </w:div>
    <w:div w:id="641276826">
      <w:bodyDiv w:val="1"/>
      <w:marLeft w:val="0"/>
      <w:marRight w:val="0"/>
      <w:marTop w:val="0"/>
      <w:marBottom w:val="0"/>
      <w:divBdr>
        <w:top w:val="none" w:sz="0" w:space="0" w:color="auto"/>
        <w:left w:val="none" w:sz="0" w:space="0" w:color="auto"/>
        <w:bottom w:val="none" w:sz="0" w:space="0" w:color="auto"/>
        <w:right w:val="none" w:sz="0" w:space="0" w:color="auto"/>
      </w:divBdr>
    </w:div>
    <w:div w:id="641352248">
      <w:bodyDiv w:val="1"/>
      <w:marLeft w:val="0"/>
      <w:marRight w:val="0"/>
      <w:marTop w:val="0"/>
      <w:marBottom w:val="0"/>
      <w:divBdr>
        <w:top w:val="none" w:sz="0" w:space="0" w:color="auto"/>
        <w:left w:val="none" w:sz="0" w:space="0" w:color="auto"/>
        <w:bottom w:val="none" w:sz="0" w:space="0" w:color="auto"/>
        <w:right w:val="none" w:sz="0" w:space="0" w:color="auto"/>
      </w:divBdr>
    </w:div>
    <w:div w:id="642002165">
      <w:bodyDiv w:val="1"/>
      <w:marLeft w:val="0"/>
      <w:marRight w:val="0"/>
      <w:marTop w:val="0"/>
      <w:marBottom w:val="0"/>
      <w:divBdr>
        <w:top w:val="none" w:sz="0" w:space="0" w:color="auto"/>
        <w:left w:val="none" w:sz="0" w:space="0" w:color="auto"/>
        <w:bottom w:val="none" w:sz="0" w:space="0" w:color="auto"/>
        <w:right w:val="none" w:sz="0" w:space="0" w:color="auto"/>
      </w:divBdr>
    </w:div>
    <w:div w:id="642151609">
      <w:bodyDiv w:val="1"/>
      <w:marLeft w:val="0"/>
      <w:marRight w:val="0"/>
      <w:marTop w:val="0"/>
      <w:marBottom w:val="0"/>
      <w:divBdr>
        <w:top w:val="none" w:sz="0" w:space="0" w:color="auto"/>
        <w:left w:val="none" w:sz="0" w:space="0" w:color="auto"/>
        <w:bottom w:val="none" w:sz="0" w:space="0" w:color="auto"/>
        <w:right w:val="none" w:sz="0" w:space="0" w:color="auto"/>
      </w:divBdr>
    </w:div>
    <w:div w:id="642197530">
      <w:bodyDiv w:val="1"/>
      <w:marLeft w:val="0"/>
      <w:marRight w:val="0"/>
      <w:marTop w:val="0"/>
      <w:marBottom w:val="0"/>
      <w:divBdr>
        <w:top w:val="none" w:sz="0" w:space="0" w:color="auto"/>
        <w:left w:val="none" w:sz="0" w:space="0" w:color="auto"/>
        <w:bottom w:val="none" w:sz="0" w:space="0" w:color="auto"/>
        <w:right w:val="none" w:sz="0" w:space="0" w:color="auto"/>
      </w:divBdr>
    </w:div>
    <w:div w:id="642391186">
      <w:bodyDiv w:val="1"/>
      <w:marLeft w:val="0"/>
      <w:marRight w:val="0"/>
      <w:marTop w:val="0"/>
      <w:marBottom w:val="0"/>
      <w:divBdr>
        <w:top w:val="none" w:sz="0" w:space="0" w:color="auto"/>
        <w:left w:val="none" w:sz="0" w:space="0" w:color="auto"/>
        <w:bottom w:val="none" w:sz="0" w:space="0" w:color="auto"/>
        <w:right w:val="none" w:sz="0" w:space="0" w:color="auto"/>
      </w:divBdr>
    </w:div>
    <w:div w:id="642463462">
      <w:bodyDiv w:val="1"/>
      <w:marLeft w:val="0"/>
      <w:marRight w:val="0"/>
      <w:marTop w:val="0"/>
      <w:marBottom w:val="0"/>
      <w:divBdr>
        <w:top w:val="none" w:sz="0" w:space="0" w:color="auto"/>
        <w:left w:val="none" w:sz="0" w:space="0" w:color="auto"/>
        <w:bottom w:val="none" w:sz="0" w:space="0" w:color="auto"/>
        <w:right w:val="none" w:sz="0" w:space="0" w:color="auto"/>
      </w:divBdr>
    </w:div>
    <w:div w:id="642543226">
      <w:bodyDiv w:val="1"/>
      <w:marLeft w:val="0"/>
      <w:marRight w:val="0"/>
      <w:marTop w:val="0"/>
      <w:marBottom w:val="0"/>
      <w:divBdr>
        <w:top w:val="none" w:sz="0" w:space="0" w:color="auto"/>
        <w:left w:val="none" w:sz="0" w:space="0" w:color="auto"/>
        <w:bottom w:val="none" w:sz="0" w:space="0" w:color="auto"/>
        <w:right w:val="none" w:sz="0" w:space="0" w:color="auto"/>
      </w:divBdr>
    </w:div>
    <w:div w:id="643462456">
      <w:bodyDiv w:val="1"/>
      <w:marLeft w:val="0"/>
      <w:marRight w:val="0"/>
      <w:marTop w:val="0"/>
      <w:marBottom w:val="0"/>
      <w:divBdr>
        <w:top w:val="none" w:sz="0" w:space="0" w:color="auto"/>
        <w:left w:val="none" w:sz="0" w:space="0" w:color="auto"/>
        <w:bottom w:val="none" w:sz="0" w:space="0" w:color="auto"/>
        <w:right w:val="none" w:sz="0" w:space="0" w:color="auto"/>
      </w:divBdr>
    </w:div>
    <w:div w:id="643508481">
      <w:bodyDiv w:val="1"/>
      <w:marLeft w:val="0"/>
      <w:marRight w:val="0"/>
      <w:marTop w:val="0"/>
      <w:marBottom w:val="0"/>
      <w:divBdr>
        <w:top w:val="none" w:sz="0" w:space="0" w:color="auto"/>
        <w:left w:val="none" w:sz="0" w:space="0" w:color="auto"/>
        <w:bottom w:val="none" w:sz="0" w:space="0" w:color="auto"/>
        <w:right w:val="none" w:sz="0" w:space="0" w:color="auto"/>
      </w:divBdr>
    </w:div>
    <w:div w:id="643782221">
      <w:bodyDiv w:val="1"/>
      <w:marLeft w:val="0"/>
      <w:marRight w:val="0"/>
      <w:marTop w:val="0"/>
      <w:marBottom w:val="0"/>
      <w:divBdr>
        <w:top w:val="none" w:sz="0" w:space="0" w:color="auto"/>
        <w:left w:val="none" w:sz="0" w:space="0" w:color="auto"/>
        <w:bottom w:val="none" w:sz="0" w:space="0" w:color="auto"/>
        <w:right w:val="none" w:sz="0" w:space="0" w:color="auto"/>
      </w:divBdr>
    </w:div>
    <w:div w:id="643851523">
      <w:bodyDiv w:val="1"/>
      <w:marLeft w:val="0"/>
      <w:marRight w:val="0"/>
      <w:marTop w:val="0"/>
      <w:marBottom w:val="0"/>
      <w:divBdr>
        <w:top w:val="none" w:sz="0" w:space="0" w:color="auto"/>
        <w:left w:val="none" w:sz="0" w:space="0" w:color="auto"/>
        <w:bottom w:val="none" w:sz="0" w:space="0" w:color="auto"/>
        <w:right w:val="none" w:sz="0" w:space="0" w:color="auto"/>
      </w:divBdr>
    </w:div>
    <w:div w:id="644503682">
      <w:bodyDiv w:val="1"/>
      <w:marLeft w:val="0"/>
      <w:marRight w:val="0"/>
      <w:marTop w:val="0"/>
      <w:marBottom w:val="0"/>
      <w:divBdr>
        <w:top w:val="none" w:sz="0" w:space="0" w:color="auto"/>
        <w:left w:val="none" w:sz="0" w:space="0" w:color="auto"/>
        <w:bottom w:val="none" w:sz="0" w:space="0" w:color="auto"/>
        <w:right w:val="none" w:sz="0" w:space="0" w:color="auto"/>
      </w:divBdr>
    </w:div>
    <w:div w:id="644625845">
      <w:bodyDiv w:val="1"/>
      <w:marLeft w:val="0"/>
      <w:marRight w:val="0"/>
      <w:marTop w:val="0"/>
      <w:marBottom w:val="0"/>
      <w:divBdr>
        <w:top w:val="none" w:sz="0" w:space="0" w:color="auto"/>
        <w:left w:val="none" w:sz="0" w:space="0" w:color="auto"/>
        <w:bottom w:val="none" w:sz="0" w:space="0" w:color="auto"/>
        <w:right w:val="none" w:sz="0" w:space="0" w:color="auto"/>
      </w:divBdr>
    </w:div>
    <w:div w:id="645210317">
      <w:bodyDiv w:val="1"/>
      <w:marLeft w:val="0"/>
      <w:marRight w:val="0"/>
      <w:marTop w:val="0"/>
      <w:marBottom w:val="0"/>
      <w:divBdr>
        <w:top w:val="none" w:sz="0" w:space="0" w:color="auto"/>
        <w:left w:val="none" w:sz="0" w:space="0" w:color="auto"/>
        <w:bottom w:val="none" w:sz="0" w:space="0" w:color="auto"/>
        <w:right w:val="none" w:sz="0" w:space="0" w:color="auto"/>
      </w:divBdr>
    </w:div>
    <w:div w:id="645554569">
      <w:bodyDiv w:val="1"/>
      <w:marLeft w:val="0"/>
      <w:marRight w:val="0"/>
      <w:marTop w:val="0"/>
      <w:marBottom w:val="0"/>
      <w:divBdr>
        <w:top w:val="none" w:sz="0" w:space="0" w:color="auto"/>
        <w:left w:val="none" w:sz="0" w:space="0" w:color="auto"/>
        <w:bottom w:val="none" w:sz="0" w:space="0" w:color="auto"/>
        <w:right w:val="none" w:sz="0" w:space="0" w:color="auto"/>
      </w:divBdr>
    </w:div>
    <w:div w:id="646128011">
      <w:bodyDiv w:val="1"/>
      <w:marLeft w:val="0"/>
      <w:marRight w:val="0"/>
      <w:marTop w:val="0"/>
      <w:marBottom w:val="0"/>
      <w:divBdr>
        <w:top w:val="none" w:sz="0" w:space="0" w:color="auto"/>
        <w:left w:val="none" w:sz="0" w:space="0" w:color="auto"/>
        <w:bottom w:val="none" w:sz="0" w:space="0" w:color="auto"/>
        <w:right w:val="none" w:sz="0" w:space="0" w:color="auto"/>
      </w:divBdr>
    </w:div>
    <w:div w:id="646402112">
      <w:bodyDiv w:val="1"/>
      <w:marLeft w:val="0"/>
      <w:marRight w:val="0"/>
      <w:marTop w:val="0"/>
      <w:marBottom w:val="0"/>
      <w:divBdr>
        <w:top w:val="none" w:sz="0" w:space="0" w:color="auto"/>
        <w:left w:val="none" w:sz="0" w:space="0" w:color="auto"/>
        <w:bottom w:val="none" w:sz="0" w:space="0" w:color="auto"/>
        <w:right w:val="none" w:sz="0" w:space="0" w:color="auto"/>
      </w:divBdr>
    </w:div>
    <w:div w:id="646595480">
      <w:bodyDiv w:val="1"/>
      <w:marLeft w:val="0"/>
      <w:marRight w:val="0"/>
      <w:marTop w:val="0"/>
      <w:marBottom w:val="0"/>
      <w:divBdr>
        <w:top w:val="none" w:sz="0" w:space="0" w:color="auto"/>
        <w:left w:val="none" w:sz="0" w:space="0" w:color="auto"/>
        <w:bottom w:val="none" w:sz="0" w:space="0" w:color="auto"/>
        <w:right w:val="none" w:sz="0" w:space="0" w:color="auto"/>
      </w:divBdr>
    </w:div>
    <w:div w:id="646782036">
      <w:bodyDiv w:val="1"/>
      <w:marLeft w:val="0"/>
      <w:marRight w:val="0"/>
      <w:marTop w:val="0"/>
      <w:marBottom w:val="0"/>
      <w:divBdr>
        <w:top w:val="none" w:sz="0" w:space="0" w:color="auto"/>
        <w:left w:val="none" w:sz="0" w:space="0" w:color="auto"/>
        <w:bottom w:val="none" w:sz="0" w:space="0" w:color="auto"/>
        <w:right w:val="none" w:sz="0" w:space="0" w:color="auto"/>
      </w:divBdr>
    </w:div>
    <w:div w:id="647175101">
      <w:bodyDiv w:val="1"/>
      <w:marLeft w:val="0"/>
      <w:marRight w:val="0"/>
      <w:marTop w:val="0"/>
      <w:marBottom w:val="0"/>
      <w:divBdr>
        <w:top w:val="none" w:sz="0" w:space="0" w:color="auto"/>
        <w:left w:val="none" w:sz="0" w:space="0" w:color="auto"/>
        <w:bottom w:val="none" w:sz="0" w:space="0" w:color="auto"/>
        <w:right w:val="none" w:sz="0" w:space="0" w:color="auto"/>
      </w:divBdr>
    </w:div>
    <w:div w:id="647250823">
      <w:bodyDiv w:val="1"/>
      <w:marLeft w:val="0"/>
      <w:marRight w:val="0"/>
      <w:marTop w:val="0"/>
      <w:marBottom w:val="0"/>
      <w:divBdr>
        <w:top w:val="none" w:sz="0" w:space="0" w:color="auto"/>
        <w:left w:val="none" w:sz="0" w:space="0" w:color="auto"/>
        <w:bottom w:val="none" w:sz="0" w:space="0" w:color="auto"/>
        <w:right w:val="none" w:sz="0" w:space="0" w:color="auto"/>
      </w:divBdr>
    </w:div>
    <w:div w:id="647707011">
      <w:bodyDiv w:val="1"/>
      <w:marLeft w:val="0"/>
      <w:marRight w:val="0"/>
      <w:marTop w:val="0"/>
      <w:marBottom w:val="0"/>
      <w:divBdr>
        <w:top w:val="none" w:sz="0" w:space="0" w:color="auto"/>
        <w:left w:val="none" w:sz="0" w:space="0" w:color="auto"/>
        <w:bottom w:val="none" w:sz="0" w:space="0" w:color="auto"/>
        <w:right w:val="none" w:sz="0" w:space="0" w:color="auto"/>
      </w:divBdr>
    </w:div>
    <w:div w:id="647784812">
      <w:bodyDiv w:val="1"/>
      <w:marLeft w:val="0"/>
      <w:marRight w:val="0"/>
      <w:marTop w:val="0"/>
      <w:marBottom w:val="0"/>
      <w:divBdr>
        <w:top w:val="none" w:sz="0" w:space="0" w:color="auto"/>
        <w:left w:val="none" w:sz="0" w:space="0" w:color="auto"/>
        <w:bottom w:val="none" w:sz="0" w:space="0" w:color="auto"/>
        <w:right w:val="none" w:sz="0" w:space="0" w:color="auto"/>
      </w:divBdr>
    </w:div>
    <w:div w:id="647827747">
      <w:bodyDiv w:val="1"/>
      <w:marLeft w:val="0"/>
      <w:marRight w:val="0"/>
      <w:marTop w:val="0"/>
      <w:marBottom w:val="0"/>
      <w:divBdr>
        <w:top w:val="none" w:sz="0" w:space="0" w:color="auto"/>
        <w:left w:val="none" w:sz="0" w:space="0" w:color="auto"/>
        <w:bottom w:val="none" w:sz="0" w:space="0" w:color="auto"/>
        <w:right w:val="none" w:sz="0" w:space="0" w:color="auto"/>
      </w:divBdr>
    </w:div>
    <w:div w:id="648023602">
      <w:bodyDiv w:val="1"/>
      <w:marLeft w:val="0"/>
      <w:marRight w:val="0"/>
      <w:marTop w:val="0"/>
      <w:marBottom w:val="0"/>
      <w:divBdr>
        <w:top w:val="none" w:sz="0" w:space="0" w:color="auto"/>
        <w:left w:val="none" w:sz="0" w:space="0" w:color="auto"/>
        <w:bottom w:val="none" w:sz="0" w:space="0" w:color="auto"/>
        <w:right w:val="none" w:sz="0" w:space="0" w:color="auto"/>
      </w:divBdr>
    </w:div>
    <w:div w:id="648286175">
      <w:bodyDiv w:val="1"/>
      <w:marLeft w:val="0"/>
      <w:marRight w:val="0"/>
      <w:marTop w:val="0"/>
      <w:marBottom w:val="0"/>
      <w:divBdr>
        <w:top w:val="none" w:sz="0" w:space="0" w:color="auto"/>
        <w:left w:val="none" w:sz="0" w:space="0" w:color="auto"/>
        <w:bottom w:val="none" w:sz="0" w:space="0" w:color="auto"/>
        <w:right w:val="none" w:sz="0" w:space="0" w:color="auto"/>
      </w:divBdr>
    </w:div>
    <w:div w:id="648677149">
      <w:bodyDiv w:val="1"/>
      <w:marLeft w:val="0"/>
      <w:marRight w:val="0"/>
      <w:marTop w:val="0"/>
      <w:marBottom w:val="0"/>
      <w:divBdr>
        <w:top w:val="none" w:sz="0" w:space="0" w:color="auto"/>
        <w:left w:val="none" w:sz="0" w:space="0" w:color="auto"/>
        <w:bottom w:val="none" w:sz="0" w:space="0" w:color="auto"/>
        <w:right w:val="none" w:sz="0" w:space="0" w:color="auto"/>
      </w:divBdr>
    </w:div>
    <w:div w:id="648680243">
      <w:bodyDiv w:val="1"/>
      <w:marLeft w:val="0"/>
      <w:marRight w:val="0"/>
      <w:marTop w:val="0"/>
      <w:marBottom w:val="0"/>
      <w:divBdr>
        <w:top w:val="none" w:sz="0" w:space="0" w:color="auto"/>
        <w:left w:val="none" w:sz="0" w:space="0" w:color="auto"/>
        <w:bottom w:val="none" w:sz="0" w:space="0" w:color="auto"/>
        <w:right w:val="none" w:sz="0" w:space="0" w:color="auto"/>
      </w:divBdr>
    </w:div>
    <w:div w:id="649017906">
      <w:bodyDiv w:val="1"/>
      <w:marLeft w:val="0"/>
      <w:marRight w:val="0"/>
      <w:marTop w:val="0"/>
      <w:marBottom w:val="0"/>
      <w:divBdr>
        <w:top w:val="none" w:sz="0" w:space="0" w:color="auto"/>
        <w:left w:val="none" w:sz="0" w:space="0" w:color="auto"/>
        <w:bottom w:val="none" w:sz="0" w:space="0" w:color="auto"/>
        <w:right w:val="none" w:sz="0" w:space="0" w:color="auto"/>
      </w:divBdr>
    </w:div>
    <w:div w:id="649018619">
      <w:bodyDiv w:val="1"/>
      <w:marLeft w:val="0"/>
      <w:marRight w:val="0"/>
      <w:marTop w:val="0"/>
      <w:marBottom w:val="0"/>
      <w:divBdr>
        <w:top w:val="none" w:sz="0" w:space="0" w:color="auto"/>
        <w:left w:val="none" w:sz="0" w:space="0" w:color="auto"/>
        <w:bottom w:val="none" w:sz="0" w:space="0" w:color="auto"/>
        <w:right w:val="none" w:sz="0" w:space="0" w:color="auto"/>
      </w:divBdr>
    </w:div>
    <w:div w:id="649754226">
      <w:bodyDiv w:val="1"/>
      <w:marLeft w:val="0"/>
      <w:marRight w:val="0"/>
      <w:marTop w:val="0"/>
      <w:marBottom w:val="0"/>
      <w:divBdr>
        <w:top w:val="none" w:sz="0" w:space="0" w:color="auto"/>
        <w:left w:val="none" w:sz="0" w:space="0" w:color="auto"/>
        <w:bottom w:val="none" w:sz="0" w:space="0" w:color="auto"/>
        <w:right w:val="none" w:sz="0" w:space="0" w:color="auto"/>
      </w:divBdr>
    </w:div>
    <w:div w:id="650452943">
      <w:bodyDiv w:val="1"/>
      <w:marLeft w:val="0"/>
      <w:marRight w:val="0"/>
      <w:marTop w:val="0"/>
      <w:marBottom w:val="0"/>
      <w:divBdr>
        <w:top w:val="none" w:sz="0" w:space="0" w:color="auto"/>
        <w:left w:val="none" w:sz="0" w:space="0" w:color="auto"/>
        <w:bottom w:val="none" w:sz="0" w:space="0" w:color="auto"/>
        <w:right w:val="none" w:sz="0" w:space="0" w:color="auto"/>
      </w:divBdr>
    </w:div>
    <w:div w:id="650865526">
      <w:bodyDiv w:val="1"/>
      <w:marLeft w:val="0"/>
      <w:marRight w:val="0"/>
      <w:marTop w:val="0"/>
      <w:marBottom w:val="0"/>
      <w:divBdr>
        <w:top w:val="none" w:sz="0" w:space="0" w:color="auto"/>
        <w:left w:val="none" w:sz="0" w:space="0" w:color="auto"/>
        <w:bottom w:val="none" w:sz="0" w:space="0" w:color="auto"/>
        <w:right w:val="none" w:sz="0" w:space="0" w:color="auto"/>
      </w:divBdr>
    </w:div>
    <w:div w:id="652372929">
      <w:bodyDiv w:val="1"/>
      <w:marLeft w:val="0"/>
      <w:marRight w:val="0"/>
      <w:marTop w:val="0"/>
      <w:marBottom w:val="0"/>
      <w:divBdr>
        <w:top w:val="none" w:sz="0" w:space="0" w:color="auto"/>
        <w:left w:val="none" w:sz="0" w:space="0" w:color="auto"/>
        <w:bottom w:val="none" w:sz="0" w:space="0" w:color="auto"/>
        <w:right w:val="none" w:sz="0" w:space="0" w:color="auto"/>
      </w:divBdr>
    </w:div>
    <w:div w:id="652758315">
      <w:bodyDiv w:val="1"/>
      <w:marLeft w:val="0"/>
      <w:marRight w:val="0"/>
      <w:marTop w:val="0"/>
      <w:marBottom w:val="0"/>
      <w:divBdr>
        <w:top w:val="none" w:sz="0" w:space="0" w:color="auto"/>
        <w:left w:val="none" w:sz="0" w:space="0" w:color="auto"/>
        <w:bottom w:val="none" w:sz="0" w:space="0" w:color="auto"/>
        <w:right w:val="none" w:sz="0" w:space="0" w:color="auto"/>
      </w:divBdr>
    </w:div>
    <w:div w:id="652872615">
      <w:bodyDiv w:val="1"/>
      <w:marLeft w:val="0"/>
      <w:marRight w:val="0"/>
      <w:marTop w:val="0"/>
      <w:marBottom w:val="0"/>
      <w:divBdr>
        <w:top w:val="none" w:sz="0" w:space="0" w:color="auto"/>
        <w:left w:val="none" w:sz="0" w:space="0" w:color="auto"/>
        <w:bottom w:val="none" w:sz="0" w:space="0" w:color="auto"/>
        <w:right w:val="none" w:sz="0" w:space="0" w:color="auto"/>
      </w:divBdr>
    </w:div>
    <w:div w:id="653411119">
      <w:bodyDiv w:val="1"/>
      <w:marLeft w:val="0"/>
      <w:marRight w:val="0"/>
      <w:marTop w:val="0"/>
      <w:marBottom w:val="0"/>
      <w:divBdr>
        <w:top w:val="none" w:sz="0" w:space="0" w:color="auto"/>
        <w:left w:val="none" w:sz="0" w:space="0" w:color="auto"/>
        <w:bottom w:val="none" w:sz="0" w:space="0" w:color="auto"/>
        <w:right w:val="none" w:sz="0" w:space="0" w:color="auto"/>
      </w:divBdr>
    </w:div>
    <w:div w:id="653802938">
      <w:bodyDiv w:val="1"/>
      <w:marLeft w:val="0"/>
      <w:marRight w:val="0"/>
      <w:marTop w:val="0"/>
      <w:marBottom w:val="0"/>
      <w:divBdr>
        <w:top w:val="none" w:sz="0" w:space="0" w:color="auto"/>
        <w:left w:val="none" w:sz="0" w:space="0" w:color="auto"/>
        <w:bottom w:val="none" w:sz="0" w:space="0" w:color="auto"/>
        <w:right w:val="none" w:sz="0" w:space="0" w:color="auto"/>
      </w:divBdr>
    </w:div>
    <w:div w:id="653874788">
      <w:bodyDiv w:val="1"/>
      <w:marLeft w:val="0"/>
      <w:marRight w:val="0"/>
      <w:marTop w:val="0"/>
      <w:marBottom w:val="0"/>
      <w:divBdr>
        <w:top w:val="none" w:sz="0" w:space="0" w:color="auto"/>
        <w:left w:val="none" w:sz="0" w:space="0" w:color="auto"/>
        <w:bottom w:val="none" w:sz="0" w:space="0" w:color="auto"/>
        <w:right w:val="none" w:sz="0" w:space="0" w:color="auto"/>
      </w:divBdr>
    </w:div>
    <w:div w:id="653949533">
      <w:bodyDiv w:val="1"/>
      <w:marLeft w:val="0"/>
      <w:marRight w:val="0"/>
      <w:marTop w:val="0"/>
      <w:marBottom w:val="0"/>
      <w:divBdr>
        <w:top w:val="none" w:sz="0" w:space="0" w:color="auto"/>
        <w:left w:val="none" w:sz="0" w:space="0" w:color="auto"/>
        <w:bottom w:val="none" w:sz="0" w:space="0" w:color="auto"/>
        <w:right w:val="none" w:sz="0" w:space="0" w:color="auto"/>
      </w:divBdr>
    </w:div>
    <w:div w:id="654337051">
      <w:bodyDiv w:val="1"/>
      <w:marLeft w:val="0"/>
      <w:marRight w:val="0"/>
      <w:marTop w:val="0"/>
      <w:marBottom w:val="0"/>
      <w:divBdr>
        <w:top w:val="none" w:sz="0" w:space="0" w:color="auto"/>
        <w:left w:val="none" w:sz="0" w:space="0" w:color="auto"/>
        <w:bottom w:val="none" w:sz="0" w:space="0" w:color="auto"/>
        <w:right w:val="none" w:sz="0" w:space="0" w:color="auto"/>
      </w:divBdr>
    </w:div>
    <w:div w:id="654456775">
      <w:bodyDiv w:val="1"/>
      <w:marLeft w:val="0"/>
      <w:marRight w:val="0"/>
      <w:marTop w:val="0"/>
      <w:marBottom w:val="0"/>
      <w:divBdr>
        <w:top w:val="none" w:sz="0" w:space="0" w:color="auto"/>
        <w:left w:val="none" w:sz="0" w:space="0" w:color="auto"/>
        <w:bottom w:val="none" w:sz="0" w:space="0" w:color="auto"/>
        <w:right w:val="none" w:sz="0" w:space="0" w:color="auto"/>
      </w:divBdr>
    </w:div>
    <w:div w:id="654644775">
      <w:bodyDiv w:val="1"/>
      <w:marLeft w:val="0"/>
      <w:marRight w:val="0"/>
      <w:marTop w:val="0"/>
      <w:marBottom w:val="0"/>
      <w:divBdr>
        <w:top w:val="none" w:sz="0" w:space="0" w:color="auto"/>
        <w:left w:val="none" w:sz="0" w:space="0" w:color="auto"/>
        <w:bottom w:val="none" w:sz="0" w:space="0" w:color="auto"/>
        <w:right w:val="none" w:sz="0" w:space="0" w:color="auto"/>
      </w:divBdr>
    </w:div>
    <w:div w:id="654840221">
      <w:bodyDiv w:val="1"/>
      <w:marLeft w:val="0"/>
      <w:marRight w:val="0"/>
      <w:marTop w:val="0"/>
      <w:marBottom w:val="0"/>
      <w:divBdr>
        <w:top w:val="none" w:sz="0" w:space="0" w:color="auto"/>
        <w:left w:val="none" w:sz="0" w:space="0" w:color="auto"/>
        <w:bottom w:val="none" w:sz="0" w:space="0" w:color="auto"/>
        <w:right w:val="none" w:sz="0" w:space="0" w:color="auto"/>
      </w:divBdr>
    </w:div>
    <w:div w:id="655110746">
      <w:bodyDiv w:val="1"/>
      <w:marLeft w:val="0"/>
      <w:marRight w:val="0"/>
      <w:marTop w:val="0"/>
      <w:marBottom w:val="0"/>
      <w:divBdr>
        <w:top w:val="none" w:sz="0" w:space="0" w:color="auto"/>
        <w:left w:val="none" w:sz="0" w:space="0" w:color="auto"/>
        <w:bottom w:val="none" w:sz="0" w:space="0" w:color="auto"/>
        <w:right w:val="none" w:sz="0" w:space="0" w:color="auto"/>
      </w:divBdr>
    </w:div>
    <w:div w:id="655380455">
      <w:bodyDiv w:val="1"/>
      <w:marLeft w:val="0"/>
      <w:marRight w:val="0"/>
      <w:marTop w:val="0"/>
      <w:marBottom w:val="0"/>
      <w:divBdr>
        <w:top w:val="none" w:sz="0" w:space="0" w:color="auto"/>
        <w:left w:val="none" w:sz="0" w:space="0" w:color="auto"/>
        <w:bottom w:val="none" w:sz="0" w:space="0" w:color="auto"/>
        <w:right w:val="none" w:sz="0" w:space="0" w:color="auto"/>
      </w:divBdr>
    </w:div>
    <w:div w:id="655769547">
      <w:bodyDiv w:val="1"/>
      <w:marLeft w:val="0"/>
      <w:marRight w:val="0"/>
      <w:marTop w:val="0"/>
      <w:marBottom w:val="0"/>
      <w:divBdr>
        <w:top w:val="none" w:sz="0" w:space="0" w:color="auto"/>
        <w:left w:val="none" w:sz="0" w:space="0" w:color="auto"/>
        <w:bottom w:val="none" w:sz="0" w:space="0" w:color="auto"/>
        <w:right w:val="none" w:sz="0" w:space="0" w:color="auto"/>
      </w:divBdr>
    </w:div>
    <w:div w:id="655960323">
      <w:bodyDiv w:val="1"/>
      <w:marLeft w:val="0"/>
      <w:marRight w:val="0"/>
      <w:marTop w:val="0"/>
      <w:marBottom w:val="0"/>
      <w:divBdr>
        <w:top w:val="none" w:sz="0" w:space="0" w:color="auto"/>
        <w:left w:val="none" w:sz="0" w:space="0" w:color="auto"/>
        <w:bottom w:val="none" w:sz="0" w:space="0" w:color="auto"/>
        <w:right w:val="none" w:sz="0" w:space="0" w:color="auto"/>
      </w:divBdr>
    </w:div>
    <w:div w:id="656500692">
      <w:bodyDiv w:val="1"/>
      <w:marLeft w:val="0"/>
      <w:marRight w:val="0"/>
      <w:marTop w:val="0"/>
      <w:marBottom w:val="0"/>
      <w:divBdr>
        <w:top w:val="none" w:sz="0" w:space="0" w:color="auto"/>
        <w:left w:val="none" w:sz="0" w:space="0" w:color="auto"/>
        <w:bottom w:val="none" w:sz="0" w:space="0" w:color="auto"/>
        <w:right w:val="none" w:sz="0" w:space="0" w:color="auto"/>
      </w:divBdr>
    </w:div>
    <w:div w:id="657349694">
      <w:bodyDiv w:val="1"/>
      <w:marLeft w:val="0"/>
      <w:marRight w:val="0"/>
      <w:marTop w:val="0"/>
      <w:marBottom w:val="0"/>
      <w:divBdr>
        <w:top w:val="none" w:sz="0" w:space="0" w:color="auto"/>
        <w:left w:val="none" w:sz="0" w:space="0" w:color="auto"/>
        <w:bottom w:val="none" w:sz="0" w:space="0" w:color="auto"/>
        <w:right w:val="none" w:sz="0" w:space="0" w:color="auto"/>
      </w:divBdr>
    </w:div>
    <w:div w:id="657807825">
      <w:bodyDiv w:val="1"/>
      <w:marLeft w:val="0"/>
      <w:marRight w:val="0"/>
      <w:marTop w:val="0"/>
      <w:marBottom w:val="0"/>
      <w:divBdr>
        <w:top w:val="none" w:sz="0" w:space="0" w:color="auto"/>
        <w:left w:val="none" w:sz="0" w:space="0" w:color="auto"/>
        <w:bottom w:val="none" w:sz="0" w:space="0" w:color="auto"/>
        <w:right w:val="none" w:sz="0" w:space="0" w:color="auto"/>
      </w:divBdr>
    </w:div>
    <w:div w:id="658003125">
      <w:bodyDiv w:val="1"/>
      <w:marLeft w:val="0"/>
      <w:marRight w:val="0"/>
      <w:marTop w:val="0"/>
      <w:marBottom w:val="0"/>
      <w:divBdr>
        <w:top w:val="none" w:sz="0" w:space="0" w:color="auto"/>
        <w:left w:val="none" w:sz="0" w:space="0" w:color="auto"/>
        <w:bottom w:val="none" w:sz="0" w:space="0" w:color="auto"/>
        <w:right w:val="none" w:sz="0" w:space="0" w:color="auto"/>
      </w:divBdr>
    </w:div>
    <w:div w:id="658120648">
      <w:bodyDiv w:val="1"/>
      <w:marLeft w:val="0"/>
      <w:marRight w:val="0"/>
      <w:marTop w:val="0"/>
      <w:marBottom w:val="0"/>
      <w:divBdr>
        <w:top w:val="none" w:sz="0" w:space="0" w:color="auto"/>
        <w:left w:val="none" w:sz="0" w:space="0" w:color="auto"/>
        <w:bottom w:val="none" w:sz="0" w:space="0" w:color="auto"/>
        <w:right w:val="none" w:sz="0" w:space="0" w:color="auto"/>
      </w:divBdr>
    </w:div>
    <w:div w:id="658538254">
      <w:bodyDiv w:val="1"/>
      <w:marLeft w:val="0"/>
      <w:marRight w:val="0"/>
      <w:marTop w:val="0"/>
      <w:marBottom w:val="0"/>
      <w:divBdr>
        <w:top w:val="none" w:sz="0" w:space="0" w:color="auto"/>
        <w:left w:val="none" w:sz="0" w:space="0" w:color="auto"/>
        <w:bottom w:val="none" w:sz="0" w:space="0" w:color="auto"/>
        <w:right w:val="none" w:sz="0" w:space="0" w:color="auto"/>
      </w:divBdr>
    </w:div>
    <w:div w:id="658773458">
      <w:bodyDiv w:val="1"/>
      <w:marLeft w:val="0"/>
      <w:marRight w:val="0"/>
      <w:marTop w:val="0"/>
      <w:marBottom w:val="0"/>
      <w:divBdr>
        <w:top w:val="none" w:sz="0" w:space="0" w:color="auto"/>
        <w:left w:val="none" w:sz="0" w:space="0" w:color="auto"/>
        <w:bottom w:val="none" w:sz="0" w:space="0" w:color="auto"/>
        <w:right w:val="none" w:sz="0" w:space="0" w:color="auto"/>
      </w:divBdr>
    </w:div>
    <w:div w:id="659768450">
      <w:bodyDiv w:val="1"/>
      <w:marLeft w:val="0"/>
      <w:marRight w:val="0"/>
      <w:marTop w:val="0"/>
      <w:marBottom w:val="0"/>
      <w:divBdr>
        <w:top w:val="none" w:sz="0" w:space="0" w:color="auto"/>
        <w:left w:val="none" w:sz="0" w:space="0" w:color="auto"/>
        <w:bottom w:val="none" w:sz="0" w:space="0" w:color="auto"/>
        <w:right w:val="none" w:sz="0" w:space="0" w:color="auto"/>
      </w:divBdr>
    </w:div>
    <w:div w:id="659819370">
      <w:bodyDiv w:val="1"/>
      <w:marLeft w:val="0"/>
      <w:marRight w:val="0"/>
      <w:marTop w:val="0"/>
      <w:marBottom w:val="0"/>
      <w:divBdr>
        <w:top w:val="none" w:sz="0" w:space="0" w:color="auto"/>
        <w:left w:val="none" w:sz="0" w:space="0" w:color="auto"/>
        <w:bottom w:val="none" w:sz="0" w:space="0" w:color="auto"/>
        <w:right w:val="none" w:sz="0" w:space="0" w:color="auto"/>
      </w:divBdr>
    </w:div>
    <w:div w:id="660235896">
      <w:bodyDiv w:val="1"/>
      <w:marLeft w:val="0"/>
      <w:marRight w:val="0"/>
      <w:marTop w:val="0"/>
      <w:marBottom w:val="0"/>
      <w:divBdr>
        <w:top w:val="none" w:sz="0" w:space="0" w:color="auto"/>
        <w:left w:val="none" w:sz="0" w:space="0" w:color="auto"/>
        <w:bottom w:val="none" w:sz="0" w:space="0" w:color="auto"/>
        <w:right w:val="none" w:sz="0" w:space="0" w:color="auto"/>
      </w:divBdr>
    </w:div>
    <w:div w:id="660544821">
      <w:bodyDiv w:val="1"/>
      <w:marLeft w:val="0"/>
      <w:marRight w:val="0"/>
      <w:marTop w:val="0"/>
      <w:marBottom w:val="0"/>
      <w:divBdr>
        <w:top w:val="none" w:sz="0" w:space="0" w:color="auto"/>
        <w:left w:val="none" w:sz="0" w:space="0" w:color="auto"/>
        <w:bottom w:val="none" w:sz="0" w:space="0" w:color="auto"/>
        <w:right w:val="none" w:sz="0" w:space="0" w:color="auto"/>
      </w:divBdr>
    </w:div>
    <w:div w:id="660697034">
      <w:bodyDiv w:val="1"/>
      <w:marLeft w:val="0"/>
      <w:marRight w:val="0"/>
      <w:marTop w:val="0"/>
      <w:marBottom w:val="0"/>
      <w:divBdr>
        <w:top w:val="none" w:sz="0" w:space="0" w:color="auto"/>
        <w:left w:val="none" w:sz="0" w:space="0" w:color="auto"/>
        <w:bottom w:val="none" w:sz="0" w:space="0" w:color="auto"/>
        <w:right w:val="none" w:sz="0" w:space="0" w:color="auto"/>
      </w:divBdr>
    </w:div>
    <w:div w:id="661197972">
      <w:bodyDiv w:val="1"/>
      <w:marLeft w:val="0"/>
      <w:marRight w:val="0"/>
      <w:marTop w:val="0"/>
      <w:marBottom w:val="0"/>
      <w:divBdr>
        <w:top w:val="none" w:sz="0" w:space="0" w:color="auto"/>
        <w:left w:val="none" w:sz="0" w:space="0" w:color="auto"/>
        <w:bottom w:val="none" w:sz="0" w:space="0" w:color="auto"/>
        <w:right w:val="none" w:sz="0" w:space="0" w:color="auto"/>
      </w:divBdr>
    </w:div>
    <w:div w:id="661281416">
      <w:bodyDiv w:val="1"/>
      <w:marLeft w:val="0"/>
      <w:marRight w:val="0"/>
      <w:marTop w:val="0"/>
      <w:marBottom w:val="0"/>
      <w:divBdr>
        <w:top w:val="none" w:sz="0" w:space="0" w:color="auto"/>
        <w:left w:val="none" w:sz="0" w:space="0" w:color="auto"/>
        <w:bottom w:val="none" w:sz="0" w:space="0" w:color="auto"/>
        <w:right w:val="none" w:sz="0" w:space="0" w:color="auto"/>
      </w:divBdr>
    </w:div>
    <w:div w:id="662204591">
      <w:bodyDiv w:val="1"/>
      <w:marLeft w:val="0"/>
      <w:marRight w:val="0"/>
      <w:marTop w:val="0"/>
      <w:marBottom w:val="0"/>
      <w:divBdr>
        <w:top w:val="none" w:sz="0" w:space="0" w:color="auto"/>
        <w:left w:val="none" w:sz="0" w:space="0" w:color="auto"/>
        <w:bottom w:val="none" w:sz="0" w:space="0" w:color="auto"/>
        <w:right w:val="none" w:sz="0" w:space="0" w:color="auto"/>
      </w:divBdr>
    </w:div>
    <w:div w:id="662465438">
      <w:bodyDiv w:val="1"/>
      <w:marLeft w:val="0"/>
      <w:marRight w:val="0"/>
      <w:marTop w:val="0"/>
      <w:marBottom w:val="0"/>
      <w:divBdr>
        <w:top w:val="none" w:sz="0" w:space="0" w:color="auto"/>
        <w:left w:val="none" w:sz="0" w:space="0" w:color="auto"/>
        <w:bottom w:val="none" w:sz="0" w:space="0" w:color="auto"/>
        <w:right w:val="none" w:sz="0" w:space="0" w:color="auto"/>
      </w:divBdr>
    </w:div>
    <w:div w:id="662664985">
      <w:bodyDiv w:val="1"/>
      <w:marLeft w:val="0"/>
      <w:marRight w:val="0"/>
      <w:marTop w:val="0"/>
      <w:marBottom w:val="0"/>
      <w:divBdr>
        <w:top w:val="none" w:sz="0" w:space="0" w:color="auto"/>
        <w:left w:val="none" w:sz="0" w:space="0" w:color="auto"/>
        <w:bottom w:val="none" w:sz="0" w:space="0" w:color="auto"/>
        <w:right w:val="none" w:sz="0" w:space="0" w:color="auto"/>
      </w:divBdr>
    </w:div>
    <w:div w:id="662665630">
      <w:bodyDiv w:val="1"/>
      <w:marLeft w:val="0"/>
      <w:marRight w:val="0"/>
      <w:marTop w:val="0"/>
      <w:marBottom w:val="0"/>
      <w:divBdr>
        <w:top w:val="none" w:sz="0" w:space="0" w:color="auto"/>
        <w:left w:val="none" w:sz="0" w:space="0" w:color="auto"/>
        <w:bottom w:val="none" w:sz="0" w:space="0" w:color="auto"/>
        <w:right w:val="none" w:sz="0" w:space="0" w:color="auto"/>
      </w:divBdr>
    </w:div>
    <w:div w:id="662970176">
      <w:bodyDiv w:val="1"/>
      <w:marLeft w:val="0"/>
      <w:marRight w:val="0"/>
      <w:marTop w:val="0"/>
      <w:marBottom w:val="0"/>
      <w:divBdr>
        <w:top w:val="none" w:sz="0" w:space="0" w:color="auto"/>
        <w:left w:val="none" w:sz="0" w:space="0" w:color="auto"/>
        <w:bottom w:val="none" w:sz="0" w:space="0" w:color="auto"/>
        <w:right w:val="none" w:sz="0" w:space="0" w:color="auto"/>
      </w:divBdr>
    </w:div>
    <w:div w:id="663238443">
      <w:bodyDiv w:val="1"/>
      <w:marLeft w:val="0"/>
      <w:marRight w:val="0"/>
      <w:marTop w:val="0"/>
      <w:marBottom w:val="0"/>
      <w:divBdr>
        <w:top w:val="none" w:sz="0" w:space="0" w:color="auto"/>
        <w:left w:val="none" w:sz="0" w:space="0" w:color="auto"/>
        <w:bottom w:val="none" w:sz="0" w:space="0" w:color="auto"/>
        <w:right w:val="none" w:sz="0" w:space="0" w:color="auto"/>
      </w:divBdr>
    </w:div>
    <w:div w:id="663316262">
      <w:bodyDiv w:val="1"/>
      <w:marLeft w:val="0"/>
      <w:marRight w:val="0"/>
      <w:marTop w:val="0"/>
      <w:marBottom w:val="0"/>
      <w:divBdr>
        <w:top w:val="none" w:sz="0" w:space="0" w:color="auto"/>
        <w:left w:val="none" w:sz="0" w:space="0" w:color="auto"/>
        <w:bottom w:val="none" w:sz="0" w:space="0" w:color="auto"/>
        <w:right w:val="none" w:sz="0" w:space="0" w:color="auto"/>
      </w:divBdr>
    </w:div>
    <w:div w:id="663319180">
      <w:bodyDiv w:val="1"/>
      <w:marLeft w:val="0"/>
      <w:marRight w:val="0"/>
      <w:marTop w:val="0"/>
      <w:marBottom w:val="0"/>
      <w:divBdr>
        <w:top w:val="none" w:sz="0" w:space="0" w:color="auto"/>
        <w:left w:val="none" w:sz="0" w:space="0" w:color="auto"/>
        <w:bottom w:val="none" w:sz="0" w:space="0" w:color="auto"/>
        <w:right w:val="none" w:sz="0" w:space="0" w:color="auto"/>
      </w:divBdr>
    </w:div>
    <w:div w:id="663357567">
      <w:bodyDiv w:val="1"/>
      <w:marLeft w:val="0"/>
      <w:marRight w:val="0"/>
      <w:marTop w:val="0"/>
      <w:marBottom w:val="0"/>
      <w:divBdr>
        <w:top w:val="none" w:sz="0" w:space="0" w:color="auto"/>
        <w:left w:val="none" w:sz="0" w:space="0" w:color="auto"/>
        <w:bottom w:val="none" w:sz="0" w:space="0" w:color="auto"/>
        <w:right w:val="none" w:sz="0" w:space="0" w:color="auto"/>
      </w:divBdr>
    </w:div>
    <w:div w:id="663509624">
      <w:bodyDiv w:val="1"/>
      <w:marLeft w:val="0"/>
      <w:marRight w:val="0"/>
      <w:marTop w:val="0"/>
      <w:marBottom w:val="0"/>
      <w:divBdr>
        <w:top w:val="none" w:sz="0" w:space="0" w:color="auto"/>
        <w:left w:val="none" w:sz="0" w:space="0" w:color="auto"/>
        <w:bottom w:val="none" w:sz="0" w:space="0" w:color="auto"/>
        <w:right w:val="none" w:sz="0" w:space="0" w:color="auto"/>
      </w:divBdr>
    </w:div>
    <w:div w:id="663705060">
      <w:bodyDiv w:val="1"/>
      <w:marLeft w:val="0"/>
      <w:marRight w:val="0"/>
      <w:marTop w:val="0"/>
      <w:marBottom w:val="0"/>
      <w:divBdr>
        <w:top w:val="none" w:sz="0" w:space="0" w:color="auto"/>
        <w:left w:val="none" w:sz="0" w:space="0" w:color="auto"/>
        <w:bottom w:val="none" w:sz="0" w:space="0" w:color="auto"/>
        <w:right w:val="none" w:sz="0" w:space="0" w:color="auto"/>
      </w:divBdr>
    </w:div>
    <w:div w:id="664213564">
      <w:bodyDiv w:val="1"/>
      <w:marLeft w:val="0"/>
      <w:marRight w:val="0"/>
      <w:marTop w:val="0"/>
      <w:marBottom w:val="0"/>
      <w:divBdr>
        <w:top w:val="none" w:sz="0" w:space="0" w:color="auto"/>
        <w:left w:val="none" w:sz="0" w:space="0" w:color="auto"/>
        <w:bottom w:val="none" w:sz="0" w:space="0" w:color="auto"/>
        <w:right w:val="none" w:sz="0" w:space="0" w:color="auto"/>
      </w:divBdr>
    </w:div>
    <w:div w:id="665472455">
      <w:bodyDiv w:val="1"/>
      <w:marLeft w:val="0"/>
      <w:marRight w:val="0"/>
      <w:marTop w:val="0"/>
      <w:marBottom w:val="0"/>
      <w:divBdr>
        <w:top w:val="none" w:sz="0" w:space="0" w:color="auto"/>
        <w:left w:val="none" w:sz="0" w:space="0" w:color="auto"/>
        <w:bottom w:val="none" w:sz="0" w:space="0" w:color="auto"/>
        <w:right w:val="none" w:sz="0" w:space="0" w:color="auto"/>
      </w:divBdr>
    </w:div>
    <w:div w:id="665940862">
      <w:bodyDiv w:val="1"/>
      <w:marLeft w:val="0"/>
      <w:marRight w:val="0"/>
      <w:marTop w:val="0"/>
      <w:marBottom w:val="0"/>
      <w:divBdr>
        <w:top w:val="none" w:sz="0" w:space="0" w:color="auto"/>
        <w:left w:val="none" w:sz="0" w:space="0" w:color="auto"/>
        <w:bottom w:val="none" w:sz="0" w:space="0" w:color="auto"/>
        <w:right w:val="none" w:sz="0" w:space="0" w:color="auto"/>
      </w:divBdr>
    </w:div>
    <w:div w:id="666246972">
      <w:bodyDiv w:val="1"/>
      <w:marLeft w:val="0"/>
      <w:marRight w:val="0"/>
      <w:marTop w:val="0"/>
      <w:marBottom w:val="0"/>
      <w:divBdr>
        <w:top w:val="none" w:sz="0" w:space="0" w:color="auto"/>
        <w:left w:val="none" w:sz="0" w:space="0" w:color="auto"/>
        <w:bottom w:val="none" w:sz="0" w:space="0" w:color="auto"/>
        <w:right w:val="none" w:sz="0" w:space="0" w:color="auto"/>
      </w:divBdr>
    </w:div>
    <w:div w:id="666253234">
      <w:bodyDiv w:val="1"/>
      <w:marLeft w:val="0"/>
      <w:marRight w:val="0"/>
      <w:marTop w:val="0"/>
      <w:marBottom w:val="0"/>
      <w:divBdr>
        <w:top w:val="none" w:sz="0" w:space="0" w:color="auto"/>
        <w:left w:val="none" w:sz="0" w:space="0" w:color="auto"/>
        <w:bottom w:val="none" w:sz="0" w:space="0" w:color="auto"/>
        <w:right w:val="none" w:sz="0" w:space="0" w:color="auto"/>
      </w:divBdr>
    </w:div>
    <w:div w:id="666327612">
      <w:bodyDiv w:val="1"/>
      <w:marLeft w:val="0"/>
      <w:marRight w:val="0"/>
      <w:marTop w:val="0"/>
      <w:marBottom w:val="0"/>
      <w:divBdr>
        <w:top w:val="none" w:sz="0" w:space="0" w:color="auto"/>
        <w:left w:val="none" w:sz="0" w:space="0" w:color="auto"/>
        <w:bottom w:val="none" w:sz="0" w:space="0" w:color="auto"/>
        <w:right w:val="none" w:sz="0" w:space="0" w:color="auto"/>
      </w:divBdr>
    </w:div>
    <w:div w:id="666514764">
      <w:bodyDiv w:val="1"/>
      <w:marLeft w:val="0"/>
      <w:marRight w:val="0"/>
      <w:marTop w:val="0"/>
      <w:marBottom w:val="0"/>
      <w:divBdr>
        <w:top w:val="none" w:sz="0" w:space="0" w:color="auto"/>
        <w:left w:val="none" w:sz="0" w:space="0" w:color="auto"/>
        <w:bottom w:val="none" w:sz="0" w:space="0" w:color="auto"/>
        <w:right w:val="none" w:sz="0" w:space="0" w:color="auto"/>
      </w:divBdr>
    </w:div>
    <w:div w:id="667056461">
      <w:bodyDiv w:val="1"/>
      <w:marLeft w:val="0"/>
      <w:marRight w:val="0"/>
      <w:marTop w:val="0"/>
      <w:marBottom w:val="0"/>
      <w:divBdr>
        <w:top w:val="none" w:sz="0" w:space="0" w:color="auto"/>
        <w:left w:val="none" w:sz="0" w:space="0" w:color="auto"/>
        <w:bottom w:val="none" w:sz="0" w:space="0" w:color="auto"/>
        <w:right w:val="none" w:sz="0" w:space="0" w:color="auto"/>
      </w:divBdr>
    </w:div>
    <w:div w:id="667098578">
      <w:bodyDiv w:val="1"/>
      <w:marLeft w:val="0"/>
      <w:marRight w:val="0"/>
      <w:marTop w:val="0"/>
      <w:marBottom w:val="0"/>
      <w:divBdr>
        <w:top w:val="none" w:sz="0" w:space="0" w:color="auto"/>
        <w:left w:val="none" w:sz="0" w:space="0" w:color="auto"/>
        <w:bottom w:val="none" w:sz="0" w:space="0" w:color="auto"/>
        <w:right w:val="none" w:sz="0" w:space="0" w:color="auto"/>
      </w:divBdr>
    </w:div>
    <w:div w:id="667639351">
      <w:bodyDiv w:val="1"/>
      <w:marLeft w:val="0"/>
      <w:marRight w:val="0"/>
      <w:marTop w:val="0"/>
      <w:marBottom w:val="0"/>
      <w:divBdr>
        <w:top w:val="none" w:sz="0" w:space="0" w:color="auto"/>
        <w:left w:val="none" w:sz="0" w:space="0" w:color="auto"/>
        <w:bottom w:val="none" w:sz="0" w:space="0" w:color="auto"/>
        <w:right w:val="none" w:sz="0" w:space="0" w:color="auto"/>
      </w:divBdr>
    </w:div>
    <w:div w:id="667833316">
      <w:bodyDiv w:val="1"/>
      <w:marLeft w:val="0"/>
      <w:marRight w:val="0"/>
      <w:marTop w:val="0"/>
      <w:marBottom w:val="0"/>
      <w:divBdr>
        <w:top w:val="none" w:sz="0" w:space="0" w:color="auto"/>
        <w:left w:val="none" w:sz="0" w:space="0" w:color="auto"/>
        <w:bottom w:val="none" w:sz="0" w:space="0" w:color="auto"/>
        <w:right w:val="none" w:sz="0" w:space="0" w:color="auto"/>
      </w:divBdr>
    </w:div>
    <w:div w:id="668144902">
      <w:bodyDiv w:val="1"/>
      <w:marLeft w:val="0"/>
      <w:marRight w:val="0"/>
      <w:marTop w:val="0"/>
      <w:marBottom w:val="0"/>
      <w:divBdr>
        <w:top w:val="none" w:sz="0" w:space="0" w:color="auto"/>
        <w:left w:val="none" w:sz="0" w:space="0" w:color="auto"/>
        <w:bottom w:val="none" w:sz="0" w:space="0" w:color="auto"/>
        <w:right w:val="none" w:sz="0" w:space="0" w:color="auto"/>
      </w:divBdr>
    </w:div>
    <w:div w:id="668561107">
      <w:bodyDiv w:val="1"/>
      <w:marLeft w:val="0"/>
      <w:marRight w:val="0"/>
      <w:marTop w:val="0"/>
      <w:marBottom w:val="0"/>
      <w:divBdr>
        <w:top w:val="none" w:sz="0" w:space="0" w:color="auto"/>
        <w:left w:val="none" w:sz="0" w:space="0" w:color="auto"/>
        <w:bottom w:val="none" w:sz="0" w:space="0" w:color="auto"/>
        <w:right w:val="none" w:sz="0" w:space="0" w:color="auto"/>
      </w:divBdr>
    </w:div>
    <w:div w:id="668751350">
      <w:bodyDiv w:val="1"/>
      <w:marLeft w:val="0"/>
      <w:marRight w:val="0"/>
      <w:marTop w:val="0"/>
      <w:marBottom w:val="0"/>
      <w:divBdr>
        <w:top w:val="none" w:sz="0" w:space="0" w:color="auto"/>
        <w:left w:val="none" w:sz="0" w:space="0" w:color="auto"/>
        <w:bottom w:val="none" w:sz="0" w:space="0" w:color="auto"/>
        <w:right w:val="none" w:sz="0" w:space="0" w:color="auto"/>
      </w:divBdr>
    </w:div>
    <w:div w:id="668868169">
      <w:bodyDiv w:val="1"/>
      <w:marLeft w:val="0"/>
      <w:marRight w:val="0"/>
      <w:marTop w:val="0"/>
      <w:marBottom w:val="0"/>
      <w:divBdr>
        <w:top w:val="none" w:sz="0" w:space="0" w:color="auto"/>
        <w:left w:val="none" w:sz="0" w:space="0" w:color="auto"/>
        <w:bottom w:val="none" w:sz="0" w:space="0" w:color="auto"/>
        <w:right w:val="none" w:sz="0" w:space="0" w:color="auto"/>
      </w:divBdr>
    </w:div>
    <w:div w:id="669023627">
      <w:bodyDiv w:val="1"/>
      <w:marLeft w:val="0"/>
      <w:marRight w:val="0"/>
      <w:marTop w:val="0"/>
      <w:marBottom w:val="0"/>
      <w:divBdr>
        <w:top w:val="none" w:sz="0" w:space="0" w:color="auto"/>
        <w:left w:val="none" w:sz="0" w:space="0" w:color="auto"/>
        <w:bottom w:val="none" w:sz="0" w:space="0" w:color="auto"/>
        <w:right w:val="none" w:sz="0" w:space="0" w:color="auto"/>
      </w:divBdr>
    </w:div>
    <w:div w:id="669068433">
      <w:bodyDiv w:val="1"/>
      <w:marLeft w:val="0"/>
      <w:marRight w:val="0"/>
      <w:marTop w:val="0"/>
      <w:marBottom w:val="0"/>
      <w:divBdr>
        <w:top w:val="none" w:sz="0" w:space="0" w:color="auto"/>
        <w:left w:val="none" w:sz="0" w:space="0" w:color="auto"/>
        <w:bottom w:val="none" w:sz="0" w:space="0" w:color="auto"/>
        <w:right w:val="none" w:sz="0" w:space="0" w:color="auto"/>
      </w:divBdr>
    </w:div>
    <w:div w:id="669673048">
      <w:bodyDiv w:val="1"/>
      <w:marLeft w:val="0"/>
      <w:marRight w:val="0"/>
      <w:marTop w:val="0"/>
      <w:marBottom w:val="0"/>
      <w:divBdr>
        <w:top w:val="none" w:sz="0" w:space="0" w:color="auto"/>
        <w:left w:val="none" w:sz="0" w:space="0" w:color="auto"/>
        <w:bottom w:val="none" w:sz="0" w:space="0" w:color="auto"/>
        <w:right w:val="none" w:sz="0" w:space="0" w:color="auto"/>
      </w:divBdr>
    </w:div>
    <w:div w:id="669724550">
      <w:bodyDiv w:val="1"/>
      <w:marLeft w:val="0"/>
      <w:marRight w:val="0"/>
      <w:marTop w:val="0"/>
      <w:marBottom w:val="0"/>
      <w:divBdr>
        <w:top w:val="none" w:sz="0" w:space="0" w:color="auto"/>
        <w:left w:val="none" w:sz="0" w:space="0" w:color="auto"/>
        <w:bottom w:val="none" w:sz="0" w:space="0" w:color="auto"/>
        <w:right w:val="none" w:sz="0" w:space="0" w:color="auto"/>
      </w:divBdr>
    </w:div>
    <w:div w:id="669867418">
      <w:bodyDiv w:val="1"/>
      <w:marLeft w:val="0"/>
      <w:marRight w:val="0"/>
      <w:marTop w:val="0"/>
      <w:marBottom w:val="0"/>
      <w:divBdr>
        <w:top w:val="none" w:sz="0" w:space="0" w:color="auto"/>
        <w:left w:val="none" w:sz="0" w:space="0" w:color="auto"/>
        <w:bottom w:val="none" w:sz="0" w:space="0" w:color="auto"/>
        <w:right w:val="none" w:sz="0" w:space="0" w:color="auto"/>
      </w:divBdr>
    </w:div>
    <w:div w:id="670447894">
      <w:bodyDiv w:val="1"/>
      <w:marLeft w:val="0"/>
      <w:marRight w:val="0"/>
      <w:marTop w:val="0"/>
      <w:marBottom w:val="0"/>
      <w:divBdr>
        <w:top w:val="none" w:sz="0" w:space="0" w:color="auto"/>
        <w:left w:val="none" w:sz="0" w:space="0" w:color="auto"/>
        <w:bottom w:val="none" w:sz="0" w:space="0" w:color="auto"/>
        <w:right w:val="none" w:sz="0" w:space="0" w:color="auto"/>
      </w:divBdr>
    </w:div>
    <w:div w:id="671177259">
      <w:bodyDiv w:val="1"/>
      <w:marLeft w:val="0"/>
      <w:marRight w:val="0"/>
      <w:marTop w:val="0"/>
      <w:marBottom w:val="0"/>
      <w:divBdr>
        <w:top w:val="none" w:sz="0" w:space="0" w:color="auto"/>
        <w:left w:val="none" w:sz="0" w:space="0" w:color="auto"/>
        <w:bottom w:val="none" w:sz="0" w:space="0" w:color="auto"/>
        <w:right w:val="none" w:sz="0" w:space="0" w:color="auto"/>
      </w:divBdr>
    </w:div>
    <w:div w:id="671221947">
      <w:bodyDiv w:val="1"/>
      <w:marLeft w:val="0"/>
      <w:marRight w:val="0"/>
      <w:marTop w:val="0"/>
      <w:marBottom w:val="0"/>
      <w:divBdr>
        <w:top w:val="none" w:sz="0" w:space="0" w:color="auto"/>
        <w:left w:val="none" w:sz="0" w:space="0" w:color="auto"/>
        <w:bottom w:val="none" w:sz="0" w:space="0" w:color="auto"/>
        <w:right w:val="none" w:sz="0" w:space="0" w:color="auto"/>
      </w:divBdr>
    </w:div>
    <w:div w:id="671688334">
      <w:bodyDiv w:val="1"/>
      <w:marLeft w:val="0"/>
      <w:marRight w:val="0"/>
      <w:marTop w:val="0"/>
      <w:marBottom w:val="0"/>
      <w:divBdr>
        <w:top w:val="none" w:sz="0" w:space="0" w:color="auto"/>
        <w:left w:val="none" w:sz="0" w:space="0" w:color="auto"/>
        <w:bottom w:val="none" w:sz="0" w:space="0" w:color="auto"/>
        <w:right w:val="none" w:sz="0" w:space="0" w:color="auto"/>
      </w:divBdr>
    </w:div>
    <w:div w:id="672146755">
      <w:bodyDiv w:val="1"/>
      <w:marLeft w:val="0"/>
      <w:marRight w:val="0"/>
      <w:marTop w:val="0"/>
      <w:marBottom w:val="0"/>
      <w:divBdr>
        <w:top w:val="none" w:sz="0" w:space="0" w:color="auto"/>
        <w:left w:val="none" w:sz="0" w:space="0" w:color="auto"/>
        <w:bottom w:val="none" w:sz="0" w:space="0" w:color="auto"/>
        <w:right w:val="none" w:sz="0" w:space="0" w:color="auto"/>
      </w:divBdr>
    </w:div>
    <w:div w:id="672147515">
      <w:bodyDiv w:val="1"/>
      <w:marLeft w:val="0"/>
      <w:marRight w:val="0"/>
      <w:marTop w:val="0"/>
      <w:marBottom w:val="0"/>
      <w:divBdr>
        <w:top w:val="none" w:sz="0" w:space="0" w:color="auto"/>
        <w:left w:val="none" w:sz="0" w:space="0" w:color="auto"/>
        <w:bottom w:val="none" w:sz="0" w:space="0" w:color="auto"/>
        <w:right w:val="none" w:sz="0" w:space="0" w:color="auto"/>
      </w:divBdr>
    </w:div>
    <w:div w:id="672340519">
      <w:bodyDiv w:val="1"/>
      <w:marLeft w:val="0"/>
      <w:marRight w:val="0"/>
      <w:marTop w:val="0"/>
      <w:marBottom w:val="0"/>
      <w:divBdr>
        <w:top w:val="none" w:sz="0" w:space="0" w:color="auto"/>
        <w:left w:val="none" w:sz="0" w:space="0" w:color="auto"/>
        <w:bottom w:val="none" w:sz="0" w:space="0" w:color="auto"/>
        <w:right w:val="none" w:sz="0" w:space="0" w:color="auto"/>
      </w:divBdr>
    </w:div>
    <w:div w:id="672487235">
      <w:bodyDiv w:val="1"/>
      <w:marLeft w:val="0"/>
      <w:marRight w:val="0"/>
      <w:marTop w:val="0"/>
      <w:marBottom w:val="0"/>
      <w:divBdr>
        <w:top w:val="none" w:sz="0" w:space="0" w:color="auto"/>
        <w:left w:val="none" w:sz="0" w:space="0" w:color="auto"/>
        <w:bottom w:val="none" w:sz="0" w:space="0" w:color="auto"/>
        <w:right w:val="none" w:sz="0" w:space="0" w:color="auto"/>
      </w:divBdr>
    </w:div>
    <w:div w:id="672610549">
      <w:bodyDiv w:val="1"/>
      <w:marLeft w:val="0"/>
      <w:marRight w:val="0"/>
      <w:marTop w:val="0"/>
      <w:marBottom w:val="0"/>
      <w:divBdr>
        <w:top w:val="none" w:sz="0" w:space="0" w:color="auto"/>
        <w:left w:val="none" w:sz="0" w:space="0" w:color="auto"/>
        <w:bottom w:val="none" w:sz="0" w:space="0" w:color="auto"/>
        <w:right w:val="none" w:sz="0" w:space="0" w:color="auto"/>
      </w:divBdr>
    </w:div>
    <w:div w:id="672610692">
      <w:bodyDiv w:val="1"/>
      <w:marLeft w:val="0"/>
      <w:marRight w:val="0"/>
      <w:marTop w:val="0"/>
      <w:marBottom w:val="0"/>
      <w:divBdr>
        <w:top w:val="none" w:sz="0" w:space="0" w:color="auto"/>
        <w:left w:val="none" w:sz="0" w:space="0" w:color="auto"/>
        <w:bottom w:val="none" w:sz="0" w:space="0" w:color="auto"/>
        <w:right w:val="none" w:sz="0" w:space="0" w:color="auto"/>
      </w:divBdr>
    </w:div>
    <w:div w:id="672800542">
      <w:bodyDiv w:val="1"/>
      <w:marLeft w:val="0"/>
      <w:marRight w:val="0"/>
      <w:marTop w:val="0"/>
      <w:marBottom w:val="0"/>
      <w:divBdr>
        <w:top w:val="none" w:sz="0" w:space="0" w:color="auto"/>
        <w:left w:val="none" w:sz="0" w:space="0" w:color="auto"/>
        <w:bottom w:val="none" w:sz="0" w:space="0" w:color="auto"/>
        <w:right w:val="none" w:sz="0" w:space="0" w:color="auto"/>
      </w:divBdr>
    </w:div>
    <w:div w:id="672802416">
      <w:bodyDiv w:val="1"/>
      <w:marLeft w:val="0"/>
      <w:marRight w:val="0"/>
      <w:marTop w:val="0"/>
      <w:marBottom w:val="0"/>
      <w:divBdr>
        <w:top w:val="none" w:sz="0" w:space="0" w:color="auto"/>
        <w:left w:val="none" w:sz="0" w:space="0" w:color="auto"/>
        <w:bottom w:val="none" w:sz="0" w:space="0" w:color="auto"/>
        <w:right w:val="none" w:sz="0" w:space="0" w:color="auto"/>
      </w:divBdr>
    </w:div>
    <w:div w:id="673528879">
      <w:bodyDiv w:val="1"/>
      <w:marLeft w:val="0"/>
      <w:marRight w:val="0"/>
      <w:marTop w:val="0"/>
      <w:marBottom w:val="0"/>
      <w:divBdr>
        <w:top w:val="none" w:sz="0" w:space="0" w:color="auto"/>
        <w:left w:val="none" w:sz="0" w:space="0" w:color="auto"/>
        <w:bottom w:val="none" w:sz="0" w:space="0" w:color="auto"/>
        <w:right w:val="none" w:sz="0" w:space="0" w:color="auto"/>
      </w:divBdr>
    </w:div>
    <w:div w:id="673535454">
      <w:bodyDiv w:val="1"/>
      <w:marLeft w:val="0"/>
      <w:marRight w:val="0"/>
      <w:marTop w:val="0"/>
      <w:marBottom w:val="0"/>
      <w:divBdr>
        <w:top w:val="none" w:sz="0" w:space="0" w:color="auto"/>
        <w:left w:val="none" w:sz="0" w:space="0" w:color="auto"/>
        <w:bottom w:val="none" w:sz="0" w:space="0" w:color="auto"/>
        <w:right w:val="none" w:sz="0" w:space="0" w:color="auto"/>
      </w:divBdr>
    </w:div>
    <w:div w:id="673580439">
      <w:bodyDiv w:val="1"/>
      <w:marLeft w:val="0"/>
      <w:marRight w:val="0"/>
      <w:marTop w:val="0"/>
      <w:marBottom w:val="0"/>
      <w:divBdr>
        <w:top w:val="none" w:sz="0" w:space="0" w:color="auto"/>
        <w:left w:val="none" w:sz="0" w:space="0" w:color="auto"/>
        <w:bottom w:val="none" w:sz="0" w:space="0" w:color="auto"/>
        <w:right w:val="none" w:sz="0" w:space="0" w:color="auto"/>
      </w:divBdr>
    </w:div>
    <w:div w:id="673647638">
      <w:bodyDiv w:val="1"/>
      <w:marLeft w:val="0"/>
      <w:marRight w:val="0"/>
      <w:marTop w:val="0"/>
      <w:marBottom w:val="0"/>
      <w:divBdr>
        <w:top w:val="none" w:sz="0" w:space="0" w:color="auto"/>
        <w:left w:val="none" w:sz="0" w:space="0" w:color="auto"/>
        <w:bottom w:val="none" w:sz="0" w:space="0" w:color="auto"/>
        <w:right w:val="none" w:sz="0" w:space="0" w:color="auto"/>
      </w:divBdr>
    </w:div>
    <w:div w:id="673653120">
      <w:bodyDiv w:val="1"/>
      <w:marLeft w:val="0"/>
      <w:marRight w:val="0"/>
      <w:marTop w:val="0"/>
      <w:marBottom w:val="0"/>
      <w:divBdr>
        <w:top w:val="none" w:sz="0" w:space="0" w:color="auto"/>
        <w:left w:val="none" w:sz="0" w:space="0" w:color="auto"/>
        <w:bottom w:val="none" w:sz="0" w:space="0" w:color="auto"/>
        <w:right w:val="none" w:sz="0" w:space="0" w:color="auto"/>
      </w:divBdr>
    </w:div>
    <w:div w:id="673923649">
      <w:bodyDiv w:val="1"/>
      <w:marLeft w:val="0"/>
      <w:marRight w:val="0"/>
      <w:marTop w:val="0"/>
      <w:marBottom w:val="0"/>
      <w:divBdr>
        <w:top w:val="none" w:sz="0" w:space="0" w:color="auto"/>
        <w:left w:val="none" w:sz="0" w:space="0" w:color="auto"/>
        <w:bottom w:val="none" w:sz="0" w:space="0" w:color="auto"/>
        <w:right w:val="none" w:sz="0" w:space="0" w:color="auto"/>
      </w:divBdr>
    </w:div>
    <w:div w:id="674303218">
      <w:bodyDiv w:val="1"/>
      <w:marLeft w:val="0"/>
      <w:marRight w:val="0"/>
      <w:marTop w:val="0"/>
      <w:marBottom w:val="0"/>
      <w:divBdr>
        <w:top w:val="none" w:sz="0" w:space="0" w:color="auto"/>
        <w:left w:val="none" w:sz="0" w:space="0" w:color="auto"/>
        <w:bottom w:val="none" w:sz="0" w:space="0" w:color="auto"/>
        <w:right w:val="none" w:sz="0" w:space="0" w:color="auto"/>
      </w:divBdr>
    </w:div>
    <w:div w:id="674457565">
      <w:bodyDiv w:val="1"/>
      <w:marLeft w:val="0"/>
      <w:marRight w:val="0"/>
      <w:marTop w:val="0"/>
      <w:marBottom w:val="0"/>
      <w:divBdr>
        <w:top w:val="none" w:sz="0" w:space="0" w:color="auto"/>
        <w:left w:val="none" w:sz="0" w:space="0" w:color="auto"/>
        <w:bottom w:val="none" w:sz="0" w:space="0" w:color="auto"/>
        <w:right w:val="none" w:sz="0" w:space="0" w:color="auto"/>
      </w:divBdr>
    </w:div>
    <w:div w:id="674648360">
      <w:bodyDiv w:val="1"/>
      <w:marLeft w:val="0"/>
      <w:marRight w:val="0"/>
      <w:marTop w:val="0"/>
      <w:marBottom w:val="0"/>
      <w:divBdr>
        <w:top w:val="none" w:sz="0" w:space="0" w:color="auto"/>
        <w:left w:val="none" w:sz="0" w:space="0" w:color="auto"/>
        <w:bottom w:val="none" w:sz="0" w:space="0" w:color="auto"/>
        <w:right w:val="none" w:sz="0" w:space="0" w:color="auto"/>
      </w:divBdr>
    </w:div>
    <w:div w:id="674724879">
      <w:bodyDiv w:val="1"/>
      <w:marLeft w:val="0"/>
      <w:marRight w:val="0"/>
      <w:marTop w:val="0"/>
      <w:marBottom w:val="0"/>
      <w:divBdr>
        <w:top w:val="none" w:sz="0" w:space="0" w:color="auto"/>
        <w:left w:val="none" w:sz="0" w:space="0" w:color="auto"/>
        <w:bottom w:val="none" w:sz="0" w:space="0" w:color="auto"/>
        <w:right w:val="none" w:sz="0" w:space="0" w:color="auto"/>
      </w:divBdr>
    </w:div>
    <w:div w:id="674841643">
      <w:bodyDiv w:val="1"/>
      <w:marLeft w:val="0"/>
      <w:marRight w:val="0"/>
      <w:marTop w:val="0"/>
      <w:marBottom w:val="0"/>
      <w:divBdr>
        <w:top w:val="none" w:sz="0" w:space="0" w:color="auto"/>
        <w:left w:val="none" w:sz="0" w:space="0" w:color="auto"/>
        <w:bottom w:val="none" w:sz="0" w:space="0" w:color="auto"/>
        <w:right w:val="none" w:sz="0" w:space="0" w:color="auto"/>
      </w:divBdr>
    </w:div>
    <w:div w:id="675039663">
      <w:bodyDiv w:val="1"/>
      <w:marLeft w:val="0"/>
      <w:marRight w:val="0"/>
      <w:marTop w:val="0"/>
      <w:marBottom w:val="0"/>
      <w:divBdr>
        <w:top w:val="none" w:sz="0" w:space="0" w:color="auto"/>
        <w:left w:val="none" w:sz="0" w:space="0" w:color="auto"/>
        <w:bottom w:val="none" w:sz="0" w:space="0" w:color="auto"/>
        <w:right w:val="none" w:sz="0" w:space="0" w:color="auto"/>
      </w:divBdr>
    </w:div>
    <w:div w:id="675309429">
      <w:bodyDiv w:val="1"/>
      <w:marLeft w:val="0"/>
      <w:marRight w:val="0"/>
      <w:marTop w:val="0"/>
      <w:marBottom w:val="0"/>
      <w:divBdr>
        <w:top w:val="none" w:sz="0" w:space="0" w:color="auto"/>
        <w:left w:val="none" w:sz="0" w:space="0" w:color="auto"/>
        <w:bottom w:val="none" w:sz="0" w:space="0" w:color="auto"/>
        <w:right w:val="none" w:sz="0" w:space="0" w:color="auto"/>
      </w:divBdr>
    </w:div>
    <w:div w:id="676542214">
      <w:bodyDiv w:val="1"/>
      <w:marLeft w:val="0"/>
      <w:marRight w:val="0"/>
      <w:marTop w:val="0"/>
      <w:marBottom w:val="0"/>
      <w:divBdr>
        <w:top w:val="none" w:sz="0" w:space="0" w:color="auto"/>
        <w:left w:val="none" w:sz="0" w:space="0" w:color="auto"/>
        <w:bottom w:val="none" w:sz="0" w:space="0" w:color="auto"/>
        <w:right w:val="none" w:sz="0" w:space="0" w:color="auto"/>
      </w:divBdr>
    </w:div>
    <w:div w:id="676883412">
      <w:bodyDiv w:val="1"/>
      <w:marLeft w:val="0"/>
      <w:marRight w:val="0"/>
      <w:marTop w:val="0"/>
      <w:marBottom w:val="0"/>
      <w:divBdr>
        <w:top w:val="none" w:sz="0" w:space="0" w:color="auto"/>
        <w:left w:val="none" w:sz="0" w:space="0" w:color="auto"/>
        <w:bottom w:val="none" w:sz="0" w:space="0" w:color="auto"/>
        <w:right w:val="none" w:sz="0" w:space="0" w:color="auto"/>
      </w:divBdr>
    </w:div>
    <w:div w:id="676998839">
      <w:bodyDiv w:val="1"/>
      <w:marLeft w:val="0"/>
      <w:marRight w:val="0"/>
      <w:marTop w:val="0"/>
      <w:marBottom w:val="0"/>
      <w:divBdr>
        <w:top w:val="none" w:sz="0" w:space="0" w:color="auto"/>
        <w:left w:val="none" w:sz="0" w:space="0" w:color="auto"/>
        <w:bottom w:val="none" w:sz="0" w:space="0" w:color="auto"/>
        <w:right w:val="none" w:sz="0" w:space="0" w:color="auto"/>
      </w:divBdr>
    </w:div>
    <w:div w:id="677195906">
      <w:bodyDiv w:val="1"/>
      <w:marLeft w:val="0"/>
      <w:marRight w:val="0"/>
      <w:marTop w:val="0"/>
      <w:marBottom w:val="0"/>
      <w:divBdr>
        <w:top w:val="none" w:sz="0" w:space="0" w:color="auto"/>
        <w:left w:val="none" w:sz="0" w:space="0" w:color="auto"/>
        <w:bottom w:val="none" w:sz="0" w:space="0" w:color="auto"/>
        <w:right w:val="none" w:sz="0" w:space="0" w:color="auto"/>
      </w:divBdr>
    </w:div>
    <w:div w:id="677276547">
      <w:bodyDiv w:val="1"/>
      <w:marLeft w:val="0"/>
      <w:marRight w:val="0"/>
      <w:marTop w:val="0"/>
      <w:marBottom w:val="0"/>
      <w:divBdr>
        <w:top w:val="none" w:sz="0" w:space="0" w:color="auto"/>
        <w:left w:val="none" w:sz="0" w:space="0" w:color="auto"/>
        <w:bottom w:val="none" w:sz="0" w:space="0" w:color="auto"/>
        <w:right w:val="none" w:sz="0" w:space="0" w:color="auto"/>
      </w:divBdr>
    </w:div>
    <w:div w:id="677346271">
      <w:bodyDiv w:val="1"/>
      <w:marLeft w:val="0"/>
      <w:marRight w:val="0"/>
      <w:marTop w:val="0"/>
      <w:marBottom w:val="0"/>
      <w:divBdr>
        <w:top w:val="none" w:sz="0" w:space="0" w:color="auto"/>
        <w:left w:val="none" w:sz="0" w:space="0" w:color="auto"/>
        <w:bottom w:val="none" w:sz="0" w:space="0" w:color="auto"/>
        <w:right w:val="none" w:sz="0" w:space="0" w:color="auto"/>
      </w:divBdr>
    </w:div>
    <w:div w:id="677774470">
      <w:bodyDiv w:val="1"/>
      <w:marLeft w:val="0"/>
      <w:marRight w:val="0"/>
      <w:marTop w:val="0"/>
      <w:marBottom w:val="0"/>
      <w:divBdr>
        <w:top w:val="none" w:sz="0" w:space="0" w:color="auto"/>
        <w:left w:val="none" w:sz="0" w:space="0" w:color="auto"/>
        <w:bottom w:val="none" w:sz="0" w:space="0" w:color="auto"/>
        <w:right w:val="none" w:sz="0" w:space="0" w:color="auto"/>
      </w:divBdr>
    </w:div>
    <w:div w:id="678001099">
      <w:bodyDiv w:val="1"/>
      <w:marLeft w:val="0"/>
      <w:marRight w:val="0"/>
      <w:marTop w:val="0"/>
      <w:marBottom w:val="0"/>
      <w:divBdr>
        <w:top w:val="none" w:sz="0" w:space="0" w:color="auto"/>
        <w:left w:val="none" w:sz="0" w:space="0" w:color="auto"/>
        <w:bottom w:val="none" w:sz="0" w:space="0" w:color="auto"/>
        <w:right w:val="none" w:sz="0" w:space="0" w:color="auto"/>
      </w:divBdr>
    </w:div>
    <w:div w:id="678119965">
      <w:bodyDiv w:val="1"/>
      <w:marLeft w:val="0"/>
      <w:marRight w:val="0"/>
      <w:marTop w:val="0"/>
      <w:marBottom w:val="0"/>
      <w:divBdr>
        <w:top w:val="none" w:sz="0" w:space="0" w:color="auto"/>
        <w:left w:val="none" w:sz="0" w:space="0" w:color="auto"/>
        <w:bottom w:val="none" w:sz="0" w:space="0" w:color="auto"/>
        <w:right w:val="none" w:sz="0" w:space="0" w:color="auto"/>
      </w:divBdr>
    </w:div>
    <w:div w:id="679354622">
      <w:bodyDiv w:val="1"/>
      <w:marLeft w:val="0"/>
      <w:marRight w:val="0"/>
      <w:marTop w:val="0"/>
      <w:marBottom w:val="0"/>
      <w:divBdr>
        <w:top w:val="none" w:sz="0" w:space="0" w:color="auto"/>
        <w:left w:val="none" w:sz="0" w:space="0" w:color="auto"/>
        <w:bottom w:val="none" w:sz="0" w:space="0" w:color="auto"/>
        <w:right w:val="none" w:sz="0" w:space="0" w:color="auto"/>
      </w:divBdr>
    </w:div>
    <w:div w:id="679426624">
      <w:bodyDiv w:val="1"/>
      <w:marLeft w:val="0"/>
      <w:marRight w:val="0"/>
      <w:marTop w:val="0"/>
      <w:marBottom w:val="0"/>
      <w:divBdr>
        <w:top w:val="none" w:sz="0" w:space="0" w:color="auto"/>
        <w:left w:val="none" w:sz="0" w:space="0" w:color="auto"/>
        <w:bottom w:val="none" w:sz="0" w:space="0" w:color="auto"/>
        <w:right w:val="none" w:sz="0" w:space="0" w:color="auto"/>
      </w:divBdr>
    </w:div>
    <w:div w:id="679619520">
      <w:bodyDiv w:val="1"/>
      <w:marLeft w:val="0"/>
      <w:marRight w:val="0"/>
      <w:marTop w:val="0"/>
      <w:marBottom w:val="0"/>
      <w:divBdr>
        <w:top w:val="none" w:sz="0" w:space="0" w:color="auto"/>
        <w:left w:val="none" w:sz="0" w:space="0" w:color="auto"/>
        <w:bottom w:val="none" w:sz="0" w:space="0" w:color="auto"/>
        <w:right w:val="none" w:sz="0" w:space="0" w:color="auto"/>
      </w:divBdr>
    </w:div>
    <w:div w:id="679623188">
      <w:bodyDiv w:val="1"/>
      <w:marLeft w:val="0"/>
      <w:marRight w:val="0"/>
      <w:marTop w:val="0"/>
      <w:marBottom w:val="0"/>
      <w:divBdr>
        <w:top w:val="none" w:sz="0" w:space="0" w:color="auto"/>
        <w:left w:val="none" w:sz="0" w:space="0" w:color="auto"/>
        <w:bottom w:val="none" w:sz="0" w:space="0" w:color="auto"/>
        <w:right w:val="none" w:sz="0" w:space="0" w:color="auto"/>
      </w:divBdr>
    </w:div>
    <w:div w:id="680282609">
      <w:bodyDiv w:val="1"/>
      <w:marLeft w:val="0"/>
      <w:marRight w:val="0"/>
      <w:marTop w:val="0"/>
      <w:marBottom w:val="0"/>
      <w:divBdr>
        <w:top w:val="none" w:sz="0" w:space="0" w:color="auto"/>
        <w:left w:val="none" w:sz="0" w:space="0" w:color="auto"/>
        <w:bottom w:val="none" w:sz="0" w:space="0" w:color="auto"/>
        <w:right w:val="none" w:sz="0" w:space="0" w:color="auto"/>
      </w:divBdr>
    </w:div>
    <w:div w:id="680399688">
      <w:bodyDiv w:val="1"/>
      <w:marLeft w:val="0"/>
      <w:marRight w:val="0"/>
      <w:marTop w:val="0"/>
      <w:marBottom w:val="0"/>
      <w:divBdr>
        <w:top w:val="none" w:sz="0" w:space="0" w:color="auto"/>
        <w:left w:val="none" w:sz="0" w:space="0" w:color="auto"/>
        <w:bottom w:val="none" w:sz="0" w:space="0" w:color="auto"/>
        <w:right w:val="none" w:sz="0" w:space="0" w:color="auto"/>
      </w:divBdr>
    </w:div>
    <w:div w:id="680737267">
      <w:bodyDiv w:val="1"/>
      <w:marLeft w:val="0"/>
      <w:marRight w:val="0"/>
      <w:marTop w:val="0"/>
      <w:marBottom w:val="0"/>
      <w:divBdr>
        <w:top w:val="none" w:sz="0" w:space="0" w:color="auto"/>
        <w:left w:val="none" w:sz="0" w:space="0" w:color="auto"/>
        <w:bottom w:val="none" w:sz="0" w:space="0" w:color="auto"/>
        <w:right w:val="none" w:sz="0" w:space="0" w:color="auto"/>
      </w:divBdr>
    </w:div>
    <w:div w:id="681007802">
      <w:bodyDiv w:val="1"/>
      <w:marLeft w:val="0"/>
      <w:marRight w:val="0"/>
      <w:marTop w:val="0"/>
      <w:marBottom w:val="0"/>
      <w:divBdr>
        <w:top w:val="none" w:sz="0" w:space="0" w:color="auto"/>
        <w:left w:val="none" w:sz="0" w:space="0" w:color="auto"/>
        <w:bottom w:val="none" w:sz="0" w:space="0" w:color="auto"/>
        <w:right w:val="none" w:sz="0" w:space="0" w:color="auto"/>
      </w:divBdr>
    </w:div>
    <w:div w:id="681010355">
      <w:bodyDiv w:val="1"/>
      <w:marLeft w:val="0"/>
      <w:marRight w:val="0"/>
      <w:marTop w:val="0"/>
      <w:marBottom w:val="0"/>
      <w:divBdr>
        <w:top w:val="none" w:sz="0" w:space="0" w:color="auto"/>
        <w:left w:val="none" w:sz="0" w:space="0" w:color="auto"/>
        <w:bottom w:val="none" w:sz="0" w:space="0" w:color="auto"/>
        <w:right w:val="none" w:sz="0" w:space="0" w:color="auto"/>
      </w:divBdr>
    </w:div>
    <w:div w:id="681080691">
      <w:bodyDiv w:val="1"/>
      <w:marLeft w:val="0"/>
      <w:marRight w:val="0"/>
      <w:marTop w:val="0"/>
      <w:marBottom w:val="0"/>
      <w:divBdr>
        <w:top w:val="none" w:sz="0" w:space="0" w:color="auto"/>
        <w:left w:val="none" w:sz="0" w:space="0" w:color="auto"/>
        <w:bottom w:val="none" w:sz="0" w:space="0" w:color="auto"/>
        <w:right w:val="none" w:sz="0" w:space="0" w:color="auto"/>
      </w:divBdr>
    </w:div>
    <w:div w:id="681082855">
      <w:bodyDiv w:val="1"/>
      <w:marLeft w:val="0"/>
      <w:marRight w:val="0"/>
      <w:marTop w:val="0"/>
      <w:marBottom w:val="0"/>
      <w:divBdr>
        <w:top w:val="none" w:sz="0" w:space="0" w:color="auto"/>
        <w:left w:val="none" w:sz="0" w:space="0" w:color="auto"/>
        <w:bottom w:val="none" w:sz="0" w:space="0" w:color="auto"/>
        <w:right w:val="none" w:sz="0" w:space="0" w:color="auto"/>
      </w:divBdr>
    </w:div>
    <w:div w:id="681318447">
      <w:bodyDiv w:val="1"/>
      <w:marLeft w:val="0"/>
      <w:marRight w:val="0"/>
      <w:marTop w:val="0"/>
      <w:marBottom w:val="0"/>
      <w:divBdr>
        <w:top w:val="none" w:sz="0" w:space="0" w:color="auto"/>
        <w:left w:val="none" w:sz="0" w:space="0" w:color="auto"/>
        <w:bottom w:val="none" w:sz="0" w:space="0" w:color="auto"/>
        <w:right w:val="none" w:sz="0" w:space="0" w:color="auto"/>
      </w:divBdr>
    </w:div>
    <w:div w:id="682050003">
      <w:bodyDiv w:val="1"/>
      <w:marLeft w:val="0"/>
      <w:marRight w:val="0"/>
      <w:marTop w:val="0"/>
      <w:marBottom w:val="0"/>
      <w:divBdr>
        <w:top w:val="none" w:sz="0" w:space="0" w:color="auto"/>
        <w:left w:val="none" w:sz="0" w:space="0" w:color="auto"/>
        <w:bottom w:val="none" w:sz="0" w:space="0" w:color="auto"/>
        <w:right w:val="none" w:sz="0" w:space="0" w:color="auto"/>
      </w:divBdr>
    </w:div>
    <w:div w:id="682055851">
      <w:bodyDiv w:val="1"/>
      <w:marLeft w:val="0"/>
      <w:marRight w:val="0"/>
      <w:marTop w:val="0"/>
      <w:marBottom w:val="0"/>
      <w:divBdr>
        <w:top w:val="none" w:sz="0" w:space="0" w:color="auto"/>
        <w:left w:val="none" w:sz="0" w:space="0" w:color="auto"/>
        <w:bottom w:val="none" w:sz="0" w:space="0" w:color="auto"/>
        <w:right w:val="none" w:sz="0" w:space="0" w:color="auto"/>
      </w:divBdr>
    </w:div>
    <w:div w:id="682587356">
      <w:bodyDiv w:val="1"/>
      <w:marLeft w:val="0"/>
      <w:marRight w:val="0"/>
      <w:marTop w:val="0"/>
      <w:marBottom w:val="0"/>
      <w:divBdr>
        <w:top w:val="none" w:sz="0" w:space="0" w:color="auto"/>
        <w:left w:val="none" w:sz="0" w:space="0" w:color="auto"/>
        <w:bottom w:val="none" w:sz="0" w:space="0" w:color="auto"/>
        <w:right w:val="none" w:sz="0" w:space="0" w:color="auto"/>
      </w:divBdr>
    </w:div>
    <w:div w:id="683363129">
      <w:bodyDiv w:val="1"/>
      <w:marLeft w:val="0"/>
      <w:marRight w:val="0"/>
      <w:marTop w:val="0"/>
      <w:marBottom w:val="0"/>
      <w:divBdr>
        <w:top w:val="none" w:sz="0" w:space="0" w:color="auto"/>
        <w:left w:val="none" w:sz="0" w:space="0" w:color="auto"/>
        <w:bottom w:val="none" w:sz="0" w:space="0" w:color="auto"/>
        <w:right w:val="none" w:sz="0" w:space="0" w:color="auto"/>
      </w:divBdr>
    </w:div>
    <w:div w:id="683433021">
      <w:bodyDiv w:val="1"/>
      <w:marLeft w:val="0"/>
      <w:marRight w:val="0"/>
      <w:marTop w:val="0"/>
      <w:marBottom w:val="0"/>
      <w:divBdr>
        <w:top w:val="none" w:sz="0" w:space="0" w:color="auto"/>
        <w:left w:val="none" w:sz="0" w:space="0" w:color="auto"/>
        <w:bottom w:val="none" w:sz="0" w:space="0" w:color="auto"/>
        <w:right w:val="none" w:sz="0" w:space="0" w:color="auto"/>
      </w:divBdr>
    </w:div>
    <w:div w:id="683552175">
      <w:bodyDiv w:val="1"/>
      <w:marLeft w:val="0"/>
      <w:marRight w:val="0"/>
      <w:marTop w:val="0"/>
      <w:marBottom w:val="0"/>
      <w:divBdr>
        <w:top w:val="none" w:sz="0" w:space="0" w:color="auto"/>
        <w:left w:val="none" w:sz="0" w:space="0" w:color="auto"/>
        <w:bottom w:val="none" w:sz="0" w:space="0" w:color="auto"/>
        <w:right w:val="none" w:sz="0" w:space="0" w:color="auto"/>
      </w:divBdr>
    </w:div>
    <w:div w:id="684359651">
      <w:bodyDiv w:val="1"/>
      <w:marLeft w:val="0"/>
      <w:marRight w:val="0"/>
      <w:marTop w:val="0"/>
      <w:marBottom w:val="0"/>
      <w:divBdr>
        <w:top w:val="none" w:sz="0" w:space="0" w:color="auto"/>
        <w:left w:val="none" w:sz="0" w:space="0" w:color="auto"/>
        <w:bottom w:val="none" w:sz="0" w:space="0" w:color="auto"/>
        <w:right w:val="none" w:sz="0" w:space="0" w:color="auto"/>
      </w:divBdr>
    </w:div>
    <w:div w:id="684597987">
      <w:bodyDiv w:val="1"/>
      <w:marLeft w:val="0"/>
      <w:marRight w:val="0"/>
      <w:marTop w:val="0"/>
      <w:marBottom w:val="0"/>
      <w:divBdr>
        <w:top w:val="none" w:sz="0" w:space="0" w:color="auto"/>
        <w:left w:val="none" w:sz="0" w:space="0" w:color="auto"/>
        <w:bottom w:val="none" w:sz="0" w:space="0" w:color="auto"/>
        <w:right w:val="none" w:sz="0" w:space="0" w:color="auto"/>
      </w:divBdr>
    </w:div>
    <w:div w:id="684863144">
      <w:bodyDiv w:val="1"/>
      <w:marLeft w:val="0"/>
      <w:marRight w:val="0"/>
      <w:marTop w:val="0"/>
      <w:marBottom w:val="0"/>
      <w:divBdr>
        <w:top w:val="none" w:sz="0" w:space="0" w:color="auto"/>
        <w:left w:val="none" w:sz="0" w:space="0" w:color="auto"/>
        <w:bottom w:val="none" w:sz="0" w:space="0" w:color="auto"/>
        <w:right w:val="none" w:sz="0" w:space="0" w:color="auto"/>
      </w:divBdr>
    </w:div>
    <w:div w:id="685063146">
      <w:bodyDiv w:val="1"/>
      <w:marLeft w:val="0"/>
      <w:marRight w:val="0"/>
      <w:marTop w:val="0"/>
      <w:marBottom w:val="0"/>
      <w:divBdr>
        <w:top w:val="none" w:sz="0" w:space="0" w:color="auto"/>
        <w:left w:val="none" w:sz="0" w:space="0" w:color="auto"/>
        <w:bottom w:val="none" w:sz="0" w:space="0" w:color="auto"/>
        <w:right w:val="none" w:sz="0" w:space="0" w:color="auto"/>
      </w:divBdr>
    </w:div>
    <w:div w:id="685640239">
      <w:bodyDiv w:val="1"/>
      <w:marLeft w:val="0"/>
      <w:marRight w:val="0"/>
      <w:marTop w:val="0"/>
      <w:marBottom w:val="0"/>
      <w:divBdr>
        <w:top w:val="none" w:sz="0" w:space="0" w:color="auto"/>
        <w:left w:val="none" w:sz="0" w:space="0" w:color="auto"/>
        <w:bottom w:val="none" w:sz="0" w:space="0" w:color="auto"/>
        <w:right w:val="none" w:sz="0" w:space="0" w:color="auto"/>
      </w:divBdr>
    </w:div>
    <w:div w:id="685788514">
      <w:bodyDiv w:val="1"/>
      <w:marLeft w:val="0"/>
      <w:marRight w:val="0"/>
      <w:marTop w:val="0"/>
      <w:marBottom w:val="0"/>
      <w:divBdr>
        <w:top w:val="none" w:sz="0" w:space="0" w:color="auto"/>
        <w:left w:val="none" w:sz="0" w:space="0" w:color="auto"/>
        <w:bottom w:val="none" w:sz="0" w:space="0" w:color="auto"/>
        <w:right w:val="none" w:sz="0" w:space="0" w:color="auto"/>
      </w:divBdr>
    </w:div>
    <w:div w:id="685835091">
      <w:bodyDiv w:val="1"/>
      <w:marLeft w:val="0"/>
      <w:marRight w:val="0"/>
      <w:marTop w:val="0"/>
      <w:marBottom w:val="0"/>
      <w:divBdr>
        <w:top w:val="none" w:sz="0" w:space="0" w:color="auto"/>
        <w:left w:val="none" w:sz="0" w:space="0" w:color="auto"/>
        <w:bottom w:val="none" w:sz="0" w:space="0" w:color="auto"/>
        <w:right w:val="none" w:sz="0" w:space="0" w:color="auto"/>
      </w:divBdr>
    </w:div>
    <w:div w:id="687217883">
      <w:bodyDiv w:val="1"/>
      <w:marLeft w:val="0"/>
      <w:marRight w:val="0"/>
      <w:marTop w:val="0"/>
      <w:marBottom w:val="0"/>
      <w:divBdr>
        <w:top w:val="none" w:sz="0" w:space="0" w:color="auto"/>
        <w:left w:val="none" w:sz="0" w:space="0" w:color="auto"/>
        <w:bottom w:val="none" w:sz="0" w:space="0" w:color="auto"/>
        <w:right w:val="none" w:sz="0" w:space="0" w:color="auto"/>
      </w:divBdr>
    </w:div>
    <w:div w:id="688020779">
      <w:bodyDiv w:val="1"/>
      <w:marLeft w:val="0"/>
      <w:marRight w:val="0"/>
      <w:marTop w:val="0"/>
      <w:marBottom w:val="0"/>
      <w:divBdr>
        <w:top w:val="none" w:sz="0" w:space="0" w:color="auto"/>
        <w:left w:val="none" w:sz="0" w:space="0" w:color="auto"/>
        <w:bottom w:val="none" w:sz="0" w:space="0" w:color="auto"/>
        <w:right w:val="none" w:sz="0" w:space="0" w:color="auto"/>
      </w:divBdr>
    </w:div>
    <w:div w:id="688138435">
      <w:bodyDiv w:val="1"/>
      <w:marLeft w:val="0"/>
      <w:marRight w:val="0"/>
      <w:marTop w:val="0"/>
      <w:marBottom w:val="0"/>
      <w:divBdr>
        <w:top w:val="none" w:sz="0" w:space="0" w:color="auto"/>
        <w:left w:val="none" w:sz="0" w:space="0" w:color="auto"/>
        <w:bottom w:val="none" w:sz="0" w:space="0" w:color="auto"/>
        <w:right w:val="none" w:sz="0" w:space="0" w:color="auto"/>
      </w:divBdr>
    </w:div>
    <w:div w:id="688802286">
      <w:bodyDiv w:val="1"/>
      <w:marLeft w:val="0"/>
      <w:marRight w:val="0"/>
      <w:marTop w:val="0"/>
      <w:marBottom w:val="0"/>
      <w:divBdr>
        <w:top w:val="none" w:sz="0" w:space="0" w:color="auto"/>
        <w:left w:val="none" w:sz="0" w:space="0" w:color="auto"/>
        <w:bottom w:val="none" w:sz="0" w:space="0" w:color="auto"/>
        <w:right w:val="none" w:sz="0" w:space="0" w:color="auto"/>
      </w:divBdr>
    </w:div>
    <w:div w:id="688914573">
      <w:bodyDiv w:val="1"/>
      <w:marLeft w:val="0"/>
      <w:marRight w:val="0"/>
      <w:marTop w:val="0"/>
      <w:marBottom w:val="0"/>
      <w:divBdr>
        <w:top w:val="none" w:sz="0" w:space="0" w:color="auto"/>
        <w:left w:val="none" w:sz="0" w:space="0" w:color="auto"/>
        <w:bottom w:val="none" w:sz="0" w:space="0" w:color="auto"/>
        <w:right w:val="none" w:sz="0" w:space="0" w:color="auto"/>
      </w:divBdr>
    </w:div>
    <w:div w:id="689067966">
      <w:bodyDiv w:val="1"/>
      <w:marLeft w:val="0"/>
      <w:marRight w:val="0"/>
      <w:marTop w:val="0"/>
      <w:marBottom w:val="0"/>
      <w:divBdr>
        <w:top w:val="none" w:sz="0" w:space="0" w:color="auto"/>
        <w:left w:val="none" w:sz="0" w:space="0" w:color="auto"/>
        <w:bottom w:val="none" w:sz="0" w:space="0" w:color="auto"/>
        <w:right w:val="none" w:sz="0" w:space="0" w:color="auto"/>
      </w:divBdr>
    </w:div>
    <w:div w:id="689843207">
      <w:bodyDiv w:val="1"/>
      <w:marLeft w:val="0"/>
      <w:marRight w:val="0"/>
      <w:marTop w:val="0"/>
      <w:marBottom w:val="0"/>
      <w:divBdr>
        <w:top w:val="none" w:sz="0" w:space="0" w:color="auto"/>
        <w:left w:val="none" w:sz="0" w:space="0" w:color="auto"/>
        <w:bottom w:val="none" w:sz="0" w:space="0" w:color="auto"/>
        <w:right w:val="none" w:sz="0" w:space="0" w:color="auto"/>
      </w:divBdr>
    </w:div>
    <w:div w:id="690032613">
      <w:bodyDiv w:val="1"/>
      <w:marLeft w:val="0"/>
      <w:marRight w:val="0"/>
      <w:marTop w:val="0"/>
      <w:marBottom w:val="0"/>
      <w:divBdr>
        <w:top w:val="none" w:sz="0" w:space="0" w:color="auto"/>
        <w:left w:val="none" w:sz="0" w:space="0" w:color="auto"/>
        <w:bottom w:val="none" w:sz="0" w:space="0" w:color="auto"/>
        <w:right w:val="none" w:sz="0" w:space="0" w:color="auto"/>
      </w:divBdr>
    </w:div>
    <w:div w:id="690374893">
      <w:bodyDiv w:val="1"/>
      <w:marLeft w:val="0"/>
      <w:marRight w:val="0"/>
      <w:marTop w:val="0"/>
      <w:marBottom w:val="0"/>
      <w:divBdr>
        <w:top w:val="none" w:sz="0" w:space="0" w:color="auto"/>
        <w:left w:val="none" w:sz="0" w:space="0" w:color="auto"/>
        <w:bottom w:val="none" w:sz="0" w:space="0" w:color="auto"/>
        <w:right w:val="none" w:sz="0" w:space="0" w:color="auto"/>
      </w:divBdr>
    </w:div>
    <w:div w:id="690496464">
      <w:bodyDiv w:val="1"/>
      <w:marLeft w:val="0"/>
      <w:marRight w:val="0"/>
      <w:marTop w:val="0"/>
      <w:marBottom w:val="0"/>
      <w:divBdr>
        <w:top w:val="none" w:sz="0" w:space="0" w:color="auto"/>
        <w:left w:val="none" w:sz="0" w:space="0" w:color="auto"/>
        <w:bottom w:val="none" w:sz="0" w:space="0" w:color="auto"/>
        <w:right w:val="none" w:sz="0" w:space="0" w:color="auto"/>
      </w:divBdr>
    </w:div>
    <w:div w:id="690913034">
      <w:bodyDiv w:val="1"/>
      <w:marLeft w:val="0"/>
      <w:marRight w:val="0"/>
      <w:marTop w:val="0"/>
      <w:marBottom w:val="0"/>
      <w:divBdr>
        <w:top w:val="none" w:sz="0" w:space="0" w:color="auto"/>
        <w:left w:val="none" w:sz="0" w:space="0" w:color="auto"/>
        <w:bottom w:val="none" w:sz="0" w:space="0" w:color="auto"/>
        <w:right w:val="none" w:sz="0" w:space="0" w:color="auto"/>
      </w:divBdr>
    </w:div>
    <w:div w:id="691497991">
      <w:bodyDiv w:val="1"/>
      <w:marLeft w:val="0"/>
      <w:marRight w:val="0"/>
      <w:marTop w:val="0"/>
      <w:marBottom w:val="0"/>
      <w:divBdr>
        <w:top w:val="none" w:sz="0" w:space="0" w:color="auto"/>
        <w:left w:val="none" w:sz="0" w:space="0" w:color="auto"/>
        <w:bottom w:val="none" w:sz="0" w:space="0" w:color="auto"/>
        <w:right w:val="none" w:sz="0" w:space="0" w:color="auto"/>
      </w:divBdr>
    </w:div>
    <w:div w:id="691609736">
      <w:bodyDiv w:val="1"/>
      <w:marLeft w:val="0"/>
      <w:marRight w:val="0"/>
      <w:marTop w:val="0"/>
      <w:marBottom w:val="0"/>
      <w:divBdr>
        <w:top w:val="none" w:sz="0" w:space="0" w:color="auto"/>
        <w:left w:val="none" w:sz="0" w:space="0" w:color="auto"/>
        <w:bottom w:val="none" w:sz="0" w:space="0" w:color="auto"/>
        <w:right w:val="none" w:sz="0" w:space="0" w:color="auto"/>
      </w:divBdr>
    </w:div>
    <w:div w:id="691960483">
      <w:bodyDiv w:val="1"/>
      <w:marLeft w:val="0"/>
      <w:marRight w:val="0"/>
      <w:marTop w:val="0"/>
      <w:marBottom w:val="0"/>
      <w:divBdr>
        <w:top w:val="none" w:sz="0" w:space="0" w:color="auto"/>
        <w:left w:val="none" w:sz="0" w:space="0" w:color="auto"/>
        <w:bottom w:val="none" w:sz="0" w:space="0" w:color="auto"/>
        <w:right w:val="none" w:sz="0" w:space="0" w:color="auto"/>
      </w:divBdr>
    </w:div>
    <w:div w:id="692926390">
      <w:bodyDiv w:val="1"/>
      <w:marLeft w:val="0"/>
      <w:marRight w:val="0"/>
      <w:marTop w:val="0"/>
      <w:marBottom w:val="0"/>
      <w:divBdr>
        <w:top w:val="none" w:sz="0" w:space="0" w:color="auto"/>
        <w:left w:val="none" w:sz="0" w:space="0" w:color="auto"/>
        <w:bottom w:val="none" w:sz="0" w:space="0" w:color="auto"/>
        <w:right w:val="none" w:sz="0" w:space="0" w:color="auto"/>
      </w:divBdr>
    </w:div>
    <w:div w:id="693071266">
      <w:bodyDiv w:val="1"/>
      <w:marLeft w:val="0"/>
      <w:marRight w:val="0"/>
      <w:marTop w:val="0"/>
      <w:marBottom w:val="0"/>
      <w:divBdr>
        <w:top w:val="none" w:sz="0" w:space="0" w:color="auto"/>
        <w:left w:val="none" w:sz="0" w:space="0" w:color="auto"/>
        <w:bottom w:val="none" w:sz="0" w:space="0" w:color="auto"/>
        <w:right w:val="none" w:sz="0" w:space="0" w:color="auto"/>
      </w:divBdr>
    </w:div>
    <w:div w:id="693700587">
      <w:bodyDiv w:val="1"/>
      <w:marLeft w:val="0"/>
      <w:marRight w:val="0"/>
      <w:marTop w:val="0"/>
      <w:marBottom w:val="0"/>
      <w:divBdr>
        <w:top w:val="none" w:sz="0" w:space="0" w:color="auto"/>
        <w:left w:val="none" w:sz="0" w:space="0" w:color="auto"/>
        <w:bottom w:val="none" w:sz="0" w:space="0" w:color="auto"/>
        <w:right w:val="none" w:sz="0" w:space="0" w:color="auto"/>
      </w:divBdr>
    </w:div>
    <w:div w:id="693770640">
      <w:bodyDiv w:val="1"/>
      <w:marLeft w:val="0"/>
      <w:marRight w:val="0"/>
      <w:marTop w:val="0"/>
      <w:marBottom w:val="0"/>
      <w:divBdr>
        <w:top w:val="none" w:sz="0" w:space="0" w:color="auto"/>
        <w:left w:val="none" w:sz="0" w:space="0" w:color="auto"/>
        <w:bottom w:val="none" w:sz="0" w:space="0" w:color="auto"/>
        <w:right w:val="none" w:sz="0" w:space="0" w:color="auto"/>
      </w:divBdr>
    </w:div>
    <w:div w:id="693961942">
      <w:bodyDiv w:val="1"/>
      <w:marLeft w:val="0"/>
      <w:marRight w:val="0"/>
      <w:marTop w:val="0"/>
      <w:marBottom w:val="0"/>
      <w:divBdr>
        <w:top w:val="none" w:sz="0" w:space="0" w:color="auto"/>
        <w:left w:val="none" w:sz="0" w:space="0" w:color="auto"/>
        <w:bottom w:val="none" w:sz="0" w:space="0" w:color="auto"/>
        <w:right w:val="none" w:sz="0" w:space="0" w:color="auto"/>
      </w:divBdr>
    </w:div>
    <w:div w:id="694116160">
      <w:bodyDiv w:val="1"/>
      <w:marLeft w:val="0"/>
      <w:marRight w:val="0"/>
      <w:marTop w:val="0"/>
      <w:marBottom w:val="0"/>
      <w:divBdr>
        <w:top w:val="none" w:sz="0" w:space="0" w:color="auto"/>
        <w:left w:val="none" w:sz="0" w:space="0" w:color="auto"/>
        <w:bottom w:val="none" w:sz="0" w:space="0" w:color="auto"/>
        <w:right w:val="none" w:sz="0" w:space="0" w:color="auto"/>
      </w:divBdr>
    </w:div>
    <w:div w:id="695547497">
      <w:bodyDiv w:val="1"/>
      <w:marLeft w:val="0"/>
      <w:marRight w:val="0"/>
      <w:marTop w:val="0"/>
      <w:marBottom w:val="0"/>
      <w:divBdr>
        <w:top w:val="none" w:sz="0" w:space="0" w:color="auto"/>
        <w:left w:val="none" w:sz="0" w:space="0" w:color="auto"/>
        <w:bottom w:val="none" w:sz="0" w:space="0" w:color="auto"/>
        <w:right w:val="none" w:sz="0" w:space="0" w:color="auto"/>
      </w:divBdr>
    </w:div>
    <w:div w:id="696850363">
      <w:bodyDiv w:val="1"/>
      <w:marLeft w:val="0"/>
      <w:marRight w:val="0"/>
      <w:marTop w:val="0"/>
      <w:marBottom w:val="0"/>
      <w:divBdr>
        <w:top w:val="none" w:sz="0" w:space="0" w:color="auto"/>
        <w:left w:val="none" w:sz="0" w:space="0" w:color="auto"/>
        <w:bottom w:val="none" w:sz="0" w:space="0" w:color="auto"/>
        <w:right w:val="none" w:sz="0" w:space="0" w:color="auto"/>
      </w:divBdr>
    </w:div>
    <w:div w:id="697007371">
      <w:bodyDiv w:val="1"/>
      <w:marLeft w:val="0"/>
      <w:marRight w:val="0"/>
      <w:marTop w:val="0"/>
      <w:marBottom w:val="0"/>
      <w:divBdr>
        <w:top w:val="none" w:sz="0" w:space="0" w:color="auto"/>
        <w:left w:val="none" w:sz="0" w:space="0" w:color="auto"/>
        <w:bottom w:val="none" w:sz="0" w:space="0" w:color="auto"/>
        <w:right w:val="none" w:sz="0" w:space="0" w:color="auto"/>
      </w:divBdr>
    </w:div>
    <w:div w:id="697854661">
      <w:bodyDiv w:val="1"/>
      <w:marLeft w:val="0"/>
      <w:marRight w:val="0"/>
      <w:marTop w:val="0"/>
      <w:marBottom w:val="0"/>
      <w:divBdr>
        <w:top w:val="none" w:sz="0" w:space="0" w:color="auto"/>
        <w:left w:val="none" w:sz="0" w:space="0" w:color="auto"/>
        <w:bottom w:val="none" w:sz="0" w:space="0" w:color="auto"/>
        <w:right w:val="none" w:sz="0" w:space="0" w:color="auto"/>
      </w:divBdr>
    </w:div>
    <w:div w:id="697971221">
      <w:bodyDiv w:val="1"/>
      <w:marLeft w:val="0"/>
      <w:marRight w:val="0"/>
      <w:marTop w:val="0"/>
      <w:marBottom w:val="0"/>
      <w:divBdr>
        <w:top w:val="none" w:sz="0" w:space="0" w:color="auto"/>
        <w:left w:val="none" w:sz="0" w:space="0" w:color="auto"/>
        <w:bottom w:val="none" w:sz="0" w:space="0" w:color="auto"/>
        <w:right w:val="none" w:sz="0" w:space="0" w:color="auto"/>
      </w:divBdr>
    </w:div>
    <w:div w:id="697975143">
      <w:bodyDiv w:val="1"/>
      <w:marLeft w:val="0"/>
      <w:marRight w:val="0"/>
      <w:marTop w:val="0"/>
      <w:marBottom w:val="0"/>
      <w:divBdr>
        <w:top w:val="none" w:sz="0" w:space="0" w:color="auto"/>
        <w:left w:val="none" w:sz="0" w:space="0" w:color="auto"/>
        <w:bottom w:val="none" w:sz="0" w:space="0" w:color="auto"/>
        <w:right w:val="none" w:sz="0" w:space="0" w:color="auto"/>
      </w:divBdr>
    </w:div>
    <w:div w:id="698429555">
      <w:bodyDiv w:val="1"/>
      <w:marLeft w:val="0"/>
      <w:marRight w:val="0"/>
      <w:marTop w:val="0"/>
      <w:marBottom w:val="0"/>
      <w:divBdr>
        <w:top w:val="none" w:sz="0" w:space="0" w:color="auto"/>
        <w:left w:val="none" w:sz="0" w:space="0" w:color="auto"/>
        <w:bottom w:val="none" w:sz="0" w:space="0" w:color="auto"/>
        <w:right w:val="none" w:sz="0" w:space="0" w:color="auto"/>
      </w:divBdr>
    </w:div>
    <w:div w:id="698898846">
      <w:bodyDiv w:val="1"/>
      <w:marLeft w:val="0"/>
      <w:marRight w:val="0"/>
      <w:marTop w:val="0"/>
      <w:marBottom w:val="0"/>
      <w:divBdr>
        <w:top w:val="none" w:sz="0" w:space="0" w:color="auto"/>
        <w:left w:val="none" w:sz="0" w:space="0" w:color="auto"/>
        <w:bottom w:val="none" w:sz="0" w:space="0" w:color="auto"/>
        <w:right w:val="none" w:sz="0" w:space="0" w:color="auto"/>
      </w:divBdr>
    </w:div>
    <w:div w:id="699934603">
      <w:bodyDiv w:val="1"/>
      <w:marLeft w:val="0"/>
      <w:marRight w:val="0"/>
      <w:marTop w:val="0"/>
      <w:marBottom w:val="0"/>
      <w:divBdr>
        <w:top w:val="none" w:sz="0" w:space="0" w:color="auto"/>
        <w:left w:val="none" w:sz="0" w:space="0" w:color="auto"/>
        <w:bottom w:val="none" w:sz="0" w:space="0" w:color="auto"/>
        <w:right w:val="none" w:sz="0" w:space="0" w:color="auto"/>
      </w:divBdr>
    </w:div>
    <w:div w:id="699941238">
      <w:bodyDiv w:val="1"/>
      <w:marLeft w:val="0"/>
      <w:marRight w:val="0"/>
      <w:marTop w:val="0"/>
      <w:marBottom w:val="0"/>
      <w:divBdr>
        <w:top w:val="none" w:sz="0" w:space="0" w:color="auto"/>
        <w:left w:val="none" w:sz="0" w:space="0" w:color="auto"/>
        <w:bottom w:val="none" w:sz="0" w:space="0" w:color="auto"/>
        <w:right w:val="none" w:sz="0" w:space="0" w:color="auto"/>
      </w:divBdr>
    </w:div>
    <w:div w:id="700059377">
      <w:bodyDiv w:val="1"/>
      <w:marLeft w:val="0"/>
      <w:marRight w:val="0"/>
      <w:marTop w:val="0"/>
      <w:marBottom w:val="0"/>
      <w:divBdr>
        <w:top w:val="none" w:sz="0" w:space="0" w:color="auto"/>
        <w:left w:val="none" w:sz="0" w:space="0" w:color="auto"/>
        <w:bottom w:val="none" w:sz="0" w:space="0" w:color="auto"/>
        <w:right w:val="none" w:sz="0" w:space="0" w:color="auto"/>
      </w:divBdr>
    </w:div>
    <w:div w:id="700322947">
      <w:bodyDiv w:val="1"/>
      <w:marLeft w:val="0"/>
      <w:marRight w:val="0"/>
      <w:marTop w:val="0"/>
      <w:marBottom w:val="0"/>
      <w:divBdr>
        <w:top w:val="none" w:sz="0" w:space="0" w:color="auto"/>
        <w:left w:val="none" w:sz="0" w:space="0" w:color="auto"/>
        <w:bottom w:val="none" w:sz="0" w:space="0" w:color="auto"/>
        <w:right w:val="none" w:sz="0" w:space="0" w:color="auto"/>
      </w:divBdr>
    </w:div>
    <w:div w:id="700670621">
      <w:bodyDiv w:val="1"/>
      <w:marLeft w:val="0"/>
      <w:marRight w:val="0"/>
      <w:marTop w:val="0"/>
      <w:marBottom w:val="0"/>
      <w:divBdr>
        <w:top w:val="none" w:sz="0" w:space="0" w:color="auto"/>
        <w:left w:val="none" w:sz="0" w:space="0" w:color="auto"/>
        <w:bottom w:val="none" w:sz="0" w:space="0" w:color="auto"/>
        <w:right w:val="none" w:sz="0" w:space="0" w:color="auto"/>
      </w:divBdr>
    </w:div>
    <w:div w:id="700865054">
      <w:bodyDiv w:val="1"/>
      <w:marLeft w:val="0"/>
      <w:marRight w:val="0"/>
      <w:marTop w:val="0"/>
      <w:marBottom w:val="0"/>
      <w:divBdr>
        <w:top w:val="none" w:sz="0" w:space="0" w:color="auto"/>
        <w:left w:val="none" w:sz="0" w:space="0" w:color="auto"/>
        <w:bottom w:val="none" w:sz="0" w:space="0" w:color="auto"/>
        <w:right w:val="none" w:sz="0" w:space="0" w:color="auto"/>
      </w:divBdr>
    </w:div>
    <w:div w:id="701825907">
      <w:bodyDiv w:val="1"/>
      <w:marLeft w:val="0"/>
      <w:marRight w:val="0"/>
      <w:marTop w:val="0"/>
      <w:marBottom w:val="0"/>
      <w:divBdr>
        <w:top w:val="none" w:sz="0" w:space="0" w:color="auto"/>
        <w:left w:val="none" w:sz="0" w:space="0" w:color="auto"/>
        <w:bottom w:val="none" w:sz="0" w:space="0" w:color="auto"/>
        <w:right w:val="none" w:sz="0" w:space="0" w:color="auto"/>
      </w:divBdr>
    </w:div>
    <w:div w:id="702174251">
      <w:bodyDiv w:val="1"/>
      <w:marLeft w:val="0"/>
      <w:marRight w:val="0"/>
      <w:marTop w:val="0"/>
      <w:marBottom w:val="0"/>
      <w:divBdr>
        <w:top w:val="none" w:sz="0" w:space="0" w:color="auto"/>
        <w:left w:val="none" w:sz="0" w:space="0" w:color="auto"/>
        <w:bottom w:val="none" w:sz="0" w:space="0" w:color="auto"/>
        <w:right w:val="none" w:sz="0" w:space="0" w:color="auto"/>
      </w:divBdr>
    </w:div>
    <w:div w:id="702438522">
      <w:bodyDiv w:val="1"/>
      <w:marLeft w:val="0"/>
      <w:marRight w:val="0"/>
      <w:marTop w:val="0"/>
      <w:marBottom w:val="0"/>
      <w:divBdr>
        <w:top w:val="none" w:sz="0" w:space="0" w:color="auto"/>
        <w:left w:val="none" w:sz="0" w:space="0" w:color="auto"/>
        <w:bottom w:val="none" w:sz="0" w:space="0" w:color="auto"/>
        <w:right w:val="none" w:sz="0" w:space="0" w:color="auto"/>
      </w:divBdr>
    </w:div>
    <w:div w:id="702559050">
      <w:bodyDiv w:val="1"/>
      <w:marLeft w:val="0"/>
      <w:marRight w:val="0"/>
      <w:marTop w:val="0"/>
      <w:marBottom w:val="0"/>
      <w:divBdr>
        <w:top w:val="none" w:sz="0" w:space="0" w:color="auto"/>
        <w:left w:val="none" w:sz="0" w:space="0" w:color="auto"/>
        <w:bottom w:val="none" w:sz="0" w:space="0" w:color="auto"/>
        <w:right w:val="none" w:sz="0" w:space="0" w:color="auto"/>
      </w:divBdr>
    </w:div>
    <w:div w:id="702940808">
      <w:bodyDiv w:val="1"/>
      <w:marLeft w:val="0"/>
      <w:marRight w:val="0"/>
      <w:marTop w:val="0"/>
      <w:marBottom w:val="0"/>
      <w:divBdr>
        <w:top w:val="none" w:sz="0" w:space="0" w:color="auto"/>
        <w:left w:val="none" w:sz="0" w:space="0" w:color="auto"/>
        <w:bottom w:val="none" w:sz="0" w:space="0" w:color="auto"/>
        <w:right w:val="none" w:sz="0" w:space="0" w:color="auto"/>
      </w:divBdr>
    </w:div>
    <w:div w:id="703286057">
      <w:bodyDiv w:val="1"/>
      <w:marLeft w:val="0"/>
      <w:marRight w:val="0"/>
      <w:marTop w:val="0"/>
      <w:marBottom w:val="0"/>
      <w:divBdr>
        <w:top w:val="none" w:sz="0" w:space="0" w:color="auto"/>
        <w:left w:val="none" w:sz="0" w:space="0" w:color="auto"/>
        <w:bottom w:val="none" w:sz="0" w:space="0" w:color="auto"/>
        <w:right w:val="none" w:sz="0" w:space="0" w:color="auto"/>
      </w:divBdr>
    </w:div>
    <w:div w:id="703289885">
      <w:bodyDiv w:val="1"/>
      <w:marLeft w:val="0"/>
      <w:marRight w:val="0"/>
      <w:marTop w:val="0"/>
      <w:marBottom w:val="0"/>
      <w:divBdr>
        <w:top w:val="none" w:sz="0" w:space="0" w:color="auto"/>
        <w:left w:val="none" w:sz="0" w:space="0" w:color="auto"/>
        <w:bottom w:val="none" w:sz="0" w:space="0" w:color="auto"/>
        <w:right w:val="none" w:sz="0" w:space="0" w:color="auto"/>
      </w:divBdr>
    </w:div>
    <w:div w:id="703360731">
      <w:bodyDiv w:val="1"/>
      <w:marLeft w:val="0"/>
      <w:marRight w:val="0"/>
      <w:marTop w:val="0"/>
      <w:marBottom w:val="0"/>
      <w:divBdr>
        <w:top w:val="none" w:sz="0" w:space="0" w:color="auto"/>
        <w:left w:val="none" w:sz="0" w:space="0" w:color="auto"/>
        <w:bottom w:val="none" w:sz="0" w:space="0" w:color="auto"/>
        <w:right w:val="none" w:sz="0" w:space="0" w:color="auto"/>
      </w:divBdr>
    </w:div>
    <w:div w:id="703679026">
      <w:bodyDiv w:val="1"/>
      <w:marLeft w:val="0"/>
      <w:marRight w:val="0"/>
      <w:marTop w:val="0"/>
      <w:marBottom w:val="0"/>
      <w:divBdr>
        <w:top w:val="none" w:sz="0" w:space="0" w:color="auto"/>
        <w:left w:val="none" w:sz="0" w:space="0" w:color="auto"/>
        <w:bottom w:val="none" w:sz="0" w:space="0" w:color="auto"/>
        <w:right w:val="none" w:sz="0" w:space="0" w:color="auto"/>
      </w:divBdr>
    </w:div>
    <w:div w:id="703822254">
      <w:bodyDiv w:val="1"/>
      <w:marLeft w:val="0"/>
      <w:marRight w:val="0"/>
      <w:marTop w:val="0"/>
      <w:marBottom w:val="0"/>
      <w:divBdr>
        <w:top w:val="none" w:sz="0" w:space="0" w:color="auto"/>
        <w:left w:val="none" w:sz="0" w:space="0" w:color="auto"/>
        <w:bottom w:val="none" w:sz="0" w:space="0" w:color="auto"/>
        <w:right w:val="none" w:sz="0" w:space="0" w:color="auto"/>
      </w:divBdr>
    </w:div>
    <w:div w:id="704061841">
      <w:bodyDiv w:val="1"/>
      <w:marLeft w:val="0"/>
      <w:marRight w:val="0"/>
      <w:marTop w:val="0"/>
      <w:marBottom w:val="0"/>
      <w:divBdr>
        <w:top w:val="none" w:sz="0" w:space="0" w:color="auto"/>
        <w:left w:val="none" w:sz="0" w:space="0" w:color="auto"/>
        <w:bottom w:val="none" w:sz="0" w:space="0" w:color="auto"/>
        <w:right w:val="none" w:sz="0" w:space="0" w:color="auto"/>
      </w:divBdr>
    </w:div>
    <w:div w:id="704330948">
      <w:bodyDiv w:val="1"/>
      <w:marLeft w:val="0"/>
      <w:marRight w:val="0"/>
      <w:marTop w:val="0"/>
      <w:marBottom w:val="0"/>
      <w:divBdr>
        <w:top w:val="none" w:sz="0" w:space="0" w:color="auto"/>
        <w:left w:val="none" w:sz="0" w:space="0" w:color="auto"/>
        <w:bottom w:val="none" w:sz="0" w:space="0" w:color="auto"/>
        <w:right w:val="none" w:sz="0" w:space="0" w:color="auto"/>
      </w:divBdr>
    </w:div>
    <w:div w:id="704452245">
      <w:bodyDiv w:val="1"/>
      <w:marLeft w:val="0"/>
      <w:marRight w:val="0"/>
      <w:marTop w:val="0"/>
      <w:marBottom w:val="0"/>
      <w:divBdr>
        <w:top w:val="none" w:sz="0" w:space="0" w:color="auto"/>
        <w:left w:val="none" w:sz="0" w:space="0" w:color="auto"/>
        <w:bottom w:val="none" w:sz="0" w:space="0" w:color="auto"/>
        <w:right w:val="none" w:sz="0" w:space="0" w:color="auto"/>
      </w:divBdr>
    </w:div>
    <w:div w:id="705066129">
      <w:bodyDiv w:val="1"/>
      <w:marLeft w:val="0"/>
      <w:marRight w:val="0"/>
      <w:marTop w:val="0"/>
      <w:marBottom w:val="0"/>
      <w:divBdr>
        <w:top w:val="none" w:sz="0" w:space="0" w:color="auto"/>
        <w:left w:val="none" w:sz="0" w:space="0" w:color="auto"/>
        <w:bottom w:val="none" w:sz="0" w:space="0" w:color="auto"/>
        <w:right w:val="none" w:sz="0" w:space="0" w:color="auto"/>
      </w:divBdr>
    </w:div>
    <w:div w:id="705107950">
      <w:bodyDiv w:val="1"/>
      <w:marLeft w:val="0"/>
      <w:marRight w:val="0"/>
      <w:marTop w:val="0"/>
      <w:marBottom w:val="0"/>
      <w:divBdr>
        <w:top w:val="none" w:sz="0" w:space="0" w:color="auto"/>
        <w:left w:val="none" w:sz="0" w:space="0" w:color="auto"/>
        <w:bottom w:val="none" w:sz="0" w:space="0" w:color="auto"/>
        <w:right w:val="none" w:sz="0" w:space="0" w:color="auto"/>
      </w:divBdr>
    </w:div>
    <w:div w:id="705718879">
      <w:bodyDiv w:val="1"/>
      <w:marLeft w:val="0"/>
      <w:marRight w:val="0"/>
      <w:marTop w:val="0"/>
      <w:marBottom w:val="0"/>
      <w:divBdr>
        <w:top w:val="none" w:sz="0" w:space="0" w:color="auto"/>
        <w:left w:val="none" w:sz="0" w:space="0" w:color="auto"/>
        <w:bottom w:val="none" w:sz="0" w:space="0" w:color="auto"/>
        <w:right w:val="none" w:sz="0" w:space="0" w:color="auto"/>
      </w:divBdr>
    </w:div>
    <w:div w:id="705913975">
      <w:bodyDiv w:val="1"/>
      <w:marLeft w:val="0"/>
      <w:marRight w:val="0"/>
      <w:marTop w:val="0"/>
      <w:marBottom w:val="0"/>
      <w:divBdr>
        <w:top w:val="none" w:sz="0" w:space="0" w:color="auto"/>
        <w:left w:val="none" w:sz="0" w:space="0" w:color="auto"/>
        <w:bottom w:val="none" w:sz="0" w:space="0" w:color="auto"/>
        <w:right w:val="none" w:sz="0" w:space="0" w:color="auto"/>
      </w:divBdr>
    </w:div>
    <w:div w:id="705980964">
      <w:bodyDiv w:val="1"/>
      <w:marLeft w:val="0"/>
      <w:marRight w:val="0"/>
      <w:marTop w:val="0"/>
      <w:marBottom w:val="0"/>
      <w:divBdr>
        <w:top w:val="none" w:sz="0" w:space="0" w:color="auto"/>
        <w:left w:val="none" w:sz="0" w:space="0" w:color="auto"/>
        <w:bottom w:val="none" w:sz="0" w:space="0" w:color="auto"/>
        <w:right w:val="none" w:sz="0" w:space="0" w:color="auto"/>
      </w:divBdr>
    </w:div>
    <w:div w:id="706609835">
      <w:bodyDiv w:val="1"/>
      <w:marLeft w:val="0"/>
      <w:marRight w:val="0"/>
      <w:marTop w:val="0"/>
      <w:marBottom w:val="0"/>
      <w:divBdr>
        <w:top w:val="none" w:sz="0" w:space="0" w:color="auto"/>
        <w:left w:val="none" w:sz="0" w:space="0" w:color="auto"/>
        <w:bottom w:val="none" w:sz="0" w:space="0" w:color="auto"/>
        <w:right w:val="none" w:sz="0" w:space="0" w:color="auto"/>
      </w:divBdr>
    </w:div>
    <w:div w:id="706640927">
      <w:bodyDiv w:val="1"/>
      <w:marLeft w:val="0"/>
      <w:marRight w:val="0"/>
      <w:marTop w:val="0"/>
      <w:marBottom w:val="0"/>
      <w:divBdr>
        <w:top w:val="none" w:sz="0" w:space="0" w:color="auto"/>
        <w:left w:val="none" w:sz="0" w:space="0" w:color="auto"/>
        <w:bottom w:val="none" w:sz="0" w:space="0" w:color="auto"/>
        <w:right w:val="none" w:sz="0" w:space="0" w:color="auto"/>
      </w:divBdr>
      <w:divsChild>
        <w:div w:id="1688480258">
          <w:marLeft w:val="0"/>
          <w:marRight w:val="0"/>
          <w:marTop w:val="0"/>
          <w:marBottom w:val="0"/>
          <w:divBdr>
            <w:top w:val="none" w:sz="0" w:space="0" w:color="auto"/>
            <w:left w:val="none" w:sz="0" w:space="0" w:color="auto"/>
            <w:bottom w:val="none" w:sz="0" w:space="0" w:color="auto"/>
            <w:right w:val="none" w:sz="0" w:space="0" w:color="auto"/>
          </w:divBdr>
        </w:div>
      </w:divsChild>
    </w:div>
    <w:div w:id="707022853">
      <w:bodyDiv w:val="1"/>
      <w:marLeft w:val="0"/>
      <w:marRight w:val="0"/>
      <w:marTop w:val="0"/>
      <w:marBottom w:val="0"/>
      <w:divBdr>
        <w:top w:val="none" w:sz="0" w:space="0" w:color="auto"/>
        <w:left w:val="none" w:sz="0" w:space="0" w:color="auto"/>
        <w:bottom w:val="none" w:sz="0" w:space="0" w:color="auto"/>
        <w:right w:val="none" w:sz="0" w:space="0" w:color="auto"/>
      </w:divBdr>
    </w:div>
    <w:div w:id="708800157">
      <w:bodyDiv w:val="1"/>
      <w:marLeft w:val="0"/>
      <w:marRight w:val="0"/>
      <w:marTop w:val="0"/>
      <w:marBottom w:val="0"/>
      <w:divBdr>
        <w:top w:val="none" w:sz="0" w:space="0" w:color="auto"/>
        <w:left w:val="none" w:sz="0" w:space="0" w:color="auto"/>
        <w:bottom w:val="none" w:sz="0" w:space="0" w:color="auto"/>
        <w:right w:val="none" w:sz="0" w:space="0" w:color="auto"/>
      </w:divBdr>
    </w:div>
    <w:div w:id="708916405">
      <w:bodyDiv w:val="1"/>
      <w:marLeft w:val="0"/>
      <w:marRight w:val="0"/>
      <w:marTop w:val="0"/>
      <w:marBottom w:val="0"/>
      <w:divBdr>
        <w:top w:val="none" w:sz="0" w:space="0" w:color="auto"/>
        <w:left w:val="none" w:sz="0" w:space="0" w:color="auto"/>
        <w:bottom w:val="none" w:sz="0" w:space="0" w:color="auto"/>
        <w:right w:val="none" w:sz="0" w:space="0" w:color="auto"/>
      </w:divBdr>
    </w:div>
    <w:div w:id="708989983">
      <w:bodyDiv w:val="1"/>
      <w:marLeft w:val="0"/>
      <w:marRight w:val="0"/>
      <w:marTop w:val="0"/>
      <w:marBottom w:val="0"/>
      <w:divBdr>
        <w:top w:val="none" w:sz="0" w:space="0" w:color="auto"/>
        <w:left w:val="none" w:sz="0" w:space="0" w:color="auto"/>
        <w:bottom w:val="none" w:sz="0" w:space="0" w:color="auto"/>
        <w:right w:val="none" w:sz="0" w:space="0" w:color="auto"/>
      </w:divBdr>
    </w:div>
    <w:div w:id="709450417">
      <w:bodyDiv w:val="1"/>
      <w:marLeft w:val="0"/>
      <w:marRight w:val="0"/>
      <w:marTop w:val="0"/>
      <w:marBottom w:val="0"/>
      <w:divBdr>
        <w:top w:val="none" w:sz="0" w:space="0" w:color="auto"/>
        <w:left w:val="none" w:sz="0" w:space="0" w:color="auto"/>
        <w:bottom w:val="none" w:sz="0" w:space="0" w:color="auto"/>
        <w:right w:val="none" w:sz="0" w:space="0" w:color="auto"/>
      </w:divBdr>
    </w:div>
    <w:div w:id="709763151">
      <w:bodyDiv w:val="1"/>
      <w:marLeft w:val="0"/>
      <w:marRight w:val="0"/>
      <w:marTop w:val="0"/>
      <w:marBottom w:val="0"/>
      <w:divBdr>
        <w:top w:val="none" w:sz="0" w:space="0" w:color="auto"/>
        <w:left w:val="none" w:sz="0" w:space="0" w:color="auto"/>
        <w:bottom w:val="none" w:sz="0" w:space="0" w:color="auto"/>
        <w:right w:val="none" w:sz="0" w:space="0" w:color="auto"/>
      </w:divBdr>
    </w:div>
    <w:div w:id="710105641">
      <w:bodyDiv w:val="1"/>
      <w:marLeft w:val="0"/>
      <w:marRight w:val="0"/>
      <w:marTop w:val="0"/>
      <w:marBottom w:val="0"/>
      <w:divBdr>
        <w:top w:val="none" w:sz="0" w:space="0" w:color="auto"/>
        <w:left w:val="none" w:sz="0" w:space="0" w:color="auto"/>
        <w:bottom w:val="none" w:sz="0" w:space="0" w:color="auto"/>
        <w:right w:val="none" w:sz="0" w:space="0" w:color="auto"/>
      </w:divBdr>
    </w:div>
    <w:div w:id="710690215">
      <w:bodyDiv w:val="1"/>
      <w:marLeft w:val="0"/>
      <w:marRight w:val="0"/>
      <w:marTop w:val="0"/>
      <w:marBottom w:val="0"/>
      <w:divBdr>
        <w:top w:val="none" w:sz="0" w:space="0" w:color="auto"/>
        <w:left w:val="none" w:sz="0" w:space="0" w:color="auto"/>
        <w:bottom w:val="none" w:sz="0" w:space="0" w:color="auto"/>
        <w:right w:val="none" w:sz="0" w:space="0" w:color="auto"/>
      </w:divBdr>
    </w:div>
    <w:div w:id="710957532">
      <w:bodyDiv w:val="1"/>
      <w:marLeft w:val="0"/>
      <w:marRight w:val="0"/>
      <w:marTop w:val="0"/>
      <w:marBottom w:val="0"/>
      <w:divBdr>
        <w:top w:val="none" w:sz="0" w:space="0" w:color="auto"/>
        <w:left w:val="none" w:sz="0" w:space="0" w:color="auto"/>
        <w:bottom w:val="none" w:sz="0" w:space="0" w:color="auto"/>
        <w:right w:val="none" w:sz="0" w:space="0" w:color="auto"/>
      </w:divBdr>
    </w:div>
    <w:div w:id="711460119">
      <w:bodyDiv w:val="1"/>
      <w:marLeft w:val="0"/>
      <w:marRight w:val="0"/>
      <w:marTop w:val="0"/>
      <w:marBottom w:val="0"/>
      <w:divBdr>
        <w:top w:val="none" w:sz="0" w:space="0" w:color="auto"/>
        <w:left w:val="none" w:sz="0" w:space="0" w:color="auto"/>
        <w:bottom w:val="none" w:sz="0" w:space="0" w:color="auto"/>
        <w:right w:val="none" w:sz="0" w:space="0" w:color="auto"/>
      </w:divBdr>
    </w:div>
    <w:div w:id="711540648">
      <w:bodyDiv w:val="1"/>
      <w:marLeft w:val="0"/>
      <w:marRight w:val="0"/>
      <w:marTop w:val="0"/>
      <w:marBottom w:val="0"/>
      <w:divBdr>
        <w:top w:val="none" w:sz="0" w:space="0" w:color="auto"/>
        <w:left w:val="none" w:sz="0" w:space="0" w:color="auto"/>
        <w:bottom w:val="none" w:sz="0" w:space="0" w:color="auto"/>
        <w:right w:val="none" w:sz="0" w:space="0" w:color="auto"/>
      </w:divBdr>
    </w:div>
    <w:div w:id="711927777">
      <w:bodyDiv w:val="1"/>
      <w:marLeft w:val="0"/>
      <w:marRight w:val="0"/>
      <w:marTop w:val="0"/>
      <w:marBottom w:val="0"/>
      <w:divBdr>
        <w:top w:val="none" w:sz="0" w:space="0" w:color="auto"/>
        <w:left w:val="none" w:sz="0" w:space="0" w:color="auto"/>
        <w:bottom w:val="none" w:sz="0" w:space="0" w:color="auto"/>
        <w:right w:val="none" w:sz="0" w:space="0" w:color="auto"/>
      </w:divBdr>
    </w:div>
    <w:div w:id="712003173">
      <w:bodyDiv w:val="1"/>
      <w:marLeft w:val="0"/>
      <w:marRight w:val="0"/>
      <w:marTop w:val="0"/>
      <w:marBottom w:val="0"/>
      <w:divBdr>
        <w:top w:val="none" w:sz="0" w:space="0" w:color="auto"/>
        <w:left w:val="none" w:sz="0" w:space="0" w:color="auto"/>
        <w:bottom w:val="none" w:sz="0" w:space="0" w:color="auto"/>
        <w:right w:val="none" w:sz="0" w:space="0" w:color="auto"/>
      </w:divBdr>
    </w:div>
    <w:div w:id="712192119">
      <w:bodyDiv w:val="1"/>
      <w:marLeft w:val="0"/>
      <w:marRight w:val="0"/>
      <w:marTop w:val="0"/>
      <w:marBottom w:val="0"/>
      <w:divBdr>
        <w:top w:val="none" w:sz="0" w:space="0" w:color="auto"/>
        <w:left w:val="none" w:sz="0" w:space="0" w:color="auto"/>
        <w:bottom w:val="none" w:sz="0" w:space="0" w:color="auto"/>
        <w:right w:val="none" w:sz="0" w:space="0" w:color="auto"/>
      </w:divBdr>
    </w:div>
    <w:div w:id="712728217">
      <w:bodyDiv w:val="1"/>
      <w:marLeft w:val="0"/>
      <w:marRight w:val="0"/>
      <w:marTop w:val="0"/>
      <w:marBottom w:val="0"/>
      <w:divBdr>
        <w:top w:val="none" w:sz="0" w:space="0" w:color="auto"/>
        <w:left w:val="none" w:sz="0" w:space="0" w:color="auto"/>
        <w:bottom w:val="none" w:sz="0" w:space="0" w:color="auto"/>
        <w:right w:val="none" w:sz="0" w:space="0" w:color="auto"/>
      </w:divBdr>
    </w:div>
    <w:div w:id="712925578">
      <w:bodyDiv w:val="1"/>
      <w:marLeft w:val="0"/>
      <w:marRight w:val="0"/>
      <w:marTop w:val="0"/>
      <w:marBottom w:val="0"/>
      <w:divBdr>
        <w:top w:val="none" w:sz="0" w:space="0" w:color="auto"/>
        <w:left w:val="none" w:sz="0" w:space="0" w:color="auto"/>
        <w:bottom w:val="none" w:sz="0" w:space="0" w:color="auto"/>
        <w:right w:val="none" w:sz="0" w:space="0" w:color="auto"/>
      </w:divBdr>
    </w:div>
    <w:div w:id="713315233">
      <w:bodyDiv w:val="1"/>
      <w:marLeft w:val="0"/>
      <w:marRight w:val="0"/>
      <w:marTop w:val="0"/>
      <w:marBottom w:val="0"/>
      <w:divBdr>
        <w:top w:val="none" w:sz="0" w:space="0" w:color="auto"/>
        <w:left w:val="none" w:sz="0" w:space="0" w:color="auto"/>
        <w:bottom w:val="none" w:sz="0" w:space="0" w:color="auto"/>
        <w:right w:val="none" w:sz="0" w:space="0" w:color="auto"/>
      </w:divBdr>
    </w:div>
    <w:div w:id="713576445">
      <w:bodyDiv w:val="1"/>
      <w:marLeft w:val="0"/>
      <w:marRight w:val="0"/>
      <w:marTop w:val="0"/>
      <w:marBottom w:val="0"/>
      <w:divBdr>
        <w:top w:val="none" w:sz="0" w:space="0" w:color="auto"/>
        <w:left w:val="none" w:sz="0" w:space="0" w:color="auto"/>
        <w:bottom w:val="none" w:sz="0" w:space="0" w:color="auto"/>
        <w:right w:val="none" w:sz="0" w:space="0" w:color="auto"/>
      </w:divBdr>
    </w:div>
    <w:div w:id="713625383">
      <w:bodyDiv w:val="1"/>
      <w:marLeft w:val="0"/>
      <w:marRight w:val="0"/>
      <w:marTop w:val="0"/>
      <w:marBottom w:val="0"/>
      <w:divBdr>
        <w:top w:val="none" w:sz="0" w:space="0" w:color="auto"/>
        <w:left w:val="none" w:sz="0" w:space="0" w:color="auto"/>
        <w:bottom w:val="none" w:sz="0" w:space="0" w:color="auto"/>
        <w:right w:val="none" w:sz="0" w:space="0" w:color="auto"/>
      </w:divBdr>
    </w:div>
    <w:div w:id="713845736">
      <w:bodyDiv w:val="1"/>
      <w:marLeft w:val="0"/>
      <w:marRight w:val="0"/>
      <w:marTop w:val="0"/>
      <w:marBottom w:val="0"/>
      <w:divBdr>
        <w:top w:val="none" w:sz="0" w:space="0" w:color="auto"/>
        <w:left w:val="none" w:sz="0" w:space="0" w:color="auto"/>
        <w:bottom w:val="none" w:sz="0" w:space="0" w:color="auto"/>
        <w:right w:val="none" w:sz="0" w:space="0" w:color="auto"/>
      </w:divBdr>
      <w:divsChild>
        <w:div w:id="104007278">
          <w:marLeft w:val="0"/>
          <w:marRight w:val="0"/>
          <w:marTop w:val="0"/>
          <w:marBottom w:val="0"/>
          <w:divBdr>
            <w:top w:val="none" w:sz="0" w:space="0" w:color="auto"/>
            <w:left w:val="none" w:sz="0" w:space="0" w:color="auto"/>
            <w:bottom w:val="none" w:sz="0" w:space="0" w:color="auto"/>
            <w:right w:val="none" w:sz="0" w:space="0" w:color="auto"/>
          </w:divBdr>
        </w:div>
      </w:divsChild>
    </w:div>
    <w:div w:id="714352924">
      <w:bodyDiv w:val="1"/>
      <w:marLeft w:val="0"/>
      <w:marRight w:val="0"/>
      <w:marTop w:val="0"/>
      <w:marBottom w:val="0"/>
      <w:divBdr>
        <w:top w:val="none" w:sz="0" w:space="0" w:color="auto"/>
        <w:left w:val="none" w:sz="0" w:space="0" w:color="auto"/>
        <w:bottom w:val="none" w:sz="0" w:space="0" w:color="auto"/>
        <w:right w:val="none" w:sz="0" w:space="0" w:color="auto"/>
      </w:divBdr>
    </w:div>
    <w:div w:id="715087439">
      <w:bodyDiv w:val="1"/>
      <w:marLeft w:val="0"/>
      <w:marRight w:val="0"/>
      <w:marTop w:val="0"/>
      <w:marBottom w:val="0"/>
      <w:divBdr>
        <w:top w:val="none" w:sz="0" w:space="0" w:color="auto"/>
        <w:left w:val="none" w:sz="0" w:space="0" w:color="auto"/>
        <w:bottom w:val="none" w:sz="0" w:space="0" w:color="auto"/>
        <w:right w:val="none" w:sz="0" w:space="0" w:color="auto"/>
      </w:divBdr>
    </w:div>
    <w:div w:id="715159108">
      <w:bodyDiv w:val="1"/>
      <w:marLeft w:val="0"/>
      <w:marRight w:val="0"/>
      <w:marTop w:val="0"/>
      <w:marBottom w:val="0"/>
      <w:divBdr>
        <w:top w:val="none" w:sz="0" w:space="0" w:color="auto"/>
        <w:left w:val="none" w:sz="0" w:space="0" w:color="auto"/>
        <w:bottom w:val="none" w:sz="0" w:space="0" w:color="auto"/>
        <w:right w:val="none" w:sz="0" w:space="0" w:color="auto"/>
      </w:divBdr>
    </w:div>
    <w:div w:id="715590537">
      <w:bodyDiv w:val="1"/>
      <w:marLeft w:val="0"/>
      <w:marRight w:val="0"/>
      <w:marTop w:val="0"/>
      <w:marBottom w:val="0"/>
      <w:divBdr>
        <w:top w:val="none" w:sz="0" w:space="0" w:color="auto"/>
        <w:left w:val="none" w:sz="0" w:space="0" w:color="auto"/>
        <w:bottom w:val="none" w:sz="0" w:space="0" w:color="auto"/>
        <w:right w:val="none" w:sz="0" w:space="0" w:color="auto"/>
      </w:divBdr>
    </w:div>
    <w:div w:id="715935572">
      <w:bodyDiv w:val="1"/>
      <w:marLeft w:val="0"/>
      <w:marRight w:val="0"/>
      <w:marTop w:val="0"/>
      <w:marBottom w:val="0"/>
      <w:divBdr>
        <w:top w:val="none" w:sz="0" w:space="0" w:color="auto"/>
        <w:left w:val="none" w:sz="0" w:space="0" w:color="auto"/>
        <w:bottom w:val="none" w:sz="0" w:space="0" w:color="auto"/>
        <w:right w:val="none" w:sz="0" w:space="0" w:color="auto"/>
      </w:divBdr>
    </w:div>
    <w:div w:id="716121770">
      <w:bodyDiv w:val="1"/>
      <w:marLeft w:val="0"/>
      <w:marRight w:val="0"/>
      <w:marTop w:val="0"/>
      <w:marBottom w:val="0"/>
      <w:divBdr>
        <w:top w:val="none" w:sz="0" w:space="0" w:color="auto"/>
        <w:left w:val="none" w:sz="0" w:space="0" w:color="auto"/>
        <w:bottom w:val="none" w:sz="0" w:space="0" w:color="auto"/>
        <w:right w:val="none" w:sz="0" w:space="0" w:color="auto"/>
      </w:divBdr>
    </w:div>
    <w:div w:id="716392916">
      <w:bodyDiv w:val="1"/>
      <w:marLeft w:val="0"/>
      <w:marRight w:val="0"/>
      <w:marTop w:val="0"/>
      <w:marBottom w:val="0"/>
      <w:divBdr>
        <w:top w:val="none" w:sz="0" w:space="0" w:color="auto"/>
        <w:left w:val="none" w:sz="0" w:space="0" w:color="auto"/>
        <w:bottom w:val="none" w:sz="0" w:space="0" w:color="auto"/>
        <w:right w:val="none" w:sz="0" w:space="0" w:color="auto"/>
      </w:divBdr>
    </w:div>
    <w:div w:id="716660793">
      <w:bodyDiv w:val="1"/>
      <w:marLeft w:val="0"/>
      <w:marRight w:val="0"/>
      <w:marTop w:val="0"/>
      <w:marBottom w:val="0"/>
      <w:divBdr>
        <w:top w:val="none" w:sz="0" w:space="0" w:color="auto"/>
        <w:left w:val="none" w:sz="0" w:space="0" w:color="auto"/>
        <w:bottom w:val="none" w:sz="0" w:space="0" w:color="auto"/>
        <w:right w:val="none" w:sz="0" w:space="0" w:color="auto"/>
      </w:divBdr>
    </w:div>
    <w:div w:id="718478890">
      <w:bodyDiv w:val="1"/>
      <w:marLeft w:val="0"/>
      <w:marRight w:val="0"/>
      <w:marTop w:val="0"/>
      <w:marBottom w:val="0"/>
      <w:divBdr>
        <w:top w:val="none" w:sz="0" w:space="0" w:color="auto"/>
        <w:left w:val="none" w:sz="0" w:space="0" w:color="auto"/>
        <w:bottom w:val="none" w:sz="0" w:space="0" w:color="auto"/>
        <w:right w:val="none" w:sz="0" w:space="0" w:color="auto"/>
      </w:divBdr>
    </w:div>
    <w:div w:id="719087553">
      <w:bodyDiv w:val="1"/>
      <w:marLeft w:val="0"/>
      <w:marRight w:val="0"/>
      <w:marTop w:val="0"/>
      <w:marBottom w:val="0"/>
      <w:divBdr>
        <w:top w:val="none" w:sz="0" w:space="0" w:color="auto"/>
        <w:left w:val="none" w:sz="0" w:space="0" w:color="auto"/>
        <w:bottom w:val="none" w:sz="0" w:space="0" w:color="auto"/>
        <w:right w:val="none" w:sz="0" w:space="0" w:color="auto"/>
      </w:divBdr>
    </w:div>
    <w:div w:id="719130653">
      <w:bodyDiv w:val="1"/>
      <w:marLeft w:val="0"/>
      <w:marRight w:val="0"/>
      <w:marTop w:val="0"/>
      <w:marBottom w:val="0"/>
      <w:divBdr>
        <w:top w:val="none" w:sz="0" w:space="0" w:color="auto"/>
        <w:left w:val="none" w:sz="0" w:space="0" w:color="auto"/>
        <w:bottom w:val="none" w:sz="0" w:space="0" w:color="auto"/>
        <w:right w:val="none" w:sz="0" w:space="0" w:color="auto"/>
      </w:divBdr>
    </w:div>
    <w:div w:id="719136936">
      <w:bodyDiv w:val="1"/>
      <w:marLeft w:val="0"/>
      <w:marRight w:val="0"/>
      <w:marTop w:val="0"/>
      <w:marBottom w:val="0"/>
      <w:divBdr>
        <w:top w:val="none" w:sz="0" w:space="0" w:color="auto"/>
        <w:left w:val="none" w:sz="0" w:space="0" w:color="auto"/>
        <w:bottom w:val="none" w:sz="0" w:space="0" w:color="auto"/>
        <w:right w:val="none" w:sz="0" w:space="0" w:color="auto"/>
      </w:divBdr>
    </w:div>
    <w:div w:id="719286022">
      <w:bodyDiv w:val="1"/>
      <w:marLeft w:val="0"/>
      <w:marRight w:val="0"/>
      <w:marTop w:val="0"/>
      <w:marBottom w:val="0"/>
      <w:divBdr>
        <w:top w:val="none" w:sz="0" w:space="0" w:color="auto"/>
        <w:left w:val="none" w:sz="0" w:space="0" w:color="auto"/>
        <w:bottom w:val="none" w:sz="0" w:space="0" w:color="auto"/>
        <w:right w:val="none" w:sz="0" w:space="0" w:color="auto"/>
      </w:divBdr>
    </w:div>
    <w:div w:id="719397335">
      <w:bodyDiv w:val="1"/>
      <w:marLeft w:val="0"/>
      <w:marRight w:val="0"/>
      <w:marTop w:val="0"/>
      <w:marBottom w:val="0"/>
      <w:divBdr>
        <w:top w:val="none" w:sz="0" w:space="0" w:color="auto"/>
        <w:left w:val="none" w:sz="0" w:space="0" w:color="auto"/>
        <w:bottom w:val="none" w:sz="0" w:space="0" w:color="auto"/>
        <w:right w:val="none" w:sz="0" w:space="0" w:color="auto"/>
      </w:divBdr>
    </w:div>
    <w:div w:id="720059246">
      <w:bodyDiv w:val="1"/>
      <w:marLeft w:val="0"/>
      <w:marRight w:val="0"/>
      <w:marTop w:val="0"/>
      <w:marBottom w:val="0"/>
      <w:divBdr>
        <w:top w:val="none" w:sz="0" w:space="0" w:color="auto"/>
        <w:left w:val="none" w:sz="0" w:space="0" w:color="auto"/>
        <w:bottom w:val="none" w:sz="0" w:space="0" w:color="auto"/>
        <w:right w:val="none" w:sz="0" w:space="0" w:color="auto"/>
      </w:divBdr>
    </w:div>
    <w:div w:id="720327265">
      <w:bodyDiv w:val="1"/>
      <w:marLeft w:val="0"/>
      <w:marRight w:val="0"/>
      <w:marTop w:val="0"/>
      <w:marBottom w:val="0"/>
      <w:divBdr>
        <w:top w:val="none" w:sz="0" w:space="0" w:color="auto"/>
        <w:left w:val="none" w:sz="0" w:space="0" w:color="auto"/>
        <w:bottom w:val="none" w:sz="0" w:space="0" w:color="auto"/>
        <w:right w:val="none" w:sz="0" w:space="0" w:color="auto"/>
      </w:divBdr>
    </w:div>
    <w:div w:id="720633891">
      <w:bodyDiv w:val="1"/>
      <w:marLeft w:val="0"/>
      <w:marRight w:val="0"/>
      <w:marTop w:val="0"/>
      <w:marBottom w:val="0"/>
      <w:divBdr>
        <w:top w:val="none" w:sz="0" w:space="0" w:color="auto"/>
        <w:left w:val="none" w:sz="0" w:space="0" w:color="auto"/>
        <w:bottom w:val="none" w:sz="0" w:space="0" w:color="auto"/>
        <w:right w:val="none" w:sz="0" w:space="0" w:color="auto"/>
      </w:divBdr>
    </w:div>
    <w:div w:id="720716115">
      <w:bodyDiv w:val="1"/>
      <w:marLeft w:val="0"/>
      <w:marRight w:val="0"/>
      <w:marTop w:val="0"/>
      <w:marBottom w:val="0"/>
      <w:divBdr>
        <w:top w:val="none" w:sz="0" w:space="0" w:color="auto"/>
        <w:left w:val="none" w:sz="0" w:space="0" w:color="auto"/>
        <w:bottom w:val="none" w:sz="0" w:space="0" w:color="auto"/>
        <w:right w:val="none" w:sz="0" w:space="0" w:color="auto"/>
      </w:divBdr>
    </w:div>
    <w:div w:id="720830976">
      <w:bodyDiv w:val="1"/>
      <w:marLeft w:val="0"/>
      <w:marRight w:val="0"/>
      <w:marTop w:val="0"/>
      <w:marBottom w:val="0"/>
      <w:divBdr>
        <w:top w:val="none" w:sz="0" w:space="0" w:color="auto"/>
        <w:left w:val="none" w:sz="0" w:space="0" w:color="auto"/>
        <w:bottom w:val="none" w:sz="0" w:space="0" w:color="auto"/>
        <w:right w:val="none" w:sz="0" w:space="0" w:color="auto"/>
      </w:divBdr>
    </w:div>
    <w:div w:id="720832548">
      <w:bodyDiv w:val="1"/>
      <w:marLeft w:val="0"/>
      <w:marRight w:val="0"/>
      <w:marTop w:val="0"/>
      <w:marBottom w:val="0"/>
      <w:divBdr>
        <w:top w:val="none" w:sz="0" w:space="0" w:color="auto"/>
        <w:left w:val="none" w:sz="0" w:space="0" w:color="auto"/>
        <w:bottom w:val="none" w:sz="0" w:space="0" w:color="auto"/>
        <w:right w:val="none" w:sz="0" w:space="0" w:color="auto"/>
      </w:divBdr>
    </w:div>
    <w:div w:id="720985457">
      <w:bodyDiv w:val="1"/>
      <w:marLeft w:val="0"/>
      <w:marRight w:val="0"/>
      <w:marTop w:val="0"/>
      <w:marBottom w:val="0"/>
      <w:divBdr>
        <w:top w:val="none" w:sz="0" w:space="0" w:color="auto"/>
        <w:left w:val="none" w:sz="0" w:space="0" w:color="auto"/>
        <w:bottom w:val="none" w:sz="0" w:space="0" w:color="auto"/>
        <w:right w:val="none" w:sz="0" w:space="0" w:color="auto"/>
      </w:divBdr>
    </w:div>
    <w:div w:id="721057538">
      <w:bodyDiv w:val="1"/>
      <w:marLeft w:val="0"/>
      <w:marRight w:val="0"/>
      <w:marTop w:val="0"/>
      <w:marBottom w:val="0"/>
      <w:divBdr>
        <w:top w:val="none" w:sz="0" w:space="0" w:color="auto"/>
        <w:left w:val="none" w:sz="0" w:space="0" w:color="auto"/>
        <w:bottom w:val="none" w:sz="0" w:space="0" w:color="auto"/>
        <w:right w:val="none" w:sz="0" w:space="0" w:color="auto"/>
      </w:divBdr>
    </w:div>
    <w:div w:id="722488590">
      <w:bodyDiv w:val="1"/>
      <w:marLeft w:val="0"/>
      <w:marRight w:val="0"/>
      <w:marTop w:val="0"/>
      <w:marBottom w:val="0"/>
      <w:divBdr>
        <w:top w:val="none" w:sz="0" w:space="0" w:color="auto"/>
        <w:left w:val="none" w:sz="0" w:space="0" w:color="auto"/>
        <w:bottom w:val="none" w:sz="0" w:space="0" w:color="auto"/>
        <w:right w:val="none" w:sz="0" w:space="0" w:color="auto"/>
      </w:divBdr>
    </w:div>
    <w:div w:id="722753821">
      <w:bodyDiv w:val="1"/>
      <w:marLeft w:val="0"/>
      <w:marRight w:val="0"/>
      <w:marTop w:val="0"/>
      <w:marBottom w:val="0"/>
      <w:divBdr>
        <w:top w:val="none" w:sz="0" w:space="0" w:color="auto"/>
        <w:left w:val="none" w:sz="0" w:space="0" w:color="auto"/>
        <w:bottom w:val="none" w:sz="0" w:space="0" w:color="auto"/>
        <w:right w:val="none" w:sz="0" w:space="0" w:color="auto"/>
      </w:divBdr>
    </w:div>
    <w:div w:id="723138777">
      <w:bodyDiv w:val="1"/>
      <w:marLeft w:val="0"/>
      <w:marRight w:val="0"/>
      <w:marTop w:val="0"/>
      <w:marBottom w:val="0"/>
      <w:divBdr>
        <w:top w:val="none" w:sz="0" w:space="0" w:color="auto"/>
        <w:left w:val="none" w:sz="0" w:space="0" w:color="auto"/>
        <w:bottom w:val="none" w:sz="0" w:space="0" w:color="auto"/>
        <w:right w:val="none" w:sz="0" w:space="0" w:color="auto"/>
      </w:divBdr>
    </w:div>
    <w:div w:id="723140579">
      <w:bodyDiv w:val="1"/>
      <w:marLeft w:val="0"/>
      <w:marRight w:val="0"/>
      <w:marTop w:val="0"/>
      <w:marBottom w:val="0"/>
      <w:divBdr>
        <w:top w:val="none" w:sz="0" w:space="0" w:color="auto"/>
        <w:left w:val="none" w:sz="0" w:space="0" w:color="auto"/>
        <w:bottom w:val="none" w:sz="0" w:space="0" w:color="auto"/>
        <w:right w:val="none" w:sz="0" w:space="0" w:color="auto"/>
      </w:divBdr>
    </w:div>
    <w:div w:id="723793623">
      <w:bodyDiv w:val="1"/>
      <w:marLeft w:val="0"/>
      <w:marRight w:val="0"/>
      <w:marTop w:val="0"/>
      <w:marBottom w:val="0"/>
      <w:divBdr>
        <w:top w:val="none" w:sz="0" w:space="0" w:color="auto"/>
        <w:left w:val="none" w:sz="0" w:space="0" w:color="auto"/>
        <w:bottom w:val="none" w:sz="0" w:space="0" w:color="auto"/>
        <w:right w:val="none" w:sz="0" w:space="0" w:color="auto"/>
      </w:divBdr>
    </w:div>
    <w:div w:id="724792508">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5639243">
      <w:bodyDiv w:val="1"/>
      <w:marLeft w:val="0"/>
      <w:marRight w:val="0"/>
      <w:marTop w:val="0"/>
      <w:marBottom w:val="0"/>
      <w:divBdr>
        <w:top w:val="none" w:sz="0" w:space="0" w:color="auto"/>
        <w:left w:val="none" w:sz="0" w:space="0" w:color="auto"/>
        <w:bottom w:val="none" w:sz="0" w:space="0" w:color="auto"/>
        <w:right w:val="none" w:sz="0" w:space="0" w:color="auto"/>
      </w:divBdr>
    </w:div>
    <w:div w:id="725956063">
      <w:bodyDiv w:val="1"/>
      <w:marLeft w:val="0"/>
      <w:marRight w:val="0"/>
      <w:marTop w:val="0"/>
      <w:marBottom w:val="0"/>
      <w:divBdr>
        <w:top w:val="none" w:sz="0" w:space="0" w:color="auto"/>
        <w:left w:val="none" w:sz="0" w:space="0" w:color="auto"/>
        <w:bottom w:val="none" w:sz="0" w:space="0" w:color="auto"/>
        <w:right w:val="none" w:sz="0" w:space="0" w:color="auto"/>
      </w:divBdr>
    </w:div>
    <w:div w:id="726031001">
      <w:bodyDiv w:val="1"/>
      <w:marLeft w:val="0"/>
      <w:marRight w:val="0"/>
      <w:marTop w:val="0"/>
      <w:marBottom w:val="0"/>
      <w:divBdr>
        <w:top w:val="none" w:sz="0" w:space="0" w:color="auto"/>
        <w:left w:val="none" w:sz="0" w:space="0" w:color="auto"/>
        <w:bottom w:val="none" w:sz="0" w:space="0" w:color="auto"/>
        <w:right w:val="none" w:sz="0" w:space="0" w:color="auto"/>
      </w:divBdr>
    </w:div>
    <w:div w:id="726490793">
      <w:bodyDiv w:val="1"/>
      <w:marLeft w:val="0"/>
      <w:marRight w:val="0"/>
      <w:marTop w:val="0"/>
      <w:marBottom w:val="0"/>
      <w:divBdr>
        <w:top w:val="none" w:sz="0" w:space="0" w:color="auto"/>
        <w:left w:val="none" w:sz="0" w:space="0" w:color="auto"/>
        <w:bottom w:val="none" w:sz="0" w:space="0" w:color="auto"/>
        <w:right w:val="none" w:sz="0" w:space="0" w:color="auto"/>
      </w:divBdr>
    </w:div>
    <w:div w:id="726608581">
      <w:bodyDiv w:val="1"/>
      <w:marLeft w:val="0"/>
      <w:marRight w:val="0"/>
      <w:marTop w:val="0"/>
      <w:marBottom w:val="0"/>
      <w:divBdr>
        <w:top w:val="none" w:sz="0" w:space="0" w:color="auto"/>
        <w:left w:val="none" w:sz="0" w:space="0" w:color="auto"/>
        <w:bottom w:val="none" w:sz="0" w:space="0" w:color="auto"/>
        <w:right w:val="none" w:sz="0" w:space="0" w:color="auto"/>
      </w:divBdr>
    </w:div>
    <w:div w:id="726956519">
      <w:bodyDiv w:val="1"/>
      <w:marLeft w:val="0"/>
      <w:marRight w:val="0"/>
      <w:marTop w:val="0"/>
      <w:marBottom w:val="0"/>
      <w:divBdr>
        <w:top w:val="none" w:sz="0" w:space="0" w:color="auto"/>
        <w:left w:val="none" w:sz="0" w:space="0" w:color="auto"/>
        <w:bottom w:val="none" w:sz="0" w:space="0" w:color="auto"/>
        <w:right w:val="none" w:sz="0" w:space="0" w:color="auto"/>
      </w:divBdr>
    </w:div>
    <w:div w:id="727536371">
      <w:bodyDiv w:val="1"/>
      <w:marLeft w:val="0"/>
      <w:marRight w:val="0"/>
      <w:marTop w:val="0"/>
      <w:marBottom w:val="0"/>
      <w:divBdr>
        <w:top w:val="none" w:sz="0" w:space="0" w:color="auto"/>
        <w:left w:val="none" w:sz="0" w:space="0" w:color="auto"/>
        <w:bottom w:val="none" w:sz="0" w:space="0" w:color="auto"/>
        <w:right w:val="none" w:sz="0" w:space="0" w:color="auto"/>
      </w:divBdr>
    </w:div>
    <w:div w:id="727849673">
      <w:bodyDiv w:val="1"/>
      <w:marLeft w:val="0"/>
      <w:marRight w:val="0"/>
      <w:marTop w:val="0"/>
      <w:marBottom w:val="0"/>
      <w:divBdr>
        <w:top w:val="none" w:sz="0" w:space="0" w:color="auto"/>
        <w:left w:val="none" w:sz="0" w:space="0" w:color="auto"/>
        <w:bottom w:val="none" w:sz="0" w:space="0" w:color="auto"/>
        <w:right w:val="none" w:sz="0" w:space="0" w:color="auto"/>
      </w:divBdr>
    </w:div>
    <w:div w:id="728960284">
      <w:bodyDiv w:val="1"/>
      <w:marLeft w:val="0"/>
      <w:marRight w:val="0"/>
      <w:marTop w:val="0"/>
      <w:marBottom w:val="0"/>
      <w:divBdr>
        <w:top w:val="none" w:sz="0" w:space="0" w:color="auto"/>
        <w:left w:val="none" w:sz="0" w:space="0" w:color="auto"/>
        <w:bottom w:val="none" w:sz="0" w:space="0" w:color="auto"/>
        <w:right w:val="none" w:sz="0" w:space="0" w:color="auto"/>
      </w:divBdr>
    </w:div>
    <w:div w:id="728961507">
      <w:bodyDiv w:val="1"/>
      <w:marLeft w:val="0"/>
      <w:marRight w:val="0"/>
      <w:marTop w:val="0"/>
      <w:marBottom w:val="0"/>
      <w:divBdr>
        <w:top w:val="none" w:sz="0" w:space="0" w:color="auto"/>
        <w:left w:val="none" w:sz="0" w:space="0" w:color="auto"/>
        <w:bottom w:val="none" w:sz="0" w:space="0" w:color="auto"/>
        <w:right w:val="none" w:sz="0" w:space="0" w:color="auto"/>
      </w:divBdr>
    </w:div>
    <w:div w:id="728963906">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29235990">
      <w:bodyDiv w:val="1"/>
      <w:marLeft w:val="0"/>
      <w:marRight w:val="0"/>
      <w:marTop w:val="0"/>
      <w:marBottom w:val="0"/>
      <w:divBdr>
        <w:top w:val="none" w:sz="0" w:space="0" w:color="auto"/>
        <w:left w:val="none" w:sz="0" w:space="0" w:color="auto"/>
        <w:bottom w:val="none" w:sz="0" w:space="0" w:color="auto"/>
        <w:right w:val="none" w:sz="0" w:space="0" w:color="auto"/>
      </w:divBdr>
    </w:div>
    <w:div w:id="729578649">
      <w:bodyDiv w:val="1"/>
      <w:marLeft w:val="0"/>
      <w:marRight w:val="0"/>
      <w:marTop w:val="0"/>
      <w:marBottom w:val="0"/>
      <w:divBdr>
        <w:top w:val="none" w:sz="0" w:space="0" w:color="auto"/>
        <w:left w:val="none" w:sz="0" w:space="0" w:color="auto"/>
        <w:bottom w:val="none" w:sz="0" w:space="0" w:color="auto"/>
        <w:right w:val="none" w:sz="0" w:space="0" w:color="auto"/>
      </w:divBdr>
    </w:div>
    <w:div w:id="730034094">
      <w:bodyDiv w:val="1"/>
      <w:marLeft w:val="0"/>
      <w:marRight w:val="0"/>
      <w:marTop w:val="0"/>
      <w:marBottom w:val="0"/>
      <w:divBdr>
        <w:top w:val="none" w:sz="0" w:space="0" w:color="auto"/>
        <w:left w:val="none" w:sz="0" w:space="0" w:color="auto"/>
        <w:bottom w:val="none" w:sz="0" w:space="0" w:color="auto"/>
        <w:right w:val="none" w:sz="0" w:space="0" w:color="auto"/>
      </w:divBdr>
    </w:div>
    <w:div w:id="730471302">
      <w:bodyDiv w:val="1"/>
      <w:marLeft w:val="0"/>
      <w:marRight w:val="0"/>
      <w:marTop w:val="0"/>
      <w:marBottom w:val="0"/>
      <w:divBdr>
        <w:top w:val="none" w:sz="0" w:space="0" w:color="auto"/>
        <w:left w:val="none" w:sz="0" w:space="0" w:color="auto"/>
        <w:bottom w:val="none" w:sz="0" w:space="0" w:color="auto"/>
        <w:right w:val="none" w:sz="0" w:space="0" w:color="auto"/>
      </w:divBdr>
    </w:div>
    <w:div w:id="730692779">
      <w:bodyDiv w:val="1"/>
      <w:marLeft w:val="0"/>
      <w:marRight w:val="0"/>
      <w:marTop w:val="0"/>
      <w:marBottom w:val="0"/>
      <w:divBdr>
        <w:top w:val="none" w:sz="0" w:space="0" w:color="auto"/>
        <w:left w:val="none" w:sz="0" w:space="0" w:color="auto"/>
        <w:bottom w:val="none" w:sz="0" w:space="0" w:color="auto"/>
        <w:right w:val="none" w:sz="0" w:space="0" w:color="auto"/>
      </w:divBdr>
    </w:div>
    <w:div w:id="731999876">
      <w:bodyDiv w:val="1"/>
      <w:marLeft w:val="0"/>
      <w:marRight w:val="0"/>
      <w:marTop w:val="0"/>
      <w:marBottom w:val="0"/>
      <w:divBdr>
        <w:top w:val="none" w:sz="0" w:space="0" w:color="auto"/>
        <w:left w:val="none" w:sz="0" w:space="0" w:color="auto"/>
        <w:bottom w:val="none" w:sz="0" w:space="0" w:color="auto"/>
        <w:right w:val="none" w:sz="0" w:space="0" w:color="auto"/>
      </w:divBdr>
    </w:div>
    <w:div w:id="732699635">
      <w:bodyDiv w:val="1"/>
      <w:marLeft w:val="0"/>
      <w:marRight w:val="0"/>
      <w:marTop w:val="0"/>
      <w:marBottom w:val="0"/>
      <w:divBdr>
        <w:top w:val="none" w:sz="0" w:space="0" w:color="auto"/>
        <w:left w:val="none" w:sz="0" w:space="0" w:color="auto"/>
        <w:bottom w:val="none" w:sz="0" w:space="0" w:color="auto"/>
        <w:right w:val="none" w:sz="0" w:space="0" w:color="auto"/>
      </w:divBdr>
    </w:div>
    <w:div w:id="733239080">
      <w:bodyDiv w:val="1"/>
      <w:marLeft w:val="0"/>
      <w:marRight w:val="0"/>
      <w:marTop w:val="0"/>
      <w:marBottom w:val="0"/>
      <w:divBdr>
        <w:top w:val="none" w:sz="0" w:space="0" w:color="auto"/>
        <w:left w:val="none" w:sz="0" w:space="0" w:color="auto"/>
        <w:bottom w:val="none" w:sz="0" w:space="0" w:color="auto"/>
        <w:right w:val="none" w:sz="0" w:space="0" w:color="auto"/>
      </w:divBdr>
    </w:div>
    <w:div w:id="733552005">
      <w:bodyDiv w:val="1"/>
      <w:marLeft w:val="0"/>
      <w:marRight w:val="0"/>
      <w:marTop w:val="0"/>
      <w:marBottom w:val="0"/>
      <w:divBdr>
        <w:top w:val="none" w:sz="0" w:space="0" w:color="auto"/>
        <w:left w:val="none" w:sz="0" w:space="0" w:color="auto"/>
        <w:bottom w:val="none" w:sz="0" w:space="0" w:color="auto"/>
        <w:right w:val="none" w:sz="0" w:space="0" w:color="auto"/>
      </w:divBdr>
    </w:div>
    <w:div w:id="734281568">
      <w:bodyDiv w:val="1"/>
      <w:marLeft w:val="0"/>
      <w:marRight w:val="0"/>
      <w:marTop w:val="0"/>
      <w:marBottom w:val="0"/>
      <w:divBdr>
        <w:top w:val="none" w:sz="0" w:space="0" w:color="auto"/>
        <w:left w:val="none" w:sz="0" w:space="0" w:color="auto"/>
        <w:bottom w:val="none" w:sz="0" w:space="0" w:color="auto"/>
        <w:right w:val="none" w:sz="0" w:space="0" w:color="auto"/>
      </w:divBdr>
    </w:div>
    <w:div w:id="734625586">
      <w:bodyDiv w:val="1"/>
      <w:marLeft w:val="0"/>
      <w:marRight w:val="0"/>
      <w:marTop w:val="0"/>
      <w:marBottom w:val="0"/>
      <w:divBdr>
        <w:top w:val="none" w:sz="0" w:space="0" w:color="auto"/>
        <w:left w:val="none" w:sz="0" w:space="0" w:color="auto"/>
        <w:bottom w:val="none" w:sz="0" w:space="0" w:color="auto"/>
        <w:right w:val="none" w:sz="0" w:space="0" w:color="auto"/>
      </w:divBdr>
    </w:div>
    <w:div w:id="734742796">
      <w:bodyDiv w:val="1"/>
      <w:marLeft w:val="0"/>
      <w:marRight w:val="0"/>
      <w:marTop w:val="0"/>
      <w:marBottom w:val="0"/>
      <w:divBdr>
        <w:top w:val="none" w:sz="0" w:space="0" w:color="auto"/>
        <w:left w:val="none" w:sz="0" w:space="0" w:color="auto"/>
        <w:bottom w:val="none" w:sz="0" w:space="0" w:color="auto"/>
        <w:right w:val="none" w:sz="0" w:space="0" w:color="auto"/>
      </w:divBdr>
    </w:div>
    <w:div w:id="734935170">
      <w:bodyDiv w:val="1"/>
      <w:marLeft w:val="0"/>
      <w:marRight w:val="0"/>
      <w:marTop w:val="0"/>
      <w:marBottom w:val="0"/>
      <w:divBdr>
        <w:top w:val="none" w:sz="0" w:space="0" w:color="auto"/>
        <w:left w:val="none" w:sz="0" w:space="0" w:color="auto"/>
        <w:bottom w:val="none" w:sz="0" w:space="0" w:color="auto"/>
        <w:right w:val="none" w:sz="0" w:space="0" w:color="auto"/>
      </w:divBdr>
    </w:div>
    <w:div w:id="735009063">
      <w:bodyDiv w:val="1"/>
      <w:marLeft w:val="0"/>
      <w:marRight w:val="0"/>
      <w:marTop w:val="0"/>
      <w:marBottom w:val="0"/>
      <w:divBdr>
        <w:top w:val="none" w:sz="0" w:space="0" w:color="auto"/>
        <w:left w:val="none" w:sz="0" w:space="0" w:color="auto"/>
        <w:bottom w:val="none" w:sz="0" w:space="0" w:color="auto"/>
        <w:right w:val="none" w:sz="0" w:space="0" w:color="auto"/>
      </w:divBdr>
    </w:div>
    <w:div w:id="735469477">
      <w:bodyDiv w:val="1"/>
      <w:marLeft w:val="0"/>
      <w:marRight w:val="0"/>
      <w:marTop w:val="0"/>
      <w:marBottom w:val="0"/>
      <w:divBdr>
        <w:top w:val="none" w:sz="0" w:space="0" w:color="auto"/>
        <w:left w:val="none" w:sz="0" w:space="0" w:color="auto"/>
        <w:bottom w:val="none" w:sz="0" w:space="0" w:color="auto"/>
        <w:right w:val="none" w:sz="0" w:space="0" w:color="auto"/>
      </w:divBdr>
    </w:div>
    <w:div w:id="735981766">
      <w:bodyDiv w:val="1"/>
      <w:marLeft w:val="0"/>
      <w:marRight w:val="0"/>
      <w:marTop w:val="0"/>
      <w:marBottom w:val="0"/>
      <w:divBdr>
        <w:top w:val="none" w:sz="0" w:space="0" w:color="auto"/>
        <w:left w:val="none" w:sz="0" w:space="0" w:color="auto"/>
        <w:bottom w:val="none" w:sz="0" w:space="0" w:color="auto"/>
        <w:right w:val="none" w:sz="0" w:space="0" w:color="auto"/>
      </w:divBdr>
    </w:div>
    <w:div w:id="736706059">
      <w:bodyDiv w:val="1"/>
      <w:marLeft w:val="0"/>
      <w:marRight w:val="0"/>
      <w:marTop w:val="0"/>
      <w:marBottom w:val="0"/>
      <w:divBdr>
        <w:top w:val="none" w:sz="0" w:space="0" w:color="auto"/>
        <w:left w:val="none" w:sz="0" w:space="0" w:color="auto"/>
        <w:bottom w:val="none" w:sz="0" w:space="0" w:color="auto"/>
        <w:right w:val="none" w:sz="0" w:space="0" w:color="auto"/>
      </w:divBdr>
    </w:div>
    <w:div w:id="736707775">
      <w:bodyDiv w:val="1"/>
      <w:marLeft w:val="0"/>
      <w:marRight w:val="0"/>
      <w:marTop w:val="0"/>
      <w:marBottom w:val="0"/>
      <w:divBdr>
        <w:top w:val="none" w:sz="0" w:space="0" w:color="auto"/>
        <w:left w:val="none" w:sz="0" w:space="0" w:color="auto"/>
        <w:bottom w:val="none" w:sz="0" w:space="0" w:color="auto"/>
        <w:right w:val="none" w:sz="0" w:space="0" w:color="auto"/>
      </w:divBdr>
    </w:div>
    <w:div w:id="737439954">
      <w:bodyDiv w:val="1"/>
      <w:marLeft w:val="0"/>
      <w:marRight w:val="0"/>
      <w:marTop w:val="0"/>
      <w:marBottom w:val="0"/>
      <w:divBdr>
        <w:top w:val="none" w:sz="0" w:space="0" w:color="auto"/>
        <w:left w:val="none" w:sz="0" w:space="0" w:color="auto"/>
        <w:bottom w:val="none" w:sz="0" w:space="0" w:color="auto"/>
        <w:right w:val="none" w:sz="0" w:space="0" w:color="auto"/>
      </w:divBdr>
    </w:div>
    <w:div w:id="737553984">
      <w:bodyDiv w:val="1"/>
      <w:marLeft w:val="0"/>
      <w:marRight w:val="0"/>
      <w:marTop w:val="0"/>
      <w:marBottom w:val="0"/>
      <w:divBdr>
        <w:top w:val="none" w:sz="0" w:space="0" w:color="auto"/>
        <w:left w:val="none" w:sz="0" w:space="0" w:color="auto"/>
        <w:bottom w:val="none" w:sz="0" w:space="0" w:color="auto"/>
        <w:right w:val="none" w:sz="0" w:space="0" w:color="auto"/>
      </w:divBdr>
    </w:div>
    <w:div w:id="737943368">
      <w:bodyDiv w:val="1"/>
      <w:marLeft w:val="0"/>
      <w:marRight w:val="0"/>
      <w:marTop w:val="0"/>
      <w:marBottom w:val="0"/>
      <w:divBdr>
        <w:top w:val="none" w:sz="0" w:space="0" w:color="auto"/>
        <w:left w:val="none" w:sz="0" w:space="0" w:color="auto"/>
        <w:bottom w:val="none" w:sz="0" w:space="0" w:color="auto"/>
        <w:right w:val="none" w:sz="0" w:space="0" w:color="auto"/>
      </w:divBdr>
    </w:div>
    <w:div w:id="737943806">
      <w:bodyDiv w:val="1"/>
      <w:marLeft w:val="0"/>
      <w:marRight w:val="0"/>
      <w:marTop w:val="0"/>
      <w:marBottom w:val="0"/>
      <w:divBdr>
        <w:top w:val="none" w:sz="0" w:space="0" w:color="auto"/>
        <w:left w:val="none" w:sz="0" w:space="0" w:color="auto"/>
        <w:bottom w:val="none" w:sz="0" w:space="0" w:color="auto"/>
        <w:right w:val="none" w:sz="0" w:space="0" w:color="auto"/>
      </w:divBdr>
    </w:div>
    <w:div w:id="738096985">
      <w:bodyDiv w:val="1"/>
      <w:marLeft w:val="0"/>
      <w:marRight w:val="0"/>
      <w:marTop w:val="0"/>
      <w:marBottom w:val="0"/>
      <w:divBdr>
        <w:top w:val="none" w:sz="0" w:space="0" w:color="auto"/>
        <w:left w:val="none" w:sz="0" w:space="0" w:color="auto"/>
        <w:bottom w:val="none" w:sz="0" w:space="0" w:color="auto"/>
        <w:right w:val="none" w:sz="0" w:space="0" w:color="auto"/>
      </w:divBdr>
    </w:div>
    <w:div w:id="738556583">
      <w:bodyDiv w:val="1"/>
      <w:marLeft w:val="0"/>
      <w:marRight w:val="0"/>
      <w:marTop w:val="0"/>
      <w:marBottom w:val="0"/>
      <w:divBdr>
        <w:top w:val="none" w:sz="0" w:space="0" w:color="auto"/>
        <w:left w:val="none" w:sz="0" w:space="0" w:color="auto"/>
        <w:bottom w:val="none" w:sz="0" w:space="0" w:color="auto"/>
        <w:right w:val="none" w:sz="0" w:space="0" w:color="auto"/>
      </w:divBdr>
    </w:div>
    <w:div w:id="738750517">
      <w:bodyDiv w:val="1"/>
      <w:marLeft w:val="0"/>
      <w:marRight w:val="0"/>
      <w:marTop w:val="0"/>
      <w:marBottom w:val="0"/>
      <w:divBdr>
        <w:top w:val="none" w:sz="0" w:space="0" w:color="auto"/>
        <w:left w:val="none" w:sz="0" w:space="0" w:color="auto"/>
        <w:bottom w:val="none" w:sz="0" w:space="0" w:color="auto"/>
        <w:right w:val="none" w:sz="0" w:space="0" w:color="auto"/>
      </w:divBdr>
    </w:div>
    <w:div w:id="738820013">
      <w:bodyDiv w:val="1"/>
      <w:marLeft w:val="0"/>
      <w:marRight w:val="0"/>
      <w:marTop w:val="0"/>
      <w:marBottom w:val="0"/>
      <w:divBdr>
        <w:top w:val="none" w:sz="0" w:space="0" w:color="auto"/>
        <w:left w:val="none" w:sz="0" w:space="0" w:color="auto"/>
        <w:bottom w:val="none" w:sz="0" w:space="0" w:color="auto"/>
        <w:right w:val="none" w:sz="0" w:space="0" w:color="auto"/>
      </w:divBdr>
    </w:div>
    <w:div w:id="739055786">
      <w:bodyDiv w:val="1"/>
      <w:marLeft w:val="0"/>
      <w:marRight w:val="0"/>
      <w:marTop w:val="0"/>
      <w:marBottom w:val="0"/>
      <w:divBdr>
        <w:top w:val="none" w:sz="0" w:space="0" w:color="auto"/>
        <w:left w:val="none" w:sz="0" w:space="0" w:color="auto"/>
        <w:bottom w:val="none" w:sz="0" w:space="0" w:color="auto"/>
        <w:right w:val="none" w:sz="0" w:space="0" w:color="auto"/>
      </w:divBdr>
    </w:div>
    <w:div w:id="739182206">
      <w:bodyDiv w:val="1"/>
      <w:marLeft w:val="0"/>
      <w:marRight w:val="0"/>
      <w:marTop w:val="0"/>
      <w:marBottom w:val="0"/>
      <w:divBdr>
        <w:top w:val="none" w:sz="0" w:space="0" w:color="auto"/>
        <w:left w:val="none" w:sz="0" w:space="0" w:color="auto"/>
        <w:bottom w:val="none" w:sz="0" w:space="0" w:color="auto"/>
        <w:right w:val="none" w:sz="0" w:space="0" w:color="auto"/>
      </w:divBdr>
    </w:div>
    <w:div w:id="739642677">
      <w:bodyDiv w:val="1"/>
      <w:marLeft w:val="0"/>
      <w:marRight w:val="0"/>
      <w:marTop w:val="0"/>
      <w:marBottom w:val="0"/>
      <w:divBdr>
        <w:top w:val="none" w:sz="0" w:space="0" w:color="auto"/>
        <w:left w:val="none" w:sz="0" w:space="0" w:color="auto"/>
        <w:bottom w:val="none" w:sz="0" w:space="0" w:color="auto"/>
        <w:right w:val="none" w:sz="0" w:space="0" w:color="auto"/>
      </w:divBdr>
    </w:div>
    <w:div w:id="739787435">
      <w:bodyDiv w:val="1"/>
      <w:marLeft w:val="0"/>
      <w:marRight w:val="0"/>
      <w:marTop w:val="0"/>
      <w:marBottom w:val="0"/>
      <w:divBdr>
        <w:top w:val="none" w:sz="0" w:space="0" w:color="auto"/>
        <w:left w:val="none" w:sz="0" w:space="0" w:color="auto"/>
        <w:bottom w:val="none" w:sz="0" w:space="0" w:color="auto"/>
        <w:right w:val="none" w:sz="0" w:space="0" w:color="auto"/>
      </w:divBdr>
    </w:div>
    <w:div w:id="740252398">
      <w:bodyDiv w:val="1"/>
      <w:marLeft w:val="0"/>
      <w:marRight w:val="0"/>
      <w:marTop w:val="0"/>
      <w:marBottom w:val="0"/>
      <w:divBdr>
        <w:top w:val="none" w:sz="0" w:space="0" w:color="auto"/>
        <w:left w:val="none" w:sz="0" w:space="0" w:color="auto"/>
        <w:bottom w:val="none" w:sz="0" w:space="0" w:color="auto"/>
        <w:right w:val="none" w:sz="0" w:space="0" w:color="auto"/>
      </w:divBdr>
    </w:div>
    <w:div w:id="740761024">
      <w:bodyDiv w:val="1"/>
      <w:marLeft w:val="0"/>
      <w:marRight w:val="0"/>
      <w:marTop w:val="0"/>
      <w:marBottom w:val="0"/>
      <w:divBdr>
        <w:top w:val="none" w:sz="0" w:space="0" w:color="auto"/>
        <w:left w:val="none" w:sz="0" w:space="0" w:color="auto"/>
        <w:bottom w:val="none" w:sz="0" w:space="0" w:color="auto"/>
        <w:right w:val="none" w:sz="0" w:space="0" w:color="auto"/>
      </w:divBdr>
    </w:div>
    <w:div w:id="741100583">
      <w:bodyDiv w:val="1"/>
      <w:marLeft w:val="0"/>
      <w:marRight w:val="0"/>
      <w:marTop w:val="0"/>
      <w:marBottom w:val="0"/>
      <w:divBdr>
        <w:top w:val="none" w:sz="0" w:space="0" w:color="auto"/>
        <w:left w:val="none" w:sz="0" w:space="0" w:color="auto"/>
        <w:bottom w:val="none" w:sz="0" w:space="0" w:color="auto"/>
        <w:right w:val="none" w:sz="0" w:space="0" w:color="auto"/>
      </w:divBdr>
    </w:div>
    <w:div w:id="741417105">
      <w:bodyDiv w:val="1"/>
      <w:marLeft w:val="0"/>
      <w:marRight w:val="0"/>
      <w:marTop w:val="0"/>
      <w:marBottom w:val="0"/>
      <w:divBdr>
        <w:top w:val="none" w:sz="0" w:space="0" w:color="auto"/>
        <w:left w:val="none" w:sz="0" w:space="0" w:color="auto"/>
        <w:bottom w:val="none" w:sz="0" w:space="0" w:color="auto"/>
        <w:right w:val="none" w:sz="0" w:space="0" w:color="auto"/>
      </w:divBdr>
    </w:div>
    <w:div w:id="741487849">
      <w:bodyDiv w:val="1"/>
      <w:marLeft w:val="0"/>
      <w:marRight w:val="0"/>
      <w:marTop w:val="0"/>
      <w:marBottom w:val="0"/>
      <w:divBdr>
        <w:top w:val="none" w:sz="0" w:space="0" w:color="auto"/>
        <w:left w:val="none" w:sz="0" w:space="0" w:color="auto"/>
        <w:bottom w:val="none" w:sz="0" w:space="0" w:color="auto"/>
        <w:right w:val="none" w:sz="0" w:space="0" w:color="auto"/>
      </w:divBdr>
    </w:div>
    <w:div w:id="741830781">
      <w:bodyDiv w:val="1"/>
      <w:marLeft w:val="0"/>
      <w:marRight w:val="0"/>
      <w:marTop w:val="0"/>
      <w:marBottom w:val="0"/>
      <w:divBdr>
        <w:top w:val="none" w:sz="0" w:space="0" w:color="auto"/>
        <w:left w:val="none" w:sz="0" w:space="0" w:color="auto"/>
        <w:bottom w:val="none" w:sz="0" w:space="0" w:color="auto"/>
        <w:right w:val="none" w:sz="0" w:space="0" w:color="auto"/>
      </w:divBdr>
    </w:div>
    <w:div w:id="742485401">
      <w:bodyDiv w:val="1"/>
      <w:marLeft w:val="0"/>
      <w:marRight w:val="0"/>
      <w:marTop w:val="0"/>
      <w:marBottom w:val="0"/>
      <w:divBdr>
        <w:top w:val="none" w:sz="0" w:space="0" w:color="auto"/>
        <w:left w:val="none" w:sz="0" w:space="0" w:color="auto"/>
        <w:bottom w:val="none" w:sz="0" w:space="0" w:color="auto"/>
        <w:right w:val="none" w:sz="0" w:space="0" w:color="auto"/>
      </w:divBdr>
    </w:div>
    <w:div w:id="742946386">
      <w:bodyDiv w:val="1"/>
      <w:marLeft w:val="0"/>
      <w:marRight w:val="0"/>
      <w:marTop w:val="0"/>
      <w:marBottom w:val="0"/>
      <w:divBdr>
        <w:top w:val="none" w:sz="0" w:space="0" w:color="auto"/>
        <w:left w:val="none" w:sz="0" w:space="0" w:color="auto"/>
        <w:bottom w:val="none" w:sz="0" w:space="0" w:color="auto"/>
        <w:right w:val="none" w:sz="0" w:space="0" w:color="auto"/>
      </w:divBdr>
    </w:div>
    <w:div w:id="743724448">
      <w:bodyDiv w:val="1"/>
      <w:marLeft w:val="0"/>
      <w:marRight w:val="0"/>
      <w:marTop w:val="0"/>
      <w:marBottom w:val="0"/>
      <w:divBdr>
        <w:top w:val="none" w:sz="0" w:space="0" w:color="auto"/>
        <w:left w:val="none" w:sz="0" w:space="0" w:color="auto"/>
        <w:bottom w:val="none" w:sz="0" w:space="0" w:color="auto"/>
        <w:right w:val="none" w:sz="0" w:space="0" w:color="auto"/>
      </w:divBdr>
    </w:div>
    <w:div w:id="744111280">
      <w:bodyDiv w:val="1"/>
      <w:marLeft w:val="0"/>
      <w:marRight w:val="0"/>
      <w:marTop w:val="0"/>
      <w:marBottom w:val="0"/>
      <w:divBdr>
        <w:top w:val="none" w:sz="0" w:space="0" w:color="auto"/>
        <w:left w:val="none" w:sz="0" w:space="0" w:color="auto"/>
        <w:bottom w:val="none" w:sz="0" w:space="0" w:color="auto"/>
        <w:right w:val="none" w:sz="0" w:space="0" w:color="auto"/>
      </w:divBdr>
    </w:div>
    <w:div w:id="744305909">
      <w:bodyDiv w:val="1"/>
      <w:marLeft w:val="0"/>
      <w:marRight w:val="0"/>
      <w:marTop w:val="0"/>
      <w:marBottom w:val="0"/>
      <w:divBdr>
        <w:top w:val="none" w:sz="0" w:space="0" w:color="auto"/>
        <w:left w:val="none" w:sz="0" w:space="0" w:color="auto"/>
        <w:bottom w:val="none" w:sz="0" w:space="0" w:color="auto"/>
        <w:right w:val="none" w:sz="0" w:space="0" w:color="auto"/>
      </w:divBdr>
    </w:div>
    <w:div w:id="744955764">
      <w:bodyDiv w:val="1"/>
      <w:marLeft w:val="0"/>
      <w:marRight w:val="0"/>
      <w:marTop w:val="0"/>
      <w:marBottom w:val="0"/>
      <w:divBdr>
        <w:top w:val="none" w:sz="0" w:space="0" w:color="auto"/>
        <w:left w:val="none" w:sz="0" w:space="0" w:color="auto"/>
        <w:bottom w:val="none" w:sz="0" w:space="0" w:color="auto"/>
        <w:right w:val="none" w:sz="0" w:space="0" w:color="auto"/>
      </w:divBdr>
    </w:div>
    <w:div w:id="745033234">
      <w:bodyDiv w:val="1"/>
      <w:marLeft w:val="0"/>
      <w:marRight w:val="0"/>
      <w:marTop w:val="0"/>
      <w:marBottom w:val="0"/>
      <w:divBdr>
        <w:top w:val="none" w:sz="0" w:space="0" w:color="auto"/>
        <w:left w:val="none" w:sz="0" w:space="0" w:color="auto"/>
        <w:bottom w:val="none" w:sz="0" w:space="0" w:color="auto"/>
        <w:right w:val="none" w:sz="0" w:space="0" w:color="auto"/>
      </w:divBdr>
    </w:div>
    <w:div w:id="745151837">
      <w:bodyDiv w:val="1"/>
      <w:marLeft w:val="0"/>
      <w:marRight w:val="0"/>
      <w:marTop w:val="0"/>
      <w:marBottom w:val="0"/>
      <w:divBdr>
        <w:top w:val="none" w:sz="0" w:space="0" w:color="auto"/>
        <w:left w:val="none" w:sz="0" w:space="0" w:color="auto"/>
        <w:bottom w:val="none" w:sz="0" w:space="0" w:color="auto"/>
        <w:right w:val="none" w:sz="0" w:space="0" w:color="auto"/>
      </w:divBdr>
    </w:div>
    <w:div w:id="745304734">
      <w:bodyDiv w:val="1"/>
      <w:marLeft w:val="0"/>
      <w:marRight w:val="0"/>
      <w:marTop w:val="0"/>
      <w:marBottom w:val="0"/>
      <w:divBdr>
        <w:top w:val="none" w:sz="0" w:space="0" w:color="auto"/>
        <w:left w:val="none" w:sz="0" w:space="0" w:color="auto"/>
        <w:bottom w:val="none" w:sz="0" w:space="0" w:color="auto"/>
        <w:right w:val="none" w:sz="0" w:space="0" w:color="auto"/>
      </w:divBdr>
    </w:div>
    <w:div w:id="745345007">
      <w:bodyDiv w:val="1"/>
      <w:marLeft w:val="0"/>
      <w:marRight w:val="0"/>
      <w:marTop w:val="0"/>
      <w:marBottom w:val="0"/>
      <w:divBdr>
        <w:top w:val="none" w:sz="0" w:space="0" w:color="auto"/>
        <w:left w:val="none" w:sz="0" w:space="0" w:color="auto"/>
        <w:bottom w:val="none" w:sz="0" w:space="0" w:color="auto"/>
        <w:right w:val="none" w:sz="0" w:space="0" w:color="auto"/>
      </w:divBdr>
    </w:div>
    <w:div w:id="745567500">
      <w:bodyDiv w:val="1"/>
      <w:marLeft w:val="0"/>
      <w:marRight w:val="0"/>
      <w:marTop w:val="0"/>
      <w:marBottom w:val="0"/>
      <w:divBdr>
        <w:top w:val="none" w:sz="0" w:space="0" w:color="auto"/>
        <w:left w:val="none" w:sz="0" w:space="0" w:color="auto"/>
        <w:bottom w:val="none" w:sz="0" w:space="0" w:color="auto"/>
        <w:right w:val="none" w:sz="0" w:space="0" w:color="auto"/>
      </w:divBdr>
    </w:div>
    <w:div w:id="745881034">
      <w:bodyDiv w:val="1"/>
      <w:marLeft w:val="0"/>
      <w:marRight w:val="0"/>
      <w:marTop w:val="0"/>
      <w:marBottom w:val="0"/>
      <w:divBdr>
        <w:top w:val="none" w:sz="0" w:space="0" w:color="auto"/>
        <w:left w:val="none" w:sz="0" w:space="0" w:color="auto"/>
        <w:bottom w:val="none" w:sz="0" w:space="0" w:color="auto"/>
        <w:right w:val="none" w:sz="0" w:space="0" w:color="auto"/>
      </w:divBdr>
    </w:div>
    <w:div w:id="745997867">
      <w:bodyDiv w:val="1"/>
      <w:marLeft w:val="0"/>
      <w:marRight w:val="0"/>
      <w:marTop w:val="0"/>
      <w:marBottom w:val="0"/>
      <w:divBdr>
        <w:top w:val="none" w:sz="0" w:space="0" w:color="auto"/>
        <w:left w:val="none" w:sz="0" w:space="0" w:color="auto"/>
        <w:bottom w:val="none" w:sz="0" w:space="0" w:color="auto"/>
        <w:right w:val="none" w:sz="0" w:space="0" w:color="auto"/>
      </w:divBdr>
    </w:div>
    <w:div w:id="746800840">
      <w:bodyDiv w:val="1"/>
      <w:marLeft w:val="0"/>
      <w:marRight w:val="0"/>
      <w:marTop w:val="0"/>
      <w:marBottom w:val="0"/>
      <w:divBdr>
        <w:top w:val="none" w:sz="0" w:space="0" w:color="auto"/>
        <w:left w:val="none" w:sz="0" w:space="0" w:color="auto"/>
        <w:bottom w:val="none" w:sz="0" w:space="0" w:color="auto"/>
        <w:right w:val="none" w:sz="0" w:space="0" w:color="auto"/>
      </w:divBdr>
    </w:div>
    <w:div w:id="746918651">
      <w:bodyDiv w:val="1"/>
      <w:marLeft w:val="0"/>
      <w:marRight w:val="0"/>
      <w:marTop w:val="0"/>
      <w:marBottom w:val="0"/>
      <w:divBdr>
        <w:top w:val="none" w:sz="0" w:space="0" w:color="auto"/>
        <w:left w:val="none" w:sz="0" w:space="0" w:color="auto"/>
        <w:bottom w:val="none" w:sz="0" w:space="0" w:color="auto"/>
        <w:right w:val="none" w:sz="0" w:space="0" w:color="auto"/>
      </w:divBdr>
    </w:div>
    <w:div w:id="747842813">
      <w:bodyDiv w:val="1"/>
      <w:marLeft w:val="0"/>
      <w:marRight w:val="0"/>
      <w:marTop w:val="0"/>
      <w:marBottom w:val="0"/>
      <w:divBdr>
        <w:top w:val="none" w:sz="0" w:space="0" w:color="auto"/>
        <w:left w:val="none" w:sz="0" w:space="0" w:color="auto"/>
        <w:bottom w:val="none" w:sz="0" w:space="0" w:color="auto"/>
        <w:right w:val="none" w:sz="0" w:space="0" w:color="auto"/>
      </w:divBdr>
    </w:div>
    <w:div w:id="747846780">
      <w:bodyDiv w:val="1"/>
      <w:marLeft w:val="0"/>
      <w:marRight w:val="0"/>
      <w:marTop w:val="0"/>
      <w:marBottom w:val="0"/>
      <w:divBdr>
        <w:top w:val="none" w:sz="0" w:space="0" w:color="auto"/>
        <w:left w:val="none" w:sz="0" w:space="0" w:color="auto"/>
        <w:bottom w:val="none" w:sz="0" w:space="0" w:color="auto"/>
        <w:right w:val="none" w:sz="0" w:space="0" w:color="auto"/>
      </w:divBdr>
    </w:div>
    <w:div w:id="748116289">
      <w:bodyDiv w:val="1"/>
      <w:marLeft w:val="0"/>
      <w:marRight w:val="0"/>
      <w:marTop w:val="0"/>
      <w:marBottom w:val="0"/>
      <w:divBdr>
        <w:top w:val="none" w:sz="0" w:space="0" w:color="auto"/>
        <w:left w:val="none" w:sz="0" w:space="0" w:color="auto"/>
        <w:bottom w:val="none" w:sz="0" w:space="0" w:color="auto"/>
        <w:right w:val="none" w:sz="0" w:space="0" w:color="auto"/>
      </w:divBdr>
    </w:div>
    <w:div w:id="748311074">
      <w:bodyDiv w:val="1"/>
      <w:marLeft w:val="0"/>
      <w:marRight w:val="0"/>
      <w:marTop w:val="0"/>
      <w:marBottom w:val="0"/>
      <w:divBdr>
        <w:top w:val="none" w:sz="0" w:space="0" w:color="auto"/>
        <w:left w:val="none" w:sz="0" w:space="0" w:color="auto"/>
        <w:bottom w:val="none" w:sz="0" w:space="0" w:color="auto"/>
        <w:right w:val="none" w:sz="0" w:space="0" w:color="auto"/>
      </w:divBdr>
    </w:div>
    <w:div w:id="748579043">
      <w:bodyDiv w:val="1"/>
      <w:marLeft w:val="0"/>
      <w:marRight w:val="0"/>
      <w:marTop w:val="0"/>
      <w:marBottom w:val="0"/>
      <w:divBdr>
        <w:top w:val="none" w:sz="0" w:space="0" w:color="auto"/>
        <w:left w:val="none" w:sz="0" w:space="0" w:color="auto"/>
        <w:bottom w:val="none" w:sz="0" w:space="0" w:color="auto"/>
        <w:right w:val="none" w:sz="0" w:space="0" w:color="auto"/>
      </w:divBdr>
    </w:div>
    <w:div w:id="748892557">
      <w:bodyDiv w:val="1"/>
      <w:marLeft w:val="0"/>
      <w:marRight w:val="0"/>
      <w:marTop w:val="0"/>
      <w:marBottom w:val="0"/>
      <w:divBdr>
        <w:top w:val="none" w:sz="0" w:space="0" w:color="auto"/>
        <w:left w:val="none" w:sz="0" w:space="0" w:color="auto"/>
        <w:bottom w:val="none" w:sz="0" w:space="0" w:color="auto"/>
        <w:right w:val="none" w:sz="0" w:space="0" w:color="auto"/>
      </w:divBdr>
    </w:div>
    <w:div w:id="748966172">
      <w:bodyDiv w:val="1"/>
      <w:marLeft w:val="0"/>
      <w:marRight w:val="0"/>
      <w:marTop w:val="0"/>
      <w:marBottom w:val="0"/>
      <w:divBdr>
        <w:top w:val="none" w:sz="0" w:space="0" w:color="auto"/>
        <w:left w:val="none" w:sz="0" w:space="0" w:color="auto"/>
        <w:bottom w:val="none" w:sz="0" w:space="0" w:color="auto"/>
        <w:right w:val="none" w:sz="0" w:space="0" w:color="auto"/>
      </w:divBdr>
    </w:div>
    <w:div w:id="749471383">
      <w:bodyDiv w:val="1"/>
      <w:marLeft w:val="0"/>
      <w:marRight w:val="0"/>
      <w:marTop w:val="0"/>
      <w:marBottom w:val="0"/>
      <w:divBdr>
        <w:top w:val="none" w:sz="0" w:space="0" w:color="auto"/>
        <w:left w:val="none" w:sz="0" w:space="0" w:color="auto"/>
        <w:bottom w:val="none" w:sz="0" w:space="0" w:color="auto"/>
        <w:right w:val="none" w:sz="0" w:space="0" w:color="auto"/>
      </w:divBdr>
    </w:div>
    <w:div w:id="749545833">
      <w:bodyDiv w:val="1"/>
      <w:marLeft w:val="0"/>
      <w:marRight w:val="0"/>
      <w:marTop w:val="0"/>
      <w:marBottom w:val="0"/>
      <w:divBdr>
        <w:top w:val="none" w:sz="0" w:space="0" w:color="auto"/>
        <w:left w:val="none" w:sz="0" w:space="0" w:color="auto"/>
        <w:bottom w:val="none" w:sz="0" w:space="0" w:color="auto"/>
        <w:right w:val="none" w:sz="0" w:space="0" w:color="auto"/>
      </w:divBdr>
    </w:div>
    <w:div w:id="750008500">
      <w:bodyDiv w:val="1"/>
      <w:marLeft w:val="0"/>
      <w:marRight w:val="0"/>
      <w:marTop w:val="0"/>
      <w:marBottom w:val="0"/>
      <w:divBdr>
        <w:top w:val="none" w:sz="0" w:space="0" w:color="auto"/>
        <w:left w:val="none" w:sz="0" w:space="0" w:color="auto"/>
        <w:bottom w:val="none" w:sz="0" w:space="0" w:color="auto"/>
        <w:right w:val="none" w:sz="0" w:space="0" w:color="auto"/>
      </w:divBdr>
    </w:div>
    <w:div w:id="750472008">
      <w:bodyDiv w:val="1"/>
      <w:marLeft w:val="0"/>
      <w:marRight w:val="0"/>
      <w:marTop w:val="0"/>
      <w:marBottom w:val="0"/>
      <w:divBdr>
        <w:top w:val="none" w:sz="0" w:space="0" w:color="auto"/>
        <w:left w:val="none" w:sz="0" w:space="0" w:color="auto"/>
        <w:bottom w:val="none" w:sz="0" w:space="0" w:color="auto"/>
        <w:right w:val="none" w:sz="0" w:space="0" w:color="auto"/>
      </w:divBdr>
    </w:div>
    <w:div w:id="751003896">
      <w:bodyDiv w:val="1"/>
      <w:marLeft w:val="0"/>
      <w:marRight w:val="0"/>
      <w:marTop w:val="0"/>
      <w:marBottom w:val="0"/>
      <w:divBdr>
        <w:top w:val="none" w:sz="0" w:space="0" w:color="auto"/>
        <w:left w:val="none" w:sz="0" w:space="0" w:color="auto"/>
        <w:bottom w:val="none" w:sz="0" w:space="0" w:color="auto"/>
        <w:right w:val="none" w:sz="0" w:space="0" w:color="auto"/>
      </w:divBdr>
    </w:div>
    <w:div w:id="751004550">
      <w:bodyDiv w:val="1"/>
      <w:marLeft w:val="0"/>
      <w:marRight w:val="0"/>
      <w:marTop w:val="0"/>
      <w:marBottom w:val="0"/>
      <w:divBdr>
        <w:top w:val="none" w:sz="0" w:space="0" w:color="auto"/>
        <w:left w:val="none" w:sz="0" w:space="0" w:color="auto"/>
        <w:bottom w:val="none" w:sz="0" w:space="0" w:color="auto"/>
        <w:right w:val="none" w:sz="0" w:space="0" w:color="auto"/>
      </w:divBdr>
    </w:div>
    <w:div w:id="751894952">
      <w:bodyDiv w:val="1"/>
      <w:marLeft w:val="0"/>
      <w:marRight w:val="0"/>
      <w:marTop w:val="0"/>
      <w:marBottom w:val="0"/>
      <w:divBdr>
        <w:top w:val="none" w:sz="0" w:space="0" w:color="auto"/>
        <w:left w:val="none" w:sz="0" w:space="0" w:color="auto"/>
        <w:bottom w:val="none" w:sz="0" w:space="0" w:color="auto"/>
        <w:right w:val="none" w:sz="0" w:space="0" w:color="auto"/>
      </w:divBdr>
    </w:div>
    <w:div w:id="752701562">
      <w:bodyDiv w:val="1"/>
      <w:marLeft w:val="0"/>
      <w:marRight w:val="0"/>
      <w:marTop w:val="0"/>
      <w:marBottom w:val="0"/>
      <w:divBdr>
        <w:top w:val="none" w:sz="0" w:space="0" w:color="auto"/>
        <w:left w:val="none" w:sz="0" w:space="0" w:color="auto"/>
        <w:bottom w:val="none" w:sz="0" w:space="0" w:color="auto"/>
        <w:right w:val="none" w:sz="0" w:space="0" w:color="auto"/>
      </w:divBdr>
    </w:div>
    <w:div w:id="752703626">
      <w:bodyDiv w:val="1"/>
      <w:marLeft w:val="0"/>
      <w:marRight w:val="0"/>
      <w:marTop w:val="0"/>
      <w:marBottom w:val="0"/>
      <w:divBdr>
        <w:top w:val="none" w:sz="0" w:space="0" w:color="auto"/>
        <w:left w:val="none" w:sz="0" w:space="0" w:color="auto"/>
        <w:bottom w:val="none" w:sz="0" w:space="0" w:color="auto"/>
        <w:right w:val="none" w:sz="0" w:space="0" w:color="auto"/>
      </w:divBdr>
    </w:div>
    <w:div w:id="753429877">
      <w:bodyDiv w:val="1"/>
      <w:marLeft w:val="0"/>
      <w:marRight w:val="0"/>
      <w:marTop w:val="0"/>
      <w:marBottom w:val="0"/>
      <w:divBdr>
        <w:top w:val="none" w:sz="0" w:space="0" w:color="auto"/>
        <w:left w:val="none" w:sz="0" w:space="0" w:color="auto"/>
        <w:bottom w:val="none" w:sz="0" w:space="0" w:color="auto"/>
        <w:right w:val="none" w:sz="0" w:space="0" w:color="auto"/>
      </w:divBdr>
    </w:div>
    <w:div w:id="753745105">
      <w:bodyDiv w:val="1"/>
      <w:marLeft w:val="0"/>
      <w:marRight w:val="0"/>
      <w:marTop w:val="0"/>
      <w:marBottom w:val="0"/>
      <w:divBdr>
        <w:top w:val="none" w:sz="0" w:space="0" w:color="auto"/>
        <w:left w:val="none" w:sz="0" w:space="0" w:color="auto"/>
        <w:bottom w:val="none" w:sz="0" w:space="0" w:color="auto"/>
        <w:right w:val="none" w:sz="0" w:space="0" w:color="auto"/>
      </w:divBdr>
    </w:div>
    <w:div w:id="755443520">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756561896">
      <w:bodyDiv w:val="1"/>
      <w:marLeft w:val="0"/>
      <w:marRight w:val="0"/>
      <w:marTop w:val="0"/>
      <w:marBottom w:val="0"/>
      <w:divBdr>
        <w:top w:val="none" w:sz="0" w:space="0" w:color="auto"/>
        <w:left w:val="none" w:sz="0" w:space="0" w:color="auto"/>
        <w:bottom w:val="none" w:sz="0" w:space="0" w:color="auto"/>
        <w:right w:val="none" w:sz="0" w:space="0" w:color="auto"/>
      </w:divBdr>
    </w:div>
    <w:div w:id="756906569">
      <w:bodyDiv w:val="1"/>
      <w:marLeft w:val="0"/>
      <w:marRight w:val="0"/>
      <w:marTop w:val="0"/>
      <w:marBottom w:val="0"/>
      <w:divBdr>
        <w:top w:val="none" w:sz="0" w:space="0" w:color="auto"/>
        <w:left w:val="none" w:sz="0" w:space="0" w:color="auto"/>
        <w:bottom w:val="none" w:sz="0" w:space="0" w:color="auto"/>
        <w:right w:val="none" w:sz="0" w:space="0" w:color="auto"/>
      </w:divBdr>
    </w:div>
    <w:div w:id="757170165">
      <w:bodyDiv w:val="1"/>
      <w:marLeft w:val="0"/>
      <w:marRight w:val="0"/>
      <w:marTop w:val="0"/>
      <w:marBottom w:val="0"/>
      <w:divBdr>
        <w:top w:val="none" w:sz="0" w:space="0" w:color="auto"/>
        <w:left w:val="none" w:sz="0" w:space="0" w:color="auto"/>
        <w:bottom w:val="none" w:sz="0" w:space="0" w:color="auto"/>
        <w:right w:val="none" w:sz="0" w:space="0" w:color="auto"/>
      </w:divBdr>
    </w:div>
    <w:div w:id="757216171">
      <w:bodyDiv w:val="1"/>
      <w:marLeft w:val="0"/>
      <w:marRight w:val="0"/>
      <w:marTop w:val="0"/>
      <w:marBottom w:val="0"/>
      <w:divBdr>
        <w:top w:val="none" w:sz="0" w:space="0" w:color="auto"/>
        <w:left w:val="none" w:sz="0" w:space="0" w:color="auto"/>
        <w:bottom w:val="none" w:sz="0" w:space="0" w:color="auto"/>
        <w:right w:val="none" w:sz="0" w:space="0" w:color="auto"/>
      </w:divBdr>
    </w:div>
    <w:div w:id="757363649">
      <w:bodyDiv w:val="1"/>
      <w:marLeft w:val="0"/>
      <w:marRight w:val="0"/>
      <w:marTop w:val="0"/>
      <w:marBottom w:val="0"/>
      <w:divBdr>
        <w:top w:val="none" w:sz="0" w:space="0" w:color="auto"/>
        <w:left w:val="none" w:sz="0" w:space="0" w:color="auto"/>
        <w:bottom w:val="none" w:sz="0" w:space="0" w:color="auto"/>
        <w:right w:val="none" w:sz="0" w:space="0" w:color="auto"/>
      </w:divBdr>
    </w:div>
    <w:div w:id="758065366">
      <w:bodyDiv w:val="1"/>
      <w:marLeft w:val="0"/>
      <w:marRight w:val="0"/>
      <w:marTop w:val="0"/>
      <w:marBottom w:val="0"/>
      <w:divBdr>
        <w:top w:val="none" w:sz="0" w:space="0" w:color="auto"/>
        <w:left w:val="none" w:sz="0" w:space="0" w:color="auto"/>
        <w:bottom w:val="none" w:sz="0" w:space="0" w:color="auto"/>
        <w:right w:val="none" w:sz="0" w:space="0" w:color="auto"/>
      </w:divBdr>
    </w:div>
    <w:div w:id="758141137">
      <w:bodyDiv w:val="1"/>
      <w:marLeft w:val="0"/>
      <w:marRight w:val="0"/>
      <w:marTop w:val="0"/>
      <w:marBottom w:val="0"/>
      <w:divBdr>
        <w:top w:val="none" w:sz="0" w:space="0" w:color="auto"/>
        <w:left w:val="none" w:sz="0" w:space="0" w:color="auto"/>
        <w:bottom w:val="none" w:sz="0" w:space="0" w:color="auto"/>
        <w:right w:val="none" w:sz="0" w:space="0" w:color="auto"/>
      </w:divBdr>
    </w:div>
    <w:div w:id="758912852">
      <w:bodyDiv w:val="1"/>
      <w:marLeft w:val="0"/>
      <w:marRight w:val="0"/>
      <w:marTop w:val="0"/>
      <w:marBottom w:val="0"/>
      <w:divBdr>
        <w:top w:val="none" w:sz="0" w:space="0" w:color="auto"/>
        <w:left w:val="none" w:sz="0" w:space="0" w:color="auto"/>
        <w:bottom w:val="none" w:sz="0" w:space="0" w:color="auto"/>
        <w:right w:val="none" w:sz="0" w:space="0" w:color="auto"/>
      </w:divBdr>
    </w:div>
    <w:div w:id="760755752">
      <w:bodyDiv w:val="1"/>
      <w:marLeft w:val="0"/>
      <w:marRight w:val="0"/>
      <w:marTop w:val="0"/>
      <w:marBottom w:val="0"/>
      <w:divBdr>
        <w:top w:val="none" w:sz="0" w:space="0" w:color="auto"/>
        <w:left w:val="none" w:sz="0" w:space="0" w:color="auto"/>
        <w:bottom w:val="none" w:sz="0" w:space="0" w:color="auto"/>
        <w:right w:val="none" w:sz="0" w:space="0" w:color="auto"/>
      </w:divBdr>
    </w:div>
    <w:div w:id="761071165">
      <w:bodyDiv w:val="1"/>
      <w:marLeft w:val="0"/>
      <w:marRight w:val="0"/>
      <w:marTop w:val="0"/>
      <w:marBottom w:val="0"/>
      <w:divBdr>
        <w:top w:val="none" w:sz="0" w:space="0" w:color="auto"/>
        <w:left w:val="none" w:sz="0" w:space="0" w:color="auto"/>
        <w:bottom w:val="none" w:sz="0" w:space="0" w:color="auto"/>
        <w:right w:val="none" w:sz="0" w:space="0" w:color="auto"/>
      </w:divBdr>
    </w:div>
    <w:div w:id="761146534">
      <w:bodyDiv w:val="1"/>
      <w:marLeft w:val="0"/>
      <w:marRight w:val="0"/>
      <w:marTop w:val="0"/>
      <w:marBottom w:val="0"/>
      <w:divBdr>
        <w:top w:val="none" w:sz="0" w:space="0" w:color="auto"/>
        <w:left w:val="none" w:sz="0" w:space="0" w:color="auto"/>
        <w:bottom w:val="none" w:sz="0" w:space="0" w:color="auto"/>
        <w:right w:val="none" w:sz="0" w:space="0" w:color="auto"/>
      </w:divBdr>
    </w:div>
    <w:div w:id="761485581">
      <w:bodyDiv w:val="1"/>
      <w:marLeft w:val="0"/>
      <w:marRight w:val="0"/>
      <w:marTop w:val="0"/>
      <w:marBottom w:val="0"/>
      <w:divBdr>
        <w:top w:val="none" w:sz="0" w:space="0" w:color="auto"/>
        <w:left w:val="none" w:sz="0" w:space="0" w:color="auto"/>
        <w:bottom w:val="none" w:sz="0" w:space="0" w:color="auto"/>
        <w:right w:val="none" w:sz="0" w:space="0" w:color="auto"/>
      </w:divBdr>
    </w:div>
    <w:div w:id="761953638">
      <w:bodyDiv w:val="1"/>
      <w:marLeft w:val="0"/>
      <w:marRight w:val="0"/>
      <w:marTop w:val="0"/>
      <w:marBottom w:val="0"/>
      <w:divBdr>
        <w:top w:val="none" w:sz="0" w:space="0" w:color="auto"/>
        <w:left w:val="none" w:sz="0" w:space="0" w:color="auto"/>
        <w:bottom w:val="none" w:sz="0" w:space="0" w:color="auto"/>
        <w:right w:val="none" w:sz="0" w:space="0" w:color="auto"/>
      </w:divBdr>
    </w:div>
    <w:div w:id="762458007">
      <w:bodyDiv w:val="1"/>
      <w:marLeft w:val="0"/>
      <w:marRight w:val="0"/>
      <w:marTop w:val="0"/>
      <w:marBottom w:val="0"/>
      <w:divBdr>
        <w:top w:val="none" w:sz="0" w:space="0" w:color="auto"/>
        <w:left w:val="none" w:sz="0" w:space="0" w:color="auto"/>
        <w:bottom w:val="none" w:sz="0" w:space="0" w:color="auto"/>
        <w:right w:val="none" w:sz="0" w:space="0" w:color="auto"/>
      </w:divBdr>
    </w:div>
    <w:div w:id="762727251">
      <w:bodyDiv w:val="1"/>
      <w:marLeft w:val="0"/>
      <w:marRight w:val="0"/>
      <w:marTop w:val="0"/>
      <w:marBottom w:val="0"/>
      <w:divBdr>
        <w:top w:val="none" w:sz="0" w:space="0" w:color="auto"/>
        <w:left w:val="none" w:sz="0" w:space="0" w:color="auto"/>
        <w:bottom w:val="none" w:sz="0" w:space="0" w:color="auto"/>
        <w:right w:val="none" w:sz="0" w:space="0" w:color="auto"/>
      </w:divBdr>
    </w:div>
    <w:div w:id="763377401">
      <w:bodyDiv w:val="1"/>
      <w:marLeft w:val="0"/>
      <w:marRight w:val="0"/>
      <w:marTop w:val="0"/>
      <w:marBottom w:val="0"/>
      <w:divBdr>
        <w:top w:val="none" w:sz="0" w:space="0" w:color="auto"/>
        <w:left w:val="none" w:sz="0" w:space="0" w:color="auto"/>
        <w:bottom w:val="none" w:sz="0" w:space="0" w:color="auto"/>
        <w:right w:val="none" w:sz="0" w:space="0" w:color="auto"/>
      </w:divBdr>
    </w:div>
    <w:div w:id="763382401">
      <w:bodyDiv w:val="1"/>
      <w:marLeft w:val="0"/>
      <w:marRight w:val="0"/>
      <w:marTop w:val="0"/>
      <w:marBottom w:val="0"/>
      <w:divBdr>
        <w:top w:val="none" w:sz="0" w:space="0" w:color="auto"/>
        <w:left w:val="none" w:sz="0" w:space="0" w:color="auto"/>
        <w:bottom w:val="none" w:sz="0" w:space="0" w:color="auto"/>
        <w:right w:val="none" w:sz="0" w:space="0" w:color="auto"/>
      </w:divBdr>
    </w:div>
    <w:div w:id="763455178">
      <w:bodyDiv w:val="1"/>
      <w:marLeft w:val="0"/>
      <w:marRight w:val="0"/>
      <w:marTop w:val="0"/>
      <w:marBottom w:val="0"/>
      <w:divBdr>
        <w:top w:val="none" w:sz="0" w:space="0" w:color="auto"/>
        <w:left w:val="none" w:sz="0" w:space="0" w:color="auto"/>
        <w:bottom w:val="none" w:sz="0" w:space="0" w:color="auto"/>
        <w:right w:val="none" w:sz="0" w:space="0" w:color="auto"/>
      </w:divBdr>
    </w:div>
    <w:div w:id="763920002">
      <w:bodyDiv w:val="1"/>
      <w:marLeft w:val="0"/>
      <w:marRight w:val="0"/>
      <w:marTop w:val="0"/>
      <w:marBottom w:val="0"/>
      <w:divBdr>
        <w:top w:val="none" w:sz="0" w:space="0" w:color="auto"/>
        <w:left w:val="none" w:sz="0" w:space="0" w:color="auto"/>
        <w:bottom w:val="none" w:sz="0" w:space="0" w:color="auto"/>
        <w:right w:val="none" w:sz="0" w:space="0" w:color="auto"/>
      </w:divBdr>
    </w:div>
    <w:div w:id="764039240">
      <w:bodyDiv w:val="1"/>
      <w:marLeft w:val="0"/>
      <w:marRight w:val="0"/>
      <w:marTop w:val="0"/>
      <w:marBottom w:val="0"/>
      <w:divBdr>
        <w:top w:val="none" w:sz="0" w:space="0" w:color="auto"/>
        <w:left w:val="none" w:sz="0" w:space="0" w:color="auto"/>
        <w:bottom w:val="none" w:sz="0" w:space="0" w:color="auto"/>
        <w:right w:val="none" w:sz="0" w:space="0" w:color="auto"/>
      </w:divBdr>
    </w:div>
    <w:div w:id="764302479">
      <w:bodyDiv w:val="1"/>
      <w:marLeft w:val="0"/>
      <w:marRight w:val="0"/>
      <w:marTop w:val="0"/>
      <w:marBottom w:val="0"/>
      <w:divBdr>
        <w:top w:val="none" w:sz="0" w:space="0" w:color="auto"/>
        <w:left w:val="none" w:sz="0" w:space="0" w:color="auto"/>
        <w:bottom w:val="none" w:sz="0" w:space="0" w:color="auto"/>
        <w:right w:val="none" w:sz="0" w:space="0" w:color="auto"/>
      </w:divBdr>
    </w:div>
    <w:div w:id="764306649">
      <w:bodyDiv w:val="1"/>
      <w:marLeft w:val="0"/>
      <w:marRight w:val="0"/>
      <w:marTop w:val="0"/>
      <w:marBottom w:val="0"/>
      <w:divBdr>
        <w:top w:val="none" w:sz="0" w:space="0" w:color="auto"/>
        <w:left w:val="none" w:sz="0" w:space="0" w:color="auto"/>
        <w:bottom w:val="none" w:sz="0" w:space="0" w:color="auto"/>
        <w:right w:val="none" w:sz="0" w:space="0" w:color="auto"/>
      </w:divBdr>
    </w:div>
    <w:div w:id="764377785">
      <w:bodyDiv w:val="1"/>
      <w:marLeft w:val="0"/>
      <w:marRight w:val="0"/>
      <w:marTop w:val="0"/>
      <w:marBottom w:val="0"/>
      <w:divBdr>
        <w:top w:val="none" w:sz="0" w:space="0" w:color="auto"/>
        <w:left w:val="none" w:sz="0" w:space="0" w:color="auto"/>
        <w:bottom w:val="none" w:sz="0" w:space="0" w:color="auto"/>
        <w:right w:val="none" w:sz="0" w:space="0" w:color="auto"/>
      </w:divBdr>
    </w:div>
    <w:div w:id="764808699">
      <w:bodyDiv w:val="1"/>
      <w:marLeft w:val="0"/>
      <w:marRight w:val="0"/>
      <w:marTop w:val="0"/>
      <w:marBottom w:val="0"/>
      <w:divBdr>
        <w:top w:val="none" w:sz="0" w:space="0" w:color="auto"/>
        <w:left w:val="none" w:sz="0" w:space="0" w:color="auto"/>
        <w:bottom w:val="none" w:sz="0" w:space="0" w:color="auto"/>
        <w:right w:val="none" w:sz="0" w:space="0" w:color="auto"/>
      </w:divBdr>
    </w:div>
    <w:div w:id="764887345">
      <w:bodyDiv w:val="1"/>
      <w:marLeft w:val="0"/>
      <w:marRight w:val="0"/>
      <w:marTop w:val="0"/>
      <w:marBottom w:val="0"/>
      <w:divBdr>
        <w:top w:val="none" w:sz="0" w:space="0" w:color="auto"/>
        <w:left w:val="none" w:sz="0" w:space="0" w:color="auto"/>
        <w:bottom w:val="none" w:sz="0" w:space="0" w:color="auto"/>
        <w:right w:val="none" w:sz="0" w:space="0" w:color="auto"/>
      </w:divBdr>
    </w:div>
    <w:div w:id="765031774">
      <w:bodyDiv w:val="1"/>
      <w:marLeft w:val="0"/>
      <w:marRight w:val="0"/>
      <w:marTop w:val="0"/>
      <w:marBottom w:val="0"/>
      <w:divBdr>
        <w:top w:val="none" w:sz="0" w:space="0" w:color="auto"/>
        <w:left w:val="none" w:sz="0" w:space="0" w:color="auto"/>
        <w:bottom w:val="none" w:sz="0" w:space="0" w:color="auto"/>
        <w:right w:val="none" w:sz="0" w:space="0" w:color="auto"/>
      </w:divBdr>
    </w:div>
    <w:div w:id="765732853">
      <w:bodyDiv w:val="1"/>
      <w:marLeft w:val="0"/>
      <w:marRight w:val="0"/>
      <w:marTop w:val="0"/>
      <w:marBottom w:val="0"/>
      <w:divBdr>
        <w:top w:val="none" w:sz="0" w:space="0" w:color="auto"/>
        <w:left w:val="none" w:sz="0" w:space="0" w:color="auto"/>
        <w:bottom w:val="none" w:sz="0" w:space="0" w:color="auto"/>
        <w:right w:val="none" w:sz="0" w:space="0" w:color="auto"/>
      </w:divBdr>
    </w:div>
    <w:div w:id="766314001">
      <w:bodyDiv w:val="1"/>
      <w:marLeft w:val="0"/>
      <w:marRight w:val="0"/>
      <w:marTop w:val="0"/>
      <w:marBottom w:val="0"/>
      <w:divBdr>
        <w:top w:val="none" w:sz="0" w:space="0" w:color="auto"/>
        <w:left w:val="none" w:sz="0" w:space="0" w:color="auto"/>
        <w:bottom w:val="none" w:sz="0" w:space="0" w:color="auto"/>
        <w:right w:val="none" w:sz="0" w:space="0" w:color="auto"/>
      </w:divBdr>
    </w:div>
    <w:div w:id="766460298">
      <w:bodyDiv w:val="1"/>
      <w:marLeft w:val="0"/>
      <w:marRight w:val="0"/>
      <w:marTop w:val="0"/>
      <w:marBottom w:val="0"/>
      <w:divBdr>
        <w:top w:val="none" w:sz="0" w:space="0" w:color="auto"/>
        <w:left w:val="none" w:sz="0" w:space="0" w:color="auto"/>
        <w:bottom w:val="none" w:sz="0" w:space="0" w:color="auto"/>
        <w:right w:val="none" w:sz="0" w:space="0" w:color="auto"/>
      </w:divBdr>
    </w:div>
    <w:div w:id="766778708">
      <w:bodyDiv w:val="1"/>
      <w:marLeft w:val="0"/>
      <w:marRight w:val="0"/>
      <w:marTop w:val="0"/>
      <w:marBottom w:val="0"/>
      <w:divBdr>
        <w:top w:val="none" w:sz="0" w:space="0" w:color="auto"/>
        <w:left w:val="none" w:sz="0" w:space="0" w:color="auto"/>
        <w:bottom w:val="none" w:sz="0" w:space="0" w:color="auto"/>
        <w:right w:val="none" w:sz="0" w:space="0" w:color="auto"/>
      </w:divBdr>
    </w:div>
    <w:div w:id="767435038">
      <w:bodyDiv w:val="1"/>
      <w:marLeft w:val="0"/>
      <w:marRight w:val="0"/>
      <w:marTop w:val="0"/>
      <w:marBottom w:val="0"/>
      <w:divBdr>
        <w:top w:val="none" w:sz="0" w:space="0" w:color="auto"/>
        <w:left w:val="none" w:sz="0" w:space="0" w:color="auto"/>
        <w:bottom w:val="none" w:sz="0" w:space="0" w:color="auto"/>
        <w:right w:val="none" w:sz="0" w:space="0" w:color="auto"/>
      </w:divBdr>
    </w:div>
    <w:div w:id="770053993">
      <w:bodyDiv w:val="1"/>
      <w:marLeft w:val="0"/>
      <w:marRight w:val="0"/>
      <w:marTop w:val="0"/>
      <w:marBottom w:val="0"/>
      <w:divBdr>
        <w:top w:val="none" w:sz="0" w:space="0" w:color="auto"/>
        <w:left w:val="none" w:sz="0" w:space="0" w:color="auto"/>
        <w:bottom w:val="none" w:sz="0" w:space="0" w:color="auto"/>
        <w:right w:val="none" w:sz="0" w:space="0" w:color="auto"/>
      </w:divBdr>
    </w:div>
    <w:div w:id="771123468">
      <w:bodyDiv w:val="1"/>
      <w:marLeft w:val="0"/>
      <w:marRight w:val="0"/>
      <w:marTop w:val="0"/>
      <w:marBottom w:val="0"/>
      <w:divBdr>
        <w:top w:val="none" w:sz="0" w:space="0" w:color="auto"/>
        <w:left w:val="none" w:sz="0" w:space="0" w:color="auto"/>
        <w:bottom w:val="none" w:sz="0" w:space="0" w:color="auto"/>
        <w:right w:val="none" w:sz="0" w:space="0" w:color="auto"/>
      </w:divBdr>
    </w:div>
    <w:div w:id="771165842">
      <w:bodyDiv w:val="1"/>
      <w:marLeft w:val="0"/>
      <w:marRight w:val="0"/>
      <w:marTop w:val="0"/>
      <w:marBottom w:val="0"/>
      <w:divBdr>
        <w:top w:val="none" w:sz="0" w:space="0" w:color="auto"/>
        <w:left w:val="none" w:sz="0" w:space="0" w:color="auto"/>
        <w:bottom w:val="none" w:sz="0" w:space="0" w:color="auto"/>
        <w:right w:val="none" w:sz="0" w:space="0" w:color="auto"/>
      </w:divBdr>
    </w:div>
    <w:div w:id="771440218">
      <w:bodyDiv w:val="1"/>
      <w:marLeft w:val="0"/>
      <w:marRight w:val="0"/>
      <w:marTop w:val="0"/>
      <w:marBottom w:val="0"/>
      <w:divBdr>
        <w:top w:val="none" w:sz="0" w:space="0" w:color="auto"/>
        <w:left w:val="none" w:sz="0" w:space="0" w:color="auto"/>
        <w:bottom w:val="none" w:sz="0" w:space="0" w:color="auto"/>
        <w:right w:val="none" w:sz="0" w:space="0" w:color="auto"/>
      </w:divBdr>
    </w:div>
    <w:div w:id="772017573">
      <w:bodyDiv w:val="1"/>
      <w:marLeft w:val="0"/>
      <w:marRight w:val="0"/>
      <w:marTop w:val="0"/>
      <w:marBottom w:val="0"/>
      <w:divBdr>
        <w:top w:val="none" w:sz="0" w:space="0" w:color="auto"/>
        <w:left w:val="none" w:sz="0" w:space="0" w:color="auto"/>
        <w:bottom w:val="none" w:sz="0" w:space="0" w:color="auto"/>
        <w:right w:val="none" w:sz="0" w:space="0" w:color="auto"/>
      </w:divBdr>
    </w:div>
    <w:div w:id="772046615">
      <w:bodyDiv w:val="1"/>
      <w:marLeft w:val="0"/>
      <w:marRight w:val="0"/>
      <w:marTop w:val="0"/>
      <w:marBottom w:val="0"/>
      <w:divBdr>
        <w:top w:val="none" w:sz="0" w:space="0" w:color="auto"/>
        <w:left w:val="none" w:sz="0" w:space="0" w:color="auto"/>
        <w:bottom w:val="none" w:sz="0" w:space="0" w:color="auto"/>
        <w:right w:val="none" w:sz="0" w:space="0" w:color="auto"/>
      </w:divBdr>
    </w:div>
    <w:div w:id="772819068">
      <w:bodyDiv w:val="1"/>
      <w:marLeft w:val="0"/>
      <w:marRight w:val="0"/>
      <w:marTop w:val="0"/>
      <w:marBottom w:val="0"/>
      <w:divBdr>
        <w:top w:val="none" w:sz="0" w:space="0" w:color="auto"/>
        <w:left w:val="none" w:sz="0" w:space="0" w:color="auto"/>
        <w:bottom w:val="none" w:sz="0" w:space="0" w:color="auto"/>
        <w:right w:val="none" w:sz="0" w:space="0" w:color="auto"/>
      </w:divBdr>
    </w:div>
    <w:div w:id="773014145">
      <w:bodyDiv w:val="1"/>
      <w:marLeft w:val="0"/>
      <w:marRight w:val="0"/>
      <w:marTop w:val="0"/>
      <w:marBottom w:val="0"/>
      <w:divBdr>
        <w:top w:val="none" w:sz="0" w:space="0" w:color="auto"/>
        <w:left w:val="none" w:sz="0" w:space="0" w:color="auto"/>
        <w:bottom w:val="none" w:sz="0" w:space="0" w:color="auto"/>
        <w:right w:val="none" w:sz="0" w:space="0" w:color="auto"/>
      </w:divBdr>
    </w:div>
    <w:div w:id="773593269">
      <w:bodyDiv w:val="1"/>
      <w:marLeft w:val="0"/>
      <w:marRight w:val="0"/>
      <w:marTop w:val="0"/>
      <w:marBottom w:val="0"/>
      <w:divBdr>
        <w:top w:val="none" w:sz="0" w:space="0" w:color="auto"/>
        <w:left w:val="none" w:sz="0" w:space="0" w:color="auto"/>
        <w:bottom w:val="none" w:sz="0" w:space="0" w:color="auto"/>
        <w:right w:val="none" w:sz="0" w:space="0" w:color="auto"/>
      </w:divBdr>
    </w:div>
    <w:div w:id="774135863">
      <w:bodyDiv w:val="1"/>
      <w:marLeft w:val="0"/>
      <w:marRight w:val="0"/>
      <w:marTop w:val="0"/>
      <w:marBottom w:val="0"/>
      <w:divBdr>
        <w:top w:val="none" w:sz="0" w:space="0" w:color="auto"/>
        <w:left w:val="none" w:sz="0" w:space="0" w:color="auto"/>
        <w:bottom w:val="none" w:sz="0" w:space="0" w:color="auto"/>
        <w:right w:val="none" w:sz="0" w:space="0" w:color="auto"/>
      </w:divBdr>
    </w:div>
    <w:div w:id="774594678">
      <w:bodyDiv w:val="1"/>
      <w:marLeft w:val="0"/>
      <w:marRight w:val="0"/>
      <w:marTop w:val="0"/>
      <w:marBottom w:val="0"/>
      <w:divBdr>
        <w:top w:val="none" w:sz="0" w:space="0" w:color="auto"/>
        <w:left w:val="none" w:sz="0" w:space="0" w:color="auto"/>
        <w:bottom w:val="none" w:sz="0" w:space="0" w:color="auto"/>
        <w:right w:val="none" w:sz="0" w:space="0" w:color="auto"/>
      </w:divBdr>
    </w:div>
    <w:div w:id="774787195">
      <w:bodyDiv w:val="1"/>
      <w:marLeft w:val="0"/>
      <w:marRight w:val="0"/>
      <w:marTop w:val="0"/>
      <w:marBottom w:val="0"/>
      <w:divBdr>
        <w:top w:val="none" w:sz="0" w:space="0" w:color="auto"/>
        <w:left w:val="none" w:sz="0" w:space="0" w:color="auto"/>
        <w:bottom w:val="none" w:sz="0" w:space="0" w:color="auto"/>
        <w:right w:val="none" w:sz="0" w:space="0" w:color="auto"/>
      </w:divBdr>
    </w:div>
    <w:div w:id="775095404">
      <w:bodyDiv w:val="1"/>
      <w:marLeft w:val="0"/>
      <w:marRight w:val="0"/>
      <w:marTop w:val="0"/>
      <w:marBottom w:val="0"/>
      <w:divBdr>
        <w:top w:val="none" w:sz="0" w:space="0" w:color="auto"/>
        <w:left w:val="none" w:sz="0" w:space="0" w:color="auto"/>
        <w:bottom w:val="none" w:sz="0" w:space="0" w:color="auto"/>
        <w:right w:val="none" w:sz="0" w:space="0" w:color="auto"/>
      </w:divBdr>
    </w:div>
    <w:div w:id="775561949">
      <w:bodyDiv w:val="1"/>
      <w:marLeft w:val="0"/>
      <w:marRight w:val="0"/>
      <w:marTop w:val="0"/>
      <w:marBottom w:val="0"/>
      <w:divBdr>
        <w:top w:val="none" w:sz="0" w:space="0" w:color="auto"/>
        <w:left w:val="none" w:sz="0" w:space="0" w:color="auto"/>
        <w:bottom w:val="none" w:sz="0" w:space="0" w:color="auto"/>
        <w:right w:val="none" w:sz="0" w:space="0" w:color="auto"/>
      </w:divBdr>
    </w:div>
    <w:div w:id="775637251">
      <w:bodyDiv w:val="1"/>
      <w:marLeft w:val="0"/>
      <w:marRight w:val="0"/>
      <w:marTop w:val="0"/>
      <w:marBottom w:val="0"/>
      <w:divBdr>
        <w:top w:val="none" w:sz="0" w:space="0" w:color="auto"/>
        <w:left w:val="none" w:sz="0" w:space="0" w:color="auto"/>
        <w:bottom w:val="none" w:sz="0" w:space="0" w:color="auto"/>
        <w:right w:val="none" w:sz="0" w:space="0" w:color="auto"/>
      </w:divBdr>
    </w:div>
    <w:div w:id="776026395">
      <w:bodyDiv w:val="1"/>
      <w:marLeft w:val="0"/>
      <w:marRight w:val="0"/>
      <w:marTop w:val="0"/>
      <w:marBottom w:val="0"/>
      <w:divBdr>
        <w:top w:val="none" w:sz="0" w:space="0" w:color="auto"/>
        <w:left w:val="none" w:sz="0" w:space="0" w:color="auto"/>
        <w:bottom w:val="none" w:sz="0" w:space="0" w:color="auto"/>
        <w:right w:val="none" w:sz="0" w:space="0" w:color="auto"/>
      </w:divBdr>
    </w:div>
    <w:div w:id="776214999">
      <w:bodyDiv w:val="1"/>
      <w:marLeft w:val="0"/>
      <w:marRight w:val="0"/>
      <w:marTop w:val="0"/>
      <w:marBottom w:val="0"/>
      <w:divBdr>
        <w:top w:val="none" w:sz="0" w:space="0" w:color="auto"/>
        <w:left w:val="none" w:sz="0" w:space="0" w:color="auto"/>
        <w:bottom w:val="none" w:sz="0" w:space="0" w:color="auto"/>
        <w:right w:val="none" w:sz="0" w:space="0" w:color="auto"/>
      </w:divBdr>
    </w:div>
    <w:div w:id="776215263">
      <w:bodyDiv w:val="1"/>
      <w:marLeft w:val="0"/>
      <w:marRight w:val="0"/>
      <w:marTop w:val="0"/>
      <w:marBottom w:val="0"/>
      <w:divBdr>
        <w:top w:val="none" w:sz="0" w:space="0" w:color="auto"/>
        <w:left w:val="none" w:sz="0" w:space="0" w:color="auto"/>
        <w:bottom w:val="none" w:sz="0" w:space="0" w:color="auto"/>
        <w:right w:val="none" w:sz="0" w:space="0" w:color="auto"/>
      </w:divBdr>
    </w:div>
    <w:div w:id="776565170">
      <w:bodyDiv w:val="1"/>
      <w:marLeft w:val="0"/>
      <w:marRight w:val="0"/>
      <w:marTop w:val="0"/>
      <w:marBottom w:val="0"/>
      <w:divBdr>
        <w:top w:val="none" w:sz="0" w:space="0" w:color="auto"/>
        <w:left w:val="none" w:sz="0" w:space="0" w:color="auto"/>
        <w:bottom w:val="none" w:sz="0" w:space="0" w:color="auto"/>
        <w:right w:val="none" w:sz="0" w:space="0" w:color="auto"/>
      </w:divBdr>
    </w:div>
    <w:div w:id="776676116">
      <w:bodyDiv w:val="1"/>
      <w:marLeft w:val="0"/>
      <w:marRight w:val="0"/>
      <w:marTop w:val="0"/>
      <w:marBottom w:val="0"/>
      <w:divBdr>
        <w:top w:val="none" w:sz="0" w:space="0" w:color="auto"/>
        <w:left w:val="none" w:sz="0" w:space="0" w:color="auto"/>
        <w:bottom w:val="none" w:sz="0" w:space="0" w:color="auto"/>
        <w:right w:val="none" w:sz="0" w:space="0" w:color="auto"/>
      </w:divBdr>
    </w:div>
    <w:div w:id="777453835">
      <w:bodyDiv w:val="1"/>
      <w:marLeft w:val="0"/>
      <w:marRight w:val="0"/>
      <w:marTop w:val="0"/>
      <w:marBottom w:val="0"/>
      <w:divBdr>
        <w:top w:val="none" w:sz="0" w:space="0" w:color="auto"/>
        <w:left w:val="none" w:sz="0" w:space="0" w:color="auto"/>
        <w:bottom w:val="none" w:sz="0" w:space="0" w:color="auto"/>
        <w:right w:val="none" w:sz="0" w:space="0" w:color="auto"/>
      </w:divBdr>
    </w:div>
    <w:div w:id="777916095">
      <w:bodyDiv w:val="1"/>
      <w:marLeft w:val="0"/>
      <w:marRight w:val="0"/>
      <w:marTop w:val="0"/>
      <w:marBottom w:val="0"/>
      <w:divBdr>
        <w:top w:val="none" w:sz="0" w:space="0" w:color="auto"/>
        <w:left w:val="none" w:sz="0" w:space="0" w:color="auto"/>
        <w:bottom w:val="none" w:sz="0" w:space="0" w:color="auto"/>
        <w:right w:val="none" w:sz="0" w:space="0" w:color="auto"/>
      </w:divBdr>
    </w:div>
    <w:div w:id="778179120">
      <w:bodyDiv w:val="1"/>
      <w:marLeft w:val="0"/>
      <w:marRight w:val="0"/>
      <w:marTop w:val="0"/>
      <w:marBottom w:val="0"/>
      <w:divBdr>
        <w:top w:val="none" w:sz="0" w:space="0" w:color="auto"/>
        <w:left w:val="none" w:sz="0" w:space="0" w:color="auto"/>
        <w:bottom w:val="none" w:sz="0" w:space="0" w:color="auto"/>
        <w:right w:val="none" w:sz="0" w:space="0" w:color="auto"/>
      </w:divBdr>
    </w:div>
    <w:div w:id="780030893">
      <w:bodyDiv w:val="1"/>
      <w:marLeft w:val="0"/>
      <w:marRight w:val="0"/>
      <w:marTop w:val="0"/>
      <w:marBottom w:val="0"/>
      <w:divBdr>
        <w:top w:val="none" w:sz="0" w:space="0" w:color="auto"/>
        <w:left w:val="none" w:sz="0" w:space="0" w:color="auto"/>
        <w:bottom w:val="none" w:sz="0" w:space="0" w:color="auto"/>
        <w:right w:val="none" w:sz="0" w:space="0" w:color="auto"/>
      </w:divBdr>
    </w:div>
    <w:div w:id="780077037">
      <w:bodyDiv w:val="1"/>
      <w:marLeft w:val="0"/>
      <w:marRight w:val="0"/>
      <w:marTop w:val="0"/>
      <w:marBottom w:val="0"/>
      <w:divBdr>
        <w:top w:val="none" w:sz="0" w:space="0" w:color="auto"/>
        <w:left w:val="none" w:sz="0" w:space="0" w:color="auto"/>
        <w:bottom w:val="none" w:sz="0" w:space="0" w:color="auto"/>
        <w:right w:val="none" w:sz="0" w:space="0" w:color="auto"/>
      </w:divBdr>
    </w:div>
    <w:div w:id="780566148">
      <w:bodyDiv w:val="1"/>
      <w:marLeft w:val="0"/>
      <w:marRight w:val="0"/>
      <w:marTop w:val="0"/>
      <w:marBottom w:val="0"/>
      <w:divBdr>
        <w:top w:val="none" w:sz="0" w:space="0" w:color="auto"/>
        <w:left w:val="none" w:sz="0" w:space="0" w:color="auto"/>
        <w:bottom w:val="none" w:sz="0" w:space="0" w:color="auto"/>
        <w:right w:val="none" w:sz="0" w:space="0" w:color="auto"/>
      </w:divBdr>
    </w:div>
    <w:div w:id="780884371">
      <w:bodyDiv w:val="1"/>
      <w:marLeft w:val="0"/>
      <w:marRight w:val="0"/>
      <w:marTop w:val="0"/>
      <w:marBottom w:val="0"/>
      <w:divBdr>
        <w:top w:val="none" w:sz="0" w:space="0" w:color="auto"/>
        <w:left w:val="none" w:sz="0" w:space="0" w:color="auto"/>
        <w:bottom w:val="none" w:sz="0" w:space="0" w:color="auto"/>
        <w:right w:val="none" w:sz="0" w:space="0" w:color="auto"/>
      </w:divBdr>
    </w:div>
    <w:div w:id="780951671">
      <w:bodyDiv w:val="1"/>
      <w:marLeft w:val="0"/>
      <w:marRight w:val="0"/>
      <w:marTop w:val="0"/>
      <w:marBottom w:val="0"/>
      <w:divBdr>
        <w:top w:val="none" w:sz="0" w:space="0" w:color="auto"/>
        <w:left w:val="none" w:sz="0" w:space="0" w:color="auto"/>
        <w:bottom w:val="none" w:sz="0" w:space="0" w:color="auto"/>
        <w:right w:val="none" w:sz="0" w:space="0" w:color="auto"/>
      </w:divBdr>
    </w:div>
    <w:div w:id="781534868">
      <w:bodyDiv w:val="1"/>
      <w:marLeft w:val="0"/>
      <w:marRight w:val="0"/>
      <w:marTop w:val="0"/>
      <w:marBottom w:val="0"/>
      <w:divBdr>
        <w:top w:val="none" w:sz="0" w:space="0" w:color="auto"/>
        <w:left w:val="none" w:sz="0" w:space="0" w:color="auto"/>
        <w:bottom w:val="none" w:sz="0" w:space="0" w:color="auto"/>
        <w:right w:val="none" w:sz="0" w:space="0" w:color="auto"/>
      </w:divBdr>
    </w:div>
    <w:div w:id="781653616">
      <w:bodyDiv w:val="1"/>
      <w:marLeft w:val="0"/>
      <w:marRight w:val="0"/>
      <w:marTop w:val="0"/>
      <w:marBottom w:val="0"/>
      <w:divBdr>
        <w:top w:val="none" w:sz="0" w:space="0" w:color="auto"/>
        <w:left w:val="none" w:sz="0" w:space="0" w:color="auto"/>
        <w:bottom w:val="none" w:sz="0" w:space="0" w:color="auto"/>
        <w:right w:val="none" w:sz="0" w:space="0" w:color="auto"/>
      </w:divBdr>
    </w:div>
    <w:div w:id="781993830">
      <w:bodyDiv w:val="1"/>
      <w:marLeft w:val="0"/>
      <w:marRight w:val="0"/>
      <w:marTop w:val="0"/>
      <w:marBottom w:val="0"/>
      <w:divBdr>
        <w:top w:val="none" w:sz="0" w:space="0" w:color="auto"/>
        <w:left w:val="none" w:sz="0" w:space="0" w:color="auto"/>
        <w:bottom w:val="none" w:sz="0" w:space="0" w:color="auto"/>
        <w:right w:val="none" w:sz="0" w:space="0" w:color="auto"/>
      </w:divBdr>
    </w:div>
    <w:div w:id="782965947">
      <w:bodyDiv w:val="1"/>
      <w:marLeft w:val="0"/>
      <w:marRight w:val="0"/>
      <w:marTop w:val="0"/>
      <w:marBottom w:val="0"/>
      <w:divBdr>
        <w:top w:val="none" w:sz="0" w:space="0" w:color="auto"/>
        <w:left w:val="none" w:sz="0" w:space="0" w:color="auto"/>
        <w:bottom w:val="none" w:sz="0" w:space="0" w:color="auto"/>
        <w:right w:val="none" w:sz="0" w:space="0" w:color="auto"/>
      </w:divBdr>
    </w:div>
    <w:div w:id="783036311">
      <w:bodyDiv w:val="1"/>
      <w:marLeft w:val="0"/>
      <w:marRight w:val="0"/>
      <w:marTop w:val="0"/>
      <w:marBottom w:val="0"/>
      <w:divBdr>
        <w:top w:val="none" w:sz="0" w:space="0" w:color="auto"/>
        <w:left w:val="none" w:sz="0" w:space="0" w:color="auto"/>
        <w:bottom w:val="none" w:sz="0" w:space="0" w:color="auto"/>
        <w:right w:val="none" w:sz="0" w:space="0" w:color="auto"/>
      </w:divBdr>
    </w:div>
    <w:div w:id="783114912">
      <w:bodyDiv w:val="1"/>
      <w:marLeft w:val="0"/>
      <w:marRight w:val="0"/>
      <w:marTop w:val="0"/>
      <w:marBottom w:val="0"/>
      <w:divBdr>
        <w:top w:val="none" w:sz="0" w:space="0" w:color="auto"/>
        <w:left w:val="none" w:sz="0" w:space="0" w:color="auto"/>
        <w:bottom w:val="none" w:sz="0" w:space="0" w:color="auto"/>
        <w:right w:val="none" w:sz="0" w:space="0" w:color="auto"/>
      </w:divBdr>
    </w:div>
    <w:div w:id="784347275">
      <w:bodyDiv w:val="1"/>
      <w:marLeft w:val="0"/>
      <w:marRight w:val="0"/>
      <w:marTop w:val="0"/>
      <w:marBottom w:val="0"/>
      <w:divBdr>
        <w:top w:val="none" w:sz="0" w:space="0" w:color="auto"/>
        <w:left w:val="none" w:sz="0" w:space="0" w:color="auto"/>
        <w:bottom w:val="none" w:sz="0" w:space="0" w:color="auto"/>
        <w:right w:val="none" w:sz="0" w:space="0" w:color="auto"/>
      </w:divBdr>
    </w:div>
    <w:div w:id="785122601">
      <w:bodyDiv w:val="1"/>
      <w:marLeft w:val="0"/>
      <w:marRight w:val="0"/>
      <w:marTop w:val="0"/>
      <w:marBottom w:val="0"/>
      <w:divBdr>
        <w:top w:val="none" w:sz="0" w:space="0" w:color="auto"/>
        <w:left w:val="none" w:sz="0" w:space="0" w:color="auto"/>
        <w:bottom w:val="none" w:sz="0" w:space="0" w:color="auto"/>
        <w:right w:val="none" w:sz="0" w:space="0" w:color="auto"/>
      </w:divBdr>
    </w:div>
    <w:div w:id="785197132">
      <w:bodyDiv w:val="1"/>
      <w:marLeft w:val="0"/>
      <w:marRight w:val="0"/>
      <w:marTop w:val="0"/>
      <w:marBottom w:val="0"/>
      <w:divBdr>
        <w:top w:val="none" w:sz="0" w:space="0" w:color="auto"/>
        <w:left w:val="none" w:sz="0" w:space="0" w:color="auto"/>
        <w:bottom w:val="none" w:sz="0" w:space="0" w:color="auto"/>
        <w:right w:val="none" w:sz="0" w:space="0" w:color="auto"/>
      </w:divBdr>
    </w:div>
    <w:div w:id="785657714">
      <w:bodyDiv w:val="1"/>
      <w:marLeft w:val="0"/>
      <w:marRight w:val="0"/>
      <w:marTop w:val="0"/>
      <w:marBottom w:val="0"/>
      <w:divBdr>
        <w:top w:val="none" w:sz="0" w:space="0" w:color="auto"/>
        <w:left w:val="none" w:sz="0" w:space="0" w:color="auto"/>
        <w:bottom w:val="none" w:sz="0" w:space="0" w:color="auto"/>
        <w:right w:val="none" w:sz="0" w:space="0" w:color="auto"/>
      </w:divBdr>
    </w:div>
    <w:div w:id="785856966">
      <w:bodyDiv w:val="1"/>
      <w:marLeft w:val="0"/>
      <w:marRight w:val="0"/>
      <w:marTop w:val="0"/>
      <w:marBottom w:val="0"/>
      <w:divBdr>
        <w:top w:val="none" w:sz="0" w:space="0" w:color="auto"/>
        <w:left w:val="none" w:sz="0" w:space="0" w:color="auto"/>
        <w:bottom w:val="none" w:sz="0" w:space="0" w:color="auto"/>
        <w:right w:val="none" w:sz="0" w:space="0" w:color="auto"/>
      </w:divBdr>
    </w:div>
    <w:div w:id="786773833">
      <w:bodyDiv w:val="1"/>
      <w:marLeft w:val="0"/>
      <w:marRight w:val="0"/>
      <w:marTop w:val="0"/>
      <w:marBottom w:val="0"/>
      <w:divBdr>
        <w:top w:val="none" w:sz="0" w:space="0" w:color="auto"/>
        <w:left w:val="none" w:sz="0" w:space="0" w:color="auto"/>
        <w:bottom w:val="none" w:sz="0" w:space="0" w:color="auto"/>
        <w:right w:val="none" w:sz="0" w:space="0" w:color="auto"/>
      </w:divBdr>
    </w:div>
    <w:div w:id="787234363">
      <w:bodyDiv w:val="1"/>
      <w:marLeft w:val="0"/>
      <w:marRight w:val="0"/>
      <w:marTop w:val="0"/>
      <w:marBottom w:val="0"/>
      <w:divBdr>
        <w:top w:val="none" w:sz="0" w:space="0" w:color="auto"/>
        <w:left w:val="none" w:sz="0" w:space="0" w:color="auto"/>
        <w:bottom w:val="none" w:sz="0" w:space="0" w:color="auto"/>
        <w:right w:val="none" w:sz="0" w:space="0" w:color="auto"/>
      </w:divBdr>
    </w:div>
    <w:div w:id="787315357">
      <w:bodyDiv w:val="1"/>
      <w:marLeft w:val="0"/>
      <w:marRight w:val="0"/>
      <w:marTop w:val="0"/>
      <w:marBottom w:val="0"/>
      <w:divBdr>
        <w:top w:val="none" w:sz="0" w:space="0" w:color="auto"/>
        <w:left w:val="none" w:sz="0" w:space="0" w:color="auto"/>
        <w:bottom w:val="none" w:sz="0" w:space="0" w:color="auto"/>
        <w:right w:val="none" w:sz="0" w:space="0" w:color="auto"/>
      </w:divBdr>
    </w:div>
    <w:div w:id="787621594">
      <w:bodyDiv w:val="1"/>
      <w:marLeft w:val="0"/>
      <w:marRight w:val="0"/>
      <w:marTop w:val="0"/>
      <w:marBottom w:val="0"/>
      <w:divBdr>
        <w:top w:val="none" w:sz="0" w:space="0" w:color="auto"/>
        <w:left w:val="none" w:sz="0" w:space="0" w:color="auto"/>
        <w:bottom w:val="none" w:sz="0" w:space="0" w:color="auto"/>
        <w:right w:val="none" w:sz="0" w:space="0" w:color="auto"/>
      </w:divBdr>
    </w:div>
    <w:div w:id="787627700">
      <w:bodyDiv w:val="1"/>
      <w:marLeft w:val="0"/>
      <w:marRight w:val="0"/>
      <w:marTop w:val="0"/>
      <w:marBottom w:val="0"/>
      <w:divBdr>
        <w:top w:val="none" w:sz="0" w:space="0" w:color="auto"/>
        <w:left w:val="none" w:sz="0" w:space="0" w:color="auto"/>
        <w:bottom w:val="none" w:sz="0" w:space="0" w:color="auto"/>
        <w:right w:val="none" w:sz="0" w:space="0" w:color="auto"/>
      </w:divBdr>
    </w:div>
    <w:div w:id="787702632">
      <w:bodyDiv w:val="1"/>
      <w:marLeft w:val="0"/>
      <w:marRight w:val="0"/>
      <w:marTop w:val="0"/>
      <w:marBottom w:val="0"/>
      <w:divBdr>
        <w:top w:val="none" w:sz="0" w:space="0" w:color="auto"/>
        <w:left w:val="none" w:sz="0" w:space="0" w:color="auto"/>
        <w:bottom w:val="none" w:sz="0" w:space="0" w:color="auto"/>
        <w:right w:val="none" w:sz="0" w:space="0" w:color="auto"/>
      </w:divBdr>
    </w:div>
    <w:div w:id="787971362">
      <w:bodyDiv w:val="1"/>
      <w:marLeft w:val="0"/>
      <w:marRight w:val="0"/>
      <w:marTop w:val="0"/>
      <w:marBottom w:val="0"/>
      <w:divBdr>
        <w:top w:val="none" w:sz="0" w:space="0" w:color="auto"/>
        <w:left w:val="none" w:sz="0" w:space="0" w:color="auto"/>
        <w:bottom w:val="none" w:sz="0" w:space="0" w:color="auto"/>
        <w:right w:val="none" w:sz="0" w:space="0" w:color="auto"/>
      </w:divBdr>
    </w:div>
    <w:div w:id="788400136">
      <w:bodyDiv w:val="1"/>
      <w:marLeft w:val="0"/>
      <w:marRight w:val="0"/>
      <w:marTop w:val="0"/>
      <w:marBottom w:val="0"/>
      <w:divBdr>
        <w:top w:val="none" w:sz="0" w:space="0" w:color="auto"/>
        <w:left w:val="none" w:sz="0" w:space="0" w:color="auto"/>
        <w:bottom w:val="none" w:sz="0" w:space="0" w:color="auto"/>
        <w:right w:val="none" w:sz="0" w:space="0" w:color="auto"/>
      </w:divBdr>
    </w:div>
    <w:div w:id="788813565">
      <w:bodyDiv w:val="1"/>
      <w:marLeft w:val="0"/>
      <w:marRight w:val="0"/>
      <w:marTop w:val="0"/>
      <w:marBottom w:val="0"/>
      <w:divBdr>
        <w:top w:val="none" w:sz="0" w:space="0" w:color="auto"/>
        <w:left w:val="none" w:sz="0" w:space="0" w:color="auto"/>
        <w:bottom w:val="none" w:sz="0" w:space="0" w:color="auto"/>
        <w:right w:val="none" w:sz="0" w:space="0" w:color="auto"/>
      </w:divBdr>
    </w:div>
    <w:div w:id="789250289">
      <w:bodyDiv w:val="1"/>
      <w:marLeft w:val="0"/>
      <w:marRight w:val="0"/>
      <w:marTop w:val="0"/>
      <w:marBottom w:val="0"/>
      <w:divBdr>
        <w:top w:val="none" w:sz="0" w:space="0" w:color="auto"/>
        <w:left w:val="none" w:sz="0" w:space="0" w:color="auto"/>
        <w:bottom w:val="none" w:sz="0" w:space="0" w:color="auto"/>
        <w:right w:val="none" w:sz="0" w:space="0" w:color="auto"/>
      </w:divBdr>
    </w:div>
    <w:div w:id="789975351">
      <w:bodyDiv w:val="1"/>
      <w:marLeft w:val="0"/>
      <w:marRight w:val="0"/>
      <w:marTop w:val="0"/>
      <w:marBottom w:val="0"/>
      <w:divBdr>
        <w:top w:val="none" w:sz="0" w:space="0" w:color="auto"/>
        <w:left w:val="none" w:sz="0" w:space="0" w:color="auto"/>
        <w:bottom w:val="none" w:sz="0" w:space="0" w:color="auto"/>
        <w:right w:val="none" w:sz="0" w:space="0" w:color="auto"/>
      </w:divBdr>
    </w:div>
    <w:div w:id="789976390">
      <w:bodyDiv w:val="1"/>
      <w:marLeft w:val="0"/>
      <w:marRight w:val="0"/>
      <w:marTop w:val="0"/>
      <w:marBottom w:val="0"/>
      <w:divBdr>
        <w:top w:val="none" w:sz="0" w:space="0" w:color="auto"/>
        <w:left w:val="none" w:sz="0" w:space="0" w:color="auto"/>
        <w:bottom w:val="none" w:sz="0" w:space="0" w:color="auto"/>
        <w:right w:val="none" w:sz="0" w:space="0" w:color="auto"/>
      </w:divBdr>
    </w:div>
    <w:div w:id="790048846">
      <w:bodyDiv w:val="1"/>
      <w:marLeft w:val="0"/>
      <w:marRight w:val="0"/>
      <w:marTop w:val="0"/>
      <w:marBottom w:val="0"/>
      <w:divBdr>
        <w:top w:val="none" w:sz="0" w:space="0" w:color="auto"/>
        <w:left w:val="none" w:sz="0" w:space="0" w:color="auto"/>
        <w:bottom w:val="none" w:sz="0" w:space="0" w:color="auto"/>
        <w:right w:val="none" w:sz="0" w:space="0" w:color="auto"/>
      </w:divBdr>
    </w:div>
    <w:div w:id="790052638">
      <w:bodyDiv w:val="1"/>
      <w:marLeft w:val="0"/>
      <w:marRight w:val="0"/>
      <w:marTop w:val="0"/>
      <w:marBottom w:val="0"/>
      <w:divBdr>
        <w:top w:val="none" w:sz="0" w:space="0" w:color="auto"/>
        <w:left w:val="none" w:sz="0" w:space="0" w:color="auto"/>
        <w:bottom w:val="none" w:sz="0" w:space="0" w:color="auto"/>
        <w:right w:val="none" w:sz="0" w:space="0" w:color="auto"/>
      </w:divBdr>
    </w:div>
    <w:div w:id="790704398">
      <w:bodyDiv w:val="1"/>
      <w:marLeft w:val="0"/>
      <w:marRight w:val="0"/>
      <w:marTop w:val="0"/>
      <w:marBottom w:val="0"/>
      <w:divBdr>
        <w:top w:val="none" w:sz="0" w:space="0" w:color="auto"/>
        <w:left w:val="none" w:sz="0" w:space="0" w:color="auto"/>
        <w:bottom w:val="none" w:sz="0" w:space="0" w:color="auto"/>
        <w:right w:val="none" w:sz="0" w:space="0" w:color="auto"/>
      </w:divBdr>
    </w:div>
    <w:div w:id="790706505">
      <w:bodyDiv w:val="1"/>
      <w:marLeft w:val="0"/>
      <w:marRight w:val="0"/>
      <w:marTop w:val="0"/>
      <w:marBottom w:val="0"/>
      <w:divBdr>
        <w:top w:val="none" w:sz="0" w:space="0" w:color="auto"/>
        <w:left w:val="none" w:sz="0" w:space="0" w:color="auto"/>
        <w:bottom w:val="none" w:sz="0" w:space="0" w:color="auto"/>
        <w:right w:val="none" w:sz="0" w:space="0" w:color="auto"/>
      </w:divBdr>
    </w:div>
    <w:div w:id="793132507">
      <w:bodyDiv w:val="1"/>
      <w:marLeft w:val="0"/>
      <w:marRight w:val="0"/>
      <w:marTop w:val="0"/>
      <w:marBottom w:val="0"/>
      <w:divBdr>
        <w:top w:val="none" w:sz="0" w:space="0" w:color="auto"/>
        <w:left w:val="none" w:sz="0" w:space="0" w:color="auto"/>
        <w:bottom w:val="none" w:sz="0" w:space="0" w:color="auto"/>
        <w:right w:val="none" w:sz="0" w:space="0" w:color="auto"/>
      </w:divBdr>
    </w:div>
    <w:div w:id="793711352">
      <w:bodyDiv w:val="1"/>
      <w:marLeft w:val="0"/>
      <w:marRight w:val="0"/>
      <w:marTop w:val="0"/>
      <w:marBottom w:val="0"/>
      <w:divBdr>
        <w:top w:val="none" w:sz="0" w:space="0" w:color="auto"/>
        <w:left w:val="none" w:sz="0" w:space="0" w:color="auto"/>
        <w:bottom w:val="none" w:sz="0" w:space="0" w:color="auto"/>
        <w:right w:val="none" w:sz="0" w:space="0" w:color="auto"/>
      </w:divBdr>
    </w:div>
    <w:div w:id="793787030">
      <w:bodyDiv w:val="1"/>
      <w:marLeft w:val="0"/>
      <w:marRight w:val="0"/>
      <w:marTop w:val="0"/>
      <w:marBottom w:val="0"/>
      <w:divBdr>
        <w:top w:val="none" w:sz="0" w:space="0" w:color="auto"/>
        <w:left w:val="none" w:sz="0" w:space="0" w:color="auto"/>
        <w:bottom w:val="none" w:sz="0" w:space="0" w:color="auto"/>
        <w:right w:val="none" w:sz="0" w:space="0" w:color="auto"/>
      </w:divBdr>
    </w:div>
    <w:div w:id="794327734">
      <w:bodyDiv w:val="1"/>
      <w:marLeft w:val="0"/>
      <w:marRight w:val="0"/>
      <w:marTop w:val="0"/>
      <w:marBottom w:val="0"/>
      <w:divBdr>
        <w:top w:val="none" w:sz="0" w:space="0" w:color="auto"/>
        <w:left w:val="none" w:sz="0" w:space="0" w:color="auto"/>
        <w:bottom w:val="none" w:sz="0" w:space="0" w:color="auto"/>
        <w:right w:val="none" w:sz="0" w:space="0" w:color="auto"/>
      </w:divBdr>
    </w:div>
    <w:div w:id="794367529">
      <w:bodyDiv w:val="1"/>
      <w:marLeft w:val="0"/>
      <w:marRight w:val="0"/>
      <w:marTop w:val="0"/>
      <w:marBottom w:val="0"/>
      <w:divBdr>
        <w:top w:val="none" w:sz="0" w:space="0" w:color="auto"/>
        <w:left w:val="none" w:sz="0" w:space="0" w:color="auto"/>
        <w:bottom w:val="none" w:sz="0" w:space="0" w:color="auto"/>
        <w:right w:val="none" w:sz="0" w:space="0" w:color="auto"/>
      </w:divBdr>
    </w:div>
    <w:div w:id="794718849">
      <w:bodyDiv w:val="1"/>
      <w:marLeft w:val="0"/>
      <w:marRight w:val="0"/>
      <w:marTop w:val="0"/>
      <w:marBottom w:val="0"/>
      <w:divBdr>
        <w:top w:val="none" w:sz="0" w:space="0" w:color="auto"/>
        <w:left w:val="none" w:sz="0" w:space="0" w:color="auto"/>
        <w:bottom w:val="none" w:sz="0" w:space="0" w:color="auto"/>
        <w:right w:val="none" w:sz="0" w:space="0" w:color="auto"/>
      </w:divBdr>
    </w:div>
    <w:div w:id="795296953">
      <w:bodyDiv w:val="1"/>
      <w:marLeft w:val="0"/>
      <w:marRight w:val="0"/>
      <w:marTop w:val="0"/>
      <w:marBottom w:val="0"/>
      <w:divBdr>
        <w:top w:val="none" w:sz="0" w:space="0" w:color="auto"/>
        <w:left w:val="none" w:sz="0" w:space="0" w:color="auto"/>
        <w:bottom w:val="none" w:sz="0" w:space="0" w:color="auto"/>
        <w:right w:val="none" w:sz="0" w:space="0" w:color="auto"/>
      </w:divBdr>
    </w:div>
    <w:div w:id="795609808">
      <w:bodyDiv w:val="1"/>
      <w:marLeft w:val="0"/>
      <w:marRight w:val="0"/>
      <w:marTop w:val="0"/>
      <w:marBottom w:val="0"/>
      <w:divBdr>
        <w:top w:val="none" w:sz="0" w:space="0" w:color="auto"/>
        <w:left w:val="none" w:sz="0" w:space="0" w:color="auto"/>
        <w:bottom w:val="none" w:sz="0" w:space="0" w:color="auto"/>
        <w:right w:val="none" w:sz="0" w:space="0" w:color="auto"/>
      </w:divBdr>
    </w:div>
    <w:div w:id="795638015">
      <w:bodyDiv w:val="1"/>
      <w:marLeft w:val="0"/>
      <w:marRight w:val="0"/>
      <w:marTop w:val="0"/>
      <w:marBottom w:val="0"/>
      <w:divBdr>
        <w:top w:val="none" w:sz="0" w:space="0" w:color="auto"/>
        <w:left w:val="none" w:sz="0" w:space="0" w:color="auto"/>
        <w:bottom w:val="none" w:sz="0" w:space="0" w:color="auto"/>
        <w:right w:val="none" w:sz="0" w:space="0" w:color="auto"/>
      </w:divBdr>
    </w:div>
    <w:div w:id="795757290">
      <w:bodyDiv w:val="1"/>
      <w:marLeft w:val="0"/>
      <w:marRight w:val="0"/>
      <w:marTop w:val="0"/>
      <w:marBottom w:val="0"/>
      <w:divBdr>
        <w:top w:val="none" w:sz="0" w:space="0" w:color="auto"/>
        <w:left w:val="none" w:sz="0" w:space="0" w:color="auto"/>
        <w:bottom w:val="none" w:sz="0" w:space="0" w:color="auto"/>
        <w:right w:val="none" w:sz="0" w:space="0" w:color="auto"/>
      </w:divBdr>
    </w:div>
    <w:div w:id="795871989">
      <w:bodyDiv w:val="1"/>
      <w:marLeft w:val="0"/>
      <w:marRight w:val="0"/>
      <w:marTop w:val="0"/>
      <w:marBottom w:val="0"/>
      <w:divBdr>
        <w:top w:val="none" w:sz="0" w:space="0" w:color="auto"/>
        <w:left w:val="none" w:sz="0" w:space="0" w:color="auto"/>
        <w:bottom w:val="none" w:sz="0" w:space="0" w:color="auto"/>
        <w:right w:val="none" w:sz="0" w:space="0" w:color="auto"/>
      </w:divBdr>
    </w:div>
    <w:div w:id="796487019">
      <w:bodyDiv w:val="1"/>
      <w:marLeft w:val="0"/>
      <w:marRight w:val="0"/>
      <w:marTop w:val="0"/>
      <w:marBottom w:val="0"/>
      <w:divBdr>
        <w:top w:val="none" w:sz="0" w:space="0" w:color="auto"/>
        <w:left w:val="none" w:sz="0" w:space="0" w:color="auto"/>
        <w:bottom w:val="none" w:sz="0" w:space="0" w:color="auto"/>
        <w:right w:val="none" w:sz="0" w:space="0" w:color="auto"/>
      </w:divBdr>
    </w:div>
    <w:div w:id="796490391">
      <w:bodyDiv w:val="1"/>
      <w:marLeft w:val="0"/>
      <w:marRight w:val="0"/>
      <w:marTop w:val="0"/>
      <w:marBottom w:val="0"/>
      <w:divBdr>
        <w:top w:val="none" w:sz="0" w:space="0" w:color="auto"/>
        <w:left w:val="none" w:sz="0" w:space="0" w:color="auto"/>
        <w:bottom w:val="none" w:sz="0" w:space="0" w:color="auto"/>
        <w:right w:val="none" w:sz="0" w:space="0" w:color="auto"/>
      </w:divBdr>
    </w:div>
    <w:div w:id="796752563">
      <w:bodyDiv w:val="1"/>
      <w:marLeft w:val="0"/>
      <w:marRight w:val="0"/>
      <w:marTop w:val="0"/>
      <w:marBottom w:val="0"/>
      <w:divBdr>
        <w:top w:val="none" w:sz="0" w:space="0" w:color="auto"/>
        <w:left w:val="none" w:sz="0" w:space="0" w:color="auto"/>
        <w:bottom w:val="none" w:sz="0" w:space="0" w:color="auto"/>
        <w:right w:val="none" w:sz="0" w:space="0" w:color="auto"/>
      </w:divBdr>
    </w:div>
    <w:div w:id="797408855">
      <w:bodyDiv w:val="1"/>
      <w:marLeft w:val="0"/>
      <w:marRight w:val="0"/>
      <w:marTop w:val="0"/>
      <w:marBottom w:val="0"/>
      <w:divBdr>
        <w:top w:val="none" w:sz="0" w:space="0" w:color="auto"/>
        <w:left w:val="none" w:sz="0" w:space="0" w:color="auto"/>
        <w:bottom w:val="none" w:sz="0" w:space="0" w:color="auto"/>
        <w:right w:val="none" w:sz="0" w:space="0" w:color="auto"/>
      </w:divBdr>
    </w:div>
    <w:div w:id="797577076">
      <w:bodyDiv w:val="1"/>
      <w:marLeft w:val="0"/>
      <w:marRight w:val="0"/>
      <w:marTop w:val="0"/>
      <w:marBottom w:val="0"/>
      <w:divBdr>
        <w:top w:val="none" w:sz="0" w:space="0" w:color="auto"/>
        <w:left w:val="none" w:sz="0" w:space="0" w:color="auto"/>
        <w:bottom w:val="none" w:sz="0" w:space="0" w:color="auto"/>
        <w:right w:val="none" w:sz="0" w:space="0" w:color="auto"/>
      </w:divBdr>
    </w:div>
    <w:div w:id="799764093">
      <w:bodyDiv w:val="1"/>
      <w:marLeft w:val="0"/>
      <w:marRight w:val="0"/>
      <w:marTop w:val="0"/>
      <w:marBottom w:val="0"/>
      <w:divBdr>
        <w:top w:val="none" w:sz="0" w:space="0" w:color="auto"/>
        <w:left w:val="none" w:sz="0" w:space="0" w:color="auto"/>
        <w:bottom w:val="none" w:sz="0" w:space="0" w:color="auto"/>
        <w:right w:val="none" w:sz="0" w:space="0" w:color="auto"/>
      </w:divBdr>
    </w:div>
    <w:div w:id="800077484">
      <w:bodyDiv w:val="1"/>
      <w:marLeft w:val="0"/>
      <w:marRight w:val="0"/>
      <w:marTop w:val="0"/>
      <w:marBottom w:val="0"/>
      <w:divBdr>
        <w:top w:val="none" w:sz="0" w:space="0" w:color="auto"/>
        <w:left w:val="none" w:sz="0" w:space="0" w:color="auto"/>
        <w:bottom w:val="none" w:sz="0" w:space="0" w:color="auto"/>
        <w:right w:val="none" w:sz="0" w:space="0" w:color="auto"/>
      </w:divBdr>
    </w:div>
    <w:div w:id="800613819">
      <w:bodyDiv w:val="1"/>
      <w:marLeft w:val="0"/>
      <w:marRight w:val="0"/>
      <w:marTop w:val="0"/>
      <w:marBottom w:val="0"/>
      <w:divBdr>
        <w:top w:val="none" w:sz="0" w:space="0" w:color="auto"/>
        <w:left w:val="none" w:sz="0" w:space="0" w:color="auto"/>
        <w:bottom w:val="none" w:sz="0" w:space="0" w:color="auto"/>
        <w:right w:val="none" w:sz="0" w:space="0" w:color="auto"/>
      </w:divBdr>
    </w:div>
    <w:div w:id="801462644">
      <w:bodyDiv w:val="1"/>
      <w:marLeft w:val="0"/>
      <w:marRight w:val="0"/>
      <w:marTop w:val="0"/>
      <w:marBottom w:val="0"/>
      <w:divBdr>
        <w:top w:val="none" w:sz="0" w:space="0" w:color="auto"/>
        <w:left w:val="none" w:sz="0" w:space="0" w:color="auto"/>
        <w:bottom w:val="none" w:sz="0" w:space="0" w:color="auto"/>
        <w:right w:val="none" w:sz="0" w:space="0" w:color="auto"/>
      </w:divBdr>
    </w:div>
    <w:div w:id="801537426">
      <w:bodyDiv w:val="1"/>
      <w:marLeft w:val="0"/>
      <w:marRight w:val="0"/>
      <w:marTop w:val="0"/>
      <w:marBottom w:val="0"/>
      <w:divBdr>
        <w:top w:val="none" w:sz="0" w:space="0" w:color="auto"/>
        <w:left w:val="none" w:sz="0" w:space="0" w:color="auto"/>
        <w:bottom w:val="none" w:sz="0" w:space="0" w:color="auto"/>
        <w:right w:val="none" w:sz="0" w:space="0" w:color="auto"/>
      </w:divBdr>
    </w:div>
    <w:div w:id="801966446">
      <w:bodyDiv w:val="1"/>
      <w:marLeft w:val="0"/>
      <w:marRight w:val="0"/>
      <w:marTop w:val="0"/>
      <w:marBottom w:val="0"/>
      <w:divBdr>
        <w:top w:val="none" w:sz="0" w:space="0" w:color="auto"/>
        <w:left w:val="none" w:sz="0" w:space="0" w:color="auto"/>
        <w:bottom w:val="none" w:sz="0" w:space="0" w:color="auto"/>
        <w:right w:val="none" w:sz="0" w:space="0" w:color="auto"/>
      </w:divBdr>
    </w:div>
    <w:div w:id="802306431">
      <w:bodyDiv w:val="1"/>
      <w:marLeft w:val="0"/>
      <w:marRight w:val="0"/>
      <w:marTop w:val="0"/>
      <w:marBottom w:val="0"/>
      <w:divBdr>
        <w:top w:val="none" w:sz="0" w:space="0" w:color="auto"/>
        <w:left w:val="none" w:sz="0" w:space="0" w:color="auto"/>
        <w:bottom w:val="none" w:sz="0" w:space="0" w:color="auto"/>
        <w:right w:val="none" w:sz="0" w:space="0" w:color="auto"/>
      </w:divBdr>
    </w:div>
    <w:div w:id="802845090">
      <w:bodyDiv w:val="1"/>
      <w:marLeft w:val="0"/>
      <w:marRight w:val="0"/>
      <w:marTop w:val="0"/>
      <w:marBottom w:val="0"/>
      <w:divBdr>
        <w:top w:val="none" w:sz="0" w:space="0" w:color="auto"/>
        <w:left w:val="none" w:sz="0" w:space="0" w:color="auto"/>
        <w:bottom w:val="none" w:sz="0" w:space="0" w:color="auto"/>
        <w:right w:val="none" w:sz="0" w:space="0" w:color="auto"/>
      </w:divBdr>
    </w:div>
    <w:div w:id="802889154">
      <w:bodyDiv w:val="1"/>
      <w:marLeft w:val="0"/>
      <w:marRight w:val="0"/>
      <w:marTop w:val="0"/>
      <w:marBottom w:val="0"/>
      <w:divBdr>
        <w:top w:val="none" w:sz="0" w:space="0" w:color="auto"/>
        <w:left w:val="none" w:sz="0" w:space="0" w:color="auto"/>
        <w:bottom w:val="none" w:sz="0" w:space="0" w:color="auto"/>
        <w:right w:val="none" w:sz="0" w:space="0" w:color="auto"/>
      </w:divBdr>
    </w:div>
    <w:div w:id="803038220">
      <w:bodyDiv w:val="1"/>
      <w:marLeft w:val="0"/>
      <w:marRight w:val="0"/>
      <w:marTop w:val="0"/>
      <w:marBottom w:val="0"/>
      <w:divBdr>
        <w:top w:val="none" w:sz="0" w:space="0" w:color="auto"/>
        <w:left w:val="none" w:sz="0" w:space="0" w:color="auto"/>
        <w:bottom w:val="none" w:sz="0" w:space="0" w:color="auto"/>
        <w:right w:val="none" w:sz="0" w:space="0" w:color="auto"/>
      </w:divBdr>
    </w:div>
    <w:div w:id="803158807">
      <w:bodyDiv w:val="1"/>
      <w:marLeft w:val="0"/>
      <w:marRight w:val="0"/>
      <w:marTop w:val="0"/>
      <w:marBottom w:val="0"/>
      <w:divBdr>
        <w:top w:val="none" w:sz="0" w:space="0" w:color="auto"/>
        <w:left w:val="none" w:sz="0" w:space="0" w:color="auto"/>
        <w:bottom w:val="none" w:sz="0" w:space="0" w:color="auto"/>
        <w:right w:val="none" w:sz="0" w:space="0" w:color="auto"/>
      </w:divBdr>
    </w:div>
    <w:div w:id="803230071">
      <w:bodyDiv w:val="1"/>
      <w:marLeft w:val="0"/>
      <w:marRight w:val="0"/>
      <w:marTop w:val="0"/>
      <w:marBottom w:val="0"/>
      <w:divBdr>
        <w:top w:val="none" w:sz="0" w:space="0" w:color="auto"/>
        <w:left w:val="none" w:sz="0" w:space="0" w:color="auto"/>
        <w:bottom w:val="none" w:sz="0" w:space="0" w:color="auto"/>
        <w:right w:val="none" w:sz="0" w:space="0" w:color="auto"/>
      </w:divBdr>
    </w:div>
    <w:div w:id="803351740">
      <w:bodyDiv w:val="1"/>
      <w:marLeft w:val="0"/>
      <w:marRight w:val="0"/>
      <w:marTop w:val="0"/>
      <w:marBottom w:val="0"/>
      <w:divBdr>
        <w:top w:val="none" w:sz="0" w:space="0" w:color="auto"/>
        <w:left w:val="none" w:sz="0" w:space="0" w:color="auto"/>
        <w:bottom w:val="none" w:sz="0" w:space="0" w:color="auto"/>
        <w:right w:val="none" w:sz="0" w:space="0" w:color="auto"/>
      </w:divBdr>
    </w:div>
    <w:div w:id="803624799">
      <w:bodyDiv w:val="1"/>
      <w:marLeft w:val="0"/>
      <w:marRight w:val="0"/>
      <w:marTop w:val="0"/>
      <w:marBottom w:val="0"/>
      <w:divBdr>
        <w:top w:val="none" w:sz="0" w:space="0" w:color="auto"/>
        <w:left w:val="none" w:sz="0" w:space="0" w:color="auto"/>
        <w:bottom w:val="none" w:sz="0" w:space="0" w:color="auto"/>
        <w:right w:val="none" w:sz="0" w:space="0" w:color="auto"/>
      </w:divBdr>
    </w:div>
    <w:div w:id="804197406">
      <w:bodyDiv w:val="1"/>
      <w:marLeft w:val="0"/>
      <w:marRight w:val="0"/>
      <w:marTop w:val="0"/>
      <w:marBottom w:val="0"/>
      <w:divBdr>
        <w:top w:val="none" w:sz="0" w:space="0" w:color="auto"/>
        <w:left w:val="none" w:sz="0" w:space="0" w:color="auto"/>
        <w:bottom w:val="none" w:sz="0" w:space="0" w:color="auto"/>
        <w:right w:val="none" w:sz="0" w:space="0" w:color="auto"/>
      </w:divBdr>
    </w:div>
    <w:div w:id="804354557">
      <w:bodyDiv w:val="1"/>
      <w:marLeft w:val="0"/>
      <w:marRight w:val="0"/>
      <w:marTop w:val="0"/>
      <w:marBottom w:val="0"/>
      <w:divBdr>
        <w:top w:val="none" w:sz="0" w:space="0" w:color="auto"/>
        <w:left w:val="none" w:sz="0" w:space="0" w:color="auto"/>
        <w:bottom w:val="none" w:sz="0" w:space="0" w:color="auto"/>
        <w:right w:val="none" w:sz="0" w:space="0" w:color="auto"/>
      </w:divBdr>
    </w:div>
    <w:div w:id="804738674">
      <w:bodyDiv w:val="1"/>
      <w:marLeft w:val="0"/>
      <w:marRight w:val="0"/>
      <w:marTop w:val="0"/>
      <w:marBottom w:val="0"/>
      <w:divBdr>
        <w:top w:val="none" w:sz="0" w:space="0" w:color="auto"/>
        <w:left w:val="none" w:sz="0" w:space="0" w:color="auto"/>
        <w:bottom w:val="none" w:sz="0" w:space="0" w:color="auto"/>
        <w:right w:val="none" w:sz="0" w:space="0" w:color="auto"/>
      </w:divBdr>
    </w:div>
    <w:div w:id="805053046">
      <w:bodyDiv w:val="1"/>
      <w:marLeft w:val="0"/>
      <w:marRight w:val="0"/>
      <w:marTop w:val="0"/>
      <w:marBottom w:val="0"/>
      <w:divBdr>
        <w:top w:val="none" w:sz="0" w:space="0" w:color="auto"/>
        <w:left w:val="none" w:sz="0" w:space="0" w:color="auto"/>
        <w:bottom w:val="none" w:sz="0" w:space="0" w:color="auto"/>
        <w:right w:val="none" w:sz="0" w:space="0" w:color="auto"/>
      </w:divBdr>
    </w:div>
    <w:div w:id="805394085">
      <w:bodyDiv w:val="1"/>
      <w:marLeft w:val="0"/>
      <w:marRight w:val="0"/>
      <w:marTop w:val="0"/>
      <w:marBottom w:val="0"/>
      <w:divBdr>
        <w:top w:val="none" w:sz="0" w:space="0" w:color="auto"/>
        <w:left w:val="none" w:sz="0" w:space="0" w:color="auto"/>
        <w:bottom w:val="none" w:sz="0" w:space="0" w:color="auto"/>
        <w:right w:val="none" w:sz="0" w:space="0" w:color="auto"/>
      </w:divBdr>
    </w:div>
    <w:div w:id="805397728">
      <w:bodyDiv w:val="1"/>
      <w:marLeft w:val="0"/>
      <w:marRight w:val="0"/>
      <w:marTop w:val="0"/>
      <w:marBottom w:val="0"/>
      <w:divBdr>
        <w:top w:val="none" w:sz="0" w:space="0" w:color="auto"/>
        <w:left w:val="none" w:sz="0" w:space="0" w:color="auto"/>
        <w:bottom w:val="none" w:sz="0" w:space="0" w:color="auto"/>
        <w:right w:val="none" w:sz="0" w:space="0" w:color="auto"/>
      </w:divBdr>
    </w:div>
    <w:div w:id="805439541">
      <w:bodyDiv w:val="1"/>
      <w:marLeft w:val="0"/>
      <w:marRight w:val="0"/>
      <w:marTop w:val="0"/>
      <w:marBottom w:val="0"/>
      <w:divBdr>
        <w:top w:val="none" w:sz="0" w:space="0" w:color="auto"/>
        <w:left w:val="none" w:sz="0" w:space="0" w:color="auto"/>
        <w:bottom w:val="none" w:sz="0" w:space="0" w:color="auto"/>
        <w:right w:val="none" w:sz="0" w:space="0" w:color="auto"/>
      </w:divBdr>
    </w:div>
    <w:div w:id="805666069">
      <w:bodyDiv w:val="1"/>
      <w:marLeft w:val="0"/>
      <w:marRight w:val="0"/>
      <w:marTop w:val="0"/>
      <w:marBottom w:val="0"/>
      <w:divBdr>
        <w:top w:val="none" w:sz="0" w:space="0" w:color="auto"/>
        <w:left w:val="none" w:sz="0" w:space="0" w:color="auto"/>
        <w:bottom w:val="none" w:sz="0" w:space="0" w:color="auto"/>
        <w:right w:val="none" w:sz="0" w:space="0" w:color="auto"/>
      </w:divBdr>
    </w:div>
    <w:div w:id="805699882">
      <w:bodyDiv w:val="1"/>
      <w:marLeft w:val="0"/>
      <w:marRight w:val="0"/>
      <w:marTop w:val="0"/>
      <w:marBottom w:val="0"/>
      <w:divBdr>
        <w:top w:val="none" w:sz="0" w:space="0" w:color="auto"/>
        <w:left w:val="none" w:sz="0" w:space="0" w:color="auto"/>
        <w:bottom w:val="none" w:sz="0" w:space="0" w:color="auto"/>
        <w:right w:val="none" w:sz="0" w:space="0" w:color="auto"/>
      </w:divBdr>
    </w:div>
    <w:div w:id="805856334">
      <w:bodyDiv w:val="1"/>
      <w:marLeft w:val="0"/>
      <w:marRight w:val="0"/>
      <w:marTop w:val="0"/>
      <w:marBottom w:val="0"/>
      <w:divBdr>
        <w:top w:val="none" w:sz="0" w:space="0" w:color="auto"/>
        <w:left w:val="none" w:sz="0" w:space="0" w:color="auto"/>
        <w:bottom w:val="none" w:sz="0" w:space="0" w:color="auto"/>
        <w:right w:val="none" w:sz="0" w:space="0" w:color="auto"/>
      </w:divBdr>
    </w:div>
    <w:div w:id="806170719">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06357746">
      <w:bodyDiv w:val="1"/>
      <w:marLeft w:val="0"/>
      <w:marRight w:val="0"/>
      <w:marTop w:val="0"/>
      <w:marBottom w:val="0"/>
      <w:divBdr>
        <w:top w:val="none" w:sz="0" w:space="0" w:color="auto"/>
        <w:left w:val="none" w:sz="0" w:space="0" w:color="auto"/>
        <w:bottom w:val="none" w:sz="0" w:space="0" w:color="auto"/>
        <w:right w:val="none" w:sz="0" w:space="0" w:color="auto"/>
      </w:divBdr>
    </w:div>
    <w:div w:id="806703767">
      <w:bodyDiv w:val="1"/>
      <w:marLeft w:val="0"/>
      <w:marRight w:val="0"/>
      <w:marTop w:val="0"/>
      <w:marBottom w:val="0"/>
      <w:divBdr>
        <w:top w:val="none" w:sz="0" w:space="0" w:color="auto"/>
        <w:left w:val="none" w:sz="0" w:space="0" w:color="auto"/>
        <w:bottom w:val="none" w:sz="0" w:space="0" w:color="auto"/>
        <w:right w:val="none" w:sz="0" w:space="0" w:color="auto"/>
      </w:divBdr>
    </w:div>
    <w:div w:id="807014911">
      <w:bodyDiv w:val="1"/>
      <w:marLeft w:val="0"/>
      <w:marRight w:val="0"/>
      <w:marTop w:val="0"/>
      <w:marBottom w:val="0"/>
      <w:divBdr>
        <w:top w:val="none" w:sz="0" w:space="0" w:color="auto"/>
        <w:left w:val="none" w:sz="0" w:space="0" w:color="auto"/>
        <w:bottom w:val="none" w:sz="0" w:space="0" w:color="auto"/>
        <w:right w:val="none" w:sz="0" w:space="0" w:color="auto"/>
      </w:divBdr>
    </w:div>
    <w:div w:id="807863042">
      <w:bodyDiv w:val="1"/>
      <w:marLeft w:val="0"/>
      <w:marRight w:val="0"/>
      <w:marTop w:val="0"/>
      <w:marBottom w:val="0"/>
      <w:divBdr>
        <w:top w:val="none" w:sz="0" w:space="0" w:color="auto"/>
        <w:left w:val="none" w:sz="0" w:space="0" w:color="auto"/>
        <w:bottom w:val="none" w:sz="0" w:space="0" w:color="auto"/>
        <w:right w:val="none" w:sz="0" w:space="0" w:color="auto"/>
      </w:divBdr>
    </w:div>
    <w:div w:id="808089994">
      <w:bodyDiv w:val="1"/>
      <w:marLeft w:val="0"/>
      <w:marRight w:val="0"/>
      <w:marTop w:val="0"/>
      <w:marBottom w:val="0"/>
      <w:divBdr>
        <w:top w:val="none" w:sz="0" w:space="0" w:color="auto"/>
        <w:left w:val="none" w:sz="0" w:space="0" w:color="auto"/>
        <w:bottom w:val="none" w:sz="0" w:space="0" w:color="auto"/>
        <w:right w:val="none" w:sz="0" w:space="0" w:color="auto"/>
      </w:divBdr>
    </w:div>
    <w:div w:id="808131462">
      <w:bodyDiv w:val="1"/>
      <w:marLeft w:val="0"/>
      <w:marRight w:val="0"/>
      <w:marTop w:val="0"/>
      <w:marBottom w:val="0"/>
      <w:divBdr>
        <w:top w:val="none" w:sz="0" w:space="0" w:color="auto"/>
        <w:left w:val="none" w:sz="0" w:space="0" w:color="auto"/>
        <w:bottom w:val="none" w:sz="0" w:space="0" w:color="auto"/>
        <w:right w:val="none" w:sz="0" w:space="0" w:color="auto"/>
      </w:divBdr>
    </w:div>
    <w:div w:id="808547788">
      <w:bodyDiv w:val="1"/>
      <w:marLeft w:val="0"/>
      <w:marRight w:val="0"/>
      <w:marTop w:val="0"/>
      <w:marBottom w:val="0"/>
      <w:divBdr>
        <w:top w:val="none" w:sz="0" w:space="0" w:color="auto"/>
        <w:left w:val="none" w:sz="0" w:space="0" w:color="auto"/>
        <w:bottom w:val="none" w:sz="0" w:space="0" w:color="auto"/>
        <w:right w:val="none" w:sz="0" w:space="0" w:color="auto"/>
      </w:divBdr>
    </w:div>
    <w:div w:id="808865072">
      <w:bodyDiv w:val="1"/>
      <w:marLeft w:val="0"/>
      <w:marRight w:val="0"/>
      <w:marTop w:val="0"/>
      <w:marBottom w:val="0"/>
      <w:divBdr>
        <w:top w:val="none" w:sz="0" w:space="0" w:color="auto"/>
        <w:left w:val="none" w:sz="0" w:space="0" w:color="auto"/>
        <w:bottom w:val="none" w:sz="0" w:space="0" w:color="auto"/>
        <w:right w:val="none" w:sz="0" w:space="0" w:color="auto"/>
      </w:divBdr>
    </w:div>
    <w:div w:id="810368485">
      <w:bodyDiv w:val="1"/>
      <w:marLeft w:val="0"/>
      <w:marRight w:val="0"/>
      <w:marTop w:val="0"/>
      <w:marBottom w:val="0"/>
      <w:divBdr>
        <w:top w:val="none" w:sz="0" w:space="0" w:color="auto"/>
        <w:left w:val="none" w:sz="0" w:space="0" w:color="auto"/>
        <w:bottom w:val="none" w:sz="0" w:space="0" w:color="auto"/>
        <w:right w:val="none" w:sz="0" w:space="0" w:color="auto"/>
      </w:divBdr>
    </w:div>
    <w:div w:id="810710560">
      <w:bodyDiv w:val="1"/>
      <w:marLeft w:val="0"/>
      <w:marRight w:val="0"/>
      <w:marTop w:val="0"/>
      <w:marBottom w:val="0"/>
      <w:divBdr>
        <w:top w:val="none" w:sz="0" w:space="0" w:color="auto"/>
        <w:left w:val="none" w:sz="0" w:space="0" w:color="auto"/>
        <w:bottom w:val="none" w:sz="0" w:space="0" w:color="auto"/>
        <w:right w:val="none" w:sz="0" w:space="0" w:color="auto"/>
      </w:divBdr>
    </w:div>
    <w:div w:id="810829251">
      <w:bodyDiv w:val="1"/>
      <w:marLeft w:val="0"/>
      <w:marRight w:val="0"/>
      <w:marTop w:val="0"/>
      <w:marBottom w:val="0"/>
      <w:divBdr>
        <w:top w:val="none" w:sz="0" w:space="0" w:color="auto"/>
        <w:left w:val="none" w:sz="0" w:space="0" w:color="auto"/>
        <w:bottom w:val="none" w:sz="0" w:space="0" w:color="auto"/>
        <w:right w:val="none" w:sz="0" w:space="0" w:color="auto"/>
      </w:divBdr>
    </w:div>
    <w:div w:id="811602682">
      <w:bodyDiv w:val="1"/>
      <w:marLeft w:val="0"/>
      <w:marRight w:val="0"/>
      <w:marTop w:val="0"/>
      <w:marBottom w:val="0"/>
      <w:divBdr>
        <w:top w:val="none" w:sz="0" w:space="0" w:color="auto"/>
        <w:left w:val="none" w:sz="0" w:space="0" w:color="auto"/>
        <w:bottom w:val="none" w:sz="0" w:space="0" w:color="auto"/>
        <w:right w:val="none" w:sz="0" w:space="0" w:color="auto"/>
      </w:divBdr>
    </w:div>
    <w:div w:id="811795065">
      <w:bodyDiv w:val="1"/>
      <w:marLeft w:val="0"/>
      <w:marRight w:val="0"/>
      <w:marTop w:val="0"/>
      <w:marBottom w:val="0"/>
      <w:divBdr>
        <w:top w:val="none" w:sz="0" w:space="0" w:color="auto"/>
        <w:left w:val="none" w:sz="0" w:space="0" w:color="auto"/>
        <w:bottom w:val="none" w:sz="0" w:space="0" w:color="auto"/>
        <w:right w:val="none" w:sz="0" w:space="0" w:color="auto"/>
      </w:divBdr>
    </w:div>
    <w:div w:id="812328674">
      <w:bodyDiv w:val="1"/>
      <w:marLeft w:val="0"/>
      <w:marRight w:val="0"/>
      <w:marTop w:val="0"/>
      <w:marBottom w:val="0"/>
      <w:divBdr>
        <w:top w:val="none" w:sz="0" w:space="0" w:color="auto"/>
        <w:left w:val="none" w:sz="0" w:space="0" w:color="auto"/>
        <w:bottom w:val="none" w:sz="0" w:space="0" w:color="auto"/>
        <w:right w:val="none" w:sz="0" w:space="0" w:color="auto"/>
      </w:divBdr>
    </w:div>
    <w:div w:id="812717756">
      <w:bodyDiv w:val="1"/>
      <w:marLeft w:val="0"/>
      <w:marRight w:val="0"/>
      <w:marTop w:val="0"/>
      <w:marBottom w:val="0"/>
      <w:divBdr>
        <w:top w:val="none" w:sz="0" w:space="0" w:color="auto"/>
        <w:left w:val="none" w:sz="0" w:space="0" w:color="auto"/>
        <w:bottom w:val="none" w:sz="0" w:space="0" w:color="auto"/>
        <w:right w:val="none" w:sz="0" w:space="0" w:color="auto"/>
      </w:divBdr>
    </w:div>
    <w:div w:id="813183845">
      <w:bodyDiv w:val="1"/>
      <w:marLeft w:val="0"/>
      <w:marRight w:val="0"/>
      <w:marTop w:val="0"/>
      <w:marBottom w:val="0"/>
      <w:divBdr>
        <w:top w:val="none" w:sz="0" w:space="0" w:color="auto"/>
        <w:left w:val="none" w:sz="0" w:space="0" w:color="auto"/>
        <w:bottom w:val="none" w:sz="0" w:space="0" w:color="auto"/>
        <w:right w:val="none" w:sz="0" w:space="0" w:color="auto"/>
      </w:divBdr>
    </w:div>
    <w:div w:id="813914544">
      <w:bodyDiv w:val="1"/>
      <w:marLeft w:val="0"/>
      <w:marRight w:val="0"/>
      <w:marTop w:val="0"/>
      <w:marBottom w:val="0"/>
      <w:divBdr>
        <w:top w:val="none" w:sz="0" w:space="0" w:color="auto"/>
        <w:left w:val="none" w:sz="0" w:space="0" w:color="auto"/>
        <w:bottom w:val="none" w:sz="0" w:space="0" w:color="auto"/>
        <w:right w:val="none" w:sz="0" w:space="0" w:color="auto"/>
      </w:divBdr>
    </w:div>
    <w:div w:id="814101123">
      <w:bodyDiv w:val="1"/>
      <w:marLeft w:val="0"/>
      <w:marRight w:val="0"/>
      <w:marTop w:val="0"/>
      <w:marBottom w:val="0"/>
      <w:divBdr>
        <w:top w:val="none" w:sz="0" w:space="0" w:color="auto"/>
        <w:left w:val="none" w:sz="0" w:space="0" w:color="auto"/>
        <w:bottom w:val="none" w:sz="0" w:space="0" w:color="auto"/>
        <w:right w:val="none" w:sz="0" w:space="0" w:color="auto"/>
      </w:divBdr>
    </w:div>
    <w:div w:id="814184325">
      <w:bodyDiv w:val="1"/>
      <w:marLeft w:val="0"/>
      <w:marRight w:val="0"/>
      <w:marTop w:val="0"/>
      <w:marBottom w:val="0"/>
      <w:divBdr>
        <w:top w:val="none" w:sz="0" w:space="0" w:color="auto"/>
        <w:left w:val="none" w:sz="0" w:space="0" w:color="auto"/>
        <w:bottom w:val="none" w:sz="0" w:space="0" w:color="auto"/>
        <w:right w:val="none" w:sz="0" w:space="0" w:color="auto"/>
      </w:divBdr>
    </w:div>
    <w:div w:id="814418700">
      <w:bodyDiv w:val="1"/>
      <w:marLeft w:val="0"/>
      <w:marRight w:val="0"/>
      <w:marTop w:val="0"/>
      <w:marBottom w:val="0"/>
      <w:divBdr>
        <w:top w:val="none" w:sz="0" w:space="0" w:color="auto"/>
        <w:left w:val="none" w:sz="0" w:space="0" w:color="auto"/>
        <w:bottom w:val="none" w:sz="0" w:space="0" w:color="auto"/>
        <w:right w:val="none" w:sz="0" w:space="0" w:color="auto"/>
      </w:divBdr>
    </w:div>
    <w:div w:id="814489180">
      <w:bodyDiv w:val="1"/>
      <w:marLeft w:val="0"/>
      <w:marRight w:val="0"/>
      <w:marTop w:val="0"/>
      <w:marBottom w:val="0"/>
      <w:divBdr>
        <w:top w:val="none" w:sz="0" w:space="0" w:color="auto"/>
        <w:left w:val="none" w:sz="0" w:space="0" w:color="auto"/>
        <w:bottom w:val="none" w:sz="0" w:space="0" w:color="auto"/>
        <w:right w:val="none" w:sz="0" w:space="0" w:color="auto"/>
      </w:divBdr>
    </w:div>
    <w:div w:id="814955463">
      <w:bodyDiv w:val="1"/>
      <w:marLeft w:val="0"/>
      <w:marRight w:val="0"/>
      <w:marTop w:val="0"/>
      <w:marBottom w:val="0"/>
      <w:divBdr>
        <w:top w:val="none" w:sz="0" w:space="0" w:color="auto"/>
        <w:left w:val="none" w:sz="0" w:space="0" w:color="auto"/>
        <w:bottom w:val="none" w:sz="0" w:space="0" w:color="auto"/>
        <w:right w:val="none" w:sz="0" w:space="0" w:color="auto"/>
      </w:divBdr>
    </w:div>
    <w:div w:id="815030720">
      <w:bodyDiv w:val="1"/>
      <w:marLeft w:val="0"/>
      <w:marRight w:val="0"/>
      <w:marTop w:val="0"/>
      <w:marBottom w:val="0"/>
      <w:divBdr>
        <w:top w:val="none" w:sz="0" w:space="0" w:color="auto"/>
        <w:left w:val="none" w:sz="0" w:space="0" w:color="auto"/>
        <w:bottom w:val="none" w:sz="0" w:space="0" w:color="auto"/>
        <w:right w:val="none" w:sz="0" w:space="0" w:color="auto"/>
      </w:divBdr>
    </w:div>
    <w:div w:id="815728241">
      <w:bodyDiv w:val="1"/>
      <w:marLeft w:val="0"/>
      <w:marRight w:val="0"/>
      <w:marTop w:val="0"/>
      <w:marBottom w:val="0"/>
      <w:divBdr>
        <w:top w:val="none" w:sz="0" w:space="0" w:color="auto"/>
        <w:left w:val="none" w:sz="0" w:space="0" w:color="auto"/>
        <w:bottom w:val="none" w:sz="0" w:space="0" w:color="auto"/>
        <w:right w:val="none" w:sz="0" w:space="0" w:color="auto"/>
      </w:divBdr>
    </w:div>
    <w:div w:id="816458594">
      <w:bodyDiv w:val="1"/>
      <w:marLeft w:val="0"/>
      <w:marRight w:val="0"/>
      <w:marTop w:val="0"/>
      <w:marBottom w:val="0"/>
      <w:divBdr>
        <w:top w:val="none" w:sz="0" w:space="0" w:color="auto"/>
        <w:left w:val="none" w:sz="0" w:space="0" w:color="auto"/>
        <w:bottom w:val="none" w:sz="0" w:space="0" w:color="auto"/>
        <w:right w:val="none" w:sz="0" w:space="0" w:color="auto"/>
      </w:divBdr>
    </w:div>
    <w:div w:id="816609014">
      <w:bodyDiv w:val="1"/>
      <w:marLeft w:val="0"/>
      <w:marRight w:val="0"/>
      <w:marTop w:val="0"/>
      <w:marBottom w:val="0"/>
      <w:divBdr>
        <w:top w:val="none" w:sz="0" w:space="0" w:color="auto"/>
        <w:left w:val="none" w:sz="0" w:space="0" w:color="auto"/>
        <w:bottom w:val="none" w:sz="0" w:space="0" w:color="auto"/>
        <w:right w:val="none" w:sz="0" w:space="0" w:color="auto"/>
      </w:divBdr>
    </w:div>
    <w:div w:id="816723980">
      <w:bodyDiv w:val="1"/>
      <w:marLeft w:val="0"/>
      <w:marRight w:val="0"/>
      <w:marTop w:val="0"/>
      <w:marBottom w:val="0"/>
      <w:divBdr>
        <w:top w:val="none" w:sz="0" w:space="0" w:color="auto"/>
        <w:left w:val="none" w:sz="0" w:space="0" w:color="auto"/>
        <w:bottom w:val="none" w:sz="0" w:space="0" w:color="auto"/>
        <w:right w:val="none" w:sz="0" w:space="0" w:color="auto"/>
      </w:divBdr>
    </w:div>
    <w:div w:id="817959787">
      <w:bodyDiv w:val="1"/>
      <w:marLeft w:val="0"/>
      <w:marRight w:val="0"/>
      <w:marTop w:val="0"/>
      <w:marBottom w:val="0"/>
      <w:divBdr>
        <w:top w:val="none" w:sz="0" w:space="0" w:color="auto"/>
        <w:left w:val="none" w:sz="0" w:space="0" w:color="auto"/>
        <w:bottom w:val="none" w:sz="0" w:space="0" w:color="auto"/>
        <w:right w:val="none" w:sz="0" w:space="0" w:color="auto"/>
      </w:divBdr>
    </w:div>
    <w:div w:id="818309174">
      <w:bodyDiv w:val="1"/>
      <w:marLeft w:val="0"/>
      <w:marRight w:val="0"/>
      <w:marTop w:val="0"/>
      <w:marBottom w:val="0"/>
      <w:divBdr>
        <w:top w:val="none" w:sz="0" w:space="0" w:color="auto"/>
        <w:left w:val="none" w:sz="0" w:space="0" w:color="auto"/>
        <w:bottom w:val="none" w:sz="0" w:space="0" w:color="auto"/>
        <w:right w:val="none" w:sz="0" w:space="0" w:color="auto"/>
      </w:divBdr>
    </w:div>
    <w:div w:id="818958413">
      <w:bodyDiv w:val="1"/>
      <w:marLeft w:val="0"/>
      <w:marRight w:val="0"/>
      <w:marTop w:val="0"/>
      <w:marBottom w:val="0"/>
      <w:divBdr>
        <w:top w:val="none" w:sz="0" w:space="0" w:color="auto"/>
        <w:left w:val="none" w:sz="0" w:space="0" w:color="auto"/>
        <w:bottom w:val="none" w:sz="0" w:space="0" w:color="auto"/>
        <w:right w:val="none" w:sz="0" w:space="0" w:color="auto"/>
      </w:divBdr>
    </w:div>
    <w:div w:id="819149887">
      <w:bodyDiv w:val="1"/>
      <w:marLeft w:val="0"/>
      <w:marRight w:val="0"/>
      <w:marTop w:val="0"/>
      <w:marBottom w:val="0"/>
      <w:divBdr>
        <w:top w:val="none" w:sz="0" w:space="0" w:color="auto"/>
        <w:left w:val="none" w:sz="0" w:space="0" w:color="auto"/>
        <w:bottom w:val="none" w:sz="0" w:space="0" w:color="auto"/>
        <w:right w:val="none" w:sz="0" w:space="0" w:color="auto"/>
      </w:divBdr>
    </w:div>
    <w:div w:id="819157488">
      <w:bodyDiv w:val="1"/>
      <w:marLeft w:val="0"/>
      <w:marRight w:val="0"/>
      <w:marTop w:val="0"/>
      <w:marBottom w:val="0"/>
      <w:divBdr>
        <w:top w:val="none" w:sz="0" w:space="0" w:color="auto"/>
        <w:left w:val="none" w:sz="0" w:space="0" w:color="auto"/>
        <w:bottom w:val="none" w:sz="0" w:space="0" w:color="auto"/>
        <w:right w:val="none" w:sz="0" w:space="0" w:color="auto"/>
      </w:divBdr>
    </w:div>
    <w:div w:id="819617722">
      <w:bodyDiv w:val="1"/>
      <w:marLeft w:val="0"/>
      <w:marRight w:val="0"/>
      <w:marTop w:val="0"/>
      <w:marBottom w:val="0"/>
      <w:divBdr>
        <w:top w:val="none" w:sz="0" w:space="0" w:color="auto"/>
        <w:left w:val="none" w:sz="0" w:space="0" w:color="auto"/>
        <w:bottom w:val="none" w:sz="0" w:space="0" w:color="auto"/>
        <w:right w:val="none" w:sz="0" w:space="0" w:color="auto"/>
      </w:divBdr>
    </w:div>
    <w:div w:id="820118628">
      <w:bodyDiv w:val="1"/>
      <w:marLeft w:val="0"/>
      <w:marRight w:val="0"/>
      <w:marTop w:val="0"/>
      <w:marBottom w:val="0"/>
      <w:divBdr>
        <w:top w:val="none" w:sz="0" w:space="0" w:color="auto"/>
        <w:left w:val="none" w:sz="0" w:space="0" w:color="auto"/>
        <w:bottom w:val="none" w:sz="0" w:space="0" w:color="auto"/>
        <w:right w:val="none" w:sz="0" w:space="0" w:color="auto"/>
      </w:divBdr>
    </w:div>
    <w:div w:id="820275207">
      <w:bodyDiv w:val="1"/>
      <w:marLeft w:val="0"/>
      <w:marRight w:val="0"/>
      <w:marTop w:val="0"/>
      <w:marBottom w:val="0"/>
      <w:divBdr>
        <w:top w:val="none" w:sz="0" w:space="0" w:color="auto"/>
        <w:left w:val="none" w:sz="0" w:space="0" w:color="auto"/>
        <w:bottom w:val="none" w:sz="0" w:space="0" w:color="auto"/>
        <w:right w:val="none" w:sz="0" w:space="0" w:color="auto"/>
      </w:divBdr>
    </w:div>
    <w:div w:id="820461435">
      <w:bodyDiv w:val="1"/>
      <w:marLeft w:val="0"/>
      <w:marRight w:val="0"/>
      <w:marTop w:val="0"/>
      <w:marBottom w:val="0"/>
      <w:divBdr>
        <w:top w:val="none" w:sz="0" w:space="0" w:color="auto"/>
        <w:left w:val="none" w:sz="0" w:space="0" w:color="auto"/>
        <w:bottom w:val="none" w:sz="0" w:space="0" w:color="auto"/>
        <w:right w:val="none" w:sz="0" w:space="0" w:color="auto"/>
      </w:divBdr>
    </w:div>
    <w:div w:id="820585974">
      <w:bodyDiv w:val="1"/>
      <w:marLeft w:val="0"/>
      <w:marRight w:val="0"/>
      <w:marTop w:val="0"/>
      <w:marBottom w:val="0"/>
      <w:divBdr>
        <w:top w:val="none" w:sz="0" w:space="0" w:color="auto"/>
        <w:left w:val="none" w:sz="0" w:space="0" w:color="auto"/>
        <w:bottom w:val="none" w:sz="0" w:space="0" w:color="auto"/>
        <w:right w:val="none" w:sz="0" w:space="0" w:color="auto"/>
      </w:divBdr>
    </w:div>
    <w:div w:id="820587087">
      <w:bodyDiv w:val="1"/>
      <w:marLeft w:val="0"/>
      <w:marRight w:val="0"/>
      <w:marTop w:val="0"/>
      <w:marBottom w:val="0"/>
      <w:divBdr>
        <w:top w:val="none" w:sz="0" w:space="0" w:color="auto"/>
        <w:left w:val="none" w:sz="0" w:space="0" w:color="auto"/>
        <w:bottom w:val="none" w:sz="0" w:space="0" w:color="auto"/>
        <w:right w:val="none" w:sz="0" w:space="0" w:color="auto"/>
      </w:divBdr>
    </w:div>
    <w:div w:id="820969728">
      <w:bodyDiv w:val="1"/>
      <w:marLeft w:val="0"/>
      <w:marRight w:val="0"/>
      <w:marTop w:val="0"/>
      <w:marBottom w:val="0"/>
      <w:divBdr>
        <w:top w:val="none" w:sz="0" w:space="0" w:color="auto"/>
        <w:left w:val="none" w:sz="0" w:space="0" w:color="auto"/>
        <w:bottom w:val="none" w:sz="0" w:space="0" w:color="auto"/>
        <w:right w:val="none" w:sz="0" w:space="0" w:color="auto"/>
      </w:divBdr>
    </w:div>
    <w:div w:id="821042711">
      <w:bodyDiv w:val="1"/>
      <w:marLeft w:val="0"/>
      <w:marRight w:val="0"/>
      <w:marTop w:val="0"/>
      <w:marBottom w:val="0"/>
      <w:divBdr>
        <w:top w:val="none" w:sz="0" w:space="0" w:color="auto"/>
        <w:left w:val="none" w:sz="0" w:space="0" w:color="auto"/>
        <w:bottom w:val="none" w:sz="0" w:space="0" w:color="auto"/>
        <w:right w:val="none" w:sz="0" w:space="0" w:color="auto"/>
      </w:divBdr>
    </w:div>
    <w:div w:id="821626503">
      <w:bodyDiv w:val="1"/>
      <w:marLeft w:val="0"/>
      <w:marRight w:val="0"/>
      <w:marTop w:val="0"/>
      <w:marBottom w:val="0"/>
      <w:divBdr>
        <w:top w:val="none" w:sz="0" w:space="0" w:color="auto"/>
        <w:left w:val="none" w:sz="0" w:space="0" w:color="auto"/>
        <w:bottom w:val="none" w:sz="0" w:space="0" w:color="auto"/>
        <w:right w:val="none" w:sz="0" w:space="0" w:color="auto"/>
      </w:divBdr>
    </w:div>
    <w:div w:id="821628684">
      <w:bodyDiv w:val="1"/>
      <w:marLeft w:val="0"/>
      <w:marRight w:val="0"/>
      <w:marTop w:val="0"/>
      <w:marBottom w:val="0"/>
      <w:divBdr>
        <w:top w:val="none" w:sz="0" w:space="0" w:color="auto"/>
        <w:left w:val="none" w:sz="0" w:space="0" w:color="auto"/>
        <w:bottom w:val="none" w:sz="0" w:space="0" w:color="auto"/>
        <w:right w:val="none" w:sz="0" w:space="0" w:color="auto"/>
      </w:divBdr>
    </w:div>
    <w:div w:id="821779101">
      <w:bodyDiv w:val="1"/>
      <w:marLeft w:val="0"/>
      <w:marRight w:val="0"/>
      <w:marTop w:val="0"/>
      <w:marBottom w:val="0"/>
      <w:divBdr>
        <w:top w:val="none" w:sz="0" w:space="0" w:color="auto"/>
        <w:left w:val="none" w:sz="0" w:space="0" w:color="auto"/>
        <w:bottom w:val="none" w:sz="0" w:space="0" w:color="auto"/>
        <w:right w:val="none" w:sz="0" w:space="0" w:color="auto"/>
      </w:divBdr>
    </w:div>
    <w:div w:id="822626685">
      <w:bodyDiv w:val="1"/>
      <w:marLeft w:val="0"/>
      <w:marRight w:val="0"/>
      <w:marTop w:val="0"/>
      <w:marBottom w:val="0"/>
      <w:divBdr>
        <w:top w:val="none" w:sz="0" w:space="0" w:color="auto"/>
        <w:left w:val="none" w:sz="0" w:space="0" w:color="auto"/>
        <w:bottom w:val="none" w:sz="0" w:space="0" w:color="auto"/>
        <w:right w:val="none" w:sz="0" w:space="0" w:color="auto"/>
      </w:divBdr>
    </w:div>
    <w:div w:id="822627078">
      <w:bodyDiv w:val="1"/>
      <w:marLeft w:val="0"/>
      <w:marRight w:val="0"/>
      <w:marTop w:val="0"/>
      <w:marBottom w:val="0"/>
      <w:divBdr>
        <w:top w:val="none" w:sz="0" w:space="0" w:color="auto"/>
        <w:left w:val="none" w:sz="0" w:space="0" w:color="auto"/>
        <w:bottom w:val="none" w:sz="0" w:space="0" w:color="auto"/>
        <w:right w:val="none" w:sz="0" w:space="0" w:color="auto"/>
      </w:divBdr>
    </w:div>
    <w:div w:id="823199831">
      <w:bodyDiv w:val="1"/>
      <w:marLeft w:val="0"/>
      <w:marRight w:val="0"/>
      <w:marTop w:val="0"/>
      <w:marBottom w:val="0"/>
      <w:divBdr>
        <w:top w:val="none" w:sz="0" w:space="0" w:color="auto"/>
        <w:left w:val="none" w:sz="0" w:space="0" w:color="auto"/>
        <w:bottom w:val="none" w:sz="0" w:space="0" w:color="auto"/>
        <w:right w:val="none" w:sz="0" w:space="0" w:color="auto"/>
      </w:divBdr>
    </w:div>
    <w:div w:id="823395847">
      <w:bodyDiv w:val="1"/>
      <w:marLeft w:val="0"/>
      <w:marRight w:val="0"/>
      <w:marTop w:val="0"/>
      <w:marBottom w:val="0"/>
      <w:divBdr>
        <w:top w:val="none" w:sz="0" w:space="0" w:color="auto"/>
        <w:left w:val="none" w:sz="0" w:space="0" w:color="auto"/>
        <w:bottom w:val="none" w:sz="0" w:space="0" w:color="auto"/>
        <w:right w:val="none" w:sz="0" w:space="0" w:color="auto"/>
      </w:divBdr>
    </w:div>
    <w:div w:id="823396303">
      <w:bodyDiv w:val="1"/>
      <w:marLeft w:val="0"/>
      <w:marRight w:val="0"/>
      <w:marTop w:val="0"/>
      <w:marBottom w:val="0"/>
      <w:divBdr>
        <w:top w:val="none" w:sz="0" w:space="0" w:color="auto"/>
        <w:left w:val="none" w:sz="0" w:space="0" w:color="auto"/>
        <w:bottom w:val="none" w:sz="0" w:space="0" w:color="auto"/>
        <w:right w:val="none" w:sz="0" w:space="0" w:color="auto"/>
      </w:divBdr>
    </w:div>
    <w:div w:id="823473370">
      <w:bodyDiv w:val="1"/>
      <w:marLeft w:val="0"/>
      <w:marRight w:val="0"/>
      <w:marTop w:val="0"/>
      <w:marBottom w:val="0"/>
      <w:divBdr>
        <w:top w:val="none" w:sz="0" w:space="0" w:color="auto"/>
        <w:left w:val="none" w:sz="0" w:space="0" w:color="auto"/>
        <w:bottom w:val="none" w:sz="0" w:space="0" w:color="auto"/>
        <w:right w:val="none" w:sz="0" w:space="0" w:color="auto"/>
      </w:divBdr>
    </w:div>
    <w:div w:id="823546081">
      <w:bodyDiv w:val="1"/>
      <w:marLeft w:val="0"/>
      <w:marRight w:val="0"/>
      <w:marTop w:val="0"/>
      <w:marBottom w:val="0"/>
      <w:divBdr>
        <w:top w:val="none" w:sz="0" w:space="0" w:color="auto"/>
        <w:left w:val="none" w:sz="0" w:space="0" w:color="auto"/>
        <w:bottom w:val="none" w:sz="0" w:space="0" w:color="auto"/>
        <w:right w:val="none" w:sz="0" w:space="0" w:color="auto"/>
      </w:divBdr>
    </w:div>
    <w:div w:id="823663036">
      <w:bodyDiv w:val="1"/>
      <w:marLeft w:val="0"/>
      <w:marRight w:val="0"/>
      <w:marTop w:val="0"/>
      <w:marBottom w:val="0"/>
      <w:divBdr>
        <w:top w:val="none" w:sz="0" w:space="0" w:color="auto"/>
        <w:left w:val="none" w:sz="0" w:space="0" w:color="auto"/>
        <w:bottom w:val="none" w:sz="0" w:space="0" w:color="auto"/>
        <w:right w:val="none" w:sz="0" w:space="0" w:color="auto"/>
      </w:divBdr>
    </w:div>
    <w:div w:id="824862048">
      <w:bodyDiv w:val="1"/>
      <w:marLeft w:val="0"/>
      <w:marRight w:val="0"/>
      <w:marTop w:val="0"/>
      <w:marBottom w:val="0"/>
      <w:divBdr>
        <w:top w:val="none" w:sz="0" w:space="0" w:color="auto"/>
        <w:left w:val="none" w:sz="0" w:space="0" w:color="auto"/>
        <w:bottom w:val="none" w:sz="0" w:space="0" w:color="auto"/>
        <w:right w:val="none" w:sz="0" w:space="0" w:color="auto"/>
      </w:divBdr>
    </w:div>
    <w:div w:id="824902043">
      <w:bodyDiv w:val="1"/>
      <w:marLeft w:val="0"/>
      <w:marRight w:val="0"/>
      <w:marTop w:val="0"/>
      <w:marBottom w:val="0"/>
      <w:divBdr>
        <w:top w:val="none" w:sz="0" w:space="0" w:color="auto"/>
        <w:left w:val="none" w:sz="0" w:space="0" w:color="auto"/>
        <w:bottom w:val="none" w:sz="0" w:space="0" w:color="auto"/>
        <w:right w:val="none" w:sz="0" w:space="0" w:color="auto"/>
      </w:divBdr>
    </w:div>
    <w:div w:id="824977470">
      <w:bodyDiv w:val="1"/>
      <w:marLeft w:val="0"/>
      <w:marRight w:val="0"/>
      <w:marTop w:val="0"/>
      <w:marBottom w:val="0"/>
      <w:divBdr>
        <w:top w:val="none" w:sz="0" w:space="0" w:color="auto"/>
        <w:left w:val="none" w:sz="0" w:space="0" w:color="auto"/>
        <w:bottom w:val="none" w:sz="0" w:space="0" w:color="auto"/>
        <w:right w:val="none" w:sz="0" w:space="0" w:color="auto"/>
      </w:divBdr>
    </w:div>
    <w:div w:id="825047739">
      <w:bodyDiv w:val="1"/>
      <w:marLeft w:val="0"/>
      <w:marRight w:val="0"/>
      <w:marTop w:val="0"/>
      <w:marBottom w:val="0"/>
      <w:divBdr>
        <w:top w:val="none" w:sz="0" w:space="0" w:color="auto"/>
        <w:left w:val="none" w:sz="0" w:space="0" w:color="auto"/>
        <w:bottom w:val="none" w:sz="0" w:space="0" w:color="auto"/>
        <w:right w:val="none" w:sz="0" w:space="0" w:color="auto"/>
      </w:divBdr>
    </w:div>
    <w:div w:id="825241244">
      <w:bodyDiv w:val="1"/>
      <w:marLeft w:val="0"/>
      <w:marRight w:val="0"/>
      <w:marTop w:val="0"/>
      <w:marBottom w:val="0"/>
      <w:divBdr>
        <w:top w:val="none" w:sz="0" w:space="0" w:color="auto"/>
        <w:left w:val="none" w:sz="0" w:space="0" w:color="auto"/>
        <w:bottom w:val="none" w:sz="0" w:space="0" w:color="auto"/>
        <w:right w:val="none" w:sz="0" w:space="0" w:color="auto"/>
      </w:divBdr>
    </w:div>
    <w:div w:id="825896972">
      <w:bodyDiv w:val="1"/>
      <w:marLeft w:val="0"/>
      <w:marRight w:val="0"/>
      <w:marTop w:val="0"/>
      <w:marBottom w:val="0"/>
      <w:divBdr>
        <w:top w:val="none" w:sz="0" w:space="0" w:color="auto"/>
        <w:left w:val="none" w:sz="0" w:space="0" w:color="auto"/>
        <w:bottom w:val="none" w:sz="0" w:space="0" w:color="auto"/>
        <w:right w:val="none" w:sz="0" w:space="0" w:color="auto"/>
      </w:divBdr>
    </w:div>
    <w:div w:id="826363012">
      <w:bodyDiv w:val="1"/>
      <w:marLeft w:val="0"/>
      <w:marRight w:val="0"/>
      <w:marTop w:val="0"/>
      <w:marBottom w:val="0"/>
      <w:divBdr>
        <w:top w:val="none" w:sz="0" w:space="0" w:color="auto"/>
        <w:left w:val="none" w:sz="0" w:space="0" w:color="auto"/>
        <w:bottom w:val="none" w:sz="0" w:space="0" w:color="auto"/>
        <w:right w:val="none" w:sz="0" w:space="0" w:color="auto"/>
      </w:divBdr>
    </w:div>
    <w:div w:id="826482187">
      <w:bodyDiv w:val="1"/>
      <w:marLeft w:val="0"/>
      <w:marRight w:val="0"/>
      <w:marTop w:val="0"/>
      <w:marBottom w:val="0"/>
      <w:divBdr>
        <w:top w:val="none" w:sz="0" w:space="0" w:color="auto"/>
        <w:left w:val="none" w:sz="0" w:space="0" w:color="auto"/>
        <w:bottom w:val="none" w:sz="0" w:space="0" w:color="auto"/>
        <w:right w:val="none" w:sz="0" w:space="0" w:color="auto"/>
      </w:divBdr>
    </w:div>
    <w:div w:id="826557639">
      <w:bodyDiv w:val="1"/>
      <w:marLeft w:val="0"/>
      <w:marRight w:val="0"/>
      <w:marTop w:val="0"/>
      <w:marBottom w:val="0"/>
      <w:divBdr>
        <w:top w:val="none" w:sz="0" w:space="0" w:color="auto"/>
        <w:left w:val="none" w:sz="0" w:space="0" w:color="auto"/>
        <w:bottom w:val="none" w:sz="0" w:space="0" w:color="auto"/>
        <w:right w:val="none" w:sz="0" w:space="0" w:color="auto"/>
      </w:divBdr>
    </w:div>
    <w:div w:id="826628604">
      <w:bodyDiv w:val="1"/>
      <w:marLeft w:val="0"/>
      <w:marRight w:val="0"/>
      <w:marTop w:val="0"/>
      <w:marBottom w:val="0"/>
      <w:divBdr>
        <w:top w:val="none" w:sz="0" w:space="0" w:color="auto"/>
        <w:left w:val="none" w:sz="0" w:space="0" w:color="auto"/>
        <w:bottom w:val="none" w:sz="0" w:space="0" w:color="auto"/>
        <w:right w:val="none" w:sz="0" w:space="0" w:color="auto"/>
      </w:divBdr>
    </w:div>
    <w:div w:id="826631585">
      <w:bodyDiv w:val="1"/>
      <w:marLeft w:val="0"/>
      <w:marRight w:val="0"/>
      <w:marTop w:val="0"/>
      <w:marBottom w:val="0"/>
      <w:divBdr>
        <w:top w:val="none" w:sz="0" w:space="0" w:color="auto"/>
        <w:left w:val="none" w:sz="0" w:space="0" w:color="auto"/>
        <w:bottom w:val="none" w:sz="0" w:space="0" w:color="auto"/>
        <w:right w:val="none" w:sz="0" w:space="0" w:color="auto"/>
      </w:divBdr>
    </w:div>
    <w:div w:id="826871056">
      <w:bodyDiv w:val="1"/>
      <w:marLeft w:val="0"/>
      <w:marRight w:val="0"/>
      <w:marTop w:val="0"/>
      <w:marBottom w:val="0"/>
      <w:divBdr>
        <w:top w:val="none" w:sz="0" w:space="0" w:color="auto"/>
        <w:left w:val="none" w:sz="0" w:space="0" w:color="auto"/>
        <w:bottom w:val="none" w:sz="0" w:space="0" w:color="auto"/>
        <w:right w:val="none" w:sz="0" w:space="0" w:color="auto"/>
      </w:divBdr>
    </w:div>
    <w:div w:id="826938700">
      <w:bodyDiv w:val="1"/>
      <w:marLeft w:val="0"/>
      <w:marRight w:val="0"/>
      <w:marTop w:val="0"/>
      <w:marBottom w:val="0"/>
      <w:divBdr>
        <w:top w:val="none" w:sz="0" w:space="0" w:color="auto"/>
        <w:left w:val="none" w:sz="0" w:space="0" w:color="auto"/>
        <w:bottom w:val="none" w:sz="0" w:space="0" w:color="auto"/>
        <w:right w:val="none" w:sz="0" w:space="0" w:color="auto"/>
      </w:divBdr>
    </w:div>
    <w:div w:id="827014204">
      <w:bodyDiv w:val="1"/>
      <w:marLeft w:val="0"/>
      <w:marRight w:val="0"/>
      <w:marTop w:val="0"/>
      <w:marBottom w:val="0"/>
      <w:divBdr>
        <w:top w:val="none" w:sz="0" w:space="0" w:color="auto"/>
        <w:left w:val="none" w:sz="0" w:space="0" w:color="auto"/>
        <w:bottom w:val="none" w:sz="0" w:space="0" w:color="auto"/>
        <w:right w:val="none" w:sz="0" w:space="0" w:color="auto"/>
      </w:divBdr>
    </w:div>
    <w:div w:id="827399045">
      <w:bodyDiv w:val="1"/>
      <w:marLeft w:val="0"/>
      <w:marRight w:val="0"/>
      <w:marTop w:val="0"/>
      <w:marBottom w:val="0"/>
      <w:divBdr>
        <w:top w:val="none" w:sz="0" w:space="0" w:color="auto"/>
        <w:left w:val="none" w:sz="0" w:space="0" w:color="auto"/>
        <w:bottom w:val="none" w:sz="0" w:space="0" w:color="auto"/>
        <w:right w:val="none" w:sz="0" w:space="0" w:color="auto"/>
      </w:divBdr>
    </w:div>
    <w:div w:id="827482793">
      <w:bodyDiv w:val="1"/>
      <w:marLeft w:val="0"/>
      <w:marRight w:val="0"/>
      <w:marTop w:val="0"/>
      <w:marBottom w:val="0"/>
      <w:divBdr>
        <w:top w:val="none" w:sz="0" w:space="0" w:color="auto"/>
        <w:left w:val="none" w:sz="0" w:space="0" w:color="auto"/>
        <w:bottom w:val="none" w:sz="0" w:space="0" w:color="auto"/>
        <w:right w:val="none" w:sz="0" w:space="0" w:color="auto"/>
      </w:divBdr>
    </w:div>
    <w:div w:id="827551828">
      <w:bodyDiv w:val="1"/>
      <w:marLeft w:val="0"/>
      <w:marRight w:val="0"/>
      <w:marTop w:val="0"/>
      <w:marBottom w:val="0"/>
      <w:divBdr>
        <w:top w:val="none" w:sz="0" w:space="0" w:color="auto"/>
        <w:left w:val="none" w:sz="0" w:space="0" w:color="auto"/>
        <w:bottom w:val="none" w:sz="0" w:space="0" w:color="auto"/>
        <w:right w:val="none" w:sz="0" w:space="0" w:color="auto"/>
      </w:divBdr>
    </w:div>
    <w:div w:id="827791393">
      <w:bodyDiv w:val="1"/>
      <w:marLeft w:val="0"/>
      <w:marRight w:val="0"/>
      <w:marTop w:val="0"/>
      <w:marBottom w:val="0"/>
      <w:divBdr>
        <w:top w:val="none" w:sz="0" w:space="0" w:color="auto"/>
        <w:left w:val="none" w:sz="0" w:space="0" w:color="auto"/>
        <w:bottom w:val="none" w:sz="0" w:space="0" w:color="auto"/>
        <w:right w:val="none" w:sz="0" w:space="0" w:color="auto"/>
      </w:divBdr>
    </w:div>
    <w:div w:id="827988084">
      <w:bodyDiv w:val="1"/>
      <w:marLeft w:val="0"/>
      <w:marRight w:val="0"/>
      <w:marTop w:val="0"/>
      <w:marBottom w:val="0"/>
      <w:divBdr>
        <w:top w:val="none" w:sz="0" w:space="0" w:color="auto"/>
        <w:left w:val="none" w:sz="0" w:space="0" w:color="auto"/>
        <w:bottom w:val="none" w:sz="0" w:space="0" w:color="auto"/>
        <w:right w:val="none" w:sz="0" w:space="0" w:color="auto"/>
      </w:divBdr>
    </w:div>
    <w:div w:id="828055357">
      <w:bodyDiv w:val="1"/>
      <w:marLeft w:val="0"/>
      <w:marRight w:val="0"/>
      <w:marTop w:val="0"/>
      <w:marBottom w:val="0"/>
      <w:divBdr>
        <w:top w:val="none" w:sz="0" w:space="0" w:color="auto"/>
        <w:left w:val="none" w:sz="0" w:space="0" w:color="auto"/>
        <w:bottom w:val="none" w:sz="0" w:space="0" w:color="auto"/>
        <w:right w:val="none" w:sz="0" w:space="0" w:color="auto"/>
      </w:divBdr>
    </w:div>
    <w:div w:id="828057713">
      <w:bodyDiv w:val="1"/>
      <w:marLeft w:val="0"/>
      <w:marRight w:val="0"/>
      <w:marTop w:val="0"/>
      <w:marBottom w:val="0"/>
      <w:divBdr>
        <w:top w:val="none" w:sz="0" w:space="0" w:color="auto"/>
        <w:left w:val="none" w:sz="0" w:space="0" w:color="auto"/>
        <w:bottom w:val="none" w:sz="0" w:space="0" w:color="auto"/>
        <w:right w:val="none" w:sz="0" w:space="0" w:color="auto"/>
      </w:divBdr>
    </w:div>
    <w:div w:id="828250768">
      <w:bodyDiv w:val="1"/>
      <w:marLeft w:val="0"/>
      <w:marRight w:val="0"/>
      <w:marTop w:val="0"/>
      <w:marBottom w:val="0"/>
      <w:divBdr>
        <w:top w:val="none" w:sz="0" w:space="0" w:color="auto"/>
        <w:left w:val="none" w:sz="0" w:space="0" w:color="auto"/>
        <w:bottom w:val="none" w:sz="0" w:space="0" w:color="auto"/>
        <w:right w:val="none" w:sz="0" w:space="0" w:color="auto"/>
      </w:divBdr>
    </w:div>
    <w:div w:id="828255984">
      <w:bodyDiv w:val="1"/>
      <w:marLeft w:val="0"/>
      <w:marRight w:val="0"/>
      <w:marTop w:val="0"/>
      <w:marBottom w:val="0"/>
      <w:divBdr>
        <w:top w:val="none" w:sz="0" w:space="0" w:color="auto"/>
        <w:left w:val="none" w:sz="0" w:space="0" w:color="auto"/>
        <w:bottom w:val="none" w:sz="0" w:space="0" w:color="auto"/>
        <w:right w:val="none" w:sz="0" w:space="0" w:color="auto"/>
      </w:divBdr>
    </w:div>
    <w:div w:id="828643597">
      <w:bodyDiv w:val="1"/>
      <w:marLeft w:val="0"/>
      <w:marRight w:val="0"/>
      <w:marTop w:val="0"/>
      <w:marBottom w:val="0"/>
      <w:divBdr>
        <w:top w:val="none" w:sz="0" w:space="0" w:color="auto"/>
        <w:left w:val="none" w:sz="0" w:space="0" w:color="auto"/>
        <w:bottom w:val="none" w:sz="0" w:space="0" w:color="auto"/>
        <w:right w:val="none" w:sz="0" w:space="0" w:color="auto"/>
      </w:divBdr>
    </w:div>
    <w:div w:id="828982758">
      <w:bodyDiv w:val="1"/>
      <w:marLeft w:val="0"/>
      <w:marRight w:val="0"/>
      <w:marTop w:val="0"/>
      <w:marBottom w:val="0"/>
      <w:divBdr>
        <w:top w:val="none" w:sz="0" w:space="0" w:color="auto"/>
        <w:left w:val="none" w:sz="0" w:space="0" w:color="auto"/>
        <w:bottom w:val="none" w:sz="0" w:space="0" w:color="auto"/>
        <w:right w:val="none" w:sz="0" w:space="0" w:color="auto"/>
      </w:divBdr>
    </w:div>
    <w:div w:id="829559655">
      <w:bodyDiv w:val="1"/>
      <w:marLeft w:val="0"/>
      <w:marRight w:val="0"/>
      <w:marTop w:val="0"/>
      <w:marBottom w:val="0"/>
      <w:divBdr>
        <w:top w:val="none" w:sz="0" w:space="0" w:color="auto"/>
        <w:left w:val="none" w:sz="0" w:space="0" w:color="auto"/>
        <w:bottom w:val="none" w:sz="0" w:space="0" w:color="auto"/>
        <w:right w:val="none" w:sz="0" w:space="0" w:color="auto"/>
      </w:divBdr>
    </w:div>
    <w:div w:id="829562362">
      <w:bodyDiv w:val="1"/>
      <w:marLeft w:val="0"/>
      <w:marRight w:val="0"/>
      <w:marTop w:val="0"/>
      <w:marBottom w:val="0"/>
      <w:divBdr>
        <w:top w:val="none" w:sz="0" w:space="0" w:color="auto"/>
        <w:left w:val="none" w:sz="0" w:space="0" w:color="auto"/>
        <w:bottom w:val="none" w:sz="0" w:space="0" w:color="auto"/>
        <w:right w:val="none" w:sz="0" w:space="0" w:color="auto"/>
      </w:divBdr>
    </w:div>
    <w:div w:id="829565097">
      <w:bodyDiv w:val="1"/>
      <w:marLeft w:val="0"/>
      <w:marRight w:val="0"/>
      <w:marTop w:val="0"/>
      <w:marBottom w:val="0"/>
      <w:divBdr>
        <w:top w:val="none" w:sz="0" w:space="0" w:color="auto"/>
        <w:left w:val="none" w:sz="0" w:space="0" w:color="auto"/>
        <w:bottom w:val="none" w:sz="0" w:space="0" w:color="auto"/>
        <w:right w:val="none" w:sz="0" w:space="0" w:color="auto"/>
      </w:divBdr>
    </w:div>
    <w:div w:id="829633542">
      <w:bodyDiv w:val="1"/>
      <w:marLeft w:val="0"/>
      <w:marRight w:val="0"/>
      <w:marTop w:val="0"/>
      <w:marBottom w:val="0"/>
      <w:divBdr>
        <w:top w:val="none" w:sz="0" w:space="0" w:color="auto"/>
        <w:left w:val="none" w:sz="0" w:space="0" w:color="auto"/>
        <w:bottom w:val="none" w:sz="0" w:space="0" w:color="auto"/>
        <w:right w:val="none" w:sz="0" w:space="0" w:color="auto"/>
      </w:divBdr>
    </w:div>
    <w:div w:id="829904757">
      <w:bodyDiv w:val="1"/>
      <w:marLeft w:val="0"/>
      <w:marRight w:val="0"/>
      <w:marTop w:val="0"/>
      <w:marBottom w:val="0"/>
      <w:divBdr>
        <w:top w:val="none" w:sz="0" w:space="0" w:color="auto"/>
        <w:left w:val="none" w:sz="0" w:space="0" w:color="auto"/>
        <w:bottom w:val="none" w:sz="0" w:space="0" w:color="auto"/>
        <w:right w:val="none" w:sz="0" w:space="0" w:color="auto"/>
      </w:divBdr>
    </w:div>
    <w:div w:id="830171277">
      <w:bodyDiv w:val="1"/>
      <w:marLeft w:val="0"/>
      <w:marRight w:val="0"/>
      <w:marTop w:val="0"/>
      <w:marBottom w:val="0"/>
      <w:divBdr>
        <w:top w:val="none" w:sz="0" w:space="0" w:color="auto"/>
        <w:left w:val="none" w:sz="0" w:space="0" w:color="auto"/>
        <w:bottom w:val="none" w:sz="0" w:space="0" w:color="auto"/>
        <w:right w:val="none" w:sz="0" w:space="0" w:color="auto"/>
      </w:divBdr>
    </w:div>
    <w:div w:id="830484532">
      <w:bodyDiv w:val="1"/>
      <w:marLeft w:val="0"/>
      <w:marRight w:val="0"/>
      <w:marTop w:val="0"/>
      <w:marBottom w:val="0"/>
      <w:divBdr>
        <w:top w:val="none" w:sz="0" w:space="0" w:color="auto"/>
        <w:left w:val="none" w:sz="0" w:space="0" w:color="auto"/>
        <w:bottom w:val="none" w:sz="0" w:space="0" w:color="auto"/>
        <w:right w:val="none" w:sz="0" w:space="0" w:color="auto"/>
      </w:divBdr>
    </w:div>
    <w:div w:id="830607753">
      <w:bodyDiv w:val="1"/>
      <w:marLeft w:val="0"/>
      <w:marRight w:val="0"/>
      <w:marTop w:val="0"/>
      <w:marBottom w:val="0"/>
      <w:divBdr>
        <w:top w:val="none" w:sz="0" w:space="0" w:color="auto"/>
        <w:left w:val="none" w:sz="0" w:space="0" w:color="auto"/>
        <w:bottom w:val="none" w:sz="0" w:space="0" w:color="auto"/>
        <w:right w:val="none" w:sz="0" w:space="0" w:color="auto"/>
      </w:divBdr>
    </w:div>
    <w:div w:id="830757218">
      <w:bodyDiv w:val="1"/>
      <w:marLeft w:val="0"/>
      <w:marRight w:val="0"/>
      <w:marTop w:val="0"/>
      <w:marBottom w:val="0"/>
      <w:divBdr>
        <w:top w:val="none" w:sz="0" w:space="0" w:color="auto"/>
        <w:left w:val="none" w:sz="0" w:space="0" w:color="auto"/>
        <w:bottom w:val="none" w:sz="0" w:space="0" w:color="auto"/>
        <w:right w:val="none" w:sz="0" w:space="0" w:color="auto"/>
      </w:divBdr>
    </w:div>
    <w:div w:id="830876612">
      <w:bodyDiv w:val="1"/>
      <w:marLeft w:val="0"/>
      <w:marRight w:val="0"/>
      <w:marTop w:val="0"/>
      <w:marBottom w:val="0"/>
      <w:divBdr>
        <w:top w:val="none" w:sz="0" w:space="0" w:color="auto"/>
        <w:left w:val="none" w:sz="0" w:space="0" w:color="auto"/>
        <w:bottom w:val="none" w:sz="0" w:space="0" w:color="auto"/>
        <w:right w:val="none" w:sz="0" w:space="0" w:color="auto"/>
      </w:divBdr>
    </w:div>
    <w:div w:id="831023254">
      <w:bodyDiv w:val="1"/>
      <w:marLeft w:val="0"/>
      <w:marRight w:val="0"/>
      <w:marTop w:val="0"/>
      <w:marBottom w:val="0"/>
      <w:divBdr>
        <w:top w:val="none" w:sz="0" w:space="0" w:color="auto"/>
        <w:left w:val="none" w:sz="0" w:space="0" w:color="auto"/>
        <w:bottom w:val="none" w:sz="0" w:space="0" w:color="auto"/>
        <w:right w:val="none" w:sz="0" w:space="0" w:color="auto"/>
      </w:divBdr>
    </w:div>
    <w:div w:id="831065383">
      <w:bodyDiv w:val="1"/>
      <w:marLeft w:val="0"/>
      <w:marRight w:val="0"/>
      <w:marTop w:val="0"/>
      <w:marBottom w:val="0"/>
      <w:divBdr>
        <w:top w:val="none" w:sz="0" w:space="0" w:color="auto"/>
        <w:left w:val="none" w:sz="0" w:space="0" w:color="auto"/>
        <w:bottom w:val="none" w:sz="0" w:space="0" w:color="auto"/>
        <w:right w:val="none" w:sz="0" w:space="0" w:color="auto"/>
      </w:divBdr>
    </w:div>
    <w:div w:id="831071081">
      <w:bodyDiv w:val="1"/>
      <w:marLeft w:val="0"/>
      <w:marRight w:val="0"/>
      <w:marTop w:val="0"/>
      <w:marBottom w:val="0"/>
      <w:divBdr>
        <w:top w:val="none" w:sz="0" w:space="0" w:color="auto"/>
        <w:left w:val="none" w:sz="0" w:space="0" w:color="auto"/>
        <w:bottom w:val="none" w:sz="0" w:space="0" w:color="auto"/>
        <w:right w:val="none" w:sz="0" w:space="0" w:color="auto"/>
      </w:divBdr>
    </w:div>
    <w:div w:id="831527246">
      <w:bodyDiv w:val="1"/>
      <w:marLeft w:val="0"/>
      <w:marRight w:val="0"/>
      <w:marTop w:val="0"/>
      <w:marBottom w:val="0"/>
      <w:divBdr>
        <w:top w:val="none" w:sz="0" w:space="0" w:color="auto"/>
        <w:left w:val="none" w:sz="0" w:space="0" w:color="auto"/>
        <w:bottom w:val="none" w:sz="0" w:space="0" w:color="auto"/>
        <w:right w:val="none" w:sz="0" w:space="0" w:color="auto"/>
      </w:divBdr>
    </w:div>
    <w:div w:id="831679189">
      <w:bodyDiv w:val="1"/>
      <w:marLeft w:val="0"/>
      <w:marRight w:val="0"/>
      <w:marTop w:val="0"/>
      <w:marBottom w:val="0"/>
      <w:divBdr>
        <w:top w:val="none" w:sz="0" w:space="0" w:color="auto"/>
        <w:left w:val="none" w:sz="0" w:space="0" w:color="auto"/>
        <w:bottom w:val="none" w:sz="0" w:space="0" w:color="auto"/>
        <w:right w:val="none" w:sz="0" w:space="0" w:color="auto"/>
      </w:divBdr>
    </w:div>
    <w:div w:id="833305638">
      <w:bodyDiv w:val="1"/>
      <w:marLeft w:val="0"/>
      <w:marRight w:val="0"/>
      <w:marTop w:val="0"/>
      <w:marBottom w:val="0"/>
      <w:divBdr>
        <w:top w:val="none" w:sz="0" w:space="0" w:color="auto"/>
        <w:left w:val="none" w:sz="0" w:space="0" w:color="auto"/>
        <w:bottom w:val="none" w:sz="0" w:space="0" w:color="auto"/>
        <w:right w:val="none" w:sz="0" w:space="0" w:color="auto"/>
      </w:divBdr>
    </w:div>
    <w:div w:id="833379625">
      <w:bodyDiv w:val="1"/>
      <w:marLeft w:val="0"/>
      <w:marRight w:val="0"/>
      <w:marTop w:val="0"/>
      <w:marBottom w:val="0"/>
      <w:divBdr>
        <w:top w:val="none" w:sz="0" w:space="0" w:color="auto"/>
        <w:left w:val="none" w:sz="0" w:space="0" w:color="auto"/>
        <w:bottom w:val="none" w:sz="0" w:space="0" w:color="auto"/>
        <w:right w:val="none" w:sz="0" w:space="0" w:color="auto"/>
      </w:divBdr>
    </w:div>
    <w:div w:id="833423800">
      <w:bodyDiv w:val="1"/>
      <w:marLeft w:val="0"/>
      <w:marRight w:val="0"/>
      <w:marTop w:val="0"/>
      <w:marBottom w:val="0"/>
      <w:divBdr>
        <w:top w:val="none" w:sz="0" w:space="0" w:color="auto"/>
        <w:left w:val="none" w:sz="0" w:space="0" w:color="auto"/>
        <w:bottom w:val="none" w:sz="0" w:space="0" w:color="auto"/>
        <w:right w:val="none" w:sz="0" w:space="0" w:color="auto"/>
      </w:divBdr>
    </w:div>
    <w:div w:id="833451010">
      <w:bodyDiv w:val="1"/>
      <w:marLeft w:val="0"/>
      <w:marRight w:val="0"/>
      <w:marTop w:val="0"/>
      <w:marBottom w:val="0"/>
      <w:divBdr>
        <w:top w:val="none" w:sz="0" w:space="0" w:color="auto"/>
        <w:left w:val="none" w:sz="0" w:space="0" w:color="auto"/>
        <w:bottom w:val="none" w:sz="0" w:space="0" w:color="auto"/>
        <w:right w:val="none" w:sz="0" w:space="0" w:color="auto"/>
      </w:divBdr>
    </w:div>
    <w:div w:id="834027471">
      <w:bodyDiv w:val="1"/>
      <w:marLeft w:val="0"/>
      <w:marRight w:val="0"/>
      <w:marTop w:val="0"/>
      <w:marBottom w:val="0"/>
      <w:divBdr>
        <w:top w:val="none" w:sz="0" w:space="0" w:color="auto"/>
        <w:left w:val="none" w:sz="0" w:space="0" w:color="auto"/>
        <w:bottom w:val="none" w:sz="0" w:space="0" w:color="auto"/>
        <w:right w:val="none" w:sz="0" w:space="0" w:color="auto"/>
      </w:divBdr>
    </w:div>
    <w:div w:id="834104668">
      <w:bodyDiv w:val="1"/>
      <w:marLeft w:val="0"/>
      <w:marRight w:val="0"/>
      <w:marTop w:val="0"/>
      <w:marBottom w:val="0"/>
      <w:divBdr>
        <w:top w:val="none" w:sz="0" w:space="0" w:color="auto"/>
        <w:left w:val="none" w:sz="0" w:space="0" w:color="auto"/>
        <w:bottom w:val="none" w:sz="0" w:space="0" w:color="auto"/>
        <w:right w:val="none" w:sz="0" w:space="0" w:color="auto"/>
      </w:divBdr>
    </w:div>
    <w:div w:id="834225296">
      <w:bodyDiv w:val="1"/>
      <w:marLeft w:val="0"/>
      <w:marRight w:val="0"/>
      <w:marTop w:val="0"/>
      <w:marBottom w:val="0"/>
      <w:divBdr>
        <w:top w:val="none" w:sz="0" w:space="0" w:color="auto"/>
        <w:left w:val="none" w:sz="0" w:space="0" w:color="auto"/>
        <w:bottom w:val="none" w:sz="0" w:space="0" w:color="auto"/>
        <w:right w:val="none" w:sz="0" w:space="0" w:color="auto"/>
      </w:divBdr>
    </w:div>
    <w:div w:id="834879739">
      <w:bodyDiv w:val="1"/>
      <w:marLeft w:val="0"/>
      <w:marRight w:val="0"/>
      <w:marTop w:val="0"/>
      <w:marBottom w:val="0"/>
      <w:divBdr>
        <w:top w:val="none" w:sz="0" w:space="0" w:color="auto"/>
        <w:left w:val="none" w:sz="0" w:space="0" w:color="auto"/>
        <w:bottom w:val="none" w:sz="0" w:space="0" w:color="auto"/>
        <w:right w:val="none" w:sz="0" w:space="0" w:color="auto"/>
      </w:divBdr>
    </w:div>
    <w:div w:id="834950808">
      <w:bodyDiv w:val="1"/>
      <w:marLeft w:val="0"/>
      <w:marRight w:val="0"/>
      <w:marTop w:val="0"/>
      <w:marBottom w:val="0"/>
      <w:divBdr>
        <w:top w:val="none" w:sz="0" w:space="0" w:color="auto"/>
        <w:left w:val="none" w:sz="0" w:space="0" w:color="auto"/>
        <w:bottom w:val="none" w:sz="0" w:space="0" w:color="auto"/>
        <w:right w:val="none" w:sz="0" w:space="0" w:color="auto"/>
      </w:divBdr>
    </w:div>
    <w:div w:id="835534934">
      <w:bodyDiv w:val="1"/>
      <w:marLeft w:val="0"/>
      <w:marRight w:val="0"/>
      <w:marTop w:val="0"/>
      <w:marBottom w:val="0"/>
      <w:divBdr>
        <w:top w:val="none" w:sz="0" w:space="0" w:color="auto"/>
        <w:left w:val="none" w:sz="0" w:space="0" w:color="auto"/>
        <w:bottom w:val="none" w:sz="0" w:space="0" w:color="auto"/>
        <w:right w:val="none" w:sz="0" w:space="0" w:color="auto"/>
      </w:divBdr>
    </w:div>
    <w:div w:id="837188268">
      <w:bodyDiv w:val="1"/>
      <w:marLeft w:val="0"/>
      <w:marRight w:val="0"/>
      <w:marTop w:val="0"/>
      <w:marBottom w:val="0"/>
      <w:divBdr>
        <w:top w:val="none" w:sz="0" w:space="0" w:color="auto"/>
        <w:left w:val="none" w:sz="0" w:space="0" w:color="auto"/>
        <w:bottom w:val="none" w:sz="0" w:space="0" w:color="auto"/>
        <w:right w:val="none" w:sz="0" w:space="0" w:color="auto"/>
      </w:divBdr>
    </w:div>
    <w:div w:id="837231885">
      <w:bodyDiv w:val="1"/>
      <w:marLeft w:val="0"/>
      <w:marRight w:val="0"/>
      <w:marTop w:val="0"/>
      <w:marBottom w:val="0"/>
      <w:divBdr>
        <w:top w:val="none" w:sz="0" w:space="0" w:color="auto"/>
        <w:left w:val="none" w:sz="0" w:space="0" w:color="auto"/>
        <w:bottom w:val="none" w:sz="0" w:space="0" w:color="auto"/>
        <w:right w:val="none" w:sz="0" w:space="0" w:color="auto"/>
      </w:divBdr>
    </w:div>
    <w:div w:id="837308950">
      <w:bodyDiv w:val="1"/>
      <w:marLeft w:val="0"/>
      <w:marRight w:val="0"/>
      <w:marTop w:val="0"/>
      <w:marBottom w:val="0"/>
      <w:divBdr>
        <w:top w:val="none" w:sz="0" w:space="0" w:color="auto"/>
        <w:left w:val="none" w:sz="0" w:space="0" w:color="auto"/>
        <w:bottom w:val="none" w:sz="0" w:space="0" w:color="auto"/>
        <w:right w:val="none" w:sz="0" w:space="0" w:color="auto"/>
      </w:divBdr>
    </w:div>
    <w:div w:id="837843655">
      <w:bodyDiv w:val="1"/>
      <w:marLeft w:val="0"/>
      <w:marRight w:val="0"/>
      <w:marTop w:val="0"/>
      <w:marBottom w:val="0"/>
      <w:divBdr>
        <w:top w:val="none" w:sz="0" w:space="0" w:color="auto"/>
        <w:left w:val="none" w:sz="0" w:space="0" w:color="auto"/>
        <w:bottom w:val="none" w:sz="0" w:space="0" w:color="auto"/>
        <w:right w:val="none" w:sz="0" w:space="0" w:color="auto"/>
      </w:divBdr>
    </w:div>
    <w:div w:id="838083470">
      <w:bodyDiv w:val="1"/>
      <w:marLeft w:val="0"/>
      <w:marRight w:val="0"/>
      <w:marTop w:val="0"/>
      <w:marBottom w:val="0"/>
      <w:divBdr>
        <w:top w:val="none" w:sz="0" w:space="0" w:color="auto"/>
        <w:left w:val="none" w:sz="0" w:space="0" w:color="auto"/>
        <w:bottom w:val="none" w:sz="0" w:space="0" w:color="auto"/>
        <w:right w:val="none" w:sz="0" w:space="0" w:color="auto"/>
      </w:divBdr>
    </w:div>
    <w:div w:id="838160317">
      <w:bodyDiv w:val="1"/>
      <w:marLeft w:val="0"/>
      <w:marRight w:val="0"/>
      <w:marTop w:val="0"/>
      <w:marBottom w:val="0"/>
      <w:divBdr>
        <w:top w:val="none" w:sz="0" w:space="0" w:color="auto"/>
        <w:left w:val="none" w:sz="0" w:space="0" w:color="auto"/>
        <w:bottom w:val="none" w:sz="0" w:space="0" w:color="auto"/>
        <w:right w:val="none" w:sz="0" w:space="0" w:color="auto"/>
      </w:divBdr>
    </w:div>
    <w:div w:id="838350985">
      <w:bodyDiv w:val="1"/>
      <w:marLeft w:val="0"/>
      <w:marRight w:val="0"/>
      <w:marTop w:val="0"/>
      <w:marBottom w:val="0"/>
      <w:divBdr>
        <w:top w:val="none" w:sz="0" w:space="0" w:color="auto"/>
        <w:left w:val="none" w:sz="0" w:space="0" w:color="auto"/>
        <w:bottom w:val="none" w:sz="0" w:space="0" w:color="auto"/>
        <w:right w:val="none" w:sz="0" w:space="0" w:color="auto"/>
      </w:divBdr>
    </w:div>
    <w:div w:id="838689215">
      <w:bodyDiv w:val="1"/>
      <w:marLeft w:val="0"/>
      <w:marRight w:val="0"/>
      <w:marTop w:val="0"/>
      <w:marBottom w:val="0"/>
      <w:divBdr>
        <w:top w:val="none" w:sz="0" w:space="0" w:color="auto"/>
        <w:left w:val="none" w:sz="0" w:space="0" w:color="auto"/>
        <w:bottom w:val="none" w:sz="0" w:space="0" w:color="auto"/>
        <w:right w:val="none" w:sz="0" w:space="0" w:color="auto"/>
      </w:divBdr>
    </w:div>
    <w:div w:id="839198710">
      <w:bodyDiv w:val="1"/>
      <w:marLeft w:val="0"/>
      <w:marRight w:val="0"/>
      <w:marTop w:val="0"/>
      <w:marBottom w:val="0"/>
      <w:divBdr>
        <w:top w:val="none" w:sz="0" w:space="0" w:color="auto"/>
        <w:left w:val="none" w:sz="0" w:space="0" w:color="auto"/>
        <w:bottom w:val="none" w:sz="0" w:space="0" w:color="auto"/>
        <w:right w:val="none" w:sz="0" w:space="0" w:color="auto"/>
      </w:divBdr>
    </w:div>
    <w:div w:id="839351107">
      <w:bodyDiv w:val="1"/>
      <w:marLeft w:val="0"/>
      <w:marRight w:val="0"/>
      <w:marTop w:val="0"/>
      <w:marBottom w:val="0"/>
      <w:divBdr>
        <w:top w:val="none" w:sz="0" w:space="0" w:color="auto"/>
        <w:left w:val="none" w:sz="0" w:space="0" w:color="auto"/>
        <w:bottom w:val="none" w:sz="0" w:space="0" w:color="auto"/>
        <w:right w:val="none" w:sz="0" w:space="0" w:color="auto"/>
      </w:divBdr>
    </w:div>
    <w:div w:id="839544853">
      <w:bodyDiv w:val="1"/>
      <w:marLeft w:val="0"/>
      <w:marRight w:val="0"/>
      <w:marTop w:val="0"/>
      <w:marBottom w:val="0"/>
      <w:divBdr>
        <w:top w:val="none" w:sz="0" w:space="0" w:color="auto"/>
        <w:left w:val="none" w:sz="0" w:space="0" w:color="auto"/>
        <w:bottom w:val="none" w:sz="0" w:space="0" w:color="auto"/>
        <w:right w:val="none" w:sz="0" w:space="0" w:color="auto"/>
      </w:divBdr>
    </w:div>
    <w:div w:id="839663930">
      <w:bodyDiv w:val="1"/>
      <w:marLeft w:val="0"/>
      <w:marRight w:val="0"/>
      <w:marTop w:val="0"/>
      <w:marBottom w:val="0"/>
      <w:divBdr>
        <w:top w:val="none" w:sz="0" w:space="0" w:color="auto"/>
        <w:left w:val="none" w:sz="0" w:space="0" w:color="auto"/>
        <w:bottom w:val="none" w:sz="0" w:space="0" w:color="auto"/>
        <w:right w:val="none" w:sz="0" w:space="0" w:color="auto"/>
      </w:divBdr>
    </w:div>
    <w:div w:id="839731701">
      <w:bodyDiv w:val="1"/>
      <w:marLeft w:val="0"/>
      <w:marRight w:val="0"/>
      <w:marTop w:val="0"/>
      <w:marBottom w:val="0"/>
      <w:divBdr>
        <w:top w:val="none" w:sz="0" w:space="0" w:color="auto"/>
        <w:left w:val="none" w:sz="0" w:space="0" w:color="auto"/>
        <w:bottom w:val="none" w:sz="0" w:space="0" w:color="auto"/>
        <w:right w:val="none" w:sz="0" w:space="0" w:color="auto"/>
      </w:divBdr>
    </w:div>
    <w:div w:id="840312804">
      <w:bodyDiv w:val="1"/>
      <w:marLeft w:val="0"/>
      <w:marRight w:val="0"/>
      <w:marTop w:val="0"/>
      <w:marBottom w:val="0"/>
      <w:divBdr>
        <w:top w:val="none" w:sz="0" w:space="0" w:color="auto"/>
        <w:left w:val="none" w:sz="0" w:space="0" w:color="auto"/>
        <w:bottom w:val="none" w:sz="0" w:space="0" w:color="auto"/>
        <w:right w:val="none" w:sz="0" w:space="0" w:color="auto"/>
      </w:divBdr>
    </w:div>
    <w:div w:id="840466420">
      <w:bodyDiv w:val="1"/>
      <w:marLeft w:val="0"/>
      <w:marRight w:val="0"/>
      <w:marTop w:val="0"/>
      <w:marBottom w:val="0"/>
      <w:divBdr>
        <w:top w:val="none" w:sz="0" w:space="0" w:color="auto"/>
        <w:left w:val="none" w:sz="0" w:space="0" w:color="auto"/>
        <w:bottom w:val="none" w:sz="0" w:space="0" w:color="auto"/>
        <w:right w:val="none" w:sz="0" w:space="0" w:color="auto"/>
      </w:divBdr>
    </w:div>
    <w:div w:id="840588454">
      <w:bodyDiv w:val="1"/>
      <w:marLeft w:val="0"/>
      <w:marRight w:val="0"/>
      <w:marTop w:val="0"/>
      <w:marBottom w:val="0"/>
      <w:divBdr>
        <w:top w:val="none" w:sz="0" w:space="0" w:color="auto"/>
        <w:left w:val="none" w:sz="0" w:space="0" w:color="auto"/>
        <w:bottom w:val="none" w:sz="0" w:space="0" w:color="auto"/>
        <w:right w:val="none" w:sz="0" w:space="0" w:color="auto"/>
      </w:divBdr>
    </w:div>
    <w:div w:id="841236447">
      <w:bodyDiv w:val="1"/>
      <w:marLeft w:val="0"/>
      <w:marRight w:val="0"/>
      <w:marTop w:val="0"/>
      <w:marBottom w:val="0"/>
      <w:divBdr>
        <w:top w:val="none" w:sz="0" w:space="0" w:color="auto"/>
        <w:left w:val="none" w:sz="0" w:space="0" w:color="auto"/>
        <w:bottom w:val="none" w:sz="0" w:space="0" w:color="auto"/>
        <w:right w:val="none" w:sz="0" w:space="0" w:color="auto"/>
      </w:divBdr>
    </w:div>
    <w:div w:id="842091769">
      <w:bodyDiv w:val="1"/>
      <w:marLeft w:val="0"/>
      <w:marRight w:val="0"/>
      <w:marTop w:val="0"/>
      <w:marBottom w:val="0"/>
      <w:divBdr>
        <w:top w:val="none" w:sz="0" w:space="0" w:color="auto"/>
        <w:left w:val="none" w:sz="0" w:space="0" w:color="auto"/>
        <w:bottom w:val="none" w:sz="0" w:space="0" w:color="auto"/>
        <w:right w:val="none" w:sz="0" w:space="0" w:color="auto"/>
      </w:divBdr>
    </w:div>
    <w:div w:id="843087866">
      <w:bodyDiv w:val="1"/>
      <w:marLeft w:val="0"/>
      <w:marRight w:val="0"/>
      <w:marTop w:val="0"/>
      <w:marBottom w:val="0"/>
      <w:divBdr>
        <w:top w:val="none" w:sz="0" w:space="0" w:color="auto"/>
        <w:left w:val="none" w:sz="0" w:space="0" w:color="auto"/>
        <w:bottom w:val="none" w:sz="0" w:space="0" w:color="auto"/>
        <w:right w:val="none" w:sz="0" w:space="0" w:color="auto"/>
      </w:divBdr>
    </w:div>
    <w:div w:id="843665002">
      <w:bodyDiv w:val="1"/>
      <w:marLeft w:val="0"/>
      <w:marRight w:val="0"/>
      <w:marTop w:val="0"/>
      <w:marBottom w:val="0"/>
      <w:divBdr>
        <w:top w:val="none" w:sz="0" w:space="0" w:color="auto"/>
        <w:left w:val="none" w:sz="0" w:space="0" w:color="auto"/>
        <w:bottom w:val="none" w:sz="0" w:space="0" w:color="auto"/>
        <w:right w:val="none" w:sz="0" w:space="0" w:color="auto"/>
      </w:divBdr>
    </w:div>
    <w:div w:id="844520558">
      <w:bodyDiv w:val="1"/>
      <w:marLeft w:val="0"/>
      <w:marRight w:val="0"/>
      <w:marTop w:val="0"/>
      <w:marBottom w:val="0"/>
      <w:divBdr>
        <w:top w:val="none" w:sz="0" w:space="0" w:color="auto"/>
        <w:left w:val="none" w:sz="0" w:space="0" w:color="auto"/>
        <w:bottom w:val="none" w:sz="0" w:space="0" w:color="auto"/>
        <w:right w:val="none" w:sz="0" w:space="0" w:color="auto"/>
      </w:divBdr>
    </w:div>
    <w:div w:id="844902067">
      <w:bodyDiv w:val="1"/>
      <w:marLeft w:val="0"/>
      <w:marRight w:val="0"/>
      <w:marTop w:val="0"/>
      <w:marBottom w:val="0"/>
      <w:divBdr>
        <w:top w:val="none" w:sz="0" w:space="0" w:color="auto"/>
        <w:left w:val="none" w:sz="0" w:space="0" w:color="auto"/>
        <w:bottom w:val="none" w:sz="0" w:space="0" w:color="auto"/>
        <w:right w:val="none" w:sz="0" w:space="0" w:color="auto"/>
      </w:divBdr>
    </w:div>
    <w:div w:id="845098231">
      <w:bodyDiv w:val="1"/>
      <w:marLeft w:val="0"/>
      <w:marRight w:val="0"/>
      <w:marTop w:val="0"/>
      <w:marBottom w:val="0"/>
      <w:divBdr>
        <w:top w:val="none" w:sz="0" w:space="0" w:color="auto"/>
        <w:left w:val="none" w:sz="0" w:space="0" w:color="auto"/>
        <w:bottom w:val="none" w:sz="0" w:space="0" w:color="auto"/>
        <w:right w:val="none" w:sz="0" w:space="0" w:color="auto"/>
      </w:divBdr>
    </w:div>
    <w:div w:id="845636653">
      <w:bodyDiv w:val="1"/>
      <w:marLeft w:val="0"/>
      <w:marRight w:val="0"/>
      <w:marTop w:val="0"/>
      <w:marBottom w:val="0"/>
      <w:divBdr>
        <w:top w:val="none" w:sz="0" w:space="0" w:color="auto"/>
        <w:left w:val="none" w:sz="0" w:space="0" w:color="auto"/>
        <w:bottom w:val="none" w:sz="0" w:space="0" w:color="auto"/>
        <w:right w:val="none" w:sz="0" w:space="0" w:color="auto"/>
      </w:divBdr>
    </w:div>
    <w:div w:id="845898861">
      <w:bodyDiv w:val="1"/>
      <w:marLeft w:val="0"/>
      <w:marRight w:val="0"/>
      <w:marTop w:val="0"/>
      <w:marBottom w:val="0"/>
      <w:divBdr>
        <w:top w:val="none" w:sz="0" w:space="0" w:color="auto"/>
        <w:left w:val="none" w:sz="0" w:space="0" w:color="auto"/>
        <w:bottom w:val="none" w:sz="0" w:space="0" w:color="auto"/>
        <w:right w:val="none" w:sz="0" w:space="0" w:color="auto"/>
      </w:divBdr>
    </w:div>
    <w:div w:id="846477038">
      <w:bodyDiv w:val="1"/>
      <w:marLeft w:val="0"/>
      <w:marRight w:val="0"/>
      <w:marTop w:val="0"/>
      <w:marBottom w:val="0"/>
      <w:divBdr>
        <w:top w:val="none" w:sz="0" w:space="0" w:color="auto"/>
        <w:left w:val="none" w:sz="0" w:space="0" w:color="auto"/>
        <w:bottom w:val="none" w:sz="0" w:space="0" w:color="auto"/>
        <w:right w:val="none" w:sz="0" w:space="0" w:color="auto"/>
      </w:divBdr>
    </w:div>
    <w:div w:id="846871578">
      <w:bodyDiv w:val="1"/>
      <w:marLeft w:val="0"/>
      <w:marRight w:val="0"/>
      <w:marTop w:val="0"/>
      <w:marBottom w:val="0"/>
      <w:divBdr>
        <w:top w:val="none" w:sz="0" w:space="0" w:color="auto"/>
        <w:left w:val="none" w:sz="0" w:space="0" w:color="auto"/>
        <w:bottom w:val="none" w:sz="0" w:space="0" w:color="auto"/>
        <w:right w:val="none" w:sz="0" w:space="0" w:color="auto"/>
      </w:divBdr>
    </w:div>
    <w:div w:id="846947439">
      <w:bodyDiv w:val="1"/>
      <w:marLeft w:val="0"/>
      <w:marRight w:val="0"/>
      <w:marTop w:val="0"/>
      <w:marBottom w:val="0"/>
      <w:divBdr>
        <w:top w:val="none" w:sz="0" w:space="0" w:color="auto"/>
        <w:left w:val="none" w:sz="0" w:space="0" w:color="auto"/>
        <w:bottom w:val="none" w:sz="0" w:space="0" w:color="auto"/>
        <w:right w:val="none" w:sz="0" w:space="0" w:color="auto"/>
      </w:divBdr>
    </w:div>
    <w:div w:id="847523657">
      <w:bodyDiv w:val="1"/>
      <w:marLeft w:val="0"/>
      <w:marRight w:val="0"/>
      <w:marTop w:val="0"/>
      <w:marBottom w:val="0"/>
      <w:divBdr>
        <w:top w:val="none" w:sz="0" w:space="0" w:color="auto"/>
        <w:left w:val="none" w:sz="0" w:space="0" w:color="auto"/>
        <w:bottom w:val="none" w:sz="0" w:space="0" w:color="auto"/>
        <w:right w:val="none" w:sz="0" w:space="0" w:color="auto"/>
      </w:divBdr>
    </w:div>
    <w:div w:id="847863772">
      <w:bodyDiv w:val="1"/>
      <w:marLeft w:val="0"/>
      <w:marRight w:val="0"/>
      <w:marTop w:val="0"/>
      <w:marBottom w:val="0"/>
      <w:divBdr>
        <w:top w:val="none" w:sz="0" w:space="0" w:color="auto"/>
        <w:left w:val="none" w:sz="0" w:space="0" w:color="auto"/>
        <w:bottom w:val="none" w:sz="0" w:space="0" w:color="auto"/>
        <w:right w:val="none" w:sz="0" w:space="0" w:color="auto"/>
      </w:divBdr>
    </w:div>
    <w:div w:id="848443226">
      <w:bodyDiv w:val="1"/>
      <w:marLeft w:val="0"/>
      <w:marRight w:val="0"/>
      <w:marTop w:val="0"/>
      <w:marBottom w:val="0"/>
      <w:divBdr>
        <w:top w:val="none" w:sz="0" w:space="0" w:color="auto"/>
        <w:left w:val="none" w:sz="0" w:space="0" w:color="auto"/>
        <w:bottom w:val="none" w:sz="0" w:space="0" w:color="auto"/>
        <w:right w:val="none" w:sz="0" w:space="0" w:color="auto"/>
      </w:divBdr>
    </w:div>
    <w:div w:id="848447952">
      <w:bodyDiv w:val="1"/>
      <w:marLeft w:val="0"/>
      <w:marRight w:val="0"/>
      <w:marTop w:val="0"/>
      <w:marBottom w:val="0"/>
      <w:divBdr>
        <w:top w:val="none" w:sz="0" w:space="0" w:color="auto"/>
        <w:left w:val="none" w:sz="0" w:space="0" w:color="auto"/>
        <w:bottom w:val="none" w:sz="0" w:space="0" w:color="auto"/>
        <w:right w:val="none" w:sz="0" w:space="0" w:color="auto"/>
      </w:divBdr>
    </w:div>
    <w:div w:id="848636544">
      <w:bodyDiv w:val="1"/>
      <w:marLeft w:val="0"/>
      <w:marRight w:val="0"/>
      <w:marTop w:val="0"/>
      <w:marBottom w:val="0"/>
      <w:divBdr>
        <w:top w:val="none" w:sz="0" w:space="0" w:color="auto"/>
        <w:left w:val="none" w:sz="0" w:space="0" w:color="auto"/>
        <w:bottom w:val="none" w:sz="0" w:space="0" w:color="auto"/>
        <w:right w:val="none" w:sz="0" w:space="0" w:color="auto"/>
      </w:divBdr>
    </w:div>
    <w:div w:id="848643609">
      <w:bodyDiv w:val="1"/>
      <w:marLeft w:val="0"/>
      <w:marRight w:val="0"/>
      <w:marTop w:val="0"/>
      <w:marBottom w:val="0"/>
      <w:divBdr>
        <w:top w:val="none" w:sz="0" w:space="0" w:color="auto"/>
        <w:left w:val="none" w:sz="0" w:space="0" w:color="auto"/>
        <w:bottom w:val="none" w:sz="0" w:space="0" w:color="auto"/>
        <w:right w:val="none" w:sz="0" w:space="0" w:color="auto"/>
      </w:divBdr>
    </w:div>
    <w:div w:id="848714948">
      <w:bodyDiv w:val="1"/>
      <w:marLeft w:val="0"/>
      <w:marRight w:val="0"/>
      <w:marTop w:val="0"/>
      <w:marBottom w:val="0"/>
      <w:divBdr>
        <w:top w:val="none" w:sz="0" w:space="0" w:color="auto"/>
        <w:left w:val="none" w:sz="0" w:space="0" w:color="auto"/>
        <w:bottom w:val="none" w:sz="0" w:space="0" w:color="auto"/>
        <w:right w:val="none" w:sz="0" w:space="0" w:color="auto"/>
      </w:divBdr>
    </w:div>
    <w:div w:id="849174888">
      <w:bodyDiv w:val="1"/>
      <w:marLeft w:val="0"/>
      <w:marRight w:val="0"/>
      <w:marTop w:val="0"/>
      <w:marBottom w:val="0"/>
      <w:divBdr>
        <w:top w:val="none" w:sz="0" w:space="0" w:color="auto"/>
        <w:left w:val="none" w:sz="0" w:space="0" w:color="auto"/>
        <w:bottom w:val="none" w:sz="0" w:space="0" w:color="auto"/>
        <w:right w:val="none" w:sz="0" w:space="0" w:color="auto"/>
      </w:divBdr>
    </w:div>
    <w:div w:id="849488477">
      <w:bodyDiv w:val="1"/>
      <w:marLeft w:val="0"/>
      <w:marRight w:val="0"/>
      <w:marTop w:val="0"/>
      <w:marBottom w:val="0"/>
      <w:divBdr>
        <w:top w:val="none" w:sz="0" w:space="0" w:color="auto"/>
        <w:left w:val="none" w:sz="0" w:space="0" w:color="auto"/>
        <w:bottom w:val="none" w:sz="0" w:space="0" w:color="auto"/>
        <w:right w:val="none" w:sz="0" w:space="0" w:color="auto"/>
      </w:divBdr>
    </w:div>
    <w:div w:id="850098041">
      <w:bodyDiv w:val="1"/>
      <w:marLeft w:val="0"/>
      <w:marRight w:val="0"/>
      <w:marTop w:val="0"/>
      <w:marBottom w:val="0"/>
      <w:divBdr>
        <w:top w:val="none" w:sz="0" w:space="0" w:color="auto"/>
        <w:left w:val="none" w:sz="0" w:space="0" w:color="auto"/>
        <w:bottom w:val="none" w:sz="0" w:space="0" w:color="auto"/>
        <w:right w:val="none" w:sz="0" w:space="0" w:color="auto"/>
      </w:divBdr>
    </w:div>
    <w:div w:id="850099494">
      <w:bodyDiv w:val="1"/>
      <w:marLeft w:val="0"/>
      <w:marRight w:val="0"/>
      <w:marTop w:val="0"/>
      <w:marBottom w:val="0"/>
      <w:divBdr>
        <w:top w:val="none" w:sz="0" w:space="0" w:color="auto"/>
        <w:left w:val="none" w:sz="0" w:space="0" w:color="auto"/>
        <w:bottom w:val="none" w:sz="0" w:space="0" w:color="auto"/>
        <w:right w:val="none" w:sz="0" w:space="0" w:color="auto"/>
      </w:divBdr>
    </w:div>
    <w:div w:id="850460679">
      <w:bodyDiv w:val="1"/>
      <w:marLeft w:val="0"/>
      <w:marRight w:val="0"/>
      <w:marTop w:val="0"/>
      <w:marBottom w:val="0"/>
      <w:divBdr>
        <w:top w:val="none" w:sz="0" w:space="0" w:color="auto"/>
        <w:left w:val="none" w:sz="0" w:space="0" w:color="auto"/>
        <w:bottom w:val="none" w:sz="0" w:space="0" w:color="auto"/>
        <w:right w:val="none" w:sz="0" w:space="0" w:color="auto"/>
      </w:divBdr>
    </w:div>
    <w:div w:id="850878937">
      <w:bodyDiv w:val="1"/>
      <w:marLeft w:val="0"/>
      <w:marRight w:val="0"/>
      <w:marTop w:val="0"/>
      <w:marBottom w:val="0"/>
      <w:divBdr>
        <w:top w:val="none" w:sz="0" w:space="0" w:color="auto"/>
        <w:left w:val="none" w:sz="0" w:space="0" w:color="auto"/>
        <w:bottom w:val="none" w:sz="0" w:space="0" w:color="auto"/>
        <w:right w:val="none" w:sz="0" w:space="0" w:color="auto"/>
      </w:divBdr>
    </w:div>
    <w:div w:id="851141785">
      <w:bodyDiv w:val="1"/>
      <w:marLeft w:val="0"/>
      <w:marRight w:val="0"/>
      <w:marTop w:val="0"/>
      <w:marBottom w:val="0"/>
      <w:divBdr>
        <w:top w:val="none" w:sz="0" w:space="0" w:color="auto"/>
        <w:left w:val="none" w:sz="0" w:space="0" w:color="auto"/>
        <w:bottom w:val="none" w:sz="0" w:space="0" w:color="auto"/>
        <w:right w:val="none" w:sz="0" w:space="0" w:color="auto"/>
      </w:divBdr>
    </w:div>
    <w:div w:id="851334091">
      <w:bodyDiv w:val="1"/>
      <w:marLeft w:val="0"/>
      <w:marRight w:val="0"/>
      <w:marTop w:val="0"/>
      <w:marBottom w:val="0"/>
      <w:divBdr>
        <w:top w:val="none" w:sz="0" w:space="0" w:color="auto"/>
        <w:left w:val="none" w:sz="0" w:space="0" w:color="auto"/>
        <w:bottom w:val="none" w:sz="0" w:space="0" w:color="auto"/>
        <w:right w:val="none" w:sz="0" w:space="0" w:color="auto"/>
      </w:divBdr>
    </w:div>
    <w:div w:id="851605902">
      <w:bodyDiv w:val="1"/>
      <w:marLeft w:val="0"/>
      <w:marRight w:val="0"/>
      <w:marTop w:val="0"/>
      <w:marBottom w:val="0"/>
      <w:divBdr>
        <w:top w:val="none" w:sz="0" w:space="0" w:color="auto"/>
        <w:left w:val="none" w:sz="0" w:space="0" w:color="auto"/>
        <w:bottom w:val="none" w:sz="0" w:space="0" w:color="auto"/>
        <w:right w:val="none" w:sz="0" w:space="0" w:color="auto"/>
      </w:divBdr>
    </w:div>
    <w:div w:id="851921731">
      <w:bodyDiv w:val="1"/>
      <w:marLeft w:val="0"/>
      <w:marRight w:val="0"/>
      <w:marTop w:val="0"/>
      <w:marBottom w:val="0"/>
      <w:divBdr>
        <w:top w:val="none" w:sz="0" w:space="0" w:color="auto"/>
        <w:left w:val="none" w:sz="0" w:space="0" w:color="auto"/>
        <w:bottom w:val="none" w:sz="0" w:space="0" w:color="auto"/>
        <w:right w:val="none" w:sz="0" w:space="0" w:color="auto"/>
      </w:divBdr>
    </w:div>
    <w:div w:id="853419201">
      <w:bodyDiv w:val="1"/>
      <w:marLeft w:val="0"/>
      <w:marRight w:val="0"/>
      <w:marTop w:val="0"/>
      <w:marBottom w:val="0"/>
      <w:divBdr>
        <w:top w:val="none" w:sz="0" w:space="0" w:color="auto"/>
        <w:left w:val="none" w:sz="0" w:space="0" w:color="auto"/>
        <w:bottom w:val="none" w:sz="0" w:space="0" w:color="auto"/>
        <w:right w:val="none" w:sz="0" w:space="0" w:color="auto"/>
      </w:divBdr>
    </w:div>
    <w:div w:id="853497070">
      <w:bodyDiv w:val="1"/>
      <w:marLeft w:val="0"/>
      <w:marRight w:val="0"/>
      <w:marTop w:val="0"/>
      <w:marBottom w:val="0"/>
      <w:divBdr>
        <w:top w:val="none" w:sz="0" w:space="0" w:color="auto"/>
        <w:left w:val="none" w:sz="0" w:space="0" w:color="auto"/>
        <w:bottom w:val="none" w:sz="0" w:space="0" w:color="auto"/>
        <w:right w:val="none" w:sz="0" w:space="0" w:color="auto"/>
      </w:divBdr>
    </w:div>
    <w:div w:id="853572701">
      <w:bodyDiv w:val="1"/>
      <w:marLeft w:val="0"/>
      <w:marRight w:val="0"/>
      <w:marTop w:val="0"/>
      <w:marBottom w:val="0"/>
      <w:divBdr>
        <w:top w:val="none" w:sz="0" w:space="0" w:color="auto"/>
        <w:left w:val="none" w:sz="0" w:space="0" w:color="auto"/>
        <w:bottom w:val="none" w:sz="0" w:space="0" w:color="auto"/>
        <w:right w:val="none" w:sz="0" w:space="0" w:color="auto"/>
      </w:divBdr>
    </w:div>
    <w:div w:id="854226578">
      <w:bodyDiv w:val="1"/>
      <w:marLeft w:val="0"/>
      <w:marRight w:val="0"/>
      <w:marTop w:val="0"/>
      <w:marBottom w:val="0"/>
      <w:divBdr>
        <w:top w:val="none" w:sz="0" w:space="0" w:color="auto"/>
        <w:left w:val="none" w:sz="0" w:space="0" w:color="auto"/>
        <w:bottom w:val="none" w:sz="0" w:space="0" w:color="auto"/>
        <w:right w:val="none" w:sz="0" w:space="0" w:color="auto"/>
      </w:divBdr>
    </w:div>
    <w:div w:id="854341651">
      <w:bodyDiv w:val="1"/>
      <w:marLeft w:val="0"/>
      <w:marRight w:val="0"/>
      <w:marTop w:val="0"/>
      <w:marBottom w:val="0"/>
      <w:divBdr>
        <w:top w:val="none" w:sz="0" w:space="0" w:color="auto"/>
        <w:left w:val="none" w:sz="0" w:space="0" w:color="auto"/>
        <w:bottom w:val="none" w:sz="0" w:space="0" w:color="auto"/>
        <w:right w:val="none" w:sz="0" w:space="0" w:color="auto"/>
      </w:divBdr>
    </w:div>
    <w:div w:id="854539921">
      <w:bodyDiv w:val="1"/>
      <w:marLeft w:val="0"/>
      <w:marRight w:val="0"/>
      <w:marTop w:val="0"/>
      <w:marBottom w:val="0"/>
      <w:divBdr>
        <w:top w:val="none" w:sz="0" w:space="0" w:color="auto"/>
        <w:left w:val="none" w:sz="0" w:space="0" w:color="auto"/>
        <w:bottom w:val="none" w:sz="0" w:space="0" w:color="auto"/>
        <w:right w:val="none" w:sz="0" w:space="0" w:color="auto"/>
      </w:divBdr>
    </w:div>
    <w:div w:id="854808243">
      <w:bodyDiv w:val="1"/>
      <w:marLeft w:val="0"/>
      <w:marRight w:val="0"/>
      <w:marTop w:val="0"/>
      <w:marBottom w:val="0"/>
      <w:divBdr>
        <w:top w:val="none" w:sz="0" w:space="0" w:color="auto"/>
        <w:left w:val="none" w:sz="0" w:space="0" w:color="auto"/>
        <w:bottom w:val="none" w:sz="0" w:space="0" w:color="auto"/>
        <w:right w:val="none" w:sz="0" w:space="0" w:color="auto"/>
      </w:divBdr>
    </w:div>
    <w:div w:id="854810641">
      <w:bodyDiv w:val="1"/>
      <w:marLeft w:val="0"/>
      <w:marRight w:val="0"/>
      <w:marTop w:val="0"/>
      <w:marBottom w:val="0"/>
      <w:divBdr>
        <w:top w:val="none" w:sz="0" w:space="0" w:color="auto"/>
        <w:left w:val="none" w:sz="0" w:space="0" w:color="auto"/>
        <w:bottom w:val="none" w:sz="0" w:space="0" w:color="auto"/>
        <w:right w:val="none" w:sz="0" w:space="0" w:color="auto"/>
      </w:divBdr>
    </w:div>
    <w:div w:id="855077675">
      <w:bodyDiv w:val="1"/>
      <w:marLeft w:val="0"/>
      <w:marRight w:val="0"/>
      <w:marTop w:val="0"/>
      <w:marBottom w:val="0"/>
      <w:divBdr>
        <w:top w:val="none" w:sz="0" w:space="0" w:color="auto"/>
        <w:left w:val="none" w:sz="0" w:space="0" w:color="auto"/>
        <w:bottom w:val="none" w:sz="0" w:space="0" w:color="auto"/>
        <w:right w:val="none" w:sz="0" w:space="0" w:color="auto"/>
      </w:divBdr>
    </w:div>
    <w:div w:id="855534309">
      <w:bodyDiv w:val="1"/>
      <w:marLeft w:val="0"/>
      <w:marRight w:val="0"/>
      <w:marTop w:val="0"/>
      <w:marBottom w:val="0"/>
      <w:divBdr>
        <w:top w:val="none" w:sz="0" w:space="0" w:color="auto"/>
        <w:left w:val="none" w:sz="0" w:space="0" w:color="auto"/>
        <w:bottom w:val="none" w:sz="0" w:space="0" w:color="auto"/>
        <w:right w:val="none" w:sz="0" w:space="0" w:color="auto"/>
      </w:divBdr>
    </w:div>
    <w:div w:id="856045174">
      <w:bodyDiv w:val="1"/>
      <w:marLeft w:val="0"/>
      <w:marRight w:val="0"/>
      <w:marTop w:val="0"/>
      <w:marBottom w:val="0"/>
      <w:divBdr>
        <w:top w:val="none" w:sz="0" w:space="0" w:color="auto"/>
        <w:left w:val="none" w:sz="0" w:space="0" w:color="auto"/>
        <w:bottom w:val="none" w:sz="0" w:space="0" w:color="auto"/>
        <w:right w:val="none" w:sz="0" w:space="0" w:color="auto"/>
      </w:divBdr>
    </w:div>
    <w:div w:id="856232060">
      <w:bodyDiv w:val="1"/>
      <w:marLeft w:val="0"/>
      <w:marRight w:val="0"/>
      <w:marTop w:val="0"/>
      <w:marBottom w:val="0"/>
      <w:divBdr>
        <w:top w:val="none" w:sz="0" w:space="0" w:color="auto"/>
        <w:left w:val="none" w:sz="0" w:space="0" w:color="auto"/>
        <w:bottom w:val="none" w:sz="0" w:space="0" w:color="auto"/>
        <w:right w:val="none" w:sz="0" w:space="0" w:color="auto"/>
      </w:divBdr>
    </w:div>
    <w:div w:id="856887161">
      <w:bodyDiv w:val="1"/>
      <w:marLeft w:val="0"/>
      <w:marRight w:val="0"/>
      <w:marTop w:val="0"/>
      <w:marBottom w:val="0"/>
      <w:divBdr>
        <w:top w:val="none" w:sz="0" w:space="0" w:color="auto"/>
        <w:left w:val="none" w:sz="0" w:space="0" w:color="auto"/>
        <w:bottom w:val="none" w:sz="0" w:space="0" w:color="auto"/>
        <w:right w:val="none" w:sz="0" w:space="0" w:color="auto"/>
      </w:divBdr>
    </w:div>
    <w:div w:id="857159191">
      <w:bodyDiv w:val="1"/>
      <w:marLeft w:val="0"/>
      <w:marRight w:val="0"/>
      <w:marTop w:val="0"/>
      <w:marBottom w:val="0"/>
      <w:divBdr>
        <w:top w:val="none" w:sz="0" w:space="0" w:color="auto"/>
        <w:left w:val="none" w:sz="0" w:space="0" w:color="auto"/>
        <w:bottom w:val="none" w:sz="0" w:space="0" w:color="auto"/>
        <w:right w:val="none" w:sz="0" w:space="0" w:color="auto"/>
      </w:divBdr>
    </w:div>
    <w:div w:id="857742019">
      <w:bodyDiv w:val="1"/>
      <w:marLeft w:val="0"/>
      <w:marRight w:val="0"/>
      <w:marTop w:val="0"/>
      <w:marBottom w:val="0"/>
      <w:divBdr>
        <w:top w:val="none" w:sz="0" w:space="0" w:color="auto"/>
        <w:left w:val="none" w:sz="0" w:space="0" w:color="auto"/>
        <w:bottom w:val="none" w:sz="0" w:space="0" w:color="auto"/>
        <w:right w:val="none" w:sz="0" w:space="0" w:color="auto"/>
      </w:divBdr>
    </w:div>
    <w:div w:id="857810498">
      <w:bodyDiv w:val="1"/>
      <w:marLeft w:val="0"/>
      <w:marRight w:val="0"/>
      <w:marTop w:val="0"/>
      <w:marBottom w:val="0"/>
      <w:divBdr>
        <w:top w:val="none" w:sz="0" w:space="0" w:color="auto"/>
        <w:left w:val="none" w:sz="0" w:space="0" w:color="auto"/>
        <w:bottom w:val="none" w:sz="0" w:space="0" w:color="auto"/>
        <w:right w:val="none" w:sz="0" w:space="0" w:color="auto"/>
      </w:divBdr>
    </w:div>
    <w:div w:id="858085601">
      <w:bodyDiv w:val="1"/>
      <w:marLeft w:val="0"/>
      <w:marRight w:val="0"/>
      <w:marTop w:val="0"/>
      <w:marBottom w:val="0"/>
      <w:divBdr>
        <w:top w:val="none" w:sz="0" w:space="0" w:color="auto"/>
        <w:left w:val="none" w:sz="0" w:space="0" w:color="auto"/>
        <w:bottom w:val="none" w:sz="0" w:space="0" w:color="auto"/>
        <w:right w:val="none" w:sz="0" w:space="0" w:color="auto"/>
      </w:divBdr>
    </w:div>
    <w:div w:id="858933839">
      <w:bodyDiv w:val="1"/>
      <w:marLeft w:val="0"/>
      <w:marRight w:val="0"/>
      <w:marTop w:val="0"/>
      <w:marBottom w:val="0"/>
      <w:divBdr>
        <w:top w:val="none" w:sz="0" w:space="0" w:color="auto"/>
        <w:left w:val="none" w:sz="0" w:space="0" w:color="auto"/>
        <w:bottom w:val="none" w:sz="0" w:space="0" w:color="auto"/>
        <w:right w:val="none" w:sz="0" w:space="0" w:color="auto"/>
      </w:divBdr>
    </w:div>
    <w:div w:id="859006599">
      <w:bodyDiv w:val="1"/>
      <w:marLeft w:val="0"/>
      <w:marRight w:val="0"/>
      <w:marTop w:val="0"/>
      <w:marBottom w:val="0"/>
      <w:divBdr>
        <w:top w:val="none" w:sz="0" w:space="0" w:color="auto"/>
        <w:left w:val="none" w:sz="0" w:space="0" w:color="auto"/>
        <w:bottom w:val="none" w:sz="0" w:space="0" w:color="auto"/>
        <w:right w:val="none" w:sz="0" w:space="0" w:color="auto"/>
      </w:divBdr>
    </w:div>
    <w:div w:id="859121099">
      <w:bodyDiv w:val="1"/>
      <w:marLeft w:val="0"/>
      <w:marRight w:val="0"/>
      <w:marTop w:val="0"/>
      <w:marBottom w:val="0"/>
      <w:divBdr>
        <w:top w:val="none" w:sz="0" w:space="0" w:color="auto"/>
        <w:left w:val="none" w:sz="0" w:space="0" w:color="auto"/>
        <w:bottom w:val="none" w:sz="0" w:space="0" w:color="auto"/>
        <w:right w:val="none" w:sz="0" w:space="0" w:color="auto"/>
      </w:divBdr>
    </w:div>
    <w:div w:id="859130109">
      <w:bodyDiv w:val="1"/>
      <w:marLeft w:val="0"/>
      <w:marRight w:val="0"/>
      <w:marTop w:val="0"/>
      <w:marBottom w:val="0"/>
      <w:divBdr>
        <w:top w:val="none" w:sz="0" w:space="0" w:color="auto"/>
        <w:left w:val="none" w:sz="0" w:space="0" w:color="auto"/>
        <w:bottom w:val="none" w:sz="0" w:space="0" w:color="auto"/>
        <w:right w:val="none" w:sz="0" w:space="0" w:color="auto"/>
      </w:divBdr>
    </w:div>
    <w:div w:id="859585989">
      <w:bodyDiv w:val="1"/>
      <w:marLeft w:val="0"/>
      <w:marRight w:val="0"/>
      <w:marTop w:val="0"/>
      <w:marBottom w:val="0"/>
      <w:divBdr>
        <w:top w:val="none" w:sz="0" w:space="0" w:color="auto"/>
        <w:left w:val="none" w:sz="0" w:space="0" w:color="auto"/>
        <w:bottom w:val="none" w:sz="0" w:space="0" w:color="auto"/>
        <w:right w:val="none" w:sz="0" w:space="0" w:color="auto"/>
      </w:divBdr>
    </w:div>
    <w:div w:id="860166037">
      <w:bodyDiv w:val="1"/>
      <w:marLeft w:val="0"/>
      <w:marRight w:val="0"/>
      <w:marTop w:val="0"/>
      <w:marBottom w:val="0"/>
      <w:divBdr>
        <w:top w:val="none" w:sz="0" w:space="0" w:color="auto"/>
        <w:left w:val="none" w:sz="0" w:space="0" w:color="auto"/>
        <w:bottom w:val="none" w:sz="0" w:space="0" w:color="auto"/>
        <w:right w:val="none" w:sz="0" w:space="0" w:color="auto"/>
      </w:divBdr>
    </w:div>
    <w:div w:id="860320054">
      <w:bodyDiv w:val="1"/>
      <w:marLeft w:val="0"/>
      <w:marRight w:val="0"/>
      <w:marTop w:val="0"/>
      <w:marBottom w:val="0"/>
      <w:divBdr>
        <w:top w:val="none" w:sz="0" w:space="0" w:color="auto"/>
        <w:left w:val="none" w:sz="0" w:space="0" w:color="auto"/>
        <w:bottom w:val="none" w:sz="0" w:space="0" w:color="auto"/>
        <w:right w:val="none" w:sz="0" w:space="0" w:color="auto"/>
      </w:divBdr>
    </w:div>
    <w:div w:id="860633935">
      <w:bodyDiv w:val="1"/>
      <w:marLeft w:val="0"/>
      <w:marRight w:val="0"/>
      <w:marTop w:val="0"/>
      <w:marBottom w:val="0"/>
      <w:divBdr>
        <w:top w:val="none" w:sz="0" w:space="0" w:color="auto"/>
        <w:left w:val="none" w:sz="0" w:space="0" w:color="auto"/>
        <w:bottom w:val="none" w:sz="0" w:space="0" w:color="auto"/>
        <w:right w:val="none" w:sz="0" w:space="0" w:color="auto"/>
      </w:divBdr>
    </w:div>
    <w:div w:id="861162428">
      <w:bodyDiv w:val="1"/>
      <w:marLeft w:val="0"/>
      <w:marRight w:val="0"/>
      <w:marTop w:val="0"/>
      <w:marBottom w:val="0"/>
      <w:divBdr>
        <w:top w:val="none" w:sz="0" w:space="0" w:color="auto"/>
        <w:left w:val="none" w:sz="0" w:space="0" w:color="auto"/>
        <w:bottom w:val="none" w:sz="0" w:space="0" w:color="auto"/>
        <w:right w:val="none" w:sz="0" w:space="0" w:color="auto"/>
      </w:divBdr>
    </w:div>
    <w:div w:id="861745502">
      <w:bodyDiv w:val="1"/>
      <w:marLeft w:val="0"/>
      <w:marRight w:val="0"/>
      <w:marTop w:val="0"/>
      <w:marBottom w:val="0"/>
      <w:divBdr>
        <w:top w:val="none" w:sz="0" w:space="0" w:color="auto"/>
        <w:left w:val="none" w:sz="0" w:space="0" w:color="auto"/>
        <w:bottom w:val="none" w:sz="0" w:space="0" w:color="auto"/>
        <w:right w:val="none" w:sz="0" w:space="0" w:color="auto"/>
      </w:divBdr>
    </w:div>
    <w:div w:id="861751174">
      <w:bodyDiv w:val="1"/>
      <w:marLeft w:val="0"/>
      <w:marRight w:val="0"/>
      <w:marTop w:val="0"/>
      <w:marBottom w:val="0"/>
      <w:divBdr>
        <w:top w:val="none" w:sz="0" w:space="0" w:color="auto"/>
        <w:left w:val="none" w:sz="0" w:space="0" w:color="auto"/>
        <w:bottom w:val="none" w:sz="0" w:space="0" w:color="auto"/>
        <w:right w:val="none" w:sz="0" w:space="0" w:color="auto"/>
      </w:divBdr>
    </w:div>
    <w:div w:id="862207386">
      <w:bodyDiv w:val="1"/>
      <w:marLeft w:val="0"/>
      <w:marRight w:val="0"/>
      <w:marTop w:val="0"/>
      <w:marBottom w:val="0"/>
      <w:divBdr>
        <w:top w:val="none" w:sz="0" w:space="0" w:color="auto"/>
        <w:left w:val="none" w:sz="0" w:space="0" w:color="auto"/>
        <w:bottom w:val="none" w:sz="0" w:space="0" w:color="auto"/>
        <w:right w:val="none" w:sz="0" w:space="0" w:color="auto"/>
      </w:divBdr>
    </w:div>
    <w:div w:id="862787292">
      <w:bodyDiv w:val="1"/>
      <w:marLeft w:val="0"/>
      <w:marRight w:val="0"/>
      <w:marTop w:val="0"/>
      <w:marBottom w:val="0"/>
      <w:divBdr>
        <w:top w:val="none" w:sz="0" w:space="0" w:color="auto"/>
        <w:left w:val="none" w:sz="0" w:space="0" w:color="auto"/>
        <w:bottom w:val="none" w:sz="0" w:space="0" w:color="auto"/>
        <w:right w:val="none" w:sz="0" w:space="0" w:color="auto"/>
      </w:divBdr>
    </w:div>
    <w:div w:id="863061049">
      <w:bodyDiv w:val="1"/>
      <w:marLeft w:val="0"/>
      <w:marRight w:val="0"/>
      <w:marTop w:val="0"/>
      <w:marBottom w:val="0"/>
      <w:divBdr>
        <w:top w:val="none" w:sz="0" w:space="0" w:color="auto"/>
        <w:left w:val="none" w:sz="0" w:space="0" w:color="auto"/>
        <w:bottom w:val="none" w:sz="0" w:space="0" w:color="auto"/>
        <w:right w:val="none" w:sz="0" w:space="0" w:color="auto"/>
      </w:divBdr>
    </w:div>
    <w:div w:id="863637468">
      <w:bodyDiv w:val="1"/>
      <w:marLeft w:val="0"/>
      <w:marRight w:val="0"/>
      <w:marTop w:val="0"/>
      <w:marBottom w:val="0"/>
      <w:divBdr>
        <w:top w:val="none" w:sz="0" w:space="0" w:color="auto"/>
        <w:left w:val="none" w:sz="0" w:space="0" w:color="auto"/>
        <w:bottom w:val="none" w:sz="0" w:space="0" w:color="auto"/>
        <w:right w:val="none" w:sz="0" w:space="0" w:color="auto"/>
      </w:divBdr>
    </w:div>
    <w:div w:id="863709257">
      <w:bodyDiv w:val="1"/>
      <w:marLeft w:val="0"/>
      <w:marRight w:val="0"/>
      <w:marTop w:val="0"/>
      <w:marBottom w:val="0"/>
      <w:divBdr>
        <w:top w:val="none" w:sz="0" w:space="0" w:color="auto"/>
        <w:left w:val="none" w:sz="0" w:space="0" w:color="auto"/>
        <w:bottom w:val="none" w:sz="0" w:space="0" w:color="auto"/>
        <w:right w:val="none" w:sz="0" w:space="0" w:color="auto"/>
      </w:divBdr>
    </w:div>
    <w:div w:id="864487029">
      <w:bodyDiv w:val="1"/>
      <w:marLeft w:val="0"/>
      <w:marRight w:val="0"/>
      <w:marTop w:val="0"/>
      <w:marBottom w:val="0"/>
      <w:divBdr>
        <w:top w:val="none" w:sz="0" w:space="0" w:color="auto"/>
        <w:left w:val="none" w:sz="0" w:space="0" w:color="auto"/>
        <w:bottom w:val="none" w:sz="0" w:space="0" w:color="auto"/>
        <w:right w:val="none" w:sz="0" w:space="0" w:color="auto"/>
      </w:divBdr>
    </w:div>
    <w:div w:id="864906549">
      <w:bodyDiv w:val="1"/>
      <w:marLeft w:val="0"/>
      <w:marRight w:val="0"/>
      <w:marTop w:val="0"/>
      <w:marBottom w:val="0"/>
      <w:divBdr>
        <w:top w:val="none" w:sz="0" w:space="0" w:color="auto"/>
        <w:left w:val="none" w:sz="0" w:space="0" w:color="auto"/>
        <w:bottom w:val="none" w:sz="0" w:space="0" w:color="auto"/>
        <w:right w:val="none" w:sz="0" w:space="0" w:color="auto"/>
      </w:divBdr>
    </w:div>
    <w:div w:id="865290039">
      <w:bodyDiv w:val="1"/>
      <w:marLeft w:val="0"/>
      <w:marRight w:val="0"/>
      <w:marTop w:val="0"/>
      <w:marBottom w:val="0"/>
      <w:divBdr>
        <w:top w:val="none" w:sz="0" w:space="0" w:color="auto"/>
        <w:left w:val="none" w:sz="0" w:space="0" w:color="auto"/>
        <w:bottom w:val="none" w:sz="0" w:space="0" w:color="auto"/>
        <w:right w:val="none" w:sz="0" w:space="0" w:color="auto"/>
      </w:divBdr>
    </w:div>
    <w:div w:id="865291671">
      <w:bodyDiv w:val="1"/>
      <w:marLeft w:val="0"/>
      <w:marRight w:val="0"/>
      <w:marTop w:val="0"/>
      <w:marBottom w:val="0"/>
      <w:divBdr>
        <w:top w:val="none" w:sz="0" w:space="0" w:color="auto"/>
        <w:left w:val="none" w:sz="0" w:space="0" w:color="auto"/>
        <w:bottom w:val="none" w:sz="0" w:space="0" w:color="auto"/>
        <w:right w:val="none" w:sz="0" w:space="0" w:color="auto"/>
      </w:divBdr>
    </w:div>
    <w:div w:id="865292686">
      <w:bodyDiv w:val="1"/>
      <w:marLeft w:val="0"/>
      <w:marRight w:val="0"/>
      <w:marTop w:val="0"/>
      <w:marBottom w:val="0"/>
      <w:divBdr>
        <w:top w:val="none" w:sz="0" w:space="0" w:color="auto"/>
        <w:left w:val="none" w:sz="0" w:space="0" w:color="auto"/>
        <w:bottom w:val="none" w:sz="0" w:space="0" w:color="auto"/>
        <w:right w:val="none" w:sz="0" w:space="0" w:color="auto"/>
      </w:divBdr>
    </w:div>
    <w:div w:id="865366529">
      <w:bodyDiv w:val="1"/>
      <w:marLeft w:val="0"/>
      <w:marRight w:val="0"/>
      <w:marTop w:val="0"/>
      <w:marBottom w:val="0"/>
      <w:divBdr>
        <w:top w:val="none" w:sz="0" w:space="0" w:color="auto"/>
        <w:left w:val="none" w:sz="0" w:space="0" w:color="auto"/>
        <w:bottom w:val="none" w:sz="0" w:space="0" w:color="auto"/>
        <w:right w:val="none" w:sz="0" w:space="0" w:color="auto"/>
      </w:divBdr>
    </w:div>
    <w:div w:id="865484225">
      <w:bodyDiv w:val="1"/>
      <w:marLeft w:val="0"/>
      <w:marRight w:val="0"/>
      <w:marTop w:val="0"/>
      <w:marBottom w:val="0"/>
      <w:divBdr>
        <w:top w:val="none" w:sz="0" w:space="0" w:color="auto"/>
        <w:left w:val="none" w:sz="0" w:space="0" w:color="auto"/>
        <w:bottom w:val="none" w:sz="0" w:space="0" w:color="auto"/>
        <w:right w:val="none" w:sz="0" w:space="0" w:color="auto"/>
      </w:divBdr>
    </w:div>
    <w:div w:id="865630935">
      <w:bodyDiv w:val="1"/>
      <w:marLeft w:val="0"/>
      <w:marRight w:val="0"/>
      <w:marTop w:val="0"/>
      <w:marBottom w:val="0"/>
      <w:divBdr>
        <w:top w:val="none" w:sz="0" w:space="0" w:color="auto"/>
        <w:left w:val="none" w:sz="0" w:space="0" w:color="auto"/>
        <w:bottom w:val="none" w:sz="0" w:space="0" w:color="auto"/>
        <w:right w:val="none" w:sz="0" w:space="0" w:color="auto"/>
      </w:divBdr>
    </w:div>
    <w:div w:id="866139302">
      <w:bodyDiv w:val="1"/>
      <w:marLeft w:val="0"/>
      <w:marRight w:val="0"/>
      <w:marTop w:val="0"/>
      <w:marBottom w:val="0"/>
      <w:divBdr>
        <w:top w:val="none" w:sz="0" w:space="0" w:color="auto"/>
        <w:left w:val="none" w:sz="0" w:space="0" w:color="auto"/>
        <w:bottom w:val="none" w:sz="0" w:space="0" w:color="auto"/>
        <w:right w:val="none" w:sz="0" w:space="0" w:color="auto"/>
      </w:divBdr>
    </w:div>
    <w:div w:id="866337799">
      <w:bodyDiv w:val="1"/>
      <w:marLeft w:val="0"/>
      <w:marRight w:val="0"/>
      <w:marTop w:val="0"/>
      <w:marBottom w:val="0"/>
      <w:divBdr>
        <w:top w:val="none" w:sz="0" w:space="0" w:color="auto"/>
        <w:left w:val="none" w:sz="0" w:space="0" w:color="auto"/>
        <w:bottom w:val="none" w:sz="0" w:space="0" w:color="auto"/>
        <w:right w:val="none" w:sz="0" w:space="0" w:color="auto"/>
      </w:divBdr>
    </w:div>
    <w:div w:id="866529474">
      <w:bodyDiv w:val="1"/>
      <w:marLeft w:val="0"/>
      <w:marRight w:val="0"/>
      <w:marTop w:val="0"/>
      <w:marBottom w:val="0"/>
      <w:divBdr>
        <w:top w:val="none" w:sz="0" w:space="0" w:color="auto"/>
        <w:left w:val="none" w:sz="0" w:space="0" w:color="auto"/>
        <w:bottom w:val="none" w:sz="0" w:space="0" w:color="auto"/>
        <w:right w:val="none" w:sz="0" w:space="0" w:color="auto"/>
      </w:divBdr>
    </w:div>
    <w:div w:id="866679833">
      <w:bodyDiv w:val="1"/>
      <w:marLeft w:val="0"/>
      <w:marRight w:val="0"/>
      <w:marTop w:val="0"/>
      <w:marBottom w:val="0"/>
      <w:divBdr>
        <w:top w:val="none" w:sz="0" w:space="0" w:color="auto"/>
        <w:left w:val="none" w:sz="0" w:space="0" w:color="auto"/>
        <w:bottom w:val="none" w:sz="0" w:space="0" w:color="auto"/>
        <w:right w:val="none" w:sz="0" w:space="0" w:color="auto"/>
      </w:divBdr>
    </w:div>
    <w:div w:id="867066988">
      <w:bodyDiv w:val="1"/>
      <w:marLeft w:val="0"/>
      <w:marRight w:val="0"/>
      <w:marTop w:val="0"/>
      <w:marBottom w:val="0"/>
      <w:divBdr>
        <w:top w:val="none" w:sz="0" w:space="0" w:color="auto"/>
        <w:left w:val="none" w:sz="0" w:space="0" w:color="auto"/>
        <w:bottom w:val="none" w:sz="0" w:space="0" w:color="auto"/>
        <w:right w:val="none" w:sz="0" w:space="0" w:color="auto"/>
      </w:divBdr>
    </w:div>
    <w:div w:id="867185212">
      <w:bodyDiv w:val="1"/>
      <w:marLeft w:val="0"/>
      <w:marRight w:val="0"/>
      <w:marTop w:val="0"/>
      <w:marBottom w:val="0"/>
      <w:divBdr>
        <w:top w:val="none" w:sz="0" w:space="0" w:color="auto"/>
        <w:left w:val="none" w:sz="0" w:space="0" w:color="auto"/>
        <w:bottom w:val="none" w:sz="0" w:space="0" w:color="auto"/>
        <w:right w:val="none" w:sz="0" w:space="0" w:color="auto"/>
      </w:divBdr>
    </w:div>
    <w:div w:id="867254243">
      <w:bodyDiv w:val="1"/>
      <w:marLeft w:val="0"/>
      <w:marRight w:val="0"/>
      <w:marTop w:val="0"/>
      <w:marBottom w:val="0"/>
      <w:divBdr>
        <w:top w:val="none" w:sz="0" w:space="0" w:color="auto"/>
        <w:left w:val="none" w:sz="0" w:space="0" w:color="auto"/>
        <w:bottom w:val="none" w:sz="0" w:space="0" w:color="auto"/>
        <w:right w:val="none" w:sz="0" w:space="0" w:color="auto"/>
      </w:divBdr>
    </w:div>
    <w:div w:id="867445710">
      <w:bodyDiv w:val="1"/>
      <w:marLeft w:val="0"/>
      <w:marRight w:val="0"/>
      <w:marTop w:val="0"/>
      <w:marBottom w:val="0"/>
      <w:divBdr>
        <w:top w:val="none" w:sz="0" w:space="0" w:color="auto"/>
        <w:left w:val="none" w:sz="0" w:space="0" w:color="auto"/>
        <w:bottom w:val="none" w:sz="0" w:space="0" w:color="auto"/>
        <w:right w:val="none" w:sz="0" w:space="0" w:color="auto"/>
      </w:divBdr>
    </w:div>
    <w:div w:id="867446179">
      <w:bodyDiv w:val="1"/>
      <w:marLeft w:val="0"/>
      <w:marRight w:val="0"/>
      <w:marTop w:val="0"/>
      <w:marBottom w:val="0"/>
      <w:divBdr>
        <w:top w:val="none" w:sz="0" w:space="0" w:color="auto"/>
        <w:left w:val="none" w:sz="0" w:space="0" w:color="auto"/>
        <w:bottom w:val="none" w:sz="0" w:space="0" w:color="auto"/>
        <w:right w:val="none" w:sz="0" w:space="0" w:color="auto"/>
      </w:divBdr>
    </w:div>
    <w:div w:id="867566300">
      <w:bodyDiv w:val="1"/>
      <w:marLeft w:val="0"/>
      <w:marRight w:val="0"/>
      <w:marTop w:val="0"/>
      <w:marBottom w:val="0"/>
      <w:divBdr>
        <w:top w:val="none" w:sz="0" w:space="0" w:color="auto"/>
        <w:left w:val="none" w:sz="0" w:space="0" w:color="auto"/>
        <w:bottom w:val="none" w:sz="0" w:space="0" w:color="auto"/>
        <w:right w:val="none" w:sz="0" w:space="0" w:color="auto"/>
      </w:divBdr>
    </w:div>
    <w:div w:id="867789680">
      <w:bodyDiv w:val="1"/>
      <w:marLeft w:val="0"/>
      <w:marRight w:val="0"/>
      <w:marTop w:val="0"/>
      <w:marBottom w:val="0"/>
      <w:divBdr>
        <w:top w:val="none" w:sz="0" w:space="0" w:color="auto"/>
        <w:left w:val="none" w:sz="0" w:space="0" w:color="auto"/>
        <w:bottom w:val="none" w:sz="0" w:space="0" w:color="auto"/>
        <w:right w:val="none" w:sz="0" w:space="0" w:color="auto"/>
      </w:divBdr>
    </w:div>
    <w:div w:id="868644669">
      <w:bodyDiv w:val="1"/>
      <w:marLeft w:val="0"/>
      <w:marRight w:val="0"/>
      <w:marTop w:val="0"/>
      <w:marBottom w:val="0"/>
      <w:divBdr>
        <w:top w:val="none" w:sz="0" w:space="0" w:color="auto"/>
        <w:left w:val="none" w:sz="0" w:space="0" w:color="auto"/>
        <w:bottom w:val="none" w:sz="0" w:space="0" w:color="auto"/>
        <w:right w:val="none" w:sz="0" w:space="0" w:color="auto"/>
      </w:divBdr>
    </w:div>
    <w:div w:id="868687989">
      <w:bodyDiv w:val="1"/>
      <w:marLeft w:val="0"/>
      <w:marRight w:val="0"/>
      <w:marTop w:val="0"/>
      <w:marBottom w:val="0"/>
      <w:divBdr>
        <w:top w:val="none" w:sz="0" w:space="0" w:color="auto"/>
        <w:left w:val="none" w:sz="0" w:space="0" w:color="auto"/>
        <w:bottom w:val="none" w:sz="0" w:space="0" w:color="auto"/>
        <w:right w:val="none" w:sz="0" w:space="0" w:color="auto"/>
      </w:divBdr>
    </w:div>
    <w:div w:id="868759822">
      <w:bodyDiv w:val="1"/>
      <w:marLeft w:val="0"/>
      <w:marRight w:val="0"/>
      <w:marTop w:val="0"/>
      <w:marBottom w:val="0"/>
      <w:divBdr>
        <w:top w:val="none" w:sz="0" w:space="0" w:color="auto"/>
        <w:left w:val="none" w:sz="0" w:space="0" w:color="auto"/>
        <w:bottom w:val="none" w:sz="0" w:space="0" w:color="auto"/>
        <w:right w:val="none" w:sz="0" w:space="0" w:color="auto"/>
      </w:divBdr>
    </w:div>
    <w:div w:id="869101734">
      <w:bodyDiv w:val="1"/>
      <w:marLeft w:val="0"/>
      <w:marRight w:val="0"/>
      <w:marTop w:val="0"/>
      <w:marBottom w:val="0"/>
      <w:divBdr>
        <w:top w:val="none" w:sz="0" w:space="0" w:color="auto"/>
        <w:left w:val="none" w:sz="0" w:space="0" w:color="auto"/>
        <w:bottom w:val="none" w:sz="0" w:space="0" w:color="auto"/>
        <w:right w:val="none" w:sz="0" w:space="0" w:color="auto"/>
      </w:divBdr>
    </w:div>
    <w:div w:id="869488710">
      <w:bodyDiv w:val="1"/>
      <w:marLeft w:val="0"/>
      <w:marRight w:val="0"/>
      <w:marTop w:val="0"/>
      <w:marBottom w:val="0"/>
      <w:divBdr>
        <w:top w:val="none" w:sz="0" w:space="0" w:color="auto"/>
        <w:left w:val="none" w:sz="0" w:space="0" w:color="auto"/>
        <w:bottom w:val="none" w:sz="0" w:space="0" w:color="auto"/>
        <w:right w:val="none" w:sz="0" w:space="0" w:color="auto"/>
      </w:divBdr>
    </w:div>
    <w:div w:id="869489131">
      <w:bodyDiv w:val="1"/>
      <w:marLeft w:val="0"/>
      <w:marRight w:val="0"/>
      <w:marTop w:val="0"/>
      <w:marBottom w:val="0"/>
      <w:divBdr>
        <w:top w:val="none" w:sz="0" w:space="0" w:color="auto"/>
        <w:left w:val="none" w:sz="0" w:space="0" w:color="auto"/>
        <w:bottom w:val="none" w:sz="0" w:space="0" w:color="auto"/>
        <w:right w:val="none" w:sz="0" w:space="0" w:color="auto"/>
      </w:divBdr>
    </w:div>
    <w:div w:id="869612148">
      <w:bodyDiv w:val="1"/>
      <w:marLeft w:val="0"/>
      <w:marRight w:val="0"/>
      <w:marTop w:val="0"/>
      <w:marBottom w:val="0"/>
      <w:divBdr>
        <w:top w:val="none" w:sz="0" w:space="0" w:color="auto"/>
        <w:left w:val="none" w:sz="0" w:space="0" w:color="auto"/>
        <w:bottom w:val="none" w:sz="0" w:space="0" w:color="auto"/>
        <w:right w:val="none" w:sz="0" w:space="0" w:color="auto"/>
      </w:divBdr>
    </w:div>
    <w:div w:id="869799872">
      <w:bodyDiv w:val="1"/>
      <w:marLeft w:val="0"/>
      <w:marRight w:val="0"/>
      <w:marTop w:val="0"/>
      <w:marBottom w:val="0"/>
      <w:divBdr>
        <w:top w:val="none" w:sz="0" w:space="0" w:color="auto"/>
        <w:left w:val="none" w:sz="0" w:space="0" w:color="auto"/>
        <w:bottom w:val="none" w:sz="0" w:space="0" w:color="auto"/>
        <w:right w:val="none" w:sz="0" w:space="0" w:color="auto"/>
      </w:divBdr>
    </w:div>
    <w:div w:id="870147861">
      <w:bodyDiv w:val="1"/>
      <w:marLeft w:val="0"/>
      <w:marRight w:val="0"/>
      <w:marTop w:val="0"/>
      <w:marBottom w:val="0"/>
      <w:divBdr>
        <w:top w:val="none" w:sz="0" w:space="0" w:color="auto"/>
        <w:left w:val="none" w:sz="0" w:space="0" w:color="auto"/>
        <w:bottom w:val="none" w:sz="0" w:space="0" w:color="auto"/>
        <w:right w:val="none" w:sz="0" w:space="0" w:color="auto"/>
      </w:divBdr>
    </w:div>
    <w:div w:id="870991830">
      <w:bodyDiv w:val="1"/>
      <w:marLeft w:val="0"/>
      <w:marRight w:val="0"/>
      <w:marTop w:val="0"/>
      <w:marBottom w:val="0"/>
      <w:divBdr>
        <w:top w:val="none" w:sz="0" w:space="0" w:color="auto"/>
        <w:left w:val="none" w:sz="0" w:space="0" w:color="auto"/>
        <w:bottom w:val="none" w:sz="0" w:space="0" w:color="auto"/>
        <w:right w:val="none" w:sz="0" w:space="0" w:color="auto"/>
      </w:divBdr>
    </w:div>
    <w:div w:id="871498877">
      <w:bodyDiv w:val="1"/>
      <w:marLeft w:val="0"/>
      <w:marRight w:val="0"/>
      <w:marTop w:val="0"/>
      <w:marBottom w:val="0"/>
      <w:divBdr>
        <w:top w:val="none" w:sz="0" w:space="0" w:color="auto"/>
        <w:left w:val="none" w:sz="0" w:space="0" w:color="auto"/>
        <w:bottom w:val="none" w:sz="0" w:space="0" w:color="auto"/>
        <w:right w:val="none" w:sz="0" w:space="0" w:color="auto"/>
      </w:divBdr>
    </w:div>
    <w:div w:id="871722602">
      <w:bodyDiv w:val="1"/>
      <w:marLeft w:val="0"/>
      <w:marRight w:val="0"/>
      <w:marTop w:val="0"/>
      <w:marBottom w:val="0"/>
      <w:divBdr>
        <w:top w:val="none" w:sz="0" w:space="0" w:color="auto"/>
        <w:left w:val="none" w:sz="0" w:space="0" w:color="auto"/>
        <w:bottom w:val="none" w:sz="0" w:space="0" w:color="auto"/>
        <w:right w:val="none" w:sz="0" w:space="0" w:color="auto"/>
      </w:divBdr>
    </w:div>
    <w:div w:id="871773110">
      <w:bodyDiv w:val="1"/>
      <w:marLeft w:val="0"/>
      <w:marRight w:val="0"/>
      <w:marTop w:val="0"/>
      <w:marBottom w:val="0"/>
      <w:divBdr>
        <w:top w:val="none" w:sz="0" w:space="0" w:color="auto"/>
        <w:left w:val="none" w:sz="0" w:space="0" w:color="auto"/>
        <w:bottom w:val="none" w:sz="0" w:space="0" w:color="auto"/>
        <w:right w:val="none" w:sz="0" w:space="0" w:color="auto"/>
      </w:divBdr>
    </w:div>
    <w:div w:id="871844296">
      <w:bodyDiv w:val="1"/>
      <w:marLeft w:val="0"/>
      <w:marRight w:val="0"/>
      <w:marTop w:val="0"/>
      <w:marBottom w:val="0"/>
      <w:divBdr>
        <w:top w:val="none" w:sz="0" w:space="0" w:color="auto"/>
        <w:left w:val="none" w:sz="0" w:space="0" w:color="auto"/>
        <w:bottom w:val="none" w:sz="0" w:space="0" w:color="auto"/>
        <w:right w:val="none" w:sz="0" w:space="0" w:color="auto"/>
      </w:divBdr>
    </w:div>
    <w:div w:id="871918421">
      <w:bodyDiv w:val="1"/>
      <w:marLeft w:val="0"/>
      <w:marRight w:val="0"/>
      <w:marTop w:val="0"/>
      <w:marBottom w:val="0"/>
      <w:divBdr>
        <w:top w:val="none" w:sz="0" w:space="0" w:color="auto"/>
        <w:left w:val="none" w:sz="0" w:space="0" w:color="auto"/>
        <w:bottom w:val="none" w:sz="0" w:space="0" w:color="auto"/>
        <w:right w:val="none" w:sz="0" w:space="0" w:color="auto"/>
      </w:divBdr>
    </w:div>
    <w:div w:id="871920887">
      <w:bodyDiv w:val="1"/>
      <w:marLeft w:val="0"/>
      <w:marRight w:val="0"/>
      <w:marTop w:val="0"/>
      <w:marBottom w:val="0"/>
      <w:divBdr>
        <w:top w:val="none" w:sz="0" w:space="0" w:color="auto"/>
        <w:left w:val="none" w:sz="0" w:space="0" w:color="auto"/>
        <w:bottom w:val="none" w:sz="0" w:space="0" w:color="auto"/>
        <w:right w:val="none" w:sz="0" w:space="0" w:color="auto"/>
      </w:divBdr>
    </w:div>
    <w:div w:id="871921077">
      <w:bodyDiv w:val="1"/>
      <w:marLeft w:val="0"/>
      <w:marRight w:val="0"/>
      <w:marTop w:val="0"/>
      <w:marBottom w:val="0"/>
      <w:divBdr>
        <w:top w:val="none" w:sz="0" w:space="0" w:color="auto"/>
        <w:left w:val="none" w:sz="0" w:space="0" w:color="auto"/>
        <w:bottom w:val="none" w:sz="0" w:space="0" w:color="auto"/>
        <w:right w:val="none" w:sz="0" w:space="0" w:color="auto"/>
      </w:divBdr>
    </w:div>
    <w:div w:id="872110594">
      <w:bodyDiv w:val="1"/>
      <w:marLeft w:val="0"/>
      <w:marRight w:val="0"/>
      <w:marTop w:val="0"/>
      <w:marBottom w:val="0"/>
      <w:divBdr>
        <w:top w:val="none" w:sz="0" w:space="0" w:color="auto"/>
        <w:left w:val="none" w:sz="0" w:space="0" w:color="auto"/>
        <w:bottom w:val="none" w:sz="0" w:space="0" w:color="auto"/>
        <w:right w:val="none" w:sz="0" w:space="0" w:color="auto"/>
      </w:divBdr>
    </w:div>
    <w:div w:id="872420175">
      <w:bodyDiv w:val="1"/>
      <w:marLeft w:val="0"/>
      <w:marRight w:val="0"/>
      <w:marTop w:val="0"/>
      <w:marBottom w:val="0"/>
      <w:divBdr>
        <w:top w:val="none" w:sz="0" w:space="0" w:color="auto"/>
        <w:left w:val="none" w:sz="0" w:space="0" w:color="auto"/>
        <w:bottom w:val="none" w:sz="0" w:space="0" w:color="auto"/>
        <w:right w:val="none" w:sz="0" w:space="0" w:color="auto"/>
      </w:divBdr>
    </w:div>
    <w:div w:id="872425760">
      <w:bodyDiv w:val="1"/>
      <w:marLeft w:val="0"/>
      <w:marRight w:val="0"/>
      <w:marTop w:val="0"/>
      <w:marBottom w:val="0"/>
      <w:divBdr>
        <w:top w:val="none" w:sz="0" w:space="0" w:color="auto"/>
        <w:left w:val="none" w:sz="0" w:space="0" w:color="auto"/>
        <w:bottom w:val="none" w:sz="0" w:space="0" w:color="auto"/>
        <w:right w:val="none" w:sz="0" w:space="0" w:color="auto"/>
      </w:divBdr>
    </w:div>
    <w:div w:id="872690644">
      <w:bodyDiv w:val="1"/>
      <w:marLeft w:val="0"/>
      <w:marRight w:val="0"/>
      <w:marTop w:val="0"/>
      <w:marBottom w:val="0"/>
      <w:divBdr>
        <w:top w:val="none" w:sz="0" w:space="0" w:color="auto"/>
        <w:left w:val="none" w:sz="0" w:space="0" w:color="auto"/>
        <w:bottom w:val="none" w:sz="0" w:space="0" w:color="auto"/>
        <w:right w:val="none" w:sz="0" w:space="0" w:color="auto"/>
      </w:divBdr>
    </w:div>
    <w:div w:id="873469605">
      <w:bodyDiv w:val="1"/>
      <w:marLeft w:val="0"/>
      <w:marRight w:val="0"/>
      <w:marTop w:val="0"/>
      <w:marBottom w:val="0"/>
      <w:divBdr>
        <w:top w:val="none" w:sz="0" w:space="0" w:color="auto"/>
        <w:left w:val="none" w:sz="0" w:space="0" w:color="auto"/>
        <w:bottom w:val="none" w:sz="0" w:space="0" w:color="auto"/>
        <w:right w:val="none" w:sz="0" w:space="0" w:color="auto"/>
      </w:divBdr>
    </w:div>
    <w:div w:id="873663414">
      <w:bodyDiv w:val="1"/>
      <w:marLeft w:val="0"/>
      <w:marRight w:val="0"/>
      <w:marTop w:val="0"/>
      <w:marBottom w:val="0"/>
      <w:divBdr>
        <w:top w:val="none" w:sz="0" w:space="0" w:color="auto"/>
        <w:left w:val="none" w:sz="0" w:space="0" w:color="auto"/>
        <w:bottom w:val="none" w:sz="0" w:space="0" w:color="auto"/>
        <w:right w:val="none" w:sz="0" w:space="0" w:color="auto"/>
      </w:divBdr>
    </w:div>
    <w:div w:id="873692344">
      <w:bodyDiv w:val="1"/>
      <w:marLeft w:val="0"/>
      <w:marRight w:val="0"/>
      <w:marTop w:val="0"/>
      <w:marBottom w:val="0"/>
      <w:divBdr>
        <w:top w:val="none" w:sz="0" w:space="0" w:color="auto"/>
        <w:left w:val="none" w:sz="0" w:space="0" w:color="auto"/>
        <w:bottom w:val="none" w:sz="0" w:space="0" w:color="auto"/>
        <w:right w:val="none" w:sz="0" w:space="0" w:color="auto"/>
      </w:divBdr>
    </w:div>
    <w:div w:id="874199004">
      <w:bodyDiv w:val="1"/>
      <w:marLeft w:val="0"/>
      <w:marRight w:val="0"/>
      <w:marTop w:val="0"/>
      <w:marBottom w:val="0"/>
      <w:divBdr>
        <w:top w:val="none" w:sz="0" w:space="0" w:color="auto"/>
        <w:left w:val="none" w:sz="0" w:space="0" w:color="auto"/>
        <w:bottom w:val="none" w:sz="0" w:space="0" w:color="auto"/>
        <w:right w:val="none" w:sz="0" w:space="0" w:color="auto"/>
      </w:divBdr>
    </w:div>
    <w:div w:id="874973754">
      <w:bodyDiv w:val="1"/>
      <w:marLeft w:val="0"/>
      <w:marRight w:val="0"/>
      <w:marTop w:val="0"/>
      <w:marBottom w:val="0"/>
      <w:divBdr>
        <w:top w:val="none" w:sz="0" w:space="0" w:color="auto"/>
        <w:left w:val="none" w:sz="0" w:space="0" w:color="auto"/>
        <w:bottom w:val="none" w:sz="0" w:space="0" w:color="auto"/>
        <w:right w:val="none" w:sz="0" w:space="0" w:color="auto"/>
      </w:divBdr>
    </w:div>
    <w:div w:id="875000113">
      <w:bodyDiv w:val="1"/>
      <w:marLeft w:val="0"/>
      <w:marRight w:val="0"/>
      <w:marTop w:val="0"/>
      <w:marBottom w:val="0"/>
      <w:divBdr>
        <w:top w:val="none" w:sz="0" w:space="0" w:color="auto"/>
        <w:left w:val="none" w:sz="0" w:space="0" w:color="auto"/>
        <w:bottom w:val="none" w:sz="0" w:space="0" w:color="auto"/>
        <w:right w:val="none" w:sz="0" w:space="0" w:color="auto"/>
      </w:divBdr>
    </w:div>
    <w:div w:id="875002998">
      <w:bodyDiv w:val="1"/>
      <w:marLeft w:val="0"/>
      <w:marRight w:val="0"/>
      <w:marTop w:val="0"/>
      <w:marBottom w:val="0"/>
      <w:divBdr>
        <w:top w:val="none" w:sz="0" w:space="0" w:color="auto"/>
        <w:left w:val="none" w:sz="0" w:space="0" w:color="auto"/>
        <w:bottom w:val="none" w:sz="0" w:space="0" w:color="auto"/>
        <w:right w:val="none" w:sz="0" w:space="0" w:color="auto"/>
      </w:divBdr>
    </w:div>
    <w:div w:id="875119486">
      <w:bodyDiv w:val="1"/>
      <w:marLeft w:val="0"/>
      <w:marRight w:val="0"/>
      <w:marTop w:val="0"/>
      <w:marBottom w:val="0"/>
      <w:divBdr>
        <w:top w:val="none" w:sz="0" w:space="0" w:color="auto"/>
        <w:left w:val="none" w:sz="0" w:space="0" w:color="auto"/>
        <w:bottom w:val="none" w:sz="0" w:space="0" w:color="auto"/>
        <w:right w:val="none" w:sz="0" w:space="0" w:color="auto"/>
      </w:divBdr>
    </w:div>
    <w:div w:id="875391913">
      <w:bodyDiv w:val="1"/>
      <w:marLeft w:val="0"/>
      <w:marRight w:val="0"/>
      <w:marTop w:val="0"/>
      <w:marBottom w:val="0"/>
      <w:divBdr>
        <w:top w:val="none" w:sz="0" w:space="0" w:color="auto"/>
        <w:left w:val="none" w:sz="0" w:space="0" w:color="auto"/>
        <w:bottom w:val="none" w:sz="0" w:space="0" w:color="auto"/>
        <w:right w:val="none" w:sz="0" w:space="0" w:color="auto"/>
      </w:divBdr>
    </w:div>
    <w:div w:id="875657300">
      <w:bodyDiv w:val="1"/>
      <w:marLeft w:val="0"/>
      <w:marRight w:val="0"/>
      <w:marTop w:val="0"/>
      <w:marBottom w:val="0"/>
      <w:divBdr>
        <w:top w:val="none" w:sz="0" w:space="0" w:color="auto"/>
        <w:left w:val="none" w:sz="0" w:space="0" w:color="auto"/>
        <w:bottom w:val="none" w:sz="0" w:space="0" w:color="auto"/>
        <w:right w:val="none" w:sz="0" w:space="0" w:color="auto"/>
      </w:divBdr>
    </w:div>
    <w:div w:id="875697022">
      <w:bodyDiv w:val="1"/>
      <w:marLeft w:val="0"/>
      <w:marRight w:val="0"/>
      <w:marTop w:val="0"/>
      <w:marBottom w:val="0"/>
      <w:divBdr>
        <w:top w:val="none" w:sz="0" w:space="0" w:color="auto"/>
        <w:left w:val="none" w:sz="0" w:space="0" w:color="auto"/>
        <w:bottom w:val="none" w:sz="0" w:space="0" w:color="auto"/>
        <w:right w:val="none" w:sz="0" w:space="0" w:color="auto"/>
      </w:divBdr>
    </w:div>
    <w:div w:id="875969280">
      <w:bodyDiv w:val="1"/>
      <w:marLeft w:val="0"/>
      <w:marRight w:val="0"/>
      <w:marTop w:val="0"/>
      <w:marBottom w:val="0"/>
      <w:divBdr>
        <w:top w:val="none" w:sz="0" w:space="0" w:color="auto"/>
        <w:left w:val="none" w:sz="0" w:space="0" w:color="auto"/>
        <w:bottom w:val="none" w:sz="0" w:space="0" w:color="auto"/>
        <w:right w:val="none" w:sz="0" w:space="0" w:color="auto"/>
      </w:divBdr>
    </w:div>
    <w:div w:id="876158854">
      <w:bodyDiv w:val="1"/>
      <w:marLeft w:val="0"/>
      <w:marRight w:val="0"/>
      <w:marTop w:val="0"/>
      <w:marBottom w:val="0"/>
      <w:divBdr>
        <w:top w:val="none" w:sz="0" w:space="0" w:color="auto"/>
        <w:left w:val="none" w:sz="0" w:space="0" w:color="auto"/>
        <w:bottom w:val="none" w:sz="0" w:space="0" w:color="auto"/>
        <w:right w:val="none" w:sz="0" w:space="0" w:color="auto"/>
      </w:divBdr>
    </w:div>
    <w:div w:id="876309480">
      <w:bodyDiv w:val="1"/>
      <w:marLeft w:val="0"/>
      <w:marRight w:val="0"/>
      <w:marTop w:val="0"/>
      <w:marBottom w:val="0"/>
      <w:divBdr>
        <w:top w:val="none" w:sz="0" w:space="0" w:color="auto"/>
        <w:left w:val="none" w:sz="0" w:space="0" w:color="auto"/>
        <w:bottom w:val="none" w:sz="0" w:space="0" w:color="auto"/>
        <w:right w:val="none" w:sz="0" w:space="0" w:color="auto"/>
      </w:divBdr>
    </w:div>
    <w:div w:id="876507593">
      <w:bodyDiv w:val="1"/>
      <w:marLeft w:val="0"/>
      <w:marRight w:val="0"/>
      <w:marTop w:val="0"/>
      <w:marBottom w:val="0"/>
      <w:divBdr>
        <w:top w:val="none" w:sz="0" w:space="0" w:color="auto"/>
        <w:left w:val="none" w:sz="0" w:space="0" w:color="auto"/>
        <w:bottom w:val="none" w:sz="0" w:space="0" w:color="auto"/>
        <w:right w:val="none" w:sz="0" w:space="0" w:color="auto"/>
      </w:divBdr>
    </w:div>
    <w:div w:id="876820315">
      <w:bodyDiv w:val="1"/>
      <w:marLeft w:val="0"/>
      <w:marRight w:val="0"/>
      <w:marTop w:val="0"/>
      <w:marBottom w:val="0"/>
      <w:divBdr>
        <w:top w:val="none" w:sz="0" w:space="0" w:color="auto"/>
        <w:left w:val="none" w:sz="0" w:space="0" w:color="auto"/>
        <w:bottom w:val="none" w:sz="0" w:space="0" w:color="auto"/>
        <w:right w:val="none" w:sz="0" w:space="0" w:color="auto"/>
      </w:divBdr>
    </w:div>
    <w:div w:id="876966086">
      <w:bodyDiv w:val="1"/>
      <w:marLeft w:val="0"/>
      <w:marRight w:val="0"/>
      <w:marTop w:val="0"/>
      <w:marBottom w:val="0"/>
      <w:divBdr>
        <w:top w:val="none" w:sz="0" w:space="0" w:color="auto"/>
        <w:left w:val="none" w:sz="0" w:space="0" w:color="auto"/>
        <w:bottom w:val="none" w:sz="0" w:space="0" w:color="auto"/>
        <w:right w:val="none" w:sz="0" w:space="0" w:color="auto"/>
      </w:divBdr>
    </w:div>
    <w:div w:id="877356737">
      <w:bodyDiv w:val="1"/>
      <w:marLeft w:val="0"/>
      <w:marRight w:val="0"/>
      <w:marTop w:val="0"/>
      <w:marBottom w:val="0"/>
      <w:divBdr>
        <w:top w:val="none" w:sz="0" w:space="0" w:color="auto"/>
        <w:left w:val="none" w:sz="0" w:space="0" w:color="auto"/>
        <w:bottom w:val="none" w:sz="0" w:space="0" w:color="auto"/>
        <w:right w:val="none" w:sz="0" w:space="0" w:color="auto"/>
      </w:divBdr>
    </w:div>
    <w:div w:id="877666447">
      <w:bodyDiv w:val="1"/>
      <w:marLeft w:val="0"/>
      <w:marRight w:val="0"/>
      <w:marTop w:val="0"/>
      <w:marBottom w:val="0"/>
      <w:divBdr>
        <w:top w:val="none" w:sz="0" w:space="0" w:color="auto"/>
        <w:left w:val="none" w:sz="0" w:space="0" w:color="auto"/>
        <w:bottom w:val="none" w:sz="0" w:space="0" w:color="auto"/>
        <w:right w:val="none" w:sz="0" w:space="0" w:color="auto"/>
      </w:divBdr>
    </w:div>
    <w:div w:id="877862826">
      <w:bodyDiv w:val="1"/>
      <w:marLeft w:val="0"/>
      <w:marRight w:val="0"/>
      <w:marTop w:val="0"/>
      <w:marBottom w:val="0"/>
      <w:divBdr>
        <w:top w:val="none" w:sz="0" w:space="0" w:color="auto"/>
        <w:left w:val="none" w:sz="0" w:space="0" w:color="auto"/>
        <w:bottom w:val="none" w:sz="0" w:space="0" w:color="auto"/>
        <w:right w:val="none" w:sz="0" w:space="0" w:color="auto"/>
      </w:divBdr>
    </w:div>
    <w:div w:id="878279467">
      <w:bodyDiv w:val="1"/>
      <w:marLeft w:val="0"/>
      <w:marRight w:val="0"/>
      <w:marTop w:val="0"/>
      <w:marBottom w:val="0"/>
      <w:divBdr>
        <w:top w:val="none" w:sz="0" w:space="0" w:color="auto"/>
        <w:left w:val="none" w:sz="0" w:space="0" w:color="auto"/>
        <w:bottom w:val="none" w:sz="0" w:space="0" w:color="auto"/>
        <w:right w:val="none" w:sz="0" w:space="0" w:color="auto"/>
      </w:divBdr>
    </w:div>
    <w:div w:id="878711374">
      <w:bodyDiv w:val="1"/>
      <w:marLeft w:val="0"/>
      <w:marRight w:val="0"/>
      <w:marTop w:val="0"/>
      <w:marBottom w:val="0"/>
      <w:divBdr>
        <w:top w:val="none" w:sz="0" w:space="0" w:color="auto"/>
        <w:left w:val="none" w:sz="0" w:space="0" w:color="auto"/>
        <w:bottom w:val="none" w:sz="0" w:space="0" w:color="auto"/>
        <w:right w:val="none" w:sz="0" w:space="0" w:color="auto"/>
      </w:divBdr>
    </w:div>
    <w:div w:id="879055437">
      <w:bodyDiv w:val="1"/>
      <w:marLeft w:val="0"/>
      <w:marRight w:val="0"/>
      <w:marTop w:val="0"/>
      <w:marBottom w:val="0"/>
      <w:divBdr>
        <w:top w:val="none" w:sz="0" w:space="0" w:color="auto"/>
        <w:left w:val="none" w:sz="0" w:space="0" w:color="auto"/>
        <w:bottom w:val="none" w:sz="0" w:space="0" w:color="auto"/>
        <w:right w:val="none" w:sz="0" w:space="0" w:color="auto"/>
      </w:divBdr>
    </w:div>
    <w:div w:id="879321718">
      <w:bodyDiv w:val="1"/>
      <w:marLeft w:val="0"/>
      <w:marRight w:val="0"/>
      <w:marTop w:val="0"/>
      <w:marBottom w:val="0"/>
      <w:divBdr>
        <w:top w:val="none" w:sz="0" w:space="0" w:color="auto"/>
        <w:left w:val="none" w:sz="0" w:space="0" w:color="auto"/>
        <w:bottom w:val="none" w:sz="0" w:space="0" w:color="auto"/>
        <w:right w:val="none" w:sz="0" w:space="0" w:color="auto"/>
      </w:divBdr>
    </w:div>
    <w:div w:id="879364832">
      <w:bodyDiv w:val="1"/>
      <w:marLeft w:val="0"/>
      <w:marRight w:val="0"/>
      <w:marTop w:val="0"/>
      <w:marBottom w:val="0"/>
      <w:divBdr>
        <w:top w:val="none" w:sz="0" w:space="0" w:color="auto"/>
        <w:left w:val="none" w:sz="0" w:space="0" w:color="auto"/>
        <w:bottom w:val="none" w:sz="0" w:space="0" w:color="auto"/>
        <w:right w:val="none" w:sz="0" w:space="0" w:color="auto"/>
      </w:divBdr>
    </w:div>
    <w:div w:id="879442262">
      <w:bodyDiv w:val="1"/>
      <w:marLeft w:val="0"/>
      <w:marRight w:val="0"/>
      <w:marTop w:val="0"/>
      <w:marBottom w:val="0"/>
      <w:divBdr>
        <w:top w:val="none" w:sz="0" w:space="0" w:color="auto"/>
        <w:left w:val="none" w:sz="0" w:space="0" w:color="auto"/>
        <w:bottom w:val="none" w:sz="0" w:space="0" w:color="auto"/>
        <w:right w:val="none" w:sz="0" w:space="0" w:color="auto"/>
      </w:divBdr>
    </w:div>
    <w:div w:id="879631947">
      <w:bodyDiv w:val="1"/>
      <w:marLeft w:val="0"/>
      <w:marRight w:val="0"/>
      <w:marTop w:val="0"/>
      <w:marBottom w:val="0"/>
      <w:divBdr>
        <w:top w:val="none" w:sz="0" w:space="0" w:color="auto"/>
        <w:left w:val="none" w:sz="0" w:space="0" w:color="auto"/>
        <w:bottom w:val="none" w:sz="0" w:space="0" w:color="auto"/>
        <w:right w:val="none" w:sz="0" w:space="0" w:color="auto"/>
      </w:divBdr>
    </w:div>
    <w:div w:id="879632882">
      <w:bodyDiv w:val="1"/>
      <w:marLeft w:val="0"/>
      <w:marRight w:val="0"/>
      <w:marTop w:val="0"/>
      <w:marBottom w:val="0"/>
      <w:divBdr>
        <w:top w:val="none" w:sz="0" w:space="0" w:color="auto"/>
        <w:left w:val="none" w:sz="0" w:space="0" w:color="auto"/>
        <w:bottom w:val="none" w:sz="0" w:space="0" w:color="auto"/>
        <w:right w:val="none" w:sz="0" w:space="0" w:color="auto"/>
      </w:divBdr>
    </w:div>
    <w:div w:id="879781625">
      <w:bodyDiv w:val="1"/>
      <w:marLeft w:val="0"/>
      <w:marRight w:val="0"/>
      <w:marTop w:val="0"/>
      <w:marBottom w:val="0"/>
      <w:divBdr>
        <w:top w:val="none" w:sz="0" w:space="0" w:color="auto"/>
        <w:left w:val="none" w:sz="0" w:space="0" w:color="auto"/>
        <w:bottom w:val="none" w:sz="0" w:space="0" w:color="auto"/>
        <w:right w:val="none" w:sz="0" w:space="0" w:color="auto"/>
      </w:divBdr>
    </w:div>
    <w:div w:id="880089355">
      <w:bodyDiv w:val="1"/>
      <w:marLeft w:val="0"/>
      <w:marRight w:val="0"/>
      <w:marTop w:val="0"/>
      <w:marBottom w:val="0"/>
      <w:divBdr>
        <w:top w:val="none" w:sz="0" w:space="0" w:color="auto"/>
        <w:left w:val="none" w:sz="0" w:space="0" w:color="auto"/>
        <w:bottom w:val="none" w:sz="0" w:space="0" w:color="auto"/>
        <w:right w:val="none" w:sz="0" w:space="0" w:color="auto"/>
      </w:divBdr>
    </w:div>
    <w:div w:id="880630509">
      <w:bodyDiv w:val="1"/>
      <w:marLeft w:val="0"/>
      <w:marRight w:val="0"/>
      <w:marTop w:val="0"/>
      <w:marBottom w:val="0"/>
      <w:divBdr>
        <w:top w:val="none" w:sz="0" w:space="0" w:color="auto"/>
        <w:left w:val="none" w:sz="0" w:space="0" w:color="auto"/>
        <w:bottom w:val="none" w:sz="0" w:space="0" w:color="auto"/>
        <w:right w:val="none" w:sz="0" w:space="0" w:color="auto"/>
      </w:divBdr>
    </w:div>
    <w:div w:id="880677187">
      <w:bodyDiv w:val="1"/>
      <w:marLeft w:val="0"/>
      <w:marRight w:val="0"/>
      <w:marTop w:val="0"/>
      <w:marBottom w:val="0"/>
      <w:divBdr>
        <w:top w:val="none" w:sz="0" w:space="0" w:color="auto"/>
        <w:left w:val="none" w:sz="0" w:space="0" w:color="auto"/>
        <w:bottom w:val="none" w:sz="0" w:space="0" w:color="auto"/>
        <w:right w:val="none" w:sz="0" w:space="0" w:color="auto"/>
      </w:divBdr>
    </w:div>
    <w:div w:id="881136597">
      <w:bodyDiv w:val="1"/>
      <w:marLeft w:val="0"/>
      <w:marRight w:val="0"/>
      <w:marTop w:val="0"/>
      <w:marBottom w:val="0"/>
      <w:divBdr>
        <w:top w:val="none" w:sz="0" w:space="0" w:color="auto"/>
        <w:left w:val="none" w:sz="0" w:space="0" w:color="auto"/>
        <w:bottom w:val="none" w:sz="0" w:space="0" w:color="auto"/>
        <w:right w:val="none" w:sz="0" w:space="0" w:color="auto"/>
      </w:divBdr>
    </w:div>
    <w:div w:id="881215616">
      <w:bodyDiv w:val="1"/>
      <w:marLeft w:val="0"/>
      <w:marRight w:val="0"/>
      <w:marTop w:val="0"/>
      <w:marBottom w:val="0"/>
      <w:divBdr>
        <w:top w:val="none" w:sz="0" w:space="0" w:color="auto"/>
        <w:left w:val="none" w:sz="0" w:space="0" w:color="auto"/>
        <w:bottom w:val="none" w:sz="0" w:space="0" w:color="auto"/>
        <w:right w:val="none" w:sz="0" w:space="0" w:color="auto"/>
      </w:divBdr>
    </w:div>
    <w:div w:id="881939753">
      <w:bodyDiv w:val="1"/>
      <w:marLeft w:val="0"/>
      <w:marRight w:val="0"/>
      <w:marTop w:val="0"/>
      <w:marBottom w:val="0"/>
      <w:divBdr>
        <w:top w:val="none" w:sz="0" w:space="0" w:color="auto"/>
        <w:left w:val="none" w:sz="0" w:space="0" w:color="auto"/>
        <w:bottom w:val="none" w:sz="0" w:space="0" w:color="auto"/>
        <w:right w:val="none" w:sz="0" w:space="0" w:color="auto"/>
      </w:divBdr>
    </w:div>
    <w:div w:id="881988679">
      <w:bodyDiv w:val="1"/>
      <w:marLeft w:val="0"/>
      <w:marRight w:val="0"/>
      <w:marTop w:val="0"/>
      <w:marBottom w:val="0"/>
      <w:divBdr>
        <w:top w:val="none" w:sz="0" w:space="0" w:color="auto"/>
        <w:left w:val="none" w:sz="0" w:space="0" w:color="auto"/>
        <w:bottom w:val="none" w:sz="0" w:space="0" w:color="auto"/>
        <w:right w:val="none" w:sz="0" w:space="0" w:color="auto"/>
      </w:divBdr>
    </w:div>
    <w:div w:id="882403927">
      <w:bodyDiv w:val="1"/>
      <w:marLeft w:val="0"/>
      <w:marRight w:val="0"/>
      <w:marTop w:val="0"/>
      <w:marBottom w:val="0"/>
      <w:divBdr>
        <w:top w:val="none" w:sz="0" w:space="0" w:color="auto"/>
        <w:left w:val="none" w:sz="0" w:space="0" w:color="auto"/>
        <w:bottom w:val="none" w:sz="0" w:space="0" w:color="auto"/>
        <w:right w:val="none" w:sz="0" w:space="0" w:color="auto"/>
      </w:divBdr>
    </w:div>
    <w:div w:id="883103234">
      <w:bodyDiv w:val="1"/>
      <w:marLeft w:val="0"/>
      <w:marRight w:val="0"/>
      <w:marTop w:val="0"/>
      <w:marBottom w:val="0"/>
      <w:divBdr>
        <w:top w:val="none" w:sz="0" w:space="0" w:color="auto"/>
        <w:left w:val="none" w:sz="0" w:space="0" w:color="auto"/>
        <w:bottom w:val="none" w:sz="0" w:space="0" w:color="auto"/>
        <w:right w:val="none" w:sz="0" w:space="0" w:color="auto"/>
      </w:divBdr>
    </w:div>
    <w:div w:id="883372303">
      <w:bodyDiv w:val="1"/>
      <w:marLeft w:val="0"/>
      <w:marRight w:val="0"/>
      <w:marTop w:val="0"/>
      <w:marBottom w:val="0"/>
      <w:divBdr>
        <w:top w:val="none" w:sz="0" w:space="0" w:color="auto"/>
        <w:left w:val="none" w:sz="0" w:space="0" w:color="auto"/>
        <w:bottom w:val="none" w:sz="0" w:space="0" w:color="auto"/>
        <w:right w:val="none" w:sz="0" w:space="0" w:color="auto"/>
      </w:divBdr>
    </w:div>
    <w:div w:id="884022915">
      <w:bodyDiv w:val="1"/>
      <w:marLeft w:val="0"/>
      <w:marRight w:val="0"/>
      <w:marTop w:val="0"/>
      <w:marBottom w:val="0"/>
      <w:divBdr>
        <w:top w:val="none" w:sz="0" w:space="0" w:color="auto"/>
        <w:left w:val="none" w:sz="0" w:space="0" w:color="auto"/>
        <w:bottom w:val="none" w:sz="0" w:space="0" w:color="auto"/>
        <w:right w:val="none" w:sz="0" w:space="0" w:color="auto"/>
      </w:divBdr>
    </w:div>
    <w:div w:id="884414906">
      <w:bodyDiv w:val="1"/>
      <w:marLeft w:val="0"/>
      <w:marRight w:val="0"/>
      <w:marTop w:val="0"/>
      <w:marBottom w:val="0"/>
      <w:divBdr>
        <w:top w:val="none" w:sz="0" w:space="0" w:color="auto"/>
        <w:left w:val="none" w:sz="0" w:space="0" w:color="auto"/>
        <w:bottom w:val="none" w:sz="0" w:space="0" w:color="auto"/>
        <w:right w:val="none" w:sz="0" w:space="0" w:color="auto"/>
      </w:divBdr>
    </w:div>
    <w:div w:id="884488668">
      <w:bodyDiv w:val="1"/>
      <w:marLeft w:val="0"/>
      <w:marRight w:val="0"/>
      <w:marTop w:val="0"/>
      <w:marBottom w:val="0"/>
      <w:divBdr>
        <w:top w:val="none" w:sz="0" w:space="0" w:color="auto"/>
        <w:left w:val="none" w:sz="0" w:space="0" w:color="auto"/>
        <w:bottom w:val="none" w:sz="0" w:space="0" w:color="auto"/>
        <w:right w:val="none" w:sz="0" w:space="0" w:color="auto"/>
      </w:divBdr>
    </w:div>
    <w:div w:id="884953724">
      <w:bodyDiv w:val="1"/>
      <w:marLeft w:val="0"/>
      <w:marRight w:val="0"/>
      <w:marTop w:val="0"/>
      <w:marBottom w:val="0"/>
      <w:divBdr>
        <w:top w:val="none" w:sz="0" w:space="0" w:color="auto"/>
        <w:left w:val="none" w:sz="0" w:space="0" w:color="auto"/>
        <w:bottom w:val="none" w:sz="0" w:space="0" w:color="auto"/>
        <w:right w:val="none" w:sz="0" w:space="0" w:color="auto"/>
      </w:divBdr>
    </w:div>
    <w:div w:id="885067833">
      <w:bodyDiv w:val="1"/>
      <w:marLeft w:val="0"/>
      <w:marRight w:val="0"/>
      <w:marTop w:val="0"/>
      <w:marBottom w:val="0"/>
      <w:divBdr>
        <w:top w:val="none" w:sz="0" w:space="0" w:color="auto"/>
        <w:left w:val="none" w:sz="0" w:space="0" w:color="auto"/>
        <w:bottom w:val="none" w:sz="0" w:space="0" w:color="auto"/>
        <w:right w:val="none" w:sz="0" w:space="0" w:color="auto"/>
      </w:divBdr>
    </w:div>
    <w:div w:id="885333484">
      <w:bodyDiv w:val="1"/>
      <w:marLeft w:val="0"/>
      <w:marRight w:val="0"/>
      <w:marTop w:val="0"/>
      <w:marBottom w:val="0"/>
      <w:divBdr>
        <w:top w:val="none" w:sz="0" w:space="0" w:color="auto"/>
        <w:left w:val="none" w:sz="0" w:space="0" w:color="auto"/>
        <w:bottom w:val="none" w:sz="0" w:space="0" w:color="auto"/>
        <w:right w:val="none" w:sz="0" w:space="0" w:color="auto"/>
      </w:divBdr>
    </w:div>
    <w:div w:id="885335080">
      <w:bodyDiv w:val="1"/>
      <w:marLeft w:val="0"/>
      <w:marRight w:val="0"/>
      <w:marTop w:val="0"/>
      <w:marBottom w:val="0"/>
      <w:divBdr>
        <w:top w:val="none" w:sz="0" w:space="0" w:color="auto"/>
        <w:left w:val="none" w:sz="0" w:space="0" w:color="auto"/>
        <w:bottom w:val="none" w:sz="0" w:space="0" w:color="auto"/>
        <w:right w:val="none" w:sz="0" w:space="0" w:color="auto"/>
      </w:divBdr>
    </w:div>
    <w:div w:id="885485864">
      <w:bodyDiv w:val="1"/>
      <w:marLeft w:val="0"/>
      <w:marRight w:val="0"/>
      <w:marTop w:val="0"/>
      <w:marBottom w:val="0"/>
      <w:divBdr>
        <w:top w:val="none" w:sz="0" w:space="0" w:color="auto"/>
        <w:left w:val="none" w:sz="0" w:space="0" w:color="auto"/>
        <w:bottom w:val="none" w:sz="0" w:space="0" w:color="auto"/>
        <w:right w:val="none" w:sz="0" w:space="0" w:color="auto"/>
      </w:divBdr>
    </w:div>
    <w:div w:id="886184803">
      <w:bodyDiv w:val="1"/>
      <w:marLeft w:val="0"/>
      <w:marRight w:val="0"/>
      <w:marTop w:val="0"/>
      <w:marBottom w:val="0"/>
      <w:divBdr>
        <w:top w:val="none" w:sz="0" w:space="0" w:color="auto"/>
        <w:left w:val="none" w:sz="0" w:space="0" w:color="auto"/>
        <w:bottom w:val="none" w:sz="0" w:space="0" w:color="auto"/>
        <w:right w:val="none" w:sz="0" w:space="0" w:color="auto"/>
      </w:divBdr>
    </w:div>
    <w:div w:id="886456153">
      <w:bodyDiv w:val="1"/>
      <w:marLeft w:val="0"/>
      <w:marRight w:val="0"/>
      <w:marTop w:val="0"/>
      <w:marBottom w:val="0"/>
      <w:divBdr>
        <w:top w:val="none" w:sz="0" w:space="0" w:color="auto"/>
        <w:left w:val="none" w:sz="0" w:space="0" w:color="auto"/>
        <w:bottom w:val="none" w:sz="0" w:space="0" w:color="auto"/>
        <w:right w:val="none" w:sz="0" w:space="0" w:color="auto"/>
      </w:divBdr>
    </w:div>
    <w:div w:id="886572531">
      <w:bodyDiv w:val="1"/>
      <w:marLeft w:val="0"/>
      <w:marRight w:val="0"/>
      <w:marTop w:val="0"/>
      <w:marBottom w:val="0"/>
      <w:divBdr>
        <w:top w:val="none" w:sz="0" w:space="0" w:color="auto"/>
        <w:left w:val="none" w:sz="0" w:space="0" w:color="auto"/>
        <w:bottom w:val="none" w:sz="0" w:space="0" w:color="auto"/>
        <w:right w:val="none" w:sz="0" w:space="0" w:color="auto"/>
      </w:divBdr>
    </w:div>
    <w:div w:id="886641732">
      <w:bodyDiv w:val="1"/>
      <w:marLeft w:val="0"/>
      <w:marRight w:val="0"/>
      <w:marTop w:val="0"/>
      <w:marBottom w:val="0"/>
      <w:divBdr>
        <w:top w:val="none" w:sz="0" w:space="0" w:color="auto"/>
        <w:left w:val="none" w:sz="0" w:space="0" w:color="auto"/>
        <w:bottom w:val="none" w:sz="0" w:space="0" w:color="auto"/>
        <w:right w:val="none" w:sz="0" w:space="0" w:color="auto"/>
      </w:divBdr>
    </w:div>
    <w:div w:id="886993681">
      <w:bodyDiv w:val="1"/>
      <w:marLeft w:val="0"/>
      <w:marRight w:val="0"/>
      <w:marTop w:val="0"/>
      <w:marBottom w:val="0"/>
      <w:divBdr>
        <w:top w:val="none" w:sz="0" w:space="0" w:color="auto"/>
        <w:left w:val="none" w:sz="0" w:space="0" w:color="auto"/>
        <w:bottom w:val="none" w:sz="0" w:space="0" w:color="auto"/>
        <w:right w:val="none" w:sz="0" w:space="0" w:color="auto"/>
      </w:divBdr>
    </w:div>
    <w:div w:id="887108295">
      <w:bodyDiv w:val="1"/>
      <w:marLeft w:val="0"/>
      <w:marRight w:val="0"/>
      <w:marTop w:val="0"/>
      <w:marBottom w:val="0"/>
      <w:divBdr>
        <w:top w:val="none" w:sz="0" w:space="0" w:color="auto"/>
        <w:left w:val="none" w:sz="0" w:space="0" w:color="auto"/>
        <w:bottom w:val="none" w:sz="0" w:space="0" w:color="auto"/>
        <w:right w:val="none" w:sz="0" w:space="0" w:color="auto"/>
      </w:divBdr>
    </w:div>
    <w:div w:id="887108766">
      <w:bodyDiv w:val="1"/>
      <w:marLeft w:val="0"/>
      <w:marRight w:val="0"/>
      <w:marTop w:val="0"/>
      <w:marBottom w:val="0"/>
      <w:divBdr>
        <w:top w:val="none" w:sz="0" w:space="0" w:color="auto"/>
        <w:left w:val="none" w:sz="0" w:space="0" w:color="auto"/>
        <w:bottom w:val="none" w:sz="0" w:space="0" w:color="auto"/>
        <w:right w:val="none" w:sz="0" w:space="0" w:color="auto"/>
      </w:divBdr>
    </w:div>
    <w:div w:id="887490746">
      <w:bodyDiv w:val="1"/>
      <w:marLeft w:val="0"/>
      <w:marRight w:val="0"/>
      <w:marTop w:val="0"/>
      <w:marBottom w:val="0"/>
      <w:divBdr>
        <w:top w:val="none" w:sz="0" w:space="0" w:color="auto"/>
        <w:left w:val="none" w:sz="0" w:space="0" w:color="auto"/>
        <w:bottom w:val="none" w:sz="0" w:space="0" w:color="auto"/>
        <w:right w:val="none" w:sz="0" w:space="0" w:color="auto"/>
      </w:divBdr>
    </w:div>
    <w:div w:id="887648032">
      <w:bodyDiv w:val="1"/>
      <w:marLeft w:val="0"/>
      <w:marRight w:val="0"/>
      <w:marTop w:val="0"/>
      <w:marBottom w:val="0"/>
      <w:divBdr>
        <w:top w:val="none" w:sz="0" w:space="0" w:color="auto"/>
        <w:left w:val="none" w:sz="0" w:space="0" w:color="auto"/>
        <w:bottom w:val="none" w:sz="0" w:space="0" w:color="auto"/>
        <w:right w:val="none" w:sz="0" w:space="0" w:color="auto"/>
      </w:divBdr>
    </w:div>
    <w:div w:id="888147641">
      <w:bodyDiv w:val="1"/>
      <w:marLeft w:val="0"/>
      <w:marRight w:val="0"/>
      <w:marTop w:val="0"/>
      <w:marBottom w:val="0"/>
      <w:divBdr>
        <w:top w:val="none" w:sz="0" w:space="0" w:color="auto"/>
        <w:left w:val="none" w:sz="0" w:space="0" w:color="auto"/>
        <w:bottom w:val="none" w:sz="0" w:space="0" w:color="auto"/>
        <w:right w:val="none" w:sz="0" w:space="0" w:color="auto"/>
      </w:divBdr>
    </w:div>
    <w:div w:id="888226916">
      <w:bodyDiv w:val="1"/>
      <w:marLeft w:val="0"/>
      <w:marRight w:val="0"/>
      <w:marTop w:val="0"/>
      <w:marBottom w:val="0"/>
      <w:divBdr>
        <w:top w:val="none" w:sz="0" w:space="0" w:color="auto"/>
        <w:left w:val="none" w:sz="0" w:space="0" w:color="auto"/>
        <w:bottom w:val="none" w:sz="0" w:space="0" w:color="auto"/>
        <w:right w:val="none" w:sz="0" w:space="0" w:color="auto"/>
      </w:divBdr>
    </w:div>
    <w:div w:id="889220592">
      <w:bodyDiv w:val="1"/>
      <w:marLeft w:val="0"/>
      <w:marRight w:val="0"/>
      <w:marTop w:val="0"/>
      <w:marBottom w:val="0"/>
      <w:divBdr>
        <w:top w:val="none" w:sz="0" w:space="0" w:color="auto"/>
        <w:left w:val="none" w:sz="0" w:space="0" w:color="auto"/>
        <w:bottom w:val="none" w:sz="0" w:space="0" w:color="auto"/>
        <w:right w:val="none" w:sz="0" w:space="0" w:color="auto"/>
      </w:divBdr>
    </w:div>
    <w:div w:id="889926845">
      <w:bodyDiv w:val="1"/>
      <w:marLeft w:val="0"/>
      <w:marRight w:val="0"/>
      <w:marTop w:val="0"/>
      <w:marBottom w:val="0"/>
      <w:divBdr>
        <w:top w:val="none" w:sz="0" w:space="0" w:color="auto"/>
        <w:left w:val="none" w:sz="0" w:space="0" w:color="auto"/>
        <w:bottom w:val="none" w:sz="0" w:space="0" w:color="auto"/>
        <w:right w:val="none" w:sz="0" w:space="0" w:color="auto"/>
      </w:divBdr>
    </w:div>
    <w:div w:id="890114901">
      <w:bodyDiv w:val="1"/>
      <w:marLeft w:val="0"/>
      <w:marRight w:val="0"/>
      <w:marTop w:val="0"/>
      <w:marBottom w:val="0"/>
      <w:divBdr>
        <w:top w:val="none" w:sz="0" w:space="0" w:color="auto"/>
        <w:left w:val="none" w:sz="0" w:space="0" w:color="auto"/>
        <w:bottom w:val="none" w:sz="0" w:space="0" w:color="auto"/>
        <w:right w:val="none" w:sz="0" w:space="0" w:color="auto"/>
      </w:divBdr>
    </w:div>
    <w:div w:id="890120015">
      <w:bodyDiv w:val="1"/>
      <w:marLeft w:val="0"/>
      <w:marRight w:val="0"/>
      <w:marTop w:val="0"/>
      <w:marBottom w:val="0"/>
      <w:divBdr>
        <w:top w:val="none" w:sz="0" w:space="0" w:color="auto"/>
        <w:left w:val="none" w:sz="0" w:space="0" w:color="auto"/>
        <w:bottom w:val="none" w:sz="0" w:space="0" w:color="auto"/>
        <w:right w:val="none" w:sz="0" w:space="0" w:color="auto"/>
      </w:divBdr>
    </w:div>
    <w:div w:id="890658333">
      <w:bodyDiv w:val="1"/>
      <w:marLeft w:val="0"/>
      <w:marRight w:val="0"/>
      <w:marTop w:val="0"/>
      <w:marBottom w:val="0"/>
      <w:divBdr>
        <w:top w:val="none" w:sz="0" w:space="0" w:color="auto"/>
        <w:left w:val="none" w:sz="0" w:space="0" w:color="auto"/>
        <w:bottom w:val="none" w:sz="0" w:space="0" w:color="auto"/>
        <w:right w:val="none" w:sz="0" w:space="0" w:color="auto"/>
      </w:divBdr>
    </w:div>
    <w:div w:id="891621147">
      <w:bodyDiv w:val="1"/>
      <w:marLeft w:val="0"/>
      <w:marRight w:val="0"/>
      <w:marTop w:val="0"/>
      <w:marBottom w:val="0"/>
      <w:divBdr>
        <w:top w:val="none" w:sz="0" w:space="0" w:color="auto"/>
        <w:left w:val="none" w:sz="0" w:space="0" w:color="auto"/>
        <w:bottom w:val="none" w:sz="0" w:space="0" w:color="auto"/>
        <w:right w:val="none" w:sz="0" w:space="0" w:color="auto"/>
      </w:divBdr>
    </w:div>
    <w:div w:id="891960263">
      <w:bodyDiv w:val="1"/>
      <w:marLeft w:val="0"/>
      <w:marRight w:val="0"/>
      <w:marTop w:val="0"/>
      <w:marBottom w:val="0"/>
      <w:divBdr>
        <w:top w:val="none" w:sz="0" w:space="0" w:color="auto"/>
        <w:left w:val="none" w:sz="0" w:space="0" w:color="auto"/>
        <w:bottom w:val="none" w:sz="0" w:space="0" w:color="auto"/>
        <w:right w:val="none" w:sz="0" w:space="0" w:color="auto"/>
      </w:divBdr>
    </w:div>
    <w:div w:id="892037603">
      <w:bodyDiv w:val="1"/>
      <w:marLeft w:val="0"/>
      <w:marRight w:val="0"/>
      <w:marTop w:val="0"/>
      <w:marBottom w:val="0"/>
      <w:divBdr>
        <w:top w:val="none" w:sz="0" w:space="0" w:color="auto"/>
        <w:left w:val="none" w:sz="0" w:space="0" w:color="auto"/>
        <w:bottom w:val="none" w:sz="0" w:space="0" w:color="auto"/>
        <w:right w:val="none" w:sz="0" w:space="0" w:color="auto"/>
      </w:divBdr>
    </w:div>
    <w:div w:id="892042607">
      <w:bodyDiv w:val="1"/>
      <w:marLeft w:val="0"/>
      <w:marRight w:val="0"/>
      <w:marTop w:val="0"/>
      <w:marBottom w:val="0"/>
      <w:divBdr>
        <w:top w:val="none" w:sz="0" w:space="0" w:color="auto"/>
        <w:left w:val="none" w:sz="0" w:space="0" w:color="auto"/>
        <w:bottom w:val="none" w:sz="0" w:space="0" w:color="auto"/>
        <w:right w:val="none" w:sz="0" w:space="0" w:color="auto"/>
      </w:divBdr>
    </w:div>
    <w:div w:id="892153426">
      <w:bodyDiv w:val="1"/>
      <w:marLeft w:val="0"/>
      <w:marRight w:val="0"/>
      <w:marTop w:val="0"/>
      <w:marBottom w:val="0"/>
      <w:divBdr>
        <w:top w:val="none" w:sz="0" w:space="0" w:color="auto"/>
        <w:left w:val="none" w:sz="0" w:space="0" w:color="auto"/>
        <w:bottom w:val="none" w:sz="0" w:space="0" w:color="auto"/>
        <w:right w:val="none" w:sz="0" w:space="0" w:color="auto"/>
      </w:divBdr>
    </w:div>
    <w:div w:id="892236038">
      <w:bodyDiv w:val="1"/>
      <w:marLeft w:val="0"/>
      <w:marRight w:val="0"/>
      <w:marTop w:val="0"/>
      <w:marBottom w:val="0"/>
      <w:divBdr>
        <w:top w:val="none" w:sz="0" w:space="0" w:color="auto"/>
        <w:left w:val="none" w:sz="0" w:space="0" w:color="auto"/>
        <w:bottom w:val="none" w:sz="0" w:space="0" w:color="auto"/>
        <w:right w:val="none" w:sz="0" w:space="0" w:color="auto"/>
      </w:divBdr>
    </w:div>
    <w:div w:id="892429723">
      <w:bodyDiv w:val="1"/>
      <w:marLeft w:val="0"/>
      <w:marRight w:val="0"/>
      <w:marTop w:val="0"/>
      <w:marBottom w:val="0"/>
      <w:divBdr>
        <w:top w:val="none" w:sz="0" w:space="0" w:color="auto"/>
        <w:left w:val="none" w:sz="0" w:space="0" w:color="auto"/>
        <w:bottom w:val="none" w:sz="0" w:space="0" w:color="auto"/>
        <w:right w:val="none" w:sz="0" w:space="0" w:color="auto"/>
      </w:divBdr>
    </w:div>
    <w:div w:id="892472549">
      <w:bodyDiv w:val="1"/>
      <w:marLeft w:val="0"/>
      <w:marRight w:val="0"/>
      <w:marTop w:val="0"/>
      <w:marBottom w:val="0"/>
      <w:divBdr>
        <w:top w:val="none" w:sz="0" w:space="0" w:color="auto"/>
        <w:left w:val="none" w:sz="0" w:space="0" w:color="auto"/>
        <w:bottom w:val="none" w:sz="0" w:space="0" w:color="auto"/>
        <w:right w:val="none" w:sz="0" w:space="0" w:color="auto"/>
      </w:divBdr>
    </w:div>
    <w:div w:id="892621970">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4241156">
      <w:bodyDiv w:val="1"/>
      <w:marLeft w:val="0"/>
      <w:marRight w:val="0"/>
      <w:marTop w:val="0"/>
      <w:marBottom w:val="0"/>
      <w:divBdr>
        <w:top w:val="none" w:sz="0" w:space="0" w:color="auto"/>
        <w:left w:val="none" w:sz="0" w:space="0" w:color="auto"/>
        <w:bottom w:val="none" w:sz="0" w:space="0" w:color="auto"/>
        <w:right w:val="none" w:sz="0" w:space="0" w:color="auto"/>
      </w:divBdr>
    </w:div>
    <w:div w:id="894392659">
      <w:bodyDiv w:val="1"/>
      <w:marLeft w:val="0"/>
      <w:marRight w:val="0"/>
      <w:marTop w:val="0"/>
      <w:marBottom w:val="0"/>
      <w:divBdr>
        <w:top w:val="none" w:sz="0" w:space="0" w:color="auto"/>
        <w:left w:val="none" w:sz="0" w:space="0" w:color="auto"/>
        <w:bottom w:val="none" w:sz="0" w:space="0" w:color="auto"/>
        <w:right w:val="none" w:sz="0" w:space="0" w:color="auto"/>
      </w:divBdr>
    </w:div>
    <w:div w:id="895092997">
      <w:bodyDiv w:val="1"/>
      <w:marLeft w:val="0"/>
      <w:marRight w:val="0"/>
      <w:marTop w:val="0"/>
      <w:marBottom w:val="0"/>
      <w:divBdr>
        <w:top w:val="none" w:sz="0" w:space="0" w:color="auto"/>
        <w:left w:val="none" w:sz="0" w:space="0" w:color="auto"/>
        <w:bottom w:val="none" w:sz="0" w:space="0" w:color="auto"/>
        <w:right w:val="none" w:sz="0" w:space="0" w:color="auto"/>
      </w:divBdr>
    </w:div>
    <w:div w:id="895316409">
      <w:bodyDiv w:val="1"/>
      <w:marLeft w:val="0"/>
      <w:marRight w:val="0"/>
      <w:marTop w:val="0"/>
      <w:marBottom w:val="0"/>
      <w:divBdr>
        <w:top w:val="none" w:sz="0" w:space="0" w:color="auto"/>
        <w:left w:val="none" w:sz="0" w:space="0" w:color="auto"/>
        <w:bottom w:val="none" w:sz="0" w:space="0" w:color="auto"/>
        <w:right w:val="none" w:sz="0" w:space="0" w:color="auto"/>
      </w:divBdr>
    </w:div>
    <w:div w:id="895432659">
      <w:bodyDiv w:val="1"/>
      <w:marLeft w:val="0"/>
      <w:marRight w:val="0"/>
      <w:marTop w:val="0"/>
      <w:marBottom w:val="0"/>
      <w:divBdr>
        <w:top w:val="none" w:sz="0" w:space="0" w:color="auto"/>
        <w:left w:val="none" w:sz="0" w:space="0" w:color="auto"/>
        <w:bottom w:val="none" w:sz="0" w:space="0" w:color="auto"/>
        <w:right w:val="none" w:sz="0" w:space="0" w:color="auto"/>
      </w:divBdr>
    </w:div>
    <w:div w:id="895704312">
      <w:bodyDiv w:val="1"/>
      <w:marLeft w:val="0"/>
      <w:marRight w:val="0"/>
      <w:marTop w:val="0"/>
      <w:marBottom w:val="0"/>
      <w:divBdr>
        <w:top w:val="none" w:sz="0" w:space="0" w:color="auto"/>
        <w:left w:val="none" w:sz="0" w:space="0" w:color="auto"/>
        <w:bottom w:val="none" w:sz="0" w:space="0" w:color="auto"/>
        <w:right w:val="none" w:sz="0" w:space="0" w:color="auto"/>
      </w:divBdr>
    </w:div>
    <w:div w:id="896626990">
      <w:bodyDiv w:val="1"/>
      <w:marLeft w:val="0"/>
      <w:marRight w:val="0"/>
      <w:marTop w:val="0"/>
      <w:marBottom w:val="0"/>
      <w:divBdr>
        <w:top w:val="none" w:sz="0" w:space="0" w:color="auto"/>
        <w:left w:val="none" w:sz="0" w:space="0" w:color="auto"/>
        <w:bottom w:val="none" w:sz="0" w:space="0" w:color="auto"/>
        <w:right w:val="none" w:sz="0" w:space="0" w:color="auto"/>
      </w:divBdr>
    </w:div>
    <w:div w:id="896942370">
      <w:bodyDiv w:val="1"/>
      <w:marLeft w:val="0"/>
      <w:marRight w:val="0"/>
      <w:marTop w:val="0"/>
      <w:marBottom w:val="0"/>
      <w:divBdr>
        <w:top w:val="none" w:sz="0" w:space="0" w:color="auto"/>
        <w:left w:val="none" w:sz="0" w:space="0" w:color="auto"/>
        <w:bottom w:val="none" w:sz="0" w:space="0" w:color="auto"/>
        <w:right w:val="none" w:sz="0" w:space="0" w:color="auto"/>
      </w:divBdr>
    </w:div>
    <w:div w:id="897132574">
      <w:bodyDiv w:val="1"/>
      <w:marLeft w:val="0"/>
      <w:marRight w:val="0"/>
      <w:marTop w:val="0"/>
      <w:marBottom w:val="0"/>
      <w:divBdr>
        <w:top w:val="none" w:sz="0" w:space="0" w:color="auto"/>
        <w:left w:val="none" w:sz="0" w:space="0" w:color="auto"/>
        <w:bottom w:val="none" w:sz="0" w:space="0" w:color="auto"/>
        <w:right w:val="none" w:sz="0" w:space="0" w:color="auto"/>
      </w:divBdr>
    </w:div>
    <w:div w:id="897472658">
      <w:bodyDiv w:val="1"/>
      <w:marLeft w:val="0"/>
      <w:marRight w:val="0"/>
      <w:marTop w:val="0"/>
      <w:marBottom w:val="0"/>
      <w:divBdr>
        <w:top w:val="none" w:sz="0" w:space="0" w:color="auto"/>
        <w:left w:val="none" w:sz="0" w:space="0" w:color="auto"/>
        <w:bottom w:val="none" w:sz="0" w:space="0" w:color="auto"/>
        <w:right w:val="none" w:sz="0" w:space="0" w:color="auto"/>
      </w:divBdr>
    </w:div>
    <w:div w:id="897474389">
      <w:bodyDiv w:val="1"/>
      <w:marLeft w:val="0"/>
      <w:marRight w:val="0"/>
      <w:marTop w:val="0"/>
      <w:marBottom w:val="0"/>
      <w:divBdr>
        <w:top w:val="none" w:sz="0" w:space="0" w:color="auto"/>
        <w:left w:val="none" w:sz="0" w:space="0" w:color="auto"/>
        <w:bottom w:val="none" w:sz="0" w:space="0" w:color="auto"/>
        <w:right w:val="none" w:sz="0" w:space="0" w:color="auto"/>
      </w:divBdr>
    </w:div>
    <w:div w:id="897591824">
      <w:bodyDiv w:val="1"/>
      <w:marLeft w:val="0"/>
      <w:marRight w:val="0"/>
      <w:marTop w:val="0"/>
      <w:marBottom w:val="0"/>
      <w:divBdr>
        <w:top w:val="none" w:sz="0" w:space="0" w:color="auto"/>
        <w:left w:val="none" w:sz="0" w:space="0" w:color="auto"/>
        <w:bottom w:val="none" w:sz="0" w:space="0" w:color="auto"/>
        <w:right w:val="none" w:sz="0" w:space="0" w:color="auto"/>
      </w:divBdr>
    </w:div>
    <w:div w:id="897672733">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899100347">
      <w:bodyDiv w:val="1"/>
      <w:marLeft w:val="0"/>
      <w:marRight w:val="0"/>
      <w:marTop w:val="0"/>
      <w:marBottom w:val="0"/>
      <w:divBdr>
        <w:top w:val="none" w:sz="0" w:space="0" w:color="auto"/>
        <w:left w:val="none" w:sz="0" w:space="0" w:color="auto"/>
        <w:bottom w:val="none" w:sz="0" w:space="0" w:color="auto"/>
        <w:right w:val="none" w:sz="0" w:space="0" w:color="auto"/>
      </w:divBdr>
    </w:div>
    <w:div w:id="899364668">
      <w:bodyDiv w:val="1"/>
      <w:marLeft w:val="0"/>
      <w:marRight w:val="0"/>
      <w:marTop w:val="0"/>
      <w:marBottom w:val="0"/>
      <w:divBdr>
        <w:top w:val="none" w:sz="0" w:space="0" w:color="auto"/>
        <w:left w:val="none" w:sz="0" w:space="0" w:color="auto"/>
        <w:bottom w:val="none" w:sz="0" w:space="0" w:color="auto"/>
        <w:right w:val="none" w:sz="0" w:space="0" w:color="auto"/>
      </w:divBdr>
    </w:div>
    <w:div w:id="899512495">
      <w:bodyDiv w:val="1"/>
      <w:marLeft w:val="0"/>
      <w:marRight w:val="0"/>
      <w:marTop w:val="0"/>
      <w:marBottom w:val="0"/>
      <w:divBdr>
        <w:top w:val="none" w:sz="0" w:space="0" w:color="auto"/>
        <w:left w:val="none" w:sz="0" w:space="0" w:color="auto"/>
        <w:bottom w:val="none" w:sz="0" w:space="0" w:color="auto"/>
        <w:right w:val="none" w:sz="0" w:space="0" w:color="auto"/>
      </w:divBdr>
    </w:div>
    <w:div w:id="899901349">
      <w:bodyDiv w:val="1"/>
      <w:marLeft w:val="0"/>
      <w:marRight w:val="0"/>
      <w:marTop w:val="0"/>
      <w:marBottom w:val="0"/>
      <w:divBdr>
        <w:top w:val="none" w:sz="0" w:space="0" w:color="auto"/>
        <w:left w:val="none" w:sz="0" w:space="0" w:color="auto"/>
        <w:bottom w:val="none" w:sz="0" w:space="0" w:color="auto"/>
        <w:right w:val="none" w:sz="0" w:space="0" w:color="auto"/>
      </w:divBdr>
    </w:div>
    <w:div w:id="900093821">
      <w:bodyDiv w:val="1"/>
      <w:marLeft w:val="0"/>
      <w:marRight w:val="0"/>
      <w:marTop w:val="0"/>
      <w:marBottom w:val="0"/>
      <w:divBdr>
        <w:top w:val="none" w:sz="0" w:space="0" w:color="auto"/>
        <w:left w:val="none" w:sz="0" w:space="0" w:color="auto"/>
        <w:bottom w:val="none" w:sz="0" w:space="0" w:color="auto"/>
        <w:right w:val="none" w:sz="0" w:space="0" w:color="auto"/>
      </w:divBdr>
    </w:div>
    <w:div w:id="900136998">
      <w:bodyDiv w:val="1"/>
      <w:marLeft w:val="0"/>
      <w:marRight w:val="0"/>
      <w:marTop w:val="0"/>
      <w:marBottom w:val="0"/>
      <w:divBdr>
        <w:top w:val="none" w:sz="0" w:space="0" w:color="auto"/>
        <w:left w:val="none" w:sz="0" w:space="0" w:color="auto"/>
        <w:bottom w:val="none" w:sz="0" w:space="0" w:color="auto"/>
        <w:right w:val="none" w:sz="0" w:space="0" w:color="auto"/>
      </w:divBdr>
    </w:div>
    <w:div w:id="900213492">
      <w:bodyDiv w:val="1"/>
      <w:marLeft w:val="0"/>
      <w:marRight w:val="0"/>
      <w:marTop w:val="0"/>
      <w:marBottom w:val="0"/>
      <w:divBdr>
        <w:top w:val="none" w:sz="0" w:space="0" w:color="auto"/>
        <w:left w:val="none" w:sz="0" w:space="0" w:color="auto"/>
        <w:bottom w:val="none" w:sz="0" w:space="0" w:color="auto"/>
        <w:right w:val="none" w:sz="0" w:space="0" w:color="auto"/>
      </w:divBdr>
    </w:div>
    <w:div w:id="900599104">
      <w:bodyDiv w:val="1"/>
      <w:marLeft w:val="0"/>
      <w:marRight w:val="0"/>
      <w:marTop w:val="0"/>
      <w:marBottom w:val="0"/>
      <w:divBdr>
        <w:top w:val="none" w:sz="0" w:space="0" w:color="auto"/>
        <w:left w:val="none" w:sz="0" w:space="0" w:color="auto"/>
        <w:bottom w:val="none" w:sz="0" w:space="0" w:color="auto"/>
        <w:right w:val="none" w:sz="0" w:space="0" w:color="auto"/>
      </w:divBdr>
    </w:div>
    <w:div w:id="900794332">
      <w:bodyDiv w:val="1"/>
      <w:marLeft w:val="0"/>
      <w:marRight w:val="0"/>
      <w:marTop w:val="0"/>
      <w:marBottom w:val="0"/>
      <w:divBdr>
        <w:top w:val="none" w:sz="0" w:space="0" w:color="auto"/>
        <w:left w:val="none" w:sz="0" w:space="0" w:color="auto"/>
        <w:bottom w:val="none" w:sz="0" w:space="0" w:color="auto"/>
        <w:right w:val="none" w:sz="0" w:space="0" w:color="auto"/>
      </w:divBdr>
    </w:div>
    <w:div w:id="901327597">
      <w:bodyDiv w:val="1"/>
      <w:marLeft w:val="0"/>
      <w:marRight w:val="0"/>
      <w:marTop w:val="0"/>
      <w:marBottom w:val="0"/>
      <w:divBdr>
        <w:top w:val="none" w:sz="0" w:space="0" w:color="auto"/>
        <w:left w:val="none" w:sz="0" w:space="0" w:color="auto"/>
        <w:bottom w:val="none" w:sz="0" w:space="0" w:color="auto"/>
        <w:right w:val="none" w:sz="0" w:space="0" w:color="auto"/>
      </w:divBdr>
    </w:div>
    <w:div w:id="901479447">
      <w:bodyDiv w:val="1"/>
      <w:marLeft w:val="0"/>
      <w:marRight w:val="0"/>
      <w:marTop w:val="0"/>
      <w:marBottom w:val="0"/>
      <w:divBdr>
        <w:top w:val="none" w:sz="0" w:space="0" w:color="auto"/>
        <w:left w:val="none" w:sz="0" w:space="0" w:color="auto"/>
        <w:bottom w:val="none" w:sz="0" w:space="0" w:color="auto"/>
        <w:right w:val="none" w:sz="0" w:space="0" w:color="auto"/>
      </w:divBdr>
    </w:div>
    <w:div w:id="901596703">
      <w:bodyDiv w:val="1"/>
      <w:marLeft w:val="0"/>
      <w:marRight w:val="0"/>
      <w:marTop w:val="0"/>
      <w:marBottom w:val="0"/>
      <w:divBdr>
        <w:top w:val="none" w:sz="0" w:space="0" w:color="auto"/>
        <w:left w:val="none" w:sz="0" w:space="0" w:color="auto"/>
        <w:bottom w:val="none" w:sz="0" w:space="0" w:color="auto"/>
        <w:right w:val="none" w:sz="0" w:space="0" w:color="auto"/>
      </w:divBdr>
    </w:div>
    <w:div w:id="902300715">
      <w:bodyDiv w:val="1"/>
      <w:marLeft w:val="0"/>
      <w:marRight w:val="0"/>
      <w:marTop w:val="0"/>
      <w:marBottom w:val="0"/>
      <w:divBdr>
        <w:top w:val="none" w:sz="0" w:space="0" w:color="auto"/>
        <w:left w:val="none" w:sz="0" w:space="0" w:color="auto"/>
        <w:bottom w:val="none" w:sz="0" w:space="0" w:color="auto"/>
        <w:right w:val="none" w:sz="0" w:space="0" w:color="auto"/>
      </w:divBdr>
    </w:div>
    <w:div w:id="902907782">
      <w:bodyDiv w:val="1"/>
      <w:marLeft w:val="0"/>
      <w:marRight w:val="0"/>
      <w:marTop w:val="0"/>
      <w:marBottom w:val="0"/>
      <w:divBdr>
        <w:top w:val="none" w:sz="0" w:space="0" w:color="auto"/>
        <w:left w:val="none" w:sz="0" w:space="0" w:color="auto"/>
        <w:bottom w:val="none" w:sz="0" w:space="0" w:color="auto"/>
        <w:right w:val="none" w:sz="0" w:space="0" w:color="auto"/>
      </w:divBdr>
    </w:div>
    <w:div w:id="902909172">
      <w:bodyDiv w:val="1"/>
      <w:marLeft w:val="0"/>
      <w:marRight w:val="0"/>
      <w:marTop w:val="0"/>
      <w:marBottom w:val="0"/>
      <w:divBdr>
        <w:top w:val="none" w:sz="0" w:space="0" w:color="auto"/>
        <w:left w:val="none" w:sz="0" w:space="0" w:color="auto"/>
        <w:bottom w:val="none" w:sz="0" w:space="0" w:color="auto"/>
        <w:right w:val="none" w:sz="0" w:space="0" w:color="auto"/>
      </w:divBdr>
    </w:div>
    <w:div w:id="903180463">
      <w:bodyDiv w:val="1"/>
      <w:marLeft w:val="0"/>
      <w:marRight w:val="0"/>
      <w:marTop w:val="0"/>
      <w:marBottom w:val="0"/>
      <w:divBdr>
        <w:top w:val="none" w:sz="0" w:space="0" w:color="auto"/>
        <w:left w:val="none" w:sz="0" w:space="0" w:color="auto"/>
        <w:bottom w:val="none" w:sz="0" w:space="0" w:color="auto"/>
        <w:right w:val="none" w:sz="0" w:space="0" w:color="auto"/>
      </w:divBdr>
    </w:div>
    <w:div w:id="903374845">
      <w:bodyDiv w:val="1"/>
      <w:marLeft w:val="0"/>
      <w:marRight w:val="0"/>
      <w:marTop w:val="0"/>
      <w:marBottom w:val="0"/>
      <w:divBdr>
        <w:top w:val="none" w:sz="0" w:space="0" w:color="auto"/>
        <w:left w:val="none" w:sz="0" w:space="0" w:color="auto"/>
        <w:bottom w:val="none" w:sz="0" w:space="0" w:color="auto"/>
        <w:right w:val="none" w:sz="0" w:space="0" w:color="auto"/>
      </w:divBdr>
    </w:div>
    <w:div w:id="903612611">
      <w:bodyDiv w:val="1"/>
      <w:marLeft w:val="0"/>
      <w:marRight w:val="0"/>
      <w:marTop w:val="0"/>
      <w:marBottom w:val="0"/>
      <w:divBdr>
        <w:top w:val="none" w:sz="0" w:space="0" w:color="auto"/>
        <w:left w:val="none" w:sz="0" w:space="0" w:color="auto"/>
        <w:bottom w:val="none" w:sz="0" w:space="0" w:color="auto"/>
        <w:right w:val="none" w:sz="0" w:space="0" w:color="auto"/>
      </w:divBdr>
    </w:div>
    <w:div w:id="904070213">
      <w:bodyDiv w:val="1"/>
      <w:marLeft w:val="0"/>
      <w:marRight w:val="0"/>
      <w:marTop w:val="0"/>
      <w:marBottom w:val="0"/>
      <w:divBdr>
        <w:top w:val="none" w:sz="0" w:space="0" w:color="auto"/>
        <w:left w:val="none" w:sz="0" w:space="0" w:color="auto"/>
        <w:bottom w:val="none" w:sz="0" w:space="0" w:color="auto"/>
        <w:right w:val="none" w:sz="0" w:space="0" w:color="auto"/>
      </w:divBdr>
    </w:div>
    <w:div w:id="904143198">
      <w:bodyDiv w:val="1"/>
      <w:marLeft w:val="0"/>
      <w:marRight w:val="0"/>
      <w:marTop w:val="0"/>
      <w:marBottom w:val="0"/>
      <w:divBdr>
        <w:top w:val="none" w:sz="0" w:space="0" w:color="auto"/>
        <w:left w:val="none" w:sz="0" w:space="0" w:color="auto"/>
        <w:bottom w:val="none" w:sz="0" w:space="0" w:color="auto"/>
        <w:right w:val="none" w:sz="0" w:space="0" w:color="auto"/>
      </w:divBdr>
    </w:div>
    <w:div w:id="904609209">
      <w:bodyDiv w:val="1"/>
      <w:marLeft w:val="0"/>
      <w:marRight w:val="0"/>
      <w:marTop w:val="0"/>
      <w:marBottom w:val="0"/>
      <w:divBdr>
        <w:top w:val="none" w:sz="0" w:space="0" w:color="auto"/>
        <w:left w:val="none" w:sz="0" w:space="0" w:color="auto"/>
        <w:bottom w:val="none" w:sz="0" w:space="0" w:color="auto"/>
        <w:right w:val="none" w:sz="0" w:space="0" w:color="auto"/>
      </w:divBdr>
    </w:div>
    <w:div w:id="904681757">
      <w:bodyDiv w:val="1"/>
      <w:marLeft w:val="0"/>
      <w:marRight w:val="0"/>
      <w:marTop w:val="0"/>
      <w:marBottom w:val="0"/>
      <w:divBdr>
        <w:top w:val="none" w:sz="0" w:space="0" w:color="auto"/>
        <w:left w:val="none" w:sz="0" w:space="0" w:color="auto"/>
        <w:bottom w:val="none" w:sz="0" w:space="0" w:color="auto"/>
        <w:right w:val="none" w:sz="0" w:space="0" w:color="auto"/>
      </w:divBdr>
    </w:div>
    <w:div w:id="905262922">
      <w:bodyDiv w:val="1"/>
      <w:marLeft w:val="0"/>
      <w:marRight w:val="0"/>
      <w:marTop w:val="0"/>
      <w:marBottom w:val="0"/>
      <w:divBdr>
        <w:top w:val="none" w:sz="0" w:space="0" w:color="auto"/>
        <w:left w:val="none" w:sz="0" w:space="0" w:color="auto"/>
        <w:bottom w:val="none" w:sz="0" w:space="0" w:color="auto"/>
        <w:right w:val="none" w:sz="0" w:space="0" w:color="auto"/>
      </w:divBdr>
    </w:div>
    <w:div w:id="905797349">
      <w:bodyDiv w:val="1"/>
      <w:marLeft w:val="0"/>
      <w:marRight w:val="0"/>
      <w:marTop w:val="0"/>
      <w:marBottom w:val="0"/>
      <w:divBdr>
        <w:top w:val="none" w:sz="0" w:space="0" w:color="auto"/>
        <w:left w:val="none" w:sz="0" w:space="0" w:color="auto"/>
        <w:bottom w:val="none" w:sz="0" w:space="0" w:color="auto"/>
        <w:right w:val="none" w:sz="0" w:space="0" w:color="auto"/>
      </w:divBdr>
    </w:div>
    <w:div w:id="906379285">
      <w:bodyDiv w:val="1"/>
      <w:marLeft w:val="0"/>
      <w:marRight w:val="0"/>
      <w:marTop w:val="0"/>
      <w:marBottom w:val="0"/>
      <w:divBdr>
        <w:top w:val="none" w:sz="0" w:space="0" w:color="auto"/>
        <w:left w:val="none" w:sz="0" w:space="0" w:color="auto"/>
        <w:bottom w:val="none" w:sz="0" w:space="0" w:color="auto"/>
        <w:right w:val="none" w:sz="0" w:space="0" w:color="auto"/>
      </w:divBdr>
    </w:div>
    <w:div w:id="906496773">
      <w:bodyDiv w:val="1"/>
      <w:marLeft w:val="0"/>
      <w:marRight w:val="0"/>
      <w:marTop w:val="0"/>
      <w:marBottom w:val="0"/>
      <w:divBdr>
        <w:top w:val="none" w:sz="0" w:space="0" w:color="auto"/>
        <w:left w:val="none" w:sz="0" w:space="0" w:color="auto"/>
        <w:bottom w:val="none" w:sz="0" w:space="0" w:color="auto"/>
        <w:right w:val="none" w:sz="0" w:space="0" w:color="auto"/>
      </w:divBdr>
    </w:div>
    <w:div w:id="906571697">
      <w:bodyDiv w:val="1"/>
      <w:marLeft w:val="0"/>
      <w:marRight w:val="0"/>
      <w:marTop w:val="0"/>
      <w:marBottom w:val="0"/>
      <w:divBdr>
        <w:top w:val="none" w:sz="0" w:space="0" w:color="auto"/>
        <w:left w:val="none" w:sz="0" w:space="0" w:color="auto"/>
        <w:bottom w:val="none" w:sz="0" w:space="0" w:color="auto"/>
        <w:right w:val="none" w:sz="0" w:space="0" w:color="auto"/>
      </w:divBdr>
    </w:div>
    <w:div w:id="906841756">
      <w:bodyDiv w:val="1"/>
      <w:marLeft w:val="0"/>
      <w:marRight w:val="0"/>
      <w:marTop w:val="0"/>
      <w:marBottom w:val="0"/>
      <w:divBdr>
        <w:top w:val="none" w:sz="0" w:space="0" w:color="auto"/>
        <w:left w:val="none" w:sz="0" w:space="0" w:color="auto"/>
        <w:bottom w:val="none" w:sz="0" w:space="0" w:color="auto"/>
        <w:right w:val="none" w:sz="0" w:space="0" w:color="auto"/>
      </w:divBdr>
    </w:div>
    <w:div w:id="908660257">
      <w:bodyDiv w:val="1"/>
      <w:marLeft w:val="0"/>
      <w:marRight w:val="0"/>
      <w:marTop w:val="0"/>
      <w:marBottom w:val="0"/>
      <w:divBdr>
        <w:top w:val="none" w:sz="0" w:space="0" w:color="auto"/>
        <w:left w:val="none" w:sz="0" w:space="0" w:color="auto"/>
        <w:bottom w:val="none" w:sz="0" w:space="0" w:color="auto"/>
        <w:right w:val="none" w:sz="0" w:space="0" w:color="auto"/>
      </w:divBdr>
    </w:div>
    <w:div w:id="908737119">
      <w:bodyDiv w:val="1"/>
      <w:marLeft w:val="0"/>
      <w:marRight w:val="0"/>
      <w:marTop w:val="0"/>
      <w:marBottom w:val="0"/>
      <w:divBdr>
        <w:top w:val="none" w:sz="0" w:space="0" w:color="auto"/>
        <w:left w:val="none" w:sz="0" w:space="0" w:color="auto"/>
        <w:bottom w:val="none" w:sz="0" w:space="0" w:color="auto"/>
        <w:right w:val="none" w:sz="0" w:space="0" w:color="auto"/>
      </w:divBdr>
    </w:div>
    <w:div w:id="908803753">
      <w:bodyDiv w:val="1"/>
      <w:marLeft w:val="0"/>
      <w:marRight w:val="0"/>
      <w:marTop w:val="0"/>
      <w:marBottom w:val="0"/>
      <w:divBdr>
        <w:top w:val="none" w:sz="0" w:space="0" w:color="auto"/>
        <w:left w:val="none" w:sz="0" w:space="0" w:color="auto"/>
        <w:bottom w:val="none" w:sz="0" w:space="0" w:color="auto"/>
        <w:right w:val="none" w:sz="0" w:space="0" w:color="auto"/>
      </w:divBdr>
    </w:div>
    <w:div w:id="909121418">
      <w:bodyDiv w:val="1"/>
      <w:marLeft w:val="0"/>
      <w:marRight w:val="0"/>
      <w:marTop w:val="0"/>
      <w:marBottom w:val="0"/>
      <w:divBdr>
        <w:top w:val="none" w:sz="0" w:space="0" w:color="auto"/>
        <w:left w:val="none" w:sz="0" w:space="0" w:color="auto"/>
        <w:bottom w:val="none" w:sz="0" w:space="0" w:color="auto"/>
        <w:right w:val="none" w:sz="0" w:space="0" w:color="auto"/>
      </w:divBdr>
    </w:div>
    <w:div w:id="909271319">
      <w:bodyDiv w:val="1"/>
      <w:marLeft w:val="0"/>
      <w:marRight w:val="0"/>
      <w:marTop w:val="0"/>
      <w:marBottom w:val="0"/>
      <w:divBdr>
        <w:top w:val="none" w:sz="0" w:space="0" w:color="auto"/>
        <w:left w:val="none" w:sz="0" w:space="0" w:color="auto"/>
        <w:bottom w:val="none" w:sz="0" w:space="0" w:color="auto"/>
        <w:right w:val="none" w:sz="0" w:space="0" w:color="auto"/>
      </w:divBdr>
    </w:div>
    <w:div w:id="909655569">
      <w:bodyDiv w:val="1"/>
      <w:marLeft w:val="0"/>
      <w:marRight w:val="0"/>
      <w:marTop w:val="0"/>
      <w:marBottom w:val="0"/>
      <w:divBdr>
        <w:top w:val="none" w:sz="0" w:space="0" w:color="auto"/>
        <w:left w:val="none" w:sz="0" w:space="0" w:color="auto"/>
        <w:bottom w:val="none" w:sz="0" w:space="0" w:color="auto"/>
        <w:right w:val="none" w:sz="0" w:space="0" w:color="auto"/>
      </w:divBdr>
    </w:div>
    <w:div w:id="909733420">
      <w:bodyDiv w:val="1"/>
      <w:marLeft w:val="0"/>
      <w:marRight w:val="0"/>
      <w:marTop w:val="0"/>
      <w:marBottom w:val="0"/>
      <w:divBdr>
        <w:top w:val="none" w:sz="0" w:space="0" w:color="auto"/>
        <w:left w:val="none" w:sz="0" w:space="0" w:color="auto"/>
        <w:bottom w:val="none" w:sz="0" w:space="0" w:color="auto"/>
        <w:right w:val="none" w:sz="0" w:space="0" w:color="auto"/>
      </w:divBdr>
    </w:div>
    <w:div w:id="910627440">
      <w:bodyDiv w:val="1"/>
      <w:marLeft w:val="0"/>
      <w:marRight w:val="0"/>
      <w:marTop w:val="0"/>
      <w:marBottom w:val="0"/>
      <w:divBdr>
        <w:top w:val="none" w:sz="0" w:space="0" w:color="auto"/>
        <w:left w:val="none" w:sz="0" w:space="0" w:color="auto"/>
        <w:bottom w:val="none" w:sz="0" w:space="0" w:color="auto"/>
        <w:right w:val="none" w:sz="0" w:space="0" w:color="auto"/>
      </w:divBdr>
    </w:div>
    <w:div w:id="911280682">
      <w:bodyDiv w:val="1"/>
      <w:marLeft w:val="0"/>
      <w:marRight w:val="0"/>
      <w:marTop w:val="0"/>
      <w:marBottom w:val="0"/>
      <w:divBdr>
        <w:top w:val="none" w:sz="0" w:space="0" w:color="auto"/>
        <w:left w:val="none" w:sz="0" w:space="0" w:color="auto"/>
        <w:bottom w:val="none" w:sz="0" w:space="0" w:color="auto"/>
        <w:right w:val="none" w:sz="0" w:space="0" w:color="auto"/>
      </w:divBdr>
    </w:div>
    <w:div w:id="911433361">
      <w:bodyDiv w:val="1"/>
      <w:marLeft w:val="0"/>
      <w:marRight w:val="0"/>
      <w:marTop w:val="0"/>
      <w:marBottom w:val="0"/>
      <w:divBdr>
        <w:top w:val="none" w:sz="0" w:space="0" w:color="auto"/>
        <w:left w:val="none" w:sz="0" w:space="0" w:color="auto"/>
        <w:bottom w:val="none" w:sz="0" w:space="0" w:color="auto"/>
        <w:right w:val="none" w:sz="0" w:space="0" w:color="auto"/>
      </w:divBdr>
    </w:div>
    <w:div w:id="912277968">
      <w:bodyDiv w:val="1"/>
      <w:marLeft w:val="0"/>
      <w:marRight w:val="0"/>
      <w:marTop w:val="0"/>
      <w:marBottom w:val="0"/>
      <w:divBdr>
        <w:top w:val="none" w:sz="0" w:space="0" w:color="auto"/>
        <w:left w:val="none" w:sz="0" w:space="0" w:color="auto"/>
        <w:bottom w:val="none" w:sz="0" w:space="0" w:color="auto"/>
        <w:right w:val="none" w:sz="0" w:space="0" w:color="auto"/>
      </w:divBdr>
    </w:div>
    <w:div w:id="912737217">
      <w:bodyDiv w:val="1"/>
      <w:marLeft w:val="0"/>
      <w:marRight w:val="0"/>
      <w:marTop w:val="0"/>
      <w:marBottom w:val="0"/>
      <w:divBdr>
        <w:top w:val="none" w:sz="0" w:space="0" w:color="auto"/>
        <w:left w:val="none" w:sz="0" w:space="0" w:color="auto"/>
        <w:bottom w:val="none" w:sz="0" w:space="0" w:color="auto"/>
        <w:right w:val="none" w:sz="0" w:space="0" w:color="auto"/>
      </w:divBdr>
    </w:div>
    <w:div w:id="913128399">
      <w:bodyDiv w:val="1"/>
      <w:marLeft w:val="0"/>
      <w:marRight w:val="0"/>
      <w:marTop w:val="0"/>
      <w:marBottom w:val="0"/>
      <w:divBdr>
        <w:top w:val="none" w:sz="0" w:space="0" w:color="auto"/>
        <w:left w:val="none" w:sz="0" w:space="0" w:color="auto"/>
        <w:bottom w:val="none" w:sz="0" w:space="0" w:color="auto"/>
        <w:right w:val="none" w:sz="0" w:space="0" w:color="auto"/>
      </w:divBdr>
    </w:div>
    <w:div w:id="914438876">
      <w:bodyDiv w:val="1"/>
      <w:marLeft w:val="0"/>
      <w:marRight w:val="0"/>
      <w:marTop w:val="0"/>
      <w:marBottom w:val="0"/>
      <w:divBdr>
        <w:top w:val="none" w:sz="0" w:space="0" w:color="auto"/>
        <w:left w:val="none" w:sz="0" w:space="0" w:color="auto"/>
        <w:bottom w:val="none" w:sz="0" w:space="0" w:color="auto"/>
        <w:right w:val="none" w:sz="0" w:space="0" w:color="auto"/>
      </w:divBdr>
    </w:div>
    <w:div w:id="914902626">
      <w:bodyDiv w:val="1"/>
      <w:marLeft w:val="0"/>
      <w:marRight w:val="0"/>
      <w:marTop w:val="0"/>
      <w:marBottom w:val="0"/>
      <w:divBdr>
        <w:top w:val="none" w:sz="0" w:space="0" w:color="auto"/>
        <w:left w:val="none" w:sz="0" w:space="0" w:color="auto"/>
        <w:bottom w:val="none" w:sz="0" w:space="0" w:color="auto"/>
        <w:right w:val="none" w:sz="0" w:space="0" w:color="auto"/>
      </w:divBdr>
    </w:div>
    <w:div w:id="915474016">
      <w:bodyDiv w:val="1"/>
      <w:marLeft w:val="0"/>
      <w:marRight w:val="0"/>
      <w:marTop w:val="0"/>
      <w:marBottom w:val="0"/>
      <w:divBdr>
        <w:top w:val="none" w:sz="0" w:space="0" w:color="auto"/>
        <w:left w:val="none" w:sz="0" w:space="0" w:color="auto"/>
        <w:bottom w:val="none" w:sz="0" w:space="0" w:color="auto"/>
        <w:right w:val="none" w:sz="0" w:space="0" w:color="auto"/>
      </w:divBdr>
    </w:div>
    <w:div w:id="916789031">
      <w:bodyDiv w:val="1"/>
      <w:marLeft w:val="0"/>
      <w:marRight w:val="0"/>
      <w:marTop w:val="0"/>
      <w:marBottom w:val="0"/>
      <w:divBdr>
        <w:top w:val="none" w:sz="0" w:space="0" w:color="auto"/>
        <w:left w:val="none" w:sz="0" w:space="0" w:color="auto"/>
        <w:bottom w:val="none" w:sz="0" w:space="0" w:color="auto"/>
        <w:right w:val="none" w:sz="0" w:space="0" w:color="auto"/>
      </w:divBdr>
    </w:div>
    <w:div w:id="917641089">
      <w:bodyDiv w:val="1"/>
      <w:marLeft w:val="0"/>
      <w:marRight w:val="0"/>
      <w:marTop w:val="0"/>
      <w:marBottom w:val="0"/>
      <w:divBdr>
        <w:top w:val="none" w:sz="0" w:space="0" w:color="auto"/>
        <w:left w:val="none" w:sz="0" w:space="0" w:color="auto"/>
        <w:bottom w:val="none" w:sz="0" w:space="0" w:color="auto"/>
        <w:right w:val="none" w:sz="0" w:space="0" w:color="auto"/>
      </w:divBdr>
    </w:div>
    <w:div w:id="918100106">
      <w:bodyDiv w:val="1"/>
      <w:marLeft w:val="0"/>
      <w:marRight w:val="0"/>
      <w:marTop w:val="0"/>
      <w:marBottom w:val="0"/>
      <w:divBdr>
        <w:top w:val="none" w:sz="0" w:space="0" w:color="auto"/>
        <w:left w:val="none" w:sz="0" w:space="0" w:color="auto"/>
        <w:bottom w:val="none" w:sz="0" w:space="0" w:color="auto"/>
        <w:right w:val="none" w:sz="0" w:space="0" w:color="auto"/>
      </w:divBdr>
    </w:div>
    <w:div w:id="918294062">
      <w:bodyDiv w:val="1"/>
      <w:marLeft w:val="0"/>
      <w:marRight w:val="0"/>
      <w:marTop w:val="0"/>
      <w:marBottom w:val="0"/>
      <w:divBdr>
        <w:top w:val="none" w:sz="0" w:space="0" w:color="auto"/>
        <w:left w:val="none" w:sz="0" w:space="0" w:color="auto"/>
        <w:bottom w:val="none" w:sz="0" w:space="0" w:color="auto"/>
        <w:right w:val="none" w:sz="0" w:space="0" w:color="auto"/>
      </w:divBdr>
    </w:div>
    <w:div w:id="918946992">
      <w:bodyDiv w:val="1"/>
      <w:marLeft w:val="0"/>
      <w:marRight w:val="0"/>
      <w:marTop w:val="0"/>
      <w:marBottom w:val="0"/>
      <w:divBdr>
        <w:top w:val="none" w:sz="0" w:space="0" w:color="auto"/>
        <w:left w:val="none" w:sz="0" w:space="0" w:color="auto"/>
        <w:bottom w:val="none" w:sz="0" w:space="0" w:color="auto"/>
        <w:right w:val="none" w:sz="0" w:space="0" w:color="auto"/>
      </w:divBdr>
    </w:div>
    <w:div w:id="919021606">
      <w:bodyDiv w:val="1"/>
      <w:marLeft w:val="0"/>
      <w:marRight w:val="0"/>
      <w:marTop w:val="0"/>
      <w:marBottom w:val="0"/>
      <w:divBdr>
        <w:top w:val="none" w:sz="0" w:space="0" w:color="auto"/>
        <w:left w:val="none" w:sz="0" w:space="0" w:color="auto"/>
        <w:bottom w:val="none" w:sz="0" w:space="0" w:color="auto"/>
        <w:right w:val="none" w:sz="0" w:space="0" w:color="auto"/>
      </w:divBdr>
    </w:div>
    <w:div w:id="919026018">
      <w:bodyDiv w:val="1"/>
      <w:marLeft w:val="0"/>
      <w:marRight w:val="0"/>
      <w:marTop w:val="0"/>
      <w:marBottom w:val="0"/>
      <w:divBdr>
        <w:top w:val="none" w:sz="0" w:space="0" w:color="auto"/>
        <w:left w:val="none" w:sz="0" w:space="0" w:color="auto"/>
        <w:bottom w:val="none" w:sz="0" w:space="0" w:color="auto"/>
        <w:right w:val="none" w:sz="0" w:space="0" w:color="auto"/>
      </w:divBdr>
    </w:div>
    <w:div w:id="919565461">
      <w:bodyDiv w:val="1"/>
      <w:marLeft w:val="0"/>
      <w:marRight w:val="0"/>
      <w:marTop w:val="0"/>
      <w:marBottom w:val="0"/>
      <w:divBdr>
        <w:top w:val="none" w:sz="0" w:space="0" w:color="auto"/>
        <w:left w:val="none" w:sz="0" w:space="0" w:color="auto"/>
        <w:bottom w:val="none" w:sz="0" w:space="0" w:color="auto"/>
        <w:right w:val="none" w:sz="0" w:space="0" w:color="auto"/>
      </w:divBdr>
    </w:div>
    <w:div w:id="919826824">
      <w:bodyDiv w:val="1"/>
      <w:marLeft w:val="0"/>
      <w:marRight w:val="0"/>
      <w:marTop w:val="0"/>
      <w:marBottom w:val="0"/>
      <w:divBdr>
        <w:top w:val="none" w:sz="0" w:space="0" w:color="auto"/>
        <w:left w:val="none" w:sz="0" w:space="0" w:color="auto"/>
        <w:bottom w:val="none" w:sz="0" w:space="0" w:color="auto"/>
        <w:right w:val="none" w:sz="0" w:space="0" w:color="auto"/>
      </w:divBdr>
    </w:div>
    <w:div w:id="919944001">
      <w:bodyDiv w:val="1"/>
      <w:marLeft w:val="0"/>
      <w:marRight w:val="0"/>
      <w:marTop w:val="0"/>
      <w:marBottom w:val="0"/>
      <w:divBdr>
        <w:top w:val="none" w:sz="0" w:space="0" w:color="auto"/>
        <w:left w:val="none" w:sz="0" w:space="0" w:color="auto"/>
        <w:bottom w:val="none" w:sz="0" w:space="0" w:color="auto"/>
        <w:right w:val="none" w:sz="0" w:space="0" w:color="auto"/>
      </w:divBdr>
    </w:div>
    <w:div w:id="919944951">
      <w:bodyDiv w:val="1"/>
      <w:marLeft w:val="0"/>
      <w:marRight w:val="0"/>
      <w:marTop w:val="0"/>
      <w:marBottom w:val="0"/>
      <w:divBdr>
        <w:top w:val="none" w:sz="0" w:space="0" w:color="auto"/>
        <w:left w:val="none" w:sz="0" w:space="0" w:color="auto"/>
        <w:bottom w:val="none" w:sz="0" w:space="0" w:color="auto"/>
        <w:right w:val="none" w:sz="0" w:space="0" w:color="auto"/>
      </w:divBdr>
    </w:div>
    <w:div w:id="920061588">
      <w:bodyDiv w:val="1"/>
      <w:marLeft w:val="0"/>
      <w:marRight w:val="0"/>
      <w:marTop w:val="0"/>
      <w:marBottom w:val="0"/>
      <w:divBdr>
        <w:top w:val="none" w:sz="0" w:space="0" w:color="auto"/>
        <w:left w:val="none" w:sz="0" w:space="0" w:color="auto"/>
        <w:bottom w:val="none" w:sz="0" w:space="0" w:color="auto"/>
        <w:right w:val="none" w:sz="0" w:space="0" w:color="auto"/>
      </w:divBdr>
    </w:div>
    <w:div w:id="920674920">
      <w:bodyDiv w:val="1"/>
      <w:marLeft w:val="0"/>
      <w:marRight w:val="0"/>
      <w:marTop w:val="0"/>
      <w:marBottom w:val="0"/>
      <w:divBdr>
        <w:top w:val="none" w:sz="0" w:space="0" w:color="auto"/>
        <w:left w:val="none" w:sz="0" w:space="0" w:color="auto"/>
        <w:bottom w:val="none" w:sz="0" w:space="0" w:color="auto"/>
        <w:right w:val="none" w:sz="0" w:space="0" w:color="auto"/>
      </w:divBdr>
    </w:div>
    <w:div w:id="921064402">
      <w:bodyDiv w:val="1"/>
      <w:marLeft w:val="0"/>
      <w:marRight w:val="0"/>
      <w:marTop w:val="0"/>
      <w:marBottom w:val="0"/>
      <w:divBdr>
        <w:top w:val="none" w:sz="0" w:space="0" w:color="auto"/>
        <w:left w:val="none" w:sz="0" w:space="0" w:color="auto"/>
        <w:bottom w:val="none" w:sz="0" w:space="0" w:color="auto"/>
        <w:right w:val="none" w:sz="0" w:space="0" w:color="auto"/>
      </w:divBdr>
    </w:div>
    <w:div w:id="921642941">
      <w:bodyDiv w:val="1"/>
      <w:marLeft w:val="0"/>
      <w:marRight w:val="0"/>
      <w:marTop w:val="0"/>
      <w:marBottom w:val="0"/>
      <w:divBdr>
        <w:top w:val="none" w:sz="0" w:space="0" w:color="auto"/>
        <w:left w:val="none" w:sz="0" w:space="0" w:color="auto"/>
        <w:bottom w:val="none" w:sz="0" w:space="0" w:color="auto"/>
        <w:right w:val="none" w:sz="0" w:space="0" w:color="auto"/>
      </w:divBdr>
    </w:div>
    <w:div w:id="921794912">
      <w:bodyDiv w:val="1"/>
      <w:marLeft w:val="0"/>
      <w:marRight w:val="0"/>
      <w:marTop w:val="0"/>
      <w:marBottom w:val="0"/>
      <w:divBdr>
        <w:top w:val="none" w:sz="0" w:space="0" w:color="auto"/>
        <w:left w:val="none" w:sz="0" w:space="0" w:color="auto"/>
        <w:bottom w:val="none" w:sz="0" w:space="0" w:color="auto"/>
        <w:right w:val="none" w:sz="0" w:space="0" w:color="auto"/>
      </w:divBdr>
    </w:div>
    <w:div w:id="921834496">
      <w:bodyDiv w:val="1"/>
      <w:marLeft w:val="0"/>
      <w:marRight w:val="0"/>
      <w:marTop w:val="0"/>
      <w:marBottom w:val="0"/>
      <w:divBdr>
        <w:top w:val="none" w:sz="0" w:space="0" w:color="auto"/>
        <w:left w:val="none" w:sz="0" w:space="0" w:color="auto"/>
        <w:bottom w:val="none" w:sz="0" w:space="0" w:color="auto"/>
        <w:right w:val="none" w:sz="0" w:space="0" w:color="auto"/>
      </w:divBdr>
    </w:div>
    <w:div w:id="922031389">
      <w:bodyDiv w:val="1"/>
      <w:marLeft w:val="0"/>
      <w:marRight w:val="0"/>
      <w:marTop w:val="0"/>
      <w:marBottom w:val="0"/>
      <w:divBdr>
        <w:top w:val="none" w:sz="0" w:space="0" w:color="auto"/>
        <w:left w:val="none" w:sz="0" w:space="0" w:color="auto"/>
        <w:bottom w:val="none" w:sz="0" w:space="0" w:color="auto"/>
        <w:right w:val="none" w:sz="0" w:space="0" w:color="auto"/>
      </w:divBdr>
    </w:div>
    <w:div w:id="922295396">
      <w:bodyDiv w:val="1"/>
      <w:marLeft w:val="0"/>
      <w:marRight w:val="0"/>
      <w:marTop w:val="0"/>
      <w:marBottom w:val="0"/>
      <w:divBdr>
        <w:top w:val="none" w:sz="0" w:space="0" w:color="auto"/>
        <w:left w:val="none" w:sz="0" w:space="0" w:color="auto"/>
        <w:bottom w:val="none" w:sz="0" w:space="0" w:color="auto"/>
        <w:right w:val="none" w:sz="0" w:space="0" w:color="auto"/>
      </w:divBdr>
    </w:div>
    <w:div w:id="922834920">
      <w:bodyDiv w:val="1"/>
      <w:marLeft w:val="0"/>
      <w:marRight w:val="0"/>
      <w:marTop w:val="0"/>
      <w:marBottom w:val="0"/>
      <w:divBdr>
        <w:top w:val="none" w:sz="0" w:space="0" w:color="auto"/>
        <w:left w:val="none" w:sz="0" w:space="0" w:color="auto"/>
        <w:bottom w:val="none" w:sz="0" w:space="0" w:color="auto"/>
        <w:right w:val="none" w:sz="0" w:space="0" w:color="auto"/>
      </w:divBdr>
    </w:div>
    <w:div w:id="923223264">
      <w:bodyDiv w:val="1"/>
      <w:marLeft w:val="0"/>
      <w:marRight w:val="0"/>
      <w:marTop w:val="0"/>
      <w:marBottom w:val="0"/>
      <w:divBdr>
        <w:top w:val="none" w:sz="0" w:space="0" w:color="auto"/>
        <w:left w:val="none" w:sz="0" w:space="0" w:color="auto"/>
        <w:bottom w:val="none" w:sz="0" w:space="0" w:color="auto"/>
        <w:right w:val="none" w:sz="0" w:space="0" w:color="auto"/>
      </w:divBdr>
    </w:div>
    <w:div w:id="923223802">
      <w:bodyDiv w:val="1"/>
      <w:marLeft w:val="0"/>
      <w:marRight w:val="0"/>
      <w:marTop w:val="0"/>
      <w:marBottom w:val="0"/>
      <w:divBdr>
        <w:top w:val="none" w:sz="0" w:space="0" w:color="auto"/>
        <w:left w:val="none" w:sz="0" w:space="0" w:color="auto"/>
        <w:bottom w:val="none" w:sz="0" w:space="0" w:color="auto"/>
        <w:right w:val="none" w:sz="0" w:space="0" w:color="auto"/>
      </w:divBdr>
    </w:div>
    <w:div w:id="923799638">
      <w:bodyDiv w:val="1"/>
      <w:marLeft w:val="0"/>
      <w:marRight w:val="0"/>
      <w:marTop w:val="0"/>
      <w:marBottom w:val="0"/>
      <w:divBdr>
        <w:top w:val="none" w:sz="0" w:space="0" w:color="auto"/>
        <w:left w:val="none" w:sz="0" w:space="0" w:color="auto"/>
        <w:bottom w:val="none" w:sz="0" w:space="0" w:color="auto"/>
        <w:right w:val="none" w:sz="0" w:space="0" w:color="auto"/>
      </w:divBdr>
    </w:div>
    <w:div w:id="924192843">
      <w:bodyDiv w:val="1"/>
      <w:marLeft w:val="0"/>
      <w:marRight w:val="0"/>
      <w:marTop w:val="0"/>
      <w:marBottom w:val="0"/>
      <w:divBdr>
        <w:top w:val="none" w:sz="0" w:space="0" w:color="auto"/>
        <w:left w:val="none" w:sz="0" w:space="0" w:color="auto"/>
        <w:bottom w:val="none" w:sz="0" w:space="0" w:color="auto"/>
        <w:right w:val="none" w:sz="0" w:space="0" w:color="auto"/>
      </w:divBdr>
    </w:div>
    <w:div w:id="924340120">
      <w:bodyDiv w:val="1"/>
      <w:marLeft w:val="0"/>
      <w:marRight w:val="0"/>
      <w:marTop w:val="0"/>
      <w:marBottom w:val="0"/>
      <w:divBdr>
        <w:top w:val="none" w:sz="0" w:space="0" w:color="auto"/>
        <w:left w:val="none" w:sz="0" w:space="0" w:color="auto"/>
        <w:bottom w:val="none" w:sz="0" w:space="0" w:color="auto"/>
        <w:right w:val="none" w:sz="0" w:space="0" w:color="auto"/>
      </w:divBdr>
    </w:div>
    <w:div w:id="924534849">
      <w:bodyDiv w:val="1"/>
      <w:marLeft w:val="0"/>
      <w:marRight w:val="0"/>
      <w:marTop w:val="0"/>
      <w:marBottom w:val="0"/>
      <w:divBdr>
        <w:top w:val="none" w:sz="0" w:space="0" w:color="auto"/>
        <w:left w:val="none" w:sz="0" w:space="0" w:color="auto"/>
        <w:bottom w:val="none" w:sz="0" w:space="0" w:color="auto"/>
        <w:right w:val="none" w:sz="0" w:space="0" w:color="auto"/>
      </w:divBdr>
    </w:div>
    <w:div w:id="924920350">
      <w:bodyDiv w:val="1"/>
      <w:marLeft w:val="0"/>
      <w:marRight w:val="0"/>
      <w:marTop w:val="0"/>
      <w:marBottom w:val="0"/>
      <w:divBdr>
        <w:top w:val="none" w:sz="0" w:space="0" w:color="auto"/>
        <w:left w:val="none" w:sz="0" w:space="0" w:color="auto"/>
        <w:bottom w:val="none" w:sz="0" w:space="0" w:color="auto"/>
        <w:right w:val="none" w:sz="0" w:space="0" w:color="auto"/>
      </w:divBdr>
    </w:div>
    <w:div w:id="924925404">
      <w:bodyDiv w:val="1"/>
      <w:marLeft w:val="0"/>
      <w:marRight w:val="0"/>
      <w:marTop w:val="0"/>
      <w:marBottom w:val="0"/>
      <w:divBdr>
        <w:top w:val="none" w:sz="0" w:space="0" w:color="auto"/>
        <w:left w:val="none" w:sz="0" w:space="0" w:color="auto"/>
        <w:bottom w:val="none" w:sz="0" w:space="0" w:color="auto"/>
        <w:right w:val="none" w:sz="0" w:space="0" w:color="auto"/>
      </w:divBdr>
    </w:div>
    <w:div w:id="925000132">
      <w:bodyDiv w:val="1"/>
      <w:marLeft w:val="0"/>
      <w:marRight w:val="0"/>
      <w:marTop w:val="0"/>
      <w:marBottom w:val="0"/>
      <w:divBdr>
        <w:top w:val="none" w:sz="0" w:space="0" w:color="auto"/>
        <w:left w:val="none" w:sz="0" w:space="0" w:color="auto"/>
        <w:bottom w:val="none" w:sz="0" w:space="0" w:color="auto"/>
        <w:right w:val="none" w:sz="0" w:space="0" w:color="auto"/>
      </w:divBdr>
    </w:div>
    <w:div w:id="925192169">
      <w:bodyDiv w:val="1"/>
      <w:marLeft w:val="0"/>
      <w:marRight w:val="0"/>
      <w:marTop w:val="0"/>
      <w:marBottom w:val="0"/>
      <w:divBdr>
        <w:top w:val="none" w:sz="0" w:space="0" w:color="auto"/>
        <w:left w:val="none" w:sz="0" w:space="0" w:color="auto"/>
        <w:bottom w:val="none" w:sz="0" w:space="0" w:color="auto"/>
        <w:right w:val="none" w:sz="0" w:space="0" w:color="auto"/>
      </w:divBdr>
    </w:div>
    <w:div w:id="925381715">
      <w:bodyDiv w:val="1"/>
      <w:marLeft w:val="0"/>
      <w:marRight w:val="0"/>
      <w:marTop w:val="0"/>
      <w:marBottom w:val="0"/>
      <w:divBdr>
        <w:top w:val="none" w:sz="0" w:space="0" w:color="auto"/>
        <w:left w:val="none" w:sz="0" w:space="0" w:color="auto"/>
        <w:bottom w:val="none" w:sz="0" w:space="0" w:color="auto"/>
        <w:right w:val="none" w:sz="0" w:space="0" w:color="auto"/>
      </w:divBdr>
    </w:div>
    <w:div w:id="925382383">
      <w:bodyDiv w:val="1"/>
      <w:marLeft w:val="0"/>
      <w:marRight w:val="0"/>
      <w:marTop w:val="0"/>
      <w:marBottom w:val="0"/>
      <w:divBdr>
        <w:top w:val="none" w:sz="0" w:space="0" w:color="auto"/>
        <w:left w:val="none" w:sz="0" w:space="0" w:color="auto"/>
        <w:bottom w:val="none" w:sz="0" w:space="0" w:color="auto"/>
        <w:right w:val="none" w:sz="0" w:space="0" w:color="auto"/>
      </w:divBdr>
    </w:div>
    <w:div w:id="925576636">
      <w:bodyDiv w:val="1"/>
      <w:marLeft w:val="0"/>
      <w:marRight w:val="0"/>
      <w:marTop w:val="0"/>
      <w:marBottom w:val="0"/>
      <w:divBdr>
        <w:top w:val="none" w:sz="0" w:space="0" w:color="auto"/>
        <w:left w:val="none" w:sz="0" w:space="0" w:color="auto"/>
        <w:bottom w:val="none" w:sz="0" w:space="0" w:color="auto"/>
        <w:right w:val="none" w:sz="0" w:space="0" w:color="auto"/>
      </w:divBdr>
    </w:div>
    <w:div w:id="926159665">
      <w:bodyDiv w:val="1"/>
      <w:marLeft w:val="0"/>
      <w:marRight w:val="0"/>
      <w:marTop w:val="0"/>
      <w:marBottom w:val="0"/>
      <w:divBdr>
        <w:top w:val="none" w:sz="0" w:space="0" w:color="auto"/>
        <w:left w:val="none" w:sz="0" w:space="0" w:color="auto"/>
        <w:bottom w:val="none" w:sz="0" w:space="0" w:color="auto"/>
        <w:right w:val="none" w:sz="0" w:space="0" w:color="auto"/>
      </w:divBdr>
    </w:div>
    <w:div w:id="926305432">
      <w:bodyDiv w:val="1"/>
      <w:marLeft w:val="0"/>
      <w:marRight w:val="0"/>
      <w:marTop w:val="0"/>
      <w:marBottom w:val="0"/>
      <w:divBdr>
        <w:top w:val="none" w:sz="0" w:space="0" w:color="auto"/>
        <w:left w:val="none" w:sz="0" w:space="0" w:color="auto"/>
        <w:bottom w:val="none" w:sz="0" w:space="0" w:color="auto"/>
        <w:right w:val="none" w:sz="0" w:space="0" w:color="auto"/>
      </w:divBdr>
    </w:div>
    <w:div w:id="926352885">
      <w:bodyDiv w:val="1"/>
      <w:marLeft w:val="0"/>
      <w:marRight w:val="0"/>
      <w:marTop w:val="0"/>
      <w:marBottom w:val="0"/>
      <w:divBdr>
        <w:top w:val="none" w:sz="0" w:space="0" w:color="auto"/>
        <w:left w:val="none" w:sz="0" w:space="0" w:color="auto"/>
        <w:bottom w:val="none" w:sz="0" w:space="0" w:color="auto"/>
        <w:right w:val="none" w:sz="0" w:space="0" w:color="auto"/>
      </w:divBdr>
    </w:div>
    <w:div w:id="926888858">
      <w:bodyDiv w:val="1"/>
      <w:marLeft w:val="0"/>
      <w:marRight w:val="0"/>
      <w:marTop w:val="0"/>
      <w:marBottom w:val="0"/>
      <w:divBdr>
        <w:top w:val="none" w:sz="0" w:space="0" w:color="auto"/>
        <w:left w:val="none" w:sz="0" w:space="0" w:color="auto"/>
        <w:bottom w:val="none" w:sz="0" w:space="0" w:color="auto"/>
        <w:right w:val="none" w:sz="0" w:space="0" w:color="auto"/>
      </w:divBdr>
    </w:div>
    <w:div w:id="927232146">
      <w:bodyDiv w:val="1"/>
      <w:marLeft w:val="0"/>
      <w:marRight w:val="0"/>
      <w:marTop w:val="0"/>
      <w:marBottom w:val="0"/>
      <w:divBdr>
        <w:top w:val="none" w:sz="0" w:space="0" w:color="auto"/>
        <w:left w:val="none" w:sz="0" w:space="0" w:color="auto"/>
        <w:bottom w:val="none" w:sz="0" w:space="0" w:color="auto"/>
        <w:right w:val="none" w:sz="0" w:space="0" w:color="auto"/>
      </w:divBdr>
    </w:div>
    <w:div w:id="927420127">
      <w:bodyDiv w:val="1"/>
      <w:marLeft w:val="0"/>
      <w:marRight w:val="0"/>
      <w:marTop w:val="0"/>
      <w:marBottom w:val="0"/>
      <w:divBdr>
        <w:top w:val="none" w:sz="0" w:space="0" w:color="auto"/>
        <w:left w:val="none" w:sz="0" w:space="0" w:color="auto"/>
        <w:bottom w:val="none" w:sz="0" w:space="0" w:color="auto"/>
        <w:right w:val="none" w:sz="0" w:space="0" w:color="auto"/>
      </w:divBdr>
    </w:div>
    <w:div w:id="928079261">
      <w:bodyDiv w:val="1"/>
      <w:marLeft w:val="0"/>
      <w:marRight w:val="0"/>
      <w:marTop w:val="0"/>
      <w:marBottom w:val="0"/>
      <w:divBdr>
        <w:top w:val="none" w:sz="0" w:space="0" w:color="auto"/>
        <w:left w:val="none" w:sz="0" w:space="0" w:color="auto"/>
        <w:bottom w:val="none" w:sz="0" w:space="0" w:color="auto"/>
        <w:right w:val="none" w:sz="0" w:space="0" w:color="auto"/>
      </w:divBdr>
    </w:div>
    <w:div w:id="928194710">
      <w:bodyDiv w:val="1"/>
      <w:marLeft w:val="0"/>
      <w:marRight w:val="0"/>
      <w:marTop w:val="0"/>
      <w:marBottom w:val="0"/>
      <w:divBdr>
        <w:top w:val="none" w:sz="0" w:space="0" w:color="auto"/>
        <w:left w:val="none" w:sz="0" w:space="0" w:color="auto"/>
        <w:bottom w:val="none" w:sz="0" w:space="0" w:color="auto"/>
        <w:right w:val="none" w:sz="0" w:space="0" w:color="auto"/>
      </w:divBdr>
    </w:div>
    <w:div w:id="928267568">
      <w:bodyDiv w:val="1"/>
      <w:marLeft w:val="0"/>
      <w:marRight w:val="0"/>
      <w:marTop w:val="0"/>
      <w:marBottom w:val="0"/>
      <w:divBdr>
        <w:top w:val="none" w:sz="0" w:space="0" w:color="auto"/>
        <w:left w:val="none" w:sz="0" w:space="0" w:color="auto"/>
        <w:bottom w:val="none" w:sz="0" w:space="0" w:color="auto"/>
        <w:right w:val="none" w:sz="0" w:space="0" w:color="auto"/>
      </w:divBdr>
    </w:div>
    <w:div w:id="928467169">
      <w:bodyDiv w:val="1"/>
      <w:marLeft w:val="0"/>
      <w:marRight w:val="0"/>
      <w:marTop w:val="0"/>
      <w:marBottom w:val="0"/>
      <w:divBdr>
        <w:top w:val="none" w:sz="0" w:space="0" w:color="auto"/>
        <w:left w:val="none" w:sz="0" w:space="0" w:color="auto"/>
        <w:bottom w:val="none" w:sz="0" w:space="0" w:color="auto"/>
        <w:right w:val="none" w:sz="0" w:space="0" w:color="auto"/>
      </w:divBdr>
    </w:div>
    <w:div w:id="928928551">
      <w:bodyDiv w:val="1"/>
      <w:marLeft w:val="0"/>
      <w:marRight w:val="0"/>
      <w:marTop w:val="0"/>
      <w:marBottom w:val="0"/>
      <w:divBdr>
        <w:top w:val="none" w:sz="0" w:space="0" w:color="auto"/>
        <w:left w:val="none" w:sz="0" w:space="0" w:color="auto"/>
        <w:bottom w:val="none" w:sz="0" w:space="0" w:color="auto"/>
        <w:right w:val="none" w:sz="0" w:space="0" w:color="auto"/>
      </w:divBdr>
    </w:div>
    <w:div w:id="928973509">
      <w:bodyDiv w:val="1"/>
      <w:marLeft w:val="0"/>
      <w:marRight w:val="0"/>
      <w:marTop w:val="0"/>
      <w:marBottom w:val="0"/>
      <w:divBdr>
        <w:top w:val="none" w:sz="0" w:space="0" w:color="auto"/>
        <w:left w:val="none" w:sz="0" w:space="0" w:color="auto"/>
        <w:bottom w:val="none" w:sz="0" w:space="0" w:color="auto"/>
        <w:right w:val="none" w:sz="0" w:space="0" w:color="auto"/>
      </w:divBdr>
    </w:div>
    <w:div w:id="929041383">
      <w:bodyDiv w:val="1"/>
      <w:marLeft w:val="0"/>
      <w:marRight w:val="0"/>
      <w:marTop w:val="0"/>
      <w:marBottom w:val="0"/>
      <w:divBdr>
        <w:top w:val="none" w:sz="0" w:space="0" w:color="auto"/>
        <w:left w:val="none" w:sz="0" w:space="0" w:color="auto"/>
        <w:bottom w:val="none" w:sz="0" w:space="0" w:color="auto"/>
        <w:right w:val="none" w:sz="0" w:space="0" w:color="auto"/>
      </w:divBdr>
    </w:div>
    <w:div w:id="929503919">
      <w:bodyDiv w:val="1"/>
      <w:marLeft w:val="0"/>
      <w:marRight w:val="0"/>
      <w:marTop w:val="0"/>
      <w:marBottom w:val="0"/>
      <w:divBdr>
        <w:top w:val="none" w:sz="0" w:space="0" w:color="auto"/>
        <w:left w:val="none" w:sz="0" w:space="0" w:color="auto"/>
        <w:bottom w:val="none" w:sz="0" w:space="0" w:color="auto"/>
        <w:right w:val="none" w:sz="0" w:space="0" w:color="auto"/>
      </w:divBdr>
    </w:div>
    <w:div w:id="929890700">
      <w:bodyDiv w:val="1"/>
      <w:marLeft w:val="0"/>
      <w:marRight w:val="0"/>
      <w:marTop w:val="0"/>
      <w:marBottom w:val="0"/>
      <w:divBdr>
        <w:top w:val="none" w:sz="0" w:space="0" w:color="auto"/>
        <w:left w:val="none" w:sz="0" w:space="0" w:color="auto"/>
        <w:bottom w:val="none" w:sz="0" w:space="0" w:color="auto"/>
        <w:right w:val="none" w:sz="0" w:space="0" w:color="auto"/>
      </w:divBdr>
    </w:div>
    <w:div w:id="930773502">
      <w:bodyDiv w:val="1"/>
      <w:marLeft w:val="0"/>
      <w:marRight w:val="0"/>
      <w:marTop w:val="0"/>
      <w:marBottom w:val="0"/>
      <w:divBdr>
        <w:top w:val="none" w:sz="0" w:space="0" w:color="auto"/>
        <w:left w:val="none" w:sz="0" w:space="0" w:color="auto"/>
        <w:bottom w:val="none" w:sz="0" w:space="0" w:color="auto"/>
        <w:right w:val="none" w:sz="0" w:space="0" w:color="auto"/>
      </w:divBdr>
    </w:div>
    <w:div w:id="931470676">
      <w:bodyDiv w:val="1"/>
      <w:marLeft w:val="0"/>
      <w:marRight w:val="0"/>
      <w:marTop w:val="0"/>
      <w:marBottom w:val="0"/>
      <w:divBdr>
        <w:top w:val="none" w:sz="0" w:space="0" w:color="auto"/>
        <w:left w:val="none" w:sz="0" w:space="0" w:color="auto"/>
        <w:bottom w:val="none" w:sz="0" w:space="0" w:color="auto"/>
        <w:right w:val="none" w:sz="0" w:space="0" w:color="auto"/>
      </w:divBdr>
    </w:div>
    <w:div w:id="931815898">
      <w:bodyDiv w:val="1"/>
      <w:marLeft w:val="0"/>
      <w:marRight w:val="0"/>
      <w:marTop w:val="0"/>
      <w:marBottom w:val="0"/>
      <w:divBdr>
        <w:top w:val="none" w:sz="0" w:space="0" w:color="auto"/>
        <w:left w:val="none" w:sz="0" w:space="0" w:color="auto"/>
        <w:bottom w:val="none" w:sz="0" w:space="0" w:color="auto"/>
        <w:right w:val="none" w:sz="0" w:space="0" w:color="auto"/>
      </w:divBdr>
    </w:div>
    <w:div w:id="932205194">
      <w:bodyDiv w:val="1"/>
      <w:marLeft w:val="0"/>
      <w:marRight w:val="0"/>
      <w:marTop w:val="0"/>
      <w:marBottom w:val="0"/>
      <w:divBdr>
        <w:top w:val="none" w:sz="0" w:space="0" w:color="auto"/>
        <w:left w:val="none" w:sz="0" w:space="0" w:color="auto"/>
        <w:bottom w:val="none" w:sz="0" w:space="0" w:color="auto"/>
        <w:right w:val="none" w:sz="0" w:space="0" w:color="auto"/>
      </w:divBdr>
      <w:divsChild>
        <w:div w:id="276790793">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32320648">
      <w:bodyDiv w:val="1"/>
      <w:marLeft w:val="0"/>
      <w:marRight w:val="0"/>
      <w:marTop w:val="0"/>
      <w:marBottom w:val="0"/>
      <w:divBdr>
        <w:top w:val="none" w:sz="0" w:space="0" w:color="auto"/>
        <w:left w:val="none" w:sz="0" w:space="0" w:color="auto"/>
        <w:bottom w:val="none" w:sz="0" w:space="0" w:color="auto"/>
        <w:right w:val="none" w:sz="0" w:space="0" w:color="auto"/>
      </w:divBdr>
    </w:div>
    <w:div w:id="933392883">
      <w:bodyDiv w:val="1"/>
      <w:marLeft w:val="0"/>
      <w:marRight w:val="0"/>
      <w:marTop w:val="0"/>
      <w:marBottom w:val="0"/>
      <w:divBdr>
        <w:top w:val="none" w:sz="0" w:space="0" w:color="auto"/>
        <w:left w:val="none" w:sz="0" w:space="0" w:color="auto"/>
        <w:bottom w:val="none" w:sz="0" w:space="0" w:color="auto"/>
        <w:right w:val="none" w:sz="0" w:space="0" w:color="auto"/>
      </w:divBdr>
    </w:div>
    <w:div w:id="934895717">
      <w:bodyDiv w:val="1"/>
      <w:marLeft w:val="0"/>
      <w:marRight w:val="0"/>
      <w:marTop w:val="0"/>
      <w:marBottom w:val="0"/>
      <w:divBdr>
        <w:top w:val="none" w:sz="0" w:space="0" w:color="auto"/>
        <w:left w:val="none" w:sz="0" w:space="0" w:color="auto"/>
        <w:bottom w:val="none" w:sz="0" w:space="0" w:color="auto"/>
        <w:right w:val="none" w:sz="0" w:space="0" w:color="auto"/>
      </w:divBdr>
    </w:div>
    <w:div w:id="935289955">
      <w:bodyDiv w:val="1"/>
      <w:marLeft w:val="0"/>
      <w:marRight w:val="0"/>
      <w:marTop w:val="0"/>
      <w:marBottom w:val="0"/>
      <w:divBdr>
        <w:top w:val="none" w:sz="0" w:space="0" w:color="auto"/>
        <w:left w:val="none" w:sz="0" w:space="0" w:color="auto"/>
        <w:bottom w:val="none" w:sz="0" w:space="0" w:color="auto"/>
        <w:right w:val="none" w:sz="0" w:space="0" w:color="auto"/>
      </w:divBdr>
    </w:div>
    <w:div w:id="936013063">
      <w:bodyDiv w:val="1"/>
      <w:marLeft w:val="0"/>
      <w:marRight w:val="0"/>
      <w:marTop w:val="0"/>
      <w:marBottom w:val="0"/>
      <w:divBdr>
        <w:top w:val="none" w:sz="0" w:space="0" w:color="auto"/>
        <w:left w:val="none" w:sz="0" w:space="0" w:color="auto"/>
        <w:bottom w:val="none" w:sz="0" w:space="0" w:color="auto"/>
        <w:right w:val="none" w:sz="0" w:space="0" w:color="auto"/>
      </w:divBdr>
    </w:div>
    <w:div w:id="936716271">
      <w:bodyDiv w:val="1"/>
      <w:marLeft w:val="0"/>
      <w:marRight w:val="0"/>
      <w:marTop w:val="0"/>
      <w:marBottom w:val="0"/>
      <w:divBdr>
        <w:top w:val="none" w:sz="0" w:space="0" w:color="auto"/>
        <w:left w:val="none" w:sz="0" w:space="0" w:color="auto"/>
        <w:bottom w:val="none" w:sz="0" w:space="0" w:color="auto"/>
        <w:right w:val="none" w:sz="0" w:space="0" w:color="auto"/>
      </w:divBdr>
    </w:div>
    <w:div w:id="937130361">
      <w:bodyDiv w:val="1"/>
      <w:marLeft w:val="0"/>
      <w:marRight w:val="0"/>
      <w:marTop w:val="0"/>
      <w:marBottom w:val="0"/>
      <w:divBdr>
        <w:top w:val="none" w:sz="0" w:space="0" w:color="auto"/>
        <w:left w:val="none" w:sz="0" w:space="0" w:color="auto"/>
        <w:bottom w:val="none" w:sz="0" w:space="0" w:color="auto"/>
        <w:right w:val="none" w:sz="0" w:space="0" w:color="auto"/>
      </w:divBdr>
    </w:div>
    <w:div w:id="937250176">
      <w:bodyDiv w:val="1"/>
      <w:marLeft w:val="0"/>
      <w:marRight w:val="0"/>
      <w:marTop w:val="0"/>
      <w:marBottom w:val="0"/>
      <w:divBdr>
        <w:top w:val="none" w:sz="0" w:space="0" w:color="auto"/>
        <w:left w:val="none" w:sz="0" w:space="0" w:color="auto"/>
        <w:bottom w:val="none" w:sz="0" w:space="0" w:color="auto"/>
        <w:right w:val="none" w:sz="0" w:space="0" w:color="auto"/>
      </w:divBdr>
    </w:div>
    <w:div w:id="937644199">
      <w:bodyDiv w:val="1"/>
      <w:marLeft w:val="0"/>
      <w:marRight w:val="0"/>
      <w:marTop w:val="0"/>
      <w:marBottom w:val="0"/>
      <w:divBdr>
        <w:top w:val="none" w:sz="0" w:space="0" w:color="auto"/>
        <w:left w:val="none" w:sz="0" w:space="0" w:color="auto"/>
        <w:bottom w:val="none" w:sz="0" w:space="0" w:color="auto"/>
        <w:right w:val="none" w:sz="0" w:space="0" w:color="auto"/>
      </w:divBdr>
    </w:div>
    <w:div w:id="937761047">
      <w:bodyDiv w:val="1"/>
      <w:marLeft w:val="0"/>
      <w:marRight w:val="0"/>
      <w:marTop w:val="0"/>
      <w:marBottom w:val="0"/>
      <w:divBdr>
        <w:top w:val="none" w:sz="0" w:space="0" w:color="auto"/>
        <w:left w:val="none" w:sz="0" w:space="0" w:color="auto"/>
        <w:bottom w:val="none" w:sz="0" w:space="0" w:color="auto"/>
        <w:right w:val="none" w:sz="0" w:space="0" w:color="auto"/>
      </w:divBdr>
    </w:div>
    <w:div w:id="937835155">
      <w:bodyDiv w:val="1"/>
      <w:marLeft w:val="0"/>
      <w:marRight w:val="0"/>
      <w:marTop w:val="0"/>
      <w:marBottom w:val="0"/>
      <w:divBdr>
        <w:top w:val="none" w:sz="0" w:space="0" w:color="auto"/>
        <w:left w:val="none" w:sz="0" w:space="0" w:color="auto"/>
        <w:bottom w:val="none" w:sz="0" w:space="0" w:color="auto"/>
        <w:right w:val="none" w:sz="0" w:space="0" w:color="auto"/>
      </w:divBdr>
    </w:div>
    <w:div w:id="938104006">
      <w:bodyDiv w:val="1"/>
      <w:marLeft w:val="0"/>
      <w:marRight w:val="0"/>
      <w:marTop w:val="0"/>
      <w:marBottom w:val="0"/>
      <w:divBdr>
        <w:top w:val="none" w:sz="0" w:space="0" w:color="auto"/>
        <w:left w:val="none" w:sz="0" w:space="0" w:color="auto"/>
        <w:bottom w:val="none" w:sz="0" w:space="0" w:color="auto"/>
        <w:right w:val="none" w:sz="0" w:space="0" w:color="auto"/>
      </w:divBdr>
    </w:div>
    <w:div w:id="938681594">
      <w:bodyDiv w:val="1"/>
      <w:marLeft w:val="0"/>
      <w:marRight w:val="0"/>
      <w:marTop w:val="0"/>
      <w:marBottom w:val="0"/>
      <w:divBdr>
        <w:top w:val="none" w:sz="0" w:space="0" w:color="auto"/>
        <w:left w:val="none" w:sz="0" w:space="0" w:color="auto"/>
        <w:bottom w:val="none" w:sz="0" w:space="0" w:color="auto"/>
        <w:right w:val="none" w:sz="0" w:space="0" w:color="auto"/>
      </w:divBdr>
    </w:div>
    <w:div w:id="938758634">
      <w:bodyDiv w:val="1"/>
      <w:marLeft w:val="0"/>
      <w:marRight w:val="0"/>
      <w:marTop w:val="0"/>
      <w:marBottom w:val="0"/>
      <w:divBdr>
        <w:top w:val="none" w:sz="0" w:space="0" w:color="auto"/>
        <w:left w:val="none" w:sz="0" w:space="0" w:color="auto"/>
        <w:bottom w:val="none" w:sz="0" w:space="0" w:color="auto"/>
        <w:right w:val="none" w:sz="0" w:space="0" w:color="auto"/>
      </w:divBdr>
    </w:div>
    <w:div w:id="939066367">
      <w:bodyDiv w:val="1"/>
      <w:marLeft w:val="0"/>
      <w:marRight w:val="0"/>
      <w:marTop w:val="0"/>
      <w:marBottom w:val="0"/>
      <w:divBdr>
        <w:top w:val="none" w:sz="0" w:space="0" w:color="auto"/>
        <w:left w:val="none" w:sz="0" w:space="0" w:color="auto"/>
        <w:bottom w:val="none" w:sz="0" w:space="0" w:color="auto"/>
        <w:right w:val="none" w:sz="0" w:space="0" w:color="auto"/>
      </w:divBdr>
    </w:div>
    <w:div w:id="939219914">
      <w:bodyDiv w:val="1"/>
      <w:marLeft w:val="0"/>
      <w:marRight w:val="0"/>
      <w:marTop w:val="0"/>
      <w:marBottom w:val="0"/>
      <w:divBdr>
        <w:top w:val="none" w:sz="0" w:space="0" w:color="auto"/>
        <w:left w:val="none" w:sz="0" w:space="0" w:color="auto"/>
        <w:bottom w:val="none" w:sz="0" w:space="0" w:color="auto"/>
        <w:right w:val="none" w:sz="0" w:space="0" w:color="auto"/>
      </w:divBdr>
    </w:div>
    <w:div w:id="939341243">
      <w:bodyDiv w:val="1"/>
      <w:marLeft w:val="0"/>
      <w:marRight w:val="0"/>
      <w:marTop w:val="0"/>
      <w:marBottom w:val="0"/>
      <w:divBdr>
        <w:top w:val="none" w:sz="0" w:space="0" w:color="auto"/>
        <w:left w:val="none" w:sz="0" w:space="0" w:color="auto"/>
        <w:bottom w:val="none" w:sz="0" w:space="0" w:color="auto"/>
        <w:right w:val="none" w:sz="0" w:space="0" w:color="auto"/>
      </w:divBdr>
    </w:div>
    <w:div w:id="939489835">
      <w:bodyDiv w:val="1"/>
      <w:marLeft w:val="0"/>
      <w:marRight w:val="0"/>
      <w:marTop w:val="0"/>
      <w:marBottom w:val="0"/>
      <w:divBdr>
        <w:top w:val="none" w:sz="0" w:space="0" w:color="auto"/>
        <w:left w:val="none" w:sz="0" w:space="0" w:color="auto"/>
        <w:bottom w:val="none" w:sz="0" w:space="0" w:color="auto"/>
        <w:right w:val="none" w:sz="0" w:space="0" w:color="auto"/>
      </w:divBdr>
    </w:div>
    <w:div w:id="939800234">
      <w:bodyDiv w:val="1"/>
      <w:marLeft w:val="0"/>
      <w:marRight w:val="0"/>
      <w:marTop w:val="0"/>
      <w:marBottom w:val="0"/>
      <w:divBdr>
        <w:top w:val="none" w:sz="0" w:space="0" w:color="auto"/>
        <w:left w:val="none" w:sz="0" w:space="0" w:color="auto"/>
        <w:bottom w:val="none" w:sz="0" w:space="0" w:color="auto"/>
        <w:right w:val="none" w:sz="0" w:space="0" w:color="auto"/>
      </w:divBdr>
    </w:div>
    <w:div w:id="940337065">
      <w:bodyDiv w:val="1"/>
      <w:marLeft w:val="0"/>
      <w:marRight w:val="0"/>
      <w:marTop w:val="0"/>
      <w:marBottom w:val="0"/>
      <w:divBdr>
        <w:top w:val="none" w:sz="0" w:space="0" w:color="auto"/>
        <w:left w:val="none" w:sz="0" w:space="0" w:color="auto"/>
        <w:bottom w:val="none" w:sz="0" w:space="0" w:color="auto"/>
        <w:right w:val="none" w:sz="0" w:space="0" w:color="auto"/>
      </w:divBdr>
    </w:div>
    <w:div w:id="940529811">
      <w:bodyDiv w:val="1"/>
      <w:marLeft w:val="0"/>
      <w:marRight w:val="0"/>
      <w:marTop w:val="0"/>
      <w:marBottom w:val="0"/>
      <w:divBdr>
        <w:top w:val="none" w:sz="0" w:space="0" w:color="auto"/>
        <w:left w:val="none" w:sz="0" w:space="0" w:color="auto"/>
        <w:bottom w:val="none" w:sz="0" w:space="0" w:color="auto"/>
        <w:right w:val="none" w:sz="0" w:space="0" w:color="auto"/>
      </w:divBdr>
    </w:div>
    <w:div w:id="940601015">
      <w:bodyDiv w:val="1"/>
      <w:marLeft w:val="0"/>
      <w:marRight w:val="0"/>
      <w:marTop w:val="0"/>
      <w:marBottom w:val="0"/>
      <w:divBdr>
        <w:top w:val="none" w:sz="0" w:space="0" w:color="auto"/>
        <w:left w:val="none" w:sz="0" w:space="0" w:color="auto"/>
        <w:bottom w:val="none" w:sz="0" w:space="0" w:color="auto"/>
        <w:right w:val="none" w:sz="0" w:space="0" w:color="auto"/>
      </w:divBdr>
    </w:div>
    <w:div w:id="940603804">
      <w:bodyDiv w:val="1"/>
      <w:marLeft w:val="0"/>
      <w:marRight w:val="0"/>
      <w:marTop w:val="0"/>
      <w:marBottom w:val="0"/>
      <w:divBdr>
        <w:top w:val="none" w:sz="0" w:space="0" w:color="auto"/>
        <w:left w:val="none" w:sz="0" w:space="0" w:color="auto"/>
        <w:bottom w:val="none" w:sz="0" w:space="0" w:color="auto"/>
        <w:right w:val="none" w:sz="0" w:space="0" w:color="auto"/>
      </w:divBdr>
    </w:div>
    <w:div w:id="941567224">
      <w:bodyDiv w:val="1"/>
      <w:marLeft w:val="0"/>
      <w:marRight w:val="0"/>
      <w:marTop w:val="0"/>
      <w:marBottom w:val="0"/>
      <w:divBdr>
        <w:top w:val="none" w:sz="0" w:space="0" w:color="auto"/>
        <w:left w:val="none" w:sz="0" w:space="0" w:color="auto"/>
        <w:bottom w:val="none" w:sz="0" w:space="0" w:color="auto"/>
        <w:right w:val="none" w:sz="0" w:space="0" w:color="auto"/>
      </w:divBdr>
    </w:div>
    <w:div w:id="941953345">
      <w:bodyDiv w:val="1"/>
      <w:marLeft w:val="0"/>
      <w:marRight w:val="0"/>
      <w:marTop w:val="0"/>
      <w:marBottom w:val="0"/>
      <w:divBdr>
        <w:top w:val="none" w:sz="0" w:space="0" w:color="auto"/>
        <w:left w:val="none" w:sz="0" w:space="0" w:color="auto"/>
        <w:bottom w:val="none" w:sz="0" w:space="0" w:color="auto"/>
        <w:right w:val="none" w:sz="0" w:space="0" w:color="auto"/>
      </w:divBdr>
    </w:div>
    <w:div w:id="942147283">
      <w:bodyDiv w:val="1"/>
      <w:marLeft w:val="0"/>
      <w:marRight w:val="0"/>
      <w:marTop w:val="0"/>
      <w:marBottom w:val="0"/>
      <w:divBdr>
        <w:top w:val="none" w:sz="0" w:space="0" w:color="auto"/>
        <w:left w:val="none" w:sz="0" w:space="0" w:color="auto"/>
        <w:bottom w:val="none" w:sz="0" w:space="0" w:color="auto"/>
        <w:right w:val="none" w:sz="0" w:space="0" w:color="auto"/>
      </w:divBdr>
    </w:div>
    <w:div w:id="942611844">
      <w:bodyDiv w:val="1"/>
      <w:marLeft w:val="0"/>
      <w:marRight w:val="0"/>
      <w:marTop w:val="0"/>
      <w:marBottom w:val="0"/>
      <w:divBdr>
        <w:top w:val="none" w:sz="0" w:space="0" w:color="auto"/>
        <w:left w:val="none" w:sz="0" w:space="0" w:color="auto"/>
        <w:bottom w:val="none" w:sz="0" w:space="0" w:color="auto"/>
        <w:right w:val="none" w:sz="0" w:space="0" w:color="auto"/>
      </w:divBdr>
    </w:div>
    <w:div w:id="942958914">
      <w:bodyDiv w:val="1"/>
      <w:marLeft w:val="0"/>
      <w:marRight w:val="0"/>
      <w:marTop w:val="0"/>
      <w:marBottom w:val="0"/>
      <w:divBdr>
        <w:top w:val="none" w:sz="0" w:space="0" w:color="auto"/>
        <w:left w:val="none" w:sz="0" w:space="0" w:color="auto"/>
        <w:bottom w:val="none" w:sz="0" w:space="0" w:color="auto"/>
        <w:right w:val="none" w:sz="0" w:space="0" w:color="auto"/>
      </w:divBdr>
    </w:div>
    <w:div w:id="943194394">
      <w:bodyDiv w:val="1"/>
      <w:marLeft w:val="0"/>
      <w:marRight w:val="0"/>
      <w:marTop w:val="0"/>
      <w:marBottom w:val="0"/>
      <w:divBdr>
        <w:top w:val="none" w:sz="0" w:space="0" w:color="auto"/>
        <w:left w:val="none" w:sz="0" w:space="0" w:color="auto"/>
        <w:bottom w:val="none" w:sz="0" w:space="0" w:color="auto"/>
        <w:right w:val="none" w:sz="0" w:space="0" w:color="auto"/>
      </w:divBdr>
    </w:div>
    <w:div w:id="943803280">
      <w:bodyDiv w:val="1"/>
      <w:marLeft w:val="0"/>
      <w:marRight w:val="0"/>
      <w:marTop w:val="0"/>
      <w:marBottom w:val="0"/>
      <w:divBdr>
        <w:top w:val="none" w:sz="0" w:space="0" w:color="auto"/>
        <w:left w:val="none" w:sz="0" w:space="0" w:color="auto"/>
        <w:bottom w:val="none" w:sz="0" w:space="0" w:color="auto"/>
        <w:right w:val="none" w:sz="0" w:space="0" w:color="auto"/>
      </w:divBdr>
    </w:div>
    <w:div w:id="943805848">
      <w:bodyDiv w:val="1"/>
      <w:marLeft w:val="0"/>
      <w:marRight w:val="0"/>
      <w:marTop w:val="0"/>
      <w:marBottom w:val="0"/>
      <w:divBdr>
        <w:top w:val="none" w:sz="0" w:space="0" w:color="auto"/>
        <w:left w:val="none" w:sz="0" w:space="0" w:color="auto"/>
        <w:bottom w:val="none" w:sz="0" w:space="0" w:color="auto"/>
        <w:right w:val="none" w:sz="0" w:space="0" w:color="auto"/>
      </w:divBdr>
    </w:div>
    <w:div w:id="945425363">
      <w:bodyDiv w:val="1"/>
      <w:marLeft w:val="0"/>
      <w:marRight w:val="0"/>
      <w:marTop w:val="0"/>
      <w:marBottom w:val="0"/>
      <w:divBdr>
        <w:top w:val="none" w:sz="0" w:space="0" w:color="auto"/>
        <w:left w:val="none" w:sz="0" w:space="0" w:color="auto"/>
        <w:bottom w:val="none" w:sz="0" w:space="0" w:color="auto"/>
        <w:right w:val="none" w:sz="0" w:space="0" w:color="auto"/>
      </w:divBdr>
    </w:div>
    <w:div w:id="945500202">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46153633">
      <w:bodyDiv w:val="1"/>
      <w:marLeft w:val="0"/>
      <w:marRight w:val="0"/>
      <w:marTop w:val="0"/>
      <w:marBottom w:val="0"/>
      <w:divBdr>
        <w:top w:val="none" w:sz="0" w:space="0" w:color="auto"/>
        <w:left w:val="none" w:sz="0" w:space="0" w:color="auto"/>
        <w:bottom w:val="none" w:sz="0" w:space="0" w:color="auto"/>
        <w:right w:val="none" w:sz="0" w:space="0" w:color="auto"/>
      </w:divBdr>
    </w:div>
    <w:div w:id="946349405">
      <w:bodyDiv w:val="1"/>
      <w:marLeft w:val="0"/>
      <w:marRight w:val="0"/>
      <w:marTop w:val="0"/>
      <w:marBottom w:val="0"/>
      <w:divBdr>
        <w:top w:val="none" w:sz="0" w:space="0" w:color="auto"/>
        <w:left w:val="none" w:sz="0" w:space="0" w:color="auto"/>
        <w:bottom w:val="none" w:sz="0" w:space="0" w:color="auto"/>
        <w:right w:val="none" w:sz="0" w:space="0" w:color="auto"/>
      </w:divBdr>
    </w:div>
    <w:div w:id="946498303">
      <w:bodyDiv w:val="1"/>
      <w:marLeft w:val="0"/>
      <w:marRight w:val="0"/>
      <w:marTop w:val="0"/>
      <w:marBottom w:val="0"/>
      <w:divBdr>
        <w:top w:val="none" w:sz="0" w:space="0" w:color="auto"/>
        <w:left w:val="none" w:sz="0" w:space="0" w:color="auto"/>
        <w:bottom w:val="none" w:sz="0" w:space="0" w:color="auto"/>
        <w:right w:val="none" w:sz="0" w:space="0" w:color="auto"/>
      </w:divBdr>
    </w:div>
    <w:div w:id="946501467">
      <w:bodyDiv w:val="1"/>
      <w:marLeft w:val="0"/>
      <w:marRight w:val="0"/>
      <w:marTop w:val="0"/>
      <w:marBottom w:val="0"/>
      <w:divBdr>
        <w:top w:val="none" w:sz="0" w:space="0" w:color="auto"/>
        <w:left w:val="none" w:sz="0" w:space="0" w:color="auto"/>
        <w:bottom w:val="none" w:sz="0" w:space="0" w:color="auto"/>
        <w:right w:val="none" w:sz="0" w:space="0" w:color="auto"/>
      </w:divBdr>
    </w:div>
    <w:div w:id="946810789">
      <w:bodyDiv w:val="1"/>
      <w:marLeft w:val="0"/>
      <w:marRight w:val="0"/>
      <w:marTop w:val="0"/>
      <w:marBottom w:val="0"/>
      <w:divBdr>
        <w:top w:val="none" w:sz="0" w:space="0" w:color="auto"/>
        <w:left w:val="none" w:sz="0" w:space="0" w:color="auto"/>
        <w:bottom w:val="none" w:sz="0" w:space="0" w:color="auto"/>
        <w:right w:val="none" w:sz="0" w:space="0" w:color="auto"/>
      </w:divBdr>
    </w:div>
    <w:div w:id="946931342">
      <w:bodyDiv w:val="1"/>
      <w:marLeft w:val="0"/>
      <w:marRight w:val="0"/>
      <w:marTop w:val="0"/>
      <w:marBottom w:val="0"/>
      <w:divBdr>
        <w:top w:val="none" w:sz="0" w:space="0" w:color="auto"/>
        <w:left w:val="none" w:sz="0" w:space="0" w:color="auto"/>
        <w:bottom w:val="none" w:sz="0" w:space="0" w:color="auto"/>
        <w:right w:val="none" w:sz="0" w:space="0" w:color="auto"/>
      </w:divBdr>
    </w:div>
    <w:div w:id="947278554">
      <w:bodyDiv w:val="1"/>
      <w:marLeft w:val="0"/>
      <w:marRight w:val="0"/>
      <w:marTop w:val="0"/>
      <w:marBottom w:val="0"/>
      <w:divBdr>
        <w:top w:val="none" w:sz="0" w:space="0" w:color="auto"/>
        <w:left w:val="none" w:sz="0" w:space="0" w:color="auto"/>
        <w:bottom w:val="none" w:sz="0" w:space="0" w:color="auto"/>
        <w:right w:val="none" w:sz="0" w:space="0" w:color="auto"/>
      </w:divBdr>
    </w:div>
    <w:div w:id="948240569">
      <w:bodyDiv w:val="1"/>
      <w:marLeft w:val="0"/>
      <w:marRight w:val="0"/>
      <w:marTop w:val="0"/>
      <w:marBottom w:val="0"/>
      <w:divBdr>
        <w:top w:val="none" w:sz="0" w:space="0" w:color="auto"/>
        <w:left w:val="none" w:sz="0" w:space="0" w:color="auto"/>
        <w:bottom w:val="none" w:sz="0" w:space="0" w:color="auto"/>
        <w:right w:val="none" w:sz="0" w:space="0" w:color="auto"/>
      </w:divBdr>
    </w:div>
    <w:div w:id="948388611">
      <w:bodyDiv w:val="1"/>
      <w:marLeft w:val="0"/>
      <w:marRight w:val="0"/>
      <w:marTop w:val="0"/>
      <w:marBottom w:val="0"/>
      <w:divBdr>
        <w:top w:val="none" w:sz="0" w:space="0" w:color="auto"/>
        <w:left w:val="none" w:sz="0" w:space="0" w:color="auto"/>
        <w:bottom w:val="none" w:sz="0" w:space="0" w:color="auto"/>
        <w:right w:val="none" w:sz="0" w:space="0" w:color="auto"/>
      </w:divBdr>
    </w:div>
    <w:div w:id="949242830">
      <w:bodyDiv w:val="1"/>
      <w:marLeft w:val="0"/>
      <w:marRight w:val="0"/>
      <w:marTop w:val="0"/>
      <w:marBottom w:val="0"/>
      <w:divBdr>
        <w:top w:val="none" w:sz="0" w:space="0" w:color="auto"/>
        <w:left w:val="none" w:sz="0" w:space="0" w:color="auto"/>
        <w:bottom w:val="none" w:sz="0" w:space="0" w:color="auto"/>
        <w:right w:val="none" w:sz="0" w:space="0" w:color="auto"/>
      </w:divBdr>
    </w:div>
    <w:div w:id="949436017">
      <w:bodyDiv w:val="1"/>
      <w:marLeft w:val="0"/>
      <w:marRight w:val="0"/>
      <w:marTop w:val="0"/>
      <w:marBottom w:val="0"/>
      <w:divBdr>
        <w:top w:val="none" w:sz="0" w:space="0" w:color="auto"/>
        <w:left w:val="none" w:sz="0" w:space="0" w:color="auto"/>
        <w:bottom w:val="none" w:sz="0" w:space="0" w:color="auto"/>
        <w:right w:val="none" w:sz="0" w:space="0" w:color="auto"/>
      </w:divBdr>
    </w:div>
    <w:div w:id="949971067">
      <w:bodyDiv w:val="1"/>
      <w:marLeft w:val="0"/>
      <w:marRight w:val="0"/>
      <w:marTop w:val="0"/>
      <w:marBottom w:val="0"/>
      <w:divBdr>
        <w:top w:val="none" w:sz="0" w:space="0" w:color="auto"/>
        <w:left w:val="none" w:sz="0" w:space="0" w:color="auto"/>
        <w:bottom w:val="none" w:sz="0" w:space="0" w:color="auto"/>
        <w:right w:val="none" w:sz="0" w:space="0" w:color="auto"/>
      </w:divBdr>
    </w:div>
    <w:div w:id="950207611">
      <w:bodyDiv w:val="1"/>
      <w:marLeft w:val="0"/>
      <w:marRight w:val="0"/>
      <w:marTop w:val="0"/>
      <w:marBottom w:val="0"/>
      <w:divBdr>
        <w:top w:val="none" w:sz="0" w:space="0" w:color="auto"/>
        <w:left w:val="none" w:sz="0" w:space="0" w:color="auto"/>
        <w:bottom w:val="none" w:sz="0" w:space="0" w:color="auto"/>
        <w:right w:val="none" w:sz="0" w:space="0" w:color="auto"/>
      </w:divBdr>
    </w:div>
    <w:div w:id="950744970">
      <w:bodyDiv w:val="1"/>
      <w:marLeft w:val="0"/>
      <w:marRight w:val="0"/>
      <w:marTop w:val="0"/>
      <w:marBottom w:val="0"/>
      <w:divBdr>
        <w:top w:val="none" w:sz="0" w:space="0" w:color="auto"/>
        <w:left w:val="none" w:sz="0" w:space="0" w:color="auto"/>
        <w:bottom w:val="none" w:sz="0" w:space="0" w:color="auto"/>
        <w:right w:val="none" w:sz="0" w:space="0" w:color="auto"/>
      </w:divBdr>
    </w:div>
    <w:div w:id="950817975">
      <w:bodyDiv w:val="1"/>
      <w:marLeft w:val="0"/>
      <w:marRight w:val="0"/>
      <w:marTop w:val="0"/>
      <w:marBottom w:val="0"/>
      <w:divBdr>
        <w:top w:val="none" w:sz="0" w:space="0" w:color="auto"/>
        <w:left w:val="none" w:sz="0" w:space="0" w:color="auto"/>
        <w:bottom w:val="none" w:sz="0" w:space="0" w:color="auto"/>
        <w:right w:val="none" w:sz="0" w:space="0" w:color="auto"/>
      </w:divBdr>
    </w:div>
    <w:div w:id="950822951">
      <w:bodyDiv w:val="1"/>
      <w:marLeft w:val="0"/>
      <w:marRight w:val="0"/>
      <w:marTop w:val="0"/>
      <w:marBottom w:val="0"/>
      <w:divBdr>
        <w:top w:val="none" w:sz="0" w:space="0" w:color="auto"/>
        <w:left w:val="none" w:sz="0" w:space="0" w:color="auto"/>
        <w:bottom w:val="none" w:sz="0" w:space="0" w:color="auto"/>
        <w:right w:val="none" w:sz="0" w:space="0" w:color="auto"/>
      </w:divBdr>
    </w:div>
    <w:div w:id="951589521">
      <w:bodyDiv w:val="1"/>
      <w:marLeft w:val="0"/>
      <w:marRight w:val="0"/>
      <w:marTop w:val="0"/>
      <w:marBottom w:val="0"/>
      <w:divBdr>
        <w:top w:val="none" w:sz="0" w:space="0" w:color="auto"/>
        <w:left w:val="none" w:sz="0" w:space="0" w:color="auto"/>
        <w:bottom w:val="none" w:sz="0" w:space="0" w:color="auto"/>
        <w:right w:val="none" w:sz="0" w:space="0" w:color="auto"/>
      </w:divBdr>
    </w:div>
    <w:div w:id="951860877">
      <w:bodyDiv w:val="1"/>
      <w:marLeft w:val="0"/>
      <w:marRight w:val="0"/>
      <w:marTop w:val="0"/>
      <w:marBottom w:val="0"/>
      <w:divBdr>
        <w:top w:val="none" w:sz="0" w:space="0" w:color="auto"/>
        <w:left w:val="none" w:sz="0" w:space="0" w:color="auto"/>
        <w:bottom w:val="none" w:sz="0" w:space="0" w:color="auto"/>
        <w:right w:val="none" w:sz="0" w:space="0" w:color="auto"/>
      </w:divBdr>
    </w:div>
    <w:div w:id="952326846">
      <w:bodyDiv w:val="1"/>
      <w:marLeft w:val="0"/>
      <w:marRight w:val="0"/>
      <w:marTop w:val="0"/>
      <w:marBottom w:val="0"/>
      <w:divBdr>
        <w:top w:val="none" w:sz="0" w:space="0" w:color="auto"/>
        <w:left w:val="none" w:sz="0" w:space="0" w:color="auto"/>
        <w:bottom w:val="none" w:sz="0" w:space="0" w:color="auto"/>
        <w:right w:val="none" w:sz="0" w:space="0" w:color="auto"/>
      </w:divBdr>
    </w:div>
    <w:div w:id="952783821">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3051803">
      <w:bodyDiv w:val="1"/>
      <w:marLeft w:val="0"/>
      <w:marRight w:val="0"/>
      <w:marTop w:val="0"/>
      <w:marBottom w:val="0"/>
      <w:divBdr>
        <w:top w:val="none" w:sz="0" w:space="0" w:color="auto"/>
        <w:left w:val="none" w:sz="0" w:space="0" w:color="auto"/>
        <w:bottom w:val="none" w:sz="0" w:space="0" w:color="auto"/>
        <w:right w:val="none" w:sz="0" w:space="0" w:color="auto"/>
      </w:divBdr>
    </w:div>
    <w:div w:id="953172519">
      <w:bodyDiv w:val="1"/>
      <w:marLeft w:val="0"/>
      <w:marRight w:val="0"/>
      <w:marTop w:val="0"/>
      <w:marBottom w:val="0"/>
      <w:divBdr>
        <w:top w:val="none" w:sz="0" w:space="0" w:color="auto"/>
        <w:left w:val="none" w:sz="0" w:space="0" w:color="auto"/>
        <w:bottom w:val="none" w:sz="0" w:space="0" w:color="auto"/>
        <w:right w:val="none" w:sz="0" w:space="0" w:color="auto"/>
      </w:divBdr>
    </w:div>
    <w:div w:id="953290335">
      <w:bodyDiv w:val="1"/>
      <w:marLeft w:val="0"/>
      <w:marRight w:val="0"/>
      <w:marTop w:val="0"/>
      <w:marBottom w:val="0"/>
      <w:divBdr>
        <w:top w:val="none" w:sz="0" w:space="0" w:color="auto"/>
        <w:left w:val="none" w:sz="0" w:space="0" w:color="auto"/>
        <w:bottom w:val="none" w:sz="0" w:space="0" w:color="auto"/>
        <w:right w:val="none" w:sz="0" w:space="0" w:color="auto"/>
      </w:divBdr>
    </w:div>
    <w:div w:id="955209611">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55717586">
      <w:bodyDiv w:val="1"/>
      <w:marLeft w:val="0"/>
      <w:marRight w:val="0"/>
      <w:marTop w:val="0"/>
      <w:marBottom w:val="0"/>
      <w:divBdr>
        <w:top w:val="none" w:sz="0" w:space="0" w:color="auto"/>
        <w:left w:val="none" w:sz="0" w:space="0" w:color="auto"/>
        <w:bottom w:val="none" w:sz="0" w:space="0" w:color="auto"/>
        <w:right w:val="none" w:sz="0" w:space="0" w:color="auto"/>
      </w:divBdr>
    </w:div>
    <w:div w:id="956333531">
      <w:bodyDiv w:val="1"/>
      <w:marLeft w:val="0"/>
      <w:marRight w:val="0"/>
      <w:marTop w:val="0"/>
      <w:marBottom w:val="0"/>
      <w:divBdr>
        <w:top w:val="none" w:sz="0" w:space="0" w:color="auto"/>
        <w:left w:val="none" w:sz="0" w:space="0" w:color="auto"/>
        <w:bottom w:val="none" w:sz="0" w:space="0" w:color="auto"/>
        <w:right w:val="none" w:sz="0" w:space="0" w:color="auto"/>
      </w:divBdr>
    </w:div>
    <w:div w:id="956448951">
      <w:bodyDiv w:val="1"/>
      <w:marLeft w:val="0"/>
      <w:marRight w:val="0"/>
      <w:marTop w:val="0"/>
      <w:marBottom w:val="0"/>
      <w:divBdr>
        <w:top w:val="none" w:sz="0" w:space="0" w:color="auto"/>
        <w:left w:val="none" w:sz="0" w:space="0" w:color="auto"/>
        <w:bottom w:val="none" w:sz="0" w:space="0" w:color="auto"/>
        <w:right w:val="none" w:sz="0" w:space="0" w:color="auto"/>
      </w:divBdr>
    </w:div>
    <w:div w:id="956523691">
      <w:bodyDiv w:val="1"/>
      <w:marLeft w:val="0"/>
      <w:marRight w:val="0"/>
      <w:marTop w:val="0"/>
      <w:marBottom w:val="0"/>
      <w:divBdr>
        <w:top w:val="none" w:sz="0" w:space="0" w:color="auto"/>
        <w:left w:val="none" w:sz="0" w:space="0" w:color="auto"/>
        <w:bottom w:val="none" w:sz="0" w:space="0" w:color="auto"/>
        <w:right w:val="none" w:sz="0" w:space="0" w:color="auto"/>
      </w:divBdr>
    </w:div>
    <w:div w:id="956910539">
      <w:bodyDiv w:val="1"/>
      <w:marLeft w:val="0"/>
      <w:marRight w:val="0"/>
      <w:marTop w:val="0"/>
      <w:marBottom w:val="0"/>
      <w:divBdr>
        <w:top w:val="none" w:sz="0" w:space="0" w:color="auto"/>
        <w:left w:val="none" w:sz="0" w:space="0" w:color="auto"/>
        <w:bottom w:val="none" w:sz="0" w:space="0" w:color="auto"/>
        <w:right w:val="none" w:sz="0" w:space="0" w:color="auto"/>
      </w:divBdr>
    </w:div>
    <w:div w:id="957032190">
      <w:bodyDiv w:val="1"/>
      <w:marLeft w:val="0"/>
      <w:marRight w:val="0"/>
      <w:marTop w:val="0"/>
      <w:marBottom w:val="0"/>
      <w:divBdr>
        <w:top w:val="none" w:sz="0" w:space="0" w:color="auto"/>
        <w:left w:val="none" w:sz="0" w:space="0" w:color="auto"/>
        <w:bottom w:val="none" w:sz="0" w:space="0" w:color="auto"/>
        <w:right w:val="none" w:sz="0" w:space="0" w:color="auto"/>
      </w:divBdr>
    </w:div>
    <w:div w:id="957679679">
      <w:bodyDiv w:val="1"/>
      <w:marLeft w:val="0"/>
      <w:marRight w:val="0"/>
      <w:marTop w:val="0"/>
      <w:marBottom w:val="0"/>
      <w:divBdr>
        <w:top w:val="none" w:sz="0" w:space="0" w:color="auto"/>
        <w:left w:val="none" w:sz="0" w:space="0" w:color="auto"/>
        <w:bottom w:val="none" w:sz="0" w:space="0" w:color="auto"/>
        <w:right w:val="none" w:sz="0" w:space="0" w:color="auto"/>
      </w:divBdr>
    </w:div>
    <w:div w:id="957682768">
      <w:bodyDiv w:val="1"/>
      <w:marLeft w:val="0"/>
      <w:marRight w:val="0"/>
      <w:marTop w:val="0"/>
      <w:marBottom w:val="0"/>
      <w:divBdr>
        <w:top w:val="none" w:sz="0" w:space="0" w:color="auto"/>
        <w:left w:val="none" w:sz="0" w:space="0" w:color="auto"/>
        <w:bottom w:val="none" w:sz="0" w:space="0" w:color="auto"/>
        <w:right w:val="none" w:sz="0" w:space="0" w:color="auto"/>
      </w:divBdr>
    </w:div>
    <w:div w:id="958100191">
      <w:bodyDiv w:val="1"/>
      <w:marLeft w:val="0"/>
      <w:marRight w:val="0"/>
      <w:marTop w:val="0"/>
      <w:marBottom w:val="0"/>
      <w:divBdr>
        <w:top w:val="none" w:sz="0" w:space="0" w:color="auto"/>
        <w:left w:val="none" w:sz="0" w:space="0" w:color="auto"/>
        <w:bottom w:val="none" w:sz="0" w:space="0" w:color="auto"/>
        <w:right w:val="none" w:sz="0" w:space="0" w:color="auto"/>
      </w:divBdr>
    </w:div>
    <w:div w:id="958143570">
      <w:bodyDiv w:val="1"/>
      <w:marLeft w:val="0"/>
      <w:marRight w:val="0"/>
      <w:marTop w:val="0"/>
      <w:marBottom w:val="0"/>
      <w:divBdr>
        <w:top w:val="none" w:sz="0" w:space="0" w:color="auto"/>
        <w:left w:val="none" w:sz="0" w:space="0" w:color="auto"/>
        <w:bottom w:val="none" w:sz="0" w:space="0" w:color="auto"/>
        <w:right w:val="none" w:sz="0" w:space="0" w:color="auto"/>
      </w:divBdr>
    </w:div>
    <w:div w:id="958298910">
      <w:bodyDiv w:val="1"/>
      <w:marLeft w:val="0"/>
      <w:marRight w:val="0"/>
      <w:marTop w:val="0"/>
      <w:marBottom w:val="0"/>
      <w:divBdr>
        <w:top w:val="none" w:sz="0" w:space="0" w:color="auto"/>
        <w:left w:val="none" w:sz="0" w:space="0" w:color="auto"/>
        <w:bottom w:val="none" w:sz="0" w:space="0" w:color="auto"/>
        <w:right w:val="none" w:sz="0" w:space="0" w:color="auto"/>
      </w:divBdr>
    </w:div>
    <w:div w:id="958493784">
      <w:bodyDiv w:val="1"/>
      <w:marLeft w:val="0"/>
      <w:marRight w:val="0"/>
      <w:marTop w:val="0"/>
      <w:marBottom w:val="0"/>
      <w:divBdr>
        <w:top w:val="none" w:sz="0" w:space="0" w:color="auto"/>
        <w:left w:val="none" w:sz="0" w:space="0" w:color="auto"/>
        <w:bottom w:val="none" w:sz="0" w:space="0" w:color="auto"/>
        <w:right w:val="none" w:sz="0" w:space="0" w:color="auto"/>
      </w:divBdr>
    </w:div>
    <w:div w:id="959261185">
      <w:bodyDiv w:val="1"/>
      <w:marLeft w:val="0"/>
      <w:marRight w:val="0"/>
      <w:marTop w:val="0"/>
      <w:marBottom w:val="0"/>
      <w:divBdr>
        <w:top w:val="none" w:sz="0" w:space="0" w:color="auto"/>
        <w:left w:val="none" w:sz="0" w:space="0" w:color="auto"/>
        <w:bottom w:val="none" w:sz="0" w:space="0" w:color="auto"/>
        <w:right w:val="none" w:sz="0" w:space="0" w:color="auto"/>
      </w:divBdr>
    </w:div>
    <w:div w:id="959722158">
      <w:bodyDiv w:val="1"/>
      <w:marLeft w:val="0"/>
      <w:marRight w:val="0"/>
      <w:marTop w:val="0"/>
      <w:marBottom w:val="0"/>
      <w:divBdr>
        <w:top w:val="none" w:sz="0" w:space="0" w:color="auto"/>
        <w:left w:val="none" w:sz="0" w:space="0" w:color="auto"/>
        <w:bottom w:val="none" w:sz="0" w:space="0" w:color="auto"/>
        <w:right w:val="none" w:sz="0" w:space="0" w:color="auto"/>
      </w:divBdr>
    </w:div>
    <w:div w:id="959723649">
      <w:bodyDiv w:val="1"/>
      <w:marLeft w:val="0"/>
      <w:marRight w:val="0"/>
      <w:marTop w:val="0"/>
      <w:marBottom w:val="0"/>
      <w:divBdr>
        <w:top w:val="none" w:sz="0" w:space="0" w:color="auto"/>
        <w:left w:val="none" w:sz="0" w:space="0" w:color="auto"/>
        <w:bottom w:val="none" w:sz="0" w:space="0" w:color="auto"/>
        <w:right w:val="none" w:sz="0" w:space="0" w:color="auto"/>
      </w:divBdr>
    </w:div>
    <w:div w:id="959800489">
      <w:bodyDiv w:val="1"/>
      <w:marLeft w:val="0"/>
      <w:marRight w:val="0"/>
      <w:marTop w:val="0"/>
      <w:marBottom w:val="0"/>
      <w:divBdr>
        <w:top w:val="none" w:sz="0" w:space="0" w:color="auto"/>
        <w:left w:val="none" w:sz="0" w:space="0" w:color="auto"/>
        <w:bottom w:val="none" w:sz="0" w:space="0" w:color="auto"/>
        <w:right w:val="none" w:sz="0" w:space="0" w:color="auto"/>
      </w:divBdr>
    </w:div>
    <w:div w:id="959842704">
      <w:bodyDiv w:val="1"/>
      <w:marLeft w:val="0"/>
      <w:marRight w:val="0"/>
      <w:marTop w:val="0"/>
      <w:marBottom w:val="0"/>
      <w:divBdr>
        <w:top w:val="none" w:sz="0" w:space="0" w:color="auto"/>
        <w:left w:val="none" w:sz="0" w:space="0" w:color="auto"/>
        <w:bottom w:val="none" w:sz="0" w:space="0" w:color="auto"/>
        <w:right w:val="none" w:sz="0" w:space="0" w:color="auto"/>
      </w:divBdr>
    </w:div>
    <w:div w:id="960188927">
      <w:bodyDiv w:val="1"/>
      <w:marLeft w:val="0"/>
      <w:marRight w:val="0"/>
      <w:marTop w:val="0"/>
      <w:marBottom w:val="0"/>
      <w:divBdr>
        <w:top w:val="none" w:sz="0" w:space="0" w:color="auto"/>
        <w:left w:val="none" w:sz="0" w:space="0" w:color="auto"/>
        <w:bottom w:val="none" w:sz="0" w:space="0" w:color="auto"/>
        <w:right w:val="none" w:sz="0" w:space="0" w:color="auto"/>
      </w:divBdr>
    </w:div>
    <w:div w:id="960190875">
      <w:bodyDiv w:val="1"/>
      <w:marLeft w:val="0"/>
      <w:marRight w:val="0"/>
      <w:marTop w:val="0"/>
      <w:marBottom w:val="0"/>
      <w:divBdr>
        <w:top w:val="none" w:sz="0" w:space="0" w:color="auto"/>
        <w:left w:val="none" w:sz="0" w:space="0" w:color="auto"/>
        <w:bottom w:val="none" w:sz="0" w:space="0" w:color="auto"/>
        <w:right w:val="none" w:sz="0" w:space="0" w:color="auto"/>
      </w:divBdr>
    </w:div>
    <w:div w:id="961499502">
      <w:bodyDiv w:val="1"/>
      <w:marLeft w:val="0"/>
      <w:marRight w:val="0"/>
      <w:marTop w:val="0"/>
      <w:marBottom w:val="0"/>
      <w:divBdr>
        <w:top w:val="none" w:sz="0" w:space="0" w:color="auto"/>
        <w:left w:val="none" w:sz="0" w:space="0" w:color="auto"/>
        <w:bottom w:val="none" w:sz="0" w:space="0" w:color="auto"/>
        <w:right w:val="none" w:sz="0" w:space="0" w:color="auto"/>
      </w:divBdr>
    </w:div>
    <w:div w:id="961619764">
      <w:bodyDiv w:val="1"/>
      <w:marLeft w:val="0"/>
      <w:marRight w:val="0"/>
      <w:marTop w:val="0"/>
      <w:marBottom w:val="0"/>
      <w:divBdr>
        <w:top w:val="none" w:sz="0" w:space="0" w:color="auto"/>
        <w:left w:val="none" w:sz="0" w:space="0" w:color="auto"/>
        <w:bottom w:val="none" w:sz="0" w:space="0" w:color="auto"/>
        <w:right w:val="none" w:sz="0" w:space="0" w:color="auto"/>
      </w:divBdr>
    </w:div>
    <w:div w:id="962005547">
      <w:bodyDiv w:val="1"/>
      <w:marLeft w:val="0"/>
      <w:marRight w:val="0"/>
      <w:marTop w:val="0"/>
      <w:marBottom w:val="0"/>
      <w:divBdr>
        <w:top w:val="none" w:sz="0" w:space="0" w:color="auto"/>
        <w:left w:val="none" w:sz="0" w:space="0" w:color="auto"/>
        <w:bottom w:val="none" w:sz="0" w:space="0" w:color="auto"/>
        <w:right w:val="none" w:sz="0" w:space="0" w:color="auto"/>
      </w:divBdr>
    </w:div>
    <w:div w:id="962006872">
      <w:bodyDiv w:val="1"/>
      <w:marLeft w:val="0"/>
      <w:marRight w:val="0"/>
      <w:marTop w:val="0"/>
      <w:marBottom w:val="0"/>
      <w:divBdr>
        <w:top w:val="none" w:sz="0" w:space="0" w:color="auto"/>
        <w:left w:val="none" w:sz="0" w:space="0" w:color="auto"/>
        <w:bottom w:val="none" w:sz="0" w:space="0" w:color="auto"/>
        <w:right w:val="none" w:sz="0" w:space="0" w:color="auto"/>
      </w:divBdr>
    </w:div>
    <w:div w:id="962226694">
      <w:bodyDiv w:val="1"/>
      <w:marLeft w:val="0"/>
      <w:marRight w:val="0"/>
      <w:marTop w:val="0"/>
      <w:marBottom w:val="0"/>
      <w:divBdr>
        <w:top w:val="none" w:sz="0" w:space="0" w:color="auto"/>
        <w:left w:val="none" w:sz="0" w:space="0" w:color="auto"/>
        <w:bottom w:val="none" w:sz="0" w:space="0" w:color="auto"/>
        <w:right w:val="none" w:sz="0" w:space="0" w:color="auto"/>
      </w:divBdr>
    </w:div>
    <w:div w:id="962538558">
      <w:bodyDiv w:val="1"/>
      <w:marLeft w:val="0"/>
      <w:marRight w:val="0"/>
      <w:marTop w:val="0"/>
      <w:marBottom w:val="0"/>
      <w:divBdr>
        <w:top w:val="none" w:sz="0" w:space="0" w:color="auto"/>
        <w:left w:val="none" w:sz="0" w:space="0" w:color="auto"/>
        <w:bottom w:val="none" w:sz="0" w:space="0" w:color="auto"/>
        <w:right w:val="none" w:sz="0" w:space="0" w:color="auto"/>
      </w:divBdr>
    </w:div>
    <w:div w:id="962924092">
      <w:bodyDiv w:val="1"/>
      <w:marLeft w:val="0"/>
      <w:marRight w:val="0"/>
      <w:marTop w:val="0"/>
      <w:marBottom w:val="0"/>
      <w:divBdr>
        <w:top w:val="none" w:sz="0" w:space="0" w:color="auto"/>
        <w:left w:val="none" w:sz="0" w:space="0" w:color="auto"/>
        <w:bottom w:val="none" w:sz="0" w:space="0" w:color="auto"/>
        <w:right w:val="none" w:sz="0" w:space="0" w:color="auto"/>
      </w:divBdr>
    </w:div>
    <w:div w:id="963460927">
      <w:bodyDiv w:val="1"/>
      <w:marLeft w:val="0"/>
      <w:marRight w:val="0"/>
      <w:marTop w:val="0"/>
      <w:marBottom w:val="0"/>
      <w:divBdr>
        <w:top w:val="none" w:sz="0" w:space="0" w:color="auto"/>
        <w:left w:val="none" w:sz="0" w:space="0" w:color="auto"/>
        <w:bottom w:val="none" w:sz="0" w:space="0" w:color="auto"/>
        <w:right w:val="none" w:sz="0" w:space="0" w:color="auto"/>
      </w:divBdr>
    </w:div>
    <w:div w:id="963805004">
      <w:bodyDiv w:val="1"/>
      <w:marLeft w:val="0"/>
      <w:marRight w:val="0"/>
      <w:marTop w:val="0"/>
      <w:marBottom w:val="0"/>
      <w:divBdr>
        <w:top w:val="none" w:sz="0" w:space="0" w:color="auto"/>
        <w:left w:val="none" w:sz="0" w:space="0" w:color="auto"/>
        <w:bottom w:val="none" w:sz="0" w:space="0" w:color="auto"/>
        <w:right w:val="none" w:sz="0" w:space="0" w:color="auto"/>
      </w:divBdr>
    </w:div>
    <w:div w:id="964115601">
      <w:bodyDiv w:val="1"/>
      <w:marLeft w:val="0"/>
      <w:marRight w:val="0"/>
      <w:marTop w:val="0"/>
      <w:marBottom w:val="0"/>
      <w:divBdr>
        <w:top w:val="none" w:sz="0" w:space="0" w:color="auto"/>
        <w:left w:val="none" w:sz="0" w:space="0" w:color="auto"/>
        <w:bottom w:val="none" w:sz="0" w:space="0" w:color="auto"/>
        <w:right w:val="none" w:sz="0" w:space="0" w:color="auto"/>
      </w:divBdr>
    </w:div>
    <w:div w:id="964502022">
      <w:bodyDiv w:val="1"/>
      <w:marLeft w:val="0"/>
      <w:marRight w:val="0"/>
      <w:marTop w:val="0"/>
      <w:marBottom w:val="0"/>
      <w:divBdr>
        <w:top w:val="none" w:sz="0" w:space="0" w:color="auto"/>
        <w:left w:val="none" w:sz="0" w:space="0" w:color="auto"/>
        <w:bottom w:val="none" w:sz="0" w:space="0" w:color="auto"/>
        <w:right w:val="none" w:sz="0" w:space="0" w:color="auto"/>
      </w:divBdr>
    </w:div>
    <w:div w:id="964774734">
      <w:bodyDiv w:val="1"/>
      <w:marLeft w:val="0"/>
      <w:marRight w:val="0"/>
      <w:marTop w:val="0"/>
      <w:marBottom w:val="0"/>
      <w:divBdr>
        <w:top w:val="none" w:sz="0" w:space="0" w:color="auto"/>
        <w:left w:val="none" w:sz="0" w:space="0" w:color="auto"/>
        <w:bottom w:val="none" w:sz="0" w:space="0" w:color="auto"/>
        <w:right w:val="none" w:sz="0" w:space="0" w:color="auto"/>
      </w:divBdr>
    </w:div>
    <w:div w:id="964846581">
      <w:bodyDiv w:val="1"/>
      <w:marLeft w:val="0"/>
      <w:marRight w:val="0"/>
      <w:marTop w:val="0"/>
      <w:marBottom w:val="0"/>
      <w:divBdr>
        <w:top w:val="none" w:sz="0" w:space="0" w:color="auto"/>
        <w:left w:val="none" w:sz="0" w:space="0" w:color="auto"/>
        <w:bottom w:val="none" w:sz="0" w:space="0" w:color="auto"/>
        <w:right w:val="none" w:sz="0" w:space="0" w:color="auto"/>
      </w:divBdr>
    </w:div>
    <w:div w:id="964889366">
      <w:bodyDiv w:val="1"/>
      <w:marLeft w:val="0"/>
      <w:marRight w:val="0"/>
      <w:marTop w:val="0"/>
      <w:marBottom w:val="0"/>
      <w:divBdr>
        <w:top w:val="none" w:sz="0" w:space="0" w:color="auto"/>
        <w:left w:val="none" w:sz="0" w:space="0" w:color="auto"/>
        <w:bottom w:val="none" w:sz="0" w:space="0" w:color="auto"/>
        <w:right w:val="none" w:sz="0" w:space="0" w:color="auto"/>
      </w:divBdr>
    </w:div>
    <w:div w:id="964890247">
      <w:bodyDiv w:val="1"/>
      <w:marLeft w:val="0"/>
      <w:marRight w:val="0"/>
      <w:marTop w:val="0"/>
      <w:marBottom w:val="0"/>
      <w:divBdr>
        <w:top w:val="none" w:sz="0" w:space="0" w:color="auto"/>
        <w:left w:val="none" w:sz="0" w:space="0" w:color="auto"/>
        <w:bottom w:val="none" w:sz="0" w:space="0" w:color="auto"/>
        <w:right w:val="none" w:sz="0" w:space="0" w:color="auto"/>
      </w:divBdr>
    </w:div>
    <w:div w:id="964893724">
      <w:bodyDiv w:val="1"/>
      <w:marLeft w:val="0"/>
      <w:marRight w:val="0"/>
      <w:marTop w:val="0"/>
      <w:marBottom w:val="0"/>
      <w:divBdr>
        <w:top w:val="none" w:sz="0" w:space="0" w:color="auto"/>
        <w:left w:val="none" w:sz="0" w:space="0" w:color="auto"/>
        <w:bottom w:val="none" w:sz="0" w:space="0" w:color="auto"/>
        <w:right w:val="none" w:sz="0" w:space="0" w:color="auto"/>
      </w:divBdr>
    </w:div>
    <w:div w:id="965426355">
      <w:bodyDiv w:val="1"/>
      <w:marLeft w:val="0"/>
      <w:marRight w:val="0"/>
      <w:marTop w:val="0"/>
      <w:marBottom w:val="0"/>
      <w:divBdr>
        <w:top w:val="none" w:sz="0" w:space="0" w:color="auto"/>
        <w:left w:val="none" w:sz="0" w:space="0" w:color="auto"/>
        <w:bottom w:val="none" w:sz="0" w:space="0" w:color="auto"/>
        <w:right w:val="none" w:sz="0" w:space="0" w:color="auto"/>
      </w:divBdr>
    </w:div>
    <w:div w:id="965701603">
      <w:bodyDiv w:val="1"/>
      <w:marLeft w:val="0"/>
      <w:marRight w:val="0"/>
      <w:marTop w:val="0"/>
      <w:marBottom w:val="0"/>
      <w:divBdr>
        <w:top w:val="none" w:sz="0" w:space="0" w:color="auto"/>
        <w:left w:val="none" w:sz="0" w:space="0" w:color="auto"/>
        <w:bottom w:val="none" w:sz="0" w:space="0" w:color="auto"/>
        <w:right w:val="none" w:sz="0" w:space="0" w:color="auto"/>
      </w:divBdr>
    </w:div>
    <w:div w:id="965819416">
      <w:bodyDiv w:val="1"/>
      <w:marLeft w:val="0"/>
      <w:marRight w:val="0"/>
      <w:marTop w:val="0"/>
      <w:marBottom w:val="0"/>
      <w:divBdr>
        <w:top w:val="none" w:sz="0" w:space="0" w:color="auto"/>
        <w:left w:val="none" w:sz="0" w:space="0" w:color="auto"/>
        <w:bottom w:val="none" w:sz="0" w:space="0" w:color="auto"/>
        <w:right w:val="none" w:sz="0" w:space="0" w:color="auto"/>
      </w:divBdr>
    </w:div>
    <w:div w:id="966474459">
      <w:bodyDiv w:val="1"/>
      <w:marLeft w:val="0"/>
      <w:marRight w:val="0"/>
      <w:marTop w:val="0"/>
      <w:marBottom w:val="0"/>
      <w:divBdr>
        <w:top w:val="none" w:sz="0" w:space="0" w:color="auto"/>
        <w:left w:val="none" w:sz="0" w:space="0" w:color="auto"/>
        <w:bottom w:val="none" w:sz="0" w:space="0" w:color="auto"/>
        <w:right w:val="none" w:sz="0" w:space="0" w:color="auto"/>
      </w:divBdr>
    </w:div>
    <w:div w:id="966547855">
      <w:bodyDiv w:val="1"/>
      <w:marLeft w:val="0"/>
      <w:marRight w:val="0"/>
      <w:marTop w:val="0"/>
      <w:marBottom w:val="0"/>
      <w:divBdr>
        <w:top w:val="none" w:sz="0" w:space="0" w:color="auto"/>
        <w:left w:val="none" w:sz="0" w:space="0" w:color="auto"/>
        <w:bottom w:val="none" w:sz="0" w:space="0" w:color="auto"/>
        <w:right w:val="none" w:sz="0" w:space="0" w:color="auto"/>
      </w:divBdr>
    </w:div>
    <w:div w:id="966619059">
      <w:bodyDiv w:val="1"/>
      <w:marLeft w:val="0"/>
      <w:marRight w:val="0"/>
      <w:marTop w:val="0"/>
      <w:marBottom w:val="0"/>
      <w:divBdr>
        <w:top w:val="none" w:sz="0" w:space="0" w:color="auto"/>
        <w:left w:val="none" w:sz="0" w:space="0" w:color="auto"/>
        <w:bottom w:val="none" w:sz="0" w:space="0" w:color="auto"/>
        <w:right w:val="none" w:sz="0" w:space="0" w:color="auto"/>
      </w:divBdr>
      <w:divsChild>
        <w:div w:id="2077583673">
          <w:marLeft w:val="0"/>
          <w:marRight w:val="0"/>
          <w:marTop w:val="0"/>
          <w:marBottom w:val="0"/>
          <w:divBdr>
            <w:top w:val="none" w:sz="0" w:space="0" w:color="auto"/>
            <w:left w:val="none" w:sz="0" w:space="0" w:color="auto"/>
            <w:bottom w:val="none" w:sz="0" w:space="0" w:color="auto"/>
            <w:right w:val="none" w:sz="0" w:space="0" w:color="auto"/>
          </w:divBdr>
        </w:div>
        <w:div w:id="841745600">
          <w:marLeft w:val="0"/>
          <w:marRight w:val="0"/>
          <w:marTop w:val="0"/>
          <w:marBottom w:val="0"/>
          <w:divBdr>
            <w:top w:val="none" w:sz="0" w:space="0" w:color="auto"/>
            <w:left w:val="none" w:sz="0" w:space="0" w:color="auto"/>
            <w:bottom w:val="none" w:sz="0" w:space="0" w:color="auto"/>
            <w:right w:val="none" w:sz="0" w:space="0" w:color="auto"/>
          </w:divBdr>
          <w:divsChild>
            <w:div w:id="1324774128">
              <w:marLeft w:val="0"/>
              <w:marRight w:val="0"/>
              <w:marTop w:val="0"/>
              <w:marBottom w:val="0"/>
              <w:divBdr>
                <w:top w:val="none" w:sz="0" w:space="0" w:color="auto"/>
                <w:left w:val="none" w:sz="0" w:space="0" w:color="auto"/>
                <w:bottom w:val="none" w:sz="0" w:space="0" w:color="auto"/>
                <w:right w:val="none" w:sz="0" w:space="0" w:color="auto"/>
              </w:divBdr>
            </w:div>
            <w:div w:id="45097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973012">
      <w:bodyDiv w:val="1"/>
      <w:marLeft w:val="0"/>
      <w:marRight w:val="0"/>
      <w:marTop w:val="0"/>
      <w:marBottom w:val="0"/>
      <w:divBdr>
        <w:top w:val="none" w:sz="0" w:space="0" w:color="auto"/>
        <w:left w:val="none" w:sz="0" w:space="0" w:color="auto"/>
        <w:bottom w:val="none" w:sz="0" w:space="0" w:color="auto"/>
        <w:right w:val="none" w:sz="0" w:space="0" w:color="auto"/>
      </w:divBdr>
    </w:div>
    <w:div w:id="968163779">
      <w:bodyDiv w:val="1"/>
      <w:marLeft w:val="0"/>
      <w:marRight w:val="0"/>
      <w:marTop w:val="0"/>
      <w:marBottom w:val="0"/>
      <w:divBdr>
        <w:top w:val="none" w:sz="0" w:space="0" w:color="auto"/>
        <w:left w:val="none" w:sz="0" w:space="0" w:color="auto"/>
        <w:bottom w:val="none" w:sz="0" w:space="0" w:color="auto"/>
        <w:right w:val="none" w:sz="0" w:space="0" w:color="auto"/>
      </w:divBdr>
    </w:div>
    <w:div w:id="968819400">
      <w:bodyDiv w:val="1"/>
      <w:marLeft w:val="0"/>
      <w:marRight w:val="0"/>
      <w:marTop w:val="0"/>
      <w:marBottom w:val="0"/>
      <w:divBdr>
        <w:top w:val="none" w:sz="0" w:space="0" w:color="auto"/>
        <w:left w:val="none" w:sz="0" w:space="0" w:color="auto"/>
        <w:bottom w:val="none" w:sz="0" w:space="0" w:color="auto"/>
        <w:right w:val="none" w:sz="0" w:space="0" w:color="auto"/>
      </w:divBdr>
    </w:div>
    <w:div w:id="968896041">
      <w:bodyDiv w:val="1"/>
      <w:marLeft w:val="0"/>
      <w:marRight w:val="0"/>
      <w:marTop w:val="0"/>
      <w:marBottom w:val="0"/>
      <w:divBdr>
        <w:top w:val="none" w:sz="0" w:space="0" w:color="auto"/>
        <w:left w:val="none" w:sz="0" w:space="0" w:color="auto"/>
        <w:bottom w:val="none" w:sz="0" w:space="0" w:color="auto"/>
        <w:right w:val="none" w:sz="0" w:space="0" w:color="auto"/>
      </w:divBdr>
    </w:div>
    <w:div w:id="968899522">
      <w:bodyDiv w:val="1"/>
      <w:marLeft w:val="0"/>
      <w:marRight w:val="0"/>
      <w:marTop w:val="0"/>
      <w:marBottom w:val="0"/>
      <w:divBdr>
        <w:top w:val="none" w:sz="0" w:space="0" w:color="auto"/>
        <w:left w:val="none" w:sz="0" w:space="0" w:color="auto"/>
        <w:bottom w:val="none" w:sz="0" w:space="0" w:color="auto"/>
        <w:right w:val="none" w:sz="0" w:space="0" w:color="auto"/>
      </w:divBdr>
    </w:div>
    <w:div w:id="968899699">
      <w:bodyDiv w:val="1"/>
      <w:marLeft w:val="0"/>
      <w:marRight w:val="0"/>
      <w:marTop w:val="0"/>
      <w:marBottom w:val="0"/>
      <w:divBdr>
        <w:top w:val="none" w:sz="0" w:space="0" w:color="auto"/>
        <w:left w:val="none" w:sz="0" w:space="0" w:color="auto"/>
        <w:bottom w:val="none" w:sz="0" w:space="0" w:color="auto"/>
        <w:right w:val="none" w:sz="0" w:space="0" w:color="auto"/>
      </w:divBdr>
    </w:div>
    <w:div w:id="968973119">
      <w:bodyDiv w:val="1"/>
      <w:marLeft w:val="0"/>
      <w:marRight w:val="0"/>
      <w:marTop w:val="0"/>
      <w:marBottom w:val="0"/>
      <w:divBdr>
        <w:top w:val="none" w:sz="0" w:space="0" w:color="auto"/>
        <w:left w:val="none" w:sz="0" w:space="0" w:color="auto"/>
        <w:bottom w:val="none" w:sz="0" w:space="0" w:color="auto"/>
        <w:right w:val="none" w:sz="0" w:space="0" w:color="auto"/>
      </w:divBdr>
    </w:div>
    <w:div w:id="969440521">
      <w:bodyDiv w:val="1"/>
      <w:marLeft w:val="0"/>
      <w:marRight w:val="0"/>
      <w:marTop w:val="0"/>
      <w:marBottom w:val="0"/>
      <w:divBdr>
        <w:top w:val="none" w:sz="0" w:space="0" w:color="auto"/>
        <w:left w:val="none" w:sz="0" w:space="0" w:color="auto"/>
        <w:bottom w:val="none" w:sz="0" w:space="0" w:color="auto"/>
        <w:right w:val="none" w:sz="0" w:space="0" w:color="auto"/>
      </w:divBdr>
    </w:div>
    <w:div w:id="969477341">
      <w:bodyDiv w:val="1"/>
      <w:marLeft w:val="0"/>
      <w:marRight w:val="0"/>
      <w:marTop w:val="0"/>
      <w:marBottom w:val="0"/>
      <w:divBdr>
        <w:top w:val="none" w:sz="0" w:space="0" w:color="auto"/>
        <w:left w:val="none" w:sz="0" w:space="0" w:color="auto"/>
        <w:bottom w:val="none" w:sz="0" w:space="0" w:color="auto"/>
        <w:right w:val="none" w:sz="0" w:space="0" w:color="auto"/>
      </w:divBdr>
    </w:div>
    <w:div w:id="969479501">
      <w:bodyDiv w:val="1"/>
      <w:marLeft w:val="0"/>
      <w:marRight w:val="0"/>
      <w:marTop w:val="0"/>
      <w:marBottom w:val="0"/>
      <w:divBdr>
        <w:top w:val="none" w:sz="0" w:space="0" w:color="auto"/>
        <w:left w:val="none" w:sz="0" w:space="0" w:color="auto"/>
        <w:bottom w:val="none" w:sz="0" w:space="0" w:color="auto"/>
        <w:right w:val="none" w:sz="0" w:space="0" w:color="auto"/>
      </w:divBdr>
    </w:div>
    <w:div w:id="969633580">
      <w:bodyDiv w:val="1"/>
      <w:marLeft w:val="0"/>
      <w:marRight w:val="0"/>
      <w:marTop w:val="0"/>
      <w:marBottom w:val="0"/>
      <w:divBdr>
        <w:top w:val="none" w:sz="0" w:space="0" w:color="auto"/>
        <w:left w:val="none" w:sz="0" w:space="0" w:color="auto"/>
        <w:bottom w:val="none" w:sz="0" w:space="0" w:color="auto"/>
        <w:right w:val="none" w:sz="0" w:space="0" w:color="auto"/>
      </w:divBdr>
    </w:div>
    <w:div w:id="969937345">
      <w:bodyDiv w:val="1"/>
      <w:marLeft w:val="0"/>
      <w:marRight w:val="0"/>
      <w:marTop w:val="0"/>
      <w:marBottom w:val="0"/>
      <w:divBdr>
        <w:top w:val="none" w:sz="0" w:space="0" w:color="auto"/>
        <w:left w:val="none" w:sz="0" w:space="0" w:color="auto"/>
        <w:bottom w:val="none" w:sz="0" w:space="0" w:color="auto"/>
        <w:right w:val="none" w:sz="0" w:space="0" w:color="auto"/>
      </w:divBdr>
    </w:div>
    <w:div w:id="970405684">
      <w:bodyDiv w:val="1"/>
      <w:marLeft w:val="0"/>
      <w:marRight w:val="0"/>
      <w:marTop w:val="0"/>
      <w:marBottom w:val="0"/>
      <w:divBdr>
        <w:top w:val="none" w:sz="0" w:space="0" w:color="auto"/>
        <w:left w:val="none" w:sz="0" w:space="0" w:color="auto"/>
        <w:bottom w:val="none" w:sz="0" w:space="0" w:color="auto"/>
        <w:right w:val="none" w:sz="0" w:space="0" w:color="auto"/>
      </w:divBdr>
    </w:div>
    <w:div w:id="970552242">
      <w:bodyDiv w:val="1"/>
      <w:marLeft w:val="0"/>
      <w:marRight w:val="0"/>
      <w:marTop w:val="0"/>
      <w:marBottom w:val="0"/>
      <w:divBdr>
        <w:top w:val="none" w:sz="0" w:space="0" w:color="auto"/>
        <w:left w:val="none" w:sz="0" w:space="0" w:color="auto"/>
        <w:bottom w:val="none" w:sz="0" w:space="0" w:color="auto"/>
        <w:right w:val="none" w:sz="0" w:space="0" w:color="auto"/>
      </w:divBdr>
    </w:div>
    <w:div w:id="970982027">
      <w:bodyDiv w:val="1"/>
      <w:marLeft w:val="0"/>
      <w:marRight w:val="0"/>
      <w:marTop w:val="0"/>
      <w:marBottom w:val="0"/>
      <w:divBdr>
        <w:top w:val="none" w:sz="0" w:space="0" w:color="auto"/>
        <w:left w:val="none" w:sz="0" w:space="0" w:color="auto"/>
        <w:bottom w:val="none" w:sz="0" w:space="0" w:color="auto"/>
        <w:right w:val="none" w:sz="0" w:space="0" w:color="auto"/>
      </w:divBdr>
    </w:div>
    <w:div w:id="971590729">
      <w:bodyDiv w:val="1"/>
      <w:marLeft w:val="0"/>
      <w:marRight w:val="0"/>
      <w:marTop w:val="0"/>
      <w:marBottom w:val="0"/>
      <w:divBdr>
        <w:top w:val="none" w:sz="0" w:space="0" w:color="auto"/>
        <w:left w:val="none" w:sz="0" w:space="0" w:color="auto"/>
        <w:bottom w:val="none" w:sz="0" w:space="0" w:color="auto"/>
        <w:right w:val="none" w:sz="0" w:space="0" w:color="auto"/>
      </w:divBdr>
    </w:div>
    <w:div w:id="971903251">
      <w:bodyDiv w:val="1"/>
      <w:marLeft w:val="0"/>
      <w:marRight w:val="0"/>
      <w:marTop w:val="0"/>
      <w:marBottom w:val="0"/>
      <w:divBdr>
        <w:top w:val="none" w:sz="0" w:space="0" w:color="auto"/>
        <w:left w:val="none" w:sz="0" w:space="0" w:color="auto"/>
        <w:bottom w:val="none" w:sz="0" w:space="0" w:color="auto"/>
        <w:right w:val="none" w:sz="0" w:space="0" w:color="auto"/>
      </w:divBdr>
    </w:div>
    <w:div w:id="971910066">
      <w:bodyDiv w:val="1"/>
      <w:marLeft w:val="0"/>
      <w:marRight w:val="0"/>
      <w:marTop w:val="0"/>
      <w:marBottom w:val="0"/>
      <w:divBdr>
        <w:top w:val="none" w:sz="0" w:space="0" w:color="auto"/>
        <w:left w:val="none" w:sz="0" w:space="0" w:color="auto"/>
        <w:bottom w:val="none" w:sz="0" w:space="0" w:color="auto"/>
        <w:right w:val="none" w:sz="0" w:space="0" w:color="auto"/>
      </w:divBdr>
    </w:div>
    <w:div w:id="972055676">
      <w:bodyDiv w:val="1"/>
      <w:marLeft w:val="0"/>
      <w:marRight w:val="0"/>
      <w:marTop w:val="0"/>
      <w:marBottom w:val="0"/>
      <w:divBdr>
        <w:top w:val="none" w:sz="0" w:space="0" w:color="auto"/>
        <w:left w:val="none" w:sz="0" w:space="0" w:color="auto"/>
        <w:bottom w:val="none" w:sz="0" w:space="0" w:color="auto"/>
        <w:right w:val="none" w:sz="0" w:space="0" w:color="auto"/>
      </w:divBdr>
    </w:div>
    <w:div w:id="972174896">
      <w:bodyDiv w:val="1"/>
      <w:marLeft w:val="0"/>
      <w:marRight w:val="0"/>
      <w:marTop w:val="0"/>
      <w:marBottom w:val="0"/>
      <w:divBdr>
        <w:top w:val="none" w:sz="0" w:space="0" w:color="auto"/>
        <w:left w:val="none" w:sz="0" w:space="0" w:color="auto"/>
        <w:bottom w:val="none" w:sz="0" w:space="0" w:color="auto"/>
        <w:right w:val="none" w:sz="0" w:space="0" w:color="auto"/>
      </w:divBdr>
    </w:div>
    <w:div w:id="972444699">
      <w:bodyDiv w:val="1"/>
      <w:marLeft w:val="0"/>
      <w:marRight w:val="0"/>
      <w:marTop w:val="0"/>
      <w:marBottom w:val="0"/>
      <w:divBdr>
        <w:top w:val="none" w:sz="0" w:space="0" w:color="auto"/>
        <w:left w:val="none" w:sz="0" w:space="0" w:color="auto"/>
        <w:bottom w:val="none" w:sz="0" w:space="0" w:color="auto"/>
        <w:right w:val="none" w:sz="0" w:space="0" w:color="auto"/>
      </w:divBdr>
    </w:div>
    <w:div w:id="972515805">
      <w:bodyDiv w:val="1"/>
      <w:marLeft w:val="0"/>
      <w:marRight w:val="0"/>
      <w:marTop w:val="0"/>
      <w:marBottom w:val="0"/>
      <w:divBdr>
        <w:top w:val="none" w:sz="0" w:space="0" w:color="auto"/>
        <w:left w:val="none" w:sz="0" w:space="0" w:color="auto"/>
        <w:bottom w:val="none" w:sz="0" w:space="0" w:color="auto"/>
        <w:right w:val="none" w:sz="0" w:space="0" w:color="auto"/>
      </w:divBdr>
    </w:div>
    <w:div w:id="973098518">
      <w:bodyDiv w:val="1"/>
      <w:marLeft w:val="0"/>
      <w:marRight w:val="0"/>
      <w:marTop w:val="0"/>
      <w:marBottom w:val="0"/>
      <w:divBdr>
        <w:top w:val="none" w:sz="0" w:space="0" w:color="auto"/>
        <w:left w:val="none" w:sz="0" w:space="0" w:color="auto"/>
        <w:bottom w:val="none" w:sz="0" w:space="0" w:color="auto"/>
        <w:right w:val="none" w:sz="0" w:space="0" w:color="auto"/>
      </w:divBdr>
    </w:div>
    <w:div w:id="973174677">
      <w:bodyDiv w:val="1"/>
      <w:marLeft w:val="0"/>
      <w:marRight w:val="0"/>
      <w:marTop w:val="0"/>
      <w:marBottom w:val="0"/>
      <w:divBdr>
        <w:top w:val="none" w:sz="0" w:space="0" w:color="auto"/>
        <w:left w:val="none" w:sz="0" w:space="0" w:color="auto"/>
        <w:bottom w:val="none" w:sz="0" w:space="0" w:color="auto"/>
        <w:right w:val="none" w:sz="0" w:space="0" w:color="auto"/>
      </w:divBdr>
    </w:div>
    <w:div w:id="973676385">
      <w:bodyDiv w:val="1"/>
      <w:marLeft w:val="0"/>
      <w:marRight w:val="0"/>
      <w:marTop w:val="0"/>
      <w:marBottom w:val="0"/>
      <w:divBdr>
        <w:top w:val="none" w:sz="0" w:space="0" w:color="auto"/>
        <w:left w:val="none" w:sz="0" w:space="0" w:color="auto"/>
        <w:bottom w:val="none" w:sz="0" w:space="0" w:color="auto"/>
        <w:right w:val="none" w:sz="0" w:space="0" w:color="auto"/>
      </w:divBdr>
    </w:div>
    <w:div w:id="973680113">
      <w:bodyDiv w:val="1"/>
      <w:marLeft w:val="0"/>
      <w:marRight w:val="0"/>
      <w:marTop w:val="0"/>
      <w:marBottom w:val="0"/>
      <w:divBdr>
        <w:top w:val="none" w:sz="0" w:space="0" w:color="auto"/>
        <w:left w:val="none" w:sz="0" w:space="0" w:color="auto"/>
        <w:bottom w:val="none" w:sz="0" w:space="0" w:color="auto"/>
        <w:right w:val="none" w:sz="0" w:space="0" w:color="auto"/>
      </w:divBdr>
    </w:div>
    <w:div w:id="975598392">
      <w:bodyDiv w:val="1"/>
      <w:marLeft w:val="0"/>
      <w:marRight w:val="0"/>
      <w:marTop w:val="0"/>
      <w:marBottom w:val="0"/>
      <w:divBdr>
        <w:top w:val="none" w:sz="0" w:space="0" w:color="auto"/>
        <w:left w:val="none" w:sz="0" w:space="0" w:color="auto"/>
        <w:bottom w:val="none" w:sz="0" w:space="0" w:color="auto"/>
        <w:right w:val="none" w:sz="0" w:space="0" w:color="auto"/>
      </w:divBdr>
    </w:div>
    <w:div w:id="975645900">
      <w:bodyDiv w:val="1"/>
      <w:marLeft w:val="0"/>
      <w:marRight w:val="0"/>
      <w:marTop w:val="0"/>
      <w:marBottom w:val="0"/>
      <w:divBdr>
        <w:top w:val="none" w:sz="0" w:space="0" w:color="auto"/>
        <w:left w:val="none" w:sz="0" w:space="0" w:color="auto"/>
        <w:bottom w:val="none" w:sz="0" w:space="0" w:color="auto"/>
        <w:right w:val="none" w:sz="0" w:space="0" w:color="auto"/>
      </w:divBdr>
    </w:div>
    <w:div w:id="976108474">
      <w:bodyDiv w:val="1"/>
      <w:marLeft w:val="0"/>
      <w:marRight w:val="0"/>
      <w:marTop w:val="0"/>
      <w:marBottom w:val="0"/>
      <w:divBdr>
        <w:top w:val="none" w:sz="0" w:space="0" w:color="auto"/>
        <w:left w:val="none" w:sz="0" w:space="0" w:color="auto"/>
        <w:bottom w:val="none" w:sz="0" w:space="0" w:color="auto"/>
        <w:right w:val="none" w:sz="0" w:space="0" w:color="auto"/>
      </w:divBdr>
    </w:div>
    <w:div w:id="977370189">
      <w:bodyDiv w:val="1"/>
      <w:marLeft w:val="0"/>
      <w:marRight w:val="0"/>
      <w:marTop w:val="0"/>
      <w:marBottom w:val="0"/>
      <w:divBdr>
        <w:top w:val="none" w:sz="0" w:space="0" w:color="auto"/>
        <w:left w:val="none" w:sz="0" w:space="0" w:color="auto"/>
        <w:bottom w:val="none" w:sz="0" w:space="0" w:color="auto"/>
        <w:right w:val="none" w:sz="0" w:space="0" w:color="auto"/>
      </w:divBdr>
    </w:div>
    <w:div w:id="978145195">
      <w:bodyDiv w:val="1"/>
      <w:marLeft w:val="0"/>
      <w:marRight w:val="0"/>
      <w:marTop w:val="0"/>
      <w:marBottom w:val="0"/>
      <w:divBdr>
        <w:top w:val="none" w:sz="0" w:space="0" w:color="auto"/>
        <w:left w:val="none" w:sz="0" w:space="0" w:color="auto"/>
        <w:bottom w:val="none" w:sz="0" w:space="0" w:color="auto"/>
        <w:right w:val="none" w:sz="0" w:space="0" w:color="auto"/>
      </w:divBdr>
    </w:div>
    <w:div w:id="978145323">
      <w:bodyDiv w:val="1"/>
      <w:marLeft w:val="0"/>
      <w:marRight w:val="0"/>
      <w:marTop w:val="0"/>
      <w:marBottom w:val="0"/>
      <w:divBdr>
        <w:top w:val="none" w:sz="0" w:space="0" w:color="auto"/>
        <w:left w:val="none" w:sz="0" w:space="0" w:color="auto"/>
        <w:bottom w:val="none" w:sz="0" w:space="0" w:color="auto"/>
        <w:right w:val="none" w:sz="0" w:space="0" w:color="auto"/>
      </w:divBdr>
    </w:div>
    <w:div w:id="978269097">
      <w:bodyDiv w:val="1"/>
      <w:marLeft w:val="0"/>
      <w:marRight w:val="0"/>
      <w:marTop w:val="0"/>
      <w:marBottom w:val="0"/>
      <w:divBdr>
        <w:top w:val="none" w:sz="0" w:space="0" w:color="auto"/>
        <w:left w:val="none" w:sz="0" w:space="0" w:color="auto"/>
        <w:bottom w:val="none" w:sz="0" w:space="0" w:color="auto"/>
        <w:right w:val="none" w:sz="0" w:space="0" w:color="auto"/>
      </w:divBdr>
    </w:div>
    <w:div w:id="978342651">
      <w:bodyDiv w:val="1"/>
      <w:marLeft w:val="0"/>
      <w:marRight w:val="0"/>
      <w:marTop w:val="0"/>
      <w:marBottom w:val="0"/>
      <w:divBdr>
        <w:top w:val="none" w:sz="0" w:space="0" w:color="auto"/>
        <w:left w:val="none" w:sz="0" w:space="0" w:color="auto"/>
        <w:bottom w:val="none" w:sz="0" w:space="0" w:color="auto"/>
        <w:right w:val="none" w:sz="0" w:space="0" w:color="auto"/>
      </w:divBdr>
    </w:div>
    <w:div w:id="978412764">
      <w:bodyDiv w:val="1"/>
      <w:marLeft w:val="0"/>
      <w:marRight w:val="0"/>
      <w:marTop w:val="0"/>
      <w:marBottom w:val="0"/>
      <w:divBdr>
        <w:top w:val="none" w:sz="0" w:space="0" w:color="auto"/>
        <w:left w:val="none" w:sz="0" w:space="0" w:color="auto"/>
        <w:bottom w:val="none" w:sz="0" w:space="0" w:color="auto"/>
        <w:right w:val="none" w:sz="0" w:space="0" w:color="auto"/>
      </w:divBdr>
    </w:div>
    <w:div w:id="978803700">
      <w:bodyDiv w:val="1"/>
      <w:marLeft w:val="0"/>
      <w:marRight w:val="0"/>
      <w:marTop w:val="0"/>
      <w:marBottom w:val="0"/>
      <w:divBdr>
        <w:top w:val="none" w:sz="0" w:space="0" w:color="auto"/>
        <w:left w:val="none" w:sz="0" w:space="0" w:color="auto"/>
        <w:bottom w:val="none" w:sz="0" w:space="0" w:color="auto"/>
        <w:right w:val="none" w:sz="0" w:space="0" w:color="auto"/>
      </w:divBdr>
    </w:div>
    <w:div w:id="978847607">
      <w:bodyDiv w:val="1"/>
      <w:marLeft w:val="0"/>
      <w:marRight w:val="0"/>
      <w:marTop w:val="0"/>
      <w:marBottom w:val="0"/>
      <w:divBdr>
        <w:top w:val="none" w:sz="0" w:space="0" w:color="auto"/>
        <w:left w:val="none" w:sz="0" w:space="0" w:color="auto"/>
        <w:bottom w:val="none" w:sz="0" w:space="0" w:color="auto"/>
        <w:right w:val="none" w:sz="0" w:space="0" w:color="auto"/>
      </w:divBdr>
    </w:div>
    <w:div w:id="979114036">
      <w:bodyDiv w:val="1"/>
      <w:marLeft w:val="0"/>
      <w:marRight w:val="0"/>
      <w:marTop w:val="0"/>
      <w:marBottom w:val="0"/>
      <w:divBdr>
        <w:top w:val="none" w:sz="0" w:space="0" w:color="auto"/>
        <w:left w:val="none" w:sz="0" w:space="0" w:color="auto"/>
        <w:bottom w:val="none" w:sz="0" w:space="0" w:color="auto"/>
        <w:right w:val="none" w:sz="0" w:space="0" w:color="auto"/>
      </w:divBdr>
    </w:div>
    <w:div w:id="979530425">
      <w:bodyDiv w:val="1"/>
      <w:marLeft w:val="0"/>
      <w:marRight w:val="0"/>
      <w:marTop w:val="0"/>
      <w:marBottom w:val="0"/>
      <w:divBdr>
        <w:top w:val="none" w:sz="0" w:space="0" w:color="auto"/>
        <w:left w:val="none" w:sz="0" w:space="0" w:color="auto"/>
        <w:bottom w:val="none" w:sz="0" w:space="0" w:color="auto"/>
        <w:right w:val="none" w:sz="0" w:space="0" w:color="auto"/>
      </w:divBdr>
    </w:div>
    <w:div w:id="980042634">
      <w:bodyDiv w:val="1"/>
      <w:marLeft w:val="0"/>
      <w:marRight w:val="0"/>
      <w:marTop w:val="0"/>
      <w:marBottom w:val="0"/>
      <w:divBdr>
        <w:top w:val="none" w:sz="0" w:space="0" w:color="auto"/>
        <w:left w:val="none" w:sz="0" w:space="0" w:color="auto"/>
        <w:bottom w:val="none" w:sz="0" w:space="0" w:color="auto"/>
        <w:right w:val="none" w:sz="0" w:space="0" w:color="auto"/>
      </w:divBdr>
    </w:div>
    <w:div w:id="980697884">
      <w:bodyDiv w:val="1"/>
      <w:marLeft w:val="0"/>
      <w:marRight w:val="0"/>
      <w:marTop w:val="0"/>
      <w:marBottom w:val="0"/>
      <w:divBdr>
        <w:top w:val="none" w:sz="0" w:space="0" w:color="auto"/>
        <w:left w:val="none" w:sz="0" w:space="0" w:color="auto"/>
        <w:bottom w:val="none" w:sz="0" w:space="0" w:color="auto"/>
        <w:right w:val="none" w:sz="0" w:space="0" w:color="auto"/>
      </w:divBdr>
    </w:div>
    <w:div w:id="980771084">
      <w:bodyDiv w:val="1"/>
      <w:marLeft w:val="0"/>
      <w:marRight w:val="0"/>
      <w:marTop w:val="0"/>
      <w:marBottom w:val="0"/>
      <w:divBdr>
        <w:top w:val="none" w:sz="0" w:space="0" w:color="auto"/>
        <w:left w:val="none" w:sz="0" w:space="0" w:color="auto"/>
        <w:bottom w:val="none" w:sz="0" w:space="0" w:color="auto"/>
        <w:right w:val="none" w:sz="0" w:space="0" w:color="auto"/>
      </w:divBdr>
    </w:div>
    <w:div w:id="982076865">
      <w:bodyDiv w:val="1"/>
      <w:marLeft w:val="0"/>
      <w:marRight w:val="0"/>
      <w:marTop w:val="0"/>
      <w:marBottom w:val="0"/>
      <w:divBdr>
        <w:top w:val="none" w:sz="0" w:space="0" w:color="auto"/>
        <w:left w:val="none" w:sz="0" w:space="0" w:color="auto"/>
        <w:bottom w:val="none" w:sz="0" w:space="0" w:color="auto"/>
        <w:right w:val="none" w:sz="0" w:space="0" w:color="auto"/>
      </w:divBdr>
    </w:div>
    <w:div w:id="982395072">
      <w:bodyDiv w:val="1"/>
      <w:marLeft w:val="0"/>
      <w:marRight w:val="0"/>
      <w:marTop w:val="0"/>
      <w:marBottom w:val="0"/>
      <w:divBdr>
        <w:top w:val="none" w:sz="0" w:space="0" w:color="auto"/>
        <w:left w:val="none" w:sz="0" w:space="0" w:color="auto"/>
        <w:bottom w:val="none" w:sz="0" w:space="0" w:color="auto"/>
        <w:right w:val="none" w:sz="0" w:space="0" w:color="auto"/>
      </w:divBdr>
    </w:div>
    <w:div w:id="982470337">
      <w:bodyDiv w:val="1"/>
      <w:marLeft w:val="0"/>
      <w:marRight w:val="0"/>
      <w:marTop w:val="0"/>
      <w:marBottom w:val="0"/>
      <w:divBdr>
        <w:top w:val="none" w:sz="0" w:space="0" w:color="auto"/>
        <w:left w:val="none" w:sz="0" w:space="0" w:color="auto"/>
        <w:bottom w:val="none" w:sz="0" w:space="0" w:color="auto"/>
        <w:right w:val="none" w:sz="0" w:space="0" w:color="auto"/>
      </w:divBdr>
    </w:div>
    <w:div w:id="982737301">
      <w:bodyDiv w:val="1"/>
      <w:marLeft w:val="0"/>
      <w:marRight w:val="0"/>
      <w:marTop w:val="0"/>
      <w:marBottom w:val="0"/>
      <w:divBdr>
        <w:top w:val="none" w:sz="0" w:space="0" w:color="auto"/>
        <w:left w:val="none" w:sz="0" w:space="0" w:color="auto"/>
        <w:bottom w:val="none" w:sz="0" w:space="0" w:color="auto"/>
        <w:right w:val="none" w:sz="0" w:space="0" w:color="auto"/>
      </w:divBdr>
    </w:div>
    <w:div w:id="983392929">
      <w:bodyDiv w:val="1"/>
      <w:marLeft w:val="0"/>
      <w:marRight w:val="0"/>
      <w:marTop w:val="0"/>
      <w:marBottom w:val="0"/>
      <w:divBdr>
        <w:top w:val="none" w:sz="0" w:space="0" w:color="auto"/>
        <w:left w:val="none" w:sz="0" w:space="0" w:color="auto"/>
        <w:bottom w:val="none" w:sz="0" w:space="0" w:color="auto"/>
        <w:right w:val="none" w:sz="0" w:space="0" w:color="auto"/>
      </w:divBdr>
    </w:div>
    <w:div w:id="983463898">
      <w:bodyDiv w:val="1"/>
      <w:marLeft w:val="0"/>
      <w:marRight w:val="0"/>
      <w:marTop w:val="0"/>
      <w:marBottom w:val="0"/>
      <w:divBdr>
        <w:top w:val="none" w:sz="0" w:space="0" w:color="auto"/>
        <w:left w:val="none" w:sz="0" w:space="0" w:color="auto"/>
        <w:bottom w:val="none" w:sz="0" w:space="0" w:color="auto"/>
        <w:right w:val="none" w:sz="0" w:space="0" w:color="auto"/>
      </w:divBdr>
    </w:div>
    <w:div w:id="983465011">
      <w:bodyDiv w:val="1"/>
      <w:marLeft w:val="0"/>
      <w:marRight w:val="0"/>
      <w:marTop w:val="0"/>
      <w:marBottom w:val="0"/>
      <w:divBdr>
        <w:top w:val="none" w:sz="0" w:space="0" w:color="auto"/>
        <w:left w:val="none" w:sz="0" w:space="0" w:color="auto"/>
        <w:bottom w:val="none" w:sz="0" w:space="0" w:color="auto"/>
        <w:right w:val="none" w:sz="0" w:space="0" w:color="auto"/>
      </w:divBdr>
    </w:div>
    <w:div w:id="983776859">
      <w:bodyDiv w:val="1"/>
      <w:marLeft w:val="0"/>
      <w:marRight w:val="0"/>
      <w:marTop w:val="0"/>
      <w:marBottom w:val="0"/>
      <w:divBdr>
        <w:top w:val="none" w:sz="0" w:space="0" w:color="auto"/>
        <w:left w:val="none" w:sz="0" w:space="0" w:color="auto"/>
        <w:bottom w:val="none" w:sz="0" w:space="0" w:color="auto"/>
        <w:right w:val="none" w:sz="0" w:space="0" w:color="auto"/>
      </w:divBdr>
    </w:div>
    <w:div w:id="983857144">
      <w:bodyDiv w:val="1"/>
      <w:marLeft w:val="0"/>
      <w:marRight w:val="0"/>
      <w:marTop w:val="0"/>
      <w:marBottom w:val="0"/>
      <w:divBdr>
        <w:top w:val="none" w:sz="0" w:space="0" w:color="auto"/>
        <w:left w:val="none" w:sz="0" w:space="0" w:color="auto"/>
        <w:bottom w:val="none" w:sz="0" w:space="0" w:color="auto"/>
        <w:right w:val="none" w:sz="0" w:space="0" w:color="auto"/>
      </w:divBdr>
    </w:div>
    <w:div w:id="983923513">
      <w:bodyDiv w:val="1"/>
      <w:marLeft w:val="0"/>
      <w:marRight w:val="0"/>
      <w:marTop w:val="0"/>
      <w:marBottom w:val="0"/>
      <w:divBdr>
        <w:top w:val="none" w:sz="0" w:space="0" w:color="auto"/>
        <w:left w:val="none" w:sz="0" w:space="0" w:color="auto"/>
        <w:bottom w:val="none" w:sz="0" w:space="0" w:color="auto"/>
        <w:right w:val="none" w:sz="0" w:space="0" w:color="auto"/>
      </w:divBdr>
    </w:div>
    <w:div w:id="984354694">
      <w:bodyDiv w:val="1"/>
      <w:marLeft w:val="0"/>
      <w:marRight w:val="0"/>
      <w:marTop w:val="0"/>
      <w:marBottom w:val="0"/>
      <w:divBdr>
        <w:top w:val="none" w:sz="0" w:space="0" w:color="auto"/>
        <w:left w:val="none" w:sz="0" w:space="0" w:color="auto"/>
        <w:bottom w:val="none" w:sz="0" w:space="0" w:color="auto"/>
        <w:right w:val="none" w:sz="0" w:space="0" w:color="auto"/>
      </w:divBdr>
    </w:div>
    <w:div w:id="984700995">
      <w:bodyDiv w:val="1"/>
      <w:marLeft w:val="0"/>
      <w:marRight w:val="0"/>
      <w:marTop w:val="0"/>
      <w:marBottom w:val="0"/>
      <w:divBdr>
        <w:top w:val="none" w:sz="0" w:space="0" w:color="auto"/>
        <w:left w:val="none" w:sz="0" w:space="0" w:color="auto"/>
        <w:bottom w:val="none" w:sz="0" w:space="0" w:color="auto"/>
        <w:right w:val="none" w:sz="0" w:space="0" w:color="auto"/>
      </w:divBdr>
    </w:div>
    <w:div w:id="984818766">
      <w:bodyDiv w:val="1"/>
      <w:marLeft w:val="0"/>
      <w:marRight w:val="0"/>
      <w:marTop w:val="0"/>
      <w:marBottom w:val="0"/>
      <w:divBdr>
        <w:top w:val="none" w:sz="0" w:space="0" w:color="auto"/>
        <w:left w:val="none" w:sz="0" w:space="0" w:color="auto"/>
        <w:bottom w:val="none" w:sz="0" w:space="0" w:color="auto"/>
        <w:right w:val="none" w:sz="0" w:space="0" w:color="auto"/>
      </w:divBdr>
    </w:div>
    <w:div w:id="985164939">
      <w:bodyDiv w:val="1"/>
      <w:marLeft w:val="0"/>
      <w:marRight w:val="0"/>
      <w:marTop w:val="0"/>
      <w:marBottom w:val="0"/>
      <w:divBdr>
        <w:top w:val="none" w:sz="0" w:space="0" w:color="auto"/>
        <w:left w:val="none" w:sz="0" w:space="0" w:color="auto"/>
        <w:bottom w:val="none" w:sz="0" w:space="0" w:color="auto"/>
        <w:right w:val="none" w:sz="0" w:space="0" w:color="auto"/>
      </w:divBdr>
    </w:div>
    <w:div w:id="985622866">
      <w:bodyDiv w:val="1"/>
      <w:marLeft w:val="0"/>
      <w:marRight w:val="0"/>
      <w:marTop w:val="0"/>
      <w:marBottom w:val="0"/>
      <w:divBdr>
        <w:top w:val="none" w:sz="0" w:space="0" w:color="auto"/>
        <w:left w:val="none" w:sz="0" w:space="0" w:color="auto"/>
        <w:bottom w:val="none" w:sz="0" w:space="0" w:color="auto"/>
        <w:right w:val="none" w:sz="0" w:space="0" w:color="auto"/>
      </w:divBdr>
    </w:div>
    <w:div w:id="985889539">
      <w:bodyDiv w:val="1"/>
      <w:marLeft w:val="0"/>
      <w:marRight w:val="0"/>
      <w:marTop w:val="0"/>
      <w:marBottom w:val="0"/>
      <w:divBdr>
        <w:top w:val="none" w:sz="0" w:space="0" w:color="auto"/>
        <w:left w:val="none" w:sz="0" w:space="0" w:color="auto"/>
        <w:bottom w:val="none" w:sz="0" w:space="0" w:color="auto"/>
        <w:right w:val="none" w:sz="0" w:space="0" w:color="auto"/>
      </w:divBdr>
    </w:div>
    <w:div w:id="986200755">
      <w:bodyDiv w:val="1"/>
      <w:marLeft w:val="0"/>
      <w:marRight w:val="0"/>
      <w:marTop w:val="0"/>
      <w:marBottom w:val="0"/>
      <w:divBdr>
        <w:top w:val="none" w:sz="0" w:space="0" w:color="auto"/>
        <w:left w:val="none" w:sz="0" w:space="0" w:color="auto"/>
        <w:bottom w:val="none" w:sz="0" w:space="0" w:color="auto"/>
        <w:right w:val="none" w:sz="0" w:space="0" w:color="auto"/>
      </w:divBdr>
    </w:div>
    <w:div w:id="986395229">
      <w:bodyDiv w:val="1"/>
      <w:marLeft w:val="0"/>
      <w:marRight w:val="0"/>
      <w:marTop w:val="0"/>
      <w:marBottom w:val="0"/>
      <w:divBdr>
        <w:top w:val="none" w:sz="0" w:space="0" w:color="auto"/>
        <w:left w:val="none" w:sz="0" w:space="0" w:color="auto"/>
        <w:bottom w:val="none" w:sz="0" w:space="0" w:color="auto"/>
        <w:right w:val="none" w:sz="0" w:space="0" w:color="auto"/>
      </w:divBdr>
    </w:div>
    <w:div w:id="986787202">
      <w:bodyDiv w:val="1"/>
      <w:marLeft w:val="0"/>
      <w:marRight w:val="0"/>
      <w:marTop w:val="0"/>
      <w:marBottom w:val="0"/>
      <w:divBdr>
        <w:top w:val="none" w:sz="0" w:space="0" w:color="auto"/>
        <w:left w:val="none" w:sz="0" w:space="0" w:color="auto"/>
        <w:bottom w:val="none" w:sz="0" w:space="0" w:color="auto"/>
        <w:right w:val="none" w:sz="0" w:space="0" w:color="auto"/>
      </w:divBdr>
    </w:div>
    <w:div w:id="987124134">
      <w:bodyDiv w:val="1"/>
      <w:marLeft w:val="0"/>
      <w:marRight w:val="0"/>
      <w:marTop w:val="0"/>
      <w:marBottom w:val="0"/>
      <w:divBdr>
        <w:top w:val="none" w:sz="0" w:space="0" w:color="auto"/>
        <w:left w:val="none" w:sz="0" w:space="0" w:color="auto"/>
        <w:bottom w:val="none" w:sz="0" w:space="0" w:color="auto"/>
        <w:right w:val="none" w:sz="0" w:space="0" w:color="auto"/>
      </w:divBdr>
    </w:div>
    <w:div w:id="987171403">
      <w:bodyDiv w:val="1"/>
      <w:marLeft w:val="0"/>
      <w:marRight w:val="0"/>
      <w:marTop w:val="0"/>
      <w:marBottom w:val="0"/>
      <w:divBdr>
        <w:top w:val="none" w:sz="0" w:space="0" w:color="auto"/>
        <w:left w:val="none" w:sz="0" w:space="0" w:color="auto"/>
        <w:bottom w:val="none" w:sz="0" w:space="0" w:color="auto"/>
        <w:right w:val="none" w:sz="0" w:space="0" w:color="auto"/>
      </w:divBdr>
    </w:div>
    <w:div w:id="988678760">
      <w:bodyDiv w:val="1"/>
      <w:marLeft w:val="0"/>
      <w:marRight w:val="0"/>
      <w:marTop w:val="0"/>
      <w:marBottom w:val="0"/>
      <w:divBdr>
        <w:top w:val="none" w:sz="0" w:space="0" w:color="auto"/>
        <w:left w:val="none" w:sz="0" w:space="0" w:color="auto"/>
        <w:bottom w:val="none" w:sz="0" w:space="0" w:color="auto"/>
        <w:right w:val="none" w:sz="0" w:space="0" w:color="auto"/>
      </w:divBdr>
    </w:div>
    <w:div w:id="989942852">
      <w:bodyDiv w:val="1"/>
      <w:marLeft w:val="0"/>
      <w:marRight w:val="0"/>
      <w:marTop w:val="0"/>
      <w:marBottom w:val="0"/>
      <w:divBdr>
        <w:top w:val="none" w:sz="0" w:space="0" w:color="auto"/>
        <w:left w:val="none" w:sz="0" w:space="0" w:color="auto"/>
        <w:bottom w:val="none" w:sz="0" w:space="0" w:color="auto"/>
        <w:right w:val="none" w:sz="0" w:space="0" w:color="auto"/>
      </w:divBdr>
    </w:div>
    <w:div w:id="989943642">
      <w:bodyDiv w:val="1"/>
      <w:marLeft w:val="0"/>
      <w:marRight w:val="0"/>
      <w:marTop w:val="0"/>
      <w:marBottom w:val="0"/>
      <w:divBdr>
        <w:top w:val="none" w:sz="0" w:space="0" w:color="auto"/>
        <w:left w:val="none" w:sz="0" w:space="0" w:color="auto"/>
        <w:bottom w:val="none" w:sz="0" w:space="0" w:color="auto"/>
        <w:right w:val="none" w:sz="0" w:space="0" w:color="auto"/>
      </w:divBdr>
    </w:div>
    <w:div w:id="989947556">
      <w:bodyDiv w:val="1"/>
      <w:marLeft w:val="0"/>
      <w:marRight w:val="0"/>
      <w:marTop w:val="0"/>
      <w:marBottom w:val="0"/>
      <w:divBdr>
        <w:top w:val="none" w:sz="0" w:space="0" w:color="auto"/>
        <w:left w:val="none" w:sz="0" w:space="0" w:color="auto"/>
        <w:bottom w:val="none" w:sz="0" w:space="0" w:color="auto"/>
        <w:right w:val="none" w:sz="0" w:space="0" w:color="auto"/>
      </w:divBdr>
    </w:div>
    <w:div w:id="990327862">
      <w:bodyDiv w:val="1"/>
      <w:marLeft w:val="0"/>
      <w:marRight w:val="0"/>
      <w:marTop w:val="0"/>
      <w:marBottom w:val="0"/>
      <w:divBdr>
        <w:top w:val="none" w:sz="0" w:space="0" w:color="auto"/>
        <w:left w:val="none" w:sz="0" w:space="0" w:color="auto"/>
        <w:bottom w:val="none" w:sz="0" w:space="0" w:color="auto"/>
        <w:right w:val="none" w:sz="0" w:space="0" w:color="auto"/>
      </w:divBdr>
    </w:div>
    <w:div w:id="990526531">
      <w:bodyDiv w:val="1"/>
      <w:marLeft w:val="0"/>
      <w:marRight w:val="0"/>
      <w:marTop w:val="0"/>
      <w:marBottom w:val="0"/>
      <w:divBdr>
        <w:top w:val="none" w:sz="0" w:space="0" w:color="auto"/>
        <w:left w:val="none" w:sz="0" w:space="0" w:color="auto"/>
        <w:bottom w:val="none" w:sz="0" w:space="0" w:color="auto"/>
        <w:right w:val="none" w:sz="0" w:space="0" w:color="auto"/>
      </w:divBdr>
    </w:div>
    <w:div w:id="990644606">
      <w:bodyDiv w:val="1"/>
      <w:marLeft w:val="0"/>
      <w:marRight w:val="0"/>
      <w:marTop w:val="0"/>
      <w:marBottom w:val="0"/>
      <w:divBdr>
        <w:top w:val="none" w:sz="0" w:space="0" w:color="auto"/>
        <w:left w:val="none" w:sz="0" w:space="0" w:color="auto"/>
        <w:bottom w:val="none" w:sz="0" w:space="0" w:color="auto"/>
        <w:right w:val="none" w:sz="0" w:space="0" w:color="auto"/>
      </w:divBdr>
    </w:div>
    <w:div w:id="990792152">
      <w:bodyDiv w:val="1"/>
      <w:marLeft w:val="0"/>
      <w:marRight w:val="0"/>
      <w:marTop w:val="0"/>
      <w:marBottom w:val="0"/>
      <w:divBdr>
        <w:top w:val="none" w:sz="0" w:space="0" w:color="auto"/>
        <w:left w:val="none" w:sz="0" w:space="0" w:color="auto"/>
        <w:bottom w:val="none" w:sz="0" w:space="0" w:color="auto"/>
        <w:right w:val="none" w:sz="0" w:space="0" w:color="auto"/>
      </w:divBdr>
    </w:div>
    <w:div w:id="990792398">
      <w:bodyDiv w:val="1"/>
      <w:marLeft w:val="0"/>
      <w:marRight w:val="0"/>
      <w:marTop w:val="0"/>
      <w:marBottom w:val="0"/>
      <w:divBdr>
        <w:top w:val="none" w:sz="0" w:space="0" w:color="auto"/>
        <w:left w:val="none" w:sz="0" w:space="0" w:color="auto"/>
        <w:bottom w:val="none" w:sz="0" w:space="0" w:color="auto"/>
        <w:right w:val="none" w:sz="0" w:space="0" w:color="auto"/>
      </w:divBdr>
    </w:div>
    <w:div w:id="990795719">
      <w:bodyDiv w:val="1"/>
      <w:marLeft w:val="0"/>
      <w:marRight w:val="0"/>
      <w:marTop w:val="0"/>
      <w:marBottom w:val="0"/>
      <w:divBdr>
        <w:top w:val="none" w:sz="0" w:space="0" w:color="auto"/>
        <w:left w:val="none" w:sz="0" w:space="0" w:color="auto"/>
        <w:bottom w:val="none" w:sz="0" w:space="0" w:color="auto"/>
        <w:right w:val="none" w:sz="0" w:space="0" w:color="auto"/>
      </w:divBdr>
    </w:div>
    <w:div w:id="990871454">
      <w:bodyDiv w:val="1"/>
      <w:marLeft w:val="0"/>
      <w:marRight w:val="0"/>
      <w:marTop w:val="0"/>
      <w:marBottom w:val="0"/>
      <w:divBdr>
        <w:top w:val="none" w:sz="0" w:space="0" w:color="auto"/>
        <w:left w:val="none" w:sz="0" w:space="0" w:color="auto"/>
        <w:bottom w:val="none" w:sz="0" w:space="0" w:color="auto"/>
        <w:right w:val="none" w:sz="0" w:space="0" w:color="auto"/>
      </w:divBdr>
    </w:div>
    <w:div w:id="990983487">
      <w:bodyDiv w:val="1"/>
      <w:marLeft w:val="0"/>
      <w:marRight w:val="0"/>
      <w:marTop w:val="0"/>
      <w:marBottom w:val="0"/>
      <w:divBdr>
        <w:top w:val="none" w:sz="0" w:space="0" w:color="auto"/>
        <w:left w:val="none" w:sz="0" w:space="0" w:color="auto"/>
        <w:bottom w:val="none" w:sz="0" w:space="0" w:color="auto"/>
        <w:right w:val="none" w:sz="0" w:space="0" w:color="auto"/>
      </w:divBdr>
    </w:div>
    <w:div w:id="991525570">
      <w:bodyDiv w:val="1"/>
      <w:marLeft w:val="0"/>
      <w:marRight w:val="0"/>
      <w:marTop w:val="0"/>
      <w:marBottom w:val="0"/>
      <w:divBdr>
        <w:top w:val="none" w:sz="0" w:space="0" w:color="auto"/>
        <w:left w:val="none" w:sz="0" w:space="0" w:color="auto"/>
        <w:bottom w:val="none" w:sz="0" w:space="0" w:color="auto"/>
        <w:right w:val="none" w:sz="0" w:space="0" w:color="auto"/>
      </w:divBdr>
    </w:div>
    <w:div w:id="991643544">
      <w:bodyDiv w:val="1"/>
      <w:marLeft w:val="0"/>
      <w:marRight w:val="0"/>
      <w:marTop w:val="0"/>
      <w:marBottom w:val="0"/>
      <w:divBdr>
        <w:top w:val="none" w:sz="0" w:space="0" w:color="auto"/>
        <w:left w:val="none" w:sz="0" w:space="0" w:color="auto"/>
        <w:bottom w:val="none" w:sz="0" w:space="0" w:color="auto"/>
        <w:right w:val="none" w:sz="0" w:space="0" w:color="auto"/>
      </w:divBdr>
    </w:div>
    <w:div w:id="991984337">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992216933">
      <w:bodyDiv w:val="1"/>
      <w:marLeft w:val="0"/>
      <w:marRight w:val="0"/>
      <w:marTop w:val="0"/>
      <w:marBottom w:val="0"/>
      <w:divBdr>
        <w:top w:val="none" w:sz="0" w:space="0" w:color="auto"/>
        <w:left w:val="none" w:sz="0" w:space="0" w:color="auto"/>
        <w:bottom w:val="none" w:sz="0" w:space="0" w:color="auto"/>
        <w:right w:val="none" w:sz="0" w:space="0" w:color="auto"/>
      </w:divBdr>
    </w:div>
    <w:div w:id="992297632">
      <w:bodyDiv w:val="1"/>
      <w:marLeft w:val="0"/>
      <w:marRight w:val="0"/>
      <w:marTop w:val="0"/>
      <w:marBottom w:val="0"/>
      <w:divBdr>
        <w:top w:val="none" w:sz="0" w:space="0" w:color="auto"/>
        <w:left w:val="none" w:sz="0" w:space="0" w:color="auto"/>
        <w:bottom w:val="none" w:sz="0" w:space="0" w:color="auto"/>
        <w:right w:val="none" w:sz="0" w:space="0" w:color="auto"/>
      </w:divBdr>
    </w:div>
    <w:div w:id="993490282">
      <w:bodyDiv w:val="1"/>
      <w:marLeft w:val="0"/>
      <w:marRight w:val="0"/>
      <w:marTop w:val="0"/>
      <w:marBottom w:val="0"/>
      <w:divBdr>
        <w:top w:val="none" w:sz="0" w:space="0" w:color="auto"/>
        <w:left w:val="none" w:sz="0" w:space="0" w:color="auto"/>
        <w:bottom w:val="none" w:sz="0" w:space="0" w:color="auto"/>
        <w:right w:val="none" w:sz="0" w:space="0" w:color="auto"/>
      </w:divBdr>
    </w:div>
    <w:div w:id="993532983">
      <w:bodyDiv w:val="1"/>
      <w:marLeft w:val="0"/>
      <w:marRight w:val="0"/>
      <w:marTop w:val="0"/>
      <w:marBottom w:val="0"/>
      <w:divBdr>
        <w:top w:val="none" w:sz="0" w:space="0" w:color="auto"/>
        <w:left w:val="none" w:sz="0" w:space="0" w:color="auto"/>
        <w:bottom w:val="none" w:sz="0" w:space="0" w:color="auto"/>
        <w:right w:val="none" w:sz="0" w:space="0" w:color="auto"/>
      </w:divBdr>
    </w:div>
    <w:div w:id="993723168">
      <w:bodyDiv w:val="1"/>
      <w:marLeft w:val="0"/>
      <w:marRight w:val="0"/>
      <w:marTop w:val="0"/>
      <w:marBottom w:val="0"/>
      <w:divBdr>
        <w:top w:val="none" w:sz="0" w:space="0" w:color="auto"/>
        <w:left w:val="none" w:sz="0" w:space="0" w:color="auto"/>
        <w:bottom w:val="none" w:sz="0" w:space="0" w:color="auto"/>
        <w:right w:val="none" w:sz="0" w:space="0" w:color="auto"/>
      </w:divBdr>
    </w:div>
    <w:div w:id="993947905">
      <w:bodyDiv w:val="1"/>
      <w:marLeft w:val="0"/>
      <w:marRight w:val="0"/>
      <w:marTop w:val="0"/>
      <w:marBottom w:val="0"/>
      <w:divBdr>
        <w:top w:val="none" w:sz="0" w:space="0" w:color="auto"/>
        <w:left w:val="none" w:sz="0" w:space="0" w:color="auto"/>
        <w:bottom w:val="none" w:sz="0" w:space="0" w:color="auto"/>
        <w:right w:val="none" w:sz="0" w:space="0" w:color="auto"/>
      </w:divBdr>
    </w:div>
    <w:div w:id="994144830">
      <w:bodyDiv w:val="1"/>
      <w:marLeft w:val="0"/>
      <w:marRight w:val="0"/>
      <w:marTop w:val="0"/>
      <w:marBottom w:val="0"/>
      <w:divBdr>
        <w:top w:val="none" w:sz="0" w:space="0" w:color="auto"/>
        <w:left w:val="none" w:sz="0" w:space="0" w:color="auto"/>
        <w:bottom w:val="none" w:sz="0" w:space="0" w:color="auto"/>
        <w:right w:val="none" w:sz="0" w:space="0" w:color="auto"/>
      </w:divBdr>
    </w:div>
    <w:div w:id="994182830">
      <w:bodyDiv w:val="1"/>
      <w:marLeft w:val="0"/>
      <w:marRight w:val="0"/>
      <w:marTop w:val="0"/>
      <w:marBottom w:val="0"/>
      <w:divBdr>
        <w:top w:val="none" w:sz="0" w:space="0" w:color="auto"/>
        <w:left w:val="none" w:sz="0" w:space="0" w:color="auto"/>
        <w:bottom w:val="none" w:sz="0" w:space="0" w:color="auto"/>
        <w:right w:val="none" w:sz="0" w:space="0" w:color="auto"/>
      </w:divBdr>
    </w:div>
    <w:div w:id="994262555">
      <w:bodyDiv w:val="1"/>
      <w:marLeft w:val="0"/>
      <w:marRight w:val="0"/>
      <w:marTop w:val="0"/>
      <w:marBottom w:val="0"/>
      <w:divBdr>
        <w:top w:val="none" w:sz="0" w:space="0" w:color="auto"/>
        <w:left w:val="none" w:sz="0" w:space="0" w:color="auto"/>
        <w:bottom w:val="none" w:sz="0" w:space="0" w:color="auto"/>
        <w:right w:val="none" w:sz="0" w:space="0" w:color="auto"/>
      </w:divBdr>
    </w:div>
    <w:div w:id="994334721">
      <w:bodyDiv w:val="1"/>
      <w:marLeft w:val="0"/>
      <w:marRight w:val="0"/>
      <w:marTop w:val="0"/>
      <w:marBottom w:val="0"/>
      <w:divBdr>
        <w:top w:val="none" w:sz="0" w:space="0" w:color="auto"/>
        <w:left w:val="none" w:sz="0" w:space="0" w:color="auto"/>
        <w:bottom w:val="none" w:sz="0" w:space="0" w:color="auto"/>
        <w:right w:val="none" w:sz="0" w:space="0" w:color="auto"/>
      </w:divBdr>
    </w:div>
    <w:div w:id="994527709">
      <w:bodyDiv w:val="1"/>
      <w:marLeft w:val="0"/>
      <w:marRight w:val="0"/>
      <w:marTop w:val="0"/>
      <w:marBottom w:val="0"/>
      <w:divBdr>
        <w:top w:val="none" w:sz="0" w:space="0" w:color="auto"/>
        <w:left w:val="none" w:sz="0" w:space="0" w:color="auto"/>
        <w:bottom w:val="none" w:sz="0" w:space="0" w:color="auto"/>
        <w:right w:val="none" w:sz="0" w:space="0" w:color="auto"/>
      </w:divBdr>
    </w:div>
    <w:div w:id="996614786">
      <w:bodyDiv w:val="1"/>
      <w:marLeft w:val="0"/>
      <w:marRight w:val="0"/>
      <w:marTop w:val="0"/>
      <w:marBottom w:val="0"/>
      <w:divBdr>
        <w:top w:val="none" w:sz="0" w:space="0" w:color="auto"/>
        <w:left w:val="none" w:sz="0" w:space="0" w:color="auto"/>
        <w:bottom w:val="none" w:sz="0" w:space="0" w:color="auto"/>
        <w:right w:val="none" w:sz="0" w:space="0" w:color="auto"/>
      </w:divBdr>
    </w:div>
    <w:div w:id="997458581">
      <w:bodyDiv w:val="1"/>
      <w:marLeft w:val="0"/>
      <w:marRight w:val="0"/>
      <w:marTop w:val="0"/>
      <w:marBottom w:val="0"/>
      <w:divBdr>
        <w:top w:val="none" w:sz="0" w:space="0" w:color="auto"/>
        <w:left w:val="none" w:sz="0" w:space="0" w:color="auto"/>
        <w:bottom w:val="none" w:sz="0" w:space="0" w:color="auto"/>
        <w:right w:val="none" w:sz="0" w:space="0" w:color="auto"/>
      </w:divBdr>
    </w:div>
    <w:div w:id="997538694">
      <w:bodyDiv w:val="1"/>
      <w:marLeft w:val="0"/>
      <w:marRight w:val="0"/>
      <w:marTop w:val="0"/>
      <w:marBottom w:val="0"/>
      <w:divBdr>
        <w:top w:val="none" w:sz="0" w:space="0" w:color="auto"/>
        <w:left w:val="none" w:sz="0" w:space="0" w:color="auto"/>
        <w:bottom w:val="none" w:sz="0" w:space="0" w:color="auto"/>
        <w:right w:val="none" w:sz="0" w:space="0" w:color="auto"/>
      </w:divBdr>
    </w:div>
    <w:div w:id="998119705">
      <w:bodyDiv w:val="1"/>
      <w:marLeft w:val="0"/>
      <w:marRight w:val="0"/>
      <w:marTop w:val="0"/>
      <w:marBottom w:val="0"/>
      <w:divBdr>
        <w:top w:val="none" w:sz="0" w:space="0" w:color="auto"/>
        <w:left w:val="none" w:sz="0" w:space="0" w:color="auto"/>
        <w:bottom w:val="none" w:sz="0" w:space="0" w:color="auto"/>
        <w:right w:val="none" w:sz="0" w:space="0" w:color="auto"/>
      </w:divBdr>
    </w:div>
    <w:div w:id="998267771">
      <w:bodyDiv w:val="1"/>
      <w:marLeft w:val="0"/>
      <w:marRight w:val="0"/>
      <w:marTop w:val="0"/>
      <w:marBottom w:val="0"/>
      <w:divBdr>
        <w:top w:val="none" w:sz="0" w:space="0" w:color="auto"/>
        <w:left w:val="none" w:sz="0" w:space="0" w:color="auto"/>
        <w:bottom w:val="none" w:sz="0" w:space="0" w:color="auto"/>
        <w:right w:val="none" w:sz="0" w:space="0" w:color="auto"/>
      </w:divBdr>
    </w:div>
    <w:div w:id="998273072">
      <w:bodyDiv w:val="1"/>
      <w:marLeft w:val="0"/>
      <w:marRight w:val="0"/>
      <w:marTop w:val="0"/>
      <w:marBottom w:val="0"/>
      <w:divBdr>
        <w:top w:val="none" w:sz="0" w:space="0" w:color="auto"/>
        <w:left w:val="none" w:sz="0" w:space="0" w:color="auto"/>
        <w:bottom w:val="none" w:sz="0" w:space="0" w:color="auto"/>
        <w:right w:val="none" w:sz="0" w:space="0" w:color="auto"/>
      </w:divBdr>
    </w:div>
    <w:div w:id="998533737">
      <w:bodyDiv w:val="1"/>
      <w:marLeft w:val="0"/>
      <w:marRight w:val="0"/>
      <w:marTop w:val="0"/>
      <w:marBottom w:val="0"/>
      <w:divBdr>
        <w:top w:val="none" w:sz="0" w:space="0" w:color="auto"/>
        <w:left w:val="none" w:sz="0" w:space="0" w:color="auto"/>
        <w:bottom w:val="none" w:sz="0" w:space="0" w:color="auto"/>
        <w:right w:val="none" w:sz="0" w:space="0" w:color="auto"/>
      </w:divBdr>
    </w:div>
    <w:div w:id="998650922">
      <w:bodyDiv w:val="1"/>
      <w:marLeft w:val="0"/>
      <w:marRight w:val="0"/>
      <w:marTop w:val="0"/>
      <w:marBottom w:val="0"/>
      <w:divBdr>
        <w:top w:val="none" w:sz="0" w:space="0" w:color="auto"/>
        <w:left w:val="none" w:sz="0" w:space="0" w:color="auto"/>
        <w:bottom w:val="none" w:sz="0" w:space="0" w:color="auto"/>
        <w:right w:val="none" w:sz="0" w:space="0" w:color="auto"/>
      </w:divBdr>
    </w:div>
    <w:div w:id="998844128">
      <w:bodyDiv w:val="1"/>
      <w:marLeft w:val="0"/>
      <w:marRight w:val="0"/>
      <w:marTop w:val="0"/>
      <w:marBottom w:val="0"/>
      <w:divBdr>
        <w:top w:val="none" w:sz="0" w:space="0" w:color="auto"/>
        <w:left w:val="none" w:sz="0" w:space="0" w:color="auto"/>
        <w:bottom w:val="none" w:sz="0" w:space="0" w:color="auto"/>
        <w:right w:val="none" w:sz="0" w:space="0" w:color="auto"/>
      </w:divBdr>
    </w:div>
    <w:div w:id="999308375">
      <w:bodyDiv w:val="1"/>
      <w:marLeft w:val="0"/>
      <w:marRight w:val="0"/>
      <w:marTop w:val="0"/>
      <w:marBottom w:val="0"/>
      <w:divBdr>
        <w:top w:val="none" w:sz="0" w:space="0" w:color="auto"/>
        <w:left w:val="none" w:sz="0" w:space="0" w:color="auto"/>
        <w:bottom w:val="none" w:sz="0" w:space="0" w:color="auto"/>
        <w:right w:val="none" w:sz="0" w:space="0" w:color="auto"/>
      </w:divBdr>
    </w:div>
    <w:div w:id="999430123">
      <w:bodyDiv w:val="1"/>
      <w:marLeft w:val="0"/>
      <w:marRight w:val="0"/>
      <w:marTop w:val="0"/>
      <w:marBottom w:val="0"/>
      <w:divBdr>
        <w:top w:val="none" w:sz="0" w:space="0" w:color="auto"/>
        <w:left w:val="none" w:sz="0" w:space="0" w:color="auto"/>
        <w:bottom w:val="none" w:sz="0" w:space="0" w:color="auto"/>
        <w:right w:val="none" w:sz="0" w:space="0" w:color="auto"/>
      </w:divBdr>
    </w:div>
    <w:div w:id="999843133">
      <w:bodyDiv w:val="1"/>
      <w:marLeft w:val="0"/>
      <w:marRight w:val="0"/>
      <w:marTop w:val="0"/>
      <w:marBottom w:val="0"/>
      <w:divBdr>
        <w:top w:val="none" w:sz="0" w:space="0" w:color="auto"/>
        <w:left w:val="none" w:sz="0" w:space="0" w:color="auto"/>
        <w:bottom w:val="none" w:sz="0" w:space="0" w:color="auto"/>
        <w:right w:val="none" w:sz="0" w:space="0" w:color="auto"/>
      </w:divBdr>
    </w:div>
    <w:div w:id="1000038498">
      <w:bodyDiv w:val="1"/>
      <w:marLeft w:val="0"/>
      <w:marRight w:val="0"/>
      <w:marTop w:val="0"/>
      <w:marBottom w:val="0"/>
      <w:divBdr>
        <w:top w:val="none" w:sz="0" w:space="0" w:color="auto"/>
        <w:left w:val="none" w:sz="0" w:space="0" w:color="auto"/>
        <w:bottom w:val="none" w:sz="0" w:space="0" w:color="auto"/>
        <w:right w:val="none" w:sz="0" w:space="0" w:color="auto"/>
      </w:divBdr>
    </w:div>
    <w:div w:id="1000352868">
      <w:bodyDiv w:val="1"/>
      <w:marLeft w:val="0"/>
      <w:marRight w:val="0"/>
      <w:marTop w:val="0"/>
      <w:marBottom w:val="0"/>
      <w:divBdr>
        <w:top w:val="none" w:sz="0" w:space="0" w:color="auto"/>
        <w:left w:val="none" w:sz="0" w:space="0" w:color="auto"/>
        <w:bottom w:val="none" w:sz="0" w:space="0" w:color="auto"/>
        <w:right w:val="none" w:sz="0" w:space="0" w:color="auto"/>
      </w:divBdr>
    </w:div>
    <w:div w:id="1000695198">
      <w:bodyDiv w:val="1"/>
      <w:marLeft w:val="0"/>
      <w:marRight w:val="0"/>
      <w:marTop w:val="0"/>
      <w:marBottom w:val="0"/>
      <w:divBdr>
        <w:top w:val="none" w:sz="0" w:space="0" w:color="auto"/>
        <w:left w:val="none" w:sz="0" w:space="0" w:color="auto"/>
        <w:bottom w:val="none" w:sz="0" w:space="0" w:color="auto"/>
        <w:right w:val="none" w:sz="0" w:space="0" w:color="auto"/>
      </w:divBdr>
    </w:div>
    <w:div w:id="1000697481">
      <w:bodyDiv w:val="1"/>
      <w:marLeft w:val="0"/>
      <w:marRight w:val="0"/>
      <w:marTop w:val="0"/>
      <w:marBottom w:val="0"/>
      <w:divBdr>
        <w:top w:val="none" w:sz="0" w:space="0" w:color="auto"/>
        <w:left w:val="none" w:sz="0" w:space="0" w:color="auto"/>
        <w:bottom w:val="none" w:sz="0" w:space="0" w:color="auto"/>
        <w:right w:val="none" w:sz="0" w:space="0" w:color="auto"/>
      </w:divBdr>
    </w:div>
    <w:div w:id="1000739928">
      <w:bodyDiv w:val="1"/>
      <w:marLeft w:val="0"/>
      <w:marRight w:val="0"/>
      <w:marTop w:val="0"/>
      <w:marBottom w:val="0"/>
      <w:divBdr>
        <w:top w:val="none" w:sz="0" w:space="0" w:color="auto"/>
        <w:left w:val="none" w:sz="0" w:space="0" w:color="auto"/>
        <w:bottom w:val="none" w:sz="0" w:space="0" w:color="auto"/>
        <w:right w:val="none" w:sz="0" w:space="0" w:color="auto"/>
      </w:divBdr>
    </w:div>
    <w:div w:id="1001391253">
      <w:bodyDiv w:val="1"/>
      <w:marLeft w:val="0"/>
      <w:marRight w:val="0"/>
      <w:marTop w:val="0"/>
      <w:marBottom w:val="0"/>
      <w:divBdr>
        <w:top w:val="none" w:sz="0" w:space="0" w:color="auto"/>
        <w:left w:val="none" w:sz="0" w:space="0" w:color="auto"/>
        <w:bottom w:val="none" w:sz="0" w:space="0" w:color="auto"/>
        <w:right w:val="none" w:sz="0" w:space="0" w:color="auto"/>
      </w:divBdr>
    </w:div>
    <w:div w:id="1001928660">
      <w:bodyDiv w:val="1"/>
      <w:marLeft w:val="0"/>
      <w:marRight w:val="0"/>
      <w:marTop w:val="0"/>
      <w:marBottom w:val="0"/>
      <w:divBdr>
        <w:top w:val="none" w:sz="0" w:space="0" w:color="auto"/>
        <w:left w:val="none" w:sz="0" w:space="0" w:color="auto"/>
        <w:bottom w:val="none" w:sz="0" w:space="0" w:color="auto"/>
        <w:right w:val="none" w:sz="0" w:space="0" w:color="auto"/>
      </w:divBdr>
    </w:div>
    <w:div w:id="1002389891">
      <w:bodyDiv w:val="1"/>
      <w:marLeft w:val="0"/>
      <w:marRight w:val="0"/>
      <w:marTop w:val="0"/>
      <w:marBottom w:val="0"/>
      <w:divBdr>
        <w:top w:val="none" w:sz="0" w:space="0" w:color="auto"/>
        <w:left w:val="none" w:sz="0" w:space="0" w:color="auto"/>
        <w:bottom w:val="none" w:sz="0" w:space="0" w:color="auto"/>
        <w:right w:val="none" w:sz="0" w:space="0" w:color="auto"/>
      </w:divBdr>
    </w:div>
    <w:div w:id="1003121104">
      <w:bodyDiv w:val="1"/>
      <w:marLeft w:val="0"/>
      <w:marRight w:val="0"/>
      <w:marTop w:val="0"/>
      <w:marBottom w:val="0"/>
      <w:divBdr>
        <w:top w:val="none" w:sz="0" w:space="0" w:color="auto"/>
        <w:left w:val="none" w:sz="0" w:space="0" w:color="auto"/>
        <w:bottom w:val="none" w:sz="0" w:space="0" w:color="auto"/>
        <w:right w:val="none" w:sz="0" w:space="0" w:color="auto"/>
      </w:divBdr>
    </w:div>
    <w:div w:id="1003315830">
      <w:bodyDiv w:val="1"/>
      <w:marLeft w:val="0"/>
      <w:marRight w:val="0"/>
      <w:marTop w:val="0"/>
      <w:marBottom w:val="0"/>
      <w:divBdr>
        <w:top w:val="none" w:sz="0" w:space="0" w:color="auto"/>
        <w:left w:val="none" w:sz="0" w:space="0" w:color="auto"/>
        <w:bottom w:val="none" w:sz="0" w:space="0" w:color="auto"/>
        <w:right w:val="none" w:sz="0" w:space="0" w:color="auto"/>
      </w:divBdr>
    </w:div>
    <w:div w:id="1004210743">
      <w:bodyDiv w:val="1"/>
      <w:marLeft w:val="0"/>
      <w:marRight w:val="0"/>
      <w:marTop w:val="0"/>
      <w:marBottom w:val="0"/>
      <w:divBdr>
        <w:top w:val="none" w:sz="0" w:space="0" w:color="auto"/>
        <w:left w:val="none" w:sz="0" w:space="0" w:color="auto"/>
        <w:bottom w:val="none" w:sz="0" w:space="0" w:color="auto"/>
        <w:right w:val="none" w:sz="0" w:space="0" w:color="auto"/>
      </w:divBdr>
    </w:div>
    <w:div w:id="1004433941">
      <w:bodyDiv w:val="1"/>
      <w:marLeft w:val="0"/>
      <w:marRight w:val="0"/>
      <w:marTop w:val="0"/>
      <w:marBottom w:val="0"/>
      <w:divBdr>
        <w:top w:val="none" w:sz="0" w:space="0" w:color="auto"/>
        <w:left w:val="none" w:sz="0" w:space="0" w:color="auto"/>
        <w:bottom w:val="none" w:sz="0" w:space="0" w:color="auto"/>
        <w:right w:val="none" w:sz="0" w:space="0" w:color="auto"/>
      </w:divBdr>
    </w:div>
    <w:div w:id="1004547829">
      <w:bodyDiv w:val="1"/>
      <w:marLeft w:val="0"/>
      <w:marRight w:val="0"/>
      <w:marTop w:val="0"/>
      <w:marBottom w:val="0"/>
      <w:divBdr>
        <w:top w:val="none" w:sz="0" w:space="0" w:color="auto"/>
        <w:left w:val="none" w:sz="0" w:space="0" w:color="auto"/>
        <w:bottom w:val="none" w:sz="0" w:space="0" w:color="auto"/>
        <w:right w:val="none" w:sz="0" w:space="0" w:color="auto"/>
      </w:divBdr>
    </w:div>
    <w:div w:id="1004624635">
      <w:bodyDiv w:val="1"/>
      <w:marLeft w:val="0"/>
      <w:marRight w:val="0"/>
      <w:marTop w:val="0"/>
      <w:marBottom w:val="0"/>
      <w:divBdr>
        <w:top w:val="none" w:sz="0" w:space="0" w:color="auto"/>
        <w:left w:val="none" w:sz="0" w:space="0" w:color="auto"/>
        <w:bottom w:val="none" w:sz="0" w:space="0" w:color="auto"/>
        <w:right w:val="none" w:sz="0" w:space="0" w:color="auto"/>
      </w:divBdr>
    </w:div>
    <w:div w:id="1004819088">
      <w:bodyDiv w:val="1"/>
      <w:marLeft w:val="0"/>
      <w:marRight w:val="0"/>
      <w:marTop w:val="0"/>
      <w:marBottom w:val="0"/>
      <w:divBdr>
        <w:top w:val="none" w:sz="0" w:space="0" w:color="auto"/>
        <w:left w:val="none" w:sz="0" w:space="0" w:color="auto"/>
        <w:bottom w:val="none" w:sz="0" w:space="0" w:color="auto"/>
        <w:right w:val="none" w:sz="0" w:space="0" w:color="auto"/>
      </w:divBdr>
    </w:div>
    <w:div w:id="1004824462">
      <w:bodyDiv w:val="1"/>
      <w:marLeft w:val="0"/>
      <w:marRight w:val="0"/>
      <w:marTop w:val="0"/>
      <w:marBottom w:val="0"/>
      <w:divBdr>
        <w:top w:val="none" w:sz="0" w:space="0" w:color="auto"/>
        <w:left w:val="none" w:sz="0" w:space="0" w:color="auto"/>
        <w:bottom w:val="none" w:sz="0" w:space="0" w:color="auto"/>
        <w:right w:val="none" w:sz="0" w:space="0" w:color="auto"/>
      </w:divBdr>
    </w:div>
    <w:div w:id="1005091719">
      <w:bodyDiv w:val="1"/>
      <w:marLeft w:val="0"/>
      <w:marRight w:val="0"/>
      <w:marTop w:val="0"/>
      <w:marBottom w:val="0"/>
      <w:divBdr>
        <w:top w:val="none" w:sz="0" w:space="0" w:color="auto"/>
        <w:left w:val="none" w:sz="0" w:space="0" w:color="auto"/>
        <w:bottom w:val="none" w:sz="0" w:space="0" w:color="auto"/>
        <w:right w:val="none" w:sz="0" w:space="0" w:color="auto"/>
      </w:divBdr>
    </w:div>
    <w:div w:id="1005596120">
      <w:bodyDiv w:val="1"/>
      <w:marLeft w:val="0"/>
      <w:marRight w:val="0"/>
      <w:marTop w:val="0"/>
      <w:marBottom w:val="0"/>
      <w:divBdr>
        <w:top w:val="none" w:sz="0" w:space="0" w:color="auto"/>
        <w:left w:val="none" w:sz="0" w:space="0" w:color="auto"/>
        <w:bottom w:val="none" w:sz="0" w:space="0" w:color="auto"/>
        <w:right w:val="none" w:sz="0" w:space="0" w:color="auto"/>
      </w:divBdr>
    </w:div>
    <w:div w:id="1005978022">
      <w:bodyDiv w:val="1"/>
      <w:marLeft w:val="0"/>
      <w:marRight w:val="0"/>
      <w:marTop w:val="0"/>
      <w:marBottom w:val="0"/>
      <w:divBdr>
        <w:top w:val="none" w:sz="0" w:space="0" w:color="auto"/>
        <w:left w:val="none" w:sz="0" w:space="0" w:color="auto"/>
        <w:bottom w:val="none" w:sz="0" w:space="0" w:color="auto"/>
        <w:right w:val="none" w:sz="0" w:space="0" w:color="auto"/>
      </w:divBdr>
    </w:div>
    <w:div w:id="1005981737">
      <w:bodyDiv w:val="1"/>
      <w:marLeft w:val="0"/>
      <w:marRight w:val="0"/>
      <w:marTop w:val="0"/>
      <w:marBottom w:val="0"/>
      <w:divBdr>
        <w:top w:val="none" w:sz="0" w:space="0" w:color="auto"/>
        <w:left w:val="none" w:sz="0" w:space="0" w:color="auto"/>
        <w:bottom w:val="none" w:sz="0" w:space="0" w:color="auto"/>
        <w:right w:val="none" w:sz="0" w:space="0" w:color="auto"/>
      </w:divBdr>
    </w:div>
    <w:div w:id="1005984556">
      <w:bodyDiv w:val="1"/>
      <w:marLeft w:val="0"/>
      <w:marRight w:val="0"/>
      <w:marTop w:val="0"/>
      <w:marBottom w:val="0"/>
      <w:divBdr>
        <w:top w:val="none" w:sz="0" w:space="0" w:color="auto"/>
        <w:left w:val="none" w:sz="0" w:space="0" w:color="auto"/>
        <w:bottom w:val="none" w:sz="0" w:space="0" w:color="auto"/>
        <w:right w:val="none" w:sz="0" w:space="0" w:color="auto"/>
      </w:divBdr>
    </w:div>
    <w:div w:id="1006251577">
      <w:bodyDiv w:val="1"/>
      <w:marLeft w:val="0"/>
      <w:marRight w:val="0"/>
      <w:marTop w:val="0"/>
      <w:marBottom w:val="0"/>
      <w:divBdr>
        <w:top w:val="none" w:sz="0" w:space="0" w:color="auto"/>
        <w:left w:val="none" w:sz="0" w:space="0" w:color="auto"/>
        <w:bottom w:val="none" w:sz="0" w:space="0" w:color="auto"/>
        <w:right w:val="none" w:sz="0" w:space="0" w:color="auto"/>
      </w:divBdr>
    </w:div>
    <w:div w:id="1006595571">
      <w:bodyDiv w:val="1"/>
      <w:marLeft w:val="0"/>
      <w:marRight w:val="0"/>
      <w:marTop w:val="0"/>
      <w:marBottom w:val="0"/>
      <w:divBdr>
        <w:top w:val="none" w:sz="0" w:space="0" w:color="auto"/>
        <w:left w:val="none" w:sz="0" w:space="0" w:color="auto"/>
        <w:bottom w:val="none" w:sz="0" w:space="0" w:color="auto"/>
        <w:right w:val="none" w:sz="0" w:space="0" w:color="auto"/>
      </w:divBdr>
    </w:div>
    <w:div w:id="1006635586">
      <w:bodyDiv w:val="1"/>
      <w:marLeft w:val="0"/>
      <w:marRight w:val="0"/>
      <w:marTop w:val="0"/>
      <w:marBottom w:val="0"/>
      <w:divBdr>
        <w:top w:val="none" w:sz="0" w:space="0" w:color="auto"/>
        <w:left w:val="none" w:sz="0" w:space="0" w:color="auto"/>
        <w:bottom w:val="none" w:sz="0" w:space="0" w:color="auto"/>
        <w:right w:val="none" w:sz="0" w:space="0" w:color="auto"/>
      </w:divBdr>
    </w:div>
    <w:div w:id="1006636748">
      <w:bodyDiv w:val="1"/>
      <w:marLeft w:val="0"/>
      <w:marRight w:val="0"/>
      <w:marTop w:val="0"/>
      <w:marBottom w:val="0"/>
      <w:divBdr>
        <w:top w:val="none" w:sz="0" w:space="0" w:color="auto"/>
        <w:left w:val="none" w:sz="0" w:space="0" w:color="auto"/>
        <w:bottom w:val="none" w:sz="0" w:space="0" w:color="auto"/>
        <w:right w:val="none" w:sz="0" w:space="0" w:color="auto"/>
      </w:divBdr>
    </w:div>
    <w:div w:id="1006786385">
      <w:bodyDiv w:val="1"/>
      <w:marLeft w:val="0"/>
      <w:marRight w:val="0"/>
      <w:marTop w:val="0"/>
      <w:marBottom w:val="0"/>
      <w:divBdr>
        <w:top w:val="none" w:sz="0" w:space="0" w:color="auto"/>
        <w:left w:val="none" w:sz="0" w:space="0" w:color="auto"/>
        <w:bottom w:val="none" w:sz="0" w:space="0" w:color="auto"/>
        <w:right w:val="none" w:sz="0" w:space="0" w:color="auto"/>
      </w:divBdr>
    </w:div>
    <w:div w:id="1007097035">
      <w:bodyDiv w:val="1"/>
      <w:marLeft w:val="0"/>
      <w:marRight w:val="0"/>
      <w:marTop w:val="0"/>
      <w:marBottom w:val="0"/>
      <w:divBdr>
        <w:top w:val="none" w:sz="0" w:space="0" w:color="auto"/>
        <w:left w:val="none" w:sz="0" w:space="0" w:color="auto"/>
        <w:bottom w:val="none" w:sz="0" w:space="0" w:color="auto"/>
        <w:right w:val="none" w:sz="0" w:space="0" w:color="auto"/>
      </w:divBdr>
    </w:div>
    <w:div w:id="1007682178">
      <w:bodyDiv w:val="1"/>
      <w:marLeft w:val="0"/>
      <w:marRight w:val="0"/>
      <w:marTop w:val="0"/>
      <w:marBottom w:val="0"/>
      <w:divBdr>
        <w:top w:val="none" w:sz="0" w:space="0" w:color="auto"/>
        <w:left w:val="none" w:sz="0" w:space="0" w:color="auto"/>
        <w:bottom w:val="none" w:sz="0" w:space="0" w:color="auto"/>
        <w:right w:val="none" w:sz="0" w:space="0" w:color="auto"/>
      </w:divBdr>
    </w:div>
    <w:div w:id="1009218972">
      <w:bodyDiv w:val="1"/>
      <w:marLeft w:val="0"/>
      <w:marRight w:val="0"/>
      <w:marTop w:val="0"/>
      <w:marBottom w:val="0"/>
      <w:divBdr>
        <w:top w:val="none" w:sz="0" w:space="0" w:color="auto"/>
        <w:left w:val="none" w:sz="0" w:space="0" w:color="auto"/>
        <w:bottom w:val="none" w:sz="0" w:space="0" w:color="auto"/>
        <w:right w:val="none" w:sz="0" w:space="0" w:color="auto"/>
      </w:divBdr>
    </w:div>
    <w:div w:id="1009872963">
      <w:bodyDiv w:val="1"/>
      <w:marLeft w:val="0"/>
      <w:marRight w:val="0"/>
      <w:marTop w:val="0"/>
      <w:marBottom w:val="0"/>
      <w:divBdr>
        <w:top w:val="none" w:sz="0" w:space="0" w:color="auto"/>
        <w:left w:val="none" w:sz="0" w:space="0" w:color="auto"/>
        <w:bottom w:val="none" w:sz="0" w:space="0" w:color="auto"/>
        <w:right w:val="none" w:sz="0" w:space="0" w:color="auto"/>
      </w:divBdr>
    </w:div>
    <w:div w:id="1011104768">
      <w:bodyDiv w:val="1"/>
      <w:marLeft w:val="0"/>
      <w:marRight w:val="0"/>
      <w:marTop w:val="0"/>
      <w:marBottom w:val="0"/>
      <w:divBdr>
        <w:top w:val="none" w:sz="0" w:space="0" w:color="auto"/>
        <w:left w:val="none" w:sz="0" w:space="0" w:color="auto"/>
        <w:bottom w:val="none" w:sz="0" w:space="0" w:color="auto"/>
        <w:right w:val="none" w:sz="0" w:space="0" w:color="auto"/>
      </w:divBdr>
    </w:div>
    <w:div w:id="1011417904">
      <w:bodyDiv w:val="1"/>
      <w:marLeft w:val="0"/>
      <w:marRight w:val="0"/>
      <w:marTop w:val="0"/>
      <w:marBottom w:val="0"/>
      <w:divBdr>
        <w:top w:val="none" w:sz="0" w:space="0" w:color="auto"/>
        <w:left w:val="none" w:sz="0" w:space="0" w:color="auto"/>
        <w:bottom w:val="none" w:sz="0" w:space="0" w:color="auto"/>
        <w:right w:val="none" w:sz="0" w:space="0" w:color="auto"/>
      </w:divBdr>
    </w:div>
    <w:div w:id="1011833552">
      <w:bodyDiv w:val="1"/>
      <w:marLeft w:val="0"/>
      <w:marRight w:val="0"/>
      <w:marTop w:val="0"/>
      <w:marBottom w:val="0"/>
      <w:divBdr>
        <w:top w:val="none" w:sz="0" w:space="0" w:color="auto"/>
        <w:left w:val="none" w:sz="0" w:space="0" w:color="auto"/>
        <w:bottom w:val="none" w:sz="0" w:space="0" w:color="auto"/>
        <w:right w:val="none" w:sz="0" w:space="0" w:color="auto"/>
      </w:divBdr>
    </w:div>
    <w:div w:id="1011957874">
      <w:bodyDiv w:val="1"/>
      <w:marLeft w:val="0"/>
      <w:marRight w:val="0"/>
      <w:marTop w:val="0"/>
      <w:marBottom w:val="0"/>
      <w:divBdr>
        <w:top w:val="none" w:sz="0" w:space="0" w:color="auto"/>
        <w:left w:val="none" w:sz="0" w:space="0" w:color="auto"/>
        <w:bottom w:val="none" w:sz="0" w:space="0" w:color="auto"/>
        <w:right w:val="none" w:sz="0" w:space="0" w:color="auto"/>
      </w:divBdr>
    </w:div>
    <w:div w:id="1012293832">
      <w:bodyDiv w:val="1"/>
      <w:marLeft w:val="0"/>
      <w:marRight w:val="0"/>
      <w:marTop w:val="0"/>
      <w:marBottom w:val="0"/>
      <w:divBdr>
        <w:top w:val="none" w:sz="0" w:space="0" w:color="auto"/>
        <w:left w:val="none" w:sz="0" w:space="0" w:color="auto"/>
        <w:bottom w:val="none" w:sz="0" w:space="0" w:color="auto"/>
        <w:right w:val="none" w:sz="0" w:space="0" w:color="auto"/>
      </w:divBdr>
    </w:div>
    <w:div w:id="1012487232">
      <w:bodyDiv w:val="1"/>
      <w:marLeft w:val="0"/>
      <w:marRight w:val="0"/>
      <w:marTop w:val="0"/>
      <w:marBottom w:val="0"/>
      <w:divBdr>
        <w:top w:val="none" w:sz="0" w:space="0" w:color="auto"/>
        <w:left w:val="none" w:sz="0" w:space="0" w:color="auto"/>
        <w:bottom w:val="none" w:sz="0" w:space="0" w:color="auto"/>
        <w:right w:val="none" w:sz="0" w:space="0" w:color="auto"/>
      </w:divBdr>
    </w:div>
    <w:div w:id="1012534056">
      <w:bodyDiv w:val="1"/>
      <w:marLeft w:val="0"/>
      <w:marRight w:val="0"/>
      <w:marTop w:val="0"/>
      <w:marBottom w:val="0"/>
      <w:divBdr>
        <w:top w:val="none" w:sz="0" w:space="0" w:color="auto"/>
        <w:left w:val="none" w:sz="0" w:space="0" w:color="auto"/>
        <w:bottom w:val="none" w:sz="0" w:space="0" w:color="auto"/>
        <w:right w:val="none" w:sz="0" w:space="0" w:color="auto"/>
      </w:divBdr>
    </w:div>
    <w:div w:id="1013842772">
      <w:bodyDiv w:val="1"/>
      <w:marLeft w:val="0"/>
      <w:marRight w:val="0"/>
      <w:marTop w:val="0"/>
      <w:marBottom w:val="0"/>
      <w:divBdr>
        <w:top w:val="none" w:sz="0" w:space="0" w:color="auto"/>
        <w:left w:val="none" w:sz="0" w:space="0" w:color="auto"/>
        <w:bottom w:val="none" w:sz="0" w:space="0" w:color="auto"/>
        <w:right w:val="none" w:sz="0" w:space="0" w:color="auto"/>
      </w:divBdr>
    </w:div>
    <w:div w:id="1014303103">
      <w:bodyDiv w:val="1"/>
      <w:marLeft w:val="0"/>
      <w:marRight w:val="0"/>
      <w:marTop w:val="0"/>
      <w:marBottom w:val="0"/>
      <w:divBdr>
        <w:top w:val="none" w:sz="0" w:space="0" w:color="auto"/>
        <w:left w:val="none" w:sz="0" w:space="0" w:color="auto"/>
        <w:bottom w:val="none" w:sz="0" w:space="0" w:color="auto"/>
        <w:right w:val="none" w:sz="0" w:space="0" w:color="auto"/>
      </w:divBdr>
    </w:div>
    <w:div w:id="1014304961">
      <w:bodyDiv w:val="1"/>
      <w:marLeft w:val="0"/>
      <w:marRight w:val="0"/>
      <w:marTop w:val="0"/>
      <w:marBottom w:val="0"/>
      <w:divBdr>
        <w:top w:val="none" w:sz="0" w:space="0" w:color="auto"/>
        <w:left w:val="none" w:sz="0" w:space="0" w:color="auto"/>
        <w:bottom w:val="none" w:sz="0" w:space="0" w:color="auto"/>
        <w:right w:val="none" w:sz="0" w:space="0" w:color="auto"/>
      </w:divBdr>
    </w:div>
    <w:div w:id="1015233571">
      <w:bodyDiv w:val="1"/>
      <w:marLeft w:val="0"/>
      <w:marRight w:val="0"/>
      <w:marTop w:val="0"/>
      <w:marBottom w:val="0"/>
      <w:divBdr>
        <w:top w:val="none" w:sz="0" w:space="0" w:color="auto"/>
        <w:left w:val="none" w:sz="0" w:space="0" w:color="auto"/>
        <w:bottom w:val="none" w:sz="0" w:space="0" w:color="auto"/>
        <w:right w:val="none" w:sz="0" w:space="0" w:color="auto"/>
      </w:divBdr>
    </w:div>
    <w:div w:id="1015377791">
      <w:bodyDiv w:val="1"/>
      <w:marLeft w:val="0"/>
      <w:marRight w:val="0"/>
      <w:marTop w:val="0"/>
      <w:marBottom w:val="0"/>
      <w:divBdr>
        <w:top w:val="none" w:sz="0" w:space="0" w:color="auto"/>
        <w:left w:val="none" w:sz="0" w:space="0" w:color="auto"/>
        <w:bottom w:val="none" w:sz="0" w:space="0" w:color="auto"/>
        <w:right w:val="none" w:sz="0" w:space="0" w:color="auto"/>
      </w:divBdr>
    </w:div>
    <w:div w:id="1016005348">
      <w:bodyDiv w:val="1"/>
      <w:marLeft w:val="0"/>
      <w:marRight w:val="0"/>
      <w:marTop w:val="0"/>
      <w:marBottom w:val="0"/>
      <w:divBdr>
        <w:top w:val="none" w:sz="0" w:space="0" w:color="auto"/>
        <w:left w:val="none" w:sz="0" w:space="0" w:color="auto"/>
        <w:bottom w:val="none" w:sz="0" w:space="0" w:color="auto"/>
        <w:right w:val="none" w:sz="0" w:space="0" w:color="auto"/>
      </w:divBdr>
    </w:div>
    <w:div w:id="1016034369">
      <w:bodyDiv w:val="1"/>
      <w:marLeft w:val="0"/>
      <w:marRight w:val="0"/>
      <w:marTop w:val="0"/>
      <w:marBottom w:val="0"/>
      <w:divBdr>
        <w:top w:val="none" w:sz="0" w:space="0" w:color="auto"/>
        <w:left w:val="none" w:sz="0" w:space="0" w:color="auto"/>
        <w:bottom w:val="none" w:sz="0" w:space="0" w:color="auto"/>
        <w:right w:val="none" w:sz="0" w:space="0" w:color="auto"/>
      </w:divBdr>
    </w:div>
    <w:div w:id="1016494143">
      <w:bodyDiv w:val="1"/>
      <w:marLeft w:val="0"/>
      <w:marRight w:val="0"/>
      <w:marTop w:val="0"/>
      <w:marBottom w:val="0"/>
      <w:divBdr>
        <w:top w:val="none" w:sz="0" w:space="0" w:color="auto"/>
        <w:left w:val="none" w:sz="0" w:space="0" w:color="auto"/>
        <w:bottom w:val="none" w:sz="0" w:space="0" w:color="auto"/>
        <w:right w:val="none" w:sz="0" w:space="0" w:color="auto"/>
      </w:divBdr>
    </w:div>
    <w:div w:id="1016542550">
      <w:bodyDiv w:val="1"/>
      <w:marLeft w:val="0"/>
      <w:marRight w:val="0"/>
      <w:marTop w:val="0"/>
      <w:marBottom w:val="0"/>
      <w:divBdr>
        <w:top w:val="none" w:sz="0" w:space="0" w:color="auto"/>
        <w:left w:val="none" w:sz="0" w:space="0" w:color="auto"/>
        <w:bottom w:val="none" w:sz="0" w:space="0" w:color="auto"/>
        <w:right w:val="none" w:sz="0" w:space="0" w:color="auto"/>
      </w:divBdr>
    </w:div>
    <w:div w:id="1016804237">
      <w:bodyDiv w:val="1"/>
      <w:marLeft w:val="0"/>
      <w:marRight w:val="0"/>
      <w:marTop w:val="0"/>
      <w:marBottom w:val="0"/>
      <w:divBdr>
        <w:top w:val="none" w:sz="0" w:space="0" w:color="auto"/>
        <w:left w:val="none" w:sz="0" w:space="0" w:color="auto"/>
        <w:bottom w:val="none" w:sz="0" w:space="0" w:color="auto"/>
        <w:right w:val="none" w:sz="0" w:space="0" w:color="auto"/>
      </w:divBdr>
    </w:div>
    <w:div w:id="1017195470">
      <w:bodyDiv w:val="1"/>
      <w:marLeft w:val="0"/>
      <w:marRight w:val="0"/>
      <w:marTop w:val="0"/>
      <w:marBottom w:val="0"/>
      <w:divBdr>
        <w:top w:val="none" w:sz="0" w:space="0" w:color="auto"/>
        <w:left w:val="none" w:sz="0" w:space="0" w:color="auto"/>
        <w:bottom w:val="none" w:sz="0" w:space="0" w:color="auto"/>
        <w:right w:val="none" w:sz="0" w:space="0" w:color="auto"/>
      </w:divBdr>
    </w:div>
    <w:div w:id="1017385840">
      <w:bodyDiv w:val="1"/>
      <w:marLeft w:val="0"/>
      <w:marRight w:val="0"/>
      <w:marTop w:val="0"/>
      <w:marBottom w:val="0"/>
      <w:divBdr>
        <w:top w:val="none" w:sz="0" w:space="0" w:color="auto"/>
        <w:left w:val="none" w:sz="0" w:space="0" w:color="auto"/>
        <w:bottom w:val="none" w:sz="0" w:space="0" w:color="auto"/>
        <w:right w:val="none" w:sz="0" w:space="0" w:color="auto"/>
      </w:divBdr>
    </w:div>
    <w:div w:id="1017735041">
      <w:bodyDiv w:val="1"/>
      <w:marLeft w:val="0"/>
      <w:marRight w:val="0"/>
      <w:marTop w:val="0"/>
      <w:marBottom w:val="0"/>
      <w:divBdr>
        <w:top w:val="none" w:sz="0" w:space="0" w:color="auto"/>
        <w:left w:val="none" w:sz="0" w:space="0" w:color="auto"/>
        <w:bottom w:val="none" w:sz="0" w:space="0" w:color="auto"/>
        <w:right w:val="none" w:sz="0" w:space="0" w:color="auto"/>
      </w:divBdr>
    </w:div>
    <w:div w:id="1018508998">
      <w:bodyDiv w:val="1"/>
      <w:marLeft w:val="0"/>
      <w:marRight w:val="0"/>
      <w:marTop w:val="0"/>
      <w:marBottom w:val="0"/>
      <w:divBdr>
        <w:top w:val="none" w:sz="0" w:space="0" w:color="auto"/>
        <w:left w:val="none" w:sz="0" w:space="0" w:color="auto"/>
        <w:bottom w:val="none" w:sz="0" w:space="0" w:color="auto"/>
        <w:right w:val="none" w:sz="0" w:space="0" w:color="auto"/>
      </w:divBdr>
    </w:div>
    <w:div w:id="1018658402">
      <w:bodyDiv w:val="1"/>
      <w:marLeft w:val="0"/>
      <w:marRight w:val="0"/>
      <w:marTop w:val="0"/>
      <w:marBottom w:val="0"/>
      <w:divBdr>
        <w:top w:val="none" w:sz="0" w:space="0" w:color="auto"/>
        <w:left w:val="none" w:sz="0" w:space="0" w:color="auto"/>
        <w:bottom w:val="none" w:sz="0" w:space="0" w:color="auto"/>
        <w:right w:val="none" w:sz="0" w:space="0" w:color="auto"/>
      </w:divBdr>
    </w:div>
    <w:div w:id="1018967720">
      <w:bodyDiv w:val="1"/>
      <w:marLeft w:val="0"/>
      <w:marRight w:val="0"/>
      <w:marTop w:val="0"/>
      <w:marBottom w:val="0"/>
      <w:divBdr>
        <w:top w:val="none" w:sz="0" w:space="0" w:color="auto"/>
        <w:left w:val="none" w:sz="0" w:space="0" w:color="auto"/>
        <w:bottom w:val="none" w:sz="0" w:space="0" w:color="auto"/>
        <w:right w:val="none" w:sz="0" w:space="0" w:color="auto"/>
      </w:divBdr>
    </w:div>
    <w:div w:id="1019235496">
      <w:bodyDiv w:val="1"/>
      <w:marLeft w:val="0"/>
      <w:marRight w:val="0"/>
      <w:marTop w:val="0"/>
      <w:marBottom w:val="0"/>
      <w:divBdr>
        <w:top w:val="none" w:sz="0" w:space="0" w:color="auto"/>
        <w:left w:val="none" w:sz="0" w:space="0" w:color="auto"/>
        <w:bottom w:val="none" w:sz="0" w:space="0" w:color="auto"/>
        <w:right w:val="none" w:sz="0" w:space="0" w:color="auto"/>
      </w:divBdr>
    </w:div>
    <w:div w:id="1019353231">
      <w:bodyDiv w:val="1"/>
      <w:marLeft w:val="0"/>
      <w:marRight w:val="0"/>
      <w:marTop w:val="0"/>
      <w:marBottom w:val="0"/>
      <w:divBdr>
        <w:top w:val="none" w:sz="0" w:space="0" w:color="auto"/>
        <w:left w:val="none" w:sz="0" w:space="0" w:color="auto"/>
        <w:bottom w:val="none" w:sz="0" w:space="0" w:color="auto"/>
        <w:right w:val="none" w:sz="0" w:space="0" w:color="auto"/>
      </w:divBdr>
    </w:div>
    <w:div w:id="1019503094">
      <w:bodyDiv w:val="1"/>
      <w:marLeft w:val="0"/>
      <w:marRight w:val="0"/>
      <w:marTop w:val="0"/>
      <w:marBottom w:val="0"/>
      <w:divBdr>
        <w:top w:val="none" w:sz="0" w:space="0" w:color="auto"/>
        <w:left w:val="none" w:sz="0" w:space="0" w:color="auto"/>
        <w:bottom w:val="none" w:sz="0" w:space="0" w:color="auto"/>
        <w:right w:val="none" w:sz="0" w:space="0" w:color="auto"/>
      </w:divBdr>
    </w:div>
    <w:div w:id="1019510039">
      <w:bodyDiv w:val="1"/>
      <w:marLeft w:val="0"/>
      <w:marRight w:val="0"/>
      <w:marTop w:val="0"/>
      <w:marBottom w:val="0"/>
      <w:divBdr>
        <w:top w:val="none" w:sz="0" w:space="0" w:color="auto"/>
        <w:left w:val="none" w:sz="0" w:space="0" w:color="auto"/>
        <w:bottom w:val="none" w:sz="0" w:space="0" w:color="auto"/>
        <w:right w:val="none" w:sz="0" w:space="0" w:color="auto"/>
      </w:divBdr>
    </w:div>
    <w:div w:id="1019628292">
      <w:bodyDiv w:val="1"/>
      <w:marLeft w:val="0"/>
      <w:marRight w:val="0"/>
      <w:marTop w:val="0"/>
      <w:marBottom w:val="0"/>
      <w:divBdr>
        <w:top w:val="none" w:sz="0" w:space="0" w:color="auto"/>
        <w:left w:val="none" w:sz="0" w:space="0" w:color="auto"/>
        <w:bottom w:val="none" w:sz="0" w:space="0" w:color="auto"/>
        <w:right w:val="none" w:sz="0" w:space="0" w:color="auto"/>
      </w:divBdr>
    </w:div>
    <w:div w:id="1020206801">
      <w:bodyDiv w:val="1"/>
      <w:marLeft w:val="0"/>
      <w:marRight w:val="0"/>
      <w:marTop w:val="0"/>
      <w:marBottom w:val="0"/>
      <w:divBdr>
        <w:top w:val="none" w:sz="0" w:space="0" w:color="auto"/>
        <w:left w:val="none" w:sz="0" w:space="0" w:color="auto"/>
        <w:bottom w:val="none" w:sz="0" w:space="0" w:color="auto"/>
        <w:right w:val="none" w:sz="0" w:space="0" w:color="auto"/>
      </w:divBdr>
    </w:div>
    <w:div w:id="1020400445">
      <w:bodyDiv w:val="1"/>
      <w:marLeft w:val="0"/>
      <w:marRight w:val="0"/>
      <w:marTop w:val="0"/>
      <w:marBottom w:val="0"/>
      <w:divBdr>
        <w:top w:val="none" w:sz="0" w:space="0" w:color="auto"/>
        <w:left w:val="none" w:sz="0" w:space="0" w:color="auto"/>
        <w:bottom w:val="none" w:sz="0" w:space="0" w:color="auto"/>
        <w:right w:val="none" w:sz="0" w:space="0" w:color="auto"/>
      </w:divBdr>
    </w:div>
    <w:div w:id="1020594599">
      <w:bodyDiv w:val="1"/>
      <w:marLeft w:val="0"/>
      <w:marRight w:val="0"/>
      <w:marTop w:val="0"/>
      <w:marBottom w:val="0"/>
      <w:divBdr>
        <w:top w:val="none" w:sz="0" w:space="0" w:color="auto"/>
        <w:left w:val="none" w:sz="0" w:space="0" w:color="auto"/>
        <w:bottom w:val="none" w:sz="0" w:space="0" w:color="auto"/>
        <w:right w:val="none" w:sz="0" w:space="0" w:color="auto"/>
      </w:divBdr>
    </w:div>
    <w:div w:id="1021203726">
      <w:bodyDiv w:val="1"/>
      <w:marLeft w:val="0"/>
      <w:marRight w:val="0"/>
      <w:marTop w:val="0"/>
      <w:marBottom w:val="0"/>
      <w:divBdr>
        <w:top w:val="none" w:sz="0" w:space="0" w:color="auto"/>
        <w:left w:val="none" w:sz="0" w:space="0" w:color="auto"/>
        <w:bottom w:val="none" w:sz="0" w:space="0" w:color="auto"/>
        <w:right w:val="none" w:sz="0" w:space="0" w:color="auto"/>
      </w:divBdr>
    </w:div>
    <w:div w:id="1021279097">
      <w:bodyDiv w:val="1"/>
      <w:marLeft w:val="0"/>
      <w:marRight w:val="0"/>
      <w:marTop w:val="0"/>
      <w:marBottom w:val="0"/>
      <w:divBdr>
        <w:top w:val="none" w:sz="0" w:space="0" w:color="auto"/>
        <w:left w:val="none" w:sz="0" w:space="0" w:color="auto"/>
        <w:bottom w:val="none" w:sz="0" w:space="0" w:color="auto"/>
        <w:right w:val="none" w:sz="0" w:space="0" w:color="auto"/>
      </w:divBdr>
    </w:div>
    <w:div w:id="1022319945">
      <w:bodyDiv w:val="1"/>
      <w:marLeft w:val="0"/>
      <w:marRight w:val="0"/>
      <w:marTop w:val="0"/>
      <w:marBottom w:val="0"/>
      <w:divBdr>
        <w:top w:val="none" w:sz="0" w:space="0" w:color="auto"/>
        <w:left w:val="none" w:sz="0" w:space="0" w:color="auto"/>
        <w:bottom w:val="none" w:sz="0" w:space="0" w:color="auto"/>
        <w:right w:val="none" w:sz="0" w:space="0" w:color="auto"/>
      </w:divBdr>
    </w:div>
    <w:div w:id="1022439731">
      <w:bodyDiv w:val="1"/>
      <w:marLeft w:val="0"/>
      <w:marRight w:val="0"/>
      <w:marTop w:val="0"/>
      <w:marBottom w:val="0"/>
      <w:divBdr>
        <w:top w:val="none" w:sz="0" w:space="0" w:color="auto"/>
        <w:left w:val="none" w:sz="0" w:space="0" w:color="auto"/>
        <w:bottom w:val="none" w:sz="0" w:space="0" w:color="auto"/>
        <w:right w:val="none" w:sz="0" w:space="0" w:color="auto"/>
      </w:divBdr>
    </w:div>
    <w:div w:id="1022627184">
      <w:bodyDiv w:val="1"/>
      <w:marLeft w:val="0"/>
      <w:marRight w:val="0"/>
      <w:marTop w:val="0"/>
      <w:marBottom w:val="0"/>
      <w:divBdr>
        <w:top w:val="none" w:sz="0" w:space="0" w:color="auto"/>
        <w:left w:val="none" w:sz="0" w:space="0" w:color="auto"/>
        <w:bottom w:val="none" w:sz="0" w:space="0" w:color="auto"/>
        <w:right w:val="none" w:sz="0" w:space="0" w:color="auto"/>
      </w:divBdr>
    </w:div>
    <w:div w:id="1024748339">
      <w:bodyDiv w:val="1"/>
      <w:marLeft w:val="0"/>
      <w:marRight w:val="0"/>
      <w:marTop w:val="0"/>
      <w:marBottom w:val="0"/>
      <w:divBdr>
        <w:top w:val="none" w:sz="0" w:space="0" w:color="auto"/>
        <w:left w:val="none" w:sz="0" w:space="0" w:color="auto"/>
        <w:bottom w:val="none" w:sz="0" w:space="0" w:color="auto"/>
        <w:right w:val="none" w:sz="0" w:space="0" w:color="auto"/>
      </w:divBdr>
    </w:div>
    <w:div w:id="1025207209">
      <w:bodyDiv w:val="1"/>
      <w:marLeft w:val="0"/>
      <w:marRight w:val="0"/>
      <w:marTop w:val="0"/>
      <w:marBottom w:val="0"/>
      <w:divBdr>
        <w:top w:val="none" w:sz="0" w:space="0" w:color="auto"/>
        <w:left w:val="none" w:sz="0" w:space="0" w:color="auto"/>
        <w:bottom w:val="none" w:sz="0" w:space="0" w:color="auto"/>
        <w:right w:val="none" w:sz="0" w:space="0" w:color="auto"/>
      </w:divBdr>
    </w:div>
    <w:div w:id="1025593086">
      <w:bodyDiv w:val="1"/>
      <w:marLeft w:val="0"/>
      <w:marRight w:val="0"/>
      <w:marTop w:val="0"/>
      <w:marBottom w:val="0"/>
      <w:divBdr>
        <w:top w:val="none" w:sz="0" w:space="0" w:color="auto"/>
        <w:left w:val="none" w:sz="0" w:space="0" w:color="auto"/>
        <w:bottom w:val="none" w:sz="0" w:space="0" w:color="auto"/>
        <w:right w:val="none" w:sz="0" w:space="0" w:color="auto"/>
      </w:divBdr>
    </w:div>
    <w:div w:id="1025670990">
      <w:bodyDiv w:val="1"/>
      <w:marLeft w:val="0"/>
      <w:marRight w:val="0"/>
      <w:marTop w:val="0"/>
      <w:marBottom w:val="0"/>
      <w:divBdr>
        <w:top w:val="none" w:sz="0" w:space="0" w:color="auto"/>
        <w:left w:val="none" w:sz="0" w:space="0" w:color="auto"/>
        <w:bottom w:val="none" w:sz="0" w:space="0" w:color="auto"/>
        <w:right w:val="none" w:sz="0" w:space="0" w:color="auto"/>
      </w:divBdr>
    </w:div>
    <w:div w:id="1025909168">
      <w:bodyDiv w:val="1"/>
      <w:marLeft w:val="0"/>
      <w:marRight w:val="0"/>
      <w:marTop w:val="0"/>
      <w:marBottom w:val="0"/>
      <w:divBdr>
        <w:top w:val="none" w:sz="0" w:space="0" w:color="auto"/>
        <w:left w:val="none" w:sz="0" w:space="0" w:color="auto"/>
        <w:bottom w:val="none" w:sz="0" w:space="0" w:color="auto"/>
        <w:right w:val="none" w:sz="0" w:space="0" w:color="auto"/>
      </w:divBdr>
    </w:div>
    <w:div w:id="1026441981">
      <w:bodyDiv w:val="1"/>
      <w:marLeft w:val="0"/>
      <w:marRight w:val="0"/>
      <w:marTop w:val="0"/>
      <w:marBottom w:val="0"/>
      <w:divBdr>
        <w:top w:val="none" w:sz="0" w:space="0" w:color="auto"/>
        <w:left w:val="none" w:sz="0" w:space="0" w:color="auto"/>
        <w:bottom w:val="none" w:sz="0" w:space="0" w:color="auto"/>
        <w:right w:val="none" w:sz="0" w:space="0" w:color="auto"/>
      </w:divBdr>
    </w:div>
    <w:div w:id="1026635585">
      <w:bodyDiv w:val="1"/>
      <w:marLeft w:val="0"/>
      <w:marRight w:val="0"/>
      <w:marTop w:val="0"/>
      <w:marBottom w:val="0"/>
      <w:divBdr>
        <w:top w:val="none" w:sz="0" w:space="0" w:color="auto"/>
        <w:left w:val="none" w:sz="0" w:space="0" w:color="auto"/>
        <w:bottom w:val="none" w:sz="0" w:space="0" w:color="auto"/>
        <w:right w:val="none" w:sz="0" w:space="0" w:color="auto"/>
      </w:divBdr>
    </w:div>
    <w:div w:id="1027482428">
      <w:bodyDiv w:val="1"/>
      <w:marLeft w:val="0"/>
      <w:marRight w:val="0"/>
      <w:marTop w:val="0"/>
      <w:marBottom w:val="0"/>
      <w:divBdr>
        <w:top w:val="none" w:sz="0" w:space="0" w:color="auto"/>
        <w:left w:val="none" w:sz="0" w:space="0" w:color="auto"/>
        <w:bottom w:val="none" w:sz="0" w:space="0" w:color="auto"/>
        <w:right w:val="none" w:sz="0" w:space="0" w:color="auto"/>
      </w:divBdr>
    </w:div>
    <w:div w:id="1029069322">
      <w:bodyDiv w:val="1"/>
      <w:marLeft w:val="0"/>
      <w:marRight w:val="0"/>
      <w:marTop w:val="0"/>
      <w:marBottom w:val="0"/>
      <w:divBdr>
        <w:top w:val="none" w:sz="0" w:space="0" w:color="auto"/>
        <w:left w:val="none" w:sz="0" w:space="0" w:color="auto"/>
        <w:bottom w:val="none" w:sz="0" w:space="0" w:color="auto"/>
        <w:right w:val="none" w:sz="0" w:space="0" w:color="auto"/>
      </w:divBdr>
    </w:div>
    <w:div w:id="1029375792">
      <w:bodyDiv w:val="1"/>
      <w:marLeft w:val="0"/>
      <w:marRight w:val="0"/>
      <w:marTop w:val="0"/>
      <w:marBottom w:val="0"/>
      <w:divBdr>
        <w:top w:val="none" w:sz="0" w:space="0" w:color="auto"/>
        <w:left w:val="none" w:sz="0" w:space="0" w:color="auto"/>
        <w:bottom w:val="none" w:sz="0" w:space="0" w:color="auto"/>
        <w:right w:val="none" w:sz="0" w:space="0" w:color="auto"/>
      </w:divBdr>
    </w:div>
    <w:div w:id="1029456915">
      <w:bodyDiv w:val="1"/>
      <w:marLeft w:val="0"/>
      <w:marRight w:val="0"/>
      <w:marTop w:val="0"/>
      <w:marBottom w:val="0"/>
      <w:divBdr>
        <w:top w:val="none" w:sz="0" w:space="0" w:color="auto"/>
        <w:left w:val="none" w:sz="0" w:space="0" w:color="auto"/>
        <w:bottom w:val="none" w:sz="0" w:space="0" w:color="auto"/>
        <w:right w:val="none" w:sz="0" w:space="0" w:color="auto"/>
      </w:divBdr>
    </w:div>
    <w:div w:id="1029649267">
      <w:bodyDiv w:val="1"/>
      <w:marLeft w:val="0"/>
      <w:marRight w:val="0"/>
      <w:marTop w:val="0"/>
      <w:marBottom w:val="0"/>
      <w:divBdr>
        <w:top w:val="none" w:sz="0" w:space="0" w:color="auto"/>
        <w:left w:val="none" w:sz="0" w:space="0" w:color="auto"/>
        <w:bottom w:val="none" w:sz="0" w:space="0" w:color="auto"/>
        <w:right w:val="none" w:sz="0" w:space="0" w:color="auto"/>
      </w:divBdr>
    </w:div>
    <w:div w:id="1030423899">
      <w:bodyDiv w:val="1"/>
      <w:marLeft w:val="0"/>
      <w:marRight w:val="0"/>
      <w:marTop w:val="0"/>
      <w:marBottom w:val="0"/>
      <w:divBdr>
        <w:top w:val="none" w:sz="0" w:space="0" w:color="auto"/>
        <w:left w:val="none" w:sz="0" w:space="0" w:color="auto"/>
        <w:bottom w:val="none" w:sz="0" w:space="0" w:color="auto"/>
        <w:right w:val="none" w:sz="0" w:space="0" w:color="auto"/>
      </w:divBdr>
    </w:div>
    <w:div w:id="1031303929">
      <w:bodyDiv w:val="1"/>
      <w:marLeft w:val="0"/>
      <w:marRight w:val="0"/>
      <w:marTop w:val="0"/>
      <w:marBottom w:val="0"/>
      <w:divBdr>
        <w:top w:val="none" w:sz="0" w:space="0" w:color="auto"/>
        <w:left w:val="none" w:sz="0" w:space="0" w:color="auto"/>
        <w:bottom w:val="none" w:sz="0" w:space="0" w:color="auto"/>
        <w:right w:val="none" w:sz="0" w:space="0" w:color="auto"/>
      </w:divBdr>
    </w:div>
    <w:div w:id="1031498630">
      <w:bodyDiv w:val="1"/>
      <w:marLeft w:val="0"/>
      <w:marRight w:val="0"/>
      <w:marTop w:val="0"/>
      <w:marBottom w:val="0"/>
      <w:divBdr>
        <w:top w:val="none" w:sz="0" w:space="0" w:color="auto"/>
        <w:left w:val="none" w:sz="0" w:space="0" w:color="auto"/>
        <w:bottom w:val="none" w:sz="0" w:space="0" w:color="auto"/>
        <w:right w:val="none" w:sz="0" w:space="0" w:color="auto"/>
      </w:divBdr>
    </w:div>
    <w:div w:id="1031682503">
      <w:bodyDiv w:val="1"/>
      <w:marLeft w:val="0"/>
      <w:marRight w:val="0"/>
      <w:marTop w:val="0"/>
      <w:marBottom w:val="0"/>
      <w:divBdr>
        <w:top w:val="none" w:sz="0" w:space="0" w:color="auto"/>
        <w:left w:val="none" w:sz="0" w:space="0" w:color="auto"/>
        <w:bottom w:val="none" w:sz="0" w:space="0" w:color="auto"/>
        <w:right w:val="none" w:sz="0" w:space="0" w:color="auto"/>
      </w:divBdr>
    </w:div>
    <w:div w:id="1031688240">
      <w:bodyDiv w:val="1"/>
      <w:marLeft w:val="0"/>
      <w:marRight w:val="0"/>
      <w:marTop w:val="0"/>
      <w:marBottom w:val="0"/>
      <w:divBdr>
        <w:top w:val="none" w:sz="0" w:space="0" w:color="auto"/>
        <w:left w:val="none" w:sz="0" w:space="0" w:color="auto"/>
        <w:bottom w:val="none" w:sz="0" w:space="0" w:color="auto"/>
        <w:right w:val="none" w:sz="0" w:space="0" w:color="auto"/>
      </w:divBdr>
    </w:div>
    <w:div w:id="1032724947">
      <w:bodyDiv w:val="1"/>
      <w:marLeft w:val="0"/>
      <w:marRight w:val="0"/>
      <w:marTop w:val="0"/>
      <w:marBottom w:val="0"/>
      <w:divBdr>
        <w:top w:val="none" w:sz="0" w:space="0" w:color="auto"/>
        <w:left w:val="none" w:sz="0" w:space="0" w:color="auto"/>
        <w:bottom w:val="none" w:sz="0" w:space="0" w:color="auto"/>
        <w:right w:val="none" w:sz="0" w:space="0" w:color="auto"/>
      </w:divBdr>
    </w:div>
    <w:div w:id="1032994134">
      <w:bodyDiv w:val="1"/>
      <w:marLeft w:val="0"/>
      <w:marRight w:val="0"/>
      <w:marTop w:val="0"/>
      <w:marBottom w:val="0"/>
      <w:divBdr>
        <w:top w:val="none" w:sz="0" w:space="0" w:color="auto"/>
        <w:left w:val="none" w:sz="0" w:space="0" w:color="auto"/>
        <w:bottom w:val="none" w:sz="0" w:space="0" w:color="auto"/>
        <w:right w:val="none" w:sz="0" w:space="0" w:color="auto"/>
      </w:divBdr>
    </w:div>
    <w:div w:id="1033265816">
      <w:bodyDiv w:val="1"/>
      <w:marLeft w:val="0"/>
      <w:marRight w:val="0"/>
      <w:marTop w:val="0"/>
      <w:marBottom w:val="0"/>
      <w:divBdr>
        <w:top w:val="none" w:sz="0" w:space="0" w:color="auto"/>
        <w:left w:val="none" w:sz="0" w:space="0" w:color="auto"/>
        <w:bottom w:val="none" w:sz="0" w:space="0" w:color="auto"/>
        <w:right w:val="none" w:sz="0" w:space="0" w:color="auto"/>
      </w:divBdr>
    </w:div>
    <w:div w:id="1034035902">
      <w:bodyDiv w:val="1"/>
      <w:marLeft w:val="0"/>
      <w:marRight w:val="0"/>
      <w:marTop w:val="0"/>
      <w:marBottom w:val="0"/>
      <w:divBdr>
        <w:top w:val="none" w:sz="0" w:space="0" w:color="auto"/>
        <w:left w:val="none" w:sz="0" w:space="0" w:color="auto"/>
        <w:bottom w:val="none" w:sz="0" w:space="0" w:color="auto"/>
        <w:right w:val="none" w:sz="0" w:space="0" w:color="auto"/>
      </w:divBdr>
    </w:div>
    <w:div w:id="1034426636">
      <w:bodyDiv w:val="1"/>
      <w:marLeft w:val="0"/>
      <w:marRight w:val="0"/>
      <w:marTop w:val="0"/>
      <w:marBottom w:val="0"/>
      <w:divBdr>
        <w:top w:val="none" w:sz="0" w:space="0" w:color="auto"/>
        <w:left w:val="none" w:sz="0" w:space="0" w:color="auto"/>
        <w:bottom w:val="none" w:sz="0" w:space="0" w:color="auto"/>
        <w:right w:val="none" w:sz="0" w:space="0" w:color="auto"/>
      </w:divBdr>
    </w:div>
    <w:div w:id="1034965417">
      <w:bodyDiv w:val="1"/>
      <w:marLeft w:val="0"/>
      <w:marRight w:val="0"/>
      <w:marTop w:val="0"/>
      <w:marBottom w:val="0"/>
      <w:divBdr>
        <w:top w:val="none" w:sz="0" w:space="0" w:color="auto"/>
        <w:left w:val="none" w:sz="0" w:space="0" w:color="auto"/>
        <w:bottom w:val="none" w:sz="0" w:space="0" w:color="auto"/>
        <w:right w:val="none" w:sz="0" w:space="0" w:color="auto"/>
      </w:divBdr>
    </w:div>
    <w:div w:id="1035352735">
      <w:bodyDiv w:val="1"/>
      <w:marLeft w:val="0"/>
      <w:marRight w:val="0"/>
      <w:marTop w:val="0"/>
      <w:marBottom w:val="0"/>
      <w:divBdr>
        <w:top w:val="none" w:sz="0" w:space="0" w:color="auto"/>
        <w:left w:val="none" w:sz="0" w:space="0" w:color="auto"/>
        <w:bottom w:val="none" w:sz="0" w:space="0" w:color="auto"/>
        <w:right w:val="none" w:sz="0" w:space="0" w:color="auto"/>
      </w:divBdr>
    </w:div>
    <w:div w:id="1035959365">
      <w:bodyDiv w:val="1"/>
      <w:marLeft w:val="0"/>
      <w:marRight w:val="0"/>
      <w:marTop w:val="0"/>
      <w:marBottom w:val="0"/>
      <w:divBdr>
        <w:top w:val="none" w:sz="0" w:space="0" w:color="auto"/>
        <w:left w:val="none" w:sz="0" w:space="0" w:color="auto"/>
        <w:bottom w:val="none" w:sz="0" w:space="0" w:color="auto"/>
        <w:right w:val="none" w:sz="0" w:space="0" w:color="auto"/>
      </w:divBdr>
    </w:div>
    <w:div w:id="1036151957">
      <w:bodyDiv w:val="1"/>
      <w:marLeft w:val="0"/>
      <w:marRight w:val="0"/>
      <w:marTop w:val="0"/>
      <w:marBottom w:val="0"/>
      <w:divBdr>
        <w:top w:val="none" w:sz="0" w:space="0" w:color="auto"/>
        <w:left w:val="none" w:sz="0" w:space="0" w:color="auto"/>
        <w:bottom w:val="none" w:sz="0" w:space="0" w:color="auto"/>
        <w:right w:val="none" w:sz="0" w:space="0" w:color="auto"/>
      </w:divBdr>
    </w:div>
    <w:div w:id="1036394081">
      <w:bodyDiv w:val="1"/>
      <w:marLeft w:val="0"/>
      <w:marRight w:val="0"/>
      <w:marTop w:val="0"/>
      <w:marBottom w:val="0"/>
      <w:divBdr>
        <w:top w:val="none" w:sz="0" w:space="0" w:color="auto"/>
        <w:left w:val="none" w:sz="0" w:space="0" w:color="auto"/>
        <w:bottom w:val="none" w:sz="0" w:space="0" w:color="auto"/>
        <w:right w:val="none" w:sz="0" w:space="0" w:color="auto"/>
      </w:divBdr>
    </w:div>
    <w:div w:id="1037005753">
      <w:bodyDiv w:val="1"/>
      <w:marLeft w:val="0"/>
      <w:marRight w:val="0"/>
      <w:marTop w:val="0"/>
      <w:marBottom w:val="0"/>
      <w:divBdr>
        <w:top w:val="none" w:sz="0" w:space="0" w:color="auto"/>
        <w:left w:val="none" w:sz="0" w:space="0" w:color="auto"/>
        <w:bottom w:val="none" w:sz="0" w:space="0" w:color="auto"/>
        <w:right w:val="none" w:sz="0" w:space="0" w:color="auto"/>
      </w:divBdr>
    </w:div>
    <w:div w:id="1037045828">
      <w:bodyDiv w:val="1"/>
      <w:marLeft w:val="0"/>
      <w:marRight w:val="0"/>
      <w:marTop w:val="0"/>
      <w:marBottom w:val="0"/>
      <w:divBdr>
        <w:top w:val="none" w:sz="0" w:space="0" w:color="auto"/>
        <w:left w:val="none" w:sz="0" w:space="0" w:color="auto"/>
        <w:bottom w:val="none" w:sz="0" w:space="0" w:color="auto"/>
        <w:right w:val="none" w:sz="0" w:space="0" w:color="auto"/>
      </w:divBdr>
    </w:div>
    <w:div w:id="1037314163">
      <w:bodyDiv w:val="1"/>
      <w:marLeft w:val="0"/>
      <w:marRight w:val="0"/>
      <w:marTop w:val="0"/>
      <w:marBottom w:val="0"/>
      <w:divBdr>
        <w:top w:val="none" w:sz="0" w:space="0" w:color="auto"/>
        <w:left w:val="none" w:sz="0" w:space="0" w:color="auto"/>
        <w:bottom w:val="none" w:sz="0" w:space="0" w:color="auto"/>
        <w:right w:val="none" w:sz="0" w:space="0" w:color="auto"/>
      </w:divBdr>
    </w:div>
    <w:div w:id="1037895899">
      <w:bodyDiv w:val="1"/>
      <w:marLeft w:val="0"/>
      <w:marRight w:val="0"/>
      <w:marTop w:val="0"/>
      <w:marBottom w:val="0"/>
      <w:divBdr>
        <w:top w:val="none" w:sz="0" w:space="0" w:color="auto"/>
        <w:left w:val="none" w:sz="0" w:space="0" w:color="auto"/>
        <w:bottom w:val="none" w:sz="0" w:space="0" w:color="auto"/>
        <w:right w:val="none" w:sz="0" w:space="0" w:color="auto"/>
      </w:divBdr>
    </w:div>
    <w:div w:id="1037896775">
      <w:bodyDiv w:val="1"/>
      <w:marLeft w:val="0"/>
      <w:marRight w:val="0"/>
      <w:marTop w:val="0"/>
      <w:marBottom w:val="0"/>
      <w:divBdr>
        <w:top w:val="none" w:sz="0" w:space="0" w:color="auto"/>
        <w:left w:val="none" w:sz="0" w:space="0" w:color="auto"/>
        <w:bottom w:val="none" w:sz="0" w:space="0" w:color="auto"/>
        <w:right w:val="none" w:sz="0" w:space="0" w:color="auto"/>
      </w:divBdr>
    </w:div>
    <w:div w:id="1038506864">
      <w:bodyDiv w:val="1"/>
      <w:marLeft w:val="0"/>
      <w:marRight w:val="0"/>
      <w:marTop w:val="0"/>
      <w:marBottom w:val="0"/>
      <w:divBdr>
        <w:top w:val="none" w:sz="0" w:space="0" w:color="auto"/>
        <w:left w:val="none" w:sz="0" w:space="0" w:color="auto"/>
        <w:bottom w:val="none" w:sz="0" w:space="0" w:color="auto"/>
        <w:right w:val="none" w:sz="0" w:space="0" w:color="auto"/>
      </w:divBdr>
    </w:div>
    <w:div w:id="1038551252">
      <w:bodyDiv w:val="1"/>
      <w:marLeft w:val="0"/>
      <w:marRight w:val="0"/>
      <w:marTop w:val="0"/>
      <w:marBottom w:val="0"/>
      <w:divBdr>
        <w:top w:val="none" w:sz="0" w:space="0" w:color="auto"/>
        <w:left w:val="none" w:sz="0" w:space="0" w:color="auto"/>
        <w:bottom w:val="none" w:sz="0" w:space="0" w:color="auto"/>
        <w:right w:val="none" w:sz="0" w:space="0" w:color="auto"/>
      </w:divBdr>
    </w:div>
    <w:div w:id="1038624985">
      <w:bodyDiv w:val="1"/>
      <w:marLeft w:val="0"/>
      <w:marRight w:val="0"/>
      <w:marTop w:val="0"/>
      <w:marBottom w:val="0"/>
      <w:divBdr>
        <w:top w:val="none" w:sz="0" w:space="0" w:color="auto"/>
        <w:left w:val="none" w:sz="0" w:space="0" w:color="auto"/>
        <w:bottom w:val="none" w:sz="0" w:space="0" w:color="auto"/>
        <w:right w:val="none" w:sz="0" w:space="0" w:color="auto"/>
      </w:divBdr>
    </w:div>
    <w:div w:id="1038890826">
      <w:bodyDiv w:val="1"/>
      <w:marLeft w:val="0"/>
      <w:marRight w:val="0"/>
      <w:marTop w:val="0"/>
      <w:marBottom w:val="0"/>
      <w:divBdr>
        <w:top w:val="none" w:sz="0" w:space="0" w:color="auto"/>
        <w:left w:val="none" w:sz="0" w:space="0" w:color="auto"/>
        <w:bottom w:val="none" w:sz="0" w:space="0" w:color="auto"/>
        <w:right w:val="none" w:sz="0" w:space="0" w:color="auto"/>
      </w:divBdr>
    </w:div>
    <w:div w:id="1039009691">
      <w:bodyDiv w:val="1"/>
      <w:marLeft w:val="0"/>
      <w:marRight w:val="0"/>
      <w:marTop w:val="0"/>
      <w:marBottom w:val="0"/>
      <w:divBdr>
        <w:top w:val="none" w:sz="0" w:space="0" w:color="auto"/>
        <w:left w:val="none" w:sz="0" w:space="0" w:color="auto"/>
        <w:bottom w:val="none" w:sz="0" w:space="0" w:color="auto"/>
        <w:right w:val="none" w:sz="0" w:space="0" w:color="auto"/>
      </w:divBdr>
    </w:div>
    <w:div w:id="1039012466">
      <w:bodyDiv w:val="1"/>
      <w:marLeft w:val="0"/>
      <w:marRight w:val="0"/>
      <w:marTop w:val="0"/>
      <w:marBottom w:val="0"/>
      <w:divBdr>
        <w:top w:val="none" w:sz="0" w:space="0" w:color="auto"/>
        <w:left w:val="none" w:sz="0" w:space="0" w:color="auto"/>
        <w:bottom w:val="none" w:sz="0" w:space="0" w:color="auto"/>
        <w:right w:val="none" w:sz="0" w:space="0" w:color="auto"/>
      </w:divBdr>
    </w:div>
    <w:div w:id="1039358760">
      <w:bodyDiv w:val="1"/>
      <w:marLeft w:val="0"/>
      <w:marRight w:val="0"/>
      <w:marTop w:val="0"/>
      <w:marBottom w:val="0"/>
      <w:divBdr>
        <w:top w:val="none" w:sz="0" w:space="0" w:color="auto"/>
        <w:left w:val="none" w:sz="0" w:space="0" w:color="auto"/>
        <w:bottom w:val="none" w:sz="0" w:space="0" w:color="auto"/>
        <w:right w:val="none" w:sz="0" w:space="0" w:color="auto"/>
      </w:divBdr>
    </w:div>
    <w:div w:id="1039403379">
      <w:bodyDiv w:val="1"/>
      <w:marLeft w:val="0"/>
      <w:marRight w:val="0"/>
      <w:marTop w:val="0"/>
      <w:marBottom w:val="0"/>
      <w:divBdr>
        <w:top w:val="none" w:sz="0" w:space="0" w:color="auto"/>
        <w:left w:val="none" w:sz="0" w:space="0" w:color="auto"/>
        <w:bottom w:val="none" w:sz="0" w:space="0" w:color="auto"/>
        <w:right w:val="none" w:sz="0" w:space="0" w:color="auto"/>
      </w:divBdr>
    </w:div>
    <w:div w:id="1039427899">
      <w:bodyDiv w:val="1"/>
      <w:marLeft w:val="0"/>
      <w:marRight w:val="0"/>
      <w:marTop w:val="0"/>
      <w:marBottom w:val="0"/>
      <w:divBdr>
        <w:top w:val="none" w:sz="0" w:space="0" w:color="auto"/>
        <w:left w:val="none" w:sz="0" w:space="0" w:color="auto"/>
        <w:bottom w:val="none" w:sz="0" w:space="0" w:color="auto"/>
        <w:right w:val="none" w:sz="0" w:space="0" w:color="auto"/>
      </w:divBdr>
    </w:div>
    <w:div w:id="1039629033">
      <w:bodyDiv w:val="1"/>
      <w:marLeft w:val="0"/>
      <w:marRight w:val="0"/>
      <w:marTop w:val="0"/>
      <w:marBottom w:val="0"/>
      <w:divBdr>
        <w:top w:val="none" w:sz="0" w:space="0" w:color="auto"/>
        <w:left w:val="none" w:sz="0" w:space="0" w:color="auto"/>
        <w:bottom w:val="none" w:sz="0" w:space="0" w:color="auto"/>
        <w:right w:val="none" w:sz="0" w:space="0" w:color="auto"/>
      </w:divBdr>
    </w:div>
    <w:div w:id="1040398883">
      <w:bodyDiv w:val="1"/>
      <w:marLeft w:val="0"/>
      <w:marRight w:val="0"/>
      <w:marTop w:val="0"/>
      <w:marBottom w:val="0"/>
      <w:divBdr>
        <w:top w:val="none" w:sz="0" w:space="0" w:color="auto"/>
        <w:left w:val="none" w:sz="0" w:space="0" w:color="auto"/>
        <w:bottom w:val="none" w:sz="0" w:space="0" w:color="auto"/>
        <w:right w:val="none" w:sz="0" w:space="0" w:color="auto"/>
      </w:divBdr>
    </w:div>
    <w:div w:id="1040668665">
      <w:bodyDiv w:val="1"/>
      <w:marLeft w:val="0"/>
      <w:marRight w:val="0"/>
      <w:marTop w:val="0"/>
      <w:marBottom w:val="0"/>
      <w:divBdr>
        <w:top w:val="none" w:sz="0" w:space="0" w:color="auto"/>
        <w:left w:val="none" w:sz="0" w:space="0" w:color="auto"/>
        <w:bottom w:val="none" w:sz="0" w:space="0" w:color="auto"/>
        <w:right w:val="none" w:sz="0" w:space="0" w:color="auto"/>
      </w:divBdr>
    </w:div>
    <w:div w:id="1041129208">
      <w:bodyDiv w:val="1"/>
      <w:marLeft w:val="0"/>
      <w:marRight w:val="0"/>
      <w:marTop w:val="0"/>
      <w:marBottom w:val="0"/>
      <w:divBdr>
        <w:top w:val="none" w:sz="0" w:space="0" w:color="auto"/>
        <w:left w:val="none" w:sz="0" w:space="0" w:color="auto"/>
        <w:bottom w:val="none" w:sz="0" w:space="0" w:color="auto"/>
        <w:right w:val="none" w:sz="0" w:space="0" w:color="auto"/>
      </w:divBdr>
    </w:div>
    <w:div w:id="1041171351">
      <w:bodyDiv w:val="1"/>
      <w:marLeft w:val="0"/>
      <w:marRight w:val="0"/>
      <w:marTop w:val="0"/>
      <w:marBottom w:val="0"/>
      <w:divBdr>
        <w:top w:val="none" w:sz="0" w:space="0" w:color="auto"/>
        <w:left w:val="none" w:sz="0" w:space="0" w:color="auto"/>
        <w:bottom w:val="none" w:sz="0" w:space="0" w:color="auto"/>
        <w:right w:val="none" w:sz="0" w:space="0" w:color="auto"/>
      </w:divBdr>
    </w:div>
    <w:div w:id="1041200504">
      <w:bodyDiv w:val="1"/>
      <w:marLeft w:val="0"/>
      <w:marRight w:val="0"/>
      <w:marTop w:val="0"/>
      <w:marBottom w:val="0"/>
      <w:divBdr>
        <w:top w:val="none" w:sz="0" w:space="0" w:color="auto"/>
        <w:left w:val="none" w:sz="0" w:space="0" w:color="auto"/>
        <w:bottom w:val="none" w:sz="0" w:space="0" w:color="auto"/>
        <w:right w:val="none" w:sz="0" w:space="0" w:color="auto"/>
      </w:divBdr>
    </w:div>
    <w:div w:id="1042049163">
      <w:bodyDiv w:val="1"/>
      <w:marLeft w:val="0"/>
      <w:marRight w:val="0"/>
      <w:marTop w:val="0"/>
      <w:marBottom w:val="0"/>
      <w:divBdr>
        <w:top w:val="none" w:sz="0" w:space="0" w:color="auto"/>
        <w:left w:val="none" w:sz="0" w:space="0" w:color="auto"/>
        <w:bottom w:val="none" w:sz="0" w:space="0" w:color="auto"/>
        <w:right w:val="none" w:sz="0" w:space="0" w:color="auto"/>
      </w:divBdr>
    </w:div>
    <w:div w:id="1042096452">
      <w:bodyDiv w:val="1"/>
      <w:marLeft w:val="0"/>
      <w:marRight w:val="0"/>
      <w:marTop w:val="0"/>
      <w:marBottom w:val="0"/>
      <w:divBdr>
        <w:top w:val="none" w:sz="0" w:space="0" w:color="auto"/>
        <w:left w:val="none" w:sz="0" w:space="0" w:color="auto"/>
        <w:bottom w:val="none" w:sz="0" w:space="0" w:color="auto"/>
        <w:right w:val="none" w:sz="0" w:space="0" w:color="auto"/>
      </w:divBdr>
    </w:div>
    <w:div w:id="1042704088">
      <w:bodyDiv w:val="1"/>
      <w:marLeft w:val="0"/>
      <w:marRight w:val="0"/>
      <w:marTop w:val="0"/>
      <w:marBottom w:val="0"/>
      <w:divBdr>
        <w:top w:val="none" w:sz="0" w:space="0" w:color="auto"/>
        <w:left w:val="none" w:sz="0" w:space="0" w:color="auto"/>
        <w:bottom w:val="none" w:sz="0" w:space="0" w:color="auto"/>
        <w:right w:val="none" w:sz="0" w:space="0" w:color="auto"/>
      </w:divBdr>
    </w:div>
    <w:div w:id="1043098043">
      <w:bodyDiv w:val="1"/>
      <w:marLeft w:val="0"/>
      <w:marRight w:val="0"/>
      <w:marTop w:val="0"/>
      <w:marBottom w:val="0"/>
      <w:divBdr>
        <w:top w:val="none" w:sz="0" w:space="0" w:color="auto"/>
        <w:left w:val="none" w:sz="0" w:space="0" w:color="auto"/>
        <w:bottom w:val="none" w:sz="0" w:space="0" w:color="auto"/>
        <w:right w:val="none" w:sz="0" w:space="0" w:color="auto"/>
      </w:divBdr>
    </w:div>
    <w:div w:id="1043286883">
      <w:bodyDiv w:val="1"/>
      <w:marLeft w:val="0"/>
      <w:marRight w:val="0"/>
      <w:marTop w:val="0"/>
      <w:marBottom w:val="0"/>
      <w:divBdr>
        <w:top w:val="none" w:sz="0" w:space="0" w:color="auto"/>
        <w:left w:val="none" w:sz="0" w:space="0" w:color="auto"/>
        <w:bottom w:val="none" w:sz="0" w:space="0" w:color="auto"/>
        <w:right w:val="none" w:sz="0" w:space="0" w:color="auto"/>
      </w:divBdr>
    </w:div>
    <w:div w:id="1044020398">
      <w:bodyDiv w:val="1"/>
      <w:marLeft w:val="0"/>
      <w:marRight w:val="0"/>
      <w:marTop w:val="0"/>
      <w:marBottom w:val="0"/>
      <w:divBdr>
        <w:top w:val="none" w:sz="0" w:space="0" w:color="auto"/>
        <w:left w:val="none" w:sz="0" w:space="0" w:color="auto"/>
        <w:bottom w:val="none" w:sz="0" w:space="0" w:color="auto"/>
        <w:right w:val="none" w:sz="0" w:space="0" w:color="auto"/>
      </w:divBdr>
    </w:div>
    <w:div w:id="1044334218">
      <w:bodyDiv w:val="1"/>
      <w:marLeft w:val="0"/>
      <w:marRight w:val="0"/>
      <w:marTop w:val="0"/>
      <w:marBottom w:val="0"/>
      <w:divBdr>
        <w:top w:val="none" w:sz="0" w:space="0" w:color="auto"/>
        <w:left w:val="none" w:sz="0" w:space="0" w:color="auto"/>
        <w:bottom w:val="none" w:sz="0" w:space="0" w:color="auto"/>
        <w:right w:val="none" w:sz="0" w:space="0" w:color="auto"/>
      </w:divBdr>
    </w:div>
    <w:div w:id="1044645793">
      <w:bodyDiv w:val="1"/>
      <w:marLeft w:val="0"/>
      <w:marRight w:val="0"/>
      <w:marTop w:val="0"/>
      <w:marBottom w:val="0"/>
      <w:divBdr>
        <w:top w:val="none" w:sz="0" w:space="0" w:color="auto"/>
        <w:left w:val="none" w:sz="0" w:space="0" w:color="auto"/>
        <w:bottom w:val="none" w:sz="0" w:space="0" w:color="auto"/>
        <w:right w:val="none" w:sz="0" w:space="0" w:color="auto"/>
      </w:divBdr>
    </w:div>
    <w:div w:id="1045639697">
      <w:bodyDiv w:val="1"/>
      <w:marLeft w:val="0"/>
      <w:marRight w:val="0"/>
      <w:marTop w:val="0"/>
      <w:marBottom w:val="0"/>
      <w:divBdr>
        <w:top w:val="none" w:sz="0" w:space="0" w:color="auto"/>
        <w:left w:val="none" w:sz="0" w:space="0" w:color="auto"/>
        <w:bottom w:val="none" w:sz="0" w:space="0" w:color="auto"/>
        <w:right w:val="none" w:sz="0" w:space="0" w:color="auto"/>
      </w:divBdr>
    </w:div>
    <w:div w:id="1045790077">
      <w:bodyDiv w:val="1"/>
      <w:marLeft w:val="0"/>
      <w:marRight w:val="0"/>
      <w:marTop w:val="0"/>
      <w:marBottom w:val="0"/>
      <w:divBdr>
        <w:top w:val="none" w:sz="0" w:space="0" w:color="auto"/>
        <w:left w:val="none" w:sz="0" w:space="0" w:color="auto"/>
        <w:bottom w:val="none" w:sz="0" w:space="0" w:color="auto"/>
        <w:right w:val="none" w:sz="0" w:space="0" w:color="auto"/>
      </w:divBdr>
    </w:div>
    <w:div w:id="1045838651">
      <w:bodyDiv w:val="1"/>
      <w:marLeft w:val="0"/>
      <w:marRight w:val="0"/>
      <w:marTop w:val="0"/>
      <w:marBottom w:val="0"/>
      <w:divBdr>
        <w:top w:val="none" w:sz="0" w:space="0" w:color="auto"/>
        <w:left w:val="none" w:sz="0" w:space="0" w:color="auto"/>
        <w:bottom w:val="none" w:sz="0" w:space="0" w:color="auto"/>
        <w:right w:val="none" w:sz="0" w:space="0" w:color="auto"/>
      </w:divBdr>
    </w:div>
    <w:div w:id="1045907879">
      <w:bodyDiv w:val="1"/>
      <w:marLeft w:val="0"/>
      <w:marRight w:val="0"/>
      <w:marTop w:val="0"/>
      <w:marBottom w:val="0"/>
      <w:divBdr>
        <w:top w:val="none" w:sz="0" w:space="0" w:color="auto"/>
        <w:left w:val="none" w:sz="0" w:space="0" w:color="auto"/>
        <w:bottom w:val="none" w:sz="0" w:space="0" w:color="auto"/>
        <w:right w:val="none" w:sz="0" w:space="0" w:color="auto"/>
      </w:divBdr>
    </w:div>
    <w:div w:id="1045956661">
      <w:bodyDiv w:val="1"/>
      <w:marLeft w:val="0"/>
      <w:marRight w:val="0"/>
      <w:marTop w:val="0"/>
      <w:marBottom w:val="0"/>
      <w:divBdr>
        <w:top w:val="none" w:sz="0" w:space="0" w:color="auto"/>
        <w:left w:val="none" w:sz="0" w:space="0" w:color="auto"/>
        <w:bottom w:val="none" w:sz="0" w:space="0" w:color="auto"/>
        <w:right w:val="none" w:sz="0" w:space="0" w:color="auto"/>
      </w:divBdr>
    </w:div>
    <w:div w:id="1046031021">
      <w:bodyDiv w:val="1"/>
      <w:marLeft w:val="0"/>
      <w:marRight w:val="0"/>
      <w:marTop w:val="0"/>
      <w:marBottom w:val="0"/>
      <w:divBdr>
        <w:top w:val="none" w:sz="0" w:space="0" w:color="auto"/>
        <w:left w:val="none" w:sz="0" w:space="0" w:color="auto"/>
        <w:bottom w:val="none" w:sz="0" w:space="0" w:color="auto"/>
        <w:right w:val="none" w:sz="0" w:space="0" w:color="auto"/>
      </w:divBdr>
    </w:div>
    <w:div w:id="1046032271">
      <w:bodyDiv w:val="1"/>
      <w:marLeft w:val="0"/>
      <w:marRight w:val="0"/>
      <w:marTop w:val="0"/>
      <w:marBottom w:val="0"/>
      <w:divBdr>
        <w:top w:val="none" w:sz="0" w:space="0" w:color="auto"/>
        <w:left w:val="none" w:sz="0" w:space="0" w:color="auto"/>
        <w:bottom w:val="none" w:sz="0" w:space="0" w:color="auto"/>
        <w:right w:val="none" w:sz="0" w:space="0" w:color="auto"/>
      </w:divBdr>
    </w:div>
    <w:div w:id="1046174146">
      <w:bodyDiv w:val="1"/>
      <w:marLeft w:val="0"/>
      <w:marRight w:val="0"/>
      <w:marTop w:val="0"/>
      <w:marBottom w:val="0"/>
      <w:divBdr>
        <w:top w:val="none" w:sz="0" w:space="0" w:color="auto"/>
        <w:left w:val="none" w:sz="0" w:space="0" w:color="auto"/>
        <w:bottom w:val="none" w:sz="0" w:space="0" w:color="auto"/>
        <w:right w:val="none" w:sz="0" w:space="0" w:color="auto"/>
      </w:divBdr>
    </w:div>
    <w:div w:id="1046415954">
      <w:bodyDiv w:val="1"/>
      <w:marLeft w:val="0"/>
      <w:marRight w:val="0"/>
      <w:marTop w:val="0"/>
      <w:marBottom w:val="0"/>
      <w:divBdr>
        <w:top w:val="none" w:sz="0" w:space="0" w:color="auto"/>
        <w:left w:val="none" w:sz="0" w:space="0" w:color="auto"/>
        <w:bottom w:val="none" w:sz="0" w:space="0" w:color="auto"/>
        <w:right w:val="none" w:sz="0" w:space="0" w:color="auto"/>
      </w:divBdr>
    </w:div>
    <w:div w:id="1046443695">
      <w:bodyDiv w:val="1"/>
      <w:marLeft w:val="0"/>
      <w:marRight w:val="0"/>
      <w:marTop w:val="0"/>
      <w:marBottom w:val="0"/>
      <w:divBdr>
        <w:top w:val="none" w:sz="0" w:space="0" w:color="auto"/>
        <w:left w:val="none" w:sz="0" w:space="0" w:color="auto"/>
        <w:bottom w:val="none" w:sz="0" w:space="0" w:color="auto"/>
        <w:right w:val="none" w:sz="0" w:space="0" w:color="auto"/>
      </w:divBdr>
    </w:div>
    <w:div w:id="1046638244">
      <w:bodyDiv w:val="1"/>
      <w:marLeft w:val="0"/>
      <w:marRight w:val="0"/>
      <w:marTop w:val="0"/>
      <w:marBottom w:val="0"/>
      <w:divBdr>
        <w:top w:val="none" w:sz="0" w:space="0" w:color="auto"/>
        <w:left w:val="none" w:sz="0" w:space="0" w:color="auto"/>
        <w:bottom w:val="none" w:sz="0" w:space="0" w:color="auto"/>
        <w:right w:val="none" w:sz="0" w:space="0" w:color="auto"/>
      </w:divBdr>
    </w:div>
    <w:div w:id="1046753319">
      <w:bodyDiv w:val="1"/>
      <w:marLeft w:val="0"/>
      <w:marRight w:val="0"/>
      <w:marTop w:val="0"/>
      <w:marBottom w:val="0"/>
      <w:divBdr>
        <w:top w:val="none" w:sz="0" w:space="0" w:color="auto"/>
        <w:left w:val="none" w:sz="0" w:space="0" w:color="auto"/>
        <w:bottom w:val="none" w:sz="0" w:space="0" w:color="auto"/>
        <w:right w:val="none" w:sz="0" w:space="0" w:color="auto"/>
      </w:divBdr>
    </w:div>
    <w:div w:id="1046948406">
      <w:bodyDiv w:val="1"/>
      <w:marLeft w:val="0"/>
      <w:marRight w:val="0"/>
      <w:marTop w:val="0"/>
      <w:marBottom w:val="0"/>
      <w:divBdr>
        <w:top w:val="none" w:sz="0" w:space="0" w:color="auto"/>
        <w:left w:val="none" w:sz="0" w:space="0" w:color="auto"/>
        <w:bottom w:val="none" w:sz="0" w:space="0" w:color="auto"/>
        <w:right w:val="none" w:sz="0" w:space="0" w:color="auto"/>
      </w:divBdr>
    </w:div>
    <w:div w:id="1047146241">
      <w:bodyDiv w:val="1"/>
      <w:marLeft w:val="0"/>
      <w:marRight w:val="0"/>
      <w:marTop w:val="0"/>
      <w:marBottom w:val="0"/>
      <w:divBdr>
        <w:top w:val="none" w:sz="0" w:space="0" w:color="auto"/>
        <w:left w:val="none" w:sz="0" w:space="0" w:color="auto"/>
        <w:bottom w:val="none" w:sz="0" w:space="0" w:color="auto"/>
        <w:right w:val="none" w:sz="0" w:space="0" w:color="auto"/>
      </w:divBdr>
    </w:div>
    <w:div w:id="1047148004">
      <w:bodyDiv w:val="1"/>
      <w:marLeft w:val="0"/>
      <w:marRight w:val="0"/>
      <w:marTop w:val="0"/>
      <w:marBottom w:val="0"/>
      <w:divBdr>
        <w:top w:val="none" w:sz="0" w:space="0" w:color="auto"/>
        <w:left w:val="none" w:sz="0" w:space="0" w:color="auto"/>
        <w:bottom w:val="none" w:sz="0" w:space="0" w:color="auto"/>
        <w:right w:val="none" w:sz="0" w:space="0" w:color="auto"/>
      </w:divBdr>
    </w:div>
    <w:div w:id="1047334026">
      <w:bodyDiv w:val="1"/>
      <w:marLeft w:val="0"/>
      <w:marRight w:val="0"/>
      <w:marTop w:val="0"/>
      <w:marBottom w:val="0"/>
      <w:divBdr>
        <w:top w:val="none" w:sz="0" w:space="0" w:color="auto"/>
        <w:left w:val="none" w:sz="0" w:space="0" w:color="auto"/>
        <w:bottom w:val="none" w:sz="0" w:space="0" w:color="auto"/>
        <w:right w:val="none" w:sz="0" w:space="0" w:color="auto"/>
      </w:divBdr>
    </w:div>
    <w:div w:id="1047804385">
      <w:bodyDiv w:val="1"/>
      <w:marLeft w:val="0"/>
      <w:marRight w:val="0"/>
      <w:marTop w:val="0"/>
      <w:marBottom w:val="0"/>
      <w:divBdr>
        <w:top w:val="none" w:sz="0" w:space="0" w:color="auto"/>
        <w:left w:val="none" w:sz="0" w:space="0" w:color="auto"/>
        <w:bottom w:val="none" w:sz="0" w:space="0" w:color="auto"/>
        <w:right w:val="none" w:sz="0" w:space="0" w:color="auto"/>
      </w:divBdr>
    </w:div>
    <w:div w:id="1048456016">
      <w:bodyDiv w:val="1"/>
      <w:marLeft w:val="0"/>
      <w:marRight w:val="0"/>
      <w:marTop w:val="0"/>
      <w:marBottom w:val="0"/>
      <w:divBdr>
        <w:top w:val="none" w:sz="0" w:space="0" w:color="auto"/>
        <w:left w:val="none" w:sz="0" w:space="0" w:color="auto"/>
        <w:bottom w:val="none" w:sz="0" w:space="0" w:color="auto"/>
        <w:right w:val="none" w:sz="0" w:space="0" w:color="auto"/>
      </w:divBdr>
    </w:div>
    <w:div w:id="1048721027">
      <w:bodyDiv w:val="1"/>
      <w:marLeft w:val="0"/>
      <w:marRight w:val="0"/>
      <w:marTop w:val="0"/>
      <w:marBottom w:val="0"/>
      <w:divBdr>
        <w:top w:val="none" w:sz="0" w:space="0" w:color="auto"/>
        <w:left w:val="none" w:sz="0" w:space="0" w:color="auto"/>
        <w:bottom w:val="none" w:sz="0" w:space="0" w:color="auto"/>
        <w:right w:val="none" w:sz="0" w:space="0" w:color="auto"/>
      </w:divBdr>
    </w:div>
    <w:div w:id="1048797505">
      <w:bodyDiv w:val="1"/>
      <w:marLeft w:val="0"/>
      <w:marRight w:val="0"/>
      <w:marTop w:val="0"/>
      <w:marBottom w:val="0"/>
      <w:divBdr>
        <w:top w:val="none" w:sz="0" w:space="0" w:color="auto"/>
        <w:left w:val="none" w:sz="0" w:space="0" w:color="auto"/>
        <w:bottom w:val="none" w:sz="0" w:space="0" w:color="auto"/>
        <w:right w:val="none" w:sz="0" w:space="0" w:color="auto"/>
      </w:divBdr>
    </w:div>
    <w:div w:id="1048916214">
      <w:bodyDiv w:val="1"/>
      <w:marLeft w:val="0"/>
      <w:marRight w:val="0"/>
      <w:marTop w:val="0"/>
      <w:marBottom w:val="0"/>
      <w:divBdr>
        <w:top w:val="none" w:sz="0" w:space="0" w:color="auto"/>
        <w:left w:val="none" w:sz="0" w:space="0" w:color="auto"/>
        <w:bottom w:val="none" w:sz="0" w:space="0" w:color="auto"/>
        <w:right w:val="none" w:sz="0" w:space="0" w:color="auto"/>
      </w:divBdr>
    </w:div>
    <w:div w:id="1048916843">
      <w:bodyDiv w:val="1"/>
      <w:marLeft w:val="0"/>
      <w:marRight w:val="0"/>
      <w:marTop w:val="0"/>
      <w:marBottom w:val="0"/>
      <w:divBdr>
        <w:top w:val="none" w:sz="0" w:space="0" w:color="auto"/>
        <w:left w:val="none" w:sz="0" w:space="0" w:color="auto"/>
        <w:bottom w:val="none" w:sz="0" w:space="0" w:color="auto"/>
        <w:right w:val="none" w:sz="0" w:space="0" w:color="auto"/>
      </w:divBdr>
    </w:div>
    <w:div w:id="1049036872">
      <w:bodyDiv w:val="1"/>
      <w:marLeft w:val="0"/>
      <w:marRight w:val="0"/>
      <w:marTop w:val="0"/>
      <w:marBottom w:val="0"/>
      <w:divBdr>
        <w:top w:val="none" w:sz="0" w:space="0" w:color="auto"/>
        <w:left w:val="none" w:sz="0" w:space="0" w:color="auto"/>
        <w:bottom w:val="none" w:sz="0" w:space="0" w:color="auto"/>
        <w:right w:val="none" w:sz="0" w:space="0" w:color="auto"/>
      </w:divBdr>
    </w:div>
    <w:div w:id="1049648091">
      <w:bodyDiv w:val="1"/>
      <w:marLeft w:val="0"/>
      <w:marRight w:val="0"/>
      <w:marTop w:val="0"/>
      <w:marBottom w:val="0"/>
      <w:divBdr>
        <w:top w:val="none" w:sz="0" w:space="0" w:color="auto"/>
        <w:left w:val="none" w:sz="0" w:space="0" w:color="auto"/>
        <w:bottom w:val="none" w:sz="0" w:space="0" w:color="auto"/>
        <w:right w:val="none" w:sz="0" w:space="0" w:color="auto"/>
      </w:divBdr>
    </w:div>
    <w:div w:id="1049694183">
      <w:bodyDiv w:val="1"/>
      <w:marLeft w:val="0"/>
      <w:marRight w:val="0"/>
      <w:marTop w:val="0"/>
      <w:marBottom w:val="0"/>
      <w:divBdr>
        <w:top w:val="none" w:sz="0" w:space="0" w:color="auto"/>
        <w:left w:val="none" w:sz="0" w:space="0" w:color="auto"/>
        <w:bottom w:val="none" w:sz="0" w:space="0" w:color="auto"/>
        <w:right w:val="none" w:sz="0" w:space="0" w:color="auto"/>
      </w:divBdr>
    </w:div>
    <w:div w:id="1050032548">
      <w:bodyDiv w:val="1"/>
      <w:marLeft w:val="0"/>
      <w:marRight w:val="0"/>
      <w:marTop w:val="0"/>
      <w:marBottom w:val="0"/>
      <w:divBdr>
        <w:top w:val="none" w:sz="0" w:space="0" w:color="auto"/>
        <w:left w:val="none" w:sz="0" w:space="0" w:color="auto"/>
        <w:bottom w:val="none" w:sz="0" w:space="0" w:color="auto"/>
        <w:right w:val="none" w:sz="0" w:space="0" w:color="auto"/>
      </w:divBdr>
    </w:div>
    <w:div w:id="1050374883">
      <w:bodyDiv w:val="1"/>
      <w:marLeft w:val="0"/>
      <w:marRight w:val="0"/>
      <w:marTop w:val="0"/>
      <w:marBottom w:val="0"/>
      <w:divBdr>
        <w:top w:val="none" w:sz="0" w:space="0" w:color="auto"/>
        <w:left w:val="none" w:sz="0" w:space="0" w:color="auto"/>
        <w:bottom w:val="none" w:sz="0" w:space="0" w:color="auto"/>
        <w:right w:val="none" w:sz="0" w:space="0" w:color="auto"/>
      </w:divBdr>
    </w:div>
    <w:div w:id="1050811562">
      <w:bodyDiv w:val="1"/>
      <w:marLeft w:val="0"/>
      <w:marRight w:val="0"/>
      <w:marTop w:val="0"/>
      <w:marBottom w:val="0"/>
      <w:divBdr>
        <w:top w:val="none" w:sz="0" w:space="0" w:color="auto"/>
        <w:left w:val="none" w:sz="0" w:space="0" w:color="auto"/>
        <w:bottom w:val="none" w:sz="0" w:space="0" w:color="auto"/>
        <w:right w:val="none" w:sz="0" w:space="0" w:color="auto"/>
      </w:divBdr>
    </w:div>
    <w:div w:id="1052466142">
      <w:bodyDiv w:val="1"/>
      <w:marLeft w:val="0"/>
      <w:marRight w:val="0"/>
      <w:marTop w:val="0"/>
      <w:marBottom w:val="0"/>
      <w:divBdr>
        <w:top w:val="none" w:sz="0" w:space="0" w:color="auto"/>
        <w:left w:val="none" w:sz="0" w:space="0" w:color="auto"/>
        <w:bottom w:val="none" w:sz="0" w:space="0" w:color="auto"/>
        <w:right w:val="none" w:sz="0" w:space="0" w:color="auto"/>
      </w:divBdr>
    </w:div>
    <w:div w:id="1052579101">
      <w:bodyDiv w:val="1"/>
      <w:marLeft w:val="0"/>
      <w:marRight w:val="0"/>
      <w:marTop w:val="0"/>
      <w:marBottom w:val="0"/>
      <w:divBdr>
        <w:top w:val="none" w:sz="0" w:space="0" w:color="auto"/>
        <w:left w:val="none" w:sz="0" w:space="0" w:color="auto"/>
        <w:bottom w:val="none" w:sz="0" w:space="0" w:color="auto"/>
        <w:right w:val="none" w:sz="0" w:space="0" w:color="auto"/>
      </w:divBdr>
    </w:div>
    <w:div w:id="1052652561">
      <w:bodyDiv w:val="1"/>
      <w:marLeft w:val="0"/>
      <w:marRight w:val="0"/>
      <w:marTop w:val="0"/>
      <w:marBottom w:val="0"/>
      <w:divBdr>
        <w:top w:val="none" w:sz="0" w:space="0" w:color="auto"/>
        <w:left w:val="none" w:sz="0" w:space="0" w:color="auto"/>
        <w:bottom w:val="none" w:sz="0" w:space="0" w:color="auto"/>
        <w:right w:val="none" w:sz="0" w:space="0" w:color="auto"/>
      </w:divBdr>
    </w:div>
    <w:div w:id="1053694158">
      <w:bodyDiv w:val="1"/>
      <w:marLeft w:val="0"/>
      <w:marRight w:val="0"/>
      <w:marTop w:val="0"/>
      <w:marBottom w:val="0"/>
      <w:divBdr>
        <w:top w:val="none" w:sz="0" w:space="0" w:color="auto"/>
        <w:left w:val="none" w:sz="0" w:space="0" w:color="auto"/>
        <w:bottom w:val="none" w:sz="0" w:space="0" w:color="auto"/>
        <w:right w:val="none" w:sz="0" w:space="0" w:color="auto"/>
      </w:divBdr>
    </w:div>
    <w:div w:id="1054546015">
      <w:bodyDiv w:val="1"/>
      <w:marLeft w:val="0"/>
      <w:marRight w:val="0"/>
      <w:marTop w:val="0"/>
      <w:marBottom w:val="0"/>
      <w:divBdr>
        <w:top w:val="none" w:sz="0" w:space="0" w:color="auto"/>
        <w:left w:val="none" w:sz="0" w:space="0" w:color="auto"/>
        <w:bottom w:val="none" w:sz="0" w:space="0" w:color="auto"/>
        <w:right w:val="none" w:sz="0" w:space="0" w:color="auto"/>
      </w:divBdr>
    </w:div>
    <w:div w:id="1054695397">
      <w:bodyDiv w:val="1"/>
      <w:marLeft w:val="0"/>
      <w:marRight w:val="0"/>
      <w:marTop w:val="0"/>
      <w:marBottom w:val="0"/>
      <w:divBdr>
        <w:top w:val="none" w:sz="0" w:space="0" w:color="auto"/>
        <w:left w:val="none" w:sz="0" w:space="0" w:color="auto"/>
        <w:bottom w:val="none" w:sz="0" w:space="0" w:color="auto"/>
        <w:right w:val="none" w:sz="0" w:space="0" w:color="auto"/>
      </w:divBdr>
    </w:div>
    <w:div w:id="1054936630">
      <w:bodyDiv w:val="1"/>
      <w:marLeft w:val="0"/>
      <w:marRight w:val="0"/>
      <w:marTop w:val="0"/>
      <w:marBottom w:val="0"/>
      <w:divBdr>
        <w:top w:val="none" w:sz="0" w:space="0" w:color="auto"/>
        <w:left w:val="none" w:sz="0" w:space="0" w:color="auto"/>
        <w:bottom w:val="none" w:sz="0" w:space="0" w:color="auto"/>
        <w:right w:val="none" w:sz="0" w:space="0" w:color="auto"/>
      </w:divBdr>
    </w:div>
    <w:div w:id="1055204492">
      <w:bodyDiv w:val="1"/>
      <w:marLeft w:val="0"/>
      <w:marRight w:val="0"/>
      <w:marTop w:val="0"/>
      <w:marBottom w:val="0"/>
      <w:divBdr>
        <w:top w:val="none" w:sz="0" w:space="0" w:color="auto"/>
        <w:left w:val="none" w:sz="0" w:space="0" w:color="auto"/>
        <w:bottom w:val="none" w:sz="0" w:space="0" w:color="auto"/>
        <w:right w:val="none" w:sz="0" w:space="0" w:color="auto"/>
      </w:divBdr>
    </w:div>
    <w:div w:id="1055272010">
      <w:bodyDiv w:val="1"/>
      <w:marLeft w:val="0"/>
      <w:marRight w:val="0"/>
      <w:marTop w:val="0"/>
      <w:marBottom w:val="0"/>
      <w:divBdr>
        <w:top w:val="none" w:sz="0" w:space="0" w:color="auto"/>
        <w:left w:val="none" w:sz="0" w:space="0" w:color="auto"/>
        <w:bottom w:val="none" w:sz="0" w:space="0" w:color="auto"/>
        <w:right w:val="none" w:sz="0" w:space="0" w:color="auto"/>
      </w:divBdr>
    </w:div>
    <w:div w:id="1055354266">
      <w:bodyDiv w:val="1"/>
      <w:marLeft w:val="0"/>
      <w:marRight w:val="0"/>
      <w:marTop w:val="0"/>
      <w:marBottom w:val="0"/>
      <w:divBdr>
        <w:top w:val="none" w:sz="0" w:space="0" w:color="auto"/>
        <w:left w:val="none" w:sz="0" w:space="0" w:color="auto"/>
        <w:bottom w:val="none" w:sz="0" w:space="0" w:color="auto"/>
        <w:right w:val="none" w:sz="0" w:space="0" w:color="auto"/>
      </w:divBdr>
    </w:div>
    <w:div w:id="1055541857">
      <w:bodyDiv w:val="1"/>
      <w:marLeft w:val="0"/>
      <w:marRight w:val="0"/>
      <w:marTop w:val="0"/>
      <w:marBottom w:val="0"/>
      <w:divBdr>
        <w:top w:val="none" w:sz="0" w:space="0" w:color="auto"/>
        <w:left w:val="none" w:sz="0" w:space="0" w:color="auto"/>
        <w:bottom w:val="none" w:sz="0" w:space="0" w:color="auto"/>
        <w:right w:val="none" w:sz="0" w:space="0" w:color="auto"/>
      </w:divBdr>
    </w:div>
    <w:div w:id="1055933829">
      <w:bodyDiv w:val="1"/>
      <w:marLeft w:val="0"/>
      <w:marRight w:val="0"/>
      <w:marTop w:val="0"/>
      <w:marBottom w:val="0"/>
      <w:divBdr>
        <w:top w:val="none" w:sz="0" w:space="0" w:color="auto"/>
        <w:left w:val="none" w:sz="0" w:space="0" w:color="auto"/>
        <w:bottom w:val="none" w:sz="0" w:space="0" w:color="auto"/>
        <w:right w:val="none" w:sz="0" w:space="0" w:color="auto"/>
      </w:divBdr>
    </w:div>
    <w:div w:id="1056054661">
      <w:bodyDiv w:val="1"/>
      <w:marLeft w:val="0"/>
      <w:marRight w:val="0"/>
      <w:marTop w:val="0"/>
      <w:marBottom w:val="0"/>
      <w:divBdr>
        <w:top w:val="none" w:sz="0" w:space="0" w:color="auto"/>
        <w:left w:val="none" w:sz="0" w:space="0" w:color="auto"/>
        <w:bottom w:val="none" w:sz="0" w:space="0" w:color="auto"/>
        <w:right w:val="none" w:sz="0" w:space="0" w:color="auto"/>
      </w:divBdr>
    </w:div>
    <w:div w:id="1056275198">
      <w:bodyDiv w:val="1"/>
      <w:marLeft w:val="0"/>
      <w:marRight w:val="0"/>
      <w:marTop w:val="0"/>
      <w:marBottom w:val="0"/>
      <w:divBdr>
        <w:top w:val="none" w:sz="0" w:space="0" w:color="auto"/>
        <w:left w:val="none" w:sz="0" w:space="0" w:color="auto"/>
        <w:bottom w:val="none" w:sz="0" w:space="0" w:color="auto"/>
        <w:right w:val="none" w:sz="0" w:space="0" w:color="auto"/>
      </w:divBdr>
    </w:div>
    <w:div w:id="1056782361">
      <w:bodyDiv w:val="1"/>
      <w:marLeft w:val="0"/>
      <w:marRight w:val="0"/>
      <w:marTop w:val="0"/>
      <w:marBottom w:val="0"/>
      <w:divBdr>
        <w:top w:val="none" w:sz="0" w:space="0" w:color="auto"/>
        <w:left w:val="none" w:sz="0" w:space="0" w:color="auto"/>
        <w:bottom w:val="none" w:sz="0" w:space="0" w:color="auto"/>
        <w:right w:val="none" w:sz="0" w:space="0" w:color="auto"/>
      </w:divBdr>
    </w:div>
    <w:div w:id="1057242255">
      <w:bodyDiv w:val="1"/>
      <w:marLeft w:val="0"/>
      <w:marRight w:val="0"/>
      <w:marTop w:val="0"/>
      <w:marBottom w:val="0"/>
      <w:divBdr>
        <w:top w:val="none" w:sz="0" w:space="0" w:color="auto"/>
        <w:left w:val="none" w:sz="0" w:space="0" w:color="auto"/>
        <w:bottom w:val="none" w:sz="0" w:space="0" w:color="auto"/>
        <w:right w:val="none" w:sz="0" w:space="0" w:color="auto"/>
      </w:divBdr>
    </w:div>
    <w:div w:id="1057708311">
      <w:bodyDiv w:val="1"/>
      <w:marLeft w:val="0"/>
      <w:marRight w:val="0"/>
      <w:marTop w:val="0"/>
      <w:marBottom w:val="0"/>
      <w:divBdr>
        <w:top w:val="none" w:sz="0" w:space="0" w:color="auto"/>
        <w:left w:val="none" w:sz="0" w:space="0" w:color="auto"/>
        <w:bottom w:val="none" w:sz="0" w:space="0" w:color="auto"/>
        <w:right w:val="none" w:sz="0" w:space="0" w:color="auto"/>
      </w:divBdr>
    </w:div>
    <w:div w:id="1058284935">
      <w:bodyDiv w:val="1"/>
      <w:marLeft w:val="0"/>
      <w:marRight w:val="0"/>
      <w:marTop w:val="0"/>
      <w:marBottom w:val="0"/>
      <w:divBdr>
        <w:top w:val="none" w:sz="0" w:space="0" w:color="auto"/>
        <w:left w:val="none" w:sz="0" w:space="0" w:color="auto"/>
        <w:bottom w:val="none" w:sz="0" w:space="0" w:color="auto"/>
        <w:right w:val="none" w:sz="0" w:space="0" w:color="auto"/>
      </w:divBdr>
    </w:div>
    <w:div w:id="1058548361">
      <w:bodyDiv w:val="1"/>
      <w:marLeft w:val="0"/>
      <w:marRight w:val="0"/>
      <w:marTop w:val="0"/>
      <w:marBottom w:val="0"/>
      <w:divBdr>
        <w:top w:val="none" w:sz="0" w:space="0" w:color="auto"/>
        <w:left w:val="none" w:sz="0" w:space="0" w:color="auto"/>
        <w:bottom w:val="none" w:sz="0" w:space="0" w:color="auto"/>
        <w:right w:val="none" w:sz="0" w:space="0" w:color="auto"/>
      </w:divBdr>
    </w:div>
    <w:div w:id="1058748185">
      <w:bodyDiv w:val="1"/>
      <w:marLeft w:val="0"/>
      <w:marRight w:val="0"/>
      <w:marTop w:val="0"/>
      <w:marBottom w:val="0"/>
      <w:divBdr>
        <w:top w:val="none" w:sz="0" w:space="0" w:color="auto"/>
        <w:left w:val="none" w:sz="0" w:space="0" w:color="auto"/>
        <w:bottom w:val="none" w:sz="0" w:space="0" w:color="auto"/>
        <w:right w:val="none" w:sz="0" w:space="0" w:color="auto"/>
      </w:divBdr>
    </w:div>
    <w:div w:id="1059287384">
      <w:bodyDiv w:val="1"/>
      <w:marLeft w:val="0"/>
      <w:marRight w:val="0"/>
      <w:marTop w:val="0"/>
      <w:marBottom w:val="0"/>
      <w:divBdr>
        <w:top w:val="none" w:sz="0" w:space="0" w:color="auto"/>
        <w:left w:val="none" w:sz="0" w:space="0" w:color="auto"/>
        <w:bottom w:val="none" w:sz="0" w:space="0" w:color="auto"/>
        <w:right w:val="none" w:sz="0" w:space="0" w:color="auto"/>
      </w:divBdr>
    </w:div>
    <w:div w:id="1059325654">
      <w:bodyDiv w:val="1"/>
      <w:marLeft w:val="0"/>
      <w:marRight w:val="0"/>
      <w:marTop w:val="0"/>
      <w:marBottom w:val="0"/>
      <w:divBdr>
        <w:top w:val="none" w:sz="0" w:space="0" w:color="auto"/>
        <w:left w:val="none" w:sz="0" w:space="0" w:color="auto"/>
        <w:bottom w:val="none" w:sz="0" w:space="0" w:color="auto"/>
        <w:right w:val="none" w:sz="0" w:space="0" w:color="auto"/>
      </w:divBdr>
    </w:div>
    <w:div w:id="1059402593">
      <w:bodyDiv w:val="1"/>
      <w:marLeft w:val="0"/>
      <w:marRight w:val="0"/>
      <w:marTop w:val="0"/>
      <w:marBottom w:val="0"/>
      <w:divBdr>
        <w:top w:val="none" w:sz="0" w:space="0" w:color="auto"/>
        <w:left w:val="none" w:sz="0" w:space="0" w:color="auto"/>
        <w:bottom w:val="none" w:sz="0" w:space="0" w:color="auto"/>
        <w:right w:val="none" w:sz="0" w:space="0" w:color="auto"/>
      </w:divBdr>
    </w:div>
    <w:div w:id="1059868139">
      <w:bodyDiv w:val="1"/>
      <w:marLeft w:val="0"/>
      <w:marRight w:val="0"/>
      <w:marTop w:val="0"/>
      <w:marBottom w:val="0"/>
      <w:divBdr>
        <w:top w:val="none" w:sz="0" w:space="0" w:color="auto"/>
        <w:left w:val="none" w:sz="0" w:space="0" w:color="auto"/>
        <w:bottom w:val="none" w:sz="0" w:space="0" w:color="auto"/>
        <w:right w:val="none" w:sz="0" w:space="0" w:color="auto"/>
      </w:divBdr>
    </w:div>
    <w:div w:id="1059937229">
      <w:bodyDiv w:val="1"/>
      <w:marLeft w:val="0"/>
      <w:marRight w:val="0"/>
      <w:marTop w:val="0"/>
      <w:marBottom w:val="0"/>
      <w:divBdr>
        <w:top w:val="none" w:sz="0" w:space="0" w:color="auto"/>
        <w:left w:val="none" w:sz="0" w:space="0" w:color="auto"/>
        <w:bottom w:val="none" w:sz="0" w:space="0" w:color="auto"/>
        <w:right w:val="none" w:sz="0" w:space="0" w:color="auto"/>
      </w:divBdr>
    </w:div>
    <w:div w:id="1061169430">
      <w:bodyDiv w:val="1"/>
      <w:marLeft w:val="0"/>
      <w:marRight w:val="0"/>
      <w:marTop w:val="0"/>
      <w:marBottom w:val="0"/>
      <w:divBdr>
        <w:top w:val="none" w:sz="0" w:space="0" w:color="auto"/>
        <w:left w:val="none" w:sz="0" w:space="0" w:color="auto"/>
        <w:bottom w:val="none" w:sz="0" w:space="0" w:color="auto"/>
        <w:right w:val="none" w:sz="0" w:space="0" w:color="auto"/>
      </w:divBdr>
    </w:div>
    <w:div w:id="1062214531">
      <w:bodyDiv w:val="1"/>
      <w:marLeft w:val="0"/>
      <w:marRight w:val="0"/>
      <w:marTop w:val="0"/>
      <w:marBottom w:val="0"/>
      <w:divBdr>
        <w:top w:val="none" w:sz="0" w:space="0" w:color="auto"/>
        <w:left w:val="none" w:sz="0" w:space="0" w:color="auto"/>
        <w:bottom w:val="none" w:sz="0" w:space="0" w:color="auto"/>
        <w:right w:val="none" w:sz="0" w:space="0" w:color="auto"/>
      </w:divBdr>
    </w:div>
    <w:div w:id="1062217799">
      <w:bodyDiv w:val="1"/>
      <w:marLeft w:val="0"/>
      <w:marRight w:val="0"/>
      <w:marTop w:val="0"/>
      <w:marBottom w:val="0"/>
      <w:divBdr>
        <w:top w:val="none" w:sz="0" w:space="0" w:color="auto"/>
        <w:left w:val="none" w:sz="0" w:space="0" w:color="auto"/>
        <w:bottom w:val="none" w:sz="0" w:space="0" w:color="auto"/>
        <w:right w:val="none" w:sz="0" w:space="0" w:color="auto"/>
      </w:divBdr>
    </w:div>
    <w:div w:id="1062412294">
      <w:bodyDiv w:val="1"/>
      <w:marLeft w:val="0"/>
      <w:marRight w:val="0"/>
      <w:marTop w:val="0"/>
      <w:marBottom w:val="0"/>
      <w:divBdr>
        <w:top w:val="none" w:sz="0" w:space="0" w:color="auto"/>
        <w:left w:val="none" w:sz="0" w:space="0" w:color="auto"/>
        <w:bottom w:val="none" w:sz="0" w:space="0" w:color="auto"/>
        <w:right w:val="none" w:sz="0" w:space="0" w:color="auto"/>
      </w:divBdr>
    </w:div>
    <w:div w:id="1063260944">
      <w:bodyDiv w:val="1"/>
      <w:marLeft w:val="0"/>
      <w:marRight w:val="0"/>
      <w:marTop w:val="0"/>
      <w:marBottom w:val="0"/>
      <w:divBdr>
        <w:top w:val="none" w:sz="0" w:space="0" w:color="auto"/>
        <w:left w:val="none" w:sz="0" w:space="0" w:color="auto"/>
        <w:bottom w:val="none" w:sz="0" w:space="0" w:color="auto"/>
        <w:right w:val="none" w:sz="0" w:space="0" w:color="auto"/>
      </w:divBdr>
    </w:div>
    <w:div w:id="1063522479">
      <w:bodyDiv w:val="1"/>
      <w:marLeft w:val="0"/>
      <w:marRight w:val="0"/>
      <w:marTop w:val="0"/>
      <w:marBottom w:val="0"/>
      <w:divBdr>
        <w:top w:val="none" w:sz="0" w:space="0" w:color="auto"/>
        <w:left w:val="none" w:sz="0" w:space="0" w:color="auto"/>
        <w:bottom w:val="none" w:sz="0" w:space="0" w:color="auto"/>
        <w:right w:val="none" w:sz="0" w:space="0" w:color="auto"/>
      </w:divBdr>
    </w:div>
    <w:div w:id="1063798321">
      <w:bodyDiv w:val="1"/>
      <w:marLeft w:val="0"/>
      <w:marRight w:val="0"/>
      <w:marTop w:val="0"/>
      <w:marBottom w:val="0"/>
      <w:divBdr>
        <w:top w:val="none" w:sz="0" w:space="0" w:color="auto"/>
        <w:left w:val="none" w:sz="0" w:space="0" w:color="auto"/>
        <w:bottom w:val="none" w:sz="0" w:space="0" w:color="auto"/>
        <w:right w:val="none" w:sz="0" w:space="0" w:color="auto"/>
      </w:divBdr>
    </w:div>
    <w:div w:id="1063873918">
      <w:bodyDiv w:val="1"/>
      <w:marLeft w:val="0"/>
      <w:marRight w:val="0"/>
      <w:marTop w:val="0"/>
      <w:marBottom w:val="0"/>
      <w:divBdr>
        <w:top w:val="none" w:sz="0" w:space="0" w:color="auto"/>
        <w:left w:val="none" w:sz="0" w:space="0" w:color="auto"/>
        <w:bottom w:val="none" w:sz="0" w:space="0" w:color="auto"/>
        <w:right w:val="none" w:sz="0" w:space="0" w:color="auto"/>
      </w:divBdr>
    </w:div>
    <w:div w:id="1063874699">
      <w:bodyDiv w:val="1"/>
      <w:marLeft w:val="0"/>
      <w:marRight w:val="0"/>
      <w:marTop w:val="0"/>
      <w:marBottom w:val="0"/>
      <w:divBdr>
        <w:top w:val="none" w:sz="0" w:space="0" w:color="auto"/>
        <w:left w:val="none" w:sz="0" w:space="0" w:color="auto"/>
        <w:bottom w:val="none" w:sz="0" w:space="0" w:color="auto"/>
        <w:right w:val="none" w:sz="0" w:space="0" w:color="auto"/>
      </w:divBdr>
    </w:div>
    <w:div w:id="1063943366">
      <w:bodyDiv w:val="1"/>
      <w:marLeft w:val="0"/>
      <w:marRight w:val="0"/>
      <w:marTop w:val="0"/>
      <w:marBottom w:val="0"/>
      <w:divBdr>
        <w:top w:val="none" w:sz="0" w:space="0" w:color="auto"/>
        <w:left w:val="none" w:sz="0" w:space="0" w:color="auto"/>
        <w:bottom w:val="none" w:sz="0" w:space="0" w:color="auto"/>
        <w:right w:val="none" w:sz="0" w:space="0" w:color="auto"/>
      </w:divBdr>
    </w:div>
    <w:div w:id="1064255152">
      <w:bodyDiv w:val="1"/>
      <w:marLeft w:val="0"/>
      <w:marRight w:val="0"/>
      <w:marTop w:val="0"/>
      <w:marBottom w:val="0"/>
      <w:divBdr>
        <w:top w:val="none" w:sz="0" w:space="0" w:color="auto"/>
        <w:left w:val="none" w:sz="0" w:space="0" w:color="auto"/>
        <w:bottom w:val="none" w:sz="0" w:space="0" w:color="auto"/>
        <w:right w:val="none" w:sz="0" w:space="0" w:color="auto"/>
      </w:divBdr>
    </w:div>
    <w:div w:id="1064370795">
      <w:bodyDiv w:val="1"/>
      <w:marLeft w:val="0"/>
      <w:marRight w:val="0"/>
      <w:marTop w:val="0"/>
      <w:marBottom w:val="0"/>
      <w:divBdr>
        <w:top w:val="none" w:sz="0" w:space="0" w:color="auto"/>
        <w:left w:val="none" w:sz="0" w:space="0" w:color="auto"/>
        <w:bottom w:val="none" w:sz="0" w:space="0" w:color="auto"/>
        <w:right w:val="none" w:sz="0" w:space="0" w:color="auto"/>
      </w:divBdr>
    </w:div>
    <w:div w:id="1064525032">
      <w:bodyDiv w:val="1"/>
      <w:marLeft w:val="0"/>
      <w:marRight w:val="0"/>
      <w:marTop w:val="0"/>
      <w:marBottom w:val="0"/>
      <w:divBdr>
        <w:top w:val="none" w:sz="0" w:space="0" w:color="auto"/>
        <w:left w:val="none" w:sz="0" w:space="0" w:color="auto"/>
        <w:bottom w:val="none" w:sz="0" w:space="0" w:color="auto"/>
        <w:right w:val="none" w:sz="0" w:space="0" w:color="auto"/>
      </w:divBdr>
    </w:div>
    <w:div w:id="1064720660">
      <w:bodyDiv w:val="1"/>
      <w:marLeft w:val="0"/>
      <w:marRight w:val="0"/>
      <w:marTop w:val="0"/>
      <w:marBottom w:val="0"/>
      <w:divBdr>
        <w:top w:val="none" w:sz="0" w:space="0" w:color="auto"/>
        <w:left w:val="none" w:sz="0" w:space="0" w:color="auto"/>
        <w:bottom w:val="none" w:sz="0" w:space="0" w:color="auto"/>
        <w:right w:val="none" w:sz="0" w:space="0" w:color="auto"/>
      </w:divBdr>
    </w:div>
    <w:div w:id="1065446807">
      <w:bodyDiv w:val="1"/>
      <w:marLeft w:val="0"/>
      <w:marRight w:val="0"/>
      <w:marTop w:val="0"/>
      <w:marBottom w:val="0"/>
      <w:divBdr>
        <w:top w:val="none" w:sz="0" w:space="0" w:color="auto"/>
        <w:left w:val="none" w:sz="0" w:space="0" w:color="auto"/>
        <w:bottom w:val="none" w:sz="0" w:space="0" w:color="auto"/>
        <w:right w:val="none" w:sz="0" w:space="0" w:color="auto"/>
      </w:divBdr>
    </w:div>
    <w:div w:id="1065638793">
      <w:bodyDiv w:val="1"/>
      <w:marLeft w:val="0"/>
      <w:marRight w:val="0"/>
      <w:marTop w:val="0"/>
      <w:marBottom w:val="0"/>
      <w:divBdr>
        <w:top w:val="none" w:sz="0" w:space="0" w:color="auto"/>
        <w:left w:val="none" w:sz="0" w:space="0" w:color="auto"/>
        <w:bottom w:val="none" w:sz="0" w:space="0" w:color="auto"/>
        <w:right w:val="none" w:sz="0" w:space="0" w:color="auto"/>
      </w:divBdr>
    </w:div>
    <w:div w:id="1066143591">
      <w:bodyDiv w:val="1"/>
      <w:marLeft w:val="0"/>
      <w:marRight w:val="0"/>
      <w:marTop w:val="0"/>
      <w:marBottom w:val="0"/>
      <w:divBdr>
        <w:top w:val="none" w:sz="0" w:space="0" w:color="auto"/>
        <w:left w:val="none" w:sz="0" w:space="0" w:color="auto"/>
        <w:bottom w:val="none" w:sz="0" w:space="0" w:color="auto"/>
        <w:right w:val="none" w:sz="0" w:space="0" w:color="auto"/>
      </w:divBdr>
    </w:div>
    <w:div w:id="1066224472">
      <w:bodyDiv w:val="1"/>
      <w:marLeft w:val="0"/>
      <w:marRight w:val="0"/>
      <w:marTop w:val="0"/>
      <w:marBottom w:val="0"/>
      <w:divBdr>
        <w:top w:val="none" w:sz="0" w:space="0" w:color="auto"/>
        <w:left w:val="none" w:sz="0" w:space="0" w:color="auto"/>
        <w:bottom w:val="none" w:sz="0" w:space="0" w:color="auto"/>
        <w:right w:val="none" w:sz="0" w:space="0" w:color="auto"/>
      </w:divBdr>
    </w:div>
    <w:div w:id="1066225540">
      <w:bodyDiv w:val="1"/>
      <w:marLeft w:val="0"/>
      <w:marRight w:val="0"/>
      <w:marTop w:val="0"/>
      <w:marBottom w:val="0"/>
      <w:divBdr>
        <w:top w:val="none" w:sz="0" w:space="0" w:color="auto"/>
        <w:left w:val="none" w:sz="0" w:space="0" w:color="auto"/>
        <w:bottom w:val="none" w:sz="0" w:space="0" w:color="auto"/>
        <w:right w:val="none" w:sz="0" w:space="0" w:color="auto"/>
      </w:divBdr>
    </w:div>
    <w:div w:id="1066415463">
      <w:bodyDiv w:val="1"/>
      <w:marLeft w:val="0"/>
      <w:marRight w:val="0"/>
      <w:marTop w:val="0"/>
      <w:marBottom w:val="0"/>
      <w:divBdr>
        <w:top w:val="none" w:sz="0" w:space="0" w:color="auto"/>
        <w:left w:val="none" w:sz="0" w:space="0" w:color="auto"/>
        <w:bottom w:val="none" w:sz="0" w:space="0" w:color="auto"/>
        <w:right w:val="none" w:sz="0" w:space="0" w:color="auto"/>
      </w:divBdr>
    </w:div>
    <w:div w:id="1066416347">
      <w:bodyDiv w:val="1"/>
      <w:marLeft w:val="0"/>
      <w:marRight w:val="0"/>
      <w:marTop w:val="0"/>
      <w:marBottom w:val="0"/>
      <w:divBdr>
        <w:top w:val="none" w:sz="0" w:space="0" w:color="auto"/>
        <w:left w:val="none" w:sz="0" w:space="0" w:color="auto"/>
        <w:bottom w:val="none" w:sz="0" w:space="0" w:color="auto"/>
        <w:right w:val="none" w:sz="0" w:space="0" w:color="auto"/>
      </w:divBdr>
    </w:div>
    <w:div w:id="1066565271">
      <w:bodyDiv w:val="1"/>
      <w:marLeft w:val="0"/>
      <w:marRight w:val="0"/>
      <w:marTop w:val="0"/>
      <w:marBottom w:val="0"/>
      <w:divBdr>
        <w:top w:val="none" w:sz="0" w:space="0" w:color="auto"/>
        <w:left w:val="none" w:sz="0" w:space="0" w:color="auto"/>
        <w:bottom w:val="none" w:sz="0" w:space="0" w:color="auto"/>
        <w:right w:val="none" w:sz="0" w:space="0" w:color="auto"/>
      </w:divBdr>
    </w:div>
    <w:div w:id="1068772926">
      <w:bodyDiv w:val="1"/>
      <w:marLeft w:val="0"/>
      <w:marRight w:val="0"/>
      <w:marTop w:val="0"/>
      <w:marBottom w:val="0"/>
      <w:divBdr>
        <w:top w:val="none" w:sz="0" w:space="0" w:color="auto"/>
        <w:left w:val="none" w:sz="0" w:space="0" w:color="auto"/>
        <w:bottom w:val="none" w:sz="0" w:space="0" w:color="auto"/>
        <w:right w:val="none" w:sz="0" w:space="0" w:color="auto"/>
      </w:divBdr>
    </w:div>
    <w:div w:id="1069033676">
      <w:bodyDiv w:val="1"/>
      <w:marLeft w:val="0"/>
      <w:marRight w:val="0"/>
      <w:marTop w:val="0"/>
      <w:marBottom w:val="0"/>
      <w:divBdr>
        <w:top w:val="none" w:sz="0" w:space="0" w:color="auto"/>
        <w:left w:val="none" w:sz="0" w:space="0" w:color="auto"/>
        <w:bottom w:val="none" w:sz="0" w:space="0" w:color="auto"/>
        <w:right w:val="none" w:sz="0" w:space="0" w:color="auto"/>
      </w:divBdr>
    </w:div>
    <w:div w:id="1069378864">
      <w:bodyDiv w:val="1"/>
      <w:marLeft w:val="0"/>
      <w:marRight w:val="0"/>
      <w:marTop w:val="0"/>
      <w:marBottom w:val="0"/>
      <w:divBdr>
        <w:top w:val="none" w:sz="0" w:space="0" w:color="auto"/>
        <w:left w:val="none" w:sz="0" w:space="0" w:color="auto"/>
        <w:bottom w:val="none" w:sz="0" w:space="0" w:color="auto"/>
        <w:right w:val="none" w:sz="0" w:space="0" w:color="auto"/>
      </w:divBdr>
    </w:div>
    <w:div w:id="1069379006">
      <w:bodyDiv w:val="1"/>
      <w:marLeft w:val="0"/>
      <w:marRight w:val="0"/>
      <w:marTop w:val="0"/>
      <w:marBottom w:val="0"/>
      <w:divBdr>
        <w:top w:val="none" w:sz="0" w:space="0" w:color="auto"/>
        <w:left w:val="none" w:sz="0" w:space="0" w:color="auto"/>
        <w:bottom w:val="none" w:sz="0" w:space="0" w:color="auto"/>
        <w:right w:val="none" w:sz="0" w:space="0" w:color="auto"/>
      </w:divBdr>
    </w:div>
    <w:div w:id="1069688144">
      <w:bodyDiv w:val="1"/>
      <w:marLeft w:val="0"/>
      <w:marRight w:val="0"/>
      <w:marTop w:val="0"/>
      <w:marBottom w:val="0"/>
      <w:divBdr>
        <w:top w:val="none" w:sz="0" w:space="0" w:color="auto"/>
        <w:left w:val="none" w:sz="0" w:space="0" w:color="auto"/>
        <w:bottom w:val="none" w:sz="0" w:space="0" w:color="auto"/>
        <w:right w:val="none" w:sz="0" w:space="0" w:color="auto"/>
      </w:divBdr>
    </w:div>
    <w:div w:id="1070425248">
      <w:bodyDiv w:val="1"/>
      <w:marLeft w:val="0"/>
      <w:marRight w:val="0"/>
      <w:marTop w:val="0"/>
      <w:marBottom w:val="0"/>
      <w:divBdr>
        <w:top w:val="none" w:sz="0" w:space="0" w:color="auto"/>
        <w:left w:val="none" w:sz="0" w:space="0" w:color="auto"/>
        <w:bottom w:val="none" w:sz="0" w:space="0" w:color="auto"/>
        <w:right w:val="none" w:sz="0" w:space="0" w:color="auto"/>
      </w:divBdr>
    </w:div>
    <w:div w:id="1070693527">
      <w:bodyDiv w:val="1"/>
      <w:marLeft w:val="0"/>
      <w:marRight w:val="0"/>
      <w:marTop w:val="0"/>
      <w:marBottom w:val="0"/>
      <w:divBdr>
        <w:top w:val="none" w:sz="0" w:space="0" w:color="auto"/>
        <w:left w:val="none" w:sz="0" w:space="0" w:color="auto"/>
        <w:bottom w:val="none" w:sz="0" w:space="0" w:color="auto"/>
        <w:right w:val="none" w:sz="0" w:space="0" w:color="auto"/>
      </w:divBdr>
    </w:div>
    <w:div w:id="1071006612">
      <w:bodyDiv w:val="1"/>
      <w:marLeft w:val="0"/>
      <w:marRight w:val="0"/>
      <w:marTop w:val="0"/>
      <w:marBottom w:val="0"/>
      <w:divBdr>
        <w:top w:val="none" w:sz="0" w:space="0" w:color="auto"/>
        <w:left w:val="none" w:sz="0" w:space="0" w:color="auto"/>
        <w:bottom w:val="none" w:sz="0" w:space="0" w:color="auto"/>
        <w:right w:val="none" w:sz="0" w:space="0" w:color="auto"/>
      </w:divBdr>
    </w:div>
    <w:div w:id="1071121736">
      <w:bodyDiv w:val="1"/>
      <w:marLeft w:val="0"/>
      <w:marRight w:val="0"/>
      <w:marTop w:val="0"/>
      <w:marBottom w:val="0"/>
      <w:divBdr>
        <w:top w:val="none" w:sz="0" w:space="0" w:color="auto"/>
        <w:left w:val="none" w:sz="0" w:space="0" w:color="auto"/>
        <w:bottom w:val="none" w:sz="0" w:space="0" w:color="auto"/>
        <w:right w:val="none" w:sz="0" w:space="0" w:color="auto"/>
      </w:divBdr>
    </w:div>
    <w:div w:id="1072695974">
      <w:bodyDiv w:val="1"/>
      <w:marLeft w:val="0"/>
      <w:marRight w:val="0"/>
      <w:marTop w:val="0"/>
      <w:marBottom w:val="0"/>
      <w:divBdr>
        <w:top w:val="none" w:sz="0" w:space="0" w:color="auto"/>
        <w:left w:val="none" w:sz="0" w:space="0" w:color="auto"/>
        <w:bottom w:val="none" w:sz="0" w:space="0" w:color="auto"/>
        <w:right w:val="none" w:sz="0" w:space="0" w:color="auto"/>
      </w:divBdr>
    </w:div>
    <w:div w:id="1073502803">
      <w:bodyDiv w:val="1"/>
      <w:marLeft w:val="0"/>
      <w:marRight w:val="0"/>
      <w:marTop w:val="0"/>
      <w:marBottom w:val="0"/>
      <w:divBdr>
        <w:top w:val="none" w:sz="0" w:space="0" w:color="auto"/>
        <w:left w:val="none" w:sz="0" w:space="0" w:color="auto"/>
        <w:bottom w:val="none" w:sz="0" w:space="0" w:color="auto"/>
        <w:right w:val="none" w:sz="0" w:space="0" w:color="auto"/>
      </w:divBdr>
    </w:div>
    <w:div w:id="1074665140">
      <w:bodyDiv w:val="1"/>
      <w:marLeft w:val="0"/>
      <w:marRight w:val="0"/>
      <w:marTop w:val="0"/>
      <w:marBottom w:val="0"/>
      <w:divBdr>
        <w:top w:val="none" w:sz="0" w:space="0" w:color="auto"/>
        <w:left w:val="none" w:sz="0" w:space="0" w:color="auto"/>
        <w:bottom w:val="none" w:sz="0" w:space="0" w:color="auto"/>
        <w:right w:val="none" w:sz="0" w:space="0" w:color="auto"/>
      </w:divBdr>
      <w:divsChild>
        <w:div w:id="261768795">
          <w:marLeft w:val="0"/>
          <w:marRight w:val="0"/>
          <w:marTop w:val="0"/>
          <w:marBottom w:val="0"/>
          <w:divBdr>
            <w:top w:val="none" w:sz="0" w:space="0" w:color="auto"/>
            <w:left w:val="none" w:sz="0" w:space="0" w:color="auto"/>
            <w:bottom w:val="none" w:sz="0" w:space="0" w:color="auto"/>
            <w:right w:val="none" w:sz="0" w:space="0" w:color="auto"/>
          </w:divBdr>
        </w:div>
      </w:divsChild>
    </w:div>
    <w:div w:id="1074745346">
      <w:bodyDiv w:val="1"/>
      <w:marLeft w:val="0"/>
      <w:marRight w:val="0"/>
      <w:marTop w:val="0"/>
      <w:marBottom w:val="0"/>
      <w:divBdr>
        <w:top w:val="none" w:sz="0" w:space="0" w:color="auto"/>
        <w:left w:val="none" w:sz="0" w:space="0" w:color="auto"/>
        <w:bottom w:val="none" w:sz="0" w:space="0" w:color="auto"/>
        <w:right w:val="none" w:sz="0" w:space="0" w:color="auto"/>
      </w:divBdr>
    </w:div>
    <w:div w:id="1074935212">
      <w:bodyDiv w:val="1"/>
      <w:marLeft w:val="0"/>
      <w:marRight w:val="0"/>
      <w:marTop w:val="0"/>
      <w:marBottom w:val="0"/>
      <w:divBdr>
        <w:top w:val="none" w:sz="0" w:space="0" w:color="auto"/>
        <w:left w:val="none" w:sz="0" w:space="0" w:color="auto"/>
        <w:bottom w:val="none" w:sz="0" w:space="0" w:color="auto"/>
        <w:right w:val="none" w:sz="0" w:space="0" w:color="auto"/>
      </w:divBdr>
    </w:div>
    <w:div w:id="1074938963">
      <w:bodyDiv w:val="1"/>
      <w:marLeft w:val="0"/>
      <w:marRight w:val="0"/>
      <w:marTop w:val="0"/>
      <w:marBottom w:val="0"/>
      <w:divBdr>
        <w:top w:val="none" w:sz="0" w:space="0" w:color="auto"/>
        <w:left w:val="none" w:sz="0" w:space="0" w:color="auto"/>
        <w:bottom w:val="none" w:sz="0" w:space="0" w:color="auto"/>
        <w:right w:val="none" w:sz="0" w:space="0" w:color="auto"/>
      </w:divBdr>
    </w:div>
    <w:div w:id="1076516904">
      <w:bodyDiv w:val="1"/>
      <w:marLeft w:val="0"/>
      <w:marRight w:val="0"/>
      <w:marTop w:val="0"/>
      <w:marBottom w:val="0"/>
      <w:divBdr>
        <w:top w:val="none" w:sz="0" w:space="0" w:color="auto"/>
        <w:left w:val="none" w:sz="0" w:space="0" w:color="auto"/>
        <w:bottom w:val="none" w:sz="0" w:space="0" w:color="auto"/>
        <w:right w:val="none" w:sz="0" w:space="0" w:color="auto"/>
      </w:divBdr>
    </w:div>
    <w:div w:id="1076979861">
      <w:bodyDiv w:val="1"/>
      <w:marLeft w:val="0"/>
      <w:marRight w:val="0"/>
      <w:marTop w:val="0"/>
      <w:marBottom w:val="0"/>
      <w:divBdr>
        <w:top w:val="none" w:sz="0" w:space="0" w:color="auto"/>
        <w:left w:val="none" w:sz="0" w:space="0" w:color="auto"/>
        <w:bottom w:val="none" w:sz="0" w:space="0" w:color="auto"/>
        <w:right w:val="none" w:sz="0" w:space="0" w:color="auto"/>
      </w:divBdr>
    </w:div>
    <w:div w:id="1077441263">
      <w:bodyDiv w:val="1"/>
      <w:marLeft w:val="0"/>
      <w:marRight w:val="0"/>
      <w:marTop w:val="0"/>
      <w:marBottom w:val="0"/>
      <w:divBdr>
        <w:top w:val="none" w:sz="0" w:space="0" w:color="auto"/>
        <w:left w:val="none" w:sz="0" w:space="0" w:color="auto"/>
        <w:bottom w:val="none" w:sz="0" w:space="0" w:color="auto"/>
        <w:right w:val="none" w:sz="0" w:space="0" w:color="auto"/>
      </w:divBdr>
    </w:div>
    <w:div w:id="1077870927">
      <w:bodyDiv w:val="1"/>
      <w:marLeft w:val="0"/>
      <w:marRight w:val="0"/>
      <w:marTop w:val="0"/>
      <w:marBottom w:val="0"/>
      <w:divBdr>
        <w:top w:val="none" w:sz="0" w:space="0" w:color="auto"/>
        <w:left w:val="none" w:sz="0" w:space="0" w:color="auto"/>
        <w:bottom w:val="none" w:sz="0" w:space="0" w:color="auto"/>
        <w:right w:val="none" w:sz="0" w:space="0" w:color="auto"/>
      </w:divBdr>
    </w:div>
    <w:div w:id="1077938606">
      <w:bodyDiv w:val="1"/>
      <w:marLeft w:val="0"/>
      <w:marRight w:val="0"/>
      <w:marTop w:val="0"/>
      <w:marBottom w:val="0"/>
      <w:divBdr>
        <w:top w:val="none" w:sz="0" w:space="0" w:color="auto"/>
        <w:left w:val="none" w:sz="0" w:space="0" w:color="auto"/>
        <w:bottom w:val="none" w:sz="0" w:space="0" w:color="auto"/>
        <w:right w:val="none" w:sz="0" w:space="0" w:color="auto"/>
      </w:divBdr>
    </w:div>
    <w:div w:id="1078018178">
      <w:bodyDiv w:val="1"/>
      <w:marLeft w:val="0"/>
      <w:marRight w:val="0"/>
      <w:marTop w:val="0"/>
      <w:marBottom w:val="0"/>
      <w:divBdr>
        <w:top w:val="none" w:sz="0" w:space="0" w:color="auto"/>
        <w:left w:val="none" w:sz="0" w:space="0" w:color="auto"/>
        <w:bottom w:val="none" w:sz="0" w:space="0" w:color="auto"/>
        <w:right w:val="none" w:sz="0" w:space="0" w:color="auto"/>
      </w:divBdr>
    </w:div>
    <w:div w:id="1078329974">
      <w:bodyDiv w:val="1"/>
      <w:marLeft w:val="0"/>
      <w:marRight w:val="0"/>
      <w:marTop w:val="0"/>
      <w:marBottom w:val="0"/>
      <w:divBdr>
        <w:top w:val="none" w:sz="0" w:space="0" w:color="auto"/>
        <w:left w:val="none" w:sz="0" w:space="0" w:color="auto"/>
        <w:bottom w:val="none" w:sz="0" w:space="0" w:color="auto"/>
        <w:right w:val="none" w:sz="0" w:space="0" w:color="auto"/>
      </w:divBdr>
    </w:div>
    <w:div w:id="1078526256">
      <w:bodyDiv w:val="1"/>
      <w:marLeft w:val="0"/>
      <w:marRight w:val="0"/>
      <w:marTop w:val="0"/>
      <w:marBottom w:val="0"/>
      <w:divBdr>
        <w:top w:val="none" w:sz="0" w:space="0" w:color="auto"/>
        <w:left w:val="none" w:sz="0" w:space="0" w:color="auto"/>
        <w:bottom w:val="none" w:sz="0" w:space="0" w:color="auto"/>
        <w:right w:val="none" w:sz="0" w:space="0" w:color="auto"/>
      </w:divBdr>
    </w:div>
    <w:div w:id="1078669886">
      <w:bodyDiv w:val="1"/>
      <w:marLeft w:val="0"/>
      <w:marRight w:val="0"/>
      <w:marTop w:val="0"/>
      <w:marBottom w:val="0"/>
      <w:divBdr>
        <w:top w:val="none" w:sz="0" w:space="0" w:color="auto"/>
        <w:left w:val="none" w:sz="0" w:space="0" w:color="auto"/>
        <w:bottom w:val="none" w:sz="0" w:space="0" w:color="auto"/>
        <w:right w:val="none" w:sz="0" w:space="0" w:color="auto"/>
      </w:divBdr>
    </w:div>
    <w:div w:id="1078748803">
      <w:bodyDiv w:val="1"/>
      <w:marLeft w:val="0"/>
      <w:marRight w:val="0"/>
      <w:marTop w:val="0"/>
      <w:marBottom w:val="0"/>
      <w:divBdr>
        <w:top w:val="none" w:sz="0" w:space="0" w:color="auto"/>
        <w:left w:val="none" w:sz="0" w:space="0" w:color="auto"/>
        <w:bottom w:val="none" w:sz="0" w:space="0" w:color="auto"/>
        <w:right w:val="none" w:sz="0" w:space="0" w:color="auto"/>
      </w:divBdr>
    </w:div>
    <w:div w:id="1078937278">
      <w:bodyDiv w:val="1"/>
      <w:marLeft w:val="0"/>
      <w:marRight w:val="0"/>
      <w:marTop w:val="0"/>
      <w:marBottom w:val="0"/>
      <w:divBdr>
        <w:top w:val="none" w:sz="0" w:space="0" w:color="auto"/>
        <w:left w:val="none" w:sz="0" w:space="0" w:color="auto"/>
        <w:bottom w:val="none" w:sz="0" w:space="0" w:color="auto"/>
        <w:right w:val="none" w:sz="0" w:space="0" w:color="auto"/>
      </w:divBdr>
    </w:div>
    <w:div w:id="1079521488">
      <w:bodyDiv w:val="1"/>
      <w:marLeft w:val="0"/>
      <w:marRight w:val="0"/>
      <w:marTop w:val="0"/>
      <w:marBottom w:val="0"/>
      <w:divBdr>
        <w:top w:val="none" w:sz="0" w:space="0" w:color="auto"/>
        <w:left w:val="none" w:sz="0" w:space="0" w:color="auto"/>
        <w:bottom w:val="none" w:sz="0" w:space="0" w:color="auto"/>
        <w:right w:val="none" w:sz="0" w:space="0" w:color="auto"/>
      </w:divBdr>
    </w:div>
    <w:div w:id="1080177796">
      <w:bodyDiv w:val="1"/>
      <w:marLeft w:val="0"/>
      <w:marRight w:val="0"/>
      <w:marTop w:val="0"/>
      <w:marBottom w:val="0"/>
      <w:divBdr>
        <w:top w:val="none" w:sz="0" w:space="0" w:color="auto"/>
        <w:left w:val="none" w:sz="0" w:space="0" w:color="auto"/>
        <w:bottom w:val="none" w:sz="0" w:space="0" w:color="auto"/>
        <w:right w:val="none" w:sz="0" w:space="0" w:color="auto"/>
      </w:divBdr>
    </w:div>
    <w:div w:id="1080254682">
      <w:bodyDiv w:val="1"/>
      <w:marLeft w:val="0"/>
      <w:marRight w:val="0"/>
      <w:marTop w:val="0"/>
      <w:marBottom w:val="0"/>
      <w:divBdr>
        <w:top w:val="none" w:sz="0" w:space="0" w:color="auto"/>
        <w:left w:val="none" w:sz="0" w:space="0" w:color="auto"/>
        <w:bottom w:val="none" w:sz="0" w:space="0" w:color="auto"/>
        <w:right w:val="none" w:sz="0" w:space="0" w:color="auto"/>
      </w:divBdr>
    </w:div>
    <w:div w:id="1081023609">
      <w:bodyDiv w:val="1"/>
      <w:marLeft w:val="0"/>
      <w:marRight w:val="0"/>
      <w:marTop w:val="0"/>
      <w:marBottom w:val="0"/>
      <w:divBdr>
        <w:top w:val="none" w:sz="0" w:space="0" w:color="auto"/>
        <w:left w:val="none" w:sz="0" w:space="0" w:color="auto"/>
        <w:bottom w:val="none" w:sz="0" w:space="0" w:color="auto"/>
        <w:right w:val="none" w:sz="0" w:space="0" w:color="auto"/>
      </w:divBdr>
    </w:div>
    <w:div w:id="1081174886">
      <w:bodyDiv w:val="1"/>
      <w:marLeft w:val="0"/>
      <w:marRight w:val="0"/>
      <w:marTop w:val="0"/>
      <w:marBottom w:val="0"/>
      <w:divBdr>
        <w:top w:val="none" w:sz="0" w:space="0" w:color="auto"/>
        <w:left w:val="none" w:sz="0" w:space="0" w:color="auto"/>
        <w:bottom w:val="none" w:sz="0" w:space="0" w:color="auto"/>
        <w:right w:val="none" w:sz="0" w:space="0" w:color="auto"/>
      </w:divBdr>
    </w:div>
    <w:div w:id="1081370195">
      <w:bodyDiv w:val="1"/>
      <w:marLeft w:val="0"/>
      <w:marRight w:val="0"/>
      <w:marTop w:val="0"/>
      <w:marBottom w:val="0"/>
      <w:divBdr>
        <w:top w:val="none" w:sz="0" w:space="0" w:color="auto"/>
        <w:left w:val="none" w:sz="0" w:space="0" w:color="auto"/>
        <w:bottom w:val="none" w:sz="0" w:space="0" w:color="auto"/>
        <w:right w:val="none" w:sz="0" w:space="0" w:color="auto"/>
      </w:divBdr>
    </w:div>
    <w:div w:id="1081873408">
      <w:bodyDiv w:val="1"/>
      <w:marLeft w:val="0"/>
      <w:marRight w:val="0"/>
      <w:marTop w:val="0"/>
      <w:marBottom w:val="0"/>
      <w:divBdr>
        <w:top w:val="none" w:sz="0" w:space="0" w:color="auto"/>
        <w:left w:val="none" w:sz="0" w:space="0" w:color="auto"/>
        <w:bottom w:val="none" w:sz="0" w:space="0" w:color="auto"/>
        <w:right w:val="none" w:sz="0" w:space="0" w:color="auto"/>
      </w:divBdr>
    </w:div>
    <w:div w:id="1082027431">
      <w:bodyDiv w:val="1"/>
      <w:marLeft w:val="0"/>
      <w:marRight w:val="0"/>
      <w:marTop w:val="0"/>
      <w:marBottom w:val="0"/>
      <w:divBdr>
        <w:top w:val="none" w:sz="0" w:space="0" w:color="auto"/>
        <w:left w:val="none" w:sz="0" w:space="0" w:color="auto"/>
        <w:bottom w:val="none" w:sz="0" w:space="0" w:color="auto"/>
        <w:right w:val="none" w:sz="0" w:space="0" w:color="auto"/>
      </w:divBdr>
    </w:div>
    <w:div w:id="1082488652">
      <w:bodyDiv w:val="1"/>
      <w:marLeft w:val="0"/>
      <w:marRight w:val="0"/>
      <w:marTop w:val="0"/>
      <w:marBottom w:val="0"/>
      <w:divBdr>
        <w:top w:val="none" w:sz="0" w:space="0" w:color="auto"/>
        <w:left w:val="none" w:sz="0" w:space="0" w:color="auto"/>
        <w:bottom w:val="none" w:sz="0" w:space="0" w:color="auto"/>
        <w:right w:val="none" w:sz="0" w:space="0" w:color="auto"/>
      </w:divBdr>
    </w:div>
    <w:div w:id="1082793314">
      <w:bodyDiv w:val="1"/>
      <w:marLeft w:val="0"/>
      <w:marRight w:val="0"/>
      <w:marTop w:val="0"/>
      <w:marBottom w:val="0"/>
      <w:divBdr>
        <w:top w:val="none" w:sz="0" w:space="0" w:color="auto"/>
        <w:left w:val="none" w:sz="0" w:space="0" w:color="auto"/>
        <w:bottom w:val="none" w:sz="0" w:space="0" w:color="auto"/>
        <w:right w:val="none" w:sz="0" w:space="0" w:color="auto"/>
      </w:divBdr>
    </w:div>
    <w:div w:id="1083140802">
      <w:bodyDiv w:val="1"/>
      <w:marLeft w:val="0"/>
      <w:marRight w:val="0"/>
      <w:marTop w:val="0"/>
      <w:marBottom w:val="0"/>
      <w:divBdr>
        <w:top w:val="none" w:sz="0" w:space="0" w:color="auto"/>
        <w:left w:val="none" w:sz="0" w:space="0" w:color="auto"/>
        <w:bottom w:val="none" w:sz="0" w:space="0" w:color="auto"/>
        <w:right w:val="none" w:sz="0" w:space="0" w:color="auto"/>
      </w:divBdr>
    </w:div>
    <w:div w:id="1083141574">
      <w:bodyDiv w:val="1"/>
      <w:marLeft w:val="0"/>
      <w:marRight w:val="0"/>
      <w:marTop w:val="0"/>
      <w:marBottom w:val="0"/>
      <w:divBdr>
        <w:top w:val="none" w:sz="0" w:space="0" w:color="auto"/>
        <w:left w:val="none" w:sz="0" w:space="0" w:color="auto"/>
        <w:bottom w:val="none" w:sz="0" w:space="0" w:color="auto"/>
        <w:right w:val="none" w:sz="0" w:space="0" w:color="auto"/>
      </w:divBdr>
    </w:div>
    <w:div w:id="1083330752">
      <w:bodyDiv w:val="1"/>
      <w:marLeft w:val="0"/>
      <w:marRight w:val="0"/>
      <w:marTop w:val="0"/>
      <w:marBottom w:val="0"/>
      <w:divBdr>
        <w:top w:val="none" w:sz="0" w:space="0" w:color="auto"/>
        <w:left w:val="none" w:sz="0" w:space="0" w:color="auto"/>
        <w:bottom w:val="none" w:sz="0" w:space="0" w:color="auto"/>
        <w:right w:val="none" w:sz="0" w:space="0" w:color="auto"/>
      </w:divBdr>
    </w:div>
    <w:div w:id="1083601972">
      <w:bodyDiv w:val="1"/>
      <w:marLeft w:val="0"/>
      <w:marRight w:val="0"/>
      <w:marTop w:val="0"/>
      <w:marBottom w:val="0"/>
      <w:divBdr>
        <w:top w:val="none" w:sz="0" w:space="0" w:color="auto"/>
        <w:left w:val="none" w:sz="0" w:space="0" w:color="auto"/>
        <w:bottom w:val="none" w:sz="0" w:space="0" w:color="auto"/>
        <w:right w:val="none" w:sz="0" w:space="0" w:color="auto"/>
      </w:divBdr>
    </w:div>
    <w:div w:id="1084496587">
      <w:bodyDiv w:val="1"/>
      <w:marLeft w:val="0"/>
      <w:marRight w:val="0"/>
      <w:marTop w:val="0"/>
      <w:marBottom w:val="0"/>
      <w:divBdr>
        <w:top w:val="none" w:sz="0" w:space="0" w:color="auto"/>
        <w:left w:val="none" w:sz="0" w:space="0" w:color="auto"/>
        <w:bottom w:val="none" w:sz="0" w:space="0" w:color="auto"/>
        <w:right w:val="none" w:sz="0" w:space="0" w:color="auto"/>
      </w:divBdr>
    </w:div>
    <w:div w:id="1085033930">
      <w:bodyDiv w:val="1"/>
      <w:marLeft w:val="0"/>
      <w:marRight w:val="0"/>
      <w:marTop w:val="0"/>
      <w:marBottom w:val="0"/>
      <w:divBdr>
        <w:top w:val="none" w:sz="0" w:space="0" w:color="auto"/>
        <w:left w:val="none" w:sz="0" w:space="0" w:color="auto"/>
        <w:bottom w:val="none" w:sz="0" w:space="0" w:color="auto"/>
        <w:right w:val="none" w:sz="0" w:space="0" w:color="auto"/>
      </w:divBdr>
    </w:div>
    <w:div w:id="1085036403">
      <w:bodyDiv w:val="1"/>
      <w:marLeft w:val="0"/>
      <w:marRight w:val="0"/>
      <w:marTop w:val="0"/>
      <w:marBottom w:val="0"/>
      <w:divBdr>
        <w:top w:val="none" w:sz="0" w:space="0" w:color="auto"/>
        <w:left w:val="none" w:sz="0" w:space="0" w:color="auto"/>
        <w:bottom w:val="none" w:sz="0" w:space="0" w:color="auto"/>
        <w:right w:val="none" w:sz="0" w:space="0" w:color="auto"/>
      </w:divBdr>
    </w:div>
    <w:div w:id="1085229885">
      <w:bodyDiv w:val="1"/>
      <w:marLeft w:val="0"/>
      <w:marRight w:val="0"/>
      <w:marTop w:val="0"/>
      <w:marBottom w:val="0"/>
      <w:divBdr>
        <w:top w:val="none" w:sz="0" w:space="0" w:color="auto"/>
        <w:left w:val="none" w:sz="0" w:space="0" w:color="auto"/>
        <w:bottom w:val="none" w:sz="0" w:space="0" w:color="auto"/>
        <w:right w:val="none" w:sz="0" w:space="0" w:color="auto"/>
      </w:divBdr>
    </w:div>
    <w:div w:id="1085304538">
      <w:bodyDiv w:val="1"/>
      <w:marLeft w:val="0"/>
      <w:marRight w:val="0"/>
      <w:marTop w:val="0"/>
      <w:marBottom w:val="0"/>
      <w:divBdr>
        <w:top w:val="none" w:sz="0" w:space="0" w:color="auto"/>
        <w:left w:val="none" w:sz="0" w:space="0" w:color="auto"/>
        <w:bottom w:val="none" w:sz="0" w:space="0" w:color="auto"/>
        <w:right w:val="none" w:sz="0" w:space="0" w:color="auto"/>
      </w:divBdr>
    </w:div>
    <w:div w:id="1086072964">
      <w:bodyDiv w:val="1"/>
      <w:marLeft w:val="0"/>
      <w:marRight w:val="0"/>
      <w:marTop w:val="0"/>
      <w:marBottom w:val="0"/>
      <w:divBdr>
        <w:top w:val="none" w:sz="0" w:space="0" w:color="auto"/>
        <w:left w:val="none" w:sz="0" w:space="0" w:color="auto"/>
        <w:bottom w:val="none" w:sz="0" w:space="0" w:color="auto"/>
        <w:right w:val="none" w:sz="0" w:space="0" w:color="auto"/>
      </w:divBdr>
    </w:div>
    <w:div w:id="1086152067">
      <w:bodyDiv w:val="1"/>
      <w:marLeft w:val="0"/>
      <w:marRight w:val="0"/>
      <w:marTop w:val="0"/>
      <w:marBottom w:val="0"/>
      <w:divBdr>
        <w:top w:val="none" w:sz="0" w:space="0" w:color="auto"/>
        <w:left w:val="none" w:sz="0" w:space="0" w:color="auto"/>
        <w:bottom w:val="none" w:sz="0" w:space="0" w:color="auto"/>
        <w:right w:val="none" w:sz="0" w:space="0" w:color="auto"/>
      </w:divBdr>
    </w:div>
    <w:div w:id="1086264834">
      <w:bodyDiv w:val="1"/>
      <w:marLeft w:val="0"/>
      <w:marRight w:val="0"/>
      <w:marTop w:val="0"/>
      <w:marBottom w:val="0"/>
      <w:divBdr>
        <w:top w:val="none" w:sz="0" w:space="0" w:color="auto"/>
        <w:left w:val="none" w:sz="0" w:space="0" w:color="auto"/>
        <w:bottom w:val="none" w:sz="0" w:space="0" w:color="auto"/>
        <w:right w:val="none" w:sz="0" w:space="0" w:color="auto"/>
      </w:divBdr>
    </w:div>
    <w:div w:id="1086265051">
      <w:bodyDiv w:val="1"/>
      <w:marLeft w:val="0"/>
      <w:marRight w:val="0"/>
      <w:marTop w:val="0"/>
      <w:marBottom w:val="0"/>
      <w:divBdr>
        <w:top w:val="none" w:sz="0" w:space="0" w:color="auto"/>
        <w:left w:val="none" w:sz="0" w:space="0" w:color="auto"/>
        <w:bottom w:val="none" w:sz="0" w:space="0" w:color="auto"/>
        <w:right w:val="none" w:sz="0" w:space="0" w:color="auto"/>
      </w:divBdr>
    </w:div>
    <w:div w:id="1086461761">
      <w:bodyDiv w:val="1"/>
      <w:marLeft w:val="0"/>
      <w:marRight w:val="0"/>
      <w:marTop w:val="0"/>
      <w:marBottom w:val="0"/>
      <w:divBdr>
        <w:top w:val="none" w:sz="0" w:space="0" w:color="auto"/>
        <w:left w:val="none" w:sz="0" w:space="0" w:color="auto"/>
        <w:bottom w:val="none" w:sz="0" w:space="0" w:color="auto"/>
        <w:right w:val="none" w:sz="0" w:space="0" w:color="auto"/>
      </w:divBdr>
    </w:div>
    <w:div w:id="1086920419">
      <w:bodyDiv w:val="1"/>
      <w:marLeft w:val="0"/>
      <w:marRight w:val="0"/>
      <w:marTop w:val="0"/>
      <w:marBottom w:val="0"/>
      <w:divBdr>
        <w:top w:val="none" w:sz="0" w:space="0" w:color="auto"/>
        <w:left w:val="none" w:sz="0" w:space="0" w:color="auto"/>
        <w:bottom w:val="none" w:sz="0" w:space="0" w:color="auto"/>
        <w:right w:val="none" w:sz="0" w:space="0" w:color="auto"/>
      </w:divBdr>
    </w:div>
    <w:div w:id="1087268572">
      <w:bodyDiv w:val="1"/>
      <w:marLeft w:val="0"/>
      <w:marRight w:val="0"/>
      <w:marTop w:val="0"/>
      <w:marBottom w:val="0"/>
      <w:divBdr>
        <w:top w:val="none" w:sz="0" w:space="0" w:color="auto"/>
        <w:left w:val="none" w:sz="0" w:space="0" w:color="auto"/>
        <w:bottom w:val="none" w:sz="0" w:space="0" w:color="auto"/>
        <w:right w:val="none" w:sz="0" w:space="0" w:color="auto"/>
      </w:divBdr>
    </w:div>
    <w:div w:id="1087269941">
      <w:bodyDiv w:val="1"/>
      <w:marLeft w:val="0"/>
      <w:marRight w:val="0"/>
      <w:marTop w:val="0"/>
      <w:marBottom w:val="0"/>
      <w:divBdr>
        <w:top w:val="none" w:sz="0" w:space="0" w:color="auto"/>
        <w:left w:val="none" w:sz="0" w:space="0" w:color="auto"/>
        <w:bottom w:val="none" w:sz="0" w:space="0" w:color="auto"/>
        <w:right w:val="none" w:sz="0" w:space="0" w:color="auto"/>
      </w:divBdr>
    </w:div>
    <w:div w:id="1087847100">
      <w:bodyDiv w:val="1"/>
      <w:marLeft w:val="0"/>
      <w:marRight w:val="0"/>
      <w:marTop w:val="0"/>
      <w:marBottom w:val="0"/>
      <w:divBdr>
        <w:top w:val="none" w:sz="0" w:space="0" w:color="auto"/>
        <w:left w:val="none" w:sz="0" w:space="0" w:color="auto"/>
        <w:bottom w:val="none" w:sz="0" w:space="0" w:color="auto"/>
        <w:right w:val="none" w:sz="0" w:space="0" w:color="auto"/>
      </w:divBdr>
    </w:div>
    <w:div w:id="1088161545">
      <w:bodyDiv w:val="1"/>
      <w:marLeft w:val="0"/>
      <w:marRight w:val="0"/>
      <w:marTop w:val="0"/>
      <w:marBottom w:val="0"/>
      <w:divBdr>
        <w:top w:val="none" w:sz="0" w:space="0" w:color="auto"/>
        <w:left w:val="none" w:sz="0" w:space="0" w:color="auto"/>
        <w:bottom w:val="none" w:sz="0" w:space="0" w:color="auto"/>
        <w:right w:val="none" w:sz="0" w:space="0" w:color="auto"/>
      </w:divBdr>
    </w:div>
    <w:div w:id="1088428633">
      <w:bodyDiv w:val="1"/>
      <w:marLeft w:val="0"/>
      <w:marRight w:val="0"/>
      <w:marTop w:val="0"/>
      <w:marBottom w:val="0"/>
      <w:divBdr>
        <w:top w:val="none" w:sz="0" w:space="0" w:color="auto"/>
        <w:left w:val="none" w:sz="0" w:space="0" w:color="auto"/>
        <w:bottom w:val="none" w:sz="0" w:space="0" w:color="auto"/>
        <w:right w:val="none" w:sz="0" w:space="0" w:color="auto"/>
      </w:divBdr>
    </w:div>
    <w:div w:id="1088504202">
      <w:bodyDiv w:val="1"/>
      <w:marLeft w:val="0"/>
      <w:marRight w:val="0"/>
      <w:marTop w:val="0"/>
      <w:marBottom w:val="0"/>
      <w:divBdr>
        <w:top w:val="none" w:sz="0" w:space="0" w:color="auto"/>
        <w:left w:val="none" w:sz="0" w:space="0" w:color="auto"/>
        <w:bottom w:val="none" w:sz="0" w:space="0" w:color="auto"/>
        <w:right w:val="none" w:sz="0" w:space="0" w:color="auto"/>
      </w:divBdr>
    </w:div>
    <w:div w:id="1088648317">
      <w:bodyDiv w:val="1"/>
      <w:marLeft w:val="0"/>
      <w:marRight w:val="0"/>
      <w:marTop w:val="0"/>
      <w:marBottom w:val="0"/>
      <w:divBdr>
        <w:top w:val="none" w:sz="0" w:space="0" w:color="auto"/>
        <w:left w:val="none" w:sz="0" w:space="0" w:color="auto"/>
        <w:bottom w:val="none" w:sz="0" w:space="0" w:color="auto"/>
        <w:right w:val="none" w:sz="0" w:space="0" w:color="auto"/>
      </w:divBdr>
    </w:div>
    <w:div w:id="1089159557">
      <w:bodyDiv w:val="1"/>
      <w:marLeft w:val="0"/>
      <w:marRight w:val="0"/>
      <w:marTop w:val="0"/>
      <w:marBottom w:val="0"/>
      <w:divBdr>
        <w:top w:val="none" w:sz="0" w:space="0" w:color="auto"/>
        <w:left w:val="none" w:sz="0" w:space="0" w:color="auto"/>
        <w:bottom w:val="none" w:sz="0" w:space="0" w:color="auto"/>
        <w:right w:val="none" w:sz="0" w:space="0" w:color="auto"/>
      </w:divBdr>
    </w:div>
    <w:div w:id="1091312073">
      <w:bodyDiv w:val="1"/>
      <w:marLeft w:val="0"/>
      <w:marRight w:val="0"/>
      <w:marTop w:val="0"/>
      <w:marBottom w:val="0"/>
      <w:divBdr>
        <w:top w:val="none" w:sz="0" w:space="0" w:color="auto"/>
        <w:left w:val="none" w:sz="0" w:space="0" w:color="auto"/>
        <w:bottom w:val="none" w:sz="0" w:space="0" w:color="auto"/>
        <w:right w:val="none" w:sz="0" w:space="0" w:color="auto"/>
      </w:divBdr>
    </w:div>
    <w:div w:id="1091466495">
      <w:bodyDiv w:val="1"/>
      <w:marLeft w:val="0"/>
      <w:marRight w:val="0"/>
      <w:marTop w:val="0"/>
      <w:marBottom w:val="0"/>
      <w:divBdr>
        <w:top w:val="none" w:sz="0" w:space="0" w:color="auto"/>
        <w:left w:val="none" w:sz="0" w:space="0" w:color="auto"/>
        <w:bottom w:val="none" w:sz="0" w:space="0" w:color="auto"/>
        <w:right w:val="none" w:sz="0" w:space="0" w:color="auto"/>
      </w:divBdr>
    </w:div>
    <w:div w:id="1091774186">
      <w:bodyDiv w:val="1"/>
      <w:marLeft w:val="0"/>
      <w:marRight w:val="0"/>
      <w:marTop w:val="0"/>
      <w:marBottom w:val="0"/>
      <w:divBdr>
        <w:top w:val="none" w:sz="0" w:space="0" w:color="auto"/>
        <w:left w:val="none" w:sz="0" w:space="0" w:color="auto"/>
        <w:bottom w:val="none" w:sz="0" w:space="0" w:color="auto"/>
        <w:right w:val="none" w:sz="0" w:space="0" w:color="auto"/>
      </w:divBdr>
    </w:div>
    <w:div w:id="1092050417">
      <w:bodyDiv w:val="1"/>
      <w:marLeft w:val="0"/>
      <w:marRight w:val="0"/>
      <w:marTop w:val="0"/>
      <w:marBottom w:val="0"/>
      <w:divBdr>
        <w:top w:val="none" w:sz="0" w:space="0" w:color="auto"/>
        <w:left w:val="none" w:sz="0" w:space="0" w:color="auto"/>
        <w:bottom w:val="none" w:sz="0" w:space="0" w:color="auto"/>
        <w:right w:val="none" w:sz="0" w:space="0" w:color="auto"/>
      </w:divBdr>
    </w:div>
    <w:div w:id="1092972502">
      <w:bodyDiv w:val="1"/>
      <w:marLeft w:val="0"/>
      <w:marRight w:val="0"/>
      <w:marTop w:val="0"/>
      <w:marBottom w:val="0"/>
      <w:divBdr>
        <w:top w:val="none" w:sz="0" w:space="0" w:color="auto"/>
        <w:left w:val="none" w:sz="0" w:space="0" w:color="auto"/>
        <w:bottom w:val="none" w:sz="0" w:space="0" w:color="auto"/>
        <w:right w:val="none" w:sz="0" w:space="0" w:color="auto"/>
      </w:divBdr>
    </w:div>
    <w:div w:id="1093209601">
      <w:bodyDiv w:val="1"/>
      <w:marLeft w:val="0"/>
      <w:marRight w:val="0"/>
      <w:marTop w:val="0"/>
      <w:marBottom w:val="0"/>
      <w:divBdr>
        <w:top w:val="none" w:sz="0" w:space="0" w:color="auto"/>
        <w:left w:val="none" w:sz="0" w:space="0" w:color="auto"/>
        <w:bottom w:val="none" w:sz="0" w:space="0" w:color="auto"/>
        <w:right w:val="none" w:sz="0" w:space="0" w:color="auto"/>
      </w:divBdr>
    </w:div>
    <w:div w:id="1093277964">
      <w:bodyDiv w:val="1"/>
      <w:marLeft w:val="0"/>
      <w:marRight w:val="0"/>
      <w:marTop w:val="0"/>
      <w:marBottom w:val="0"/>
      <w:divBdr>
        <w:top w:val="none" w:sz="0" w:space="0" w:color="auto"/>
        <w:left w:val="none" w:sz="0" w:space="0" w:color="auto"/>
        <w:bottom w:val="none" w:sz="0" w:space="0" w:color="auto"/>
        <w:right w:val="none" w:sz="0" w:space="0" w:color="auto"/>
      </w:divBdr>
    </w:div>
    <w:div w:id="1093428347">
      <w:bodyDiv w:val="1"/>
      <w:marLeft w:val="0"/>
      <w:marRight w:val="0"/>
      <w:marTop w:val="0"/>
      <w:marBottom w:val="0"/>
      <w:divBdr>
        <w:top w:val="none" w:sz="0" w:space="0" w:color="auto"/>
        <w:left w:val="none" w:sz="0" w:space="0" w:color="auto"/>
        <w:bottom w:val="none" w:sz="0" w:space="0" w:color="auto"/>
        <w:right w:val="none" w:sz="0" w:space="0" w:color="auto"/>
      </w:divBdr>
    </w:div>
    <w:div w:id="1093474154">
      <w:bodyDiv w:val="1"/>
      <w:marLeft w:val="0"/>
      <w:marRight w:val="0"/>
      <w:marTop w:val="0"/>
      <w:marBottom w:val="0"/>
      <w:divBdr>
        <w:top w:val="none" w:sz="0" w:space="0" w:color="auto"/>
        <w:left w:val="none" w:sz="0" w:space="0" w:color="auto"/>
        <w:bottom w:val="none" w:sz="0" w:space="0" w:color="auto"/>
        <w:right w:val="none" w:sz="0" w:space="0" w:color="auto"/>
      </w:divBdr>
      <w:divsChild>
        <w:div w:id="912933187">
          <w:marLeft w:val="0"/>
          <w:marRight w:val="0"/>
          <w:marTop w:val="0"/>
          <w:marBottom w:val="0"/>
          <w:divBdr>
            <w:top w:val="none" w:sz="0" w:space="0" w:color="auto"/>
            <w:left w:val="none" w:sz="0" w:space="0" w:color="auto"/>
            <w:bottom w:val="none" w:sz="0" w:space="0" w:color="auto"/>
            <w:right w:val="none" w:sz="0" w:space="0" w:color="auto"/>
          </w:divBdr>
        </w:div>
      </w:divsChild>
    </w:div>
    <w:div w:id="1094088277">
      <w:bodyDiv w:val="1"/>
      <w:marLeft w:val="0"/>
      <w:marRight w:val="0"/>
      <w:marTop w:val="0"/>
      <w:marBottom w:val="0"/>
      <w:divBdr>
        <w:top w:val="none" w:sz="0" w:space="0" w:color="auto"/>
        <w:left w:val="none" w:sz="0" w:space="0" w:color="auto"/>
        <w:bottom w:val="none" w:sz="0" w:space="0" w:color="auto"/>
        <w:right w:val="none" w:sz="0" w:space="0" w:color="auto"/>
      </w:divBdr>
    </w:div>
    <w:div w:id="1094202197">
      <w:bodyDiv w:val="1"/>
      <w:marLeft w:val="0"/>
      <w:marRight w:val="0"/>
      <w:marTop w:val="0"/>
      <w:marBottom w:val="0"/>
      <w:divBdr>
        <w:top w:val="none" w:sz="0" w:space="0" w:color="auto"/>
        <w:left w:val="none" w:sz="0" w:space="0" w:color="auto"/>
        <w:bottom w:val="none" w:sz="0" w:space="0" w:color="auto"/>
        <w:right w:val="none" w:sz="0" w:space="0" w:color="auto"/>
      </w:divBdr>
    </w:div>
    <w:div w:id="1094519512">
      <w:bodyDiv w:val="1"/>
      <w:marLeft w:val="0"/>
      <w:marRight w:val="0"/>
      <w:marTop w:val="0"/>
      <w:marBottom w:val="0"/>
      <w:divBdr>
        <w:top w:val="none" w:sz="0" w:space="0" w:color="auto"/>
        <w:left w:val="none" w:sz="0" w:space="0" w:color="auto"/>
        <w:bottom w:val="none" w:sz="0" w:space="0" w:color="auto"/>
        <w:right w:val="none" w:sz="0" w:space="0" w:color="auto"/>
      </w:divBdr>
    </w:div>
    <w:div w:id="1094858352">
      <w:bodyDiv w:val="1"/>
      <w:marLeft w:val="0"/>
      <w:marRight w:val="0"/>
      <w:marTop w:val="0"/>
      <w:marBottom w:val="0"/>
      <w:divBdr>
        <w:top w:val="none" w:sz="0" w:space="0" w:color="auto"/>
        <w:left w:val="none" w:sz="0" w:space="0" w:color="auto"/>
        <w:bottom w:val="none" w:sz="0" w:space="0" w:color="auto"/>
        <w:right w:val="none" w:sz="0" w:space="0" w:color="auto"/>
      </w:divBdr>
    </w:div>
    <w:div w:id="1094939194">
      <w:bodyDiv w:val="1"/>
      <w:marLeft w:val="0"/>
      <w:marRight w:val="0"/>
      <w:marTop w:val="0"/>
      <w:marBottom w:val="0"/>
      <w:divBdr>
        <w:top w:val="none" w:sz="0" w:space="0" w:color="auto"/>
        <w:left w:val="none" w:sz="0" w:space="0" w:color="auto"/>
        <w:bottom w:val="none" w:sz="0" w:space="0" w:color="auto"/>
        <w:right w:val="none" w:sz="0" w:space="0" w:color="auto"/>
      </w:divBdr>
    </w:div>
    <w:div w:id="1095326408">
      <w:bodyDiv w:val="1"/>
      <w:marLeft w:val="0"/>
      <w:marRight w:val="0"/>
      <w:marTop w:val="0"/>
      <w:marBottom w:val="0"/>
      <w:divBdr>
        <w:top w:val="none" w:sz="0" w:space="0" w:color="auto"/>
        <w:left w:val="none" w:sz="0" w:space="0" w:color="auto"/>
        <w:bottom w:val="none" w:sz="0" w:space="0" w:color="auto"/>
        <w:right w:val="none" w:sz="0" w:space="0" w:color="auto"/>
      </w:divBdr>
    </w:div>
    <w:div w:id="1095438279">
      <w:bodyDiv w:val="1"/>
      <w:marLeft w:val="0"/>
      <w:marRight w:val="0"/>
      <w:marTop w:val="0"/>
      <w:marBottom w:val="0"/>
      <w:divBdr>
        <w:top w:val="none" w:sz="0" w:space="0" w:color="auto"/>
        <w:left w:val="none" w:sz="0" w:space="0" w:color="auto"/>
        <w:bottom w:val="none" w:sz="0" w:space="0" w:color="auto"/>
        <w:right w:val="none" w:sz="0" w:space="0" w:color="auto"/>
      </w:divBdr>
    </w:div>
    <w:div w:id="1095636201">
      <w:bodyDiv w:val="1"/>
      <w:marLeft w:val="0"/>
      <w:marRight w:val="0"/>
      <w:marTop w:val="0"/>
      <w:marBottom w:val="0"/>
      <w:divBdr>
        <w:top w:val="none" w:sz="0" w:space="0" w:color="auto"/>
        <w:left w:val="none" w:sz="0" w:space="0" w:color="auto"/>
        <w:bottom w:val="none" w:sz="0" w:space="0" w:color="auto"/>
        <w:right w:val="none" w:sz="0" w:space="0" w:color="auto"/>
      </w:divBdr>
    </w:div>
    <w:div w:id="1095977017">
      <w:bodyDiv w:val="1"/>
      <w:marLeft w:val="0"/>
      <w:marRight w:val="0"/>
      <w:marTop w:val="0"/>
      <w:marBottom w:val="0"/>
      <w:divBdr>
        <w:top w:val="none" w:sz="0" w:space="0" w:color="auto"/>
        <w:left w:val="none" w:sz="0" w:space="0" w:color="auto"/>
        <w:bottom w:val="none" w:sz="0" w:space="0" w:color="auto"/>
        <w:right w:val="none" w:sz="0" w:space="0" w:color="auto"/>
      </w:divBdr>
    </w:div>
    <w:div w:id="1096514161">
      <w:bodyDiv w:val="1"/>
      <w:marLeft w:val="0"/>
      <w:marRight w:val="0"/>
      <w:marTop w:val="0"/>
      <w:marBottom w:val="0"/>
      <w:divBdr>
        <w:top w:val="none" w:sz="0" w:space="0" w:color="auto"/>
        <w:left w:val="none" w:sz="0" w:space="0" w:color="auto"/>
        <w:bottom w:val="none" w:sz="0" w:space="0" w:color="auto"/>
        <w:right w:val="none" w:sz="0" w:space="0" w:color="auto"/>
      </w:divBdr>
    </w:div>
    <w:div w:id="1096753369">
      <w:bodyDiv w:val="1"/>
      <w:marLeft w:val="0"/>
      <w:marRight w:val="0"/>
      <w:marTop w:val="0"/>
      <w:marBottom w:val="0"/>
      <w:divBdr>
        <w:top w:val="none" w:sz="0" w:space="0" w:color="auto"/>
        <w:left w:val="none" w:sz="0" w:space="0" w:color="auto"/>
        <w:bottom w:val="none" w:sz="0" w:space="0" w:color="auto"/>
        <w:right w:val="none" w:sz="0" w:space="0" w:color="auto"/>
      </w:divBdr>
    </w:div>
    <w:div w:id="1096900297">
      <w:bodyDiv w:val="1"/>
      <w:marLeft w:val="0"/>
      <w:marRight w:val="0"/>
      <w:marTop w:val="0"/>
      <w:marBottom w:val="0"/>
      <w:divBdr>
        <w:top w:val="none" w:sz="0" w:space="0" w:color="auto"/>
        <w:left w:val="none" w:sz="0" w:space="0" w:color="auto"/>
        <w:bottom w:val="none" w:sz="0" w:space="0" w:color="auto"/>
        <w:right w:val="none" w:sz="0" w:space="0" w:color="auto"/>
      </w:divBdr>
    </w:div>
    <w:div w:id="1096948143">
      <w:bodyDiv w:val="1"/>
      <w:marLeft w:val="0"/>
      <w:marRight w:val="0"/>
      <w:marTop w:val="0"/>
      <w:marBottom w:val="0"/>
      <w:divBdr>
        <w:top w:val="none" w:sz="0" w:space="0" w:color="auto"/>
        <w:left w:val="none" w:sz="0" w:space="0" w:color="auto"/>
        <w:bottom w:val="none" w:sz="0" w:space="0" w:color="auto"/>
        <w:right w:val="none" w:sz="0" w:space="0" w:color="auto"/>
      </w:divBdr>
    </w:div>
    <w:div w:id="1097212719">
      <w:bodyDiv w:val="1"/>
      <w:marLeft w:val="0"/>
      <w:marRight w:val="0"/>
      <w:marTop w:val="0"/>
      <w:marBottom w:val="0"/>
      <w:divBdr>
        <w:top w:val="none" w:sz="0" w:space="0" w:color="auto"/>
        <w:left w:val="none" w:sz="0" w:space="0" w:color="auto"/>
        <w:bottom w:val="none" w:sz="0" w:space="0" w:color="auto"/>
        <w:right w:val="none" w:sz="0" w:space="0" w:color="auto"/>
      </w:divBdr>
    </w:div>
    <w:div w:id="1097213332">
      <w:bodyDiv w:val="1"/>
      <w:marLeft w:val="0"/>
      <w:marRight w:val="0"/>
      <w:marTop w:val="0"/>
      <w:marBottom w:val="0"/>
      <w:divBdr>
        <w:top w:val="none" w:sz="0" w:space="0" w:color="auto"/>
        <w:left w:val="none" w:sz="0" w:space="0" w:color="auto"/>
        <w:bottom w:val="none" w:sz="0" w:space="0" w:color="auto"/>
        <w:right w:val="none" w:sz="0" w:space="0" w:color="auto"/>
      </w:divBdr>
    </w:div>
    <w:div w:id="1097293231">
      <w:bodyDiv w:val="1"/>
      <w:marLeft w:val="0"/>
      <w:marRight w:val="0"/>
      <w:marTop w:val="0"/>
      <w:marBottom w:val="0"/>
      <w:divBdr>
        <w:top w:val="none" w:sz="0" w:space="0" w:color="auto"/>
        <w:left w:val="none" w:sz="0" w:space="0" w:color="auto"/>
        <w:bottom w:val="none" w:sz="0" w:space="0" w:color="auto"/>
        <w:right w:val="none" w:sz="0" w:space="0" w:color="auto"/>
      </w:divBdr>
    </w:div>
    <w:div w:id="1097867311">
      <w:bodyDiv w:val="1"/>
      <w:marLeft w:val="0"/>
      <w:marRight w:val="0"/>
      <w:marTop w:val="0"/>
      <w:marBottom w:val="0"/>
      <w:divBdr>
        <w:top w:val="none" w:sz="0" w:space="0" w:color="auto"/>
        <w:left w:val="none" w:sz="0" w:space="0" w:color="auto"/>
        <w:bottom w:val="none" w:sz="0" w:space="0" w:color="auto"/>
        <w:right w:val="none" w:sz="0" w:space="0" w:color="auto"/>
      </w:divBdr>
    </w:div>
    <w:div w:id="1098066938">
      <w:bodyDiv w:val="1"/>
      <w:marLeft w:val="0"/>
      <w:marRight w:val="0"/>
      <w:marTop w:val="0"/>
      <w:marBottom w:val="0"/>
      <w:divBdr>
        <w:top w:val="none" w:sz="0" w:space="0" w:color="auto"/>
        <w:left w:val="none" w:sz="0" w:space="0" w:color="auto"/>
        <w:bottom w:val="none" w:sz="0" w:space="0" w:color="auto"/>
        <w:right w:val="none" w:sz="0" w:space="0" w:color="auto"/>
      </w:divBdr>
    </w:div>
    <w:div w:id="1098717734">
      <w:bodyDiv w:val="1"/>
      <w:marLeft w:val="0"/>
      <w:marRight w:val="0"/>
      <w:marTop w:val="0"/>
      <w:marBottom w:val="0"/>
      <w:divBdr>
        <w:top w:val="none" w:sz="0" w:space="0" w:color="auto"/>
        <w:left w:val="none" w:sz="0" w:space="0" w:color="auto"/>
        <w:bottom w:val="none" w:sz="0" w:space="0" w:color="auto"/>
        <w:right w:val="none" w:sz="0" w:space="0" w:color="auto"/>
      </w:divBdr>
    </w:div>
    <w:div w:id="1099104787">
      <w:bodyDiv w:val="1"/>
      <w:marLeft w:val="0"/>
      <w:marRight w:val="0"/>
      <w:marTop w:val="0"/>
      <w:marBottom w:val="0"/>
      <w:divBdr>
        <w:top w:val="none" w:sz="0" w:space="0" w:color="auto"/>
        <w:left w:val="none" w:sz="0" w:space="0" w:color="auto"/>
        <w:bottom w:val="none" w:sz="0" w:space="0" w:color="auto"/>
        <w:right w:val="none" w:sz="0" w:space="0" w:color="auto"/>
      </w:divBdr>
    </w:div>
    <w:div w:id="1099718175">
      <w:bodyDiv w:val="1"/>
      <w:marLeft w:val="0"/>
      <w:marRight w:val="0"/>
      <w:marTop w:val="0"/>
      <w:marBottom w:val="0"/>
      <w:divBdr>
        <w:top w:val="none" w:sz="0" w:space="0" w:color="auto"/>
        <w:left w:val="none" w:sz="0" w:space="0" w:color="auto"/>
        <w:bottom w:val="none" w:sz="0" w:space="0" w:color="auto"/>
        <w:right w:val="none" w:sz="0" w:space="0" w:color="auto"/>
      </w:divBdr>
    </w:div>
    <w:div w:id="1100881411">
      <w:bodyDiv w:val="1"/>
      <w:marLeft w:val="0"/>
      <w:marRight w:val="0"/>
      <w:marTop w:val="0"/>
      <w:marBottom w:val="0"/>
      <w:divBdr>
        <w:top w:val="none" w:sz="0" w:space="0" w:color="auto"/>
        <w:left w:val="none" w:sz="0" w:space="0" w:color="auto"/>
        <w:bottom w:val="none" w:sz="0" w:space="0" w:color="auto"/>
        <w:right w:val="none" w:sz="0" w:space="0" w:color="auto"/>
      </w:divBdr>
    </w:div>
    <w:div w:id="1101144324">
      <w:bodyDiv w:val="1"/>
      <w:marLeft w:val="0"/>
      <w:marRight w:val="0"/>
      <w:marTop w:val="0"/>
      <w:marBottom w:val="0"/>
      <w:divBdr>
        <w:top w:val="none" w:sz="0" w:space="0" w:color="auto"/>
        <w:left w:val="none" w:sz="0" w:space="0" w:color="auto"/>
        <w:bottom w:val="none" w:sz="0" w:space="0" w:color="auto"/>
        <w:right w:val="none" w:sz="0" w:space="0" w:color="auto"/>
      </w:divBdr>
    </w:div>
    <w:div w:id="1101220712">
      <w:bodyDiv w:val="1"/>
      <w:marLeft w:val="0"/>
      <w:marRight w:val="0"/>
      <w:marTop w:val="0"/>
      <w:marBottom w:val="0"/>
      <w:divBdr>
        <w:top w:val="none" w:sz="0" w:space="0" w:color="auto"/>
        <w:left w:val="none" w:sz="0" w:space="0" w:color="auto"/>
        <w:bottom w:val="none" w:sz="0" w:space="0" w:color="auto"/>
        <w:right w:val="none" w:sz="0" w:space="0" w:color="auto"/>
      </w:divBdr>
    </w:div>
    <w:div w:id="1101678985">
      <w:bodyDiv w:val="1"/>
      <w:marLeft w:val="0"/>
      <w:marRight w:val="0"/>
      <w:marTop w:val="0"/>
      <w:marBottom w:val="0"/>
      <w:divBdr>
        <w:top w:val="none" w:sz="0" w:space="0" w:color="auto"/>
        <w:left w:val="none" w:sz="0" w:space="0" w:color="auto"/>
        <w:bottom w:val="none" w:sz="0" w:space="0" w:color="auto"/>
        <w:right w:val="none" w:sz="0" w:space="0" w:color="auto"/>
      </w:divBdr>
    </w:div>
    <w:div w:id="1101753818">
      <w:bodyDiv w:val="1"/>
      <w:marLeft w:val="0"/>
      <w:marRight w:val="0"/>
      <w:marTop w:val="0"/>
      <w:marBottom w:val="0"/>
      <w:divBdr>
        <w:top w:val="none" w:sz="0" w:space="0" w:color="auto"/>
        <w:left w:val="none" w:sz="0" w:space="0" w:color="auto"/>
        <w:bottom w:val="none" w:sz="0" w:space="0" w:color="auto"/>
        <w:right w:val="none" w:sz="0" w:space="0" w:color="auto"/>
      </w:divBdr>
    </w:div>
    <w:div w:id="1101801112">
      <w:bodyDiv w:val="1"/>
      <w:marLeft w:val="0"/>
      <w:marRight w:val="0"/>
      <w:marTop w:val="0"/>
      <w:marBottom w:val="0"/>
      <w:divBdr>
        <w:top w:val="none" w:sz="0" w:space="0" w:color="auto"/>
        <w:left w:val="none" w:sz="0" w:space="0" w:color="auto"/>
        <w:bottom w:val="none" w:sz="0" w:space="0" w:color="auto"/>
        <w:right w:val="none" w:sz="0" w:space="0" w:color="auto"/>
      </w:divBdr>
    </w:div>
    <w:div w:id="1102068566">
      <w:bodyDiv w:val="1"/>
      <w:marLeft w:val="0"/>
      <w:marRight w:val="0"/>
      <w:marTop w:val="0"/>
      <w:marBottom w:val="0"/>
      <w:divBdr>
        <w:top w:val="none" w:sz="0" w:space="0" w:color="auto"/>
        <w:left w:val="none" w:sz="0" w:space="0" w:color="auto"/>
        <w:bottom w:val="none" w:sz="0" w:space="0" w:color="auto"/>
        <w:right w:val="none" w:sz="0" w:space="0" w:color="auto"/>
      </w:divBdr>
    </w:div>
    <w:div w:id="1102142051">
      <w:bodyDiv w:val="1"/>
      <w:marLeft w:val="0"/>
      <w:marRight w:val="0"/>
      <w:marTop w:val="0"/>
      <w:marBottom w:val="0"/>
      <w:divBdr>
        <w:top w:val="none" w:sz="0" w:space="0" w:color="auto"/>
        <w:left w:val="none" w:sz="0" w:space="0" w:color="auto"/>
        <w:bottom w:val="none" w:sz="0" w:space="0" w:color="auto"/>
        <w:right w:val="none" w:sz="0" w:space="0" w:color="auto"/>
      </w:divBdr>
    </w:div>
    <w:div w:id="1102413258">
      <w:bodyDiv w:val="1"/>
      <w:marLeft w:val="0"/>
      <w:marRight w:val="0"/>
      <w:marTop w:val="0"/>
      <w:marBottom w:val="0"/>
      <w:divBdr>
        <w:top w:val="none" w:sz="0" w:space="0" w:color="auto"/>
        <w:left w:val="none" w:sz="0" w:space="0" w:color="auto"/>
        <w:bottom w:val="none" w:sz="0" w:space="0" w:color="auto"/>
        <w:right w:val="none" w:sz="0" w:space="0" w:color="auto"/>
      </w:divBdr>
    </w:div>
    <w:div w:id="1102719960">
      <w:bodyDiv w:val="1"/>
      <w:marLeft w:val="0"/>
      <w:marRight w:val="0"/>
      <w:marTop w:val="0"/>
      <w:marBottom w:val="0"/>
      <w:divBdr>
        <w:top w:val="none" w:sz="0" w:space="0" w:color="auto"/>
        <w:left w:val="none" w:sz="0" w:space="0" w:color="auto"/>
        <w:bottom w:val="none" w:sz="0" w:space="0" w:color="auto"/>
        <w:right w:val="none" w:sz="0" w:space="0" w:color="auto"/>
      </w:divBdr>
    </w:div>
    <w:div w:id="1102800137">
      <w:bodyDiv w:val="1"/>
      <w:marLeft w:val="0"/>
      <w:marRight w:val="0"/>
      <w:marTop w:val="0"/>
      <w:marBottom w:val="0"/>
      <w:divBdr>
        <w:top w:val="none" w:sz="0" w:space="0" w:color="auto"/>
        <w:left w:val="none" w:sz="0" w:space="0" w:color="auto"/>
        <w:bottom w:val="none" w:sz="0" w:space="0" w:color="auto"/>
        <w:right w:val="none" w:sz="0" w:space="0" w:color="auto"/>
      </w:divBdr>
    </w:div>
    <w:div w:id="1102801950">
      <w:bodyDiv w:val="1"/>
      <w:marLeft w:val="0"/>
      <w:marRight w:val="0"/>
      <w:marTop w:val="0"/>
      <w:marBottom w:val="0"/>
      <w:divBdr>
        <w:top w:val="none" w:sz="0" w:space="0" w:color="auto"/>
        <w:left w:val="none" w:sz="0" w:space="0" w:color="auto"/>
        <w:bottom w:val="none" w:sz="0" w:space="0" w:color="auto"/>
        <w:right w:val="none" w:sz="0" w:space="0" w:color="auto"/>
      </w:divBdr>
    </w:div>
    <w:div w:id="1102802284">
      <w:bodyDiv w:val="1"/>
      <w:marLeft w:val="0"/>
      <w:marRight w:val="0"/>
      <w:marTop w:val="0"/>
      <w:marBottom w:val="0"/>
      <w:divBdr>
        <w:top w:val="none" w:sz="0" w:space="0" w:color="auto"/>
        <w:left w:val="none" w:sz="0" w:space="0" w:color="auto"/>
        <w:bottom w:val="none" w:sz="0" w:space="0" w:color="auto"/>
        <w:right w:val="none" w:sz="0" w:space="0" w:color="auto"/>
      </w:divBdr>
    </w:div>
    <w:div w:id="1103380868">
      <w:bodyDiv w:val="1"/>
      <w:marLeft w:val="0"/>
      <w:marRight w:val="0"/>
      <w:marTop w:val="0"/>
      <w:marBottom w:val="0"/>
      <w:divBdr>
        <w:top w:val="none" w:sz="0" w:space="0" w:color="auto"/>
        <w:left w:val="none" w:sz="0" w:space="0" w:color="auto"/>
        <w:bottom w:val="none" w:sz="0" w:space="0" w:color="auto"/>
        <w:right w:val="none" w:sz="0" w:space="0" w:color="auto"/>
      </w:divBdr>
    </w:div>
    <w:div w:id="1103577364">
      <w:bodyDiv w:val="1"/>
      <w:marLeft w:val="0"/>
      <w:marRight w:val="0"/>
      <w:marTop w:val="0"/>
      <w:marBottom w:val="0"/>
      <w:divBdr>
        <w:top w:val="none" w:sz="0" w:space="0" w:color="auto"/>
        <w:left w:val="none" w:sz="0" w:space="0" w:color="auto"/>
        <w:bottom w:val="none" w:sz="0" w:space="0" w:color="auto"/>
        <w:right w:val="none" w:sz="0" w:space="0" w:color="auto"/>
      </w:divBdr>
    </w:div>
    <w:div w:id="1104766308">
      <w:bodyDiv w:val="1"/>
      <w:marLeft w:val="0"/>
      <w:marRight w:val="0"/>
      <w:marTop w:val="0"/>
      <w:marBottom w:val="0"/>
      <w:divBdr>
        <w:top w:val="none" w:sz="0" w:space="0" w:color="auto"/>
        <w:left w:val="none" w:sz="0" w:space="0" w:color="auto"/>
        <w:bottom w:val="none" w:sz="0" w:space="0" w:color="auto"/>
        <w:right w:val="none" w:sz="0" w:space="0" w:color="auto"/>
      </w:divBdr>
    </w:div>
    <w:div w:id="1105031981">
      <w:bodyDiv w:val="1"/>
      <w:marLeft w:val="0"/>
      <w:marRight w:val="0"/>
      <w:marTop w:val="0"/>
      <w:marBottom w:val="0"/>
      <w:divBdr>
        <w:top w:val="none" w:sz="0" w:space="0" w:color="auto"/>
        <w:left w:val="none" w:sz="0" w:space="0" w:color="auto"/>
        <w:bottom w:val="none" w:sz="0" w:space="0" w:color="auto"/>
        <w:right w:val="none" w:sz="0" w:space="0" w:color="auto"/>
      </w:divBdr>
    </w:div>
    <w:div w:id="1105539970">
      <w:bodyDiv w:val="1"/>
      <w:marLeft w:val="0"/>
      <w:marRight w:val="0"/>
      <w:marTop w:val="0"/>
      <w:marBottom w:val="0"/>
      <w:divBdr>
        <w:top w:val="none" w:sz="0" w:space="0" w:color="auto"/>
        <w:left w:val="none" w:sz="0" w:space="0" w:color="auto"/>
        <w:bottom w:val="none" w:sz="0" w:space="0" w:color="auto"/>
        <w:right w:val="none" w:sz="0" w:space="0" w:color="auto"/>
      </w:divBdr>
    </w:div>
    <w:div w:id="1106116983">
      <w:bodyDiv w:val="1"/>
      <w:marLeft w:val="0"/>
      <w:marRight w:val="0"/>
      <w:marTop w:val="0"/>
      <w:marBottom w:val="0"/>
      <w:divBdr>
        <w:top w:val="none" w:sz="0" w:space="0" w:color="auto"/>
        <w:left w:val="none" w:sz="0" w:space="0" w:color="auto"/>
        <w:bottom w:val="none" w:sz="0" w:space="0" w:color="auto"/>
        <w:right w:val="none" w:sz="0" w:space="0" w:color="auto"/>
      </w:divBdr>
    </w:div>
    <w:div w:id="1106196365">
      <w:bodyDiv w:val="1"/>
      <w:marLeft w:val="0"/>
      <w:marRight w:val="0"/>
      <w:marTop w:val="0"/>
      <w:marBottom w:val="0"/>
      <w:divBdr>
        <w:top w:val="none" w:sz="0" w:space="0" w:color="auto"/>
        <w:left w:val="none" w:sz="0" w:space="0" w:color="auto"/>
        <w:bottom w:val="none" w:sz="0" w:space="0" w:color="auto"/>
        <w:right w:val="none" w:sz="0" w:space="0" w:color="auto"/>
      </w:divBdr>
    </w:div>
    <w:div w:id="1106382992">
      <w:bodyDiv w:val="1"/>
      <w:marLeft w:val="0"/>
      <w:marRight w:val="0"/>
      <w:marTop w:val="0"/>
      <w:marBottom w:val="0"/>
      <w:divBdr>
        <w:top w:val="none" w:sz="0" w:space="0" w:color="auto"/>
        <w:left w:val="none" w:sz="0" w:space="0" w:color="auto"/>
        <w:bottom w:val="none" w:sz="0" w:space="0" w:color="auto"/>
        <w:right w:val="none" w:sz="0" w:space="0" w:color="auto"/>
      </w:divBdr>
    </w:div>
    <w:div w:id="1106658417">
      <w:bodyDiv w:val="1"/>
      <w:marLeft w:val="0"/>
      <w:marRight w:val="0"/>
      <w:marTop w:val="0"/>
      <w:marBottom w:val="0"/>
      <w:divBdr>
        <w:top w:val="none" w:sz="0" w:space="0" w:color="auto"/>
        <w:left w:val="none" w:sz="0" w:space="0" w:color="auto"/>
        <w:bottom w:val="none" w:sz="0" w:space="0" w:color="auto"/>
        <w:right w:val="none" w:sz="0" w:space="0" w:color="auto"/>
      </w:divBdr>
    </w:div>
    <w:div w:id="1107119794">
      <w:bodyDiv w:val="1"/>
      <w:marLeft w:val="0"/>
      <w:marRight w:val="0"/>
      <w:marTop w:val="0"/>
      <w:marBottom w:val="0"/>
      <w:divBdr>
        <w:top w:val="none" w:sz="0" w:space="0" w:color="auto"/>
        <w:left w:val="none" w:sz="0" w:space="0" w:color="auto"/>
        <w:bottom w:val="none" w:sz="0" w:space="0" w:color="auto"/>
        <w:right w:val="none" w:sz="0" w:space="0" w:color="auto"/>
      </w:divBdr>
    </w:div>
    <w:div w:id="1108232398">
      <w:bodyDiv w:val="1"/>
      <w:marLeft w:val="0"/>
      <w:marRight w:val="0"/>
      <w:marTop w:val="0"/>
      <w:marBottom w:val="0"/>
      <w:divBdr>
        <w:top w:val="none" w:sz="0" w:space="0" w:color="auto"/>
        <w:left w:val="none" w:sz="0" w:space="0" w:color="auto"/>
        <w:bottom w:val="none" w:sz="0" w:space="0" w:color="auto"/>
        <w:right w:val="none" w:sz="0" w:space="0" w:color="auto"/>
      </w:divBdr>
    </w:div>
    <w:div w:id="1108237122">
      <w:bodyDiv w:val="1"/>
      <w:marLeft w:val="0"/>
      <w:marRight w:val="0"/>
      <w:marTop w:val="0"/>
      <w:marBottom w:val="0"/>
      <w:divBdr>
        <w:top w:val="none" w:sz="0" w:space="0" w:color="auto"/>
        <w:left w:val="none" w:sz="0" w:space="0" w:color="auto"/>
        <w:bottom w:val="none" w:sz="0" w:space="0" w:color="auto"/>
        <w:right w:val="none" w:sz="0" w:space="0" w:color="auto"/>
      </w:divBdr>
    </w:div>
    <w:div w:id="1108281893">
      <w:bodyDiv w:val="1"/>
      <w:marLeft w:val="0"/>
      <w:marRight w:val="0"/>
      <w:marTop w:val="0"/>
      <w:marBottom w:val="0"/>
      <w:divBdr>
        <w:top w:val="none" w:sz="0" w:space="0" w:color="auto"/>
        <w:left w:val="none" w:sz="0" w:space="0" w:color="auto"/>
        <w:bottom w:val="none" w:sz="0" w:space="0" w:color="auto"/>
        <w:right w:val="none" w:sz="0" w:space="0" w:color="auto"/>
      </w:divBdr>
    </w:div>
    <w:div w:id="1108354072">
      <w:bodyDiv w:val="1"/>
      <w:marLeft w:val="0"/>
      <w:marRight w:val="0"/>
      <w:marTop w:val="0"/>
      <w:marBottom w:val="0"/>
      <w:divBdr>
        <w:top w:val="none" w:sz="0" w:space="0" w:color="auto"/>
        <w:left w:val="none" w:sz="0" w:space="0" w:color="auto"/>
        <w:bottom w:val="none" w:sz="0" w:space="0" w:color="auto"/>
        <w:right w:val="none" w:sz="0" w:space="0" w:color="auto"/>
      </w:divBdr>
    </w:div>
    <w:div w:id="1109621171">
      <w:bodyDiv w:val="1"/>
      <w:marLeft w:val="0"/>
      <w:marRight w:val="0"/>
      <w:marTop w:val="0"/>
      <w:marBottom w:val="0"/>
      <w:divBdr>
        <w:top w:val="none" w:sz="0" w:space="0" w:color="auto"/>
        <w:left w:val="none" w:sz="0" w:space="0" w:color="auto"/>
        <w:bottom w:val="none" w:sz="0" w:space="0" w:color="auto"/>
        <w:right w:val="none" w:sz="0" w:space="0" w:color="auto"/>
      </w:divBdr>
      <w:divsChild>
        <w:div w:id="493030267">
          <w:marLeft w:val="0"/>
          <w:marRight w:val="0"/>
          <w:marTop w:val="0"/>
          <w:marBottom w:val="0"/>
          <w:divBdr>
            <w:top w:val="none" w:sz="0" w:space="0" w:color="auto"/>
            <w:left w:val="none" w:sz="0" w:space="0" w:color="auto"/>
            <w:bottom w:val="none" w:sz="0" w:space="0" w:color="auto"/>
            <w:right w:val="none" w:sz="0" w:space="0" w:color="auto"/>
          </w:divBdr>
          <w:divsChild>
            <w:div w:id="1320425293">
              <w:marLeft w:val="0"/>
              <w:marRight w:val="0"/>
              <w:marTop w:val="0"/>
              <w:marBottom w:val="0"/>
              <w:divBdr>
                <w:top w:val="none" w:sz="0" w:space="0" w:color="auto"/>
                <w:left w:val="none" w:sz="0" w:space="0" w:color="auto"/>
                <w:bottom w:val="none" w:sz="0" w:space="0" w:color="auto"/>
                <w:right w:val="none" w:sz="0" w:space="0" w:color="auto"/>
              </w:divBdr>
            </w:div>
            <w:div w:id="228541844">
              <w:marLeft w:val="0"/>
              <w:marRight w:val="0"/>
              <w:marTop w:val="0"/>
              <w:marBottom w:val="0"/>
              <w:divBdr>
                <w:top w:val="none" w:sz="0" w:space="0" w:color="auto"/>
                <w:left w:val="none" w:sz="0" w:space="0" w:color="auto"/>
                <w:bottom w:val="none" w:sz="0" w:space="0" w:color="auto"/>
                <w:right w:val="none" w:sz="0" w:space="0" w:color="auto"/>
              </w:divBdr>
            </w:div>
            <w:div w:id="1405764599">
              <w:marLeft w:val="0"/>
              <w:marRight w:val="0"/>
              <w:marTop w:val="0"/>
              <w:marBottom w:val="0"/>
              <w:divBdr>
                <w:top w:val="none" w:sz="0" w:space="0" w:color="auto"/>
                <w:left w:val="none" w:sz="0" w:space="0" w:color="auto"/>
                <w:bottom w:val="none" w:sz="0" w:space="0" w:color="auto"/>
                <w:right w:val="none" w:sz="0" w:space="0" w:color="auto"/>
              </w:divBdr>
            </w:div>
            <w:div w:id="527761877">
              <w:marLeft w:val="0"/>
              <w:marRight w:val="0"/>
              <w:marTop w:val="0"/>
              <w:marBottom w:val="0"/>
              <w:divBdr>
                <w:top w:val="none" w:sz="0" w:space="0" w:color="auto"/>
                <w:left w:val="none" w:sz="0" w:space="0" w:color="auto"/>
                <w:bottom w:val="none" w:sz="0" w:space="0" w:color="auto"/>
                <w:right w:val="none" w:sz="0" w:space="0" w:color="auto"/>
              </w:divBdr>
            </w:div>
          </w:divsChild>
        </w:div>
        <w:div w:id="1944341052">
          <w:marLeft w:val="0"/>
          <w:marRight w:val="0"/>
          <w:marTop w:val="0"/>
          <w:marBottom w:val="0"/>
          <w:divBdr>
            <w:top w:val="none" w:sz="0" w:space="0" w:color="auto"/>
            <w:left w:val="none" w:sz="0" w:space="0" w:color="auto"/>
            <w:bottom w:val="none" w:sz="0" w:space="0" w:color="auto"/>
            <w:right w:val="none" w:sz="0" w:space="0" w:color="auto"/>
          </w:divBdr>
        </w:div>
        <w:div w:id="1552955411">
          <w:marLeft w:val="0"/>
          <w:marRight w:val="0"/>
          <w:marTop w:val="0"/>
          <w:marBottom w:val="0"/>
          <w:divBdr>
            <w:top w:val="none" w:sz="0" w:space="0" w:color="auto"/>
            <w:left w:val="none" w:sz="0" w:space="0" w:color="auto"/>
            <w:bottom w:val="none" w:sz="0" w:space="0" w:color="auto"/>
            <w:right w:val="none" w:sz="0" w:space="0" w:color="auto"/>
          </w:divBdr>
        </w:div>
      </w:divsChild>
    </w:div>
    <w:div w:id="1109738745">
      <w:bodyDiv w:val="1"/>
      <w:marLeft w:val="0"/>
      <w:marRight w:val="0"/>
      <w:marTop w:val="0"/>
      <w:marBottom w:val="0"/>
      <w:divBdr>
        <w:top w:val="none" w:sz="0" w:space="0" w:color="auto"/>
        <w:left w:val="none" w:sz="0" w:space="0" w:color="auto"/>
        <w:bottom w:val="none" w:sz="0" w:space="0" w:color="auto"/>
        <w:right w:val="none" w:sz="0" w:space="0" w:color="auto"/>
      </w:divBdr>
    </w:div>
    <w:div w:id="1110469744">
      <w:bodyDiv w:val="1"/>
      <w:marLeft w:val="0"/>
      <w:marRight w:val="0"/>
      <w:marTop w:val="0"/>
      <w:marBottom w:val="0"/>
      <w:divBdr>
        <w:top w:val="none" w:sz="0" w:space="0" w:color="auto"/>
        <w:left w:val="none" w:sz="0" w:space="0" w:color="auto"/>
        <w:bottom w:val="none" w:sz="0" w:space="0" w:color="auto"/>
        <w:right w:val="none" w:sz="0" w:space="0" w:color="auto"/>
      </w:divBdr>
    </w:div>
    <w:div w:id="1110930006">
      <w:bodyDiv w:val="1"/>
      <w:marLeft w:val="0"/>
      <w:marRight w:val="0"/>
      <w:marTop w:val="0"/>
      <w:marBottom w:val="0"/>
      <w:divBdr>
        <w:top w:val="none" w:sz="0" w:space="0" w:color="auto"/>
        <w:left w:val="none" w:sz="0" w:space="0" w:color="auto"/>
        <w:bottom w:val="none" w:sz="0" w:space="0" w:color="auto"/>
        <w:right w:val="none" w:sz="0" w:space="0" w:color="auto"/>
      </w:divBdr>
    </w:div>
    <w:div w:id="1111777533">
      <w:bodyDiv w:val="1"/>
      <w:marLeft w:val="0"/>
      <w:marRight w:val="0"/>
      <w:marTop w:val="0"/>
      <w:marBottom w:val="0"/>
      <w:divBdr>
        <w:top w:val="none" w:sz="0" w:space="0" w:color="auto"/>
        <w:left w:val="none" w:sz="0" w:space="0" w:color="auto"/>
        <w:bottom w:val="none" w:sz="0" w:space="0" w:color="auto"/>
        <w:right w:val="none" w:sz="0" w:space="0" w:color="auto"/>
      </w:divBdr>
    </w:div>
    <w:div w:id="1111784228">
      <w:bodyDiv w:val="1"/>
      <w:marLeft w:val="0"/>
      <w:marRight w:val="0"/>
      <w:marTop w:val="0"/>
      <w:marBottom w:val="0"/>
      <w:divBdr>
        <w:top w:val="none" w:sz="0" w:space="0" w:color="auto"/>
        <w:left w:val="none" w:sz="0" w:space="0" w:color="auto"/>
        <w:bottom w:val="none" w:sz="0" w:space="0" w:color="auto"/>
        <w:right w:val="none" w:sz="0" w:space="0" w:color="auto"/>
      </w:divBdr>
    </w:div>
    <w:div w:id="1112214210">
      <w:bodyDiv w:val="1"/>
      <w:marLeft w:val="0"/>
      <w:marRight w:val="0"/>
      <w:marTop w:val="0"/>
      <w:marBottom w:val="0"/>
      <w:divBdr>
        <w:top w:val="none" w:sz="0" w:space="0" w:color="auto"/>
        <w:left w:val="none" w:sz="0" w:space="0" w:color="auto"/>
        <w:bottom w:val="none" w:sz="0" w:space="0" w:color="auto"/>
        <w:right w:val="none" w:sz="0" w:space="0" w:color="auto"/>
      </w:divBdr>
    </w:div>
    <w:div w:id="1112357434">
      <w:bodyDiv w:val="1"/>
      <w:marLeft w:val="0"/>
      <w:marRight w:val="0"/>
      <w:marTop w:val="0"/>
      <w:marBottom w:val="0"/>
      <w:divBdr>
        <w:top w:val="none" w:sz="0" w:space="0" w:color="auto"/>
        <w:left w:val="none" w:sz="0" w:space="0" w:color="auto"/>
        <w:bottom w:val="none" w:sz="0" w:space="0" w:color="auto"/>
        <w:right w:val="none" w:sz="0" w:space="0" w:color="auto"/>
      </w:divBdr>
    </w:div>
    <w:div w:id="1112701833">
      <w:bodyDiv w:val="1"/>
      <w:marLeft w:val="0"/>
      <w:marRight w:val="0"/>
      <w:marTop w:val="0"/>
      <w:marBottom w:val="0"/>
      <w:divBdr>
        <w:top w:val="none" w:sz="0" w:space="0" w:color="auto"/>
        <w:left w:val="none" w:sz="0" w:space="0" w:color="auto"/>
        <w:bottom w:val="none" w:sz="0" w:space="0" w:color="auto"/>
        <w:right w:val="none" w:sz="0" w:space="0" w:color="auto"/>
      </w:divBdr>
    </w:div>
    <w:div w:id="1113280049">
      <w:bodyDiv w:val="1"/>
      <w:marLeft w:val="0"/>
      <w:marRight w:val="0"/>
      <w:marTop w:val="0"/>
      <w:marBottom w:val="0"/>
      <w:divBdr>
        <w:top w:val="none" w:sz="0" w:space="0" w:color="auto"/>
        <w:left w:val="none" w:sz="0" w:space="0" w:color="auto"/>
        <w:bottom w:val="none" w:sz="0" w:space="0" w:color="auto"/>
        <w:right w:val="none" w:sz="0" w:space="0" w:color="auto"/>
      </w:divBdr>
    </w:div>
    <w:div w:id="1113288724">
      <w:bodyDiv w:val="1"/>
      <w:marLeft w:val="0"/>
      <w:marRight w:val="0"/>
      <w:marTop w:val="0"/>
      <w:marBottom w:val="0"/>
      <w:divBdr>
        <w:top w:val="none" w:sz="0" w:space="0" w:color="auto"/>
        <w:left w:val="none" w:sz="0" w:space="0" w:color="auto"/>
        <w:bottom w:val="none" w:sz="0" w:space="0" w:color="auto"/>
        <w:right w:val="none" w:sz="0" w:space="0" w:color="auto"/>
      </w:divBdr>
    </w:div>
    <w:div w:id="1113524600">
      <w:bodyDiv w:val="1"/>
      <w:marLeft w:val="0"/>
      <w:marRight w:val="0"/>
      <w:marTop w:val="0"/>
      <w:marBottom w:val="0"/>
      <w:divBdr>
        <w:top w:val="none" w:sz="0" w:space="0" w:color="auto"/>
        <w:left w:val="none" w:sz="0" w:space="0" w:color="auto"/>
        <w:bottom w:val="none" w:sz="0" w:space="0" w:color="auto"/>
        <w:right w:val="none" w:sz="0" w:space="0" w:color="auto"/>
      </w:divBdr>
    </w:div>
    <w:div w:id="1113792361">
      <w:bodyDiv w:val="1"/>
      <w:marLeft w:val="0"/>
      <w:marRight w:val="0"/>
      <w:marTop w:val="0"/>
      <w:marBottom w:val="0"/>
      <w:divBdr>
        <w:top w:val="none" w:sz="0" w:space="0" w:color="auto"/>
        <w:left w:val="none" w:sz="0" w:space="0" w:color="auto"/>
        <w:bottom w:val="none" w:sz="0" w:space="0" w:color="auto"/>
        <w:right w:val="none" w:sz="0" w:space="0" w:color="auto"/>
      </w:divBdr>
    </w:div>
    <w:div w:id="1113869143">
      <w:bodyDiv w:val="1"/>
      <w:marLeft w:val="0"/>
      <w:marRight w:val="0"/>
      <w:marTop w:val="0"/>
      <w:marBottom w:val="0"/>
      <w:divBdr>
        <w:top w:val="none" w:sz="0" w:space="0" w:color="auto"/>
        <w:left w:val="none" w:sz="0" w:space="0" w:color="auto"/>
        <w:bottom w:val="none" w:sz="0" w:space="0" w:color="auto"/>
        <w:right w:val="none" w:sz="0" w:space="0" w:color="auto"/>
      </w:divBdr>
    </w:div>
    <w:div w:id="1114327928">
      <w:bodyDiv w:val="1"/>
      <w:marLeft w:val="0"/>
      <w:marRight w:val="0"/>
      <w:marTop w:val="0"/>
      <w:marBottom w:val="0"/>
      <w:divBdr>
        <w:top w:val="none" w:sz="0" w:space="0" w:color="auto"/>
        <w:left w:val="none" w:sz="0" w:space="0" w:color="auto"/>
        <w:bottom w:val="none" w:sz="0" w:space="0" w:color="auto"/>
        <w:right w:val="none" w:sz="0" w:space="0" w:color="auto"/>
      </w:divBdr>
    </w:div>
    <w:div w:id="1114590928">
      <w:bodyDiv w:val="1"/>
      <w:marLeft w:val="0"/>
      <w:marRight w:val="0"/>
      <w:marTop w:val="0"/>
      <w:marBottom w:val="0"/>
      <w:divBdr>
        <w:top w:val="none" w:sz="0" w:space="0" w:color="auto"/>
        <w:left w:val="none" w:sz="0" w:space="0" w:color="auto"/>
        <w:bottom w:val="none" w:sz="0" w:space="0" w:color="auto"/>
        <w:right w:val="none" w:sz="0" w:space="0" w:color="auto"/>
      </w:divBdr>
    </w:div>
    <w:div w:id="1115364488">
      <w:bodyDiv w:val="1"/>
      <w:marLeft w:val="0"/>
      <w:marRight w:val="0"/>
      <w:marTop w:val="0"/>
      <w:marBottom w:val="0"/>
      <w:divBdr>
        <w:top w:val="none" w:sz="0" w:space="0" w:color="auto"/>
        <w:left w:val="none" w:sz="0" w:space="0" w:color="auto"/>
        <w:bottom w:val="none" w:sz="0" w:space="0" w:color="auto"/>
        <w:right w:val="none" w:sz="0" w:space="0" w:color="auto"/>
      </w:divBdr>
    </w:div>
    <w:div w:id="1116218986">
      <w:bodyDiv w:val="1"/>
      <w:marLeft w:val="0"/>
      <w:marRight w:val="0"/>
      <w:marTop w:val="0"/>
      <w:marBottom w:val="0"/>
      <w:divBdr>
        <w:top w:val="none" w:sz="0" w:space="0" w:color="auto"/>
        <w:left w:val="none" w:sz="0" w:space="0" w:color="auto"/>
        <w:bottom w:val="none" w:sz="0" w:space="0" w:color="auto"/>
        <w:right w:val="none" w:sz="0" w:space="0" w:color="auto"/>
      </w:divBdr>
    </w:div>
    <w:div w:id="1116292671">
      <w:bodyDiv w:val="1"/>
      <w:marLeft w:val="0"/>
      <w:marRight w:val="0"/>
      <w:marTop w:val="0"/>
      <w:marBottom w:val="0"/>
      <w:divBdr>
        <w:top w:val="none" w:sz="0" w:space="0" w:color="auto"/>
        <w:left w:val="none" w:sz="0" w:space="0" w:color="auto"/>
        <w:bottom w:val="none" w:sz="0" w:space="0" w:color="auto"/>
        <w:right w:val="none" w:sz="0" w:space="0" w:color="auto"/>
      </w:divBdr>
    </w:div>
    <w:div w:id="1116370003">
      <w:bodyDiv w:val="1"/>
      <w:marLeft w:val="0"/>
      <w:marRight w:val="0"/>
      <w:marTop w:val="0"/>
      <w:marBottom w:val="0"/>
      <w:divBdr>
        <w:top w:val="none" w:sz="0" w:space="0" w:color="auto"/>
        <w:left w:val="none" w:sz="0" w:space="0" w:color="auto"/>
        <w:bottom w:val="none" w:sz="0" w:space="0" w:color="auto"/>
        <w:right w:val="none" w:sz="0" w:space="0" w:color="auto"/>
      </w:divBdr>
    </w:div>
    <w:div w:id="1116481876">
      <w:bodyDiv w:val="1"/>
      <w:marLeft w:val="0"/>
      <w:marRight w:val="0"/>
      <w:marTop w:val="0"/>
      <w:marBottom w:val="0"/>
      <w:divBdr>
        <w:top w:val="none" w:sz="0" w:space="0" w:color="auto"/>
        <w:left w:val="none" w:sz="0" w:space="0" w:color="auto"/>
        <w:bottom w:val="none" w:sz="0" w:space="0" w:color="auto"/>
        <w:right w:val="none" w:sz="0" w:space="0" w:color="auto"/>
      </w:divBdr>
    </w:div>
    <w:div w:id="1116869407">
      <w:bodyDiv w:val="1"/>
      <w:marLeft w:val="0"/>
      <w:marRight w:val="0"/>
      <w:marTop w:val="0"/>
      <w:marBottom w:val="0"/>
      <w:divBdr>
        <w:top w:val="none" w:sz="0" w:space="0" w:color="auto"/>
        <w:left w:val="none" w:sz="0" w:space="0" w:color="auto"/>
        <w:bottom w:val="none" w:sz="0" w:space="0" w:color="auto"/>
        <w:right w:val="none" w:sz="0" w:space="0" w:color="auto"/>
      </w:divBdr>
    </w:div>
    <w:div w:id="1117063557">
      <w:bodyDiv w:val="1"/>
      <w:marLeft w:val="0"/>
      <w:marRight w:val="0"/>
      <w:marTop w:val="0"/>
      <w:marBottom w:val="0"/>
      <w:divBdr>
        <w:top w:val="none" w:sz="0" w:space="0" w:color="auto"/>
        <w:left w:val="none" w:sz="0" w:space="0" w:color="auto"/>
        <w:bottom w:val="none" w:sz="0" w:space="0" w:color="auto"/>
        <w:right w:val="none" w:sz="0" w:space="0" w:color="auto"/>
      </w:divBdr>
      <w:divsChild>
        <w:div w:id="1346983884">
          <w:marLeft w:val="0"/>
          <w:marRight w:val="0"/>
          <w:marTop w:val="0"/>
          <w:marBottom w:val="0"/>
          <w:divBdr>
            <w:top w:val="none" w:sz="0" w:space="0" w:color="auto"/>
            <w:left w:val="none" w:sz="0" w:space="0" w:color="auto"/>
            <w:bottom w:val="none" w:sz="0" w:space="0" w:color="auto"/>
            <w:right w:val="none" w:sz="0" w:space="0" w:color="auto"/>
          </w:divBdr>
        </w:div>
      </w:divsChild>
    </w:div>
    <w:div w:id="1117142955">
      <w:bodyDiv w:val="1"/>
      <w:marLeft w:val="0"/>
      <w:marRight w:val="0"/>
      <w:marTop w:val="0"/>
      <w:marBottom w:val="0"/>
      <w:divBdr>
        <w:top w:val="none" w:sz="0" w:space="0" w:color="auto"/>
        <w:left w:val="none" w:sz="0" w:space="0" w:color="auto"/>
        <w:bottom w:val="none" w:sz="0" w:space="0" w:color="auto"/>
        <w:right w:val="none" w:sz="0" w:space="0" w:color="auto"/>
      </w:divBdr>
    </w:div>
    <w:div w:id="1117408673">
      <w:bodyDiv w:val="1"/>
      <w:marLeft w:val="0"/>
      <w:marRight w:val="0"/>
      <w:marTop w:val="0"/>
      <w:marBottom w:val="0"/>
      <w:divBdr>
        <w:top w:val="none" w:sz="0" w:space="0" w:color="auto"/>
        <w:left w:val="none" w:sz="0" w:space="0" w:color="auto"/>
        <w:bottom w:val="none" w:sz="0" w:space="0" w:color="auto"/>
        <w:right w:val="none" w:sz="0" w:space="0" w:color="auto"/>
      </w:divBdr>
    </w:div>
    <w:div w:id="1117870663">
      <w:bodyDiv w:val="1"/>
      <w:marLeft w:val="0"/>
      <w:marRight w:val="0"/>
      <w:marTop w:val="0"/>
      <w:marBottom w:val="0"/>
      <w:divBdr>
        <w:top w:val="none" w:sz="0" w:space="0" w:color="auto"/>
        <w:left w:val="none" w:sz="0" w:space="0" w:color="auto"/>
        <w:bottom w:val="none" w:sz="0" w:space="0" w:color="auto"/>
        <w:right w:val="none" w:sz="0" w:space="0" w:color="auto"/>
      </w:divBdr>
    </w:div>
    <w:div w:id="1119107420">
      <w:bodyDiv w:val="1"/>
      <w:marLeft w:val="0"/>
      <w:marRight w:val="0"/>
      <w:marTop w:val="0"/>
      <w:marBottom w:val="0"/>
      <w:divBdr>
        <w:top w:val="none" w:sz="0" w:space="0" w:color="auto"/>
        <w:left w:val="none" w:sz="0" w:space="0" w:color="auto"/>
        <w:bottom w:val="none" w:sz="0" w:space="0" w:color="auto"/>
        <w:right w:val="none" w:sz="0" w:space="0" w:color="auto"/>
      </w:divBdr>
    </w:div>
    <w:div w:id="1119446198">
      <w:bodyDiv w:val="1"/>
      <w:marLeft w:val="0"/>
      <w:marRight w:val="0"/>
      <w:marTop w:val="0"/>
      <w:marBottom w:val="0"/>
      <w:divBdr>
        <w:top w:val="none" w:sz="0" w:space="0" w:color="auto"/>
        <w:left w:val="none" w:sz="0" w:space="0" w:color="auto"/>
        <w:bottom w:val="none" w:sz="0" w:space="0" w:color="auto"/>
        <w:right w:val="none" w:sz="0" w:space="0" w:color="auto"/>
      </w:divBdr>
    </w:div>
    <w:div w:id="1119568335">
      <w:bodyDiv w:val="1"/>
      <w:marLeft w:val="0"/>
      <w:marRight w:val="0"/>
      <w:marTop w:val="0"/>
      <w:marBottom w:val="0"/>
      <w:divBdr>
        <w:top w:val="none" w:sz="0" w:space="0" w:color="auto"/>
        <w:left w:val="none" w:sz="0" w:space="0" w:color="auto"/>
        <w:bottom w:val="none" w:sz="0" w:space="0" w:color="auto"/>
        <w:right w:val="none" w:sz="0" w:space="0" w:color="auto"/>
      </w:divBdr>
    </w:div>
    <w:div w:id="1119759877">
      <w:bodyDiv w:val="1"/>
      <w:marLeft w:val="0"/>
      <w:marRight w:val="0"/>
      <w:marTop w:val="0"/>
      <w:marBottom w:val="0"/>
      <w:divBdr>
        <w:top w:val="none" w:sz="0" w:space="0" w:color="auto"/>
        <w:left w:val="none" w:sz="0" w:space="0" w:color="auto"/>
        <w:bottom w:val="none" w:sz="0" w:space="0" w:color="auto"/>
        <w:right w:val="none" w:sz="0" w:space="0" w:color="auto"/>
      </w:divBdr>
    </w:div>
    <w:div w:id="1119760533">
      <w:bodyDiv w:val="1"/>
      <w:marLeft w:val="0"/>
      <w:marRight w:val="0"/>
      <w:marTop w:val="0"/>
      <w:marBottom w:val="0"/>
      <w:divBdr>
        <w:top w:val="none" w:sz="0" w:space="0" w:color="auto"/>
        <w:left w:val="none" w:sz="0" w:space="0" w:color="auto"/>
        <w:bottom w:val="none" w:sz="0" w:space="0" w:color="auto"/>
        <w:right w:val="none" w:sz="0" w:space="0" w:color="auto"/>
      </w:divBdr>
    </w:div>
    <w:div w:id="1119909711">
      <w:bodyDiv w:val="1"/>
      <w:marLeft w:val="0"/>
      <w:marRight w:val="0"/>
      <w:marTop w:val="0"/>
      <w:marBottom w:val="0"/>
      <w:divBdr>
        <w:top w:val="none" w:sz="0" w:space="0" w:color="auto"/>
        <w:left w:val="none" w:sz="0" w:space="0" w:color="auto"/>
        <w:bottom w:val="none" w:sz="0" w:space="0" w:color="auto"/>
        <w:right w:val="none" w:sz="0" w:space="0" w:color="auto"/>
      </w:divBdr>
    </w:div>
    <w:div w:id="1120344098">
      <w:bodyDiv w:val="1"/>
      <w:marLeft w:val="0"/>
      <w:marRight w:val="0"/>
      <w:marTop w:val="0"/>
      <w:marBottom w:val="0"/>
      <w:divBdr>
        <w:top w:val="none" w:sz="0" w:space="0" w:color="auto"/>
        <w:left w:val="none" w:sz="0" w:space="0" w:color="auto"/>
        <w:bottom w:val="none" w:sz="0" w:space="0" w:color="auto"/>
        <w:right w:val="none" w:sz="0" w:space="0" w:color="auto"/>
      </w:divBdr>
    </w:div>
    <w:div w:id="1120681122">
      <w:bodyDiv w:val="1"/>
      <w:marLeft w:val="0"/>
      <w:marRight w:val="0"/>
      <w:marTop w:val="0"/>
      <w:marBottom w:val="0"/>
      <w:divBdr>
        <w:top w:val="none" w:sz="0" w:space="0" w:color="auto"/>
        <w:left w:val="none" w:sz="0" w:space="0" w:color="auto"/>
        <w:bottom w:val="none" w:sz="0" w:space="0" w:color="auto"/>
        <w:right w:val="none" w:sz="0" w:space="0" w:color="auto"/>
      </w:divBdr>
    </w:div>
    <w:div w:id="1121263976">
      <w:bodyDiv w:val="1"/>
      <w:marLeft w:val="0"/>
      <w:marRight w:val="0"/>
      <w:marTop w:val="0"/>
      <w:marBottom w:val="0"/>
      <w:divBdr>
        <w:top w:val="none" w:sz="0" w:space="0" w:color="auto"/>
        <w:left w:val="none" w:sz="0" w:space="0" w:color="auto"/>
        <w:bottom w:val="none" w:sz="0" w:space="0" w:color="auto"/>
        <w:right w:val="none" w:sz="0" w:space="0" w:color="auto"/>
      </w:divBdr>
    </w:div>
    <w:div w:id="1121845958">
      <w:bodyDiv w:val="1"/>
      <w:marLeft w:val="0"/>
      <w:marRight w:val="0"/>
      <w:marTop w:val="0"/>
      <w:marBottom w:val="0"/>
      <w:divBdr>
        <w:top w:val="none" w:sz="0" w:space="0" w:color="auto"/>
        <w:left w:val="none" w:sz="0" w:space="0" w:color="auto"/>
        <w:bottom w:val="none" w:sz="0" w:space="0" w:color="auto"/>
        <w:right w:val="none" w:sz="0" w:space="0" w:color="auto"/>
      </w:divBdr>
    </w:div>
    <w:div w:id="1121875700">
      <w:bodyDiv w:val="1"/>
      <w:marLeft w:val="0"/>
      <w:marRight w:val="0"/>
      <w:marTop w:val="0"/>
      <w:marBottom w:val="0"/>
      <w:divBdr>
        <w:top w:val="none" w:sz="0" w:space="0" w:color="auto"/>
        <w:left w:val="none" w:sz="0" w:space="0" w:color="auto"/>
        <w:bottom w:val="none" w:sz="0" w:space="0" w:color="auto"/>
        <w:right w:val="none" w:sz="0" w:space="0" w:color="auto"/>
      </w:divBdr>
    </w:div>
    <w:div w:id="1122571261">
      <w:bodyDiv w:val="1"/>
      <w:marLeft w:val="0"/>
      <w:marRight w:val="0"/>
      <w:marTop w:val="0"/>
      <w:marBottom w:val="0"/>
      <w:divBdr>
        <w:top w:val="none" w:sz="0" w:space="0" w:color="auto"/>
        <w:left w:val="none" w:sz="0" w:space="0" w:color="auto"/>
        <w:bottom w:val="none" w:sz="0" w:space="0" w:color="auto"/>
        <w:right w:val="none" w:sz="0" w:space="0" w:color="auto"/>
      </w:divBdr>
    </w:div>
    <w:div w:id="1122964561">
      <w:bodyDiv w:val="1"/>
      <w:marLeft w:val="0"/>
      <w:marRight w:val="0"/>
      <w:marTop w:val="0"/>
      <w:marBottom w:val="0"/>
      <w:divBdr>
        <w:top w:val="none" w:sz="0" w:space="0" w:color="auto"/>
        <w:left w:val="none" w:sz="0" w:space="0" w:color="auto"/>
        <w:bottom w:val="none" w:sz="0" w:space="0" w:color="auto"/>
        <w:right w:val="none" w:sz="0" w:space="0" w:color="auto"/>
      </w:divBdr>
    </w:div>
    <w:div w:id="1124039298">
      <w:bodyDiv w:val="1"/>
      <w:marLeft w:val="0"/>
      <w:marRight w:val="0"/>
      <w:marTop w:val="0"/>
      <w:marBottom w:val="0"/>
      <w:divBdr>
        <w:top w:val="none" w:sz="0" w:space="0" w:color="auto"/>
        <w:left w:val="none" w:sz="0" w:space="0" w:color="auto"/>
        <w:bottom w:val="none" w:sz="0" w:space="0" w:color="auto"/>
        <w:right w:val="none" w:sz="0" w:space="0" w:color="auto"/>
      </w:divBdr>
    </w:div>
    <w:div w:id="1124423402">
      <w:bodyDiv w:val="1"/>
      <w:marLeft w:val="0"/>
      <w:marRight w:val="0"/>
      <w:marTop w:val="0"/>
      <w:marBottom w:val="0"/>
      <w:divBdr>
        <w:top w:val="none" w:sz="0" w:space="0" w:color="auto"/>
        <w:left w:val="none" w:sz="0" w:space="0" w:color="auto"/>
        <w:bottom w:val="none" w:sz="0" w:space="0" w:color="auto"/>
        <w:right w:val="none" w:sz="0" w:space="0" w:color="auto"/>
      </w:divBdr>
    </w:div>
    <w:div w:id="1124427162">
      <w:bodyDiv w:val="1"/>
      <w:marLeft w:val="0"/>
      <w:marRight w:val="0"/>
      <w:marTop w:val="0"/>
      <w:marBottom w:val="0"/>
      <w:divBdr>
        <w:top w:val="none" w:sz="0" w:space="0" w:color="auto"/>
        <w:left w:val="none" w:sz="0" w:space="0" w:color="auto"/>
        <w:bottom w:val="none" w:sz="0" w:space="0" w:color="auto"/>
        <w:right w:val="none" w:sz="0" w:space="0" w:color="auto"/>
      </w:divBdr>
    </w:div>
    <w:div w:id="1124930139">
      <w:bodyDiv w:val="1"/>
      <w:marLeft w:val="0"/>
      <w:marRight w:val="0"/>
      <w:marTop w:val="0"/>
      <w:marBottom w:val="0"/>
      <w:divBdr>
        <w:top w:val="none" w:sz="0" w:space="0" w:color="auto"/>
        <w:left w:val="none" w:sz="0" w:space="0" w:color="auto"/>
        <w:bottom w:val="none" w:sz="0" w:space="0" w:color="auto"/>
        <w:right w:val="none" w:sz="0" w:space="0" w:color="auto"/>
      </w:divBdr>
    </w:div>
    <w:div w:id="1124930659">
      <w:bodyDiv w:val="1"/>
      <w:marLeft w:val="0"/>
      <w:marRight w:val="0"/>
      <w:marTop w:val="0"/>
      <w:marBottom w:val="0"/>
      <w:divBdr>
        <w:top w:val="none" w:sz="0" w:space="0" w:color="auto"/>
        <w:left w:val="none" w:sz="0" w:space="0" w:color="auto"/>
        <w:bottom w:val="none" w:sz="0" w:space="0" w:color="auto"/>
        <w:right w:val="none" w:sz="0" w:space="0" w:color="auto"/>
      </w:divBdr>
    </w:div>
    <w:div w:id="1125193188">
      <w:bodyDiv w:val="1"/>
      <w:marLeft w:val="0"/>
      <w:marRight w:val="0"/>
      <w:marTop w:val="0"/>
      <w:marBottom w:val="0"/>
      <w:divBdr>
        <w:top w:val="none" w:sz="0" w:space="0" w:color="auto"/>
        <w:left w:val="none" w:sz="0" w:space="0" w:color="auto"/>
        <w:bottom w:val="none" w:sz="0" w:space="0" w:color="auto"/>
        <w:right w:val="none" w:sz="0" w:space="0" w:color="auto"/>
      </w:divBdr>
    </w:div>
    <w:div w:id="1125537219">
      <w:bodyDiv w:val="1"/>
      <w:marLeft w:val="0"/>
      <w:marRight w:val="0"/>
      <w:marTop w:val="0"/>
      <w:marBottom w:val="0"/>
      <w:divBdr>
        <w:top w:val="none" w:sz="0" w:space="0" w:color="auto"/>
        <w:left w:val="none" w:sz="0" w:space="0" w:color="auto"/>
        <w:bottom w:val="none" w:sz="0" w:space="0" w:color="auto"/>
        <w:right w:val="none" w:sz="0" w:space="0" w:color="auto"/>
      </w:divBdr>
    </w:div>
    <w:div w:id="1125738422">
      <w:bodyDiv w:val="1"/>
      <w:marLeft w:val="0"/>
      <w:marRight w:val="0"/>
      <w:marTop w:val="0"/>
      <w:marBottom w:val="0"/>
      <w:divBdr>
        <w:top w:val="none" w:sz="0" w:space="0" w:color="auto"/>
        <w:left w:val="none" w:sz="0" w:space="0" w:color="auto"/>
        <w:bottom w:val="none" w:sz="0" w:space="0" w:color="auto"/>
        <w:right w:val="none" w:sz="0" w:space="0" w:color="auto"/>
      </w:divBdr>
    </w:div>
    <w:div w:id="1125929794">
      <w:bodyDiv w:val="1"/>
      <w:marLeft w:val="0"/>
      <w:marRight w:val="0"/>
      <w:marTop w:val="0"/>
      <w:marBottom w:val="0"/>
      <w:divBdr>
        <w:top w:val="none" w:sz="0" w:space="0" w:color="auto"/>
        <w:left w:val="none" w:sz="0" w:space="0" w:color="auto"/>
        <w:bottom w:val="none" w:sz="0" w:space="0" w:color="auto"/>
        <w:right w:val="none" w:sz="0" w:space="0" w:color="auto"/>
      </w:divBdr>
    </w:div>
    <w:div w:id="1125932695">
      <w:bodyDiv w:val="1"/>
      <w:marLeft w:val="0"/>
      <w:marRight w:val="0"/>
      <w:marTop w:val="0"/>
      <w:marBottom w:val="0"/>
      <w:divBdr>
        <w:top w:val="none" w:sz="0" w:space="0" w:color="auto"/>
        <w:left w:val="none" w:sz="0" w:space="0" w:color="auto"/>
        <w:bottom w:val="none" w:sz="0" w:space="0" w:color="auto"/>
        <w:right w:val="none" w:sz="0" w:space="0" w:color="auto"/>
      </w:divBdr>
    </w:div>
    <w:div w:id="1125998837">
      <w:bodyDiv w:val="1"/>
      <w:marLeft w:val="0"/>
      <w:marRight w:val="0"/>
      <w:marTop w:val="0"/>
      <w:marBottom w:val="0"/>
      <w:divBdr>
        <w:top w:val="none" w:sz="0" w:space="0" w:color="auto"/>
        <w:left w:val="none" w:sz="0" w:space="0" w:color="auto"/>
        <w:bottom w:val="none" w:sz="0" w:space="0" w:color="auto"/>
        <w:right w:val="none" w:sz="0" w:space="0" w:color="auto"/>
      </w:divBdr>
    </w:div>
    <w:div w:id="1126118977">
      <w:bodyDiv w:val="1"/>
      <w:marLeft w:val="0"/>
      <w:marRight w:val="0"/>
      <w:marTop w:val="0"/>
      <w:marBottom w:val="0"/>
      <w:divBdr>
        <w:top w:val="none" w:sz="0" w:space="0" w:color="auto"/>
        <w:left w:val="none" w:sz="0" w:space="0" w:color="auto"/>
        <w:bottom w:val="none" w:sz="0" w:space="0" w:color="auto"/>
        <w:right w:val="none" w:sz="0" w:space="0" w:color="auto"/>
      </w:divBdr>
    </w:div>
    <w:div w:id="1126191977">
      <w:bodyDiv w:val="1"/>
      <w:marLeft w:val="0"/>
      <w:marRight w:val="0"/>
      <w:marTop w:val="0"/>
      <w:marBottom w:val="0"/>
      <w:divBdr>
        <w:top w:val="none" w:sz="0" w:space="0" w:color="auto"/>
        <w:left w:val="none" w:sz="0" w:space="0" w:color="auto"/>
        <w:bottom w:val="none" w:sz="0" w:space="0" w:color="auto"/>
        <w:right w:val="none" w:sz="0" w:space="0" w:color="auto"/>
      </w:divBdr>
    </w:div>
    <w:div w:id="1126385032">
      <w:bodyDiv w:val="1"/>
      <w:marLeft w:val="0"/>
      <w:marRight w:val="0"/>
      <w:marTop w:val="0"/>
      <w:marBottom w:val="0"/>
      <w:divBdr>
        <w:top w:val="none" w:sz="0" w:space="0" w:color="auto"/>
        <w:left w:val="none" w:sz="0" w:space="0" w:color="auto"/>
        <w:bottom w:val="none" w:sz="0" w:space="0" w:color="auto"/>
        <w:right w:val="none" w:sz="0" w:space="0" w:color="auto"/>
      </w:divBdr>
    </w:div>
    <w:div w:id="1126973941">
      <w:bodyDiv w:val="1"/>
      <w:marLeft w:val="0"/>
      <w:marRight w:val="0"/>
      <w:marTop w:val="0"/>
      <w:marBottom w:val="0"/>
      <w:divBdr>
        <w:top w:val="none" w:sz="0" w:space="0" w:color="auto"/>
        <w:left w:val="none" w:sz="0" w:space="0" w:color="auto"/>
        <w:bottom w:val="none" w:sz="0" w:space="0" w:color="auto"/>
        <w:right w:val="none" w:sz="0" w:space="0" w:color="auto"/>
      </w:divBdr>
    </w:div>
    <w:div w:id="1127311979">
      <w:bodyDiv w:val="1"/>
      <w:marLeft w:val="0"/>
      <w:marRight w:val="0"/>
      <w:marTop w:val="0"/>
      <w:marBottom w:val="0"/>
      <w:divBdr>
        <w:top w:val="none" w:sz="0" w:space="0" w:color="auto"/>
        <w:left w:val="none" w:sz="0" w:space="0" w:color="auto"/>
        <w:bottom w:val="none" w:sz="0" w:space="0" w:color="auto"/>
        <w:right w:val="none" w:sz="0" w:space="0" w:color="auto"/>
      </w:divBdr>
    </w:div>
    <w:div w:id="1127315484">
      <w:bodyDiv w:val="1"/>
      <w:marLeft w:val="0"/>
      <w:marRight w:val="0"/>
      <w:marTop w:val="0"/>
      <w:marBottom w:val="0"/>
      <w:divBdr>
        <w:top w:val="none" w:sz="0" w:space="0" w:color="auto"/>
        <w:left w:val="none" w:sz="0" w:space="0" w:color="auto"/>
        <w:bottom w:val="none" w:sz="0" w:space="0" w:color="auto"/>
        <w:right w:val="none" w:sz="0" w:space="0" w:color="auto"/>
      </w:divBdr>
    </w:div>
    <w:div w:id="1127702096">
      <w:bodyDiv w:val="1"/>
      <w:marLeft w:val="0"/>
      <w:marRight w:val="0"/>
      <w:marTop w:val="0"/>
      <w:marBottom w:val="0"/>
      <w:divBdr>
        <w:top w:val="none" w:sz="0" w:space="0" w:color="auto"/>
        <w:left w:val="none" w:sz="0" w:space="0" w:color="auto"/>
        <w:bottom w:val="none" w:sz="0" w:space="0" w:color="auto"/>
        <w:right w:val="none" w:sz="0" w:space="0" w:color="auto"/>
      </w:divBdr>
    </w:div>
    <w:div w:id="1127821133">
      <w:bodyDiv w:val="1"/>
      <w:marLeft w:val="0"/>
      <w:marRight w:val="0"/>
      <w:marTop w:val="0"/>
      <w:marBottom w:val="0"/>
      <w:divBdr>
        <w:top w:val="none" w:sz="0" w:space="0" w:color="auto"/>
        <w:left w:val="none" w:sz="0" w:space="0" w:color="auto"/>
        <w:bottom w:val="none" w:sz="0" w:space="0" w:color="auto"/>
        <w:right w:val="none" w:sz="0" w:space="0" w:color="auto"/>
      </w:divBdr>
    </w:div>
    <w:div w:id="1129591863">
      <w:bodyDiv w:val="1"/>
      <w:marLeft w:val="0"/>
      <w:marRight w:val="0"/>
      <w:marTop w:val="0"/>
      <w:marBottom w:val="0"/>
      <w:divBdr>
        <w:top w:val="none" w:sz="0" w:space="0" w:color="auto"/>
        <w:left w:val="none" w:sz="0" w:space="0" w:color="auto"/>
        <w:bottom w:val="none" w:sz="0" w:space="0" w:color="auto"/>
        <w:right w:val="none" w:sz="0" w:space="0" w:color="auto"/>
      </w:divBdr>
    </w:div>
    <w:div w:id="1129661875">
      <w:bodyDiv w:val="1"/>
      <w:marLeft w:val="0"/>
      <w:marRight w:val="0"/>
      <w:marTop w:val="0"/>
      <w:marBottom w:val="0"/>
      <w:divBdr>
        <w:top w:val="none" w:sz="0" w:space="0" w:color="auto"/>
        <w:left w:val="none" w:sz="0" w:space="0" w:color="auto"/>
        <w:bottom w:val="none" w:sz="0" w:space="0" w:color="auto"/>
        <w:right w:val="none" w:sz="0" w:space="0" w:color="auto"/>
      </w:divBdr>
    </w:div>
    <w:div w:id="1129930234">
      <w:bodyDiv w:val="1"/>
      <w:marLeft w:val="0"/>
      <w:marRight w:val="0"/>
      <w:marTop w:val="0"/>
      <w:marBottom w:val="0"/>
      <w:divBdr>
        <w:top w:val="none" w:sz="0" w:space="0" w:color="auto"/>
        <w:left w:val="none" w:sz="0" w:space="0" w:color="auto"/>
        <w:bottom w:val="none" w:sz="0" w:space="0" w:color="auto"/>
        <w:right w:val="none" w:sz="0" w:space="0" w:color="auto"/>
      </w:divBdr>
    </w:div>
    <w:div w:id="1130054399">
      <w:bodyDiv w:val="1"/>
      <w:marLeft w:val="0"/>
      <w:marRight w:val="0"/>
      <w:marTop w:val="0"/>
      <w:marBottom w:val="0"/>
      <w:divBdr>
        <w:top w:val="none" w:sz="0" w:space="0" w:color="auto"/>
        <w:left w:val="none" w:sz="0" w:space="0" w:color="auto"/>
        <w:bottom w:val="none" w:sz="0" w:space="0" w:color="auto"/>
        <w:right w:val="none" w:sz="0" w:space="0" w:color="auto"/>
      </w:divBdr>
    </w:div>
    <w:div w:id="1130783258">
      <w:bodyDiv w:val="1"/>
      <w:marLeft w:val="0"/>
      <w:marRight w:val="0"/>
      <w:marTop w:val="0"/>
      <w:marBottom w:val="0"/>
      <w:divBdr>
        <w:top w:val="none" w:sz="0" w:space="0" w:color="auto"/>
        <w:left w:val="none" w:sz="0" w:space="0" w:color="auto"/>
        <w:bottom w:val="none" w:sz="0" w:space="0" w:color="auto"/>
        <w:right w:val="none" w:sz="0" w:space="0" w:color="auto"/>
      </w:divBdr>
    </w:div>
    <w:div w:id="1130903844">
      <w:bodyDiv w:val="1"/>
      <w:marLeft w:val="0"/>
      <w:marRight w:val="0"/>
      <w:marTop w:val="0"/>
      <w:marBottom w:val="0"/>
      <w:divBdr>
        <w:top w:val="none" w:sz="0" w:space="0" w:color="auto"/>
        <w:left w:val="none" w:sz="0" w:space="0" w:color="auto"/>
        <w:bottom w:val="none" w:sz="0" w:space="0" w:color="auto"/>
        <w:right w:val="none" w:sz="0" w:space="0" w:color="auto"/>
      </w:divBdr>
    </w:div>
    <w:div w:id="1131904015">
      <w:bodyDiv w:val="1"/>
      <w:marLeft w:val="0"/>
      <w:marRight w:val="0"/>
      <w:marTop w:val="0"/>
      <w:marBottom w:val="0"/>
      <w:divBdr>
        <w:top w:val="none" w:sz="0" w:space="0" w:color="auto"/>
        <w:left w:val="none" w:sz="0" w:space="0" w:color="auto"/>
        <w:bottom w:val="none" w:sz="0" w:space="0" w:color="auto"/>
        <w:right w:val="none" w:sz="0" w:space="0" w:color="auto"/>
      </w:divBdr>
    </w:div>
    <w:div w:id="1132014386">
      <w:bodyDiv w:val="1"/>
      <w:marLeft w:val="0"/>
      <w:marRight w:val="0"/>
      <w:marTop w:val="0"/>
      <w:marBottom w:val="0"/>
      <w:divBdr>
        <w:top w:val="none" w:sz="0" w:space="0" w:color="auto"/>
        <w:left w:val="none" w:sz="0" w:space="0" w:color="auto"/>
        <w:bottom w:val="none" w:sz="0" w:space="0" w:color="auto"/>
        <w:right w:val="none" w:sz="0" w:space="0" w:color="auto"/>
      </w:divBdr>
    </w:div>
    <w:div w:id="1132209311">
      <w:bodyDiv w:val="1"/>
      <w:marLeft w:val="0"/>
      <w:marRight w:val="0"/>
      <w:marTop w:val="0"/>
      <w:marBottom w:val="0"/>
      <w:divBdr>
        <w:top w:val="none" w:sz="0" w:space="0" w:color="auto"/>
        <w:left w:val="none" w:sz="0" w:space="0" w:color="auto"/>
        <w:bottom w:val="none" w:sz="0" w:space="0" w:color="auto"/>
        <w:right w:val="none" w:sz="0" w:space="0" w:color="auto"/>
      </w:divBdr>
    </w:div>
    <w:div w:id="1132282898">
      <w:bodyDiv w:val="1"/>
      <w:marLeft w:val="0"/>
      <w:marRight w:val="0"/>
      <w:marTop w:val="0"/>
      <w:marBottom w:val="0"/>
      <w:divBdr>
        <w:top w:val="none" w:sz="0" w:space="0" w:color="auto"/>
        <w:left w:val="none" w:sz="0" w:space="0" w:color="auto"/>
        <w:bottom w:val="none" w:sz="0" w:space="0" w:color="auto"/>
        <w:right w:val="none" w:sz="0" w:space="0" w:color="auto"/>
      </w:divBdr>
    </w:div>
    <w:div w:id="1132360735">
      <w:bodyDiv w:val="1"/>
      <w:marLeft w:val="0"/>
      <w:marRight w:val="0"/>
      <w:marTop w:val="0"/>
      <w:marBottom w:val="0"/>
      <w:divBdr>
        <w:top w:val="none" w:sz="0" w:space="0" w:color="auto"/>
        <w:left w:val="none" w:sz="0" w:space="0" w:color="auto"/>
        <w:bottom w:val="none" w:sz="0" w:space="0" w:color="auto"/>
        <w:right w:val="none" w:sz="0" w:space="0" w:color="auto"/>
      </w:divBdr>
    </w:div>
    <w:div w:id="1132745186">
      <w:bodyDiv w:val="1"/>
      <w:marLeft w:val="0"/>
      <w:marRight w:val="0"/>
      <w:marTop w:val="0"/>
      <w:marBottom w:val="0"/>
      <w:divBdr>
        <w:top w:val="none" w:sz="0" w:space="0" w:color="auto"/>
        <w:left w:val="none" w:sz="0" w:space="0" w:color="auto"/>
        <w:bottom w:val="none" w:sz="0" w:space="0" w:color="auto"/>
        <w:right w:val="none" w:sz="0" w:space="0" w:color="auto"/>
      </w:divBdr>
    </w:div>
    <w:div w:id="1132746538">
      <w:bodyDiv w:val="1"/>
      <w:marLeft w:val="0"/>
      <w:marRight w:val="0"/>
      <w:marTop w:val="0"/>
      <w:marBottom w:val="0"/>
      <w:divBdr>
        <w:top w:val="none" w:sz="0" w:space="0" w:color="auto"/>
        <w:left w:val="none" w:sz="0" w:space="0" w:color="auto"/>
        <w:bottom w:val="none" w:sz="0" w:space="0" w:color="auto"/>
        <w:right w:val="none" w:sz="0" w:space="0" w:color="auto"/>
      </w:divBdr>
    </w:div>
    <w:div w:id="1133061825">
      <w:bodyDiv w:val="1"/>
      <w:marLeft w:val="0"/>
      <w:marRight w:val="0"/>
      <w:marTop w:val="0"/>
      <w:marBottom w:val="0"/>
      <w:divBdr>
        <w:top w:val="none" w:sz="0" w:space="0" w:color="auto"/>
        <w:left w:val="none" w:sz="0" w:space="0" w:color="auto"/>
        <w:bottom w:val="none" w:sz="0" w:space="0" w:color="auto"/>
        <w:right w:val="none" w:sz="0" w:space="0" w:color="auto"/>
      </w:divBdr>
    </w:div>
    <w:div w:id="1133594027">
      <w:bodyDiv w:val="1"/>
      <w:marLeft w:val="0"/>
      <w:marRight w:val="0"/>
      <w:marTop w:val="0"/>
      <w:marBottom w:val="0"/>
      <w:divBdr>
        <w:top w:val="none" w:sz="0" w:space="0" w:color="auto"/>
        <w:left w:val="none" w:sz="0" w:space="0" w:color="auto"/>
        <w:bottom w:val="none" w:sz="0" w:space="0" w:color="auto"/>
        <w:right w:val="none" w:sz="0" w:space="0" w:color="auto"/>
      </w:divBdr>
    </w:div>
    <w:div w:id="1133790932">
      <w:bodyDiv w:val="1"/>
      <w:marLeft w:val="0"/>
      <w:marRight w:val="0"/>
      <w:marTop w:val="0"/>
      <w:marBottom w:val="0"/>
      <w:divBdr>
        <w:top w:val="none" w:sz="0" w:space="0" w:color="auto"/>
        <w:left w:val="none" w:sz="0" w:space="0" w:color="auto"/>
        <w:bottom w:val="none" w:sz="0" w:space="0" w:color="auto"/>
        <w:right w:val="none" w:sz="0" w:space="0" w:color="auto"/>
      </w:divBdr>
    </w:div>
    <w:div w:id="1134299941">
      <w:bodyDiv w:val="1"/>
      <w:marLeft w:val="0"/>
      <w:marRight w:val="0"/>
      <w:marTop w:val="0"/>
      <w:marBottom w:val="0"/>
      <w:divBdr>
        <w:top w:val="none" w:sz="0" w:space="0" w:color="auto"/>
        <w:left w:val="none" w:sz="0" w:space="0" w:color="auto"/>
        <w:bottom w:val="none" w:sz="0" w:space="0" w:color="auto"/>
        <w:right w:val="none" w:sz="0" w:space="0" w:color="auto"/>
      </w:divBdr>
    </w:div>
    <w:div w:id="1134328280">
      <w:bodyDiv w:val="1"/>
      <w:marLeft w:val="0"/>
      <w:marRight w:val="0"/>
      <w:marTop w:val="0"/>
      <w:marBottom w:val="0"/>
      <w:divBdr>
        <w:top w:val="none" w:sz="0" w:space="0" w:color="auto"/>
        <w:left w:val="none" w:sz="0" w:space="0" w:color="auto"/>
        <w:bottom w:val="none" w:sz="0" w:space="0" w:color="auto"/>
        <w:right w:val="none" w:sz="0" w:space="0" w:color="auto"/>
      </w:divBdr>
    </w:div>
    <w:div w:id="1134369356">
      <w:bodyDiv w:val="1"/>
      <w:marLeft w:val="0"/>
      <w:marRight w:val="0"/>
      <w:marTop w:val="0"/>
      <w:marBottom w:val="0"/>
      <w:divBdr>
        <w:top w:val="none" w:sz="0" w:space="0" w:color="auto"/>
        <w:left w:val="none" w:sz="0" w:space="0" w:color="auto"/>
        <w:bottom w:val="none" w:sz="0" w:space="0" w:color="auto"/>
        <w:right w:val="none" w:sz="0" w:space="0" w:color="auto"/>
      </w:divBdr>
    </w:div>
    <w:div w:id="1134371940">
      <w:bodyDiv w:val="1"/>
      <w:marLeft w:val="0"/>
      <w:marRight w:val="0"/>
      <w:marTop w:val="0"/>
      <w:marBottom w:val="0"/>
      <w:divBdr>
        <w:top w:val="none" w:sz="0" w:space="0" w:color="auto"/>
        <w:left w:val="none" w:sz="0" w:space="0" w:color="auto"/>
        <w:bottom w:val="none" w:sz="0" w:space="0" w:color="auto"/>
        <w:right w:val="none" w:sz="0" w:space="0" w:color="auto"/>
      </w:divBdr>
    </w:div>
    <w:div w:id="1134447514">
      <w:bodyDiv w:val="1"/>
      <w:marLeft w:val="0"/>
      <w:marRight w:val="0"/>
      <w:marTop w:val="0"/>
      <w:marBottom w:val="0"/>
      <w:divBdr>
        <w:top w:val="none" w:sz="0" w:space="0" w:color="auto"/>
        <w:left w:val="none" w:sz="0" w:space="0" w:color="auto"/>
        <w:bottom w:val="none" w:sz="0" w:space="0" w:color="auto"/>
        <w:right w:val="none" w:sz="0" w:space="0" w:color="auto"/>
      </w:divBdr>
    </w:div>
    <w:div w:id="1134637394">
      <w:bodyDiv w:val="1"/>
      <w:marLeft w:val="0"/>
      <w:marRight w:val="0"/>
      <w:marTop w:val="0"/>
      <w:marBottom w:val="0"/>
      <w:divBdr>
        <w:top w:val="none" w:sz="0" w:space="0" w:color="auto"/>
        <w:left w:val="none" w:sz="0" w:space="0" w:color="auto"/>
        <w:bottom w:val="none" w:sz="0" w:space="0" w:color="auto"/>
        <w:right w:val="none" w:sz="0" w:space="0" w:color="auto"/>
      </w:divBdr>
    </w:div>
    <w:div w:id="1134761502">
      <w:bodyDiv w:val="1"/>
      <w:marLeft w:val="0"/>
      <w:marRight w:val="0"/>
      <w:marTop w:val="0"/>
      <w:marBottom w:val="0"/>
      <w:divBdr>
        <w:top w:val="none" w:sz="0" w:space="0" w:color="auto"/>
        <w:left w:val="none" w:sz="0" w:space="0" w:color="auto"/>
        <w:bottom w:val="none" w:sz="0" w:space="0" w:color="auto"/>
        <w:right w:val="none" w:sz="0" w:space="0" w:color="auto"/>
      </w:divBdr>
    </w:div>
    <w:div w:id="1135024184">
      <w:bodyDiv w:val="1"/>
      <w:marLeft w:val="0"/>
      <w:marRight w:val="0"/>
      <w:marTop w:val="0"/>
      <w:marBottom w:val="0"/>
      <w:divBdr>
        <w:top w:val="none" w:sz="0" w:space="0" w:color="auto"/>
        <w:left w:val="none" w:sz="0" w:space="0" w:color="auto"/>
        <w:bottom w:val="none" w:sz="0" w:space="0" w:color="auto"/>
        <w:right w:val="none" w:sz="0" w:space="0" w:color="auto"/>
      </w:divBdr>
    </w:div>
    <w:div w:id="1135565076">
      <w:bodyDiv w:val="1"/>
      <w:marLeft w:val="0"/>
      <w:marRight w:val="0"/>
      <w:marTop w:val="0"/>
      <w:marBottom w:val="0"/>
      <w:divBdr>
        <w:top w:val="none" w:sz="0" w:space="0" w:color="auto"/>
        <w:left w:val="none" w:sz="0" w:space="0" w:color="auto"/>
        <w:bottom w:val="none" w:sz="0" w:space="0" w:color="auto"/>
        <w:right w:val="none" w:sz="0" w:space="0" w:color="auto"/>
      </w:divBdr>
    </w:div>
    <w:div w:id="1135759993">
      <w:bodyDiv w:val="1"/>
      <w:marLeft w:val="0"/>
      <w:marRight w:val="0"/>
      <w:marTop w:val="0"/>
      <w:marBottom w:val="0"/>
      <w:divBdr>
        <w:top w:val="none" w:sz="0" w:space="0" w:color="auto"/>
        <w:left w:val="none" w:sz="0" w:space="0" w:color="auto"/>
        <w:bottom w:val="none" w:sz="0" w:space="0" w:color="auto"/>
        <w:right w:val="none" w:sz="0" w:space="0" w:color="auto"/>
      </w:divBdr>
    </w:div>
    <w:div w:id="1136146647">
      <w:bodyDiv w:val="1"/>
      <w:marLeft w:val="0"/>
      <w:marRight w:val="0"/>
      <w:marTop w:val="0"/>
      <w:marBottom w:val="0"/>
      <w:divBdr>
        <w:top w:val="none" w:sz="0" w:space="0" w:color="auto"/>
        <w:left w:val="none" w:sz="0" w:space="0" w:color="auto"/>
        <w:bottom w:val="none" w:sz="0" w:space="0" w:color="auto"/>
        <w:right w:val="none" w:sz="0" w:space="0" w:color="auto"/>
      </w:divBdr>
    </w:div>
    <w:div w:id="1136722438">
      <w:bodyDiv w:val="1"/>
      <w:marLeft w:val="0"/>
      <w:marRight w:val="0"/>
      <w:marTop w:val="0"/>
      <w:marBottom w:val="0"/>
      <w:divBdr>
        <w:top w:val="none" w:sz="0" w:space="0" w:color="auto"/>
        <w:left w:val="none" w:sz="0" w:space="0" w:color="auto"/>
        <w:bottom w:val="none" w:sz="0" w:space="0" w:color="auto"/>
        <w:right w:val="none" w:sz="0" w:space="0" w:color="auto"/>
      </w:divBdr>
    </w:div>
    <w:div w:id="1136795169">
      <w:bodyDiv w:val="1"/>
      <w:marLeft w:val="0"/>
      <w:marRight w:val="0"/>
      <w:marTop w:val="0"/>
      <w:marBottom w:val="0"/>
      <w:divBdr>
        <w:top w:val="none" w:sz="0" w:space="0" w:color="auto"/>
        <w:left w:val="none" w:sz="0" w:space="0" w:color="auto"/>
        <w:bottom w:val="none" w:sz="0" w:space="0" w:color="auto"/>
        <w:right w:val="none" w:sz="0" w:space="0" w:color="auto"/>
      </w:divBdr>
    </w:div>
    <w:div w:id="1136798503">
      <w:bodyDiv w:val="1"/>
      <w:marLeft w:val="0"/>
      <w:marRight w:val="0"/>
      <w:marTop w:val="0"/>
      <w:marBottom w:val="0"/>
      <w:divBdr>
        <w:top w:val="none" w:sz="0" w:space="0" w:color="auto"/>
        <w:left w:val="none" w:sz="0" w:space="0" w:color="auto"/>
        <w:bottom w:val="none" w:sz="0" w:space="0" w:color="auto"/>
        <w:right w:val="none" w:sz="0" w:space="0" w:color="auto"/>
      </w:divBdr>
    </w:div>
    <w:div w:id="1137332608">
      <w:bodyDiv w:val="1"/>
      <w:marLeft w:val="0"/>
      <w:marRight w:val="0"/>
      <w:marTop w:val="0"/>
      <w:marBottom w:val="0"/>
      <w:divBdr>
        <w:top w:val="none" w:sz="0" w:space="0" w:color="auto"/>
        <w:left w:val="none" w:sz="0" w:space="0" w:color="auto"/>
        <w:bottom w:val="none" w:sz="0" w:space="0" w:color="auto"/>
        <w:right w:val="none" w:sz="0" w:space="0" w:color="auto"/>
      </w:divBdr>
    </w:div>
    <w:div w:id="1137377304">
      <w:bodyDiv w:val="1"/>
      <w:marLeft w:val="0"/>
      <w:marRight w:val="0"/>
      <w:marTop w:val="0"/>
      <w:marBottom w:val="0"/>
      <w:divBdr>
        <w:top w:val="none" w:sz="0" w:space="0" w:color="auto"/>
        <w:left w:val="none" w:sz="0" w:space="0" w:color="auto"/>
        <w:bottom w:val="none" w:sz="0" w:space="0" w:color="auto"/>
        <w:right w:val="none" w:sz="0" w:space="0" w:color="auto"/>
      </w:divBdr>
    </w:div>
    <w:div w:id="1137988899">
      <w:bodyDiv w:val="1"/>
      <w:marLeft w:val="0"/>
      <w:marRight w:val="0"/>
      <w:marTop w:val="0"/>
      <w:marBottom w:val="0"/>
      <w:divBdr>
        <w:top w:val="none" w:sz="0" w:space="0" w:color="auto"/>
        <w:left w:val="none" w:sz="0" w:space="0" w:color="auto"/>
        <w:bottom w:val="none" w:sz="0" w:space="0" w:color="auto"/>
        <w:right w:val="none" w:sz="0" w:space="0" w:color="auto"/>
      </w:divBdr>
    </w:div>
    <w:div w:id="1138110598">
      <w:bodyDiv w:val="1"/>
      <w:marLeft w:val="0"/>
      <w:marRight w:val="0"/>
      <w:marTop w:val="0"/>
      <w:marBottom w:val="0"/>
      <w:divBdr>
        <w:top w:val="none" w:sz="0" w:space="0" w:color="auto"/>
        <w:left w:val="none" w:sz="0" w:space="0" w:color="auto"/>
        <w:bottom w:val="none" w:sz="0" w:space="0" w:color="auto"/>
        <w:right w:val="none" w:sz="0" w:space="0" w:color="auto"/>
      </w:divBdr>
    </w:div>
    <w:div w:id="1138570376">
      <w:bodyDiv w:val="1"/>
      <w:marLeft w:val="0"/>
      <w:marRight w:val="0"/>
      <w:marTop w:val="0"/>
      <w:marBottom w:val="0"/>
      <w:divBdr>
        <w:top w:val="none" w:sz="0" w:space="0" w:color="auto"/>
        <w:left w:val="none" w:sz="0" w:space="0" w:color="auto"/>
        <w:bottom w:val="none" w:sz="0" w:space="0" w:color="auto"/>
        <w:right w:val="none" w:sz="0" w:space="0" w:color="auto"/>
      </w:divBdr>
    </w:div>
    <w:div w:id="1138768079">
      <w:bodyDiv w:val="1"/>
      <w:marLeft w:val="0"/>
      <w:marRight w:val="0"/>
      <w:marTop w:val="0"/>
      <w:marBottom w:val="0"/>
      <w:divBdr>
        <w:top w:val="none" w:sz="0" w:space="0" w:color="auto"/>
        <w:left w:val="none" w:sz="0" w:space="0" w:color="auto"/>
        <w:bottom w:val="none" w:sz="0" w:space="0" w:color="auto"/>
        <w:right w:val="none" w:sz="0" w:space="0" w:color="auto"/>
      </w:divBdr>
    </w:div>
    <w:div w:id="1138915599">
      <w:bodyDiv w:val="1"/>
      <w:marLeft w:val="0"/>
      <w:marRight w:val="0"/>
      <w:marTop w:val="0"/>
      <w:marBottom w:val="0"/>
      <w:divBdr>
        <w:top w:val="none" w:sz="0" w:space="0" w:color="auto"/>
        <w:left w:val="none" w:sz="0" w:space="0" w:color="auto"/>
        <w:bottom w:val="none" w:sz="0" w:space="0" w:color="auto"/>
        <w:right w:val="none" w:sz="0" w:space="0" w:color="auto"/>
      </w:divBdr>
    </w:div>
    <w:div w:id="1139146761">
      <w:bodyDiv w:val="1"/>
      <w:marLeft w:val="0"/>
      <w:marRight w:val="0"/>
      <w:marTop w:val="0"/>
      <w:marBottom w:val="0"/>
      <w:divBdr>
        <w:top w:val="none" w:sz="0" w:space="0" w:color="auto"/>
        <w:left w:val="none" w:sz="0" w:space="0" w:color="auto"/>
        <w:bottom w:val="none" w:sz="0" w:space="0" w:color="auto"/>
        <w:right w:val="none" w:sz="0" w:space="0" w:color="auto"/>
      </w:divBdr>
    </w:div>
    <w:div w:id="1139491733">
      <w:bodyDiv w:val="1"/>
      <w:marLeft w:val="0"/>
      <w:marRight w:val="0"/>
      <w:marTop w:val="0"/>
      <w:marBottom w:val="0"/>
      <w:divBdr>
        <w:top w:val="none" w:sz="0" w:space="0" w:color="auto"/>
        <w:left w:val="none" w:sz="0" w:space="0" w:color="auto"/>
        <w:bottom w:val="none" w:sz="0" w:space="0" w:color="auto"/>
        <w:right w:val="none" w:sz="0" w:space="0" w:color="auto"/>
      </w:divBdr>
    </w:div>
    <w:div w:id="1139683661">
      <w:bodyDiv w:val="1"/>
      <w:marLeft w:val="0"/>
      <w:marRight w:val="0"/>
      <w:marTop w:val="0"/>
      <w:marBottom w:val="0"/>
      <w:divBdr>
        <w:top w:val="none" w:sz="0" w:space="0" w:color="auto"/>
        <w:left w:val="none" w:sz="0" w:space="0" w:color="auto"/>
        <w:bottom w:val="none" w:sz="0" w:space="0" w:color="auto"/>
        <w:right w:val="none" w:sz="0" w:space="0" w:color="auto"/>
      </w:divBdr>
    </w:div>
    <w:div w:id="1140150237">
      <w:bodyDiv w:val="1"/>
      <w:marLeft w:val="0"/>
      <w:marRight w:val="0"/>
      <w:marTop w:val="0"/>
      <w:marBottom w:val="0"/>
      <w:divBdr>
        <w:top w:val="none" w:sz="0" w:space="0" w:color="auto"/>
        <w:left w:val="none" w:sz="0" w:space="0" w:color="auto"/>
        <w:bottom w:val="none" w:sz="0" w:space="0" w:color="auto"/>
        <w:right w:val="none" w:sz="0" w:space="0" w:color="auto"/>
      </w:divBdr>
    </w:div>
    <w:div w:id="1140151294">
      <w:bodyDiv w:val="1"/>
      <w:marLeft w:val="0"/>
      <w:marRight w:val="0"/>
      <w:marTop w:val="0"/>
      <w:marBottom w:val="0"/>
      <w:divBdr>
        <w:top w:val="none" w:sz="0" w:space="0" w:color="auto"/>
        <w:left w:val="none" w:sz="0" w:space="0" w:color="auto"/>
        <w:bottom w:val="none" w:sz="0" w:space="0" w:color="auto"/>
        <w:right w:val="none" w:sz="0" w:space="0" w:color="auto"/>
      </w:divBdr>
    </w:div>
    <w:div w:id="1140464396">
      <w:bodyDiv w:val="1"/>
      <w:marLeft w:val="0"/>
      <w:marRight w:val="0"/>
      <w:marTop w:val="0"/>
      <w:marBottom w:val="0"/>
      <w:divBdr>
        <w:top w:val="none" w:sz="0" w:space="0" w:color="auto"/>
        <w:left w:val="none" w:sz="0" w:space="0" w:color="auto"/>
        <w:bottom w:val="none" w:sz="0" w:space="0" w:color="auto"/>
        <w:right w:val="none" w:sz="0" w:space="0" w:color="auto"/>
      </w:divBdr>
    </w:div>
    <w:div w:id="1140464953">
      <w:bodyDiv w:val="1"/>
      <w:marLeft w:val="0"/>
      <w:marRight w:val="0"/>
      <w:marTop w:val="0"/>
      <w:marBottom w:val="0"/>
      <w:divBdr>
        <w:top w:val="none" w:sz="0" w:space="0" w:color="auto"/>
        <w:left w:val="none" w:sz="0" w:space="0" w:color="auto"/>
        <w:bottom w:val="none" w:sz="0" w:space="0" w:color="auto"/>
        <w:right w:val="none" w:sz="0" w:space="0" w:color="auto"/>
      </w:divBdr>
    </w:div>
    <w:div w:id="1140728592">
      <w:bodyDiv w:val="1"/>
      <w:marLeft w:val="0"/>
      <w:marRight w:val="0"/>
      <w:marTop w:val="0"/>
      <w:marBottom w:val="0"/>
      <w:divBdr>
        <w:top w:val="none" w:sz="0" w:space="0" w:color="auto"/>
        <w:left w:val="none" w:sz="0" w:space="0" w:color="auto"/>
        <w:bottom w:val="none" w:sz="0" w:space="0" w:color="auto"/>
        <w:right w:val="none" w:sz="0" w:space="0" w:color="auto"/>
      </w:divBdr>
    </w:div>
    <w:div w:id="1140809924">
      <w:bodyDiv w:val="1"/>
      <w:marLeft w:val="0"/>
      <w:marRight w:val="0"/>
      <w:marTop w:val="0"/>
      <w:marBottom w:val="0"/>
      <w:divBdr>
        <w:top w:val="none" w:sz="0" w:space="0" w:color="auto"/>
        <w:left w:val="none" w:sz="0" w:space="0" w:color="auto"/>
        <w:bottom w:val="none" w:sz="0" w:space="0" w:color="auto"/>
        <w:right w:val="none" w:sz="0" w:space="0" w:color="auto"/>
      </w:divBdr>
    </w:div>
    <w:div w:id="1141536265">
      <w:bodyDiv w:val="1"/>
      <w:marLeft w:val="0"/>
      <w:marRight w:val="0"/>
      <w:marTop w:val="0"/>
      <w:marBottom w:val="0"/>
      <w:divBdr>
        <w:top w:val="none" w:sz="0" w:space="0" w:color="auto"/>
        <w:left w:val="none" w:sz="0" w:space="0" w:color="auto"/>
        <w:bottom w:val="none" w:sz="0" w:space="0" w:color="auto"/>
        <w:right w:val="none" w:sz="0" w:space="0" w:color="auto"/>
      </w:divBdr>
    </w:div>
    <w:div w:id="1141538306">
      <w:bodyDiv w:val="1"/>
      <w:marLeft w:val="0"/>
      <w:marRight w:val="0"/>
      <w:marTop w:val="0"/>
      <w:marBottom w:val="0"/>
      <w:divBdr>
        <w:top w:val="none" w:sz="0" w:space="0" w:color="auto"/>
        <w:left w:val="none" w:sz="0" w:space="0" w:color="auto"/>
        <w:bottom w:val="none" w:sz="0" w:space="0" w:color="auto"/>
        <w:right w:val="none" w:sz="0" w:space="0" w:color="auto"/>
      </w:divBdr>
    </w:div>
    <w:div w:id="1141927685">
      <w:bodyDiv w:val="1"/>
      <w:marLeft w:val="0"/>
      <w:marRight w:val="0"/>
      <w:marTop w:val="0"/>
      <w:marBottom w:val="0"/>
      <w:divBdr>
        <w:top w:val="none" w:sz="0" w:space="0" w:color="auto"/>
        <w:left w:val="none" w:sz="0" w:space="0" w:color="auto"/>
        <w:bottom w:val="none" w:sz="0" w:space="0" w:color="auto"/>
        <w:right w:val="none" w:sz="0" w:space="0" w:color="auto"/>
      </w:divBdr>
    </w:div>
    <w:div w:id="1141967396">
      <w:bodyDiv w:val="1"/>
      <w:marLeft w:val="0"/>
      <w:marRight w:val="0"/>
      <w:marTop w:val="0"/>
      <w:marBottom w:val="0"/>
      <w:divBdr>
        <w:top w:val="none" w:sz="0" w:space="0" w:color="auto"/>
        <w:left w:val="none" w:sz="0" w:space="0" w:color="auto"/>
        <w:bottom w:val="none" w:sz="0" w:space="0" w:color="auto"/>
        <w:right w:val="none" w:sz="0" w:space="0" w:color="auto"/>
      </w:divBdr>
    </w:div>
    <w:div w:id="1142036802">
      <w:bodyDiv w:val="1"/>
      <w:marLeft w:val="0"/>
      <w:marRight w:val="0"/>
      <w:marTop w:val="0"/>
      <w:marBottom w:val="0"/>
      <w:divBdr>
        <w:top w:val="none" w:sz="0" w:space="0" w:color="auto"/>
        <w:left w:val="none" w:sz="0" w:space="0" w:color="auto"/>
        <w:bottom w:val="none" w:sz="0" w:space="0" w:color="auto"/>
        <w:right w:val="none" w:sz="0" w:space="0" w:color="auto"/>
      </w:divBdr>
    </w:div>
    <w:div w:id="1142429897">
      <w:bodyDiv w:val="1"/>
      <w:marLeft w:val="0"/>
      <w:marRight w:val="0"/>
      <w:marTop w:val="0"/>
      <w:marBottom w:val="0"/>
      <w:divBdr>
        <w:top w:val="none" w:sz="0" w:space="0" w:color="auto"/>
        <w:left w:val="none" w:sz="0" w:space="0" w:color="auto"/>
        <w:bottom w:val="none" w:sz="0" w:space="0" w:color="auto"/>
        <w:right w:val="none" w:sz="0" w:space="0" w:color="auto"/>
      </w:divBdr>
    </w:div>
    <w:div w:id="1142770153">
      <w:bodyDiv w:val="1"/>
      <w:marLeft w:val="0"/>
      <w:marRight w:val="0"/>
      <w:marTop w:val="0"/>
      <w:marBottom w:val="0"/>
      <w:divBdr>
        <w:top w:val="none" w:sz="0" w:space="0" w:color="auto"/>
        <w:left w:val="none" w:sz="0" w:space="0" w:color="auto"/>
        <w:bottom w:val="none" w:sz="0" w:space="0" w:color="auto"/>
        <w:right w:val="none" w:sz="0" w:space="0" w:color="auto"/>
      </w:divBdr>
    </w:div>
    <w:div w:id="1143110810">
      <w:bodyDiv w:val="1"/>
      <w:marLeft w:val="0"/>
      <w:marRight w:val="0"/>
      <w:marTop w:val="0"/>
      <w:marBottom w:val="0"/>
      <w:divBdr>
        <w:top w:val="none" w:sz="0" w:space="0" w:color="auto"/>
        <w:left w:val="none" w:sz="0" w:space="0" w:color="auto"/>
        <w:bottom w:val="none" w:sz="0" w:space="0" w:color="auto"/>
        <w:right w:val="none" w:sz="0" w:space="0" w:color="auto"/>
      </w:divBdr>
    </w:div>
    <w:div w:id="1143161942">
      <w:bodyDiv w:val="1"/>
      <w:marLeft w:val="0"/>
      <w:marRight w:val="0"/>
      <w:marTop w:val="0"/>
      <w:marBottom w:val="0"/>
      <w:divBdr>
        <w:top w:val="none" w:sz="0" w:space="0" w:color="auto"/>
        <w:left w:val="none" w:sz="0" w:space="0" w:color="auto"/>
        <w:bottom w:val="none" w:sz="0" w:space="0" w:color="auto"/>
        <w:right w:val="none" w:sz="0" w:space="0" w:color="auto"/>
      </w:divBdr>
    </w:div>
    <w:div w:id="1143615957">
      <w:bodyDiv w:val="1"/>
      <w:marLeft w:val="0"/>
      <w:marRight w:val="0"/>
      <w:marTop w:val="0"/>
      <w:marBottom w:val="0"/>
      <w:divBdr>
        <w:top w:val="none" w:sz="0" w:space="0" w:color="auto"/>
        <w:left w:val="none" w:sz="0" w:space="0" w:color="auto"/>
        <w:bottom w:val="none" w:sz="0" w:space="0" w:color="auto"/>
        <w:right w:val="none" w:sz="0" w:space="0" w:color="auto"/>
      </w:divBdr>
    </w:div>
    <w:div w:id="1144353317">
      <w:bodyDiv w:val="1"/>
      <w:marLeft w:val="0"/>
      <w:marRight w:val="0"/>
      <w:marTop w:val="0"/>
      <w:marBottom w:val="0"/>
      <w:divBdr>
        <w:top w:val="none" w:sz="0" w:space="0" w:color="auto"/>
        <w:left w:val="none" w:sz="0" w:space="0" w:color="auto"/>
        <w:bottom w:val="none" w:sz="0" w:space="0" w:color="auto"/>
        <w:right w:val="none" w:sz="0" w:space="0" w:color="auto"/>
      </w:divBdr>
    </w:div>
    <w:div w:id="1146706813">
      <w:bodyDiv w:val="1"/>
      <w:marLeft w:val="0"/>
      <w:marRight w:val="0"/>
      <w:marTop w:val="0"/>
      <w:marBottom w:val="0"/>
      <w:divBdr>
        <w:top w:val="none" w:sz="0" w:space="0" w:color="auto"/>
        <w:left w:val="none" w:sz="0" w:space="0" w:color="auto"/>
        <w:bottom w:val="none" w:sz="0" w:space="0" w:color="auto"/>
        <w:right w:val="none" w:sz="0" w:space="0" w:color="auto"/>
      </w:divBdr>
    </w:div>
    <w:div w:id="1146750231">
      <w:bodyDiv w:val="1"/>
      <w:marLeft w:val="0"/>
      <w:marRight w:val="0"/>
      <w:marTop w:val="0"/>
      <w:marBottom w:val="0"/>
      <w:divBdr>
        <w:top w:val="none" w:sz="0" w:space="0" w:color="auto"/>
        <w:left w:val="none" w:sz="0" w:space="0" w:color="auto"/>
        <w:bottom w:val="none" w:sz="0" w:space="0" w:color="auto"/>
        <w:right w:val="none" w:sz="0" w:space="0" w:color="auto"/>
      </w:divBdr>
    </w:div>
    <w:div w:id="1147161231">
      <w:bodyDiv w:val="1"/>
      <w:marLeft w:val="0"/>
      <w:marRight w:val="0"/>
      <w:marTop w:val="0"/>
      <w:marBottom w:val="0"/>
      <w:divBdr>
        <w:top w:val="none" w:sz="0" w:space="0" w:color="auto"/>
        <w:left w:val="none" w:sz="0" w:space="0" w:color="auto"/>
        <w:bottom w:val="none" w:sz="0" w:space="0" w:color="auto"/>
        <w:right w:val="none" w:sz="0" w:space="0" w:color="auto"/>
      </w:divBdr>
    </w:div>
    <w:div w:id="1147894489">
      <w:bodyDiv w:val="1"/>
      <w:marLeft w:val="0"/>
      <w:marRight w:val="0"/>
      <w:marTop w:val="0"/>
      <w:marBottom w:val="0"/>
      <w:divBdr>
        <w:top w:val="none" w:sz="0" w:space="0" w:color="auto"/>
        <w:left w:val="none" w:sz="0" w:space="0" w:color="auto"/>
        <w:bottom w:val="none" w:sz="0" w:space="0" w:color="auto"/>
        <w:right w:val="none" w:sz="0" w:space="0" w:color="auto"/>
      </w:divBdr>
    </w:div>
    <w:div w:id="1148129689">
      <w:bodyDiv w:val="1"/>
      <w:marLeft w:val="0"/>
      <w:marRight w:val="0"/>
      <w:marTop w:val="0"/>
      <w:marBottom w:val="0"/>
      <w:divBdr>
        <w:top w:val="none" w:sz="0" w:space="0" w:color="auto"/>
        <w:left w:val="none" w:sz="0" w:space="0" w:color="auto"/>
        <w:bottom w:val="none" w:sz="0" w:space="0" w:color="auto"/>
        <w:right w:val="none" w:sz="0" w:space="0" w:color="auto"/>
      </w:divBdr>
    </w:div>
    <w:div w:id="1148519387">
      <w:bodyDiv w:val="1"/>
      <w:marLeft w:val="0"/>
      <w:marRight w:val="0"/>
      <w:marTop w:val="0"/>
      <w:marBottom w:val="0"/>
      <w:divBdr>
        <w:top w:val="none" w:sz="0" w:space="0" w:color="auto"/>
        <w:left w:val="none" w:sz="0" w:space="0" w:color="auto"/>
        <w:bottom w:val="none" w:sz="0" w:space="0" w:color="auto"/>
        <w:right w:val="none" w:sz="0" w:space="0" w:color="auto"/>
      </w:divBdr>
    </w:div>
    <w:div w:id="1148665844">
      <w:bodyDiv w:val="1"/>
      <w:marLeft w:val="0"/>
      <w:marRight w:val="0"/>
      <w:marTop w:val="0"/>
      <w:marBottom w:val="0"/>
      <w:divBdr>
        <w:top w:val="none" w:sz="0" w:space="0" w:color="auto"/>
        <w:left w:val="none" w:sz="0" w:space="0" w:color="auto"/>
        <w:bottom w:val="none" w:sz="0" w:space="0" w:color="auto"/>
        <w:right w:val="none" w:sz="0" w:space="0" w:color="auto"/>
      </w:divBdr>
    </w:div>
    <w:div w:id="1148670536">
      <w:bodyDiv w:val="1"/>
      <w:marLeft w:val="0"/>
      <w:marRight w:val="0"/>
      <w:marTop w:val="0"/>
      <w:marBottom w:val="0"/>
      <w:divBdr>
        <w:top w:val="none" w:sz="0" w:space="0" w:color="auto"/>
        <w:left w:val="none" w:sz="0" w:space="0" w:color="auto"/>
        <w:bottom w:val="none" w:sz="0" w:space="0" w:color="auto"/>
        <w:right w:val="none" w:sz="0" w:space="0" w:color="auto"/>
      </w:divBdr>
    </w:div>
    <w:div w:id="1149175181">
      <w:bodyDiv w:val="1"/>
      <w:marLeft w:val="0"/>
      <w:marRight w:val="0"/>
      <w:marTop w:val="0"/>
      <w:marBottom w:val="0"/>
      <w:divBdr>
        <w:top w:val="none" w:sz="0" w:space="0" w:color="auto"/>
        <w:left w:val="none" w:sz="0" w:space="0" w:color="auto"/>
        <w:bottom w:val="none" w:sz="0" w:space="0" w:color="auto"/>
        <w:right w:val="none" w:sz="0" w:space="0" w:color="auto"/>
      </w:divBdr>
    </w:div>
    <w:div w:id="1149400978">
      <w:bodyDiv w:val="1"/>
      <w:marLeft w:val="0"/>
      <w:marRight w:val="0"/>
      <w:marTop w:val="0"/>
      <w:marBottom w:val="0"/>
      <w:divBdr>
        <w:top w:val="none" w:sz="0" w:space="0" w:color="auto"/>
        <w:left w:val="none" w:sz="0" w:space="0" w:color="auto"/>
        <w:bottom w:val="none" w:sz="0" w:space="0" w:color="auto"/>
        <w:right w:val="none" w:sz="0" w:space="0" w:color="auto"/>
      </w:divBdr>
    </w:div>
    <w:div w:id="1149589205">
      <w:bodyDiv w:val="1"/>
      <w:marLeft w:val="0"/>
      <w:marRight w:val="0"/>
      <w:marTop w:val="0"/>
      <w:marBottom w:val="0"/>
      <w:divBdr>
        <w:top w:val="none" w:sz="0" w:space="0" w:color="auto"/>
        <w:left w:val="none" w:sz="0" w:space="0" w:color="auto"/>
        <w:bottom w:val="none" w:sz="0" w:space="0" w:color="auto"/>
        <w:right w:val="none" w:sz="0" w:space="0" w:color="auto"/>
      </w:divBdr>
    </w:div>
    <w:div w:id="1152597448">
      <w:bodyDiv w:val="1"/>
      <w:marLeft w:val="0"/>
      <w:marRight w:val="0"/>
      <w:marTop w:val="0"/>
      <w:marBottom w:val="0"/>
      <w:divBdr>
        <w:top w:val="none" w:sz="0" w:space="0" w:color="auto"/>
        <w:left w:val="none" w:sz="0" w:space="0" w:color="auto"/>
        <w:bottom w:val="none" w:sz="0" w:space="0" w:color="auto"/>
        <w:right w:val="none" w:sz="0" w:space="0" w:color="auto"/>
      </w:divBdr>
    </w:div>
    <w:div w:id="1153302825">
      <w:bodyDiv w:val="1"/>
      <w:marLeft w:val="0"/>
      <w:marRight w:val="0"/>
      <w:marTop w:val="0"/>
      <w:marBottom w:val="0"/>
      <w:divBdr>
        <w:top w:val="none" w:sz="0" w:space="0" w:color="auto"/>
        <w:left w:val="none" w:sz="0" w:space="0" w:color="auto"/>
        <w:bottom w:val="none" w:sz="0" w:space="0" w:color="auto"/>
        <w:right w:val="none" w:sz="0" w:space="0" w:color="auto"/>
      </w:divBdr>
    </w:div>
    <w:div w:id="1153791296">
      <w:bodyDiv w:val="1"/>
      <w:marLeft w:val="0"/>
      <w:marRight w:val="0"/>
      <w:marTop w:val="0"/>
      <w:marBottom w:val="0"/>
      <w:divBdr>
        <w:top w:val="none" w:sz="0" w:space="0" w:color="auto"/>
        <w:left w:val="none" w:sz="0" w:space="0" w:color="auto"/>
        <w:bottom w:val="none" w:sz="0" w:space="0" w:color="auto"/>
        <w:right w:val="none" w:sz="0" w:space="0" w:color="auto"/>
      </w:divBdr>
    </w:div>
    <w:div w:id="1155685396">
      <w:bodyDiv w:val="1"/>
      <w:marLeft w:val="0"/>
      <w:marRight w:val="0"/>
      <w:marTop w:val="0"/>
      <w:marBottom w:val="0"/>
      <w:divBdr>
        <w:top w:val="none" w:sz="0" w:space="0" w:color="auto"/>
        <w:left w:val="none" w:sz="0" w:space="0" w:color="auto"/>
        <w:bottom w:val="none" w:sz="0" w:space="0" w:color="auto"/>
        <w:right w:val="none" w:sz="0" w:space="0" w:color="auto"/>
      </w:divBdr>
    </w:div>
    <w:div w:id="1155727629">
      <w:bodyDiv w:val="1"/>
      <w:marLeft w:val="0"/>
      <w:marRight w:val="0"/>
      <w:marTop w:val="0"/>
      <w:marBottom w:val="0"/>
      <w:divBdr>
        <w:top w:val="none" w:sz="0" w:space="0" w:color="auto"/>
        <w:left w:val="none" w:sz="0" w:space="0" w:color="auto"/>
        <w:bottom w:val="none" w:sz="0" w:space="0" w:color="auto"/>
        <w:right w:val="none" w:sz="0" w:space="0" w:color="auto"/>
      </w:divBdr>
    </w:div>
    <w:div w:id="1155991486">
      <w:bodyDiv w:val="1"/>
      <w:marLeft w:val="0"/>
      <w:marRight w:val="0"/>
      <w:marTop w:val="0"/>
      <w:marBottom w:val="0"/>
      <w:divBdr>
        <w:top w:val="none" w:sz="0" w:space="0" w:color="auto"/>
        <w:left w:val="none" w:sz="0" w:space="0" w:color="auto"/>
        <w:bottom w:val="none" w:sz="0" w:space="0" w:color="auto"/>
        <w:right w:val="none" w:sz="0" w:space="0" w:color="auto"/>
      </w:divBdr>
    </w:div>
    <w:div w:id="1156147970">
      <w:bodyDiv w:val="1"/>
      <w:marLeft w:val="0"/>
      <w:marRight w:val="0"/>
      <w:marTop w:val="0"/>
      <w:marBottom w:val="0"/>
      <w:divBdr>
        <w:top w:val="none" w:sz="0" w:space="0" w:color="auto"/>
        <w:left w:val="none" w:sz="0" w:space="0" w:color="auto"/>
        <w:bottom w:val="none" w:sz="0" w:space="0" w:color="auto"/>
        <w:right w:val="none" w:sz="0" w:space="0" w:color="auto"/>
      </w:divBdr>
    </w:div>
    <w:div w:id="1156263119">
      <w:bodyDiv w:val="1"/>
      <w:marLeft w:val="0"/>
      <w:marRight w:val="0"/>
      <w:marTop w:val="0"/>
      <w:marBottom w:val="0"/>
      <w:divBdr>
        <w:top w:val="none" w:sz="0" w:space="0" w:color="auto"/>
        <w:left w:val="none" w:sz="0" w:space="0" w:color="auto"/>
        <w:bottom w:val="none" w:sz="0" w:space="0" w:color="auto"/>
        <w:right w:val="none" w:sz="0" w:space="0" w:color="auto"/>
      </w:divBdr>
    </w:div>
    <w:div w:id="1156799975">
      <w:bodyDiv w:val="1"/>
      <w:marLeft w:val="0"/>
      <w:marRight w:val="0"/>
      <w:marTop w:val="0"/>
      <w:marBottom w:val="0"/>
      <w:divBdr>
        <w:top w:val="none" w:sz="0" w:space="0" w:color="auto"/>
        <w:left w:val="none" w:sz="0" w:space="0" w:color="auto"/>
        <w:bottom w:val="none" w:sz="0" w:space="0" w:color="auto"/>
        <w:right w:val="none" w:sz="0" w:space="0" w:color="auto"/>
      </w:divBdr>
    </w:div>
    <w:div w:id="1156845874">
      <w:bodyDiv w:val="1"/>
      <w:marLeft w:val="0"/>
      <w:marRight w:val="0"/>
      <w:marTop w:val="0"/>
      <w:marBottom w:val="0"/>
      <w:divBdr>
        <w:top w:val="none" w:sz="0" w:space="0" w:color="auto"/>
        <w:left w:val="none" w:sz="0" w:space="0" w:color="auto"/>
        <w:bottom w:val="none" w:sz="0" w:space="0" w:color="auto"/>
        <w:right w:val="none" w:sz="0" w:space="0" w:color="auto"/>
      </w:divBdr>
    </w:div>
    <w:div w:id="1156847498">
      <w:bodyDiv w:val="1"/>
      <w:marLeft w:val="0"/>
      <w:marRight w:val="0"/>
      <w:marTop w:val="0"/>
      <w:marBottom w:val="0"/>
      <w:divBdr>
        <w:top w:val="none" w:sz="0" w:space="0" w:color="auto"/>
        <w:left w:val="none" w:sz="0" w:space="0" w:color="auto"/>
        <w:bottom w:val="none" w:sz="0" w:space="0" w:color="auto"/>
        <w:right w:val="none" w:sz="0" w:space="0" w:color="auto"/>
      </w:divBdr>
    </w:div>
    <w:div w:id="1157067314">
      <w:bodyDiv w:val="1"/>
      <w:marLeft w:val="0"/>
      <w:marRight w:val="0"/>
      <w:marTop w:val="0"/>
      <w:marBottom w:val="0"/>
      <w:divBdr>
        <w:top w:val="none" w:sz="0" w:space="0" w:color="auto"/>
        <w:left w:val="none" w:sz="0" w:space="0" w:color="auto"/>
        <w:bottom w:val="none" w:sz="0" w:space="0" w:color="auto"/>
        <w:right w:val="none" w:sz="0" w:space="0" w:color="auto"/>
      </w:divBdr>
    </w:div>
    <w:div w:id="1157185207">
      <w:bodyDiv w:val="1"/>
      <w:marLeft w:val="0"/>
      <w:marRight w:val="0"/>
      <w:marTop w:val="0"/>
      <w:marBottom w:val="0"/>
      <w:divBdr>
        <w:top w:val="none" w:sz="0" w:space="0" w:color="auto"/>
        <w:left w:val="none" w:sz="0" w:space="0" w:color="auto"/>
        <w:bottom w:val="none" w:sz="0" w:space="0" w:color="auto"/>
        <w:right w:val="none" w:sz="0" w:space="0" w:color="auto"/>
      </w:divBdr>
    </w:div>
    <w:div w:id="1157309388">
      <w:bodyDiv w:val="1"/>
      <w:marLeft w:val="0"/>
      <w:marRight w:val="0"/>
      <w:marTop w:val="0"/>
      <w:marBottom w:val="0"/>
      <w:divBdr>
        <w:top w:val="none" w:sz="0" w:space="0" w:color="auto"/>
        <w:left w:val="none" w:sz="0" w:space="0" w:color="auto"/>
        <w:bottom w:val="none" w:sz="0" w:space="0" w:color="auto"/>
        <w:right w:val="none" w:sz="0" w:space="0" w:color="auto"/>
      </w:divBdr>
    </w:div>
    <w:div w:id="1158302680">
      <w:bodyDiv w:val="1"/>
      <w:marLeft w:val="0"/>
      <w:marRight w:val="0"/>
      <w:marTop w:val="0"/>
      <w:marBottom w:val="0"/>
      <w:divBdr>
        <w:top w:val="none" w:sz="0" w:space="0" w:color="auto"/>
        <w:left w:val="none" w:sz="0" w:space="0" w:color="auto"/>
        <w:bottom w:val="none" w:sz="0" w:space="0" w:color="auto"/>
        <w:right w:val="none" w:sz="0" w:space="0" w:color="auto"/>
      </w:divBdr>
    </w:div>
    <w:div w:id="1158304171">
      <w:bodyDiv w:val="1"/>
      <w:marLeft w:val="0"/>
      <w:marRight w:val="0"/>
      <w:marTop w:val="0"/>
      <w:marBottom w:val="0"/>
      <w:divBdr>
        <w:top w:val="none" w:sz="0" w:space="0" w:color="auto"/>
        <w:left w:val="none" w:sz="0" w:space="0" w:color="auto"/>
        <w:bottom w:val="none" w:sz="0" w:space="0" w:color="auto"/>
        <w:right w:val="none" w:sz="0" w:space="0" w:color="auto"/>
      </w:divBdr>
    </w:div>
    <w:div w:id="1158500151">
      <w:bodyDiv w:val="1"/>
      <w:marLeft w:val="0"/>
      <w:marRight w:val="0"/>
      <w:marTop w:val="0"/>
      <w:marBottom w:val="0"/>
      <w:divBdr>
        <w:top w:val="none" w:sz="0" w:space="0" w:color="auto"/>
        <w:left w:val="none" w:sz="0" w:space="0" w:color="auto"/>
        <w:bottom w:val="none" w:sz="0" w:space="0" w:color="auto"/>
        <w:right w:val="none" w:sz="0" w:space="0" w:color="auto"/>
      </w:divBdr>
    </w:div>
    <w:div w:id="1158957809">
      <w:bodyDiv w:val="1"/>
      <w:marLeft w:val="0"/>
      <w:marRight w:val="0"/>
      <w:marTop w:val="0"/>
      <w:marBottom w:val="0"/>
      <w:divBdr>
        <w:top w:val="none" w:sz="0" w:space="0" w:color="auto"/>
        <w:left w:val="none" w:sz="0" w:space="0" w:color="auto"/>
        <w:bottom w:val="none" w:sz="0" w:space="0" w:color="auto"/>
        <w:right w:val="none" w:sz="0" w:space="0" w:color="auto"/>
      </w:divBdr>
    </w:div>
    <w:div w:id="1159224411">
      <w:bodyDiv w:val="1"/>
      <w:marLeft w:val="0"/>
      <w:marRight w:val="0"/>
      <w:marTop w:val="0"/>
      <w:marBottom w:val="0"/>
      <w:divBdr>
        <w:top w:val="none" w:sz="0" w:space="0" w:color="auto"/>
        <w:left w:val="none" w:sz="0" w:space="0" w:color="auto"/>
        <w:bottom w:val="none" w:sz="0" w:space="0" w:color="auto"/>
        <w:right w:val="none" w:sz="0" w:space="0" w:color="auto"/>
      </w:divBdr>
    </w:div>
    <w:div w:id="1159228551">
      <w:bodyDiv w:val="1"/>
      <w:marLeft w:val="0"/>
      <w:marRight w:val="0"/>
      <w:marTop w:val="0"/>
      <w:marBottom w:val="0"/>
      <w:divBdr>
        <w:top w:val="none" w:sz="0" w:space="0" w:color="auto"/>
        <w:left w:val="none" w:sz="0" w:space="0" w:color="auto"/>
        <w:bottom w:val="none" w:sz="0" w:space="0" w:color="auto"/>
        <w:right w:val="none" w:sz="0" w:space="0" w:color="auto"/>
      </w:divBdr>
    </w:div>
    <w:div w:id="1160655790">
      <w:bodyDiv w:val="1"/>
      <w:marLeft w:val="0"/>
      <w:marRight w:val="0"/>
      <w:marTop w:val="0"/>
      <w:marBottom w:val="0"/>
      <w:divBdr>
        <w:top w:val="none" w:sz="0" w:space="0" w:color="auto"/>
        <w:left w:val="none" w:sz="0" w:space="0" w:color="auto"/>
        <w:bottom w:val="none" w:sz="0" w:space="0" w:color="auto"/>
        <w:right w:val="none" w:sz="0" w:space="0" w:color="auto"/>
      </w:divBdr>
    </w:div>
    <w:div w:id="1161198507">
      <w:bodyDiv w:val="1"/>
      <w:marLeft w:val="0"/>
      <w:marRight w:val="0"/>
      <w:marTop w:val="0"/>
      <w:marBottom w:val="0"/>
      <w:divBdr>
        <w:top w:val="none" w:sz="0" w:space="0" w:color="auto"/>
        <w:left w:val="none" w:sz="0" w:space="0" w:color="auto"/>
        <w:bottom w:val="none" w:sz="0" w:space="0" w:color="auto"/>
        <w:right w:val="none" w:sz="0" w:space="0" w:color="auto"/>
      </w:divBdr>
    </w:div>
    <w:div w:id="1161237595">
      <w:bodyDiv w:val="1"/>
      <w:marLeft w:val="0"/>
      <w:marRight w:val="0"/>
      <w:marTop w:val="0"/>
      <w:marBottom w:val="0"/>
      <w:divBdr>
        <w:top w:val="none" w:sz="0" w:space="0" w:color="auto"/>
        <w:left w:val="none" w:sz="0" w:space="0" w:color="auto"/>
        <w:bottom w:val="none" w:sz="0" w:space="0" w:color="auto"/>
        <w:right w:val="none" w:sz="0" w:space="0" w:color="auto"/>
      </w:divBdr>
    </w:div>
    <w:div w:id="1162045093">
      <w:bodyDiv w:val="1"/>
      <w:marLeft w:val="0"/>
      <w:marRight w:val="0"/>
      <w:marTop w:val="0"/>
      <w:marBottom w:val="0"/>
      <w:divBdr>
        <w:top w:val="none" w:sz="0" w:space="0" w:color="auto"/>
        <w:left w:val="none" w:sz="0" w:space="0" w:color="auto"/>
        <w:bottom w:val="none" w:sz="0" w:space="0" w:color="auto"/>
        <w:right w:val="none" w:sz="0" w:space="0" w:color="auto"/>
      </w:divBdr>
    </w:div>
    <w:div w:id="1162282089">
      <w:bodyDiv w:val="1"/>
      <w:marLeft w:val="0"/>
      <w:marRight w:val="0"/>
      <w:marTop w:val="0"/>
      <w:marBottom w:val="0"/>
      <w:divBdr>
        <w:top w:val="none" w:sz="0" w:space="0" w:color="auto"/>
        <w:left w:val="none" w:sz="0" w:space="0" w:color="auto"/>
        <w:bottom w:val="none" w:sz="0" w:space="0" w:color="auto"/>
        <w:right w:val="none" w:sz="0" w:space="0" w:color="auto"/>
      </w:divBdr>
    </w:div>
    <w:div w:id="1162431391">
      <w:bodyDiv w:val="1"/>
      <w:marLeft w:val="0"/>
      <w:marRight w:val="0"/>
      <w:marTop w:val="0"/>
      <w:marBottom w:val="0"/>
      <w:divBdr>
        <w:top w:val="none" w:sz="0" w:space="0" w:color="auto"/>
        <w:left w:val="none" w:sz="0" w:space="0" w:color="auto"/>
        <w:bottom w:val="none" w:sz="0" w:space="0" w:color="auto"/>
        <w:right w:val="none" w:sz="0" w:space="0" w:color="auto"/>
      </w:divBdr>
    </w:div>
    <w:div w:id="1162575704">
      <w:bodyDiv w:val="1"/>
      <w:marLeft w:val="0"/>
      <w:marRight w:val="0"/>
      <w:marTop w:val="0"/>
      <w:marBottom w:val="0"/>
      <w:divBdr>
        <w:top w:val="none" w:sz="0" w:space="0" w:color="auto"/>
        <w:left w:val="none" w:sz="0" w:space="0" w:color="auto"/>
        <w:bottom w:val="none" w:sz="0" w:space="0" w:color="auto"/>
        <w:right w:val="none" w:sz="0" w:space="0" w:color="auto"/>
      </w:divBdr>
    </w:div>
    <w:div w:id="1162962508">
      <w:bodyDiv w:val="1"/>
      <w:marLeft w:val="0"/>
      <w:marRight w:val="0"/>
      <w:marTop w:val="0"/>
      <w:marBottom w:val="0"/>
      <w:divBdr>
        <w:top w:val="none" w:sz="0" w:space="0" w:color="auto"/>
        <w:left w:val="none" w:sz="0" w:space="0" w:color="auto"/>
        <w:bottom w:val="none" w:sz="0" w:space="0" w:color="auto"/>
        <w:right w:val="none" w:sz="0" w:space="0" w:color="auto"/>
      </w:divBdr>
    </w:div>
    <w:div w:id="1163548545">
      <w:bodyDiv w:val="1"/>
      <w:marLeft w:val="0"/>
      <w:marRight w:val="0"/>
      <w:marTop w:val="0"/>
      <w:marBottom w:val="0"/>
      <w:divBdr>
        <w:top w:val="none" w:sz="0" w:space="0" w:color="auto"/>
        <w:left w:val="none" w:sz="0" w:space="0" w:color="auto"/>
        <w:bottom w:val="none" w:sz="0" w:space="0" w:color="auto"/>
        <w:right w:val="none" w:sz="0" w:space="0" w:color="auto"/>
      </w:divBdr>
    </w:div>
    <w:div w:id="1163549786">
      <w:bodyDiv w:val="1"/>
      <w:marLeft w:val="0"/>
      <w:marRight w:val="0"/>
      <w:marTop w:val="0"/>
      <w:marBottom w:val="0"/>
      <w:divBdr>
        <w:top w:val="none" w:sz="0" w:space="0" w:color="auto"/>
        <w:left w:val="none" w:sz="0" w:space="0" w:color="auto"/>
        <w:bottom w:val="none" w:sz="0" w:space="0" w:color="auto"/>
        <w:right w:val="none" w:sz="0" w:space="0" w:color="auto"/>
      </w:divBdr>
    </w:div>
    <w:div w:id="1164204147">
      <w:bodyDiv w:val="1"/>
      <w:marLeft w:val="0"/>
      <w:marRight w:val="0"/>
      <w:marTop w:val="0"/>
      <w:marBottom w:val="0"/>
      <w:divBdr>
        <w:top w:val="none" w:sz="0" w:space="0" w:color="auto"/>
        <w:left w:val="none" w:sz="0" w:space="0" w:color="auto"/>
        <w:bottom w:val="none" w:sz="0" w:space="0" w:color="auto"/>
        <w:right w:val="none" w:sz="0" w:space="0" w:color="auto"/>
      </w:divBdr>
    </w:div>
    <w:div w:id="1164274103">
      <w:bodyDiv w:val="1"/>
      <w:marLeft w:val="0"/>
      <w:marRight w:val="0"/>
      <w:marTop w:val="0"/>
      <w:marBottom w:val="0"/>
      <w:divBdr>
        <w:top w:val="none" w:sz="0" w:space="0" w:color="auto"/>
        <w:left w:val="none" w:sz="0" w:space="0" w:color="auto"/>
        <w:bottom w:val="none" w:sz="0" w:space="0" w:color="auto"/>
        <w:right w:val="none" w:sz="0" w:space="0" w:color="auto"/>
      </w:divBdr>
    </w:div>
    <w:div w:id="1164590273">
      <w:bodyDiv w:val="1"/>
      <w:marLeft w:val="0"/>
      <w:marRight w:val="0"/>
      <w:marTop w:val="0"/>
      <w:marBottom w:val="0"/>
      <w:divBdr>
        <w:top w:val="none" w:sz="0" w:space="0" w:color="auto"/>
        <w:left w:val="none" w:sz="0" w:space="0" w:color="auto"/>
        <w:bottom w:val="none" w:sz="0" w:space="0" w:color="auto"/>
        <w:right w:val="none" w:sz="0" w:space="0" w:color="auto"/>
      </w:divBdr>
    </w:div>
    <w:div w:id="1164661957">
      <w:bodyDiv w:val="1"/>
      <w:marLeft w:val="0"/>
      <w:marRight w:val="0"/>
      <w:marTop w:val="0"/>
      <w:marBottom w:val="0"/>
      <w:divBdr>
        <w:top w:val="none" w:sz="0" w:space="0" w:color="auto"/>
        <w:left w:val="none" w:sz="0" w:space="0" w:color="auto"/>
        <w:bottom w:val="none" w:sz="0" w:space="0" w:color="auto"/>
        <w:right w:val="none" w:sz="0" w:space="0" w:color="auto"/>
      </w:divBdr>
    </w:div>
    <w:div w:id="1165239879">
      <w:bodyDiv w:val="1"/>
      <w:marLeft w:val="0"/>
      <w:marRight w:val="0"/>
      <w:marTop w:val="0"/>
      <w:marBottom w:val="0"/>
      <w:divBdr>
        <w:top w:val="none" w:sz="0" w:space="0" w:color="auto"/>
        <w:left w:val="none" w:sz="0" w:space="0" w:color="auto"/>
        <w:bottom w:val="none" w:sz="0" w:space="0" w:color="auto"/>
        <w:right w:val="none" w:sz="0" w:space="0" w:color="auto"/>
      </w:divBdr>
    </w:div>
    <w:div w:id="1165586682">
      <w:bodyDiv w:val="1"/>
      <w:marLeft w:val="0"/>
      <w:marRight w:val="0"/>
      <w:marTop w:val="0"/>
      <w:marBottom w:val="0"/>
      <w:divBdr>
        <w:top w:val="none" w:sz="0" w:space="0" w:color="auto"/>
        <w:left w:val="none" w:sz="0" w:space="0" w:color="auto"/>
        <w:bottom w:val="none" w:sz="0" w:space="0" w:color="auto"/>
        <w:right w:val="none" w:sz="0" w:space="0" w:color="auto"/>
      </w:divBdr>
    </w:div>
    <w:div w:id="1165783141">
      <w:bodyDiv w:val="1"/>
      <w:marLeft w:val="0"/>
      <w:marRight w:val="0"/>
      <w:marTop w:val="0"/>
      <w:marBottom w:val="0"/>
      <w:divBdr>
        <w:top w:val="none" w:sz="0" w:space="0" w:color="auto"/>
        <w:left w:val="none" w:sz="0" w:space="0" w:color="auto"/>
        <w:bottom w:val="none" w:sz="0" w:space="0" w:color="auto"/>
        <w:right w:val="none" w:sz="0" w:space="0" w:color="auto"/>
      </w:divBdr>
    </w:div>
    <w:div w:id="1166091909">
      <w:bodyDiv w:val="1"/>
      <w:marLeft w:val="0"/>
      <w:marRight w:val="0"/>
      <w:marTop w:val="0"/>
      <w:marBottom w:val="0"/>
      <w:divBdr>
        <w:top w:val="none" w:sz="0" w:space="0" w:color="auto"/>
        <w:left w:val="none" w:sz="0" w:space="0" w:color="auto"/>
        <w:bottom w:val="none" w:sz="0" w:space="0" w:color="auto"/>
        <w:right w:val="none" w:sz="0" w:space="0" w:color="auto"/>
      </w:divBdr>
    </w:div>
    <w:div w:id="1166750597">
      <w:bodyDiv w:val="1"/>
      <w:marLeft w:val="0"/>
      <w:marRight w:val="0"/>
      <w:marTop w:val="0"/>
      <w:marBottom w:val="0"/>
      <w:divBdr>
        <w:top w:val="none" w:sz="0" w:space="0" w:color="auto"/>
        <w:left w:val="none" w:sz="0" w:space="0" w:color="auto"/>
        <w:bottom w:val="none" w:sz="0" w:space="0" w:color="auto"/>
        <w:right w:val="none" w:sz="0" w:space="0" w:color="auto"/>
      </w:divBdr>
    </w:div>
    <w:div w:id="1167093159">
      <w:bodyDiv w:val="1"/>
      <w:marLeft w:val="0"/>
      <w:marRight w:val="0"/>
      <w:marTop w:val="0"/>
      <w:marBottom w:val="0"/>
      <w:divBdr>
        <w:top w:val="none" w:sz="0" w:space="0" w:color="auto"/>
        <w:left w:val="none" w:sz="0" w:space="0" w:color="auto"/>
        <w:bottom w:val="none" w:sz="0" w:space="0" w:color="auto"/>
        <w:right w:val="none" w:sz="0" w:space="0" w:color="auto"/>
      </w:divBdr>
    </w:div>
    <w:div w:id="1167405310">
      <w:bodyDiv w:val="1"/>
      <w:marLeft w:val="0"/>
      <w:marRight w:val="0"/>
      <w:marTop w:val="0"/>
      <w:marBottom w:val="0"/>
      <w:divBdr>
        <w:top w:val="none" w:sz="0" w:space="0" w:color="auto"/>
        <w:left w:val="none" w:sz="0" w:space="0" w:color="auto"/>
        <w:bottom w:val="none" w:sz="0" w:space="0" w:color="auto"/>
        <w:right w:val="none" w:sz="0" w:space="0" w:color="auto"/>
      </w:divBdr>
    </w:div>
    <w:div w:id="1167407085">
      <w:bodyDiv w:val="1"/>
      <w:marLeft w:val="0"/>
      <w:marRight w:val="0"/>
      <w:marTop w:val="0"/>
      <w:marBottom w:val="0"/>
      <w:divBdr>
        <w:top w:val="none" w:sz="0" w:space="0" w:color="auto"/>
        <w:left w:val="none" w:sz="0" w:space="0" w:color="auto"/>
        <w:bottom w:val="none" w:sz="0" w:space="0" w:color="auto"/>
        <w:right w:val="none" w:sz="0" w:space="0" w:color="auto"/>
      </w:divBdr>
    </w:div>
    <w:div w:id="1167674368">
      <w:bodyDiv w:val="1"/>
      <w:marLeft w:val="0"/>
      <w:marRight w:val="0"/>
      <w:marTop w:val="0"/>
      <w:marBottom w:val="0"/>
      <w:divBdr>
        <w:top w:val="none" w:sz="0" w:space="0" w:color="auto"/>
        <w:left w:val="none" w:sz="0" w:space="0" w:color="auto"/>
        <w:bottom w:val="none" w:sz="0" w:space="0" w:color="auto"/>
        <w:right w:val="none" w:sz="0" w:space="0" w:color="auto"/>
      </w:divBdr>
    </w:div>
    <w:div w:id="1167742810">
      <w:bodyDiv w:val="1"/>
      <w:marLeft w:val="0"/>
      <w:marRight w:val="0"/>
      <w:marTop w:val="0"/>
      <w:marBottom w:val="0"/>
      <w:divBdr>
        <w:top w:val="none" w:sz="0" w:space="0" w:color="auto"/>
        <w:left w:val="none" w:sz="0" w:space="0" w:color="auto"/>
        <w:bottom w:val="none" w:sz="0" w:space="0" w:color="auto"/>
        <w:right w:val="none" w:sz="0" w:space="0" w:color="auto"/>
      </w:divBdr>
    </w:div>
    <w:div w:id="1167749302">
      <w:bodyDiv w:val="1"/>
      <w:marLeft w:val="0"/>
      <w:marRight w:val="0"/>
      <w:marTop w:val="0"/>
      <w:marBottom w:val="0"/>
      <w:divBdr>
        <w:top w:val="none" w:sz="0" w:space="0" w:color="auto"/>
        <w:left w:val="none" w:sz="0" w:space="0" w:color="auto"/>
        <w:bottom w:val="none" w:sz="0" w:space="0" w:color="auto"/>
        <w:right w:val="none" w:sz="0" w:space="0" w:color="auto"/>
      </w:divBdr>
    </w:div>
    <w:div w:id="1167942965">
      <w:bodyDiv w:val="1"/>
      <w:marLeft w:val="0"/>
      <w:marRight w:val="0"/>
      <w:marTop w:val="0"/>
      <w:marBottom w:val="0"/>
      <w:divBdr>
        <w:top w:val="none" w:sz="0" w:space="0" w:color="auto"/>
        <w:left w:val="none" w:sz="0" w:space="0" w:color="auto"/>
        <w:bottom w:val="none" w:sz="0" w:space="0" w:color="auto"/>
        <w:right w:val="none" w:sz="0" w:space="0" w:color="auto"/>
      </w:divBdr>
    </w:div>
    <w:div w:id="1168061189">
      <w:bodyDiv w:val="1"/>
      <w:marLeft w:val="0"/>
      <w:marRight w:val="0"/>
      <w:marTop w:val="0"/>
      <w:marBottom w:val="0"/>
      <w:divBdr>
        <w:top w:val="none" w:sz="0" w:space="0" w:color="auto"/>
        <w:left w:val="none" w:sz="0" w:space="0" w:color="auto"/>
        <w:bottom w:val="none" w:sz="0" w:space="0" w:color="auto"/>
        <w:right w:val="none" w:sz="0" w:space="0" w:color="auto"/>
      </w:divBdr>
    </w:div>
    <w:div w:id="1168516018">
      <w:bodyDiv w:val="1"/>
      <w:marLeft w:val="0"/>
      <w:marRight w:val="0"/>
      <w:marTop w:val="0"/>
      <w:marBottom w:val="0"/>
      <w:divBdr>
        <w:top w:val="none" w:sz="0" w:space="0" w:color="auto"/>
        <w:left w:val="none" w:sz="0" w:space="0" w:color="auto"/>
        <w:bottom w:val="none" w:sz="0" w:space="0" w:color="auto"/>
        <w:right w:val="none" w:sz="0" w:space="0" w:color="auto"/>
      </w:divBdr>
      <w:divsChild>
        <w:div w:id="957877906">
          <w:marLeft w:val="0"/>
          <w:marRight w:val="0"/>
          <w:marTop w:val="0"/>
          <w:marBottom w:val="0"/>
          <w:divBdr>
            <w:top w:val="none" w:sz="0" w:space="0" w:color="auto"/>
            <w:left w:val="none" w:sz="0" w:space="0" w:color="auto"/>
            <w:bottom w:val="none" w:sz="0" w:space="0" w:color="auto"/>
            <w:right w:val="none" w:sz="0" w:space="0" w:color="auto"/>
          </w:divBdr>
          <w:divsChild>
            <w:div w:id="44111518">
              <w:marLeft w:val="0"/>
              <w:marRight w:val="0"/>
              <w:marTop w:val="0"/>
              <w:marBottom w:val="0"/>
              <w:divBdr>
                <w:top w:val="none" w:sz="0" w:space="0" w:color="auto"/>
                <w:left w:val="none" w:sz="0" w:space="0" w:color="auto"/>
                <w:bottom w:val="none" w:sz="0" w:space="0" w:color="auto"/>
                <w:right w:val="none" w:sz="0" w:space="0" w:color="auto"/>
              </w:divBdr>
            </w:div>
          </w:divsChild>
        </w:div>
        <w:div w:id="2003697976">
          <w:marLeft w:val="0"/>
          <w:marRight w:val="0"/>
          <w:marTop w:val="0"/>
          <w:marBottom w:val="0"/>
          <w:divBdr>
            <w:top w:val="none" w:sz="0" w:space="0" w:color="auto"/>
            <w:left w:val="none" w:sz="0" w:space="0" w:color="auto"/>
            <w:bottom w:val="none" w:sz="0" w:space="0" w:color="auto"/>
            <w:right w:val="none" w:sz="0" w:space="0" w:color="auto"/>
          </w:divBdr>
        </w:div>
      </w:divsChild>
    </w:div>
    <w:div w:id="1169295079">
      <w:bodyDiv w:val="1"/>
      <w:marLeft w:val="0"/>
      <w:marRight w:val="0"/>
      <w:marTop w:val="0"/>
      <w:marBottom w:val="0"/>
      <w:divBdr>
        <w:top w:val="none" w:sz="0" w:space="0" w:color="auto"/>
        <w:left w:val="none" w:sz="0" w:space="0" w:color="auto"/>
        <w:bottom w:val="none" w:sz="0" w:space="0" w:color="auto"/>
        <w:right w:val="none" w:sz="0" w:space="0" w:color="auto"/>
      </w:divBdr>
    </w:div>
    <w:div w:id="1170174551">
      <w:bodyDiv w:val="1"/>
      <w:marLeft w:val="0"/>
      <w:marRight w:val="0"/>
      <w:marTop w:val="0"/>
      <w:marBottom w:val="0"/>
      <w:divBdr>
        <w:top w:val="none" w:sz="0" w:space="0" w:color="auto"/>
        <w:left w:val="none" w:sz="0" w:space="0" w:color="auto"/>
        <w:bottom w:val="none" w:sz="0" w:space="0" w:color="auto"/>
        <w:right w:val="none" w:sz="0" w:space="0" w:color="auto"/>
      </w:divBdr>
    </w:div>
    <w:div w:id="1170214969">
      <w:bodyDiv w:val="1"/>
      <w:marLeft w:val="0"/>
      <w:marRight w:val="0"/>
      <w:marTop w:val="0"/>
      <w:marBottom w:val="0"/>
      <w:divBdr>
        <w:top w:val="none" w:sz="0" w:space="0" w:color="auto"/>
        <w:left w:val="none" w:sz="0" w:space="0" w:color="auto"/>
        <w:bottom w:val="none" w:sz="0" w:space="0" w:color="auto"/>
        <w:right w:val="none" w:sz="0" w:space="0" w:color="auto"/>
      </w:divBdr>
    </w:div>
    <w:div w:id="1170289967">
      <w:bodyDiv w:val="1"/>
      <w:marLeft w:val="0"/>
      <w:marRight w:val="0"/>
      <w:marTop w:val="0"/>
      <w:marBottom w:val="0"/>
      <w:divBdr>
        <w:top w:val="none" w:sz="0" w:space="0" w:color="auto"/>
        <w:left w:val="none" w:sz="0" w:space="0" w:color="auto"/>
        <w:bottom w:val="none" w:sz="0" w:space="0" w:color="auto"/>
        <w:right w:val="none" w:sz="0" w:space="0" w:color="auto"/>
      </w:divBdr>
    </w:div>
    <w:div w:id="1170607426">
      <w:bodyDiv w:val="1"/>
      <w:marLeft w:val="0"/>
      <w:marRight w:val="0"/>
      <w:marTop w:val="0"/>
      <w:marBottom w:val="0"/>
      <w:divBdr>
        <w:top w:val="none" w:sz="0" w:space="0" w:color="auto"/>
        <w:left w:val="none" w:sz="0" w:space="0" w:color="auto"/>
        <w:bottom w:val="none" w:sz="0" w:space="0" w:color="auto"/>
        <w:right w:val="none" w:sz="0" w:space="0" w:color="auto"/>
      </w:divBdr>
    </w:div>
    <w:div w:id="1170632713">
      <w:bodyDiv w:val="1"/>
      <w:marLeft w:val="0"/>
      <w:marRight w:val="0"/>
      <w:marTop w:val="0"/>
      <w:marBottom w:val="0"/>
      <w:divBdr>
        <w:top w:val="none" w:sz="0" w:space="0" w:color="auto"/>
        <w:left w:val="none" w:sz="0" w:space="0" w:color="auto"/>
        <w:bottom w:val="none" w:sz="0" w:space="0" w:color="auto"/>
        <w:right w:val="none" w:sz="0" w:space="0" w:color="auto"/>
      </w:divBdr>
    </w:div>
    <w:div w:id="1170875124">
      <w:bodyDiv w:val="1"/>
      <w:marLeft w:val="0"/>
      <w:marRight w:val="0"/>
      <w:marTop w:val="0"/>
      <w:marBottom w:val="0"/>
      <w:divBdr>
        <w:top w:val="none" w:sz="0" w:space="0" w:color="auto"/>
        <w:left w:val="none" w:sz="0" w:space="0" w:color="auto"/>
        <w:bottom w:val="none" w:sz="0" w:space="0" w:color="auto"/>
        <w:right w:val="none" w:sz="0" w:space="0" w:color="auto"/>
      </w:divBdr>
    </w:div>
    <w:div w:id="1171523387">
      <w:bodyDiv w:val="1"/>
      <w:marLeft w:val="0"/>
      <w:marRight w:val="0"/>
      <w:marTop w:val="0"/>
      <w:marBottom w:val="0"/>
      <w:divBdr>
        <w:top w:val="none" w:sz="0" w:space="0" w:color="auto"/>
        <w:left w:val="none" w:sz="0" w:space="0" w:color="auto"/>
        <w:bottom w:val="none" w:sz="0" w:space="0" w:color="auto"/>
        <w:right w:val="none" w:sz="0" w:space="0" w:color="auto"/>
      </w:divBdr>
    </w:div>
    <w:div w:id="1171724666">
      <w:bodyDiv w:val="1"/>
      <w:marLeft w:val="0"/>
      <w:marRight w:val="0"/>
      <w:marTop w:val="0"/>
      <w:marBottom w:val="0"/>
      <w:divBdr>
        <w:top w:val="none" w:sz="0" w:space="0" w:color="auto"/>
        <w:left w:val="none" w:sz="0" w:space="0" w:color="auto"/>
        <w:bottom w:val="none" w:sz="0" w:space="0" w:color="auto"/>
        <w:right w:val="none" w:sz="0" w:space="0" w:color="auto"/>
      </w:divBdr>
    </w:div>
    <w:div w:id="1171918953">
      <w:bodyDiv w:val="1"/>
      <w:marLeft w:val="0"/>
      <w:marRight w:val="0"/>
      <w:marTop w:val="0"/>
      <w:marBottom w:val="0"/>
      <w:divBdr>
        <w:top w:val="none" w:sz="0" w:space="0" w:color="auto"/>
        <w:left w:val="none" w:sz="0" w:space="0" w:color="auto"/>
        <w:bottom w:val="none" w:sz="0" w:space="0" w:color="auto"/>
        <w:right w:val="none" w:sz="0" w:space="0" w:color="auto"/>
      </w:divBdr>
    </w:div>
    <w:div w:id="1172141875">
      <w:bodyDiv w:val="1"/>
      <w:marLeft w:val="0"/>
      <w:marRight w:val="0"/>
      <w:marTop w:val="0"/>
      <w:marBottom w:val="0"/>
      <w:divBdr>
        <w:top w:val="none" w:sz="0" w:space="0" w:color="auto"/>
        <w:left w:val="none" w:sz="0" w:space="0" w:color="auto"/>
        <w:bottom w:val="none" w:sz="0" w:space="0" w:color="auto"/>
        <w:right w:val="none" w:sz="0" w:space="0" w:color="auto"/>
      </w:divBdr>
    </w:div>
    <w:div w:id="1172187735">
      <w:bodyDiv w:val="1"/>
      <w:marLeft w:val="0"/>
      <w:marRight w:val="0"/>
      <w:marTop w:val="0"/>
      <w:marBottom w:val="0"/>
      <w:divBdr>
        <w:top w:val="none" w:sz="0" w:space="0" w:color="auto"/>
        <w:left w:val="none" w:sz="0" w:space="0" w:color="auto"/>
        <w:bottom w:val="none" w:sz="0" w:space="0" w:color="auto"/>
        <w:right w:val="none" w:sz="0" w:space="0" w:color="auto"/>
      </w:divBdr>
    </w:div>
    <w:div w:id="1172526873">
      <w:bodyDiv w:val="1"/>
      <w:marLeft w:val="0"/>
      <w:marRight w:val="0"/>
      <w:marTop w:val="0"/>
      <w:marBottom w:val="0"/>
      <w:divBdr>
        <w:top w:val="none" w:sz="0" w:space="0" w:color="auto"/>
        <w:left w:val="none" w:sz="0" w:space="0" w:color="auto"/>
        <w:bottom w:val="none" w:sz="0" w:space="0" w:color="auto"/>
        <w:right w:val="none" w:sz="0" w:space="0" w:color="auto"/>
      </w:divBdr>
    </w:div>
    <w:div w:id="1172600361">
      <w:bodyDiv w:val="1"/>
      <w:marLeft w:val="0"/>
      <w:marRight w:val="0"/>
      <w:marTop w:val="0"/>
      <w:marBottom w:val="0"/>
      <w:divBdr>
        <w:top w:val="none" w:sz="0" w:space="0" w:color="auto"/>
        <w:left w:val="none" w:sz="0" w:space="0" w:color="auto"/>
        <w:bottom w:val="none" w:sz="0" w:space="0" w:color="auto"/>
        <w:right w:val="none" w:sz="0" w:space="0" w:color="auto"/>
      </w:divBdr>
    </w:div>
    <w:div w:id="1172795416">
      <w:bodyDiv w:val="1"/>
      <w:marLeft w:val="0"/>
      <w:marRight w:val="0"/>
      <w:marTop w:val="0"/>
      <w:marBottom w:val="0"/>
      <w:divBdr>
        <w:top w:val="none" w:sz="0" w:space="0" w:color="auto"/>
        <w:left w:val="none" w:sz="0" w:space="0" w:color="auto"/>
        <w:bottom w:val="none" w:sz="0" w:space="0" w:color="auto"/>
        <w:right w:val="none" w:sz="0" w:space="0" w:color="auto"/>
      </w:divBdr>
    </w:div>
    <w:div w:id="1173036590">
      <w:bodyDiv w:val="1"/>
      <w:marLeft w:val="0"/>
      <w:marRight w:val="0"/>
      <w:marTop w:val="0"/>
      <w:marBottom w:val="0"/>
      <w:divBdr>
        <w:top w:val="none" w:sz="0" w:space="0" w:color="auto"/>
        <w:left w:val="none" w:sz="0" w:space="0" w:color="auto"/>
        <w:bottom w:val="none" w:sz="0" w:space="0" w:color="auto"/>
        <w:right w:val="none" w:sz="0" w:space="0" w:color="auto"/>
      </w:divBdr>
    </w:div>
    <w:div w:id="1173182726">
      <w:bodyDiv w:val="1"/>
      <w:marLeft w:val="0"/>
      <w:marRight w:val="0"/>
      <w:marTop w:val="0"/>
      <w:marBottom w:val="0"/>
      <w:divBdr>
        <w:top w:val="none" w:sz="0" w:space="0" w:color="auto"/>
        <w:left w:val="none" w:sz="0" w:space="0" w:color="auto"/>
        <w:bottom w:val="none" w:sz="0" w:space="0" w:color="auto"/>
        <w:right w:val="none" w:sz="0" w:space="0" w:color="auto"/>
      </w:divBdr>
    </w:div>
    <w:div w:id="1173378421">
      <w:bodyDiv w:val="1"/>
      <w:marLeft w:val="0"/>
      <w:marRight w:val="0"/>
      <w:marTop w:val="0"/>
      <w:marBottom w:val="0"/>
      <w:divBdr>
        <w:top w:val="none" w:sz="0" w:space="0" w:color="auto"/>
        <w:left w:val="none" w:sz="0" w:space="0" w:color="auto"/>
        <w:bottom w:val="none" w:sz="0" w:space="0" w:color="auto"/>
        <w:right w:val="none" w:sz="0" w:space="0" w:color="auto"/>
      </w:divBdr>
    </w:div>
    <w:div w:id="1173448334">
      <w:bodyDiv w:val="1"/>
      <w:marLeft w:val="0"/>
      <w:marRight w:val="0"/>
      <w:marTop w:val="0"/>
      <w:marBottom w:val="0"/>
      <w:divBdr>
        <w:top w:val="none" w:sz="0" w:space="0" w:color="auto"/>
        <w:left w:val="none" w:sz="0" w:space="0" w:color="auto"/>
        <w:bottom w:val="none" w:sz="0" w:space="0" w:color="auto"/>
        <w:right w:val="none" w:sz="0" w:space="0" w:color="auto"/>
      </w:divBdr>
    </w:div>
    <w:div w:id="1173841501">
      <w:bodyDiv w:val="1"/>
      <w:marLeft w:val="0"/>
      <w:marRight w:val="0"/>
      <w:marTop w:val="0"/>
      <w:marBottom w:val="0"/>
      <w:divBdr>
        <w:top w:val="none" w:sz="0" w:space="0" w:color="auto"/>
        <w:left w:val="none" w:sz="0" w:space="0" w:color="auto"/>
        <w:bottom w:val="none" w:sz="0" w:space="0" w:color="auto"/>
        <w:right w:val="none" w:sz="0" w:space="0" w:color="auto"/>
      </w:divBdr>
    </w:div>
    <w:div w:id="1174762540">
      <w:bodyDiv w:val="1"/>
      <w:marLeft w:val="0"/>
      <w:marRight w:val="0"/>
      <w:marTop w:val="0"/>
      <w:marBottom w:val="0"/>
      <w:divBdr>
        <w:top w:val="none" w:sz="0" w:space="0" w:color="auto"/>
        <w:left w:val="none" w:sz="0" w:space="0" w:color="auto"/>
        <w:bottom w:val="none" w:sz="0" w:space="0" w:color="auto"/>
        <w:right w:val="none" w:sz="0" w:space="0" w:color="auto"/>
      </w:divBdr>
    </w:div>
    <w:div w:id="1175340228">
      <w:bodyDiv w:val="1"/>
      <w:marLeft w:val="0"/>
      <w:marRight w:val="0"/>
      <w:marTop w:val="0"/>
      <w:marBottom w:val="0"/>
      <w:divBdr>
        <w:top w:val="none" w:sz="0" w:space="0" w:color="auto"/>
        <w:left w:val="none" w:sz="0" w:space="0" w:color="auto"/>
        <w:bottom w:val="none" w:sz="0" w:space="0" w:color="auto"/>
        <w:right w:val="none" w:sz="0" w:space="0" w:color="auto"/>
      </w:divBdr>
    </w:div>
    <w:div w:id="1175414565">
      <w:bodyDiv w:val="1"/>
      <w:marLeft w:val="0"/>
      <w:marRight w:val="0"/>
      <w:marTop w:val="0"/>
      <w:marBottom w:val="0"/>
      <w:divBdr>
        <w:top w:val="none" w:sz="0" w:space="0" w:color="auto"/>
        <w:left w:val="none" w:sz="0" w:space="0" w:color="auto"/>
        <w:bottom w:val="none" w:sz="0" w:space="0" w:color="auto"/>
        <w:right w:val="none" w:sz="0" w:space="0" w:color="auto"/>
      </w:divBdr>
    </w:div>
    <w:div w:id="1175655872">
      <w:bodyDiv w:val="1"/>
      <w:marLeft w:val="0"/>
      <w:marRight w:val="0"/>
      <w:marTop w:val="0"/>
      <w:marBottom w:val="0"/>
      <w:divBdr>
        <w:top w:val="none" w:sz="0" w:space="0" w:color="auto"/>
        <w:left w:val="none" w:sz="0" w:space="0" w:color="auto"/>
        <w:bottom w:val="none" w:sz="0" w:space="0" w:color="auto"/>
        <w:right w:val="none" w:sz="0" w:space="0" w:color="auto"/>
      </w:divBdr>
    </w:div>
    <w:div w:id="1175920356">
      <w:bodyDiv w:val="1"/>
      <w:marLeft w:val="0"/>
      <w:marRight w:val="0"/>
      <w:marTop w:val="0"/>
      <w:marBottom w:val="0"/>
      <w:divBdr>
        <w:top w:val="none" w:sz="0" w:space="0" w:color="auto"/>
        <w:left w:val="none" w:sz="0" w:space="0" w:color="auto"/>
        <w:bottom w:val="none" w:sz="0" w:space="0" w:color="auto"/>
        <w:right w:val="none" w:sz="0" w:space="0" w:color="auto"/>
      </w:divBdr>
    </w:div>
    <w:div w:id="1175923755">
      <w:bodyDiv w:val="1"/>
      <w:marLeft w:val="0"/>
      <w:marRight w:val="0"/>
      <w:marTop w:val="0"/>
      <w:marBottom w:val="0"/>
      <w:divBdr>
        <w:top w:val="none" w:sz="0" w:space="0" w:color="auto"/>
        <w:left w:val="none" w:sz="0" w:space="0" w:color="auto"/>
        <w:bottom w:val="none" w:sz="0" w:space="0" w:color="auto"/>
        <w:right w:val="none" w:sz="0" w:space="0" w:color="auto"/>
      </w:divBdr>
    </w:div>
    <w:div w:id="1176070573">
      <w:bodyDiv w:val="1"/>
      <w:marLeft w:val="0"/>
      <w:marRight w:val="0"/>
      <w:marTop w:val="0"/>
      <w:marBottom w:val="0"/>
      <w:divBdr>
        <w:top w:val="none" w:sz="0" w:space="0" w:color="auto"/>
        <w:left w:val="none" w:sz="0" w:space="0" w:color="auto"/>
        <w:bottom w:val="none" w:sz="0" w:space="0" w:color="auto"/>
        <w:right w:val="none" w:sz="0" w:space="0" w:color="auto"/>
      </w:divBdr>
    </w:div>
    <w:div w:id="1176649798">
      <w:bodyDiv w:val="1"/>
      <w:marLeft w:val="0"/>
      <w:marRight w:val="0"/>
      <w:marTop w:val="0"/>
      <w:marBottom w:val="0"/>
      <w:divBdr>
        <w:top w:val="none" w:sz="0" w:space="0" w:color="auto"/>
        <w:left w:val="none" w:sz="0" w:space="0" w:color="auto"/>
        <w:bottom w:val="none" w:sz="0" w:space="0" w:color="auto"/>
        <w:right w:val="none" w:sz="0" w:space="0" w:color="auto"/>
      </w:divBdr>
    </w:div>
    <w:div w:id="1177188697">
      <w:bodyDiv w:val="1"/>
      <w:marLeft w:val="0"/>
      <w:marRight w:val="0"/>
      <w:marTop w:val="0"/>
      <w:marBottom w:val="0"/>
      <w:divBdr>
        <w:top w:val="none" w:sz="0" w:space="0" w:color="auto"/>
        <w:left w:val="none" w:sz="0" w:space="0" w:color="auto"/>
        <w:bottom w:val="none" w:sz="0" w:space="0" w:color="auto"/>
        <w:right w:val="none" w:sz="0" w:space="0" w:color="auto"/>
      </w:divBdr>
    </w:div>
    <w:div w:id="1178228675">
      <w:bodyDiv w:val="1"/>
      <w:marLeft w:val="0"/>
      <w:marRight w:val="0"/>
      <w:marTop w:val="0"/>
      <w:marBottom w:val="0"/>
      <w:divBdr>
        <w:top w:val="none" w:sz="0" w:space="0" w:color="auto"/>
        <w:left w:val="none" w:sz="0" w:space="0" w:color="auto"/>
        <w:bottom w:val="none" w:sz="0" w:space="0" w:color="auto"/>
        <w:right w:val="none" w:sz="0" w:space="0" w:color="auto"/>
      </w:divBdr>
    </w:div>
    <w:div w:id="1178813223">
      <w:bodyDiv w:val="1"/>
      <w:marLeft w:val="0"/>
      <w:marRight w:val="0"/>
      <w:marTop w:val="0"/>
      <w:marBottom w:val="0"/>
      <w:divBdr>
        <w:top w:val="none" w:sz="0" w:space="0" w:color="auto"/>
        <w:left w:val="none" w:sz="0" w:space="0" w:color="auto"/>
        <w:bottom w:val="none" w:sz="0" w:space="0" w:color="auto"/>
        <w:right w:val="none" w:sz="0" w:space="0" w:color="auto"/>
      </w:divBdr>
    </w:div>
    <w:div w:id="1178814951">
      <w:bodyDiv w:val="1"/>
      <w:marLeft w:val="0"/>
      <w:marRight w:val="0"/>
      <w:marTop w:val="0"/>
      <w:marBottom w:val="0"/>
      <w:divBdr>
        <w:top w:val="none" w:sz="0" w:space="0" w:color="auto"/>
        <w:left w:val="none" w:sz="0" w:space="0" w:color="auto"/>
        <w:bottom w:val="none" w:sz="0" w:space="0" w:color="auto"/>
        <w:right w:val="none" w:sz="0" w:space="0" w:color="auto"/>
      </w:divBdr>
    </w:div>
    <w:div w:id="1178930619">
      <w:bodyDiv w:val="1"/>
      <w:marLeft w:val="0"/>
      <w:marRight w:val="0"/>
      <w:marTop w:val="0"/>
      <w:marBottom w:val="0"/>
      <w:divBdr>
        <w:top w:val="none" w:sz="0" w:space="0" w:color="auto"/>
        <w:left w:val="none" w:sz="0" w:space="0" w:color="auto"/>
        <w:bottom w:val="none" w:sz="0" w:space="0" w:color="auto"/>
        <w:right w:val="none" w:sz="0" w:space="0" w:color="auto"/>
      </w:divBdr>
    </w:div>
    <w:div w:id="1179084216">
      <w:bodyDiv w:val="1"/>
      <w:marLeft w:val="0"/>
      <w:marRight w:val="0"/>
      <w:marTop w:val="0"/>
      <w:marBottom w:val="0"/>
      <w:divBdr>
        <w:top w:val="none" w:sz="0" w:space="0" w:color="auto"/>
        <w:left w:val="none" w:sz="0" w:space="0" w:color="auto"/>
        <w:bottom w:val="none" w:sz="0" w:space="0" w:color="auto"/>
        <w:right w:val="none" w:sz="0" w:space="0" w:color="auto"/>
      </w:divBdr>
    </w:div>
    <w:div w:id="1179276329">
      <w:bodyDiv w:val="1"/>
      <w:marLeft w:val="0"/>
      <w:marRight w:val="0"/>
      <w:marTop w:val="0"/>
      <w:marBottom w:val="0"/>
      <w:divBdr>
        <w:top w:val="none" w:sz="0" w:space="0" w:color="auto"/>
        <w:left w:val="none" w:sz="0" w:space="0" w:color="auto"/>
        <w:bottom w:val="none" w:sz="0" w:space="0" w:color="auto"/>
        <w:right w:val="none" w:sz="0" w:space="0" w:color="auto"/>
      </w:divBdr>
    </w:div>
    <w:div w:id="1179582916">
      <w:bodyDiv w:val="1"/>
      <w:marLeft w:val="0"/>
      <w:marRight w:val="0"/>
      <w:marTop w:val="0"/>
      <w:marBottom w:val="0"/>
      <w:divBdr>
        <w:top w:val="none" w:sz="0" w:space="0" w:color="auto"/>
        <w:left w:val="none" w:sz="0" w:space="0" w:color="auto"/>
        <w:bottom w:val="none" w:sz="0" w:space="0" w:color="auto"/>
        <w:right w:val="none" w:sz="0" w:space="0" w:color="auto"/>
      </w:divBdr>
    </w:div>
    <w:div w:id="1180894088">
      <w:bodyDiv w:val="1"/>
      <w:marLeft w:val="0"/>
      <w:marRight w:val="0"/>
      <w:marTop w:val="0"/>
      <w:marBottom w:val="0"/>
      <w:divBdr>
        <w:top w:val="none" w:sz="0" w:space="0" w:color="auto"/>
        <w:left w:val="none" w:sz="0" w:space="0" w:color="auto"/>
        <w:bottom w:val="none" w:sz="0" w:space="0" w:color="auto"/>
        <w:right w:val="none" w:sz="0" w:space="0" w:color="auto"/>
      </w:divBdr>
    </w:div>
    <w:div w:id="1181241008">
      <w:bodyDiv w:val="1"/>
      <w:marLeft w:val="0"/>
      <w:marRight w:val="0"/>
      <w:marTop w:val="0"/>
      <w:marBottom w:val="0"/>
      <w:divBdr>
        <w:top w:val="none" w:sz="0" w:space="0" w:color="auto"/>
        <w:left w:val="none" w:sz="0" w:space="0" w:color="auto"/>
        <w:bottom w:val="none" w:sz="0" w:space="0" w:color="auto"/>
        <w:right w:val="none" w:sz="0" w:space="0" w:color="auto"/>
      </w:divBdr>
    </w:div>
    <w:div w:id="1181428060">
      <w:bodyDiv w:val="1"/>
      <w:marLeft w:val="0"/>
      <w:marRight w:val="0"/>
      <w:marTop w:val="0"/>
      <w:marBottom w:val="0"/>
      <w:divBdr>
        <w:top w:val="none" w:sz="0" w:space="0" w:color="auto"/>
        <w:left w:val="none" w:sz="0" w:space="0" w:color="auto"/>
        <w:bottom w:val="none" w:sz="0" w:space="0" w:color="auto"/>
        <w:right w:val="none" w:sz="0" w:space="0" w:color="auto"/>
      </w:divBdr>
    </w:div>
    <w:div w:id="1181579201">
      <w:bodyDiv w:val="1"/>
      <w:marLeft w:val="0"/>
      <w:marRight w:val="0"/>
      <w:marTop w:val="0"/>
      <w:marBottom w:val="0"/>
      <w:divBdr>
        <w:top w:val="none" w:sz="0" w:space="0" w:color="auto"/>
        <w:left w:val="none" w:sz="0" w:space="0" w:color="auto"/>
        <w:bottom w:val="none" w:sz="0" w:space="0" w:color="auto"/>
        <w:right w:val="none" w:sz="0" w:space="0" w:color="auto"/>
      </w:divBdr>
    </w:div>
    <w:div w:id="1181622577">
      <w:bodyDiv w:val="1"/>
      <w:marLeft w:val="0"/>
      <w:marRight w:val="0"/>
      <w:marTop w:val="0"/>
      <w:marBottom w:val="0"/>
      <w:divBdr>
        <w:top w:val="none" w:sz="0" w:space="0" w:color="auto"/>
        <w:left w:val="none" w:sz="0" w:space="0" w:color="auto"/>
        <w:bottom w:val="none" w:sz="0" w:space="0" w:color="auto"/>
        <w:right w:val="none" w:sz="0" w:space="0" w:color="auto"/>
      </w:divBdr>
    </w:div>
    <w:div w:id="1182822324">
      <w:bodyDiv w:val="1"/>
      <w:marLeft w:val="0"/>
      <w:marRight w:val="0"/>
      <w:marTop w:val="0"/>
      <w:marBottom w:val="0"/>
      <w:divBdr>
        <w:top w:val="none" w:sz="0" w:space="0" w:color="auto"/>
        <w:left w:val="none" w:sz="0" w:space="0" w:color="auto"/>
        <w:bottom w:val="none" w:sz="0" w:space="0" w:color="auto"/>
        <w:right w:val="none" w:sz="0" w:space="0" w:color="auto"/>
      </w:divBdr>
    </w:div>
    <w:div w:id="1183126589">
      <w:bodyDiv w:val="1"/>
      <w:marLeft w:val="0"/>
      <w:marRight w:val="0"/>
      <w:marTop w:val="0"/>
      <w:marBottom w:val="0"/>
      <w:divBdr>
        <w:top w:val="none" w:sz="0" w:space="0" w:color="auto"/>
        <w:left w:val="none" w:sz="0" w:space="0" w:color="auto"/>
        <w:bottom w:val="none" w:sz="0" w:space="0" w:color="auto"/>
        <w:right w:val="none" w:sz="0" w:space="0" w:color="auto"/>
      </w:divBdr>
    </w:div>
    <w:div w:id="1183128102">
      <w:bodyDiv w:val="1"/>
      <w:marLeft w:val="0"/>
      <w:marRight w:val="0"/>
      <w:marTop w:val="0"/>
      <w:marBottom w:val="0"/>
      <w:divBdr>
        <w:top w:val="none" w:sz="0" w:space="0" w:color="auto"/>
        <w:left w:val="none" w:sz="0" w:space="0" w:color="auto"/>
        <w:bottom w:val="none" w:sz="0" w:space="0" w:color="auto"/>
        <w:right w:val="none" w:sz="0" w:space="0" w:color="auto"/>
      </w:divBdr>
    </w:div>
    <w:div w:id="1183469806">
      <w:bodyDiv w:val="1"/>
      <w:marLeft w:val="0"/>
      <w:marRight w:val="0"/>
      <w:marTop w:val="0"/>
      <w:marBottom w:val="0"/>
      <w:divBdr>
        <w:top w:val="none" w:sz="0" w:space="0" w:color="auto"/>
        <w:left w:val="none" w:sz="0" w:space="0" w:color="auto"/>
        <w:bottom w:val="none" w:sz="0" w:space="0" w:color="auto"/>
        <w:right w:val="none" w:sz="0" w:space="0" w:color="auto"/>
      </w:divBdr>
    </w:div>
    <w:div w:id="1183517756">
      <w:bodyDiv w:val="1"/>
      <w:marLeft w:val="0"/>
      <w:marRight w:val="0"/>
      <w:marTop w:val="0"/>
      <w:marBottom w:val="0"/>
      <w:divBdr>
        <w:top w:val="none" w:sz="0" w:space="0" w:color="auto"/>
        <w:left w:val="none" w:sz="0" w:space="0" w:color="auto"/>
        <w:bottom w:val="none" w:sz="0" w:space="0" w:color="auto"/>
        <w:right w:val="none" w:sz="0" w:space="0" w:color="auto"/>
      </w:divBdr>
    </w:div>
    <w:div w:id="1183864556">
      <w:bodyDiv w:val="1"/>
      <w:marLeft w:val="0"/>
      <w:marRight w:val="0"/>
      <w:marTop w:val="0"/>
      <w:marBottom w:val="0"/>
      <w:divBdr>
        <w:top w:val="none" w:sz="0" w:space="0" w:color="auto"/>
        <w:left w:val="none" w:sz="0" w:space="0" w:color="auto"/>
        <w:bottom w:val="none" w:sz="0" w:space="0" w:color="auto"/>
        <w:right w:val="none" w:sz="0" w:space="0" w:color="auto"/>
      </w:divBdr>
    </w:div>
    <w:div w:id="1184398170">
      <w:bodyDiv w:val="1"/>
      <w:marLeft w:val="0"/>
      <w:marRight w:val="0"/>
      <w:marTop w:val="0"/>
      <w:marBottom w:val="0"/>
      <w:divBdr>
        <w:top w:val="none" w:sz="0" w:space="0" w:color="auto"/>
        <w:left w:val="none" w:sz="0" w:space="0" w:color="auto"/>
        <w:bottom w:val="none" w:sz="0" w:space="0" w:color="auto"/>
        <w:right w:val="none" w:sz="0" w:space="0" w:color="auto"/>
      </w:divBdr>
    </w:div>
    <w:div w:id="1185053541">
      <w:bodyDiv w:val="1"/>
      <w:marLeft w:val="0"/>
      <w:marRight w:val="0"/>
      <w:marTop w:val="0"/>
      <w:marBottom w:val="0"/>
      <w:divBdr>
        <w:top w:val="none" w:sz="0" w:space="0" w:color="auto"/>
        <w:left w:val="none" w:sz="0" w:space="0" w:color="auto"/>
        <w:bottom w:val="none" w:sz="0" w:space="0" w:color="auto"/>
        <w:right w:val="none" w:sz="0" w:space="0" w:color="auto"/>
      </w:divBdr>
    </w:div>
    <w:div w:id="1185053650">
      <w:bodyDiv w:val="1"/>
      <w:marLeft w:val="0"/>
      <w:marRight w:val="0"/>
      <w:marTop w:val="0"/>
      <w:marBottom w:val="0"/>
      <w:divBdr>
        <w:top w:val="none" w:sz="0" w:space="0" w:color="auto"/>
        <w:left w:val="none" w:sz="0" w:space="0" w:color="auto"/>
        <w:bottom w:val="none" w:sz="0" w:space="0" w:color="auto"/>
        <w:right w:val="none" w:sz="0" w:space="0" w:color="auto"/>
      </w:divBdr>
    </w:div>
    <w:div w:id="1185484949">
      <w:bodyDiv w:val="1"/>
      <w:marLeft w:val="0"/>
      <w:marRight w:val="0"/>
      <w:marTop w:val="0"/>
      <w:marBottom w:val="0"/>
      <w:divBdr>
        <w:top w:val="none" w:sz="0" w:space="0" w:color="auto"/>
        <w:left w:val="none" w:sz="0" w:space="0" w:color="auto"/>
        <w:bottom w:val="none" w:sz="0" w:space="0" w:color="auto"/>
        <w:right w:val="none" w:sz="0" w:space="0" w:color="auto"/>
      </w:divBdr>
    </w:div>
    <w:div w:id="1185748175">
      <w:bodyDiv w:val="1"/>
      <w:marLeft w:val="0"/>
      <w:marRight w:val="0"/>
      <w:marTop w:val="0"/>
      <w:marBottom w:val="0"/>
      <w:divBdr>
        <w:top w:val="none" w:sz="0" w:space="0" w:color="auto"/>
        <w:left w:val="none" w:sz="0" w:space="0" w:color="auto"/>
        <w:bottom w:val="none" w:sz="0" w:space="0" w:color="auto"/>
        <w:right w:val="none" w:sz="0" w:space="0" w:color="auto"/>
      </w:divBdr>
    </w:div>
    <w:div w:id="1186213477">
      <w:bodyDiv w:val="1"/>
      <w:marLeft w:val="0"/>
      <w:marRight w:val="0"/>
      <w:marTop w:val="0"/>
      <w:marBottom w:val="0"/>
      <w:divBdr>
        <w:top w:val="none" w:sz="0" w:space="0" w:color="auto"/>
        <w:left w:val="none" w:sz="0" w:space="0" w:color="auto"/>
        <w:bottom w:val="none" w:sz="0" w:space="0" w:color="auto"/>
        <w:right w:val="none" w:sz="0" w:space="0" w:color="auto"/>
      </w:divBdr>
    </w:div>
    <w:div w:id="1186752292">
      <w:bodyDiv w:val="1"/>
      <w:marLeft w:val="0"/>
      <w:marRight w:val="0"/>
      <w:marTop w:val="0"/>
      <w:marBottom w:val="0"/>
      <w:divBdr>
        <w:top w:val="none" w:sz="0" w:space="0" w:color="auto"/>
        <w:left w:val="none" w:sz="0" w:space="0" w:color="auto"/>
        <w:bottom w:val="none" w:sz="0" w:space="0" w:color="auto"/>
        <w:right w:val="none" w:sz="0" w:space="0" w:color="auto"/>
      </w:divBdr>
    </w:div>
    <w:div w:id="1187135155">
      <w:bodyDiv w:val="1"/>
      <w:marLeft w:val="0"/>
      <w:marRight w:val="0"/>
      <w:marTop w:val="0"/>
      <w:marBottom w:val="0"/>
      <w:divBdr>
        <w:top w:val="none" w:sz="0" w:space="0" w:color="auto"/>
        <w:left w:val="none" w:sz="0" w:space="0" w:color="auto"/>
        <w:bottom w:val="none" w:sz="0" w:space="0" w:color="auto"/>
        <w:right w:val="none" w:sz="0" w:space="0" w:color="auto"/>
      </w:divBdr>
    </w:div>
    <w:div w:id="1187451044">
      <w:bodyDiv w:val="1"/>
      <w:marLeft w:val="0"/>
      <w:marRight w:val="0"/>
      <w:marTop w:val="0"/>
      <w:marBottom w:val="0"/>
      <w:divBdr>
        <w:top w:val="none" w:sz="0" w:space="0" w:color="auto"/>
        <w:left w:val="none" w:sz="0" w:space="0" w:color="auto"/>
        <w:bottom w:val="none" w:sz="0" w:space="0" w:color="auto"/>
        <w:right w:val="none" w:sz="0" w:space="0" w:color="auto"/>
      </w:divBdr>
    </w:div>
    <w:div w:id="1187906442">
      <w:bodyDiv w:val="1"/>
      <w:marLeft w:val="0"/>
      <w:marRight w:val="0"/>
      <w:marTop w:val="0"/>
      <w:marBottom w:val="0"/>
      <w:divBdr>
        <w:top w:val="none" w:sz="0" w:space="0" w:color="auto"/>
        <w:left w:val="none" w:sz="0" w:space="0" w:color="auto"/>
        <w:bottom w:val="none" w:sz="0" w:space="0" w:color="auto"/>
        <w:right w:val="none" w:sz="0" w:space="0" w:color="auto"/>
      </w:divBdr>
    </w:div>
    <w:div w:id="1187909972">
      <w:bodyDiv w:val="1"/>
      <w:marLeft w:val="0"/>
      <w:marRight w:val="0"/>
      <w:marTop w:val="0"/>
      <w:marBottom w:val="0"/>
      <w:divBdr>
        <w:top w:val="none" w:sz="0" w:space="0" w:color="auto"/>
        <w:left w:val="none" w:sz="0" w:space="0" w:color="auto"/>
        <w:bottom w:val="none" w:sz="0" w:space="0" w:color="auto"/>
        <w:right w:val="none" w:sz="0" w:space="0" w:color="auto"/>
      </w:divBdr>
    </w:div>
    <w:div w:id="1187910370">
      <w:bodyDiv w:val="1"/>
      <w:marLeft w:val="0"/>
      <w:marRight w:val="0"/>
      <w:marTop w:val="0"/>
      <w:marBottom w:val="0"/>
      <w:divBdr>
        <w:top w:val="none" w:sz="0" w:space="0" w:color="auto"/>
        <w:left w:val="none" w:sz="0" w:space="0" w:color="auto"/>
        <w:bottom w:val="none" w:sz="0" w:space="0" w:color="auto"/>
        <w:right w:val="none" w:sz="0" w:space="0" w:color="auto"/>
      </w:divBdr>
    </w:div>
    <w:div w:id="1188059198">
      <w:bodyDiv w:val="1"/>
      <w:marLeft w:val="0"/>
      <w:marRight w:val="0"/>
      <w:marTop w:val="0"/>
      <w:marBottom w:val="0"/>
      <w:divBdr>
        <w:top w:val="none" w:sz="0" w:space="0" w:color="auto"/>
        <w:left w:val="none" w:sz="0" w:space="0" w:color="auto"/>
        <w:bottom w:val="none" w:sz="0" w:space="0" w:color="auto"/>
        <w:right w:val="none" w:sz="0" w:space="0" w:color="auto"/>
      </w:divBdr>
    </w:div>
    <w:div w:id="1188642860">
      <w:bodyDiv w:val="1"/>
      <w:marLeft w:val="0"/>
      <w:marRight w:val="0"/>
      <w:marTop w:val="0"/>
      <w:marBottom w:val="0"/>
      <w:divBdr>
        <w:top w:val="none" w:sz="0" w:space="0" w:color="auto"/>
        <w:left w:val="none" w:sz="0" w:space="0" w:color="auto"/>
        <w:bottom w:val="none" w:sz="0" w:space="0" w:color="auto"/>
        <w:right w:val="none" w:sz="0" w:space="0" w:color="auto"/>
      </w:divBdr>
    </w:div>
    <w:div w:id="1188718905">
      <w:bodyDiv w:val="1"/>
      <w:marLeft w:val="0"/>
      <w:marRight w:val="0"/>
      <w:marTop w:val="0"/>
      <w:marBottom w:val="0"/>
      <w:divBdr>
        <w:top w:val="none" w:sz="0" w:space="0" w:color="auto"/>
        <w:left w:val="none" w:sz="0" w:space="0" w:color="auto"/>
        <w:bottom w:val="none" w:sz="0" w:space="0" w:color="auto"/>
        <w:right w:val="none" w:sz="0" w:space="0" w:color="auto"/>
      </w:divBdr>
    </w:div>
    <w:div w:id="1188908078">
      <w:bodyDiv w:val="1"/>
      <w:marLeft w:val="0"/>
      <w:marRight w:val="0"/>
      <w:marTop w:val="0"/>
      <w:marBottom w:val="0"/>
      <w:divBdr>
        <w:top w:val="none" w:sz="0" w:space="0" w:color="auto"/>
        <w:left w:val="none" w:sz="0" w:space="0" w:color="auto"/>
        <w:bottom w:val="none" w:sz="0" w:space="0" w:color="auto"/>
        <w:right w:val="none" w:sz="0" w:space="0" w:color="auto"/>
      </w:divBdr>
    </w:div>
    <w:div w:id="1188910636">
      <w:bodyDiv w:val="1"/>
      <w:marLeft w:val="0"/>
      <w:marRight w:val="0"/>
      <w:marTop w:val="0"/>
      <w:marBottom w:val="0"/>
      <w:divBdr>
        <w:top w:val="none" w:sz="0" w:space="0" w:color="auto"/>
        <w:left w:val="none" w:sz="0" w:space="0" w:color="auto"/>
        <w:bottom w:val="none" w:sz="0" w:space="0" w:color="auto"/>
        <w:right w:val="none" w:sz="0" w:space="0" w:color="auto"/>
      </w:divBdr>
    </w:div>
    <w:div w:id="1189414161">
      <w:bodyDiv w:val="1"/>
      <w:marLeft w:val="0"/>
      <w:marRight w:val="0"/>
      <w:marTop w:val="0"/>
      <w:marBottom w:val="0"/>
      <w:divBdr>
        <w:top w:val="none" w:sz="0" w:space="0" w:color="auto"/>
        <w:left w:val="none" w:sz="0" w:space="0" w:color="auto"/>
        <w:bottom w:val="none" w:sz="0" w:space="0" w:color="auto"/>
        <w:right w:val="none" w:sz="0" w:space="0" w:color="auto"/>
      </w:divBdr>
    </w:div>
    <w:div w:id="1189416553">
      <w:bodyDiv w:val="1"/>
      <w:marLeft w:val="0"/>
      <w:marRight w:val="0"/>
      <w:marTop w:val="0"/>
      <w:marBottom w:val="0"/>
      <w:divBdr>
        <w:top w:val="none" w:sz="0" w:space="0" w:color="auto"/>
        <w:left w:val="none" w:sz="0" w:space="0" w:color="auto"/>
        <w:bottom w:val="none" w:sz="0" w:space="0" w:color="auto"/>
        <w:right w:val="none" w:sz="0" w:space="0" w:color="auto"/>
      </w:divBdr>
    </w:div>
    <w:div w:id="1189760677">
      <w:bodyDiv w:val="1"/>
      <w:marLeft w:val="0"/>
      <w:marRight w:val="0"/>
      <w:marTop w:val="0"/>
      <w:marBottom w:val="0"/>
      <w:divBdr>
        <w:top w:val="none" w:sz="0" w:space="0" w:color="auto"/>
        <w:left w:val="none" w:sz="0" w:space="0" w:color="auto"/>
        <w:bottom w:val="none" w:sz="0" w:space="0" w:color="auto"/>
        <w:right w:val="none" w:sz="0" w:space="0" w:color="auto"/>
      </w:divBdr>
    </w:div>
    <w:div w:id="1189836804">
      <w:bodyDiv w:val="1"/>
      <w:marLeft w:val="0"/>
      <w:marRight w:val="0"/>
      <w:marTop w:val="0"/>
      <w:marBottom w:val="0"/>
      <w:divBdr>
        <w:top w:val="none" w:sz="0" w:space="0" w:color="auto"/>
        <w:left w:val="none" w:sz="0" w:space="0" w:color="auto"/>
        <w:bottom w:val="none" w:sz="0" w:space="0" w:color="auto"/>
        <w:right w:val="none" w:sz="0" w:space="0" w:color="auto"/>
      </w:divBdr>
    </w:div>
    <w:div w:id="1189903888">
      <w:bodyDiv w:val="1"/>
      <w:marLeft w:val="0"/>
      <w:marRight w:val="0"/>
      <w:marTop w:val="0"/>
      <w:marBottom w:val="0"/>
      <w:divBdr>
        <w:top w:val="none" w:sz="0" w:space="0" w:color="auto"/>
        <w:left w:val="none" w:sz="0" w:space="0" w:color="auto"/>
        <w:bottom w:val="none" w:sz="0" w:space="0" w:color="auto"/>
        <w:right w:val="none" w:sz="0" w:space="0" w:color="auto"/>
      </w:divBdr>
    </w:div>
    <w:div w:id="1190412731">
      <w:bodyDiv w:val="1"/>
      <w:marLeft w:val="0"/>
      <w:marRight w:val="0"/>
      <w:marTop w:val="0"/>
      <w:marBottom w:val="0"/>
      <w:divBdr>
        <w:top w:val="none" w:sz="0" w:space="0" w:color="auto"/>
        <w:left w:val="none" w:sz="0" w:space="0" w:color="auto"/>
        <w:bottom w:val="none" w:sz="0" w:space="0" w:color="auto"/>
        <w:right w:val="none" w:sz="0" w:space="0" w:color="auto"/>
      </w:divBdr>
    </w:div>
    <w:div w:id="1190602565">
      <w:bodyDiv w:val="1"/>
      <w:marLeft w:val="0"/>
      <w:marRight w:val="0"/>
      <w:marTop w:val="0"/>
      <w:marBottom w:val="0"/>
      <w:divBdr>
        <w:top w:val="none" w:sz="0" w:space="0" w:color="auto"/>
        <w:left w:val="none" w:sz="0" w:space="0" w:color="auto"/>
        <w:bottom w:val="none" w:sz="0" w:space="0" w:color="auto"/>
        <w:right w:val="none" w:sz="0" w:space="0" w:color="auto"/>
      </w:divBdr>
    </w:div>
    <w:div w:id="1191064983">
      <w:bodyDiv w:val="1"/>
      <w:marLeft w:val="0"/>
      <w:marRight w:val="0"/>
      <w:marTop w:val="0"/>
      <w:marBottom w:val="0"/>
      <w:divBdr>
        <w:top w:val="none" w:sz="0" w:space="0" w:color="auto"/>
        <w:left w:val="none" w:sz="0" w:space="0" w:color="auto"/>
        <w:bottom w:val="none" w:sz="0" w:space="0" w:color="auto"/>
        <w:right w:val="none" w:sz="0" w:space="0" w:color="auto"/>
      </w:divBdr>
    </w:div>
    <w:div w:id="1191645358">
      <w:bodyDiv w:val="1"/>
      <w:marLeft w:val="0"/>
      <w:marRight w:val="0"/>
      <w:marTop w:val="0"/>
      <w:marBottom w:val="0"/>
      <w:divBdr>
        <w:top w:val="none" w:sz="0" w:space="0" w:color="auto"/>
        <w:left w:val="none" w:sz="0" w:space="0" w:color="auto"/>
        <w:bottom w:val="none" w:sz="0" w:space="0" w:color="auto"/>
        <w:right w:val="none" w:sz="0" w:space="0" w:color="auto"/>
      </w:divBdr>
    </w:div>
    <w:div w:id="1191720871">
      <w:bodyDiv w:val="1"/>
      <w:marLeft w:val="0"/>
      <w:marRight w:val="0"/>
      <w:marTop w:val="0"/>
      <w:marBottom w:val="0"/>
      <w:divBdr>
        <w:top w:val="none" w:sz="0" w:space="0" w:color="auto"/>
        <w:left w:val="none" w:sz="0" w:space="0" w:color="auto"/>
        <w:bottom w:val="none" w:sz="0" w:space="0" w:color="auto"/>
        <w:right w:val="none" w:sz="0" w:space="0" w:color="auto"/>
      </w:divBdr>
    </w:div>
    <w:div w:id="1192258018">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192768398">
      <w:bodyDiv w:val="1"/>
      <w:marLeft w:val="0"/>
      <w:marRight w:val="0"/>
      <w:marTop w:val="0"/>
      <w:marBottom w:val="0"/>
      <w:divBdr>
        <w:top w:val="none" w:sz="0" w:space="0" w:color="auto"/>
        <w:left w:val="none" w:sz="0" w:space="0" w:color="auto"/>
        <w:bottom w:val="none" w:sz="0" w:space="0" w:color="auto"/>
        <w:right w:val="none" w:sz="0" w:space="0" w:color="auto"/>
      </w:divBdr>
    </w:div>
    <w:div w:id="1192836046">
      <w:bodyDiv w:val="1"/>
      <w:marLeft w:val="0"/>
      <w:marRight w:val="0"/>
      <w:marTop w:val="0"/>
      <w:marBottom w:val="0"/>
      <w:divBdr>
        <w:top w:val="none" w:sz="0" w:space="0" w:color="auto"/>
        <w:left w:val="none" w:sz="0" w:space="0" w:color="auto"/>
        <w:bottom w:val="none" w:sz="0" w:space="0" w:color="auto"/>
        <w:right w:val="none" w:sz="0" w:space="0" w:color="auto"/>
      </w:divBdr>
    </w:div>
    <w:div w:id="1192916517">
      <w:bodyDiv w:val="1"/>
      <w:marLeft w:val="0"/>
      <w:marRight w:val="0"/>
      <w:marTop w:val="0"/>
      <w:marBottom w:val="0"/>
      <w:divBdr>
        <w:top w:val="none" w:sz="0" w:space="0" w:color="auto"/>
        <w:left w:val="none" w:sz="0" w:space="0" w:color="auto"/>
        <w:bottom w:val="none" w:sz="0" w:space="0" w:color="auto"/>
        <w:right w:val="none" w:sz="0" w:space="0" w:color="auto"/>
      </w:divBdr>
    </w:div>
    <w:div w:id="1193152652">
      <w:bodyDiv w:val="1"/>
      <w:marLeft w:val="0"/>
      <w:marRight w:val="0"/>
      <w:marTop w:val="0"/>
      <w:marBottom w:val="0"/>
      <w:divBdr>
        <w:top w:val="none" w:sz="0" w:space="0" w:color="auto"/>
        <w:left w:val="none" w:sz="0" w:space="0" w:color="auto"/>
        <w:bottom w:val="none" w:sz="0" w:space="0" w:color="auto"/>
        <w:right w:val="none" w:sz="0" w:space="0" w:color="auto"/>
      </w:divBdr>
    </w:div>
    <w:div w:id="1193228810">
      <w:bodyDiv w:val="1"/>
      <w:marLeft w:val="0"/>
      <w:marRight w:val="0"/>
      <w:marTop w:val="0"/>
      <w:marBottom w:val="0"/>
      <w:divBdr>
        <w:top w:val="none" w:sz="0" w:space="0" w:color="auto"/>
        <w:left w:val="none" w:sz="0" w:space="0" w:color="auto"/>
        <w:bottom w:val="none" w:sz="0" w:space="0" w:color="auto"/>
        <w:right w:val="none" w:sz="0" w:space="0" w:color="auto"/>
      </w:divBdr>
    </w:div>
    <w:div w:id="1193348202">
      <w:bodyDiv w:val="1"/>
      <w:marLeft w:val="0"/>
      <w:marRight w:val="0"/>
      <w:marTop w:val="0"/>
      <w:marBottom w:val="0"/>
      <w:divBdr>
        <w:top w:val="none" w:sz="0" w:space="0" w:color="auto"/>
        <w:left w:val="none" w:sz="0" w:space="0" w:color="auto"/>
        <w:bottom w:val="none" w:sz="0" w:space="0" w:color="auto"/>
        <w:right w:val="none" w:sz="0" w:space="0" w:color="auto"/>
      </w:divBdr>
    </w:div>
    <w:div w:id="1193376515">
      <w:bodyDiv w:val="1"/>
      <w:marLeft w:val="0"/>
      <w:marRight w:val="0"/>
      <w:marTop w:val="0"/>
      <w:marBottom w:val="0"/>
      <w:divBdr>
        <w:top w:val="none" w:sz="0" w:space="0" w:color="auto"/>
        <w:left w:val="none" w:sz="0" w:space="0" w:color="auto"/>
        <w:bottom w:val="none" w:sz="0" w:space="0" w:color="auto"/>
        <w:right w:val="none" w:sz="0" w:space="0" w:color="auto"/>
      </w:divBdr>
    </w:div>
    <w:div w:id="1194072781">
      <w:bodyDiv w:val="1"/>
      <w:marLeft w:val="0"/>
      <w:marRight w:val="0"/>
      <w:marTop w:val="0"/>
      <w:marBottom w:val="0"/>
      <w:divBdr>
        <w:top w:val="none" w:sz="0" w:space="0" w:color="auto"/>
        <w:left w:val="none" w:sz="0" w:space="0" w:color="auto"/>
        <w:bottom w:val="none" w:sz="0" w:space="0" w:color="auto"/>
        <w:right w:val="none" w:sz="0" w:space="0" w:color="auto"/>
      </w:divBdr>
    </w:div>
    <w:div w:id="1194340243">
      <w:bodyDiv w:val="1"/>
      <w:marLeft w:val="0"/>
      <w:marRight w:val="0"/>
      <w:marTop w:val="0"/>
      <w:marBottom w:val="0"/>
      <w:divBdr>
        <w:top w:val="none" w:sz="0" w:space="0" w:color="auto"/>
        <w:left w:val="none" w:sz="0" w:space="0" w:color="auto"/>
        <w:bottom w:val="none" w:sz="0" w:space="0" w:color="auto"/>
        <w:right w:val="none" w:sz="0" w:space="0" w:color="auto"/>
      </w:divBdr>
    </w:div>
    <w:div w:id="1194342334">
      <w:bodyDiv w:val="1"/>
      <w:marLeft w:val="0"/>
      <w:marRight w:val="0"/>
      <w:marTop w:val="0"/>
      <w:marBottom w:val="0"/>
      <w:divBdr>
        <w:top w:val="none" w:sz="0" w:space="0" w:color="auto"/>
        <w:left w:val="none" w:sz="0" w:space="0" w:color="auto"/>
        <w:bottom w:val="none" w:sz="0" w:space="0" w:color="auto"/>
        <w:right w:val="none" w:sz="0" w:space="0" w:color="auto"/>
      </w:divBdr>
    </w:div>
    <w:div w:id="1194346633">
      <w:bodyDiv w:val="1"/>
      <w:marLeft w:val="0"/>
      <w:marRight w:val="0"/>
      <w:marTop w:val="0"/>
      <w:marBottom w:val="0"/>
      <w:divBdr>
        <w:top w:val="none" w:sz="0" w:space="0" w:color="auto"/>
        <w:left w:val="none" w:sz="0" w:space="0" w:color="auto"/>
        <w:bottom w:val="none" w:sz="0" w:space="0" w:color="auto"/>
        <w:right w:val="none" w:sz="0" w:space="0" w:color="auto"/>
      </w:divBdr>
    </w:div>
    <w:div w:id="1195508572">
      <w:bodyDiv w:val="1"/>
      <w:marLeft w:val="0"/>
      <w:marRight w:val="0"/>
      <w:marTop w:val="0"/>
      <w:marBottom w:val="0"/>
      <w:divBdr>
        <w:top w:val="none" w:sz="0" w:space="0" w:color="auto"/>
        <w:left w:val="none" w:sz="0" w:space="0" w:color="auto"/>
        <w:bottom w:val="none" w:sz="0" w:space="0" w:color="auto"/>
        <w:right w:val="none" w:sz="0" w:space="0" w:color="auto"/>
      </w:divBdr>
    </w:div>
    <w:div w:id="1195731667">
      <w:bodyDiv w:val="1"/>
      <w:marLeft w:val="0"/>
      <w:marRight w:val="0"/>
      <w:marTop w:val="0"/>
      <w:marBottom w:val="0"/>
      <w:divBdr>
        <w:top w:val="none" w:sz="0" w:space="0" w:color="auto"/>
        <w:left w:val="none" w:sz="0" w:space="0" w:color="auto"/>
        <w:bottom w:val="none" w:sz="0" w:space="0" w:color="auto"/>
        <w:right w:val="none" w:sz="0" w:space="0" w:color="auto"/>
      </w:divBdr>
    </w:div>
    <w:div w:id="1195847324">
      <w:bodyDiv w:val="1"/>
      <w:marLeft w:val="0"/>
      <w:marRight w:val="0"/>
      <w:marTop w:val="0"/>
      <w:marBottom w:val="0"/>
      <w:divBdr>
        <w:top w:val="none" w:sz="0" w:space="0" w:color="auto"/>
        <w:left w:val="none" w:sz="0" w:space="0" w:color="auto"/>
        <w:bottom w:val="none" w:sz="0" w:space="0" w:color="auto"/>
        <w:right w:val="none" w:sz="0" w:space="0" w:color="auto"/>
      </w:divBdr>
    </w:div>
    <w:div w:id="1195922086">
      <w:bodyDiv w:val="1"/>
      <w:marLeft w:val="0"/>
      <w:marRight w:val="0"/>
      <w:marTop w:val="0"/>
      <w:marBottom w:val="0"/>
      <w:divBdr>
        <w:top w:val="none" w:sz="0" w:space="0" w:color="auto"/>
        <w:left w:val="none" w:sz="0" w:space="0" w:color="auto"/>
        <w:bottom w:val="none" w:sz="0" w:space="0" w:color="auto"/>
        <w:right w:val="none" w:sz="0" w:space="0" w:color="auto"/>
      </w:divBdr>
    </w:div>
    <w:div w:id="1195967197">
      <w:bodyDiv w:val="1"/>
      <w:marLeft w:val="0"/>
      <w:marRight w:val="0"/>
      <w:marTop w:val="0"/>
      <w:marBottom w:val="0"/>
      <w:divBdr>
        <w:top w:val="none" w:sz="0" w:space="0" w:color="auto"/>
        <w:left w:val="none" w:sz="0" w:space="0" w:color="auto"/>
        <w:bottom w:val="none" w:sz="0" w:space="0" w:color="auto"/>
        <w:right w:val="none" w:sz="0" w:space="0" w:color="auto"/>
      </w:divBdr>
    </w:div>
    <w:div w:id="1196045844">
      <w:bodyDiv w:val="1"/>
      <w:marLeft w:val="0"/>
      <w:marRight w:val="0"/>
      <w:marTop w:val="0"/>
      <w:marBottom w:val="0"/>
      <w:divBdr>
        <w:top w:val="none" w:sz="0" w:space="0" w:color="auto"/>
        <w:left w:val="none" w:sz="0" w:space="0" w:color="auto"/>
        <w:bottom w:val="none" w:sz="0" w:space="0" w:color="auto"/>
        <w:right w:val="none" w:sz="0" w:space="0" w:color="auto"/>
      </w:divBdr>
    </w:div>
    <w:div w:id="1196230545">
      <w:bodyDiv w:val="1"/>
      <w:marLeft w:val="0"/>
      <w:marRight w:val="0"/>
      <w:marTop w:val="0"/>
      <w:marBottom w:val="0"/>
      <w:divBdr>
        <w:top w:val="none" w:sz="0" w:space="0" w:color="auto"/>
        <w:left w:val="none" w:sz="0" w:space="0" w:color="auto"/>
        <w:bottom w:val="none" w:sz="0" w:space="0" w:color="auto"/>
        <w:right w:val="none" w:sz="0" w:space="0" w:color="auto"/>
      </w:divBdr>
    </w:div>
    <w:div w:id="1196966402">
      <w:bodyDiv w:val="1"/>
      <w:marLeft w:val="0"/>
      <w:marRight w:val="0"/>
      <w:marTop w:val="0"/>
      <w:marBottom w:val="0"/>
      <w:divBdr>
        <w:top w:val="none" w:sz="0" w:space="0" w:color="auto"/>
        <w:left w:val="none" w:sz="0" w:space="0" w:color="auto"/>
        <w:bottom w:val="none" w:sz="0" w:space="0" w:color="auto"/>
        <w:right w:val="none" w:sz="0" w:space="0" w:color="auto"/>
      </w:divBdr>
    </w:div>
    <w:div w:id="1197235607">
      <w:bodyDiv w:val="1"/>
      <w:marLeft w:val="0"/>
      <w:marRight w:val="0"/>
      <w:marTop w:val="0"/>
      <w:marBottom w:val="0"/>
      <w:divBdr>
        <w:top w:val="none" w:sz="0" w:space="0" w:color="auto"/>
        <w:left w:val="none" w:sz="0" w:space="0" w:color="auto"/>
        <w:bottom w:val="none" w:sz="0" w:space="0" w:color="auto"/>
        <w:right w:val="none" w:sz="0" w:space="0" w:color="auto"/>
      </w:divBdr>
    </w:div>
    <w:div w:id="1197347464">
      <w:bodyDiv w:val="1"/>
      <w:marLeft w:val="0"/>
      <w:marRight w:val="0"/>
      <w:marTop w:val="0"/>
      <w:marBottom w:val="0"/>
      <w:divBdr>
        <w:top w:val="none" w:sz="0" w:space="0" w:color="auto"/>
        <w:left w:val="none" w:sz="0" w:space="0" w:color="auto"/>
        <w:bottom w:val="none" w:sz="0" w:space="0" w:color="auto"/>
        <w:right w:val="none" w:sz="0" w:space="0" w:color="auto"/>
      </w:divBdr>
      <w:divsChild>
        <w:div w:id="362445017">
          <w:marLeft w:val="0"/>
          <w:marRight w:val="0"/>
          <w:marTop w:val="0"/>
          <w:marBottom w:val="0"/>
          <w:divBdr>
            <w:top w:val="none" w:sz="0" w:space="0" w:color="auto"/>
            <w:left w:val="none" w:sz="0" w:space="0" w:color="auto"/>
            <w:bottom w:val="none" w:sz="0" w:space="0" w:color="auto"/>
            <w:right w:val="none" w:sz="0" w:space="0" w:color="auto"/>
          </w:divBdr>
        </w:div>
      </w:divsChild>
    </w:div>
    <w:div w:id="1197548860">
      <w:bodyDiv w:val="1"/>
      <w:marLeft w:val="0"/>
      <w:marRight w:val="0"/>
      <w:marTop w:val="0"/>
      <w:marBottom w:val="0"/>
      <w:divBdr>
        <w:top w:val="none" w:sz="0" w:space="0" w:color="auto"/>
        <w:left w:val="none" w:sz="0" w:space="0" w:color="auto"/>
        <w:bottom w:val="none" w:sz="0" w:space="0" w:color="auto"/>
        <w:right w:val="none" w:sz="0" w:space="0" w:color="auto"/>
      </w:divBdr>
    </w:div>
    <w:div w:id="1198279383">
      <w:bodyDiv w:val="1"/>
      <w:marLeft w:val="0"/>
      <w:marRight w:val="0"/>
      <w:marTop w:val="0"/>
      <w:marBottom w:val="0"/>
      <w:divBdr>
        <w:top w:val="none" w:sz="0" w:space="0" w:color="auto"/>
        <w:left w:val="none" w:sz="0" w:space="0" w:color="auto"/>
        <w:bottom w:val="none" w:sz="0" w:space="0" w:color="auto"/>
        <w:right w:val="none" w:sz="0" w:space="0" w:color="auto"/>
      </w:divBdr>
    </w:div>
    <w:div w:id="1198392536">
      <w:bodyDiv w:val="1"/>
      <w:marLeft w:val="0"/>
      <w:marRight w:val="0"/>
      <w:marTop w:val="0"/>
      <w:marBottom w:val="0"/>
      <w:divBdr>
        <w:top w:val="none" w:sz="0" w:space="0" w:color="auto"/>
        <w:left w:val="none" w:sz="0" w:space="0" w:color="auto"/>
        <w:bottom w:val="none" w:sz="0" w:space="0" w:color="auto"/>
        <w:right w:val="none" w:sz="0" w:space="0" w:color="auto"/>
      </w:divBdr>
    </w:div>
    <w:div w:id="1198616287">
      <w:bodyDiv w:val="1"/>
      <w:marLeft w:val="0"/>
      <w:marRight w:val="0"/>
      <w:marTop w:val="0"/>
      <w:marBottom w:val="0"/>
      <w:divBdr>
        <w:top w:val="none" w:sz="0" w:space="0" w:color="auto"/>
        <w:left w:val="none" w:sz="0" w:space="0" w:color="auto"/>
        <w:bottom w:val="none" w:sz="0" w:space="0" w:color="auto"/>
        <w:right w:val="none" w:sz="0" w:space="0" w:color="auto"/>
      </w:divBdr>
    </w:div>
    <w:div w:id="1198734056">
      <w:bodyDiv w:val="1"/>
      <w:marLeft w:val="0"/>
      <w:marRight w:val="0"/>
      <w:marTop w:val="0"/>
      <w:marBottom w:val="0"/>
      <w:divBdr>
        <w:top w:val="none" w:sz="0" w:space="0" w:color="auto"/>
        <w:left w:val="none" w:sz="0" w:space="0" w:color="auto"/>
        <w:bottom w:val="none" w:sz="0" w:space="0" w:color="auto"/>
        <w:right w:val="none" w:sz="0" w:space="0" w:color="auto"/>
      </w:divBdr>
    </w:div>
    <w:div w:id="1199123498">
      <w:bodyDiv w:val="1"/>
      <w:marLeft w:val="0"/>
      <w:marRight w:val="0"/>
      <w:marTop w:val="0"/>
      <w:marBottom w:val="0"/>
      <w:divBdr>
        <w:top w:val="none" w:sz="0" w:space="0" w:color="auto"/>
        <w:left w:val="none" w:sz="0" w:space="0" w:color="auto"/>
        <w:bottom w:val="none" w:sz="0" w:space="0" w:color="auto"/>
        <w:right w:val="none" w:sz="0" w:space="0" w:color="auto"/>
      </w:divBdr>
    </w:div>
    <w:div w:id="1199197003">
      <w:bodyDiv w:val="1"/>
      <w:marLeft w:val="0"/>
      <w:marRight w:val="0"/>
      <w:marTop w:val="0"/>
      <w:marBottom w:val="0"/>
      <w:divBdr>
        <w:top w:val="none" w:sz="0" w:space="0" w:color="auto"/>
        <w:left w:val="none" w:sz="0" w:space="0" w:color="auto"/>
        <w:bottom w:val="none" w:sz="0" w:space="0" w:color="auto"/>
        <w:right w:val="none" w:sz="0" w:space="0" w:color="auto"/>
      </w:divBdr>
    </w:div>
    <w:div w:id="1199973732">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1437086">
      <w:bodyDiv w:val="1"/>
      <w:marLeft w:val="0"/>
      <w:marRight w:val="0"/>
      <w:marTop w:val="0"/>
      <w:marBottom w:val="0"/>
      <w:divBdr>
        <w:top w:val="none" w:sz="0" w:space="0" w:color="auto"/>
        <w:left w:val="none" w:sz="0" w:space="0" w:color="auto"/>
        <w:bottom w:val="none" w:sz="0" w:space="0" w:color="auto"/>
        <w:right w:val="none" w:sz="0" w:space="0" w:color="auto"/>
      </w:divBdr>
    </w:div>
    <w:div w:id="1201623847">
      <w:bodyDiv w:val="1"/>
      <w:marLeft w:val="0"/>
      <w:marRight w:val="0"/>
      <w:marTop w:val="0"/>
      <w:marBottom w:val="0"/>
      <w:divBdr>
        <w:top w:val="none" w:sz="0" w:space="0" w:color="auto"/>
        <w:left w:val="none" w:sz="0" w:space="0" w:color="auto"/>
        <w:bottom w:val="none" w:sz="0" w:space="0" w:color="auto"/>
        <w:right w:val="none" w:sz="0" w:space="0" w:color="auto"/>
      </w:divBdr>
    </w:div>
    <w:div w:id="1201747680">
      <w:bodyDiv w:val="1"/>
      <w:marLeft w:val="0"/>
      <w:marRight w:val="0"/>
      <w:marTop w:val="0"/>
      <w:marBottom w:val="0"/>
      <w:divBdr>
        <w:top w:val="none" w:sz="0" w:space="0" w:color="auto"/>
        <w:left w:val="none" w:sz="0" w:space="0" w:color="auto"/>
        <w:bottom w:val="none" w:sz="0" w:space="0" w:color="auto"/>
        <w:right w:val="none" w:sz="0" w:space="0" w:color="auto"/>
      </w:divBdr>
    </w:div>
    <w:div w:id="1201892758">
      <w:bodyDiv w:val="1"/>
      <w:marLeft w:val="0"/>
      <w:marRight w:val="0"/>
      <w:marTop w:val="0"/>
      <w:marBottom w:val="0"/>
      <w:divBdr>
        <w:top w:val="none" w:sz="0" w:space="0" w:color="auto"/>
        <w:left w:val="none" w:sz="0" w:space="0" w:color="auto"/>
        <w:bottom w:val="none" w:sz="0" w:space="0" w:color="auto"/>
        <w:right w:val="none" w:sz="0" w:space="0" w:color="auto"/>
      </w:divBdr>
    </w:div>
    <w:div w:id="1201936874">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02590513">
      <w:bodyDiv w:val="1"/>
      <w:marLeft w:val="0"/>
      <w:marRight w:val="0"/>
      <w:marTop w:val="0"/>
      <w:marBottom w:val="0"/>
      <w:divBdr>
        <w:top w:val="none" w:sz="0" w:space="0" w:color="auto"/>
        <w:left w:val="none" w:sz="0" w:space="0" w:color="auto"/>
        <w:bottom w:val="none" w:sz="0" w:space="0" w:color="auto"/>
        <w:right w:val="none" w:sz="0" w:space="0" w:color="auto"/>
      </w:divBdr>
    </w:div>
    <w:div w:id="1202864044">
      <w:bodyDiv w:val="1"/>
      <w:marLeft w:val="0"/>
      <w:marRight w:val="0"/>
      <w:marTop w:val="0"/>
      <w:marBottom w:val="0"/>
      <w:divBdr>
        <w:top w:val="none" w:sz="0" w:space="0" w:color="auto"/>
        <w:left w:val="none" w:sz="0" w:space="0" w:color="auto"/>
        <w:bottom w:val="none" w:sz="0" w:space="0" w:color="auto"/>
        <w:right w:val="none" w:sz="0" w:space="0" w:color="auto"/>
      </w:divBdr>
    </w:div>
    <w:div w:id="1203202788">
      <w:bodyDiv w:val="1"/>
      <w:marLeft w:val="0"/>
      <w:marRight w:val="0"/>
      <w:marTop w:val="0"/>
      <w:marBottom w:val="0"/>
      <w:divBdr>
        <w:top w:val="none" w:sz="0" w:space="0" w:color="auto"/>
        <w:left w:val="none" w:sz="0" w:space="0" w:color="auto"/>
        <w:bottom w:val="none" w:sz="0" w:space="0" w:color="auto"/>
        <w:right w:val="none" w:sz="0" w:space="0" w:color="auto"/>
      </w:divBdr>
    </w:div>
    <w:div w:id="1203205216">
      <w:bodyDiv w:val="1"/>
      <w:marLeft w:val="0"/>
      <w:marRight w:val="0"/>
      <w:marTop w:val="0"/>
      <w:marBottom w:val="0"/>
      <w:divBdr>
        <w:top w:val="none" w:sz="0" w:space="0" w:color="auto"/>
        <w:left w:val="none" w:sz="0" w:space="0" w:color="auto"/>
        <w:bottom w:val="none" w:sz="0" w:space="0" w:color="auto"/>
        <w:right w:val="none" w:sz="0" w:space="0" w:color="auto"/>
      </w:divBdr>
    </w:div>
    <w:div w:id="1203715833">
      <w:bodyDiv w:val="1"/>
      <w:marLeft w:val="0"/>
      <w:marRight w:val="0"/>
      <w:marTop w:val="0"/>
      <w:marBottom w:val="0"/>
      <w:divBdr>
        <w:top w:val="none" w:sz="0" w:space="0" w:color="auto"/>
        <w:left w:val="none" w:sz="0" w:space="0" w:color="auto"/>
        <w:bottom w:val="none" w:sz="0" w:space="0" w:color="auto"/>
        <w:right w:val="none" w:sz="0" w:space="0" w:color="auto"/>
      </w:divBdr>
    </w:div>
    <w:div w:id="1203783725">
      <w:bodyDiv w:val="1"/>
      <w:marLeft w:val="0"/>
      <w:marRight w:val="0"/>
      <w:marTop w:val="0"/>
      <w:marBottom w:val="0"/>
      <w:divBdr>
        <w:top w:val="none" w:sz="0" w:space="0" w:color="auto"/>
        <w:left w:val="none" w:sz="0" w:space="0" w:color="auto"/>
        <w:bottom w:val="none" w:sz="0" w:space="0" w:color="auto"/>
        <w:right w:val="none" w:sz="0" w:space="0" w:color="auto"/>
      </w:divBdr>
    </w:div>
    <w:div w:id="1203861263">
      <w:bodyDiv w:val="1"/>
      <w:marLeft w:val="0"/>
      <w:marRight w:val="0"/>
      <w:marTop w:val="0"/>
      <w:marBottom w:val="0"/>
      <w:divBdr>
        <w:top w:val="none" w:sz="0" w:space="0" w:color="auto"/>
        <w:left w:val="none" w:sz="0" w:space="0" w:color="auto"/>
        <w:bottom w:val="none" w:sz="0" w:space="0" w:color="auto"/>
        <w:right w:val="none" w:sz="0" w:space="0" w:color="auto"/>
      </w:divBdr>
    </w:div>
    <w:div w:id="1203900160">
      <w:bodyDiv w:val="1"/>
      <w:marLeft w:val="0"/>
      <w:marRight w:val="0"/>
      <w:marTop w:val="0"/>
      <w:marBottom w:val="0"/>
      <w:divBdr>
        <w:top w:val="none" w:sz="0" w:space="0" w:color="auto"/>
        <w:left w:val="none" w:sz="0" w:space="0" w:color="auto"/>
        <w:bottom w:val="none" w:sz="0" w:space="0" w:color="auto"/>
        <w:right w:val="none" w:sz="0" w:space="0" w:color="auto"/>
      </w:divBdr>
    </w:div>
    <w:div w:id="1204250507">
      <w:bodyDiv w:val="1"/>
      <w:marLeft w:val="0"/>
      <w:marRight w:val="0"/>
      <w:marTop w:val="0"/>
      <w:marBottom w:val="0"/>
      <w:divBdr>
        <w:top w:val="none" w:sz="0" w:space="0" w:color="auto"/>
        <w:left w:val="none" w:sz="0" w:space="0" w:color="auto"/>
        <w:bottom w:val="none" w:sz="0" w:space="0" w:color="auto"/>
        <w:right w:val="none" w:sz="0" w:space="0" w:color="auto"/>
      </w:divBdr>
    </w:div>
    <w:div w:id="1204363358">
      <w:bodyDiv w:val="1"/>
      <w:marLeft w:val="0"/>
      <w:marRight w:val="0"/>
      <w:marTop w:val="0"/>
      <w:marBottom w:val="0"/>
      <w:divBdr>
        <w:top w:val="none" w:sz="0" w:space="0" w:color="auto"/>
        <w:left w:val="none" w:sz="0" w:space="0" w:color="auto"/>
        <w:bottom w:val="none" w:sz="0" w:space="0" w:color="auto"/>
        <w:right w:val="none" w:sz="0" w:space="0" w:color="auto"/>
      </w:divBdr>
    </w:div>
    <w:div w:id="1205095835">
      <w:bodyDiv w:val="1"/>
      <w:marLeft w:val="0"/>
      <w:marRight w:val="0"/>
      <w:marTop w:val="0"/>
      <w:marBottom w:val="0"/>
      <w:divBdr>
        <w:top w:val="none" w:sz="0" w:space="0" w:color="auto"/>
        <w:left w:val="none" w:sz="0" w:space="0" w:color="auto"/>
        <w:bottom w:val="none" w:sz="0" w:space="0" w:color="auto"/>
        <w:right w:val="none" w:sz="0" w:space="0" w:color="auto"/>
      </w:divBdr>
    </w:div>
    <w:div w:id="1205798383">
      <w:bodyDiv w:val="1"/>
      <w:marLeft w:val="0"/>
      <w:marRight w:val="0"/>
      <w:marTop w:val="0"/>
      <w:marBottom w:val="0"/>
      <w:divBdr>
        <w:top w:val="none" w:sz="0" w:space="0" w:color="auto"/>
        <w:left w:val="none" w:sz="0" w:space="0" w:color="auto"/>
        <w:bottom w:val="none" w:sz="0" w:space="0" w:color="auto"/>
        <w:right w:val="none" w:sz="0" w:space="0" w:color="auto"/>
      </w:divBdr>
    </w:div>
    <w:div w:id="1206141338">
      <w:bodyDiv w:val="1"/>
      <w:marLeft w:val="0"/>
      <w:marRight w:val="0"/>
      <w:marTop w:val="0"/>
      <w:marBottom w:val="0"/>
      <w:divBdr>
        <w:top w:val="none" w:sz="0" w:space="0" w:color="auto"/>
        <w:left w:val="none" w:sz="0" w:space="0" w:color="auto"/>
        <w:bottom w:val="none" w:sz="0" w:space="0" w:color="auto"/>
        <w:right w:val="none" w:sz="0" w:space="0" w:color="auto"/>
      </w:divBdr>
    </w:div>
    <w:div w:id="1206605907">
      <w:bodyDiv w:val="1"/>
      <w:marLeft w:val="0"/>
      <w:marRight w:val="0"/>
      <w:marTop w:val="0"/>
      <w:marBottom w:val="0"/>
      <w:divBdr>
        <w:top w:val="none" w:sz="0" w:space="0" w:color="auto"/>
        <w:left w:val="none" w:sz="0" w:space="0" w:color="auto"/>
        <w:bottom w:val="none" w:sz="0" w:space="0" w:color="auto"/>
        <w:right w:val="none" w:sz="0" w:space="0" w:color="auto"/>
      </w:divBdr>
    </w:div>
    <w:div w:id="1206720350">
      <w:bodyDiv w:val="1"/>
      <w:marLeft w:val="0"/>
      <w:marRight w:val="0"/>
      <w:marTop w:val="0"/>
      <w:marBottom w:val="0"/>
      <w:divBdr>
        <w:top w:val="none" w:sz="0" w:space="0" w:color="auto"/>
        <w:left w:val="none" w:sz="0" w:space="0" w:color="auto"/>
        <w:bottom w:val="none" w:sz="0" w:space="0" w:color="auto"/>
        <w:right w:val="none" w:sz="0" w:space="0" w:color="auto"/>
      </w:divBdr>
    </w:div>
    <w:div w:id="1206872942">
      <w:bodyDiv w:val="1"/>
      <w:marLeft w:val="0"/>
      <w:marRight w:val="0"/>
      <w:marTop w:val="0"/>
      <w:marBottom w:val="0"/>
      <w:divBdr>
        <w:top w:val="none" w:sz="0" w:space="0" w:color="auto"/>
        <w:left w:val="none" w:sz="0" w:space="0" w:color="auto"/>
        <w:bottom w:val="none" w:sz="0" w:space="0" w:color="auto"/>
        <w:right w:val="none" w:sz="0" w:space="0" w:color="auto"/>
      </w:divBdr>
    </w:div>
    <w:div w:id="1207720011">
      <w:bodyDiv w:val="1"/>
      <w:marLeft w:val="0"/>
      <w:marRight w:val="0"/>
      <w:marTop w:val="0"/>
      <w:marBottom w:val="0"/>
      <w:divBdr>
        <w:top w:val="none" w:sz="0" w:space="0" w:color="auto"/>
        <w:left w:val="none" w:sz="0" w:space="0" w:color="auto"/>
        <w:bottom w:val="none" w:sz="0" w:space="0" w:color="auto"/>
        <w:right w:val="none" w:sz="0" w:space="0" w:color="auto"/>
      </w:divBdr>
    </w:div>
    <w:div w:id="1208182051">
      <w:bodyDiv w:val="1"/>
      <w:marLeft w:val="0"/>
      <w:marRight w:val="0"/>
      <w:marTop w:val="0"/>
      <w:marBottom w:val="0"/>
      <w:divBdr>
        <w:top w:val="none" w:sz="0" w:space="0" w:color="auto"/>
        <w:left w:val="none" w:sz="0" w:space="0" w:color="auto"/>
        <w:bottom w:val="none" w:sz="0" w:space="0" w:color="auto"/>
        <w:right w:val="none" w:sz="0" w:space="0" w:color="auto"/>
      </w:divBdr>
    </w:div>
    <w:div w:id="1208567088">
      <w:bodyDiv w:val="1"/>
      <w:marLeft w:val="0"/>
      <w:marRight w:val="0"/>
      <w:marTop w:val="0"/>
      <w:marBottom w:val="0"/>
      <w:divBdr>
        <w:top w:val="none" w:sz="0" w:space="0" w:color="auto"/>
        <w:left w:val="none" w:sz="0" w:space="0" w:color="auto"/>
        <w:bottom w:val="none" w:sz="0" w:space="0" w:color="auto"/>
        <w:right w:val="none" w:sz="0" w:space="0" w:color="auto"/>
      </w:divBdr>
    </w:div>
    <w:div w:id="1208839361">
      <w:bodyDiv w:val="1"/>
      <w:marLeft w:val="0"/>
      <w:marRight w:val="0"/>
      <w:marTop w:val="0"/>
      <w:marBottom w:val="0"/>
      <w:divBdr>
        <w:top w:val="none" w:sz="0" w:space="0" w:color="auto"/>
        <w:left w:val="none" w:sz="0" w:space="0" w:color="auto"/>
        <w:bottom w:val="none" w:sz="0" w:space="0" w:color="auto"/>
        <w:right w:val="none" w:sz="0" w:space="0" w:color="auto"/>
      </w:divBdr>
    </w:div>
    <w:div w:id="1209799246">
      <w:bodyDiv w:val="1"/>
      <w:marLeft w:val="0"/>
      <w:marRight w:val="0"/>
      <w:marTop w:val="0"/>
      <w:marBottom w:val="0"/>
      <w:divBdr>
        <w:top w:val="none" w:sz="0" w:space="0" w:color="auto"/>
        <w:left w:val="none" w:sz="0" w:space="0" w:color="auto"/>
        <w:bottom w:val="none" w:sz="0" w:space="0" w:color="auto"/>
        <w:right w:val="none" w:sz="0" w:space="0" w:color="auto"/>
      </w:divBdr>
    </w:div>
    <w:div w:id="1209955490">
      <w:bodyDiv w:val="1"/>
      <w:marLeft w:val="0"/>
      <w:marRight w:val="0"/>
      <w:marTop w:val="0"/>
      <w:marBottom w:val="0"/>
      <w:divBdr>
        <w:top w:val="none" w:sz="0" w:space="0" w:color="auto"/>
        <w:left w:val="none" w:sz="0" w:space="0" w:color="auto"/>
        <w:bottom w:val="none" w:sz="0" w:space="0" w:color="auto"/>
        <w:right w:val="none" w:sz="0" w:space="0" w:color="auto"/>
      </w:divBdr>
    </w:div>
    <w:div w:id="1209997409">
      <w:bodyDiv w:val="1"/>
      <w:marLeft w:val="0"/>
      <w:marRight w:val="0"/>
      <w:marTop w:val="0"/>
      <w:marBottom w:val="0"/>
      <w:divBdr>
        <w:top w:val="none" w:sz="0" w:space="0" w:color="auto"/>
        <w:left w:val="none" w:sz="0" w:space="0" w:color="auto"/>
        <w:bottom w:val="none" w:sz="0" w:space="0" w:color="auto"/>
        <w:right w:val="none" w:sz="0" w:space="0" w:color="auto"/>
      </w:divBdr>
    </w:div>
    <w:div w:id="1210260083">
      <w:bodyDiv w:val="1"/>
      <w:marLeft w:val="0"/>
      <w:marRight w:val="0"/>
      <w:marTop w:val="0"/>
      <w:marBottom w:val="0"/>
      <w:divBdr>
        <w:top w:val="none" w:sz="0" w:space="0" w:color="auto"/>
        <w:left w:val="none" w:sz="0" w:space="0" w:color="auto"/>
        <w:bottom w:val="none" w:sz="0" w:space="0" w:color="auto"/>
        <w:right w:val="none" w:sz="0" w:space="0" w:color="auto"/>
      </w:divBdr>
    </w:div>
    <w:div w:id="1210843224">
      <w:bodyDiv w:val="1"/>
      <w:marLeft w:val="0"/>
      <w:marRight w:val="0"/>
      <w:marTop w:val="0"/>
      <w:marBottom w:val="0"/>
      <w:divBdr>
        <w:top w:val="none" w:sz="0" w:space="0" w:color="auto"/>
        <w:left w:val="none" w:sz="0" w:space="0" w:color="auto"/>
        <w:bottom w:val="none" w:sz="0" w:space="0" w:color="auto"/>
        <w:right w:val="none" w:sz="0" w:space="0" w:color="auto"/>
      </w:divBdr>
    </w:div>
    <w:div w:id="1210844546">
      <w:bodyDiv w:val="1"/>
      <w:marLeft w:val="0"/>
      <w:marRight w:val="0"/>
      <w:marTop w:val="0"/>
      <w:marBottom w:val="0"/>
      <w:divBdr>
        <w:top w:val="none" w:sz="0" w:space="0" w:color="auto"/>
        <w:left w:val="none" w:sz="0" w:space="0" w:color="auto"/>
        <w:bottom w:val="none" w:sz="0" w:space="0" w:color="auto"/>
        <w:right w:val="none" w:sz="0" w:space="0" w:color="auto"/>
      </w:divBdr>
    </w:div>
    <w:div w:id="1211302099">
      <w:bodyDiv w:val="1"/>
      <w:marLeft w:val="0"/>
      <w:marRight w:val="0"/>
      <w:marTop w:val="0"/>
      <w:marBottom w:val="0"/>
      <w:divBdr>
        <w:top w:val="none" w:sz="0" w:space="0" w:color="auto"/>
        <w:left w:val="none" w:sz="0" w:space="0" w:color="auto"/>
        <w:bottom w:val="none" w:sz="0" w:space="0" w:color="auto"/>
        <w:right w:val="none" w:sz="0" w:space="0" w:color="auto"/>
      </w:divBdr>
    </w:div>
    <w:div w:id="1212309440">
      <w:bodyDiv w:val="1"/>
      <w:marLeft w:val="0"/>
      <w:marRight w:val="0"/>
      <w:marTop w:val="0"/>
      <w:marBottom w:val="0"/>
      <w:divBdr>
        <w:top w:val="none" w:sz="0" w:space="0" w:color="auto"/>
        <w:left w:val="none" w:sz="0" w:space="0" w:color="auto"/>
        <w:bottom w:val="none" w:sz="0" w:space="0" w:color="auto"/>
        <w:right w:val="none" w:sz="0" w:space="0" w:color="auto"/>
      </w:divBdr>
    </w:div>
    <w:div w:id="1212376505">
      <w:bodyDiv w:val="1"/>
      <w:marLeft w:val="0"/>
      <w:marRight w:val="0"/>
      <w:marTop w:val="0"/>
      <w:marBottom w:val="0"/>
      <w:divBdr>
        <w:top w:val="none" w:sz="0" w:space="0" w:color="auto"/>
        <w:left w:val="none" w:sz="0" w:space="0" w:color="auto"/>
        <w:bottom w:val="none" w:sz="0" w:space="0" w:color="auto"/>
        <w:right w:val="none" w:sz="0" w:space="0" w:color="auto"/>
      </w:divBdr>
    </w:div>
    <w:div w:id="1212578404">
      <w:bodyDiv w:val="1"/>
      <w:marLeft w:val="0"/>
      <w:marRight w:val="0"/>
      <w:marTop w:val="0"/>
      <w:marBottom w:val="0"/>
      <w:divBdr>
        <w:top w:val="none" w:sz="0" w:space="0" w:color="auto"/>
        <w:left w:val="none" w:sz="0" w:space="0" w:color="auto"/>
        <w:bottom w:val="none" w:sz="0" w:space="0" w:color="auto"/>
        <w:right w:val="none" w:sz="0" w:space="0" w:color="auto"/>
      </w:divBdr>
    </w:div>
    <w:div w:id="1212965493">
      <w:bodyDiv w:val="1"/>
      <w:marLeft w:val="0"/>
      <w:marRight w:val="0"/>
      <w:marTop w:val="0"/>
      <w:marBottom w:val="0"/>
      <w:divBdr>
        <w:top w:val="none" w:sz="0" w:space="0" w:color="auto"/>
        <w:left w:val="none" w:sz="0" w:space="0" w:color="auto"/>
        <w:bottom w:val="none" w:sz="0" w:space="0" w:color="auto"/>
        <w:right w:val="none" w:sz="0" w:space="0" w:color="auto"/>
      </w:divBdr>
    </w:div>
    <w:div w:id="1213154103">
      <w:bodyDiv w:val="1"/>
      <w:marLeft w:val="0"/>
      <w:marRight w:val="0"/>
      <w:marTop w:val="0"/>
      <w:marBottom w:val="0"/>
      <w:divBdr>
        <w:top w:val="none" w:sz="0" w:space="0" w:color="auto"/>
        <w:left w:val="none" w:sz="0" w:space="0" w:color="auto"/>
        <w:bottom w:val="none" w:sz="0" w:space="0" w:color="auto"/>
        <w:right w:val="none" w:sz="0" w:space="0" w:color="auto"/>
      </w:divBdr>
    </w:div>
    <w:div w:id="1213348628">
      <w:bodyDiv w:val="1"/>
      <w:marLeft w:val="0"/>
      <w:marRight w:val="0"/>
      <w:marTop w:val="0"/>
      <w:marBottom w:val="0"/>
      <w:divBdr>
        <w:top w:val="none" w:sz="0" w:space="0" w:color="auto"/>
        <w:left w:val="none" w:sz="0" w:space="0" w:color="auto"/>
        <w:bottom w:val="none" w:sz="0" w:space="0" w:color="auto"/>
        <w:right w:val="none" w:sz="0" w:space="0" w:color="auto"/>
      </w:divBdr>
    </w:div>
    <w:div w:id="1213418352">
      <w:bodyDiv w:val="1"/>
      <w:marLeft w:val="0"/>
      <w:marRight w:val="0"/>
      <w:marTop w:val="0"/>
      <w:marBottom w:val="0"/>
      <w:divBdr>
        <w:top w:val="none" w:sz="0" w:space="0" w:color="auto"/>
        <w:left w:val="none" w:sz="0" w:space="0" w:color="auto"/>
        <w:bottom w:val="none" w:sz="0" w:space="0" w:color="auto"/>
        <w:right w:val="none" w:sz="0" w:space="0" w:color="auto"/>
      </w:divBdr>
    </w:div>
    <w:div w:id="1213426003">
      <w:bodyDiv w:val="1"/>
      <w:marLeft w:val="0"/>
      <w:marRight w:val="0"/>
      <w:marTop w:val="0"/>
      <w:marBottom w:val="0"/>
      <w:divBdr>
        <w:top w:val="none" w:sz="0" w:space="0" w:color="auto"/>
        <w:left w:val="none" w:sz="0" w:space="0" w:color="auto"/>
        <w:bottom w:val="none" w:sz="0" w:space="0" w:color="auto"/>
        <w:right w:val="none" w:sz="0" w:space="0" w:color="auto"/>
      </w:divBdr>
    </w:div>
    <w:div w:id="1213494587">
      <w:bodyDiv w:val="1"/>
      <w:marLeft w:val="0"/>
      <w:marRight w:val="0"/>
      <w:marTop w:val="0"/>
      <w:marBottom w:val="0"/>
      <w:divBdr>
        <w:top w:val="none" w:sz="0" w:space="0" w:color="auto"/>
        <w:left w:val="none" w:sz="0" w:space="0" w:color="auto"/>
        <w:bottom w:val="none" w:sz="0" w:space="0" w:color="auto"/>
        <w:right w:val="none" w:sz="0" w:space="0" w:color="auto"/>
      </w:divBdr>
    </w:div>
    <w:div w:id="1213539211">
      <w:bodyDiv w:val="1"/>
      <w:marLeft w:val="0"/>
      <w:marRight w:val="0"/>
      <w:marTop w:val="0"/>
      <w:marBottom w:val="0"/>
      <w:divBdr>
        <w:top w:val="none" w:sz="0" w:space="0" w:color="auto"/>
        <w:left w:val="none" w:sz="0" w:space="0" w:color="auto"/>
        <w:bottom w:val="none" w:sz="0" w:space="0" w:color="auto"/>
        <w:right w:val="none" w:sz="0" w:space="0" w:color="auto"/>
      </w:divBdr>
    </w:div>
    <w:div w:id="1214002505">
      <w:bodyDiv w:val="1"/>
      <w:marLeft w:val="0"/>
      <w:marRight w:val="0"/>
      <w:marTop w:val="0"/>
      <w:marBottom w:val="0"/>
      <w:divBdr>
        <w:top w:val="none" w:sz="0" w:space="0" w:color="auto"/>
        <w:left w:val="none" w:sz="0" w:space="0" w:color="auto"/>
        <w:bottom w:val="none" w:sz="0" w:space="0" w:color="auto"/>
        <w:right w:val="none" w:sz="0" w:space="0" w:color="auto"/>
      </w:divBdr>
    </w:div>
    <w:div w:id="1214268626">
      <w:bodyDiv w:val="1"/>
      <w:marLeft w:val="0"/>
      <w:marRight w:val="0"/>
      <w:marTop w:val="0"/>
      <w:marBottom w:val="0"/>
      <w:divBdr>
        <w:top w:val="none" w:sz="0" w:space="0" w:color="auto"/>
        <w:left w:val="none" w:sz="0" w:space="0" w:color="auto"/>
        <w:bottom w:val="none" w:sz="0" w:space="0" w:color="auto"/>
        <w:right w:val="none" w:sz="0" w:space="0" w:color="auto"/>
      </w:divBdr>
    </w:div>
    <w:div w:id="1214348088">
      <w:bodyDiv w:val="1"/>
      <w:marLeft w:val="0"/>
      <w:marRight w:val="0"/>
      <w:marTop w:val="0"/>
      <w:marBottom w:val="0"/>
      <w:divBdr>
        <w:top w:val="none" w:sz="0" w:space="0" w:color="auto"/>
        <w:left w:val="none" w:sz="0" w:space="0" w:color="auto"/>
        <w:bottom w:val="none" w:sz="0" w:space="0" w:color="auto"/>
        <w:right w:val="none" w:sz="0" w:space="0" w:color="auto"/>
      </w:divBdr>
    </w:div>
    <w:div w:id="1214852522">
      <w:bodyDiv w:val="1"/>
      <w:marLeft w:val="0"/>
      <w:marRight w:val="0"/>
      <w:marTop w:val="0"/>
      <w:marBottom w:val="0"/>
      <w:divBdr>
        <w:top w:val="none" w:sz="0" w:space="0" w:color="auto"/>
        <w:left w:val="none" w:sz="0" w:space="0" w:color="auto"/>
        <w:bottom w:val="none" w:sz="0" w:space="0" w:color="auto"/>
        <w:right w:val="none" w:sz="0" w:space="0" w:color="auto"/>
      </w:divBdr>
    </w:div>
    <w:div w:id="1215392529">
      <w:bodyDiv w:val="1"/>
      <w:marLeft w:val="0"/>
      <w:marRight w:val="0"/>
      <w:marTop w:val="0"/>
      <w:marBottom w:val="0"/>
      <w:divBdr>
        <w:top w:val="none" w:sz="0" w:space="0" w:color="auto"/>
        <w:left w:val="none" w:sz="0" w:space="0" w:color="auto"/>
        <w:bottom w:val="none" w:sz="0" w:space="0" w:color="auto"/>
        <w:right w:val="none" w:sz="0" w:space="0" w:color="auto"/>
      </w:divBdr>
    </w:div>
    <w:div w:id="1216044981">
      <w:bodyDiv w:val="1"/>
      <w:marLeft w:val="0"/>
      <w:marRight w:val="0"/>
      <w:marTop w:val="0"/>
      <w:marBottom w:val="0"/>
      <w:divBdr>
        <w:top w:val="none" w:sz="0" w:space="0" w:color="auto"/>
        <w:left w:val="none" w:sz="0" w:space="0" w:color="auto"/>
        <w:bottom w:val="none" w:sz="0" w:space="0" w:color="auto"/>
        <w:right w:val="none" w:sz="0" w:space="0" w:color="auto"/>
      </w:divBdr>
    </w:div>
    <w:div w:id="1216773579">
      <w:bodyDiv w:val="1"/>
      <w:marLeft w:val="0"/>
      <w:marRight w:val="0"/>
      <w:marTop w:val="0"/>
      <w:marBottom w:val="0"/>
      <w:divBdr>
        <w:top w:val="none" w:sz="0" w:space="0" w:color="auto"/>
        <w:left w:val="none" w:sz="0" w:space="0" w:color="auto"/>
        <w:bottom w:val="none" w:sz="0" w:space="0" w:color="auto"/>
        <w:right w:val="none" w:sz="0" w:space="0" w:color="auto"/>
      </w:divBdr>
    </w:div>
    <w:div w:id="1217011361">
      <w:bodyDiv w:val="1"/>
      <w:marLeft w:val="0"/>
      <w:marRight w:val="0"/>
      <w:marTop w:val="0"/>
      <w:marBottom w:val="0"/>
      <w:divBdr>
        <w:top w:val="none" w:sz="0" w:space="0" w:color="auto"/>
        <w:left w:val="none" w:sz="0" w:space="0" w:color="auto"/>
        <w:bottom w:val="none" w:sz="0" w:space="0" w:color="auto"/>
        <w:right w:val="none" w:sz="0" w:space="0" w:color="auto"/>
      </w:divBdr>
    </w:div>
    <w:div w:id="1217542854">
      <w:bodyDiv w:val="1"/>
      <w:marLeft w:val="0"/>
      <w:marRight w:val="0"/>
      <w:marTop w:val="0"/>
      <w:marBottom w:val="0"/>
      <w:divBdr>
        <w:top w:val="none" w:sz="0" w:space="0" w:color="auto"/>
        <w:left w:val="none" w:sz="0" w:space="0" w:color="auto"/>
        <w:bottom w:val="none" w:sz="0" w:space="0" w:color="auto"/>
        <w:right w:val="none" w:sz="0" w:space="0" w:color="auto"/>
      </w:divBdr>
    </w:div>
    <w:div w:id="1217547093">
      <w:bodyDiv w:val="1"/>
      <w:marLeft w:val="0"/>
      <w:marRight w:val="0"/>
      <w:marTop w:val="0"/>
      <w:marBottom w:val="0"/>
      <w:divBdr>
        <w:top w:val="none" w:sz="0" w:space="0" w:color="auto"/>
        <w:left w:val="none" w:sz="0" w:space="0" w:color="auto"/>
        <w:bottom w:val="none" w:sz="0" w:space="0" w:color="auto"/>
        <w:right w:val="none" w:sz="0" w:space="0" w:color="auto"/>
      </w:divBdr>
    </w:div>
    <w:div w:id="1218317971">
      <w:bodyDiv w:val="1"/>
      <w:marLeft w:val="0"/>
      <w:marRight w:val="0"/>
      <w:marTop w:val="0"/>
      <w:marBottom w:val="0"/>
      <w:divBdr>
        <w:top w:val="none" w:sz="0" w:space="0" w:color="auto"/>
        <w:left w:val="none" w:sz="0" w:space="0" w:color="auto"/>
        <w:bottom w:val="none" w:sz="0" w:space="0" w:color="auto"/>
        <w:right w:val="none" w:sz="0" w:space="0" w:color="auto"/>
      </w:divBdr>
    </w:div>
    <w:div w:id="1218668143">
      <w:bodyDiv w:val="1"/>
      <w:marLeft w:val="0"/>
      <w:marRight w:val="0"/>
      <w:marTop w:val="0"/>
      <w:marBottom w:val="0"/>
      <w:divBdr>
        <w:top w:val="none" w:sz="0" w:space="0" w:color="auto"/>
        <w:left w:val="none" w:sz="0" w:space="0" w:color="auto"/>
        <w:bottom w:val="none" w:sz="0" w:space="0" w:color="auto"/>
        <w:right w:val="none" w:sz="0" w:space="0" w:color="auto"/>
      </w:divBdr>
    </w:div>
    <w:div w:id="1218977134">
      <w:bodyDiv w:val="1"/>
      <w:marLeft w:val="0"/>
      <w:marRight w:val="0"/>
      <w:marTop w:val="0"/>
      <w:marBottom w:val="0"/>
      <w:divBdr>
        <w:top w:val="none" w:sz="0" w:space="0" w:color="auto"/>
        <w:left w:val="none" w:sz="0" w:space="0" w:color="auto"/>
        <w:bottom w:val="none" w:sz="0" w:space="0" w:color="auto"/>
        <w:right w:val="none" w:sz="0" w:space="0" w:color="auto"/>
      </w:divBdr>
    </w:div>
    <w:div w:id="1219392021">
      <w:bodyDiv w:val="1"/>
      <w:marLeft w:val="0"/>
      <w:marRight w:val="0"/>
      <w:marTop w:val="0"/>
      <w:marBottom w:val="0"/>
      <w:divBdr>
        <w:top w:val="none" w:sz="0" w:space="0" w:color="auto"/>
        <w:left w:val="none" w:sz="0" w:space="0" w:color="auto"/>
        <w:bottom w:val="none" w:sz="0" w:space="0" w:color="auto"/>
        <w:right w:val="none" w:sz="0" w:space="0" w:color="auto"/>
      </w:divBdr>
    </w:div>
    <w:div w:id="1219977398">
      <w:bodyDiv w:val="1"/>
      <w:marLeft w:val="0"/>
      <w:marRight w:val="0"/>
      <w:marTop w:val="0"/>
      <w:marBottom w:val="0"/>
      <w:divBdr>
        <w:top w:val="none" w:sz="0" w:space="0" w:color="auto"/>
        <w:left w:val="none" w:sz="0" w:space="0" w:color="auto"/>
        <w:bottom w:val="none" w:sz="0" w:space="0" w:color="auto"/>
        <w:right w:val="none" w:sz="0" w:space="0" w:color="auto"/>
      </w:divBdr>
    </w:div>
    <w:div w:id="1220288034">
      <w:bodyDiv w:val="1"/>
      <w:marLeft w:val="0"/>
      <w:marRight w:val="0"/>
      <w:marTop w:val="0"/>
      <w:marBottom w:val="0"/>
      <w:divBdr>
        <w:top w:val="none" w:sz="0" w:space="0" w:color="auto"/>
        <w:left w:val="none" w:sz="0" w:space="0" w:color="auto"/>
        <w:bottom w:val="none" w:sz="0" w:space="0" w:color="auto"/>
        <w:right w:val="none" w:sz="0" w:space="0" w:color="auto"/>
      </w:divBdr>
    </w:div>
    <w:div w:id="1220705844">
      <w:bodyDiv w:val="1"/>
      <w:marLeft w:val="0"/>
      <w:marRight w:val="0"/>
      <w:marTop w:val="0"/>
      <w:marBottom w:val="0"/>
      <w:divBdr>
        <w:top w:val="none" w:sz="0" w:space="0" w:color="auto"/>
        <w:left w:val="none" w:sz="0" w:space="0" w:color="auto"/>
        <w:bottom w:val="none" w:sz="0" w:space="0" w:color="auto"/>
        <w:right w:val="none" w:sz="0" w:space="0" w:color="auto"/>
      </w:divBdr>
    </w:div>
    <w:div w:id="1220751226">
      <w:bodyDiv w:val="1"/>
      <w:marLeft w:val="0"/>
      <w:marRight w:val="0"/>
      <w:marTop w:val="0"/>
      <w:marBottom w:val="0"/>
      <w:divBdr>
        <w:top w:val="none" w:sz="0" w:space="0" w:color="auto"/>
        <w:left w:val="none" w:sz="0" w:space="0" w:color="auto"/>
        <w:bottom w:val="none" w:sz="0" w:space="0" w:color="auto"/>
        <w:right w:val="none" w:sz="0" w:space="0" w:color="auto"/>
      </w:divBdr>
    </w:div>
    <w:div w:id="1220938565">
      <w:bodyDiv w:val="1"/>
      <w:marLeft w:val="0"/>
      <w:marRight w:val="0"/>
      <w:marTop w:val="0"/>
      <w:marBottom w:val="0"/>
      <w:divBdr>
        <w:top w:val="none" w:sz="0" w:space="0" w:color="auto"/>
        <w:left w:val="none" w:sz="0" w:space="0" w:color="auto"/>
        <w:bottom w:val="none" w:sz="0" w:space="0" w:color="auto"/>
        <w:right w:val="none" w:sz="0" w:space="0" w:color="auto"/>
      </w:divBdr>
    </w:div>
    <w:div w:id="1221479978">
      <w:bodyDiv w:val="1"/>
      <w:marLeft w:val="0"/>
      <w:marRight w:val="0"/>
      <w:marTop w:val="0"/>
      <w:marBottom w:val="0"/>
      <w:divBdr>
        <w:top w:val="none" w:sz="0" w:space="0" w:color="auto"/>
        <w:left w:val="none" w:sz="0" w:space="0" w:color="auto"/>
        <w:bottom w:val="none" w:sz="0" w:space="0" w:color="auto"/>
        <w:right w:val="none" w:sz="0" w:space="0" w:color="auto"/>
      </w:divBdr>
    </w:div>
    <w:div w:id="1222331314">
      <w:bodyDiv w:val="1"/>
      <w:marLeft w:val="0"/>
      <w:marRight w:val="0"/>
      <w:marTop w:val="0"/>
      <w:marBottom w:val="0"/>
      <w:divBdr>
        <w:top w:val="none" w:sz="0" w:space="0" w:color="auto"/>
        <w:left w:val="none" w:sz="0" w:space="0" w:color="auto"/>
        <w:bottom w:val="none" w:sz="0" w:space="0" w:color="auto"/>
        <w:right w:val="none" w:sz="0" w:space="0" w:color="auto"/>
      </w:divBdr>
    </w:div>
    <w:div w:id="1222445341">
      <w:bodyDiv w:val="1"/>
      <w:marLeft w:val="0"/>
      <w:marRight w:val="0"/>
      <w:marTop w:val="0"/>
      <w:marBottom w:val="0"/>
      <w:divBdr>
        <w:top w:val="none" w:sz="0" w:space="0" w:color="auto"/>
        <w:left w:val="none" w:sz="0" w:space="0" w:color="auto"/>
        <w:bottom w:val="none" w:sz="0" w:space="0" w:color="auto"/>
        <w:right w:val="none" w:sz="0" w:space="0" w:color="auto"/>
      </w:divBdr>
    </w:div>
    <w:div w:id="1222910756">
      <w:bodyDiv w:val="1"/>
      <w:marLeft w:val="0"/>
      <w:marRight w:val="0"/>
      <w:marTop w:val="0"/>
      <w:marBottom w:val="0"/>
      <w:divBdr>
        <w:top w:val="none" w:sz="0" w:space="0" w:color="auto"/>
        <w:left w:val="none" w:sz="0" w:space="0" w:color="auto"/>
        <w:bottom w:val="none" w:sz="0" w:space="0" w:color="auto"/>
        <w:right w:val="none" w:sz="0" w:space="0" w:color="auto"/>
      </w:divBdr>
    </w:div>
    <w:div w:id="1223105327">
      <w:bodyDiv w:val="1"/>
      <w:marLeft w:val="0"/>
      <w:marRight w:val="0"/>
      <w:marTop w:val="0"/>
      <w:marBottom w:val="0"/>
      <w:divBdr>
        <w:top w:val="none" w:sz="0" w:space="0" w:color="auto"/>
        <w:left w:val="none" w:sz="0" w:space="0" w:color="auto"/>
        <w:bottom w:val="none" w:sz="0" w:space="0" w:color="auto"/>
        <w:right w:val="none" w:sz="0" w:space="0" w:color="auto"/>
      </w:divBdr>
    </w:div>
    <w:div w:id="1223373966">
      <w:bodyDiv w:val="1"/>
      <w:marLeft w:val="0"/>
      <w:marRight w:val="0"/>
      <w:marTop w:val="0"/>
      <w:marBottom w:val="0"/>
      <w:divBdr>
        <w:top w:val="none" w:sz="0" w:space="0" w:color="auto"/>
        <w:left w:val="none" w:sz="0" w:space="0" w:color="auto"/>
        <w:bottom w:val="none" w:sz="0" w:space="0" w:color="auto"/>
        <w:right w:val="none" w:sz="0" w:space="0" w:color="auto"/>
      </w:divBdr>
    </w:div>
    <w:div w:id="1223374249">
      <w:bodyDiv w:val="1"/>
      <w:marLeft w:val="0"/>
      <w:marRight w:val="0"/>
      <w:marTop w:val="0"/>
      <w:marBottom w:val="0"/>
      <w:divBdr>
        <w:top w:val="none" w:sz="0" w:space="0" w:color="auto"/>
        <w:left w:val="none" w:sz="0" w:space="0" w:color="auto"/>
        <w:bottom w:val="none" w:sz="0" w:space="0" w:color="auto"/>
        <w:right w:val="none" w:sz="0" w:space="0" w:color="auto"/>
      </w:divBdr>
    </w:div>
    <w:div w:id="1223831488">
      <w:bodyDiv w:val="1"/>
      <w:marLeft w:val="0"/>
      <w:marRight w:val="0"/>
      <w:marTop w:val="0"/>
      <w:marBottom w:val="0"/>
      <w:divBdr>
        <w:top w:val="none" w:sz="0" w:space="0" w:color="auto"/>
        <w:left w:val="none" w:sz="0" w:space="0" w:color="auto"/>
        <w:bottom w:val="none" w:sz="0" w:space="0" w:color="auto"/>
        <w:right w:val="none" w:sz="0" w:space="0" w:color="auto"/>
      </w:divBdr>
    </w:div>
    <w:div w:id="1224023897">
      <w:bodyDiv w:val="1"/>
      <w:marLeft w:val="0"/>
      <w:marRight w:val="0"/>
      <w:marTop w:val="0"/>
      <w:marBottom w:val="0"/>
      <w:divBdr>
        <w:top w:val="none" w:sz="0" w:space="0" w:color="auto"/>
        <w:left w:val="none" w:sz="0" w:space="0" w:color="auto"/>
        <w:bottom w:val="none" w:sz="0" w:space="0" w:color="auto"/>
        <w:right w:val="none" w:sz="0" w:space="0" w:color="auto"/>
      </w:divBdr>
    </w:div>
    <w:div w:id="1224372632">
      <w:bodyDiv w:val="1"/>
      <w:marLeft w:val="0"/>
      <w:marRight w:val="0"/>
      <w:marTop w:val="0"/>
      <w:marBottom w:val="0"/>
      <w:divBdr>
        <w:top w:val="none" w:sz="0" w:space="0" w:color="auto"/>
        <w:left w:val="none" w:sz="0" w:space="0" w:color="auto"/>
        <w:bottom w:val="none" w:sz="0" w:space="0" w:color="auto"/>
        <w:right w:val="none" w:sz="0" w:space="0" w:color="auto"/>
      </w:divBdr>
    </w:div>
    <w:div w:id="1224373634">
      <w:bodyDiv w:val="1"/>
      <w:marLeft w:val="0"/>
      <w:marRight w:val="0"/>
      <w:marTop w:val="0"/>
      <w:marBottom w:val="0"/>
      <w:divBdr>
        <w:top w:val="none" w:sz="0" w:space="0" w:color="auto"/>
        <w:left w:val="none" w:sz="0" w:space="0" w:color="auto"/>
        <w:bottom w:val="none" w:sz="0" w:space="0" w:color="auto"/>
        <w:right w:val="none" w:sz="0" w:space="0" w:color="auto"/>
      </w:divBdr>
    </w:div>
    <w:div w:id="1224486757">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25720814">
      <w:bodyDiv w:val="1"/>
      <w:marLeft w:val="0"/>
      <w:marRight w:val="0"/>
      <w:marTop w:val="0"/>
      <w:marBottom w:val="0"/>
      <w:divBdr>
        <w:top w:val="none" w:sz="0" w:space="0" w:color="auto"/>
        <w:left w:val="none" w:sz="0" w:space="0" w:color="auto"/>
        <w:bottom w:val="none" w:sz="0" w:space="0" w:color="auto"/>
        <w:right w:val="none" w:sz="0" w:space="0" w:color="auto"/>
      </w:divBdr>
    </w:div>
    <w:div w:id="1225876339">
      <w:bodyDiv w:val="1"/>
      <w:marLeft w:val="0"/>
      <w:marRight w:val="0"/>
      <w:marTop w:val="0"/>
      <w:marBottom w:val="0"/>
      <w:divBdr>
        <w:top w:val="none" w:sz="0" w:space="0" w:color="auto"/>
        <w:left w:val="none" w:sz="0" w:space="0" w:color="auto"/>
        <w:bottom w:val="none" w:sz="0" w:space="0" w:color="auto"/>
        <w:right w:val="none" w:sz="0" w:space="0" w:color="auto"/>
      </w:divBdr>
    </w:div>
    <w:div w:id="1226603669">
      <w:bodyDiv w:val="1"/>
      <w:marLeft w:val="0"/>
      <w:marRight w:val="0"/>
      <w:marTop w:val="0"/>
      <w:marBottom w:val="0"/>
      <w:divBdr>
        <w:top w:val="none" w:sz="0" w:space="0" w:color="auto"/>
        <w:left w:val="none" w:sz="0" w:space="0" w:color="auto"/>
        <w:bottom w:val="none" w:sz="0" w:space="0" w:color="auto"/>
        <w:right w:val="none" w:sz="0" w:space="0" w:color="auto"/>
      </w:divBdr>
    </w:div>
    <w:div w:id="1226799742">
      <w:bodyDiv w:val="1"/>
      <w:marLeft w:val="0"/>
      <w:marRight w:val="0"/>
      <w:marTop w:val="0"/>
      <w:marBottom w:val="0"/>
      <w:divBdr>
        <w:top w:val="none" w:sz="0" w:space="0" w:color="auto"/>
        <w:left w:val="none" w:sz="0" w:space="0" w:color="auto"/>
        <w:bottom w:val="none" w:sz="0" w:space="0" w:color="auto"/>
        <w:right w:val="none" w:sz="0" w:space="0" w:color="auto"/>
      </w:divBdr>
    </w:div>
    <w:div w:id="1226800212">
      <w:bodyDiv w:val="1"/>
      <w:marLeft w:val="0"/>
      <w:marRight w:val="0"/>
      <w:marTop w:val="0"/>
      <w:marBottom w:val="0"/>
      <w:divBdr>
        <w:top w:val="none" w:sz="0" w:space="0" w:color="auto"/>
        <w:left w:val="none" w:sz="0" w:space="0" w:color="auto"/>
        <w:bottom w:val="none" w:sz="0" w:space="0" w:color="auto"/>
        <w:right w:val="none" w:sz="0" w:space="0" w:color="auto"/>
      </w:divBdr>
    </w:div>
    <w:div w:id="1227112496">
      <w:bodyDiv w:val="1"/>
      <w:marLeft w:val="0"/>
      <w:marRight w:val="0"/>
      <w:marTop w:val="0"/>
      <w:marBottom w:val="0"/>
      <w:divBdr>
        <w:top w:val="none" w:sz="0" w:space="0" w:color="auto"/>
        <w:left w:val="none" w:sz="0" w:space="0" w:color="auto"/>
        <w:bottom w:val="none" w:sz="0" w:space="0" w:color="auto"/>
        <w:right w:val="none" w:sz="0" w:space="0" w:color="auto"/>
      </w:divBdr>
    </w:div>
    <w:div w:id="1227112599">
      <w:bodyDiv w:val="1"/>
      <w:marLeft w:val="0"/>
      <w:marRight w:val="0"/>
      <w:marTop w:val="0"/>
      <w:marBottom w:val="0"/>
      <w:divBdr>
        <w:top w:val="none" w:sz="0" w:space="0" w:color="auto"/>
        <w:left w:val="none" w:sz="0" w:space="0" w:color="auto"/>
        <w:bottom w:val="none" w:sz="0" w:space="0" w:color="auto"/>
        <w:right w:val="none" w:sz="0" w:space="0" w:color="auto"/>
      </w:divBdr>
    </w:div>
    <w:div w:id="1227372000">
      <w:bodyDiv w:val="1"/>
      <w:marLeft w:val="0"/>
      <w:marRight w:val="0"/>
      <w:marTop w:val="0"/>
      <w:marBottom w:val="0"/>
      <w:divBdr>
        <w:top w:val="none" w:sz="0" w:space="0" w:color="auto"/>
        <w:left w:val="none" w:sz="0" w:space="0" w:color="auto"/>
        <w:bottom w:val="none" w:sz="0" w:space="0" w:color="auto"/>
        <w:right w:val="none" w:sz="0" w:space="0" w:color="auto"/>
      </w:divBdr>
    </w:div>
    <w:div w:id="1228105478">
      <w:bodyDiv w:val="1"/>
      <w:marLeft w:val="0"/>
      <w:marRight w:val="0"/>
      <w:marTop w:val="0"/>
      <w:marBottom w:val="0"/>
      <w:divBdr>
        <w:top w:val="none" w:sz="0" w:space="0" w:color="auto"/>
        <w:left w:val="none" w:sz="0" w:space="0" w:color="auto"/>
        <w:bottom w:val="none" w:sz="0" w:space="0" w:color="auto"/>
        <w:right w:val="none" w:sz="0" w:space="0" w:color="auto"/>
      </w:divBdr>
    </w:div>
    <w:div w:id="1228418819">
      <w:bodyDiv w:val="1"/>
      <w:marLeft w:val="0"/>
      <w:marRight w:val="0"/>
      <w:marTop w:val="0"/>
      <w:marBottom w:val="0"/>
      <w:divBdr>
        <w:top w:val="none" w:sz="0" w:space="0" w:color="auto"/>
        <w:left w:val="none" w:sz="0" w:space="0" w:color="auto"/>
        <w:bottom w:val="none" w:sz="0" w:space="0" w:color="auto"/>
        <w:right w:val="none" w:sz="0" w:space="0" w:color="auto"/>
      </w:divBdr>
    </w:div>
    <w:div w:id="1228570584">
      <w:bodyDiv w:val="1"/>
      <w:marLeft w:val="0"/>
      <w:marRight w:val="0"/>
      <w:marTop w:val="0"/>
      <w:marBottom w:val="0"/>
      <w:divBdr>
        <w:top w:val="none" w:sz="0" w:space="0" w:color="auto"/>
        <w:left w:val="none" w:sz="0" w:space="0" w:color="auto"/>
        <w:bottom w:val="none" w:sz="0" w:space="0" w:color="auto"/>
        <w:right w:val="none" w:sz="0" w:space="0" w:color="auto"/>
      </w:divBdr>
    </w:div>
    <w:div w:id="1228803067">
      <w:bodyDiv w:val="1"/>
      <w:marLeft w:val="0"/>
      <w:marRight w:val="0"/>
      <w:marTop w:val="0"/>
      <w:marBottom w:val="0"/>
      <w:divBdr>
        <w:top w:val="none" w:sz="0" w:space="0" w:color="auto"/>
        <w:left w:val="none" w:sz="0" w:space="0" w:color="auto"/>
        <w:bottom w:val="none" w:sz="0" w:space="0" w:color="auto"/>
        <w:right w:val="none" w:sz="0" w:space="0" w:color="auto"/>
      </w:divBdr>
    </w:div>
    <w:div w:id="1228950855">
      <w:bodyDiv w:val="1"/>
      <w:marLeft w:val="0"/>
      <w:marRight w:val="0"/>
      <w:marTop w:val="0"/>
      <w:marBottom w:val="0"/>
      <w:divBdr>
        <w:top w:val="none" w:sz="0" w:space="0" w:color="auto"/>
        <w:left w:val="none" w:sz="0" w:space="0" w:color="auto"/>
        <w:bottom w:val="none" w:sz="0" w:space="0" w:color="auto"/>
        <w:right w:val="none" w:sz="0" w:space="0" w:color="auto"/>
      </w:divBdr>
    </w:div>
    <w:div w:id="1229266131">
      <w:bodyDiv w:val="1"/>
      <w:marLeft w:val="0"/>
      <w:marRight w:val="0"/>
      <w:marTop w:val="0"/>
      <w:marBottom w:val="0"/>
      <w:divBdr>
        <w:top w:val="none" w:sz="0" w:space="0" w:color="auto"/>
        <w:left w:val="none" w:sz="0" w:space="0" w:color="auto"/>
        <w:bottom w:val="none" w:sz="0" w:space="0" w:color="auto"/>
        <w:right w:val="none" w:sz="0" w:space="0" w:color="auto"/>
      </w:divBdr>
    </w:div>
    <w:div w:id="1229461498">
      <w:bodyDiv w:val="1"/>
      <w:marLeft w:val="0"/>
      <w:marRight w:val="0"/>
      <w:marTop w:val="0"/>
      <w:marBottom w:val="0"/>
      <w:divBdr>
        <w:top w:val="none" w:sz="0" w:space="0" w:color="auto"/>
        <w:left w:val="none" w:sz="0" w:space="0" w:color="auto"/>
        <w:bottom w:val="none" w:sz="0" w:space="0" w:color="auto"/>
        <w:right w:val="none" w:sz="0" w:space="0" w:color="auto"/>
      </w:divBdr>
    </w:div>
    <w:div w:id="1230308109">
      <w:bodyDiv w:val="1"/>
      <w:marLeft w:val="0"/>
      <w:marRight w:val="0"/>
      <w:marTop w:val="0"/>
      <w:marBottom w:val="0"/>
      <w:divBdr>
        <w:top w:val="none" w:sz="0" w:space="0" w:color="auto"/>
        <w:left w:val="none" w:sz="0" w:space="0" w:color="auto"/>
        <w:bottom w:val="none" w:sz="0" w:space="0" w:color="auto"/>
        <w:right w:val="none" w:sz="0" w:space="0" w:color="auto"/>
      </w:divBdr>
    </w:div>
    <w:div w:id="1230459405">
      <w:bodyDiv w:val="1"/>
      <w:marLeft w:val="0"/>
      <w:marRight w:val="0"/>
      <w:marTop w:val="0"/>
      <w:marBottom w:val="0"/>
      <w:divBdr>
        <w:top w:val="none" w:sz="0" w:space="0" w:color="auto"/>
        <w:left w:val="none" w:sz="0" w:space="0" w:color="auto"/>
        <w:bottom w:val="none" w:sz="0" w:space="0" w:color="auto"/>
        <w:right w:val="none" w:sz="0" w:space="0" w:color="auto"/>
      </w:divBdr>
    </w:div>
    <w:div w:id="1230724645">
      <w:bodyDiv w:val="1"/>
      <w:marLeft w:val="0"/>
      <w:marRight w:val="0"/>
      <w:marTop w:val="0"/>
      <w:marBottom w:val="0"/>
      <w:divBdr>
        <w:top w:val="none" w:sz="0" w:space="0" w:color="auto"/>
        <w:left w:val="none" w:sz="0" w:space="0" w:color="auto"/>
        <w:bottom w:val="none" w:sz="0" w:space="0" w:color="auto"/>
        <w:right w:val="none" w:sz="0" w:space="0" w:color="auto"/>
      </w:divBdr>
    </w:div>
    <w:div w:id="1231892494">
      <w:bodyDiv w:val="1"/>
      <w:marLeft w:val="0"/>
      <w:marRight w:val="0"/>
      <w:marTop w:val="0"/>
      <w:marBottom w:val="0"/>
      <w:divBdr>
        <w:top w:val="none" w:sz="0" w:space="0" w:color="auto"/>
        <w:left w:val="none" w:sz="0" w:space="0" w:color="auto"/>
        <w:bottom w:val="none" w:sz="0" w:space="0" w:color="auto"/>
        <w:right w:val="none" w:sz="0" w:space="0" w:color="auto"/>
      </w:divBdr>
    </w:div>
    <w:div w:id="1232080675">
      <w:bodyDiv w:val="1"/>
      <w:marLeft w:val="0"/>
      <w:marRight w:val="0"/>
      <w:marTop w:val="0"/>
      <w:marBottom w:val="0"/>
      <w:divBdr>
        <w:top w:val="none" w:sz="0" w:space="0" w:color="auto"/>
        <w:left w:val="none" w:sz="0" w:space="0" w:color="auto"/>
        <w:bottom w:val="none" w:sz="0" w:space="0" w:color="auto"/>
        <w:right w:val="none" w:sz="0" w:space="0" w:color="auto"/>
      </w:divBdr>
    </w:div>
    <w:div w:id="1232159013">
      <w:bodyDiv w:val="1"/>
      <w:marLeft w:val="0"/>
      <w:marRight w:val="0"/>
      <w:marTop w:val="0"/>
      <w:marBottom w:val="0"/>
      <w:divBdr>
        <w:top w:val="none" w:sz="0" w:space="0" w:color="auto"/>
        <w:left w:val="none" w:sz="0" w:space="0" w:color="auto"/>
        <w:bottom w:val="none" w:sz="0" w:space="0" w:color="auto"/>
        <w:right w:val="none" w:sz="0" w:space="0" w:color="auto"/>
      </w:divBdr>
    </w:div>
    <w:div w:id="1232278764">
      <w:bodyDiv w:val="1"/>
      <w:marLeft w:val="0"/>
      <w:marRight w:val="0"/>
      <w:marTop w:val="0"/>
      <w:marBottom w:val="0"/>
      <w:divBdr>
        <w:top w:val="none" w:sz="0" w:space="0" w:color="auto"/>
        <w:left w:val="none" w:sz="0" w:space="0" w:color="auto"/>
        <w:bottom w:val="none" w:sz="0" w:space="0" w:color="auto"/>
        <w:right w:val="none" w:sz="0" w:space="0" w:color="auto"/>
      </w:divBdr>
    </w:div>
    <w:div w:id="1232739467">
      <w:bodyDiv w:val="1"/>
      <w:marLeft w:val="0"/>
      <w:marRight w:val="0"/>
      <w:marTop w:val="0"/>
      <w:marBottom w:val="0"/>
      <w:divBdr>
        <w:top w:val="none" w:sz="0" w:space="0" w:color="auto"/>
        <w:left w:val="none" w:sz="0" w:space="0" w:color="auto"/>
        <w:bottom w:val="none" w:sz="0" w:space="0" w:color="auto"/>
        <w:right w:val="none" w:sz="0" w:space="0" w:color="auto"/>
      </w:divBdr>
    </w:div>
    <w:div w:id="1232809379">
      <w:bodyDiv w:val="1"/>
      <w:marLeft w:val="0"/>
      <w:marRight w:val="0"/>
      <w:marTop w:val="0"/>
      <w:marBottom w:val="0"/>
      <w:divBdr>
        <w:top w:val="none" w:sz="0" w:space="0" w:color="auto"/>
        <w:left w:val="none" w:sz="0" w:space="0" w:color="auto"/>
        <w:bottom w:val="none" w:sz="0" w:space="0" w:color="auto"/>
        <w:right w:val="none" w:sz="0" w:space="0" w:color="auto"/>
      </w:divBdr>
    </w:div>
    <w:div w:id="1232810842">
      <w:bodyDiv w:val="1"/>
      <w:marLeft w:val="0"/>
      <w:marRight w:val="0"/>
      <w:marTop w:val="0"/>
      <w:marBottom w:val="0"/>
      <w:divBdr>
        <w:top w:val="none" w:sz="0" w:space="0" w:color="auto"/>
        <w:left w:val="none" w:sz="0" w:space="0" w:color="auto"/>
        <w:bottom w:val="none" w:sz="0" w:space="0" w:color="auto"/>
        <w:right w:val="none" w:sz="0" w:space="0" w:color="auto"/>
      </w:divBdr>
    </w:div>
    <w:div w:id="1233081074">
      <w:bodyDiv w:val="1"/>
      <w:marLeft w:val="0"/>
      <w:marRight w:val="0"/>
      <w:marTop w:val="0"/>
      <w:marBottom w:val="0"/>
      <w:divBdr>
        <w:top w:val="none" w:sz="0" w:space="0" w:color="auto"/>
        <w:left w:val="none" w:sz="0" w:space="0" w:color="auto"/>
        <w:bottom w:val="none" w:sz="0" w:space="0" w:color="auto"/>
        <w:right w:val="none" w:sz="0" w:space="0" w:color="auto"/>
      </w:divBdr>
    </w:div>
    <w:div w:id="1234967536">
      <w:bodyDiv w:val="1"/>
      <w:marLeft w:val="0"/>
      <w:marRight w:val="0"/>
      <w:marTop w:val="0"/>
      <w:marBottom w:val="0"/>
      <w:divBdr>
        <w:top w:val="none" w:sz="0" w:space="0" w:color="auto"/>
        <w:left w:val="none" w:sz="0" w:space="0" w:color="auto"/>
        <w:bottom w:val="none" w:sz="0" w:space="0" w:color="auto"/>
        <w:right w:val="none" w:sz="0" w:space="0" w:color="auto"/>
      </w:divBdr>
    </w:div>
    <w:div w:id="1235167542">
      <w:bodyDiv w:val="1"/>
      <w:marLeft w:val="0"/>
      <w:marRight w:val="0"/>
      <w:marTop w:val="0"/>
      <w:marBottom w:val="0"/>
      <w:divBdr>
        <w:top w:val="none" w:sz="0" w:space="0" w:color="auto"/>
        <w:left w:val="none" w:sz="0" w:space="0" w:color="auto"/>
        <w:bottom w:val="none" w:sz="0" w:space="0" w:color="auto"/>
        <w:right w:val="none" w:sz="0" w:space="0" w:color="auto"/>
      </w:divBdr>
    </w:div>
    <w:div w:id="1235311792">
      <w:bodyDiv w:val="1"/>
      <w:marLeft w:val="0"/>
      <w:marRight w:val="0"/>
      <w:marTop w:val="0"/>
      <w:marBottom w:val="0"/>
      <w:divBdr>
        <w:top w:val="none" w:sz="0" w:space="0" w:color="auto"/>
        <w:left w:val="none" w:sz="0" w:space="0" w:color="auto"/>
        <w:bottom w:val="none" w:sz="0" w:space="0" w:color="auto"/>
        <w:right w:val="none" w:sz="0" w:space="0" w:color="auto"/>
      </w:divBdr>
    </w:div>
    <w:div w:id="1235628702">
      <w:bodyDiv w:val="1"/>
      <w:marLeft w:val="0"/>
      <w:marRight w:val="0"/>
      <w:marTop w:val="0"/>
      <w:marBottom w:val="0"/>
      <w:divBdr>
        <w:top w:val="none" w:sz="0" w:space="0" w:color="auto"/>
        <w:left w:val="none" w:sz="0" w:space="0" w:color="auto"/>
        <w:bottom w:val="none" w:sz="0" w:space="0" w:color="auto"/>
        <w:right w:val="none" w:sz="0" w:space="0" w:color="auto"/>
      </w:divBdr>
    </w:div>
    <w:div w:id="1235697300">
      <w:bodyDiv w:val="1"/>
      <w:marLeft w:val="0"/>
      <w:marRight w:val="0"/>
      <w:marTop w:val="0"/>
      <w:marBottom w:val="0"/>
      <w:divBdr>
        <w:top w:val="none" w:sz="0" w:space="0" w:color="auto"/>
        <w:left w:val="none" w:sz="0" w:space="0" w:color="auto"/>
        <w:bottom w:val="none" w:sz="0" w:space="0" w:color="auto"/>
        <w:right w:val="none" w:sz="0" w:space="0" w:color="auto"/>
      </w:divBdr>
    </w:div>
    <w:div w:id="1235697726">
      <w:bodyDiv w:val="1"/>
      <w:marLeft w:val="0"/>
      <w:marRight w:val="0"/>
      <w:marTop w:val="0"/>
      <w:marBottom w:val="0"/>
      <w:divBdr>
        <w:top w:val="none" w:sz="0" w:space="0" w:color="auto"/>
        <w:left w:val="none" w:sz="0" w:space="0" w:color="auto"/>
        <w:bottom w:val="none" w:sz="0" w:space="0" w:color="auto"/>
        <w:right w:val="none" w:sz="0" w:space="0" w:color="auto"/>
      </w:divBdr>
    </w:div>
    <w:div w:id="1235896306">
      <w:bodyDiv w:val="1"/>
      <w:marLeft w:val="0"/>
      <w:marRight w:val="0"/>
      <w:marTop w:val="0"/>
      <w:marBottom w:val="0"/>
      <w:divBdr>
        <w:top w:val="none" w:sz="0" w:space="0" w:color="auto"/>
        <w:left w:val="none" w:sz="0" w:space="0" w:color="auto"/>
        <w:bottom w:val="none" w:sz="0" w:space="0" w:color="auto"/>
        <w:right w:val="none" w:sz="0" w:space="0" w:color="auto"/>
      </w:divBdr>
    </w:div>
    <w:div w:id="1237324606">
      <w:bodyDiv w:val="1"/>
      <w:marLeft w:val="0"/>
      <w:marRight w:val="0"/>
      <w:marTop w:val="0"/>
      <w:marBottom w:val="0"/>
      <w:divBdr>
        <w:top w:val="none" w:sz="0" w:space="0" w:color="auto"/>
        <w:left w:val="none" w:sz="0" w:space="0" w:color="auto"/>
        <w:bottom w:val="none" w:sz="0" w:space="0" w:color="auto"/>
        <w:right w:val="none" w:sz="0" w:space="0" w:color="auto"/>
      </w:divBdr>
    </w:div>
    <w:div w:id="1237398472">
      <w:bodyDiv w:val="1"/>
      <w:marLeft w:val="0"/>
      <w:marRight w:val="0"/>
      <w:marTop w:val="0"/>
      <w:marBottom w:val="0"/>
      <w:divBdr>
        <w:top w:val="none" w:sz="0" w:space="0" w:color="auto"/>
        <w:left w:val="none" w:sz="0" w:space="0" w:color="auto"/>
        <w:bottom w:val="none" w:sz="0" w:space="0" w:color="auto"/>
        <w:right w:val="none" w:sz="0" w:space="0" w:color="auto"/>
      </w:divBdr>
    </w:div>
    <w:div w:id="1237399490">
      <w:bodyDiv w:val="1"/>
      <w:marLeft w:val="0"/>
      <w:marRight w:val="0"/>
      <w:marTop w:val="0"/>
      <w:marBottom w:val="0"/>
      <w:divBdr>
        <w:top w:val="none" w:sz="0" w:space="0" w:color="auto"/>
        <w:left w:val="none" w:sz="0" w:space="0" w:color="auto"/>
        <w:bottom w:val="none" w:sz="0" w:space="0" w:color="auto"/>
        <w:right w:val="none" w:sz="0" w:space="0" w:color="auto"/>
      </w:divBdr>
    </w:div>
    <w:div w:id="1237518667">
      <w:bodyDiv w:val="1"/>
      <w:marLeft w:val="0"/>
      <w:marRight w:val="0"/>
      <w:marTop w:val="0"/>
      <w:marBottom w:val="0"/>
      <w:divBdr>
        <w:top w:val="none" w:sz="0" w:space="0" w:color="auto"/>
        <w:left w:val="none" w:sz="0" w:space="0" w:color="auto"/>
        <w:bottom w:val="none" w:sz="0" w:space="0" w:color="auto"/>
        <w:right w:val="none" w:sz="0" w:space="0" w:color="auto"/>
      </w:divBdr>
    </w:div>
    <w:div w:id="1237745196">
      <w:bodyDiv w:val="1"/>
      <w:marLeft w:val="0"/>
      <w:marRight w:val="0"/>
      <w:marTop w:val="0"/>
      <w:marBottom w:val="0"/>
      <w:divBdr>
        <w:top w:val="none" w:sz="0" w:space="0" w:color="auto"/>
        <w:left w:val="none" w:sz="0" w:space="0" w:color="auto"/>
        <w:bottom w:val="none" w:sz="0" w:space="0" w:color="auto"/>
        <w:right w:val="none" w:sz="0" w:space="0" w:color="auto"/>
      </w:divBdr>
    </w:div>
    <w:div w:id="1237936572">
      <w:bodyDiv w:val="1"/>
      <w:marLeft w:val="0"/>
      <w:marRight w:val="0"/>
      <w:marTop w:val="0"/>
      <w:marBottom w:val="0"/>
      <w:divBdr>
        <w:top w:val="none" w:sz="0" w:space="0" w:color="auto"/>
        <w:left w:val="none" w:sz="0" w:space="0" w:color="auto"/>
        <w:bottom w:val="none" w:sz="0" w:space="0" w:color="auto"/>
        <w:right w:val="none" w:sz="0" w:space="0" w:color="auto"/>
      </w:divBdr>
    </w:div>
    <w:div w:id="1238320763">
      <w:bodyDiv w:val="1"/>
      <w:marLeft w:val="0"/>
      <w:marRight w:val="0"/>
      <w:marTop w:val="0"/>
      <w:marBottom w:val="0"/>
      <w:divBdr>
        <w:top w:val="none" w:sz="0" w:space="0" w:color="auto"/>
        <w:left w:val="none" w:sz="0" w:space="0" w:color="auto"/>
        <w:bottom w:val="none" w:sz="0" w:space="0" w:color="auto"/>
        <w:right w:val="none" w:sz="0" w:space="0" w:color="auto"/>
      </w:divBdr>
    </w:div>
    <w:div w:id="1239941875">
      <w:bodyDiv w:val="1"/>
      <w:marLeft w:val="0"/>
      <w:marRight w:val="0"/>
      <w:marTop w:val="0"/>
      <w:marBottom w:val="0"/>
      <w:divBdr>
        <w:top w:val="none" w:sz="0" w:space="0" w:color="auto"/>
        <w:left w:val="none" w:sz="0" w:space="0" w:color="auto"/>
        <w:bottom w:val="none" w:sz="0" w:space="0" w:color="auto"/>
        <w:right w:val="none" w:sz="0" w:space="0" w:color="auto"/>
      </w:divBdr>
    </w:div>
    <w:div w:id="1240753354">
      <w:bodyDiv w:val="1"/>
      <w:marLeft w:val="0"/>
      <w:marRight w:val="0"/>
      <w:marTop w:val="0"/>
      <w:marBottom w:val="0"/>
      <w:divBdr>
        <w:top w:val="none" w:sz="0" w:space="0" w:color="auto"/>
        <w:left w:val="none" w:sz="0" w:space="0" w:color="auto"/>
        <w:bottom w:val="none" w:sz="0" w:space="0" w:color="auto"/>
        <w:right w:val="none" w:sz="0" w:space="0" w:color="auto"/>
      </w:divBdr>
    </w:div>
    <w:div w:id="1240940007">
      <w:bodyDiv w:val="1"/>
      <w:marLeft w:val="0"/>
      <w:marRight w:val="0"/>
      <w:marTop w:val="0"/>
      <w:marBottom w:val="0"/>
      <w:divBdr>
        <w:top w:val="none" w:sz="0" w:space="0" w:color="auto"/>
        <w:left w:val="none" w:sz="0" w:space="0" w:color="auto"/>
        <w:bottom w:val="none" w:sz="0" w:space="0" w:color="auto"/>
        <w:right w:val="none" w:sz="0" w:space="0" w:color="auto"/>
      </w:divBdr>
    </w:div>
    <w:div w:id="1241015557">
      <w:bodyDiv w:val="1"/>
      <w:marLeft w:val="0"/>
      <w:marRight w:val="0"/>
      <w:marTop w:val="0"/>
      <w:marBottom w:val="0"/>
      <w:divBdr>
        <w:top w:val="none" w:sz="0" w:space="0" w:color="auto"/>
        <w:left w:val="none" w:sz="0" w:space="0" w:color="auto"/>
        <w:bottom w:val="none" w:sz="0" w:space="0" w:color="auto"/>
        <w:right w:val="none" w:sz="0" w:space="0" w:color="auto"/>
      </w:divBdr>
    </w:div>
    <w:div w:id="1241022333">
      <w:bodyDiv w:val="1"/>
      <w:marLeft w:val="0"/>
      <w:marRight w:val="0"/>
      <w:marTop w:val="0"/>
      <w:marBottom w:val="0"/>
      <w:divBdr>
        <w:top w:val="none" w:sz="0" w:space="0" w:color="auto"/>
        <w:left w:val="none" w:sz="0" w:space="0" w:color="auto"/>
        <w:bottom w:val="none" w:sz="0" w:space="0" w:color="auto"/>
        <w:right w:val="none" w:sz="0" w:space="0" w:color="auto"/>
      </w:divBdr>
    </w:div>
    <w:div w:id="1241139810">
      <w:bodyDiv w:val="1"/>
      <w:marLeft w:val="0"/>
      <w:marRight w:val="0"/>
      <w:marTop w:val="0"/>
      <w:marBottom w:val="0"/>
      <w:divBdr>
        <w:top w:val="none" w:sz="0" w:space="0" w:color="auto"/>
        <w:left w:val="none" w:sz="0" w:space="0" w:color="auto"/>
        <w:bottom w:val="none" w:sz="0" w:space="0" w:color="auto"/>
        <w:right w:val="none" w:sz="0" w:space="0" w:color="auto"/>
      </w:divBdr>
    </w:div>
    <w:div w:id="1241600508">
      <w:bodyDiv w:val="1"/>
      <w:marLeft w:val="0"/>
      <w:marRight w:val="0"/>
      <w:marTop w:val="0"/>
      <w:marBottom w:val="0"/>
      <w:divBdr>
        <w:top w:val="none" w:sz="0" w:space="0" w:color="auto"/>
        <w:left w:val="none" w:sz="0" w:space="0" w:color="auto"/>
        <w:bottom w:val="none" w:sz="0" w:space="0" w:color="auto"/>
        <w:right w:val="none" w:sz="0" w:space="0" w:color="auto"/>
      </w:divBdr>
    </w:div>
    <w:div w:id="1241674219">
      <w:bodyDiv w:val="1"/>
      <w:marLeft w:val="0"/>
      <w:marRight w:val="0"/>
      <w:marTop w:val="0"/>
      <w:marBottom w:val="0"/>
      <w:divBdr>
        <w:top w:val="none" w:sz="0" w:space="0" w:color="auto"/>
        <w:left w:val="none" w:sz="0" w:space="0" w:color="auto"/>
        <w:bottom w:val="none" w:sz="0" w:space="0" w:color="auto"/>
        <w:right w:val="none" w:sz="0" w:space="0" w:color="auto"/>
      </w:divBdr>
    </w:div>
    <w:div w:id="1241981000">
      <w:bodyDiv w:val="1"/>
      <w:marLeft w:val="0"/>
      <w:marRight w:val="0"/>
      <w:marTop w:val="0"/>
      <w:marBottom w:val="0"/>
      <w:divBdr>
        <w:top w:val="none" w:sz="0" w:space="0" w:color="auto"/>
        <w:left w:val="none" w:sz="0" w:space="0" w:color="auto"/>
        <w:bottom w:val="none" w:sz="0" w:space="0" w:color="auto"/>
        <w:right w:val="none" w:sz="0" w:space="0" w:color="auto"/>
      </w:divBdr>
    </w:div>
    <w:div w:id="1241986589">
      <w:bodyDiv w:val="1"/>
      <w:marLeft w:val="0"/>
      <w:marRight w:val="0"/>
      <w:marTop w:val="0"/>
      <w:marBottom w:val="0"/>
      <w:divBdr>
        <w:top w:val="none" w:sz="0" w:space="0" w:color="auto"/>
        <w:left w:val="none" w:sz="0" w:space="0" w:color="auto"/>
        <w:bottom w:val="none" w:sz="0" w:space="0" w:color="auto"/>
        <w:right w:val="none" w:sz="0" w:space="0" w:color="auto"/>
      </w:divBdr>
    </w:div>
    <w:div w:id="1242565558">
      <w:bodyDiv w:val="1"/>
      <w:marLeft w:val="0"/>
      <w:marRight w:val="0"/>
      <w:marTop w:val="0"/>
      <w:marBottom w:val="0"/>
      <w:divBdr>
        <w:top w:val="none" w:sz="0" w:space="0" w:color="auto"/>
        <w:left w:val="none" w:sz="0" w:space="0" w:color="auto"/>
        <w:bottom w:val="none" w:sz="0" w:space="0" w:color="auto"/>
        <w:right w:val="none" w:sz="0" w:space="0" w:color="auto"/>
      </w:divBdr>
    </w:div>
    <w:div w:id="1242715236">
      <w:bodyDiv w:val="1"/>
      <w:marLeft w:val="0"/>
      <w:marRight w:val="0"/>
      <w:marTop w:val="0"/>
      <w:marBottom w:val="0"/>
      <w:divBdr>
        <w:top w:val="none" w:sz="0" w:space="0" w:color="auto"/>
        <w:left w:val="none" w:sz="0" w:space="0" w:color="auto"/>
        <w:bottom w:val="none" w:sz="0" w:space="0" w:color="auto"/>
        <w:right w:val="none" w:sz="0" w:space="0" w:color="auto"/>
      </w:divBdr>
    </w:div>
    <w:div w:id="1243178402">
      <w:bodyDiv w:val="1"/>
      <w:marLeft w:val="0"/>
      <w:marRight w:val="0"/>
      <w:marTop w:val="0"/>
      <w:marBottom w:val="0"/>
      <w:divBdr>
        <w:top w:val="none" w:sz="0" w:space="0" w:color="auto"/>
        <w:left w:val="none" w:sz="0" w:space="0" w:color="auto"/>
        <w:bottom w:val="none" w:sz="0" w:space="0" w:color="auto"/>
        <w:right w:val="none" w:sz="0" w:space="0" w:color="auto"/>
      </w:divBdr>
    </w:div>
    <w:div w:id="1244533631">
      <w:bodyDiv w:val="1"/>
      <w:marLeft w:val="0"/>
      <w:marRight w:val="0"/>
      <w:marTop w:val="0"/>
      <w:marBottom w:val="0"/>
      <w:divBdr>
        <w:top w:val="none" w:sz="0" w:space="0" w:color="auto"/>
        <w:left w:val="none" w:sz="0" w:space="0" w:color="auto"/>
        <w:bottom w:val="none" w:sz="0" w:space="0" w:color="auto"/>
        <w:right w:val="none" w:sz="0" w:space="0" w:color="auto"/>
      </w:divBdr>
    </w:div>
    <w:div w:id="1244605827">
      <w:bodyDiv w:val="1"/>
      <w:marLeft w:val="0"/>
      <w:marRight w:val="0"/>
      <w:marTop w:val="0"/>
      <w:marBottom w:val="0"/>
      <w:divBdr>
        <w:top w:val="none" w:sz="0" w:space="0" w:color="auto"/>
        <w:left w:val="none" w:sz="0" w:space="0" w:color="auto"/>
        <w:bottom w:val="none" w:sz="0" w:space="0" w:color="auto"/>
        <w:right w:val="none" w:sz="0" w:space="0" w:color="auto"/>
      </w:divBdr>
    </w:div>
    <w:div w:id="1244610330">
      <w:bodyDiv w:val="1"/>
      <w:marLeft w:val="0"/>
      <w:marRight w:val="0"/>
      <w:marTop w:val="0"/>
      <w:marBottom w:val="0"/>
      <w:divBdr>
        <w:top w:val="none" w:sz="0" w:space="0" w:color="auto"/>
        <w:left w:val="none" w:sz="0" w:space="0" w:color="auto"/>
        <w:bottom w:val="none" w:sz="0" w:space="0" w:color="auto"/>
        <w:right w:val="none" w:sz="0" w:space="0" w:color="auto"/>
      </w:divBdr>
    </w:div>
    <w:div w:id="124492216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45184974">
      <w:bodyDiv w:val="1"/>
      <w:marLeft w:val="0"/>
      <w:marRight w:val="0"/>
      <w:marTop w:val="0"/>
      <w:marBottom w:val="0"/>
      <w:divBdr>
        <w:top w:val="none" w:sz="0" w:space="0" w:color="auto"/>
        <w:left w:val="none" w:sz="0" w:space="0" w:color="auto"/>
        <w:bottom w:val="none" w:sz="0" w:space="0" w:color="auto"/>
        <w:right w:val="none" w:sz="0" w:space="0" w:color="auto"/>
      </w:divBdr>
    </w:div>
    <w:div w:id="1245451131">
      <w:bodyDiv w:val="1"/>
      <w:marLeft w:val="0"/>
      <w:marRight w:val="0"/>
      <w:marTop w:val="0"/>
      <w:marBottom w:val="0"/>
      <w:divBdr>
        <w:top w:val="none" w:sz="0" w:space="0" w:color="auto"/>
        <w:left w:val="none" w:sz="0" w:space="0" w:color="auto"/>
        <w:bottom w:val="none" w:sz="0" w:space="0" w:color="auto"/>
        <w:right w:val="none" w:sz="0" w:space="0" w:color="auto"/>
      </w:divBdr>
    </w:div>
    <w:div w:id="1245530296">
      <w:bodyDiv w:val="1"/>
      <w:marLeft w:val="0"/>
      <w:marRight w:val="0"/>
      <w:marTop w:val="0"/>
      <w:marBottom w:val="0"/>
      <w:divBdr>
        <w:top w:val="none" w:sz="0" w:space="0" w:color="auto"/>
        <w:left w:val="none" w:sz="0" w:space="0" w:color="auto"/>
        <w:bottom w:val="none" w:sz="0" w:space="0" w:color="auto"/>
        <w:right w:val="none" w:sz="0" w:space="0" w:color="auto"/>
      </w:divBdr>
    </w:div>
    <w:div w:id="1245722469">
      <w:bodyDiv w:val="1"/>
      <w:marLeft w:val="0"/>
      <w:marRight w:val="0"/>
      <w:marTop w:val="0"/>
      <w:marBottom w:val="0"/>
      <w:divBdr>
        <w:top w:val="none" w:sz="0" w:space="0" w:color="auto"/>
        <w:left w:val="none" w:sz="0" w:space="0" w:color="auto"/>
        <w:bottom w:val="none" w:sz="0" w:space="0" w:color="auto"/>
        <w:right w:val="none" w:sz="0" w:space="0" w:color="auto"/>
      </w:divBdr>
    </w:div>
    <w:div w:id="1246064080">
      <w:bodyDiv w:val="1"/>
      <w:marLeft w:val="0"/>
      <w:marRight w:val="0"/>
      <w:marTop w:val="0"/>
      <w:marBottom w:val="0"/>
      <w:divBdr>
        <w:top w:val="none" w:sz="0" w:space="0" w:color="auto"/>
        <w:left w:val="none" w:sz="0" w:space="0" w:color="auto"/>
        <w:bottom w:val="none" w:sz="0" w:space="0" w:color="auto"/>
        <w:right w:val="none" w:sz="0" w:space="0" w:color="auto"/>
      </w:divBdr>
    </w:div>
    <w:div w:id="1246963904">
      <w:bodyDiv w:val="1"/>
      <w:marLeft w:val="0"/>
      <w:marRight w:val="0"/>
      <w:marTop w:val="0"/>
      <w:marBottom w:val="0"/>
      <w:divBdr>
        <w:top w:val="none" w:sz="0" w:space="0" w:color="auto"/>
        <w:left w:val="none" w:sz="0" w:space="0" w:color="auto"/>
        <w:bottom w:val="none" w:sz="0" w:space="0" w:color="auto"/>
        <w:right w:val="none" w:sz="0" w:space="0" w:color="auto"/>
      </w:divBdr>
    </w:div>
    <w:div w:id="1247034583">
      <w:bodyDiv w:val="1"/>
      <w:marLeft w:val="0"/>
      <w:marRight w:val="0"/>
      <w:marTop w:val="0"/>
      <w:marBottom w:val="0"/>
      <w:divBdr>
        <w:top w:val="none" w:sz="0" w:space="0" w:color="auto"/>
        <w:left w:val="none" w:sz="0" w:space="0" w:color="auto"/>
        <w:bottom w:val="none" w:sz="0" w:space="0" w:color="auto"/>
        <w:right w:val="none" w:sz="0" w:space="0" w:color="auto"/>
      </w:divBdr>
    </w:div>
    <w:div w:id="1247112102">
      <w:bodyDiv w:val="1"/>
      <w:marLeft w:val="0"/>
      <w:marRight w:val="0"/>
      <w:marTop w:val="0"/>
      <w:marBottom w:val="0"/>
      <w:divBdr>
        <w:top w:val="none" w:sz="0" w:space="0" w:color="auto"/>
        <w:left w:val="none" w:sz="0" w:space="0" w:color="auto"/>
        <w:bottom w:val="none" w:sz="0" w:space="0" w:color="auto"/>
        <w:right w:val="none" w:sz="0" w:space="0" w:color="auto"/>
      </w:divBdr>
    </w:div>
    <w:div w:id="1247153023">
      <w:bodyDiv w:val="1"/>
      <w:marLeft w:val="0"/>
      <w:marRight w:val="0"/>
      <w:marTop w:val="0"/>
      <w:marBottom w:val="0"/>
      <w:divBdr>
        <w:top w:val="none" w:sz="0" w:space="0" w:color="auto"/>
        <w:left w:val="none" w:sz="0" w:space="0" w:color="auto"/>
        <w:bottom w:val="none" w:sz="0" w:space="0" w:color="auto"/>
        <w:right w:val="none" w:sz="0" w:space="0" w:color="auto"/>
      </w:divBdr>
    </w:div>
    <w:div w:id="1247182120">
      <w:bodyDiv w:val="1"/>
      <w:marLeft w:val="0"/>
      <w:marRight w:val="0"/>
      <w:marTop w:val="0"/>
      <w:marBottom w:val="0"/>
      <w:divBdr>
        <w:top w:val="none" w:sz="0" w:space="0" w:color="auto"/>
        <w:left w:val="none" w:sz="0" w:space="0" w:color="auto"/>
        <w:bottom w:val="none" w:sz="0" w:space="0" w:color="auto"/>
        <w:right w:val="none" w:sz="0" w:space="0" w:color="auto"/>
      </w:divBdr>
    </w:div>
    <w:div w:id="1247349153">
      <w:bodyDiv w:val="1"/>
      <w:marLeft w:val="0"/>
      <w:marRight w:val="0"/>
      <w:marTop w:val="0"/>
      <w:marBottom w:val="0"/>
      <w:divBdr>
        <w:top w:val="none" w:sz="0" w:space="0" w:color="auto"/>
        <w:left w:val="none" w:sz="0" w:space="0" w:color="auto"/>
        <w:bottom w:val="none" w:sz="0" w:space="0" w:color="auto"/>
        <w:right w:val="none" w:sz="0" w:space="0" w:color="auto"/>
      </w:divBdr>
    </w:div>
    <w:div w:id="1248660166">
      <w:bodyDiv w:val="1"/>
      <w:marLeft w:val="0"/>
      <w:marRight w:val="0"/>
      <w:marTop w:val="0"/>
      <w:marBottom w:val="0"/>
      <w:divBdr>
        <w:top w:val="none" w:sz="0" w:space="0" w:color="auto"/>
        <w:left w:val="none" w:sz="0" w:space="0" w:color="auto"/>
        <w:bottom w:val="none" w:sz="0" w:space="0" w:color="auto"/>
        <w:right w:val="none" w:sz="0" w:space="0" w:color="auto"/>
      </w:divBdr>
    </w:div>
    <w:div w:id="1248688229">
      <w:bodyDiv w:val="1"/>
      <w:marLeft w:val="0"/>
      <w:marRight w:val="0"/>
      <w:marTop w:val="0"/>
      <w:marBottom w:val="0"/>
      <w:divBdr>
        <w:top w:val="none" w:sz="0" w:space="0" w:color="auto"/>
        <w:left w:val="none" w:sz="0" w:space="0" w:color="auto"/>
        <w:bottom w:val="none" w:sz="0" w:space="0" w:color="auto"/>
        <w:right w:val="none" w:sz="0" w:space="0" w:color="auto"/>
      </w:divBdr>
    </w:div>
    <w:div w:id="1248688318">
      <w:bodyDiv w:val="1"/>
      <w:marLeft w:val="0"/>
      <w:marRight w:val="0"/>
      <w:marTop w:val="0"/>
      <w:marBottom w:val="0"/>
      <w:divBdr>
        <w:top w:val="none" w:sz="0" w:space="0" w:color="auto"/>
        <w:left w:val="none" w:sz="0" w:space="0" w:color="auto"/>
        <w:bottom w:val="none" w:sz="0" w:space="0" w:color="auto"/>
        <w:right w:val="none" w:sz="0" w:space="0" w:color="auto"/>
      </w:divBdr>
    </w:div>
    <w:div w:id="1249195276">
      <w:bodyDiv w:val="1"/>
      <w:marLeft w:val="0"/>
      <w:marRight w:val="0"/>
      <w:marTop w:val="0"/>
      <w:marBottom w:val="0"/>
      <w:divBdr>
        <w:top w:val="none" w:sz="0" w:space="0" w:color="auto"/>
        <w:left w:val="none" w:sz="0" w:space="0" w:color="auto"/>
        <w:bottom w:val="none" w:sz="0" w:space="0" w:color="auto"/>
        <w:right w:val="none" w:sz="0" w:space="0" w:color="auto"/>
      </w:divBdr>
    </w:div>
    <w:div w:id="1249313979">
      <w:bodyDiv w:val="1"/>
      <w:marLeft w:val="0"/>
      <w:marRight w:val="0"/>
      <w:marTop w:val="0"/>
      <w:marBottom w:val="0"/>
      <w:divBdr>
        <w:top w:val="none" w:sz="0" w:space="0" w:color="auto"/>
        <w:left w:val="none" w:sz="0" w:space="0" w:color="auto"/>
        <w:bottom w:val="none" w:sz="0" w:space="0" w:color="auto"/>
        <w:right w:val="none" w:sz="0" w:space="0" w:color="auto"/>
      </w:divBdr>
    </w:div>
    <w:div w:id="1249385813">
      <w:bodyDiv w:val="1"/>
      <w:marLeft w:val="0"/>
      <w:marRight w:val="0"/>
      <w:marTop w:val="0"/>
      <w:marBottom w:val="0"/>
      <w:divBdr>
        <w:top w:val="none" w:sz="0" w:space="0" w:color="auto"/>
        <w:left w:val="none" w:sz="0" w:space="0" w:color="auto"/>
        <w:bottom w:val="none" w:sz="0" w:space="0" w:color="auto"/>
        <w:right w:val="none" w:sz="0" w:space="0" w:color="auto"/>
      </w:divBdr>
    </w:div>
    <w:div w:id="1249464564">
      <w:bodyDiv w:val="1"/>
      <w:marLeft w:val="0"/>
      <w:marRight w:val="0"/>
      <w:marTop w:val="0"/>
      <w:marBottom w:val="0"/>
      <w:divBdr>
        <w:top w:val="none" w:sz="0" w:space="0" w:color="auto"/>
        <w:left w:val="none" w:sz="0" w:space="0" w:color="auto"/>
        <w:bottom w:val="none" w:sz="0" w:space="0" w:color="auto"/>
        <w:right w:val="none" w:sz="0" w:space="0" w:color="auto"/>
      </w:divBdr>
    </w:div>
    <w:div w:id="1249539745">
      <w:bodyDiv w:val="1"/>
      <w:marLeft w:val="0"/>
      <w:marRight w:val="0"/>
      <w:marTop w:val="0"/>
      <w:marBottom w:val="0"/>
      <w:divBdr>
        <w:top w:val="none" w:sz="0" w:space="0" w:color="auto"/>
        <w:left w:val="none" w:sz="0" w:space="0" w:color="auto"/>
        <w:bottom w:val="none" w:sz="0" w:space="0" w:color="auto"/>
        <w:right w:val="none" w:sz="0" w:space="0" w:color="auto"/>
      </w:divBdr>
    </w:div>
    <w:div w:id="1249772601">
      <w:bodyDiv w:val="1"/>
      <w:marLeft w:val="0"/>
      <w:marRight w:val="0"/>
      <w:marTop w:val="0"/>
      <w:marBottom w:val="0"/>
      <w:divBdr>
        <w:top w:val="none" w:sz="0" w:space="0" w:color="auto"/>
        <w:left w:val="none" w:sz="0" w:space="0" w:color="auto"/>
        <w:bottom w:val="none" w:sz="0" w:space="0" w:color="auto"/>
        <w:right w:val="none" w:sz="0" w:space="0" w:color="auto"/>
      </w:divBdr>
    </w:div>
    <w:div w:id="1249802234">
      <w:bodyDiv w:val="1"/>
      <w:marLeft w:val="0"/>
      <w:marRight w:val="0"/>
      <w:marTop w:val="0"/>
      <w:marBottom w:val="0"/>
      <w:divBdr>
        <w:top w:val="none" w:sz="0" w:space="0" w:color="auto"/>
        <w:left w:val="none" w:sz="0" w:space="0" w:color="auto"/>
        <w:bottom w:val="none" w:sz="0" w:space="0" w:color="auto"/>
        <w:right w:val="none" w:sz="0" w:space="0" w:color="auto"/>
      </w:divBdr>
    </w:div>
    <w:div w:id="1249926011">
      <w:bodyDiv w:val="1"/>
      <w:marLeft w:val="0"/>
      <w:marRight w:val="0"/>
      <w:marTop w:val="0"/>
      <w:marBottom w:val="0"/>
      <w:divBdr>
        <w:top w:val="none" w:sz="0" w:space="0" w:color="auto"/>
        <w:left w:val="none" w:sz="0" w:space="0" w:color="auto"/>
        <w:bottom w:val="none" w:sz="0" w:space="0" w:color="auto"/>
        <w:right w:val="none" w:sz="0" w:space="0" w:color="auto"/>
      </w:divBdr>
    </w:div>
    <w:div w:id="1250038832">
      <w:bodyDiv w:val="1"/>
      <w:marLeft w:val="0"/>
      <w:marRight w:val="0"/>
      <w:marTop w:val="0"/>
      <w:marBottom w:val="0"/>
      <w:divBdr>
        <w:top w:val="none" w:sz="0" w:space="0" w:color="auto"/>
        <w:left w:val="none" w:sz="0" w:space="0" w:color="auto"/>
        <w:bottom w:val="none" w:sz="0" w:space="0" w:color="auto"/>
        <w:right w:val="none" w:sz="0" w:space="0" w:color="auto"/>
      </w:divBdr>
    </w:div>
    <w:div w:id="1250043003">
      <w:bodyDiv w:val="1"/>
      <w:marLeft w:val="0"/>
      <w:marRight w:val="0"/>
      <w:marTop w:val="0"/>
      <w:marBottom w:val="0"/>
      <w:divBdr>
        <w:top w:val="none" w:sz="0" w:space="0" w:color="auto"/>
        <w:left w:val="none" w:sz="0" w:space="0" w:color="auto"/>
        <w:bottom w:val="none" w:sz="0" w:space="0" w:color="auto"/>
        <w:right w:val="none" w:sz="0" w:space="0" w:color="auto"/>
      </w:divBdr>
    </w:div>
    <w:div w:id="1250306758">
      <w:bodyDiv w:val="1"/>
      <w:marLeft w:val="0"/>
      <w:marRight w:val="0"/>
      <w:marTop w:val="0"/>
      <w:marBottom w:val="0"/>
      <w:divBdr>
        <w:top w:val="none" w:sz="0" w:space="0" w:color="auto"/>
        <w:left w:val="none" w:sz="0" w:space="0" w:color="auto"/>
        <w:bottom w:val="none" w:sz="0" w:space="0" w:color="auto"/>
        <w:right w:val="none" w:sz="0" w:space="0" w:color="auto"/>
      </w:divBdr>
    </w:div>
    <w:div w:id="1250428750">
      <w:bodyDiv w:val="1"/>
      <w:marLeft w:val="0"/>
      <w:marRight w:val="0"/>
      <w:marTop w:val="0"/>
      <w:marBottom w:val="0"/>
      <w:divBdr>
        <w:top w:val="none" w:sz="0" w:space="0" w:color="auto"/>
        <w:left w:val="none" w:sz="0" w:space="0" w:color="auto"/>
        <w:bottom w:val="none" w:sz="0" w:space="0" w:color="auto"/>
        <w:right w:val="none" w:sz="0" w:space="0" w:color="auto"/>
      </w:divBdr>
    </w:div>
    <w:div w:id="1251112103">
      <w:bodyDiv w:val="1"/>
      <w:marLeft w:val="0"/>
      <w:marRight w:val="0"/>
      <w:marTop w:val="0"/>
      <w:marBottom w:val="0"/>
      <w:divBdr>
        <w:top w:val="none" w:sz="0" w:space="0" w:color="auto"/>
        <w:left w:val="none" w:sz="0" w:space="0" w:color="auto"/>
        <w:bottom w:val="none" w:sz="0" w:space="0" w:color="auto"/>
        <w:right w:val="none" w:sz="0" w:space="0" w:color="auto"/>
      </w:divBdr>
    </w:div>
    <w:div w:id="1251160694">
      <w:bodyDiv w:val="1"/>
      <w:marLeft w:val="0"/>
      <w:marRight w:val="0"/>
      <w:marTop w:val="0"/>
      <w:marBottom w:val="0"/>
      <w:divBdr>
        <w:top w:val="none" w:sz="0" w:space="0" w:color="auto"/>
        <w:left w:val="none" w:sz="0" w:space="0" w:color="auto"/>
        <w:bottom w:val="none" w:sz="0" w:space="0" w:color="auto"/>
        <w:right w:val="none" w:sz="0" w:space="0" w:color="auto"/>
      </w:divBdr>
    </w:div>
    <w:div w:id="1252009494">
      <w:bodyDiv w:val="1"/>
      <w:marLeft w:val="0"/>
      <w:marRight w:val="0"/>
      <w:marTop w:val="0"/>
      <w:marBottom w:val="0"/>
      <w:divBdr>
        <w:top w:val="none" w:sz="0" w:space="0" w:color="auto"/>
        <w:left w:val="none" w:sz="0" w:space="0" w:color="auto"/>
        <w:bottom w:val="none" w:sz="0" w:space="0" w:color="auto"/>
        <w:right w:val="none" w:sz="0" w:space="0" w:color="auto"/>
      </w:divBdr>
    </w:div>
    <w:div w:id="1252010440">
      <w:bodyDiv w:val="1"/>
      <w:marLeft w:val="0"/>
      <w:marRight w:val="0"/>
      <w:marTop w:val="0"/>
      <w:marBottom w:val="0"/>
      <w:divBdr>
        <w:top w:val="none" w:sz="0" w:space="0" w:color="auto"/>
        <w:left w:val="none" w:sz="0" w:space="0" w:color="auto"/>
        <w:bottom w:val="none" w:sz="0" w:space="0" w:color="auto"/>
        <w:right w:val="none" w:sz="0" w:space="0" w:color="auto"/>
      </w:divBdr>
    </w:div>
    <w:div w:id="1252467520">
      <w:bodyDiv w:val="1"/>
      <w:marLeft w:val="0"/>
      <w:marRight w:val="0"/>
      <w:marTop w:val="0"/>
      <w:marBottom w:val="0"/>
      <w:divBdr>
        <w:top w:val="none" w:sz="0" w:space="0" w:color="auto"/>
        <w:left w:val="none" w:sz="0" w:space="0" w:color="auto"/>
        <w:bottom w:val="none" w:sz="0" w:space="0" w:color="auto"/>
        <w:right w:val="none" w:sz="0" w:space="0" w:color="auto"/>
      </w:divBdr>
    </w:div>
    <w:div w:id="1252474911">
      <w:bodyDiv w:val="1"/>
      <w:marLeft w:val="0"/>
      <w:marRight w:val="0"/>
      <w:marTop w:val="0"/>
      <w:marBottom w:val="0"/>
      <w:divBdr>
        <w:top w:val="none" w:sz="0" w:space="0" w:color="auto"/>
        <w:left w:val="none" w:sz="0" w:space="0" w:color="auto"/>
        <w:bottom w:val="none" w:sz="0" w:space="0" w:color="auto"/>
        <w:right w:val="none" w:sz="0" w:space="0" w:color="auto"/>
      </w:divBdr>
    </w:div>
    <w:div w:id="1252546286">
      <w:bodyDiv w:val="1"/>
      <w:marLeft w:val="0"/>
      <w:marRight w:val="0"/>
      <w:marTop w:val="0"/>
      <w:marBottom w:val="0"/>
      <w:divBdr>
        <w:top w:val="none" w:sz="0" w:space="0" w:color="auto"/>
        <w:left w:val="none" w:sz="0" w:space="0" w:color="auto"/>
        <w:bottom w:val="none" w:sz="0" w:space="0" w:color="auto"/>
        <w:right w:val="none" w:sz="0" w:space="0" w:color="auto"/>
      </w:divBdr>
    </w:div>
    <w:div w:id="1254123032">
      <w:bodyDiv w:val="1"/>
      <w:marLeft w:val="0"/>
      <w:marRight w:val="0"/>
      <w:marTop w:val="0"/>
      <w:marBottom w:val="0"/>
      <w:divBdr>
        <w:top w:val="none" w:sz="0" w:space="0" w:color="auto"/>
        <w:left w:val="none" w:sz="0" w:space="0" w:color="auto"/>
        <w:bottom w:val="none" w:sz="0" w:space="0" w:color="auto"/>
        <w:right w:val="none" w:sz="0" w:space="0" w:color="auto"/>
      </w:divBdr>
    </w:div>
    <w:div w:id="1254630428">
      <w:bodyDiv w:val="1"/>
      <w:marLeft w:val="0"/>
      <w:marRight w:val="0"/>
      <w:marTop w:val="0"/>
      <w:marBottom w:val="0"/>
      <w:divBdr>
        <w:top w:val="none" w:sz="0" w:space="0" w:color="auto"/>
        <w:left w:val="none" w:sz="0" w:space="0" w:color="auto"/>
        <w:bottom w:val="none" w:sz="0" w:space="0" w:color="auto"/>
        <w:right w:val="none" w:sz="0" w:space="0" w:color="auto"/>
      </w:divBdr>
    </w:div>
    <w:div w:id="1254780697">
      <w:bodyDiv w:val="1"/>
      <w:marLeft w:val="0"/>
      <w:marRight w:val="0"/>
      <w:marTop w:val="0"/>
      <w:marBottom w:val="0"/>
      <w:divBdr>
        <w:top w:val="none" w:sz="0" w:space="0" w:color="auto"/>
        <w:left w:val="none" w:sz="0" w:space="0" w:color="auto"/>
        <w:bottom w:val="none" w:sz="0" w:space="0" w:color="auto"/>
        <w:right w:val="none" w:sz="0" w:space="0" w:color="auto"/>
      </w:divBdr>
    </w:div>
    <w:div w:id="1255937467">
      <w:bodyDiv w:val="1"/>
      <w:marLeft w:val="0"/>
      <w:marRight w:val="0"/>
      <w:marTop w:val="0"/>
      <w:marBottom w:val="0"/>
      <w:divBdr>
        <w:top w:val="none" w:sz="0" w:space="0" w:color="auto"/>
        <w:left w:val="none" w:sz="0" w:space="0" w:color="auto"/>
        <w:bottom w:val="none" w:sz="0" w:space="0" w:color="auto"/>
        <w:right w:val="none" w:sz="0" w:space="0" w:color="auto"/>
      </w:divBdr>
    </w:div>
    <w:div w:id="1256135058">
      <w:bodyDiv w:val="1"/>
      <w:marLeft w:val="0"/>
      <w:marRight w:val="0"/>
      <w:marTop w:val="0"/>
      <w:marBottom w:val="0"/>
      <w:divBdr>
        <w:top w:val="none" w:sz="0" w:space="0" w:color="auto"/>
        <w:left w:val="none" w:sz="0" w:space="0" w:color="auto"/>
        <w:bottom w:val="none" w:sz="0" w:space="0" w:color="auto"/>
        <w:right w:val="none" w:sz="0" w:space="0" w:color="auto"/>
      </w:divBdr>
    </w:div>
    <w:div w:id="1256472629">
      <w:bodyDiv w:val="1"/>
      <w:marLeft w:val="0"/>
      <w:marRight w:val="0"/>
      <w:marTop w:val="0"/>
      <w:marBottom w:val="0"/>
      <w:divBdr>
        <w:top w:val="none" w:sz="0" w:space="0" w:color="auto"/>
        <w:left w:val="none" w:sz="0" w:space="0" w:color="auto"/>
        <w:bottom w:val="none" w:sz="0" w:space="0" w:color="auto"/>
        <w:right w:val="none" w:sz="0" w:space="0" w:color="auto"/>
      </w:divBdr>
    </w:div>
    <w:div w:id="1256785309">
      <w:bodyDiv w:val="1"/>
      <w:marLeft w:val="0"/>
      <w:marRight w:val="0"/>
      <w:marTop w:val="0"/>
      <w:marBottom w:val="0"/>
      <w:divBdr>
        <w:top w:val="none" w:sz="0" w:space="0" w:color="auto"/>
        <w:left w:val="none" w:sz="0" w:space="0" w:color="auto"/>
        <w:bottom w:val="none" w:sz="0" w:space="0" w:color="auto"/>
        <w:right w:val="none" w:sz="0" w:space="0" w:color="auto"/>
      </w:divBdr>
    </w:div>
    <w:div w:id="1257131336">
      <w:bodyDiv w:val="1"/>
      <w:marLeft w:val="0"/>
      <w:marRight w:val="0"/>
      <w:marTop w:val="0"/>
      <w:marBottom w:val="0"/>
      <w:divBdr>
        <w:top w:val="none" w:sz="0" w:space="0" w:color="auto"/>
        <w:left w:val="none" w:sz="0" w:space="0" w:color="auto"/>
        <w:bottom w:val="none" w:sz="0" w:space="0" w:color="auto"/>
        <w:right w:val="none" w:sz="0" w:space="0" w:color="auto"/>
      </w:divBdr>
    </w:div>
    <w:div w:id="1257598004">
      <w:bodyDiv w:val="1"/>
      <w:marLeft w:val="0"/>
      <w:marRight w:val="0"/>
      <w:marTop w:val="0"/>
      <w:marBottom w:val="0"/>
      <w:divBdr>
        <w:top w:val="none" w:sz="0" w:space="0" w:color="auto"/>
        <w:left w:val="none" w:sz="0" w:space="0" w:color="auto"/>
        <w:bottom w:val="none" w:sz="0" w:space="0" w:color="auto"/>
        <w:right w:val="none" w:sz="0" w:space="0" w:color="auto"/>
      </w:divBdr>
    </w:div>
    <w:div w:id="1257641487">
      <w:bodyDiv w:val="1"/>
      <w:marLeft w:val="0"/>
      <w:marRight w:val="0"/>
      <w:marTop w:val="0"/>
      <w:marBottom w:val="0"/>
      <w:divBdr>
        <w:top w:val="none" w:sz="0" w:space="0" w:color="auto"/>
        <w:left w:val="none" w:sz="0" w:space="0" w:color="auto"/>
        <w:bottom w:val="none" w:sz="0" w:space="0" w:color="auto"/>
        <w:right w:val="none" w:sz="0" w:space="0" w:color="auto"/>
      </w:divBdr>
    </w:div>
    <w:div w:id="1257666383">
      <w:bodyDiv w:val="1"/>
      <w:marLeft w:val="0"/>
      <w:marRight w:val="0"/>
      <w:marTop w:val="0"/>
      <w:marBottom w:val="0"/>
      <w:divBdr>
        <w:top w:val="none" w:sz="0" w:space="0" w:color="auto"/>
        <w:left w:val="none" w:sz="0" w:space="0" w:color="auto"/>
        <w:bottom w:val="none" w:sz="0" w:space="0" w:color="auto"/>
        <w:right w:val="none" w:sz="0" w:space="0" w:color="auto"/>
      </w:divBdr>
    </w:div>
    <w:div w:id="1257985481">
      <w:bodyDiv w:val="1"/>
      <w:marLeft w:val="0"/>
      <w:marRight w:val="0"/>
      <w:marTop w:val="0"/>
      <w:marBottom w:val="0"/>
      <w:divBdr>
        <w:top w:val="none" w:sz="0" w:space="0" w:color="auto"/>
        <w:left w:val="none" w:sz="0" w:space="0" w:color="auto"/>
        <w:bottom w:val="none" w:sz="0" w:space="0" w:color="auto"/>
        <w:right w:val="none" w:sz="0" w:space="0" w:color="auto"/>
      </w:divBdr>
    </w:div>
    <w:div w:id="1258053576">
      <w:bodyDiv w:val="1"/>
      <w:marLeft w:val="0"/>
      <w:marRight w:val="0"/>
      <w:marTop w:val="0"/>
      <w:marBottom w:val="0"/>
      <w:divBdr>
        <w:top w:val="none" w:sz="0" w:space="0" w:color="auto"/>
        <w:left w:val="none" w:sz="0" w:space="0" w:color="auto"/>
        <w:bottom w:val="none" w:sz="0" w:space="0" w:color="auto"/>
        <w:right w:val="none" w:sz="0" w:space="0" w:color="auto"/>
      </w:divBdr>
    </w:div>
    <w:div w:id="1258059807">
      <w:bodyDiv w:val="1"/>
      <w:marLeft w:val="0"/>
      <w:marRight w:val="0"/>
      <w:marTop w:val="0"/>
      <w:marBottom w:val="0"/>
      <w:divBdr>
        <w:top w:val="none" w:sz="0" w:space="0" w:color="auto"/>
        <w:left w:val="none" w:sz="0" w:space="0" w:color="auto"/>
        <w:bottom w:val="none" w:sz="0" w:space="0" w:color="auto"/>
        <w:right w:val="none" w:sz="0" w:space="0" w:color="auto"/>
      </w:divBdr>
    </w:div>
    <w:div w:id="1258097563">
      <w:bodyDiv w:val="1"/>
      <w:marLeft w:val="0"/>
      <w:marRight w:val="0"/>
      <w:marTop w:val="0"/>
      <w:marBottom w:val="0"/>
      <w:divBdr>
        <w:top w:val="none" w:sz="0" w:space="0" w:color="auto"/>
        <w:left w:val="none" w:sz="0" w:space="0" w:color="auto"/>
        <w:bottom w:val="none" w:sz="0" w:space="0" w:color="auto"/>
        <w:right w:val="none" w:sz="0" w:space="0" w:color="auto"/>
      </w:divBdr>
    </w:div>
    <w:div w:id="1258246334">
      <w:bodyDiv w:val="1"/>
      <w:marLeft w:val="0"/>
      <w:marRight w:val="0"/>
      <w:marTop w:val="0"/>
      <w:marBottom w:val="0"/>
      <w:divBdr>
        <w:top w:val="none" w:sz="0" w:space="0" w:color="auto"/>
        <w:left w:val="none" w:sz="0" w:space="0" w:color="auto"/>
        <w:bottom w:val="none" w:sz="0" w:space="0" w:color="auto"/>
        <w:right w:val="none" w:sz="0" w:space="0" w:color="auto"/>
      </w:divBdr>
    </w:div>
    <w:div w:id="1258367199">
      <w:bodyDiv w:val="1"/>
      <w:marLeft w:val="0"/>
      <w:marRight w:val="0"/>
      <w:marTop w:val="0"/>
      <w:marBottom w:val="0"/>
      <w:divBdr>
        <w:top w:val="none" w:sz="0" w:space="0" w:color="auto"/>
        <w:left w:val="none" w:sz="0" w:space="0" w:color="auto"/>
        <w:bottom w:val="none" w:sz="0" w:space="0" w:color="auto"/>
        <w:right w:val="none" w:sz="0" w:space="0" w:color="auto"/>
      </w:divBdr>
    </w:div>
    <w:div w:id="1258367655">
      <w:bodyDiv w:val="1"/>
      <w:marLeft w:val="0"/>
      <w:marRight w:val="0"/>
      <w:marTop w:val="0"/>
      <w:marBottom w:val="0"/>
      <w:divBdr>
        <w:top w:val="none" w:sz="0" w:space="0" w:color="auto"/>
        <w:left w:val="none" w:sz="0" w:space="0" w:color="auto"/>
        <w:bottom w:val="none" w:sz="0" w:space="0" w:color="auto"/>
        <w:right w:val="none" w:sz="0" w:space="0" w:color="auto"/>
      </w:divBdr>
    </w:div>
    <w:div w:id="1258370275">
      <w:bodyDiv w:val="1"/>
      <w:marLeft w:val="0"/>
      <w:marRight w:val="0"/>
      <w:marTop w:val="0"/>
      <w:marBottom w:val="0"/>
      <w:divBdr>
        <w:top w:val="none" w:sz="0" w:space="0" w:color="auto"/>
        <w:left w:val="none" w:sz="0" w:space="0" w:color="auto"/>
        <w:bottom w:val="none" w:sz="0" w:space="0" w:color="auto"/>
        <w:right w:val="none" w:sz="0" w:space="0" w:color="auto"/>
      </w:divBdr>
    </w:div>
    <w:div w:id="1258830117">
      <w:bodyDiv w:val="1"/>
      <w:marLeft w:val="0"/>
      <w:marRight w:val="0"/>
      <w:marTop w:val="0"/>
      <w:marBottom w:val="0"/>
      <w:divBdr>
        <w:top w:val="none" w:sz="0" w:space="0" w:color="auto"/>
        <w:left w:val="none" w:sz="0" w:space="0" w:color="auto"/>
        <w:bottom w:val="none" w:sz="0" w:space="0" w:color="auto"/>
        <w:right w:val="none" w:sz="0" w:space="0" w:color="auto"/>
      </w:divBdr>
    </w:div>
    <w:div w:id="1258901497">
      <w:bodyDiv w:val="1"/>
      <w:marLeft w:val="0"/>
      <w:marRight w:val="0"/>
      <w:marTop w:val="0"/>
      <w:marBottom w:val="0"/>
      <w:divBdr>
        <w:top w:val="none" w:sz="0" w:space="0" w:color="auto"/>
        <w:left w:val="none" w:sz="0" w:space="0" w:color="auto"/>
        <w:bottom w:val="none" w:sz="0" w:space="0" w:color="auto"/>
        <w:right w:val="none" w:sz="0" w:space="0" w:color="auto"/>
      </w:divBdr>
    </w:div>
    <w:div w:id="1259102178">
      <w:bodyDiv w:val="1"/>
      <w:marLeft w:val="0"/>
      <w:marRight w:val="0"/>
      <w:marTop w:val="0"/>
      <w:marBottom w:val="0"/>
      <w:divBdr>
        <w:top w:val="none" w:sz="0" w:space="0" w:color="auto"/>
        <w:left w:val="none" w:sz="0" w:space="0" w:color="auto"/>
        <w:bottom w:val="none" w:sz="0" w:space="0" w:color="auto"/>
        <w:right w:val="none" w:sz="0" w:space="0" w:color="auto"/>
      </w:divBdr>
    </w:div>
    <w:div w:id="1259212676">
      <w:bodyDiv w:val="1"/>
      <w:marLeft w:val="0"/>
      <w:marRight w:val="0"/>
      <w:marTop w:val="0"/>
      <w:marBottom w:val="0"/>
      <w:divBdr>
        <w:top w:val="none" w:sz="0" w:space="0" w:color="auto"/>
        <w:left w:val="none" w:sz="0" w:space="0" w:color="auto"/>
        <w:bottom w:val="none" w:sz="0" w:space="0" w:color="auto"/>
        <w:right w:val="none" w:sz="0" w:space="0" w:color="auto"/>
      </w:divBdr>
    </w:div>
    <w:div w:id="1260606773">
      <w:bodyDiv w:val="1"/>
      <w:marLeft w:val="0"/>
      <w:marRight w:val="0"/>
      <w:marTop w:val="0"/>
      <w:marBottom w:val="0"/>
      <w:divBdr>
        <w:top w:val="none" w:sz="0" w:space="0" w:color="auto"/>
        <w:left w:val="none" w:sz="0" w:space="0" w:color="auto"/>
        <w:bottom w:val="none" w:sz="0" w:space="0" w:color="auto"/>
        <w:right w:val="none" w:sz="0" w:space="0" w:color="auto"/>
      </w:divBdr>
    </w:div>
    <w:div w:id="1260678097">
      <w:bodyDiv w:val="1"/>
      <w:marLeft w:val="0"/>
      <w:marRight w:val="0"/>
      <w:marTop w:val="0"/>
      <w:marBottom w:val="0"/>
      <w:divBdr>
        <w:top w:val="none" w:sz="0" w:space="0" w:color="auto"/>
        <w:left w:val="none" w:sz="0" w:space="0" w:color="auto"/>
        <w:bottom w:val="none" w:sz="0" w:space="0" w:color="auto"/>
        <w:right w:val="none" w:sz="0" w:space="0" w:color="auto"/>
      </w:divBdr>
    </w:div>
    <w:div w:id="1260989839">
      <w:bodyDiv w:val="1"/>
      <w:marLeft w:val="0"/>
      <w:marRight w:val="0"/>
      <w:marTop w:val="0"/>
      <w:marBottom w:val="0"/>
      <w:divBdr>
        <w:top w:val="none" w:sz="0" w:space="0" w:color="auto"/>
        <w:left w:val="none" w:sz="0" w:space="0" w:color="auto"/>
        <w:bottom w:val="none" w:sz="0" w:space="0" w:color="auto"/>
        <w:right w:val="none" w:sz="0" w:space="0" w:color="auto"/>
      </w:divBdr>
    </w:div>
    <w:div w:id="1261255949">
      <w:bodyDiv w:val="1"/>
      <w:marLeft w:val="0"/>
      <w:marRight w:val="0"/>
      <w:marTop w:val="0"/>
      <w:marBottom w:val="0"/>
      <w:divBdr>
        <w:top w:val="none" w:sz="0" w:space="0" w:color="auto"/>
        <w:left w:val="none" w:sz="0" w:space="0" w:color="auto"/>
        <w:bottom w:val="none" w:sz="0" w:space="0" w:color="auto"/>
        <w:right w:val="none" w:sz="0" w:space="0" w:color="auto"/>
      </w:divBdr>
    </w:div>
    <w:div w:id="1261377519">
      <w:bodyDiv w:val="1"/>
      <w:marLeft w:val="0"/>
      <w:marRight w:val="0"/>
      <w:marTop w:val="0"/>
      <w:marBottom w:val="0"/>
      <w:divBdr>
        <w:top w:val="none" w:sz="0" w:space="0" w:color="auto"/>
        <w:left w:val="none" w:sz="0" w:space="0" w:color="auto"/>
        <w:bottom w:val="none" w:sz="0" w:space="0" w:color="auto"/>
        <w:right w:val="none" w:sz="0" w:space="0" w:color="auto"/>
      </w:divBdr>
    </w:div>
    <w:div w:id="1261446588">
      <w:bodyDiv w:val="1"/>
      <w:marLeft w:val="0"/>
      <w:marRight w:val="0"/>
      <w:marTop w:val="0"/>
      <w:marBottom w:val="0"/>
      <w:divBdr>
        <w:top w:val="none" w:sz="0" w:space="0" w:color="auto"/>
        <w:left w:val="none" w:sz="0" w:space="0" w:color="auto"/>
        <w:bottom w:val="none" w:sz="0" w:space="0" w:color="auto"/>
        <w:right w:val="none" w:sz="0" w:space="0" w:color="auto"/>
      </w:divBdr>
    </w:div>
    <w:div w:id="1261570707">
      <w:bodyDiv w:val="1"/>
      <w:marLeft w:val="0"/>
      <w:marRight w:val="0"/>
      <w:marTop w:val="0"/>
      <w:marBottom w:val="0"/>
      <w:divBdr>
        <w:top w:val="none" w:sz="0" w:space="0" w:color="auto"/>
        <w:left w:val="none" w:sz="0" w:space="0" w:color="auto"/>
        <w:bottom w:val="none" w:sz="0" w:space="0" w:color="auto"/>
        <w:right w:val="none" w:sz="0" w:space="0" w:color="auto"/>
      </w:divBdr>
    </w:div>
    <w:div w:id="1262101633">
      <w:bodyDiv w:val="1"/>
      <w:marLeft w:val="0"/>
      <w:marRight w:val="0"/>
      <w:marTop w:val="0"/>
      <w:marBottom w:val="0"/>
      <w:divBdr>
        <w:top w:val="none" w:sz="0" w:space="0" w:color="auto"/>
        <w:left w:val="none" w:sz="0" w:space="0" w:color="auto"/>
        <w:bottom w:val="none" w:sz="0" w:space="0" w:color="auto"/>
        <w:right w:val="none" w:sz="0" w:space="0" w:color="auto"/>
      </w:divBdr>
    </w:div>
    <w:div w:id="1262185938">
      <w:bodyDiv w:val="1"/>
      <w:marLeft w:val="0"/>
      <w:marRight w:val="0"/>
      <w:marTop w:val="0"/>
      <w:marBottom w:val="0"/>
      <w:divBdr>
        <w:top w:val="none" w:sz="0" w:space="0" w:color="auto"/>
        <w:left w:val="none" w:sz="0" w:space="0" w:color="auto"/>
        <w:bottom w:val="none" w:sz="0" w:space="0" w:color="auto"/>
        <w:right w:val="none" w:sz="0" w:space="0" w:color="auto"/>
      </w:divBdr>
    </w:div>
    <w:div w:id="1262490504">
      <w:bodyDiv w:val="1"/>
      <w:marLeft w:val="0"/>
      <w:marRight w:val="0"/>
      <w:marTop w:val="0"/>
      <w:marBottom w:val="0"/>
      <w:divBdr>
        <w:top w:val="none" w:sz="0" w:space="0" w:color="auto"/>
        <w:left w:val="none" w:sz="0" w:space="0" w:color="auto"/>
        <w:bottom w:val="none" w:sz="0" w:space="0" w:color="auto"/>
        <w:right w:val="none" w:sz="0" w:space="0" w:color="auto"/>
      </w:divBdr>
    </w:div>
    <w:div w:id="1262566790">
      <w:bodyDiv w:val="1"/>
      <w:marLeft w:val="0"/>
      <w:marRight w:val="0"/>
      <w:marTop w:val="0"/>
      <w:marBottom w:val="0"/>
      <w:divBdr>
        <w:top w:val="none" w:sz="0" w:space="0" w:color="auto"/>
        <w:left w:val="none" w:sz="0" w:space="0" w:color="auto"/>
        <w:bottom w:val="none" w:sz="0" w:space="0" w:color="auto"/>
        <w:right w:val="none" w:sz="0" w:space="0" w:color="auto"/>
      </w:divBdr>
    </w:div>
    <w:div w:id="1263025656">
      <w:bodyDiv w:val="1"/>
      <w:marLeft w:val="0"/>
      <w:marRight w:val="0"/>
      <w:marTop w:val="0"/>
      <w:marBottom w:val="0"/>
      <w:divBdr>
        <w:top w:val="none" w:sz="0" w:space="0" w:color="auto"/>
        <w:left w:val="none" w:sz="0" w:space="0" w:color="auto"/>
        <w:bottom w:val="none" w:sz="0" w:space="0" w:color="auto"/>
        <w:right w:val="none" w:sz="0" w:space="0" w:color="auto"/>
      </w:divBdr>
    </w:div>
    <w:div w:id="1263882526">
      <w:bodyDiv w:val="1"/>
      <w:marLeft w:val="0"/>
      <w:marRight w:val="0"/>
      <w:marTop w:val="0"/>
      <w:marBottom w:val="0"/>
      <w:divBdr>
        <w:top w:val="none" w:sz="0" w:space="0" w:color="auto"/>
        <w:left w:val="none" w:sz="0" w:space="0" w:color="auto"/>
        <w:bottom w:val="none" w:sz="0" w:space="0" w:color="auto"/>
        <w:right w:val="none" w:sz="0" w:space="0" w:color="auto"/>
      </w:divBdr>
    </w:div>
    <w:div w:id="1264343301">
      <w:bodyDiv w:val="1"/>
      <w:marLeft w:val="0"/>
      <w:marRight w:val="0"/>
      <w:marTop w:val="0"/>
      <w:marBottom w:val="0"/>
      <w:divBdr>
        <w:top w:val="none" w:sz="0" w:space="0" w:color="auto"/>
        <w:left w:val="none" w:sz="0" w:space="0" w:color="auto"/>
        <w:bottom w:val="none" w:sz="0" w:space="0" w:color="auto"/>
        <w:right w:val="none" w:sz="0" w:space="0" w:color="auto"/>
      </w:divBdr>
    </w:div>
    <w:div w:id="1265190624">
      <w:bodyDiv w:val="1"/>
      <w:marLeft w:val="0"/>
      <w:marRight w:val="0"/>
      <w:marTop w:val="0"/>
      <w:marBottom w:val="0"/>
      <w:divBdr>
        <w:top w:val="none" w:sz="0" w:space="0" w:color="auto"/>
        <w:left w:val="none" w:sz="0" w:space="0" w:color="auto"/>
        <w:bottom w:val="none" w:sz="0" w:space="0" w:color="auto"/>
        <w:right w:val="none" w:sz="0" w:space="0" w:color="auto"/>
      </w:divBdr>
    </w:div>
    <w:div w:id="1265267107">
      <w:bodyDiv w:val="1"/>
      <w:marLeft w:val="0"/>
      <w:marRight w:val="0"/>
      <w:marTop w:val="0"/>
      <w:marBottom w:val="0"/>
      <w:divBdr>
        <w:top w:val="none" w:sz="0" w:space="0" w:color="auto"/>
        <w:left w:val="none" w:sz="0" w:space="0" w:color="auto"/>
        <w:bottom w:val="none" w:sz="0" w:space="0" w:color="auto"/>
        <w:right w:val="none" w:sz="0" w:space="0" w:color="auto"/>
      </w:divBdr>
    </w:div>
    <w:div w:id="1265307982">
      <w:bodyDiv w:val="1"/>
      <w:marLeft w:val="0"/>
      <w:marRight w:val="0"/>
      <w:marTop w:val="0"/>
      <w:marBottom w:val="0"/>
      <w:divBdr>
        <w:top w:val="none" w:sz="0" w:space="0" w:color="auto"/>
        <w:left w:val="none" w:sz="0" w:space="0" w:color="auto"/>
        <w:bottom w:val="none" w:sz="0" w:space="0" w:color="auto"/>
        <w:right w:val="none" w:sz="0" w:space="0" w:color="auto"/>
      </w:divBdr>
    </w:div>
    <w:div w:id="1265384352">
      <w:bodyDiv w:val="1"/>
      <w:marLeft w:val="0"/>
      <w:marRight w:val="0"/>
      <w:marTop w:val="0"/>
      <w:marBottom w:val="0"/>
      <w:divBdr>
        <w:top w:val="none" w:sz="0" w:space="0" w:color="auto"/>
        <w:left w:val="none" w:sz="0" w:space="0" w:color="auto"/>
        <w:bottom w:val="none" w:sz="0" w:space="0" w:color="auto"/>
        <w:right w:val="none" w:sz="0" w:space="0" w:color="auto"/>
      </w:divBdr>
    </w:div>
    <w:div w:id="1265724738">
      <w:bodyDiv w:val="1"/>
      <w:marLeft w:val="0"/>
      <w:marRight w:val="0"/>
      <w:marTop w:val="0"/>
      <w:marBottom w:val="0"/>
      <w:divBdr>
        <w:top w:val="none" w:sz="0" w:space="0" w:color="auto"/>
        <w:left w:val="none" w:sz="0" w:space="0" w:color="auto"/>
        <w:bottom w:val="none" w:sz="0" w:space="0" w:color="auto"/>
        <w:right w:val="none" w:sz="0" w:space="0" w:color="auto"/>
      </w:divBdr>
    </w:div>
    <w:div w:id="1265764226">
      <w:bodyDiv w:val="1"/>
      <w:marLeft w:val="0"/>
      <w:marRight w:val="0"/>
      <w:marTop w:val="0"/>
      <w:marBottom w:val="0"/>
      <w:divBdr>
        <w:top w:val="none" w:sz="0" w:space="0" w:color="auto"/>
        <w:left w:val="none" w:sz="0" w:space="0" w:color="auto"/>
        <w:bottom w:val="none" w:sz="0" w:space="0" w:color="auto"/>
        <w:right w:val="none" w:sz="0" w:space="0" w:color="auto"/>
      </w:divBdr>
    </w:div>
    <w:div w:id="1265768696">
      <w:bodyDiv w:val="1"/>
      <w:marLeft w:val="0"/>
      <w:marRight w:val="0"/>
      <w:marTop w:val="0"/>
      <w:marBottom w:val="0"/>
      <w:divBdr>
        <w:top w:val="none" w:sz="0" w:space="0" w:color="auto"/>
        <w:left w:val="none" w:sz="0" w:space="0" w:color="auto"/>
        <w:bottom w:val="none" w:sz="0" w:space="0" w:color="auto"/>
        <w:right w:val="none" w:sz="0" w:space="0" w:color="auto"/>
      </w:divBdr>
    </w:div>
    <w:div w:id="1266570719">
      <w:bodyDiv w:val="1"/>
      <w:marLeft w:val="0"/>
      <w:marRight w:val="0"/>
      <w:marTop w:val="0"/>
      <w:marBottom w:val="0"/>
      <w:divBdr>
        <w:top w:val="none" w:sz="0" w:space="0" w:color="auto"/>
        <w:left w:val="none" w:sz="0" w:space="0" w:color="auto"/>
        <w:bottom w:val="none" w:sz="0" w:space="0" w:color="auto"/>
        <w:right w:val="none" w:sz="0" w:space="0" w:color="auto"/>
      </w:divBdr>
    </w:div>
    <w:div w:id="1267688195">
      <w:bodyDiv w:val="1"/>
      <w:marLeft w:val="0"/>
      <w:marRight w:val="0"/>
      <w:marTop w:val="0"/>
      <w:marBottom w:val="0"/>
      <w:divBdr>
        <w:top w:val="none" w:sz="0" w:space="0" w:color="auto"/>
        <w:left w:val="none" w:sz="0" w:space="0" w:color="auto"/>
        <w:bottom w:val="none" w:sz="0" w:space="0" w:color="auto"/>
        <w:right w:val="none" w:sz="0" w:space="0" w:color="auto"/>
      </w:divBdr>
    </w:div>
    <w:div w:id="1267999227">
      <w:bodyDiv w:val="1"/>
      <w:marLeft w:val="0"/>
      <w:marRight w:val="0"/>
      <w:marTop w:val="0"/>
      <w:marBottom w:val="0"/>
      <w:divBdr>
        <w:top w:val="none" w:sz="0" w:space="0" w:color="auto"/>
        <w:left w:val="none" w:sz="0" w:space="0" w:color="auto"/>
        <w:bottom w:val="none" w:sz="0" w:space="0" w:color="auto"/>
        <w:right w:val="none" w:sz="0" w:space="0" w:color="auto"/>
      </w:divBdr>
    </w:div>
    <w:div w:id="1268319210">
      <w:bodyDiv w:val="1"/>
      <w:marLeft w:val="0"/>
      <w:marRight w:val="0"/>
      <w:marTop w:val="0"/>
      <w:marBottom w:val="0"/>
      <w:divBdr>
        <w:top w:val="none" w:sz="0" w:space="0" w:color="auto"/>
        <w:left w:val="none" w:sz="0" w:space="0" w:color="auto"/>
        <w:bottom w:val="none" w:sz="0" w:space="0" w:color="auto"/>
        <w:right w:val="none" w:sz="0" w:space="0" w:color="auto"/>
      </w:divBdr>
    </w:div>
    <w:div w:id="1268347732">
      <w:bodyDiv w:val="1"/>
      <w:marLeft w:val="0"/>
      <w:marRight w:val="0"/>
      <w:marTop w:val="0"/>
      <w:marBottom w:val="0"/>
      <w:divBdr>
        <w:top w:val="none" w:sz="0" w:space="0" w:color="auto"/>
        <w:left w:val="none" w:sz="0" w:space="0" w:color="auto"/>
        <w:bottom w:val="none" w:sz="0" w:space="0" w:color="auto"/>
        <w:right w:val="none" w:sz="0" w:space="0" w:color="auto"/>
      </w:divBdr>
    </w:div>
    <w:div w:id="1268540409">
      <w:bodyDiv w:val="1"/>
      <w:marLeft w:val="0"/>
      <w:marRight w:val="0"/>
      <w:marTop w:val="0"/>
      <w:marBottom w:val="0"/>
      <w:divBdr>
        <w:top w:val="none" w:sz="0" w:space="0" w:color="auto"/>
        <w:left w:val="none" w:sz="0" w:space="0" w:color="auto"/>
        <w:bottom w:val="none" w:sz="0" w:space="0" w:color="auto"/>
        <w:right w:val="none" w:sz="0" w:space="0" w:color="auto"/>
      </w:divBdr>
    </w:div>
    <w:div w:id="1268541925">
      <w:bodyDiv w:val="1"/>
      <w:marLeft w:val="0"/>
      <w:marRight w:val="0"/>
      <w:marTop w:val="0"/>
      <w:marBottom w:val="0"/>
      <w:divBdr>
        <w:top w:val="none" w:sz="0" w:space="0" w:color="auto"/>
        <w:left w:val="none" w:sz="0" w:space="0" w:color="auto"/>
        <w:bottom w:val="none" w:sz="0" w:space="0" w:color="auto"/>
        <w:right w:val="none" w:sz="0" w:space="0" w:color="auto"/>
      </w:divBdr>
    </w:div>
    <w:div w:id="1268777257">
      <w:bodyDiv w:val="1"/>
      <w:marLeft w:val="0"/>
      <w:marRight w:val="0"/>
      <w:marTop w:val="0"/>
      <w:marBottom w:val="0"/>
      <w:divBdr>
        <w:top w:val="none" w:sz="0" w:space="0" w:color="auto"/>
        <w:left w:val="none" w:sz="0" w:space="0" w:color="auto"/>
        <w:bottom w:val="none" w:sz="0" w:space="0" w:color="auto"/>
        <w:right w:val="none" w:sz="0" w:space="0" w:color="auto"/>
      </w:divBdr>
    </w:div>
    <w:div w:id="1269460313">
      <w:bodyDiv w:val="1"/>
      <w:marLeft w:val="0"/>
      <w:marRight w:val="0"/>
      <w:marTop w:val="0"/>
      <w:marBottom w:val="0"/>
      <w:divBdr>
        <w:top w:val="none" w:sz="0" w:space="0" w:color="auto"/>
        <w:left w:val="none" w:sz="0" w:space="0" w:color="auto"/>
        <w:bottom w:val="none" w:sz="0" w:space="0" w:color="auto"/>
        <w:right w:val="none" w:sz="0" w:space="0" w:color="auto"/>
      </w:divBdr>
    </w:div>
    <w:div w:id="1269504789">
      <w:bodyDiv w:val="1"/>
      <w:marLeft w:val="0"/>
      <w:marRight w:val="0"/>
      <w:marTop w:val="0"/>
      <w:marBottom w:val="0"/>
      <w:divBdr>
        <w:top w:val="none" w:sz="0" w:space="0" w:color="auto"/>
        <w:left w:val="none" w:sz="0" w:space="0" w:color="auto"/>
        <w:bottom w:val="none" w:sz="0" w:space="0" w:color="auto"/>
        <w:right w:val="none" w:sz="0" w:space="0" w:color="auto"/>
      </w:divBdr>
    </w:div>
    <w:div w:id="1269774207">
      <w:bodyDiv w:val="1"/>
      <w:marLeft w:val="0"/>
      <w:marRight w:val="0"/>
      <w:marTop w:val="0"/>
      <w:marBottom w:val="0"/>
      <w:divBdr>
        <w:top w:val="none" w:sz="0" w:space="0" w:color="auto"/>
        <w:left w:val="none" w:sz="0" w:space="0" w:color="auto"/>
        <w:bottom w:val="none" w:sz="0" w:space="0" w:color="auto"/>
        <w:right w:val="none" w:sz="0" w:space="0" w:color="auto"/>
      </w:divBdr>
    </w:div>
    <w:div w:id="1270115492">
      <w:bodyDiv w:val="1"/>
      <w:marLeft w:val="0"/>
      <w:marRight w:val="0"/>
      <w:marTop w:val="0"/>
      <w:marBottom w:val="0"/>
      <w:divBdr>
        <w:top w:val="none" w:sz="0" w:space="0" w:color="auto"/>
        <w:left w:val="none" w:sz="0" w:space="0" w:color="auto"/>
        <w:bottom w:val="none" w:sz="0" w:space="0" w:color="auto"/>
        <w:right w:val="none" w:sz="0" w:space="0" w:color="auto"/>
      </w:divBdr>
    </w:div>
    <w:div w:id="1270509532">
      <w:bodyDiv w:val="1"/>
      <w:marLeft w:val="0"/>
      <w:marRight w:val="0"/>
      <w:marTop w:val="0"/>
      <w:marBottom w:val="0"/>
      <w:divBdr>
        <w:top w:val="none" w:sz="0" w:space="0" w:color="auto"/>
        <w:left w:val="none" w:sz="0" w:space="0" w:color="auto"/>
        <w:bottom w:val="none" w:sz="0" w:space="0" w:color="auto"/>
        <w:right w:val="none" w:sz="0" w:space="0" w:color="auto"/>
      </w:divBdr>
    </w:div>
    <w:div w:id="1270625579">
      <w:bodyDiv w:val="1"/>
      <w:marLeft w:val="0"/>
      <w:marRight w:val="0"/>
      <w:marTop w:val="0"/>
      <w:marBottom w:val="0"/>
      <w:divBdr>
        <w:top w:val="none" w:sz="0" w:space="0" w:color="auto"/>
        <w:left w:val="none" w:sz="0" w:space="0" w:color="auto"/>
        <w:bottom w:val="none" w:sz="0" w:space="0" w:color="auto"/>
        <w:right w:val="none" w:sz="0" w:space="0" w:color="auto"/>
      </w:divBdr>
    </w:div>
    <w:div w:id="1270893647">
      <w:bodyDiv w:val="1"/>
      <w:marLeft w:val="0"/>
      <w:marRight w:val="0"/>
      <w:marTop w:val="0"/>
      <w:marBottom w:val="0"/>
      <w:divBdr>
        <w:top w:val="none" w:sz="0" w:space="0" w:color="auto"/>
        <w:left w:val="none" w:sz="0" w:space="0" w:color="auto"/>
        <w:bottom w:val="none" w:sz="0" w:space="0" w:color="auto"/>
        <w:right w:val="none" w:sz="0" w:space="0" w:color="auto"/>
      </w:divBdr>
    </w:div>
    <w:div w:id="1271860649">
      <w:bodyDiv w:val="1"/>
      <w:marLeft w:val="0"/>
      <w:marRight w:val="0"/>
      <w:marTop w:val="0"/>
      <w:marBottom w:val="0"/>
      <w:divBdr>
        <w:top w:val="none" w:sz="0" w:space="0" w:color="auto"/>
        <w:left w:val="none" w:sz="0" w:space="0" w:color="auto"/>
        <w:bottom w:val="none" w:sz="0" w:space="0" w:color="auto"/>
        <w:right w:val="none" w:sz="0" w:space="0" w:color="auto"/>
      </w:divBdr>
    </w:div>
    <w:div w:id="1272006826">
      <w:bodyDiv w:val="1"/>
      <w:marLeft w:val="0"/>
      <w:marRight w:val="0"/>
      <w:marTop w:val="0"/>
      <w:marBottom w:val="0"/>
      <w:divBdr>
        <w:top w:val="none" w:sz="0" w:space="0" w:color="auto"/>
        <w:left w:val="none" w:sz="0" w:space="0" w:color="auto"/>
        <w:bottom w:val="none" w:sz="0" w:space="0" w:color="auto"/>
        <w:right w:val="none" w:sz="0" w:space="0" w:color="auto"/>
      </w:divBdr>
    </w:div>
    <w:div w:id="1272325823">
      <w:bodyDiv w:val="1"/>
      <w:marLeft w:val="0"/>
      <w:marRight w:val="0"/>
      <w:marTop w:val="0"/>
      <w:marBottom w:val="0"/>
      <w:divBdr>
        <w:top w:val="none" w:sz="0" w:space="0" w:color="auto"/>
        <w:left w:val="none" w:sz="0" w:space="0" w:color="auto"/>
        <w:bottom w:val="none" w:sz="0" w:space="0" w:color="auto"/>
        <w:right w:val="none" w:sz="0" w:space="0" w:color="auto"/>
      </w:divBdr>
    </w:div>
    <w:div w:id="1272738816">
      <w:bodyDiv w:val="1"/>
      <w:marLeft w:val="0"/>
      <w:marRight w:val="0"/>
      <w:marTop w:val="0"/>
      <w:marBottom w:val="0"/>
      <w:divBdr>
        <w:top w:val="none" w:sz="0" w:space="0" w:color="auto"/>
        <w:left w:val="none" w:sz="0" w:space="0" w:color="auto"/>
        <w:bottom w:val="none" w:sz="0" w:space="0" w:color="auto"/>
        <w:right w:val="none" w:sz="0" w:space="0" w:color="auto"/>
      </w:divBdr>
    </w:div>
    <w:div w:id="1272740644">
      <w:bodyDiv w:val="1"/>
      <w:marLeft w:val="0"/>
      <w:marRight w:val="0"/>
      <w:marTop w:val="0"/>
      <w:marBottom w:val="0"/>
      <w:divBdr>
        <w:top w:val="none" w:sz="0" w:space="0" w:color="auto"/>
        <w:left w:val="none" w:sz="0" w:space="0" w:color="auto"/>
        <w:bottom w:val="none" w:sz="0" w:space="0" w:color="auto"/>
        <w:right w:val="none" w:sz="0" w:space="0" w:color="auto"/>
      </w:divBdr>
    </w:div>
    <w:div w:id="1272930109">
      <w:bodyDiv w:val="1"/>
      <w:marLeft w:val="0"/>
      <w:marRight w:val="0"/>
      <w:marTop w:val="0"/>
      <w:marBottom w:val="0"/>
      <w:divBdr>
        <w:top w:val="none" w:sz="0" w:space="0" w:color="auto"/>
        <w:left w:val="none" w:sz="0" w:space="0" w:color="auto"/>
        <w:bottom w:val="none" w:sz="0" w:space="0" w:color="auto"/>
        <w:right w:val="none" w:sz="0" w:space="0" w:color="auto"/>
      </w:divBdr>
    </w:div>
    <w:div w:id="1273123370">
      <w:bodyDiv w:val="1"/>
      <w:marLeft w:val="0"/>
      <w:marRight w:val="0"/>
      <w:marTop w:val="0"/>
      <w:marBottom w:val="0"/>
      <w:divBdr>
        <w:top w:val="none" w:sz="0" w:space="0" w:color="auto"/>
        <w:left w:val="none" w:sz="0" w:space="0" w:color="auto"/>
        <w:bottom w:val="none" w:sz="0" w:space="0" w:color="auto"/>
        <w:right w:val="none" w:sz="0" w:space="0" w:color="auto"/>
      </w:divBdr>
    </w:div>
    <w:div w:id="1273240717">
      <w:bodyDiv w:val="1"/>
      <w:marLeft w:val="0"/>
      <w:marRight w:val="0"/>
      <w:marTop w:val="0"/>
      <w:marBottom w:val="0"/>
      <w:divBdr>
        <w:top w:val="none" w:sz="0" w:space="0" w:color="auto"/>
        <w:left w:val="none" w:sz="0" w:space="0" w:color="auto"/>
        <w:bottom w:val="none" w:sz="0" w:space="0" w:color="auto"/>
        <w:right w:val="none" w:sz="0" w:space="0" w:color="auto"/>
      </w:divBdr>
    </w:div>
    <w:div w:id="1273249329">
      <w:bodyDiv w:val="1"/>
      <w:marLeft w:val="0"/>
      <w:marRight w:val="0"/>
      <w:marTop w:val="0"/>
      <w:marBottom w:val="0"/>
      <w:divBdr>
        <w:top w:val="none" w:sz="0" w:space="0" w:color="auto"/>
        <w:left w:val="none" w:sz="0" w:space="0" w:color="auto"/>
        <w:bottom w:val="none" w:sz="0" w:space="0" w:color="auto"/>
        <w:right w:val="none" w:sz="0" w:space="0" w:color="auto"/>
      </w:divBdr>
    </w:div>
    <w:div w:id="1273629838">
      <w:bodyDiv w:val="1"/>
      <w:marLeft w:val="0"/>
      <w:marRight w:val="0"/>
      <w:marTop w:val="0"/>
      <w:marBottom w:val="0"/>
      <w:divBdr>
        <w:top w:val="none" w:sz="0" w:space="0" w:color="auto"/>
        <w:left w:val="none" w:sz="0" w:space="0" w:color="auto"/>
        <w:bottom w:val="none" w:sz="0" w:space="0" w:color="auto"/>
        <w:right w:val="none" w:sz="0" w:space="0" w:color="auto"/>
      </w:divBdr>
    </w:div>
    <w:div w:id="1274050476">
      <w:bodyDiv w:val="1"/>
      <w:marLeft w:val="0"/>
      <w:marRight w:val="0"/>
      <w:marTop w:val="0"/>
      <w:marBottom w:val="0"/>
      <w:divBdr>
        <w:top w:val="none" w:sz="0" w:space="0" w:color="auto"/>
        <w:left w:val="none" w:sz="0" w:space="0" w:color="auto"/>
        <w:bottom w:val="none" w:sz="0" w:space="0" w:color="auto"/>
        <w:right w:val="none" w:sz="0" w:space="0" w:color="auto"/>
      </w:divBdr>
    </w:div>
    <w:div w:id="1274358096">
      <w:bodyDiv w:val="1"/>
      <w:marLeft w:val="0"/>
      <w:marRight w:val="0"/>
      <w:marTop w:val="0"/>
      <w:marBottom w:val="0"/>
      <w:divBdr>
        <w:top w:val="none" w:sz="0" w:space="0" w:color="auto"/>
        <w:left w:val="none" w:sz="0" w:space="0" w:color="auto"/>
        <w:bottom w:val="none" w:sz="0" w:space="0" w:color="auto"/>
        <w:right w:val="none" w:sz="0" w:space="0" w:color="auto"/>
      </w:divBdr>
    </w:div>
    <w:div w:id="1274365093">
      <w:bodyDiv w:val="1"/>
      <w:marLeft w:val="0"/>
      <w:marRight w:val="0"/>
      <w:marTop w:val="0"/>
      <w:marBottom w:val="0"/>
      <w:divBdr>
        <w:top w:val="none" w:sz="0" w:space="0" w:color="auto"/>
        <w:left w:val="none" w:sz="0" w:space="0" w:color="auto"/>
        <w:bottom w:val="none" w:sz="0" w:space="0" w:color="auto"/>
        <w:right w:val="none" w:sz="0" w:space="0" w:color="auto"/>
      </w:divBdr>
    </w:div>
    <w:div w:id="1274826319">
      <w:bodyDiv w:val="1"/>
      <w:marLeft w:val="0"/>
      <w:marRight w:val="0"/>
      <w:marTop w:val="0"/>
      <w:marBottom w:val="0"/>
      <w:divBdr>
        <w:top w:val="none" w:sz="0" w:space="0" w:color="auto"/>
        <w:left w:val="none" w:sz="0" w:space="0" w:color="auto"/>
        <w:bottom w:val="none" w:sz="0" w:space="0" w:color="auto"/>
        <w:right w:val="none" w:sz="0" w:space="0" w:color="auto"/>
      </w:divBdr>
    </w:div>
    <w:div w:id="1274826815">
      <w:bodyDiv w:val="1"/>
      <w:marLeft w:val="0"/>
      <w:marRight w:val="0"/>
      <w:marTop w:val="0"/>
      <w:marBottom w:val="0"/>
      <w:divBdr>
        <w:top w:val="none" w:sz="0" w:space="0" w:color="auto"/>
        <w:left w:val="none" w:sz="0" w:space="0" w:color="auto"/>
        <w:bottom w:val="none" w:sz="0" w:space="0" w:color="auto"/>
        <w:right w:val="none" w:sz="0" w:space="0" w:color="auto"/>
      </w:divBdr>
    </w:div>
    <w:div w:id="1275288157">
      <w:bodyDiv w:val="1"/>
      <w:marLeft w:val="0"/>
      <w:marRight w:val="0"/>
      <w:marTop w:val="0"/>
      <w:marBottom w:val="0"/>
      <w:divBdr>
        <w:top w:val="none" w:sz="0" w:space="0" w:color="auto"/>
        <w:left w:val="none" w:sz="0" w:space="0" w:color="auto"/>
        <w:bottom w:val="none" w:sz="0" w:space="0" w:color="auto"/>
        <w:right w:val="none" w:sz="0" w:space="0" w:color="auto"/>
      </w:divBdr>
    </w:div>
    <w:div w:id="1275403171">
      <w:bodyDiv w:val="1"/>
      <w:marLeft w:val="0"/>
      <w:marRight w:val="0"/>
      <w:marTop w:val="0"/>
      <w:marBottom w:val="0"/>
      <w:divBdr>
        <w:top w:val="none" w:sz="0" w:space="0" w:color="auto"/>
        <w:left w:val="none" w:sz="0" w:space="0" w:color="auto"/>
        <w:bottom w:val="none" w:sz="0" w:space="0" w:color="auto"/>
        <w:right w:val="none" w:sz="0" w:space="0" w:color="auto"/>
      </w:divBdr>
    </w:div>
    <w:div w:id="1275748773">
      <w:bodyDiv w:val="1"/>
      <w:marLeft w:val="0"/>
      <w:marRight w:val="0"/>
      <w:marTop w:val="0"/>
      <w:marBottom w:val="0"/>
      <w:divBdr>
        <w:top w:val="none" w:sz="0" w:space="0" w:color="auto"/>
        <w:left w:val="none" w:sz="0" w:space="0" w:color="auto"/>
        <w:bottom w:val="none" w:sz="0" w:space="0" w:color="auto"/>
        <w:right w:val="none" w:sz="0" w:space="0" w:color="auto"/>
      </w:divBdr>
    </w:div>
    <w:div w:id="1276405676">
      <w:bodyDiv w:val="1"/>
      <w:marLeft w:val="0"/>
      <w:marRight w:val="0"/>
      <w:marTop w:val="0"/>
      <w:marBottom w:val="0"/>
      <w:divBdr>
        <w:top w:val="none" w:sz="0" w:space="0" w:color="auto"/>
        <w:left w:val="none" w:sz="0" w:space="0" w:color="auto"/>
        <w:bottom w:val="none" w:sz="0" w:space="0" w:color="auto"/>
        <w:right w:val="none" w:sz="0" w:space="0" w:color="auto"/>
      </w:divBdr>
    </w:div>
    <w:div w:id="1277100727">
      <w:bodyDiv w:val="1"/>
      <w:marLeft w:val="0"/>
      <w:marRight w:val="0"/>
      <w:marTop w:val="0"/>
      <w:marBottom w:val="0"/>
      <w:divBdr>
        <w:top w:val="none" w:sz="0" w:space="0" w:color="auto"/>
        <w:left w:val="none" w:sz="0" w:space="0" w:color="auto"/>
        <w:bottom w:val="none" w:sz="0" w:space="0" w:color="auto"/>
        <w:right w:val="none" w:sz="0" w:space="0" w:color="auto"/>
      </w:divBdr>
    </w:div>
    <w:div w:id="1277102740">
      <w:bodyDiv w:val="1"/>
      <w:marLeft w:val="0"/>
      <w:marRight w:val="0"/>
      <w:marTop w:val="0"/>
      <w:marBottom w:val="0"/>
      <w:divBdr>
        <w:top w:val="none" w:sz="0" w:space="0" w:color="auto"/>
        <w:left w:val="none" w:sz="0" w:space="0" w:color="auto"/>
        <w:bottom w:val="none" w:sz="0" w:space="0" w:color="auto"/>
        <w:right w:val="none" w:sz="0" w:space="0" w:color="auto"/>
      </w:divBdr>
    </w:div>
    <w:div w:id="1277366566">
      <w:bodyDiv w:val="1"/>
      <w:marLeft w:val="0"/>
      <w:marRight w:val="0"/>
      <w:marTop w:val="0"/>
      <w:marBottom w:val="0"/>
      <w:divBdr>
        <w:top w:val="none" w:sz="0" w:space="0" w:color="auto"/>
        <w:left w:val="none" w:sz="0" w:space="0" w:color="auto"/>
        <w:bottom w:val="none" w:sz="0" w:space="0" w:color="auto"/>
        <w:right w:val="none" w:sz="0" w:space="0" w:color="auto"/>
      </w:divBdr>
    </w:div>
    <w:div w:id="1277519569">
      <w:bodyDiv w:val="1"/>
      <w:marLeft w:val="0"/>
      <w:marRight w:val="0"/>
      <w:marTop w:val="0"/>
      <w:marBottom w:val="0"/>
      <w:divBdr>
        <w:top w:val="none" w:sz="0" w:space="0" w:color="auto"/>
        <w:left w:val="none" w:sz="0" w:space="0" w:color="auto"/>
        <w:bottom w:val="none" w:sz="0" w:space="0" w:color="auto"/>
        <w:right w:val="none" w:sz="0" w:space="0" w:color="auto"/>
      </w:divBdr>
    </w:div>
    <w:div w:id="1278022996">
      <w:bodyDiv w:val="1"/>
      <w:marLeft w:val="0"/>
      <w:marRight w:val="0"/>
      <w:marTop w:val="0"/>
      <w:marBottom w:val="0"/>
      <w:divBdr>
        <w:top w:val="none" w:sz="0" w:space="0" w:color="auto"/>
        <w:left w:val="none" w:sz="0" w:space="0" w:color="auto"/>
        <w:bottom w:val="none" w:sz="0" w:space="0" w:color="auto"/>
        <w:right w:val="none" w:sz="0" w:space="0" w:color="auto"/>
      </w:divBdr>
    </w:div>
    <w:div w:id="1278028735">
      <w:bodyDiv w:val="1"/>
      <w:marLeft w:val="0"/>
      <w:marRight w:val="0"/>
      <w:marTop w:val="0"/>
      <w:marBottom w:val="0"/>
      <w:divBdr>
        <w:top w:val="none" w:sz="0" w:space="0" w:color="auto"/>
        <w:left w:val="none" w:sz="0" w:space="0" w:color="auto"/>
        <w:bottom w:val="none" w:sz="0" w:space="0" w:color="auto"/>
        <w:right w:val="none" w:sz="0" w:space="0" w:color="auto"/>
      </w:divBdr>
    </w:div>
    <w:div w:id="1279142611">
      <w:bodyDiv w:val="1"/>
      <w:marLeft w:val="0"/>
      <w:marRight w:val="0"/>
      <w:marTop w:val="0"/>
      <w:marBottom w:val="0"/>
      <w:divBdr>
        <w:top w:val="none" w:sz="0" w:space="0" w:color="auto"/>
        <w:left w:val="none" w:sz="0" w:space="0" w:color="auto"/>
        <w:bottom w:val="none" w:sz="0" w:space="0" w:color="auto"/>
        <w:right w:val="none" w:sz="0" w:space="0" w:color="auto"/>
      </w:divBdr>
    </w:div>
    <w:div w:id="1279532498">
      <w:bodyDiv w:val="1"/>
      <w:marLeft w:val="0"/>
      <w:marRight w:val="0"/>
      <w:marTop w:val="0"/>
      <w:marBottom w:val="0"/>
      <w:divBdr>
        <w:top w:val="none" w:sz="0" w:space="0" w:color="auto"/>
        <w:left w:val="none" w:sz="0" w:space="0" w:color="auto"/>
        <w:bottom w:val="none" w:sz="0" w:space="0" w:color="auto"/>
        <w:right w:val="none" w:sz="0" w:space="0" w:color="auto"/>
      </w:divBdr>
    </w:div>
    <w:div w:id="1279604036">
      <w:bodyDiv w:val="1"/>
      <w:marLeft w:val="0"/>
      <w:marRight w:val="0"/>
      <w:marTop w:val="0"/>
      <w:marBottom w:val="0"/>
      <w:divBdr>
        <w:top w:val="none" w:sz="0" w:space="0" w:color="auto"/>
        <w:left w:val="none" w:sz="0" w:space="0" w:color="auto"/>
        <w:bottom w:val="none" w:sz="0" w:space="0" w:color="auto"/>
        <w:right w:val="none" w:sz="0" w:space="0" w:color="auto"/>
      </w:divBdr>
    </w:div>
    <w:div w:id="1279800841">
      <w:bodyDiv w:val="1"/>
      <w:marLeft w:val="0"/>
      <w:marRight w:val="0"/>
      <w:marTop w:val="0"/>
      <w:marBottom w:val="0"/>
      <w:divBdr>
        <w:top w:val="none" w:sz="0" w:space="0" w:color="auto"/>
        <w:left w:val="none" w:sz="0" w:space="0" w:color="auto"/>
        <w:bottom w:val="none" w:sz="0" w:space="0" w:color="auto"/>
        <w:right w:val="none" w:sz="0" w:space="0" w:color="auto"/>
      </w:divBdr>
    </w:div>
    <w:div w:id="1279869529">
      <w:bodyDiv w:val="1"/>
      <w:marLeft w:val="0"/>
      <w:marRight w:val="0"/>
      <w:marTop w:val="0"/>
      <w:marBottom w:val="0"/>
      <w:divBdr>
        <w:top w:val="none" w:sz="0" w:space="0" w:color="auto"/>
        <w:left w:val="none" w:sz="0" w:space="0" w:color="auto"/>
        <w:bottom w:val="none" w:sz="0" w:space="0" w:color="auto"/>
        <w:right w:val="none" w:sz="0" w:space="0" w:color="auto"/>
      </w:divBdr>
    </w:div>
    <w:div w:id="1280574323">
      <w:bodyDiv w:val="1"/>
      <w:marLeft w:val="0"/>
      <w:marRight w:val="0"/>
      <w:marTop w:val="0"/>
      <w:marBottom w:val="0"/>
      <w:divBdr>
        <w:top w:val="none" w:sz="0" w:space="0" w:color="auto"/>
        <w:left w:val="none" w:sz="0" w:space="0" w:color="auto"/>
        <w:bottom w:val="none" w:sz="0" w:space="0" w:color="auto"/>
        <w:right w:val="none" w:sz="0" w:space="0" w:color="auto"/>
      </w:divBdr>
    </w:div>
    <w:div w:id="1280647127">
      <w:bodyDiv w:val="1"/>
      <w:marLeft w:val="0"/>
      <w:marRight w:val="0"/>
      <w:marTop w:val="0"/>
      <w:marBottom w:val="0"/>
      <w:divBdr>
        <w:top w:val="none" w:sz="0" w:space="0" w:color="auto"/>
        <w:left w:val="none" w:sz="0" w:space="0" w:color="auto"/>
        <w:bottom w:val="none" w:sz="0" w:space="0" w:color="auto"/>
        <w:right w:val="none" w:sz="0" w:space="0" w:color="auto"/>
      </w:divBdr>
    </w:div>
    <w:div w:id="1280651304">
      <w:bodyDiv w:val="1"/>
      <w:marLeft w:val="0"/>
      <w:marRight w:val="0"/>
      <w:marTop w:val="0"/>
      <w:marBottom w:val="0"/>
      <w:divBdr>
        <w:top w:val="none" w:sz="0" w:space="0" w:color="auto"/>
        <w:left w:val="none" w:sz="0" w:space="0" w:color="auto"/>
        <w:bottom w:val="none" w:sz="0" w:space="0" w:color="auto"/>
        <w:right w:val="none" w:sz="0" w:space="0" w:color="auto"/>
      </w:divBdr>
    </w:div>
    <w:div w:id="1280722777">
      <w:bodyDiv w:val="1"/>
      <w:marLeft w:val="0"/>
      <w:marRight w:val="0"/>
      <w:marTop w:val="0"/>
      <w:marBottom w:val="0"/>
      <w:divBdr>
        <w:top w:val="none" w:sz="0" w:space="0" w:color="auto"/>
        <w:left w:val="none" w:sz="0" w:space="0" w:color="auto"/>
        <w:bottom w:val="none" w:sz="0" w:space="0" w:color="auto"/>
        <w:right w:val="none" w:sz="0" w:space="0" w:color="auto"/>
      </w:divBdr>
    </w:div>
    <w:div w:id="1281181988">
      <w:bodyDiv w:val="1"/>
      <w:marLeft w:val="0"/>
      <w:marRight w:val="0"/>
      <w:marTop w:val="0"/>
      <w:marBottom w:val="0"/>
      <w:divBdr>
        <w:top w:val="none" w:sz="0" w:space="0" w:color="auto"/>
        <w:left w:val="none" w:sz="0" w:space="0" w:color="auto"/>
        <w:bottom w:val="none" w:sz="0" w:space="0" w:color="auto"/>
        <w:right w:val="none" w:sz="0" w:space="0" w:color="auto"/>
      </w:divBdr>
    </w:div>
    <w:div w:id="1281493812">
      <w:bodyDiv w:val="1"/>
      <w:marLeft w:val="0"/>
      <w:marRight w:val="0"/>
      <w:marTop w:val="0"/>
      <w:marBottom w:val="0"/>
      <w:divBdr>
        <w:top w:val="none" w:sz="0" w:space="0" w:color="auto"/>
        <w:left w:val="none" w:sz="0" w:space="0" w:color="auto"/>
        <w:bottom w:val="none" w:sz="0" w:space="0" w:color="auto"/>
        <w:right w:val="none" w:sz="0" w:space="0" w:color="auto"/>
      </w:divBdr>
    </w:div>
    <w:div w:id="1282033400">
      <w:bodyDiv w:val="1"/>
      <w:marLeft w:val="0"/>
      <w:marRight w:val="0"/>
      <w:marTop w:val="0"/>
      <w:marBottom w:val="0"/>
      <w:divBdr>
        <w:top w:val="none" w:sz="0" w:space="0" w:color="auto"/>
        <w:left w:val="none" w:sz="0" w:space="0" w:color="auto"/>
        <w:bottom w:val="none" w:sz="0" w:space="0" w:color="auto"/>
        <w:right w:val="none" w:sz="0" w:space="0" w:color="auto"/>
      </w:divBdr>
    </w:div>
    <w:div w:id="1282613919">
      <w:bodyDiv w:val="1"/>
      <w:marLeft w:val="0"/>
      <w:marRight w:val="0"/>
      <w:marTop w:val="0"/>
      <w:marBottom w:val="0"/>
      <w:divBdr>
        <w:top w:val="none" w:sz="0" w:space="0" w:color="auto"/>
        <w:left w:val="none" w:sz="0" w:space="0" w:color="auto"/>
        <w:bottom w:val="none" w:sz="0" w:space="0" w:color="auto"/>
        <w:right w:val="none" w:sz="0" w:space="0" w:color="auto"/>
      </w:divBdr>
    </w:div>
    <w:div w:id="1282877550">
      <w:bodyDiv w:val="1"/>
      <w:marLeft w:val="0"/>
      <w:marRight w:val="0"/>
      <w:marTop w:val="0"/>
      <w:marBottom w:val="0"/>
      <w:divBdr>
        <w:top w:val="none" w:sz="0" w:space="0" w:color="auto"/>
        <w:left w:val="none" w:sz="0" w:space="0" w:color="auto"/>
        <w:bottom w:val="none" w:sz="0" w:space="0" w:color="auto"/>
        <w:right w:val="none" w:sz="0" w:space="0" w:color="auto"/>
      </w:divBdr>
    </w:div>
    <w:div w:id="1282956530">
      <w:bodyDiv w:val="1"/>
      <w:marLeft w:val="0"/>
      <w:marRight w:val="0"/>
      <w:marTop w:val="0"/>
      <w:marBottom w:val="0"/>
      <w:divBdr>
        <w:top w:val="none" w:sz="0" w:space="0" w:color="auto"/>
        <w:left w:val="none" w:sz="0" w:space="0" w:color="auto"/>
        <w:bottom w:val="none" w:sz="0" w:space="0" w:color="auto"/>
        <w:right w:val="none" w:sz="0" w:space="0" w:color="auto"/>
      </w:divBdr>
    </w:div>
    <w:div w:id="1282957289">
      <w:bodyDiv w:val="1"/>
      <w:marLeft w:val="0"/>
      <w:marRight w:val="0"/>
      <w:marTop w:val="0"/>
      <w:marBottom w:val="0"/>
      <w:divBdr>
        <w:top w:val="none" w:sz="0" w:space="0" w:color="auto"/>
        <w:left w:val="none" w:sz="0" w:space="0" w:color="auto"/>
        <w:bottom w:val="none" w:sz="0" w:space="0" w:color="auto"/>
        <w:right w:val="none" w:sz="0" w:space="0" w:color="auto"/>
      </w:divBdr>
    </w:div>
    <w:div w:id="1283464197">
      <w:bodyDiv w:val="1"/>
      <w:marLeft w:val="0"/>
      <w:marRight w:val="0"/>
      <w:marTop w:val="0"/>
      <w:marBottom w:val="0"/>
      <w:divBdr>
        <w:top w:val="none" w:sz="0" w:space="0" w:color="auto"/>
        <w:left w:val="none" w:sz="0" w:space="0" w:color="auto"/>
        <w:bottom w:val="none" w:sz="0" w:space="0" w:color="auto"/>
        <w:right w:val="none" w:sz="0" w:space="0" w:color="auto"/>
      </w:divBdr>
    </w:div>
    <w:div w:id="1284262279">
      <w:bodyDiv w:val="1"/>
      <w:marLeft w:val="0"/>
      <w:marRight w:val="0"/>
      <w:marTop w:val="0"/>
      <w:marBottom w:val="0"/>
      <w:divBdr>
        <w:top w:val="none" w:sz="0" w:space="0" w:color="auto"/>
        <w:left w:val="none" w:sz="0" w:space="0" w:color="auto"/>
        <w:bottom w:val="none" w:sz="0" w:space="0" w:color="auto"/>
        <w:right w:val="none" w:sz="0" w:space="0" w:color="auto"/>
      </w:divBdr>
    </w:div>
    <w:div w:id="1284380585">
      <w:bodyDiv w:val="1"/>
      <w:marLeft w:val="0"/>
      <w:marRight w:val="0"/>
      <w:marTop w:val="0"/>
      <w:marBottom w:val="0"/>
      <w:divBdr>
        <w:top w:val="none" w:sz="0" w:space="0" w:color="auto"/>
        <w:left w:val="none" w:sz="0" w:space="0" w:color="auto"/>
        <w:bottom w:val="none" w:sz="0" w:space="0" w:color="auto"/>
        <w:right w:val="none" w:sz="0" w:space="0" w:color="auto"/>
      </w:divBdr>
    </w:div>
    <w:div w:id="1284460754">
      <w:bodyDiv w:val="1"/>
      <w:marLeft w:val="0"/>
      <w:marRight w:val="0"/>
      <w:marTop w:val="0"/>
      <w:marBottom w:val="0"/>
      <w:divBdr>
        <w:top w:val="none" w:sz="0" w:space="0" w:color="auto"/>
        <w:left w:val="none" w:sz="0" w:space="0" w:color="auto"/>
        <w:bottom w:val="none" w:sz="0" w:space="0" w:color="auto"/>
        <w:right w:val="none" w:sz="0" w:space="0" w:color="auto"/>
      </w:divBdr>
    </w:div>
    <w:div w:id="1284732908">
      <w:bodyDiv w:val="1"/>
      <w:marLeft w:val="0"/>
      <w:marRight w:val="0"/>
      <w:marTop w:val="0"/>
      <w:marBottom w:val="0"/>
      <w:divBdr>
        <w:top w:val="none" w:sz="0" w:space="0" w:color="auto"/>
        <w:left w:val="none" w:sz="0" w:space="0" w:color="auto"/>
        <w:bottom w:val="none" w:sz="0" w:space="0" w:color="auto"/>
        <w:right w:val="none" w:sz="0" w:space="0" w:color="auto"/>
      </w:divBdr>
    </w:div>
    <w:div w:id="1284799993">
      <w:bodyDiv w:val="1"/>
      <w:marLeft w:val="0"/>
      <w:marRight w:val="0"/>
      <w:marTop w:val="0"/>
      <w:marBottom w:val="0"/>
      <w:divBdr>
        <w:top w:val="none" w:sz="0" w:space="0" w:color="auto"/>
        <w:left w:val="none" w:sz="0" w:space="0" w:color="auto"/>
        <w:bottom w:val="none" w:sz="0" w:space="0" w:color="auto"/>
        <w:right w:val="none" w:sz="0" w:space="0" w:color="auto"/>
      </w:divBdr>
    </w:div>
    <w:div w:id="1285112248">
      <w:bodyDiv w:val="1"/>
      <w:marLeft w:val="0"/>
      <w:marRight w:val="0"/>
      <w:marTop w:val="0"/>
      <w:marBottom w:val="0"/>
      <w:divBdr>
        <w:top w:val="none" w:sz="0" w:space="0" w:color="auto"/>
        <w:left w:val="none" w:sz="0" w:space="0" w:color="auto"/>
        <w:bottom w:val="none" w:sz="0" w:space="0" w:color="auto"/>
        <w:right w:val="none" w:sz="0" w:space="0" w:color="auto"/>
      </w:divBdr>
    </w:div>
    <w:div w:id="1285691945">
      <w:bodyDiv w:val="1"/>
      <w:marLeft w:val="0"/>
      <w:marRight w:val="0"/>
      <w:marTop w:val="0"/>
      <w:marBottom w:val="0"/>
      <w:divBdr>
        <w:top w:val="none" w:sz="0" w:space="0" w:color="auto"/>
        <w:left w:val="none" w:sz="0" w:space="0" w:color="auto"/>
        <w:bottom w:val="none" w:sz="0" w:space="0" w:color="auto"/>
        <w:right w:val="none" w:sz="0" w:space="0" w:color="auto"/>
      </w:divBdr>
    </w:div>
    <w:div w:id="1285847307">
      <w:bodyDiv w:val="1"/>
      <w:marLeft w:val="0"/>
      <w:marRight w:val="0"/>
      <w:marTop w:val="0"/>
      <w:marBottom w:val="0"/>
      <w:divBdr>
        <w:top w:val="none" w:sz="0" w:space="0" w:color="auto"/>
        <w:left w:val="none" w:sz="0" w:space="0" w:color="auto"/>
        <w:bottom w:val="none" w:sz="0" w:space="0" w:color="auto"/>
        <w:right w:val="none" w:sz="0" w:space="0" w:color="auto"/>
      </w:divBdr>
    </w:div>
    <w:div w:id="1286304443">
      <w:bodyDiv w:val="1"/>
      <w:marLeft w:val="0"/>
      <w:marRight w:val="0"/>
      <w:marTop w:val="0"/>
      <w:marBottom w:val="0"/>
      <w:divBdr>
        <w:top w:val="none" w:sz="0" w:space="0" w:color="auto"/>
        <w:left w:val="none" w:sz="0" w:space="0" w:color="auto"/>
        <w:bottom w:val="none" w:sz="0" w:space="0" w:color="auto"/>
        <w:right w:val="none" w:sz="0" w:space="0" w:color="auto"/>
      </w:divBdr>
    </w:div>
    <w:div w:id="1286306993">
      <w:bodyDiv w:val="1"/>
      <w:marLeft w:val="0"/>
      <w:marRight w:val="0"/>
      <w:marTop w:val="0"/>
      <w:marBottom w:val="0"/>
      <w:divBdr>
        <w:top w:val="none" w:sz="0" w:space="0" w:color="auto"/>
        <w:left w:val="none" w:sz="0" w:space="0" w:color="auto"/>
        <w:bottom w:val="none" w:sz="0" w:space="0" w:color="auto"/>
        <w:right w:val="none" w:sz="0" w:space="0" w:color="auto"/>
      </w:divBdr>
    </w:div>
    <w:div w:id="1286499631">
      <w:bodyDiv w:val="1"/>
      <w:marLeft w:val="0"/>
      <w:marRight w:val="0"/>
      <w:marTop w:val="0"/>
      <w:marBottom w:val="0"/>
      <w:divBdr>
        <w:top w:val="none" w:sz="0" w:space="0" w:color="auto"/>
        <w:left w:val="none" w:sz="0" w:space="0" w:color="auto"/>
        <w:bottom w:val="none" w:sz="0" w:space="0" w:color="auto"/>
        <w:right w:val="none" w:sz="0" w:space="0" w:color="auto"/>
      </w:divBdr>
    </w:div>
    <w:div w:id="1286503863">
      <w:bodyDiv w:val="1"/>
      <w:marLeft w:val="0"/>
      <w:marRight w:val="0"/>
      <w:marTop w:val="0"/>
      <w:marBottom w:val="0"/>
      <w:divBdr>
        <w:top w:val="none" w:sz="0" w:space="0" w:color="auto"/>
        <w:left w:val="none" w:sz="0" w:space="0" w:color="auto"/>
        <w:bottom w:val="none" w:sz="0" w:space="0" w:color="auto"/>
        <w:right w:val="none" w:sz="0" w:space="0" w:color="auto"/>
      </w:divBdr>
    </w:div>
    <w:div w:id="1286615314">
      <w:bodyDiv w:val="1"/>
      <w:marLeft w:val="0"/>
      <w:marRight w:val="0"/>
      <w:marTop w:val="0"/>
      <w:marBottom w:val="0"/>
      <w:divBdr>
        <w:top w:val="none" w:sz="0" w:space="0" w:color="auto"/>
        <w:left w:val="none" w:sz="0" w:space="0" w:color="auto"/>
        <w:bottom w:val="none" w:sz="0" w:space="0" w:color="auto"/>
        <w:right w:val="none" w:sz="0" w:space="0" w:color="auto"/>
      </w:divBdr>
    </w:div>
    <w:div w:id="1287004282">
      <w:bodyDiv w:val="1"/>
      <w:marLeft w:val="0"/>
      <w:marRight w:val="0"/>
      <w:marTop w:val="0"/>
      <w:marBottom w:val="0"/>
      <w:divBdr>
        <w:top w:val="none" w:sz="0" w:space="0" w:color="auto"/>
        <w:left w:val="none" w:sz="0" w:space="0" w:color="auto"/>
        <w:bottom w:val="none" w:sz="0" w:space="0" w:color="auto"/>
        <w:right w:val="none" w:sz="0" w:space="0" w:color="auto"/>
      </w:divBdr>
    </w:div>
    <w:div w:id="1287277303">
      <w:bodyDiv w:val="1"/>
      <w:marLeft w:val="0"/>
      <w:marRight w:val="0"/>
      <w:marTop w:val="0"/>
      <w:marBottom w:val="0"/>
      <w:divBdr>
        <w:top w:val="none" w:sz="0" w:space="0" w:color="auto"/>
        <w:left w:val="none" w:sz="0" w:space="0" w:color="auto"/>
        <w:bottom w:val="none" w:sz="0" w:space="0" w:color="auto"/>
        <w:right w:val="none" w:sz="0" w:space="0" w:color="auto"/>
      </w:divBdr>
    </w:div>
    <w:div w:id="1287465899">
      <w:bodyDiv w:val="1"/>
      <w:marLeft w:val="0"/>
      <w:marRight w:val="0"/>
      <w:marTop w:val="0"/>
      <w:marBottom w:val="0"/>
      <w:divBdr>
        <w:top w:val="none" w:sz="0" w:space="0" w:color="auto"/>
        <w:left w:val="none" w:sz="0" w:space="0" w:color="auto"/>
        <w:bottom w:val="none" w:sz="0" w:space="0" w:color="auto"/>
        <w:right w:val="none" w:sz="0" w:space="0" w:color="auto"/>
      </w:divBdr>
    </w:div>
    <w:div w:id="1287808051">
      <w:bodyDiv w:val="1"/>
      <w:marLeft w:val="0"/>
      <w:marRight w:val="0"/>
      <w:marTop w:val="0"/>
      <w:marBottom w:val="0"/>
      <w:divBdr>
        <w:top w:val="none" w:sz="0" w:space="0" w:color="auto"/>
        <w:left w:val="none" w:sz="0" w:space="0" w:color="auto"/>
        <w:bottom w:val="none" w:sz="0" w:space="0" w:color="auto"/>
        <w:right w:val="none" w:sz="0" w:space="0" w:color="auto"/>
      </w:divBdr>
    </w:div>
    <w:div w:id="1288048100">
      <w:bodyDiv w:val="1"/>
      <w:marLeft w:val="0"/>
      <w:marRight w:val="0"/>
      <w:marTop w:val="0"/>
      <w:marBottom w:val="0"/>
      <w:divBdr>
        <w:top w:val="none" w:sz="0" w:space="0" w:color="auto"/>
        <w:left w:val="none" w:sz="0" w:space="0" w:color="auto"/>
        <w:bottom w:val="none" w:sz="0" w:space="0" w:color="auto"/>
        <w:right w:val="none" w:sz="0" w:space="0" w:color="auto"/>
      </w:divBdr>
    </w:div>
    <w:div w:id="1288242462">
      <w:bodyDiv w:val="1"/>
      <w:marLeft w:val="0"/>
      <w:marRight w:val="0"/>
      <w:marTop w:val="0"/>
      <w:marBottom w:val="0"/>
      <w:divBdr>
        <w:top w:val="none" w:sz="0" w:space="0" w:color="auto"/>
        <w:left w:val="none" w:sz="0" w:space="0" w:color="auto"/>
        <w:bottom w:val="none" w:sz="0" w:space="0" w:color="auto"/>
        <w:right w:val="none" w:sz="0" w:space="0" w:color="auto"/>
      </w:divBdr>
    </w:div>
    <w:div w:id="1288245798">
      <w:bodyDiv w:val="1"/>
      <w:marLeft w:val="0"/>
      <w:marRight w:val="0"/>
      <w:marTop w:val="0"/>
      <w:marBottom w:val="0"/>
      <w:divBdr>
        <w:top w:val="none" w:sz="0" w:space="0" w:color="auto"/>
        <w:left w:val="none" w:sz="0" w:space="0" w:color="auto"/>
        <w:bottom w:val="none" w:sz="0" w:space="0" w:color="auto"/>
        <w:right w:val="none" w:sz="0" w:space="0" w:color="auto"/>
      </w:divBdr>
    </w:div>
    <w:div w:id="1288271445">
      <w:bodyDiv w:val="1"/>
      <w:marLeft w:val="0"/>
      <w:marRight w:val="0"/>
      <w:marTop w:val="0"/>
      <w:marBottom w:val="0"/>
      <w:divBdr>
        <w:top w:val="none" w:sz="0" w:space="0" w:color="auto"/>
        <w:left w:val="none" w:sz="0" w:space="0" w:color="auto"/>
        <w:bottom w:val="none" w:sz="0" w:space="0" w:color="auto"/>
        <w:right w:val="none" w:sz="0" w:space="0" w:color="auto"/>
      </w:divBdr>
    </w:div>
    <w:div w:id="1288312788">
      <w:bodyDiv w:val="1"/>
      <w:marLeft w:val="0"/>
      <w:marRight w:val="0"/>
      <w:marTop w:val="0"/>
      <w:marBottom w:val="0"/>
      <w:divBdr>
        <w:top w:val="none" w:sz="0" w:space="0" w:color="auto"/>
        <w:left w:val="none" w:sz="0" w:space="0" w:color="auto"/>
        <w:bottom w:val="none" w:sz="0" w:space="0" w:color="auto"/>
        <w:right w:val="none" w:sz="0" w:space="0" w:color="auto"/>
      </w:divBdr>
    </w:div>
    <w:div w:id="1288776194">
      <w:bodyDiv w:val="1"/>
      <w:marLeft w:val="0"/>
      <w:marRight w:val="0"/>
      <w:marTop w:val="0"/>
      <w:marBottom w:val="0"/>
      <w:divBdr>
        <w:top w:val="none" w:sz="0" w:space="0" w:color="auto"/>
        <w:left w:val="none" w:sz="0" w:space="0" w:color="auto"/>
        <w:bottom w:val="none" w:sz="0" w:space="0" w:color="auto"/>
        <w:right w:val="none" w:sz="0" w:space="0" w:color="auto"/>
      </w:divBdr>
    </w:div>
    <w:div w:id="1289704607">
      <w:bodyDiv w:val="1"/>
      <w:marLeft w:val="0"/>
      <w:marRight w:val="0"/>
      <w:marTop w:val="0"/>
      <w:marBottom w:val="0"/>
      <w:divBdr>
        <w:top w:val="none" w:sz="0" w:space="0" w:color="auto"/>
        <w:left w:val="none" w:sz="0" w:space="0" w:color="auto"/>
        <w:bottom w:val="none" w:sz="0" w:space="0" w:color="auto"/>
        <w:right w:val="none" w:sz="0" w:space="0" w:color="auto"/>
      </w:divBdr>
    </w:div>
    <w:div w:id="1290404937">
      <w:bodyDiv w:val="1"/>
      <w:marLeft w:val="0"/>
      <w:marRight w:val="0"/>
      <w:marTop w:val="0"/>
      <w:marBottom w:val="0"/>
      <w:divBdr>
        <w:top w:val="none" w:sz="0" w:space="0" w:color="auto"/>
        <w:left w:val="none" w:sz="0" w:space="0" w:color="auto"/>
        <w:bottom w:val="none" w:sz="0" w:space="0" w:color="auto"/>
        <w:right w:val="none" w:sz="0" w:space="0" w:color="auto"/>
      </w:divBdr>
    </w:div>
    <w:div w:id="1290740007">
      <w:bodyDiv w:val="1"/>
      <w:marLeft w:val="0"/>
      <w:marRight w:val="0"/>
      <w:marTop w:val="0"/>
      <w:marBottom w:val="0"/>
      <w:divBdr>
        <w:top w:val="none" w:sz="0" w:space="0" w:color="auto"/>
        <w:left w:val="none" w:sz="0" w:space="0" w:color="auto"/>
        <w:bottom w:val="none" w:sz="0" w:space="0" w:color="auto"/>
        <w:right w:val="none" w:sz="0" w:space="0" w:color="auto"/>
      </w:divBdr>
    </w:div>
    <w:div w:id="1291059672">
      <w:bodyDiv w:val="1"/>
      <w:marLeft w:val="0"/>
      <w:marRight w:val="0"/>
      <w:marTop w:val="0"/>
      <w:marBottom w:val="0"/>
      <w:divBdr>
        <w:top w:val="none" w:sz="0" w:space="0" w:color="auto"/>
        <w:left w:val="none" w:sz="0" w:space="0" w:color="auto"/>
        <w:bottom w:val="none" w:sz="0" w:space="0" w:color="auto"/>
        <w:right w:val="none" w:sz="0" w:space="0" w:color="auto"/>
      </w:divBdr>
    </w:div>
    <w:div w:id="1291286133">
      <w:bodyDiv w:val="1"/>
      <w:marLeft w:val="0"/>
      <w:marRight w:val="0"/>
      <w:marTop w:val="0"/>
      <w:marBottom w:val="0"/>
      <w:divBdr>
        <w:top w:val="none" w:sz="0" w:space="0" w:color="auto"/>
        <w:left w:val="none" w:sz="0" w:space="0" w:color="auto"/>
        <w:bottom w:val="none" w:sz="0" w:space="0" w:color="auto"/>
        <w:right w:val="none" w:sz="0" w:space="0" w:color="auto"/>
      </w:divBdr>
    </w:div>
    <w:div w:id="1291593950">
      <w:bodyDiv w:val="1"/>
      <w:marLeft w:val="0"/>
      <w:marRight w:val="0"/>
      <w:marTop w:val="0"/>
      <w:marBottom w:val="0"/>
      <w:divBdr>
        <w:top w:val="none" w:sz="0" w:space="0" w:color="auto"/>
        <w:left w:val="none" w:sz="0" w:space="0" w:color="auto"/>
        <w:bottom w:val="none" w:sz="0" w:space="0" w:color="auto"/>
        <w:right w:val="none" w:sz="0" w:space="0" w:color="auto"/>
      </w:divBdr>
    </w:div>
    <w:div w:id="1291667618">
      <w:bodyDiv w:val="1"/>
      <w:marLeft w:val="0"/>
      <w:marRight w:val="0"/>
      <w:marTop w:val="0"/>
      <w:marBottom w:val="0"/>
      <w:divBdr>
        <w:top w:val="none" w:sz="0" w:space="0" w:color="auto"/>
        <w:left w:val="none" w:sz="0" w:space="0" w:color="auto"/>
        <w:bottom w:val="none" w:sz="0" w:space="0" w:color="auto"/>
        <w:right w:val="none" w:sz="0" w:space="0" w:color="auto"/>
      </w:divBdr>
    </w:div>
    <w:div w:id="1292125772">
      <w:bodyDiv w:val="1"/>
      <w:marLeft w:val="0"/>
      <w:marRight w:val="0"/>
      <w:marTop w:val="0"/>
      <w:marBottom w:val="0"/>
      <w:divBdr>
        <w:top w:val="none" w:sz="0" w:space="0" w:color="auto"/>
        <w:left w:val="none" w:sz="0" w:space="0" w:color="auto"/>
        <w:bottom w:val="none" w:sz="0" w:space="0" w:color="auto"/>
        <w:right w:val="none" w:sz="0" w:space="0" w:color="auto"/>
      </w:divBdr>
    </w:div>
    <w:div w:id="1292130907">
      <w:bodyDiv w:val="1"/>
      <w:marLeft w:val="0"/>
      <w:marRight w:val="0"/>
      <w:marTop w:val="0"/>
      <w:marBottom w:val="0"/>
      <w:divBdr>
        <w:top w:val="none" w:sz="0" w:space="0" w:color="auto"/>
        <w:left w:val="none" w:sz="0" w:space="0" w:color="auto"/>
        <w:bottom w:val="none" w:sz="0" w:space="0" w:color="auto"/>
        <w:right w:val="none" w:sz="0" w:space="0" w:color="auto"/>
      </w:divBdr>
    </w:div>
    <w:div w:id="1292134241">
      <w:bodyDiv w:val="1"/>
      <w:marLeft w:val="0"/>
      <w:marRight w:val="0"/>
      <w:marTop w:val="0"/>
      <w:marBottom w:val="0"/>
      <w:divBdr>
        <w:top w:val="none" w:sz="0" w:space="0" w:color="auto"/>
        <w:left w:val="none" w:sz="0" w:space="0" w:color="auto"/>
        <w:bottom w:val="none" w:sz="0" w:space="0" w:color="auto"/>
        <w:right w:val="none" w:sz="0" w:space="0" w:color="auto"/>
      </w:divBdr>
    </w:div>
    <w:div w:id="1292246972">
      <w:bodyDiv w:val="1"/>
      <w:marLeft w:val="0"/>
      <w:marRight w:val="0"/>
      <w:marTop w:val="0"/>
      <w:marBottom w:val="0"/>
      <w:divBdr>
        <w:top w:val="none" w:sz="0" w:space="0" w:color="auto"/>
        <w:left w:val="none" w:sz="0" w:space="0" w:color="auto"/>
        <w:bottom w:val="none" w:sz="0" w:space="0" w:color="auto"/>
        <w:right w:val="none" w:sz="0" w:space="0" w:color="auto"/>
      </w:divBdr>
    </w:div>
    <w:div w:id="1293096136">
      <w:bodyDiv w:val="1"/>
      <w:marLeft w:val="0"/>
      <w:marRight w:val="0"/>
      <w:marTop w:val="0"/>
      <w:marBottom w:val="0"/>
      <w:divBdr>
        <w:top w:val="none" w:sz="0" w:space="0" w:color="auto"/>
        <w:left w:val="none" w:sz="0" w:space="0" w:color="auto"/>
        <w:bottom w:val="none" w:sz="0" w:space="0" w:color="auto"/>
        <w:right w:val="none" w:sz="0" w:space="0" w:color="auto"/>
      </w:divBdr>
    </w:div>
    <w:div w:id="1293096143">
      <w:bodyDiv w:val="1"/>
      <w:marLeft w:val="0"/>
      <w:marRight w:val="0"/>
      <w:marTop w:val="0"/>
      <w:marBottom w:val="0"/>
      <w:divBdr>
        <w:top w:val="none" w:sz="0" w:space="0" w:color="auto"/>
        <w:left w:val="none" w:sz="0" w:space="0" w:color="auto"/>
        <w:bottom w:val="none" w:sz="0" w:space="0" w:color="auto"/>
        <w:right w:val="none" w:sz="0" w:space="0" w:color="auto"/>
      </w:divBdr>
    </w:div>
    <w:div w:id="1293167746">
      <w:bodyDiv w:val="1"/>
      <w:marLeft w:val="0"/>
      <w:marRight w:val="0"/>
      <w:marTop w:val="0"/>
      <w:marBottom w:val="0"/>
      <w:divBdr>
        <w:top w:val="none" w:sz="0" w:space="0" w:color="auto"/>
        <w:left w:val="none" w:sz="0" w:space="0" w:color="auto"/>
        <w:bottom w:val="none" w:sz="0" w:space="0" w:color="auto"/>
        <w:right w:val="none" w:sz="0" w:space="0" w:color="auto"/>
      </w:divBdr>
    </w:div>
    <w:div w:id="1293174875">
      <w:bodyDiv w:val="1"/>
      <w:marLeft w:val="0"/>
      <w:marRight w:val="0"/>
      <w:marTop w:val="0"/>
      <w:marBottom w:val="0"/>
      <w:divBdr>
        <w:top w:val="none" w:sz="0" w:space="0" w:color="auto"/>
        <w:left w:val="none" w:sz="0" w:space="0" w:color="auto"/>
        <w:bottom w:val="none" w:sz="0" w:space="0" w:color="auto"/>
        <w:right w:val="none" w:sz="0" w:space="0" w:color="auto"/>
      </w:divBdr>
    </w:div>
    <w:div w:id="1293245117">
      <w:bodyDiv w:val="1"/>
      <w:marLeft w:val="0"/>
      <w:marRight w:val="0"/>
      <w:marTop w:val="0"/>
      <w:marBottom w:val="0"/>
      <w:divBdr>
        <w:top w:val="none" w:sz="0" w:space="0" w:color="auto"/>
        <w:left w:val="none" w:sz="0" w:space="0" w:color="auto"/>
        <w:bottom w:val="none" w:sz="0" w:space="0" w:color="auto"/>
        <w:right w:val="none" w:sz="0" w:space="0" w:color="auto"/>
      </w:divBdr>
    </w:div>
    <w:div w:id="1293973228">
      <w:bodyDiv w:val="1"/>
      <w:marLeft w:val="0"/>
      <w:marRight w:val="0"/>
      <w:marTop w:val="0"/>
      <w:marBottom w:val="0"/>
      <w:divBdr>
        <w:top w:val="none" w:sz="0" w:space="0" w:color="auto"/>
        <w:left w:val="none" w:sz="0" w:space="0" w:color="auto"/>
        <w:bottom w:val="none" w:sz="0" w:space="0" w:color="auto"/>
        <w:right w:val="none" w:sz="0" w:space="0" w:color="auto"/>
      </w:divBdr>
    </w:div>
    <w:div w:id="1294167721">
      <w:bodyDiv w:val="1"/>
      <w:marLeft w:val="0"/>
      <w:marRight w:val="0"/>
      <w:marTop w:val="0"/>
      <w:marBottom w:val="0"/>
      <w:divBdr>
        <w:top w:val="none" w:sz="0" w:space="0" w:color="auto"/>
        <w:left w:val="none" w:sz="0" w:space="0" w:color="auto"/>
        <w:bottom w:val="none" w:sz="0" w:space="0" w:color="auto"/>
        <w:right w:val="none" w:sz="0" w:space="0" w:color="auto"/>
      </w:divBdr>
    </w:div>
    <w:div w:id="1295023052">
      <w:bodyDiv w:val="1"/>
      <w:marLeft w:val="0"/>
      <w:marRight w:val="0"/>
      <w:marTop w:val="0"/>
      <w:marBottom w:val="0"/>
      <w:divBdr>
        <w:top w:val="none" w:sz="0" w:space="0" w:color="auto"/>
        <w:left w:val="none" w:sz="0" w:space="0" w:color="auto"/>
        <w:bottom w:val="none" w:sz="0" w:space="0" w:color="auto"/>
        <w:right w:val="none" w:sz="0" w:space="0" w:color="auto"/>
      </w:divBdr>
    </w:div>
    <w:div w:id="1295450992">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5866044">
      <w:bodyDiv w:val="1"/>
      <w:marLeft w:val="0"/>
      <w:marRight w:val="0"/>
      <w:marTop w:val="0"/>
      <w:marBottom w:val="0"/>
      <w:divBdr>
        <w:top w:val="none" w:sz="0" w:space="0" w:color="auto"/>
        <w:left w:val="none" w:sz="0" w:space="0" w:color="auto"/>
        <w:bottom w:val="none" w:sz="0" w:space="0" w:color="auto"/>
        <w:right w:val="none" w:sz="0" w:space="0" w:color="auto"/>
      </w:divBdr>
    </w:div>
    <w:div w:id="1295988670">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296254251">
      <w:bodyDiv w:val="1"/>
      <w:marLeft w:val="0"/>
      <w:marRight w:val="0"/>
      <w:marTop w:val="0"/>
      <w:marBottom w:val="0"/>
      <w:divBdr>
        <w:top w:val="none" w:sz="0" w:space="0" w:color="auto"/>
        <w:left w:val="none" w:sz="0" w:space="0" w:color="auto"/>
        <w:bottom w:val="none" w:sz="0" w:space="0" w:color="auto"/>
        <w:right w:val="none" w:sz="0" w:space="0" w:color="auto"/>
      </w:divBdr>
    </w:div>
    <w:div w:id="1296255749">
      <w:bodyDiv w:val="1"/>
      <w:marLeft w:val="0"/>
      <w:marRight w:val="0"/>
      <w:marTop w:val="0"/>
      <w:marBottom w:val="0"/>
      <w:divBdr>
        <w:top w:val="none" w:sz="0" w:space="0" w:color="auto"/>
        <w:left w:val="none" w:sz="0" w:space="0" w:color="auto"/>
        <w:bottom w:val="none" w:sz="0" w:space="0" w:color="auto"/>
        <w:right w:val="none" w:sz="0" w:space="0" w:color="auto"/>
      </w:divBdr>
    </w:div>
    <w:div w:id="1296452010">
      <w:bodyDiv w:val="1"/>
      <w:marLeft w:val="0"/>
      <w:marRight w:val="0"/>
      <w:marTop w:val="0"/>
      <w:marBottom w:val="0"/>
      <w:divBdr>
        <w:top w:val="none" w:sz="0" w:space="0" w:color="auto"/>
        <w:left w:val="none" w:sz="0" w:space="0" w:color="auto"/>
        <w:bottom w:val="none" w:sz="0" w:space="0" w:color="auto"/>
        <w:right w:val="none" w:sz="0" w:space="0" w:color="auto"/>
      </w:divBdr>
    </w:div>
    <w:div w:id="1296720056">
      <w:bodyDiv w:val="1"/>
      <w:marLeft w:val="0"/>
      <w:marRight w:val="0"/>
      <w:marTop w:val="0"/>
      <w:marBottom w:val="0"/>
      <w:divBdr>
        <w:top w:val="none" w:sz="0" w:space="0" w:color="auto"/>
        <w:left w:val="none" w:sz="0" w:space="0" w:color="auto"/>
        <w:bottom w:val="none" w:sz="0" w:space="0" w:color="auto"/>
        <w:right w:val="none" w:sz="0" w:space="0" w:color="auto"/>
      </w:divBdr>
    </w:div>
    <w:div w:id="1297300181">
      <w:bodyDiv w:val="1"/>
      <w:marLeft w:val="0"/>
      <w:marRight w:val="0"/>
      <w:marTop w:val="0"/>
      <w:marBottom w:val="0"/>
      <w:divBdr>
        <w:top w:val="none" w:sz="0" w:space="0" w:color="auto"/>
        <w:left w:val="none" w:sz="0" w:space="0" w:color="auto"/>
        <w:bottom w:val="none" w:sz="0" w:space="0" w:color="auto"/>
        <w:right w:val="none" w:sz="0" w:space="0" w:color="auto"/>
      </w:divBdr>
    </w:div>
    <w:div w:id="1297636515">
      <w:bodyDiv w:val="1"/>
      <w:marLeft w:val="0"/>
      <w:marRight w:val="0"/>
      <w:marTop w:val="0"/>
      <w:marBottom w:val="0"/>
      <w:divBdr>
        <w:top w:val="none" w:sz="0" w:space="0" w:color="auto"/>
        <w:left w:val="none" w:sz="0" w:space="0" w:color="auto"/>
        <w:bottom w:val="none" w:sz="0" w:space="0" w:color="auto"/>
        <w:right w:val="none" w:sz="0" w:space="0" w:color="auto"/>
      </w:divBdr>
    </w:div>
    <w:div w:id="1297639724">
      <w:bodyDiv w:val="1"/>
      <w:marLeft w:val="0"/>
      <w:marRight w:val="0"/>
      <w:marTop w:val="0"/>
      <w:marBottom w:val="0"/>
      <w:divBdr>
        <w:top w:val="none" w:sz="0" w:space="0" w:color="auto"/>
        <w:left w:val="none" w:sz="0" w:space="0" w:color="auto"/>
        <w:bottom w:val="none" w:sz="0" w:space="0" w:color="auto"/>
        <w:right w:val="none" w:sz="0" w:space="0" w:color="auto"/>
      </w:divBdr>
    </w:div>
    <w:div w:id="1298027694">
      <w:bodyDiv w:val="1"/>
      <w:marLeft w:val="0"/>
      <w:marRight w:val="0"/>
      <w:marTop w:val="0"/>
      <w:marBottom w:val="0"/>
      <w:divBdr>
        <w:top w:val="none" w:sz="0" w:space="0" w:color="auto"/>
        <w:left w:val="none" w:sz="0" w:space="0" w:color="auto"/>
        <w:bottom w:val="none" w:sz="0" w:space="0" w:color="auto"/>
        <w:right w:val="none" w:sz="0" w:space="0" w:color="auto"/>
      </w:divBdr>
    </w:div>
    <w:div w:id="1298073753">
      <w:bodyDiv w:val="1"/>
      <w:marLeft w:val="0"/>
      <w:marRight w:val="0"/>
      <w:marTop w:val="0"/>
      <w:marBottom w:val="0"/>
      <w:divBdr>
        <w:top w:val="none" w:sz="0" w:space="0" w:color="auto"/>
        <w:left w:val="none" w:sz="0" w:space="0" w:color="auto"/>
        <w:bottom w:val="none" w:sz="0" w:space="0" w:color="auto"/>
        <w:right w:val="none" w:sz="0" w:space="0" w:color="auto"/>
      </w:divBdr>
    </w:div>
    <w:div w:id="1298144300">
      <w:bodyDiv w:val="1"/>
      <w:marLeft w:val="0"/>
      <w:marRight w:val="0"/>
      <w:marTop w:val="0"/>
      <w:marBottom w:val="0"/>
      <w:divBdr>
        <w:top w:val="none" w:sz="0" w:space="0" w:color="auto"/>
        <w:left w:val="none" w:sz="0" w:space="0" w:color="auto"/>
        <w:bottom w:val="none" w:sz="0" w:space="0" w:color="auto"/>
        <w:right w:val="none" w:sz="0" w:space="0" w:color="auto"/>
      </w:divBdr>
    </w:div>
    <w:div w:id="1298533466">
      <w:bodyDiv w:val="1"/>
      <w:marLeft w:val="0"/>
      <w:marRight w:val="0"/>
      <w:marTop w:val="0"/>
      <w:marBottom w:val="0"/>
      <w:divBdr>
        <w:top w:val="none" w:sz="0" w:space="0" w:color="auto"/>
        <w:left w:val="none" w:sz="0" w:space="0" w:color="auto"/>
        <w:bottom w:val="none" w:sz="0" w:space="0" w:color="auto"/>
        <w:right w:val="none" w:sz="0" w:space="0" w:color="auto"/>
      </w:divBdr>
    </w:div>
    <w:div w:id="1298685774">
      <w:bodyDiv w:val="1"/>
      <w:marLeft w:val="0"/>
      <w:marRight w:val="0"/>
      <w:marTop w:val="0"/>
      <w:marBottom w:val="0"/>
      <w:divBdr>
        <w:top w:val="none" w:sz="0" w:space="0" w:color="auto"/>
        <w:left w:val="none" w:sz="0" w:space="0" w:color="auto"/>
        <w:bottom w:val="none" w:sz="0" w:space="0" w:color="auto"/>
        <w:right w:val="none" w:sz="0" w:space="0" w:color="auto"/>
      </w:divBdr>
    </w:div>
    <w:div w:id="1298948390">
      <w:bodyDiv w:val="1"/>
      <w:marLeft w:val="0"/>
      <w:marRight w:val="0"/>
      <w:marTop w:val="0"/>
      <w:marBottom w:val="0"/>
      <w:divBdr>
        <w:top w:val="none" w:sz="0" w:space="0" w:color="auto"/>
        <w:left w:val="none" w:sz="0" w:space="0" w:color="auto"/>
        <w:bottom w:val="none" w:sz="0" w:space="0" w:color="auto"/>
        <w:right w:val="none" w:sz="0" w:space="0" w:color="auto"/>
      </w:divBdr>
    </w:div>
    <w:div w:id="1299069829">
      <w:bodyDiv w:val="1"/>
      <w:marLeft w:val="0"/>
      <w:marRight w:val="0"/>
      <w:marTop w:val="0"/>
      <w:marBottom w:val="0"/>
      <w:divBdr>
        <w:top w:val="none" w:sz="0" w:space="0" w:color="auto"/>
        <w:left w:val="none" w:sz="0" w:space="0" w:color="auto"/>
        <w:bottom w:val="none" w:sz="0" w:space="0" w:color="auto"/>
        <w:right w:val="none" w:sz="0" w:space="0" w:color="auto"/>
      </w:divBdr>
    </w:div>
    <w:div w:id="1299453748">
      <w:bodyDiv w:val="1"/>
      <w:marLeft w:val="0"/>
      <w:marRight w:val="0"/>
      <w:marTop w:val="0"/>
      <w:marBottom w:val="0"/>
      <w:divBdr>
        <w:top w:val="none" w:sz="0" w:space="0" w:color="auto"/>
        <w:left w:val="none" w:sz="0" w:space="0" w:color="auto"/>
        <w:bottom w:val="none" w:sz="0" w:space="0" w:color="auto"/>
        <w:right w:val="none" w:sz="0" w:space="0" w:color="auto"/>
      </w:divBdr>
    </w:div>
    <w:div w:id="1300070201">
      <w:bodyDiv w:val="1"/>
      <w:marLeft w:val="0"/>
      <w:marRight w:val="0"/>
      <w:marTop w:val="0"/>
      <w:marBottom w:val="0"/>
      <w:divBdr>
        <w:top w:val="none" w:sz="0" w:space="0" w:color="auto"/>
        <w:left w:val="none" w:sz="0" w:space="0" w:color="auto"/>
        <w:bottom w:val="none" w:sz="0" w:space="0" w:color="auto"/>
        <w:right w:val="none" w:sz="0" w:space="0" w:color="auto"/>
      </w:divBdr>
    </w:div>
    <w:div w:id="1300110843">
      <w:bodyDiv w:val="1"/>
      <w:marLeft w:val="0"/>
      <w:marRight w:val="0"/>
      <w:marTop w:val="0"/>
      <w:marBottom w:val="0"/>
      <w:divBdr>
        <w:top w:val="none" w:sz="0" w:space="0" w:color="auto"/>
        <w:left w:val="none" w:sz="0" w:space="0" w:color="auto"/>
        <w:bottom w:val="none" w:sz="0" w:space="0" w:color="auto"/>
        <w:right w:val="none" w:sz="0" w:space="0" w:color="auto"/>
      </w:divBdr>
    </w:div>
    <w:div w:id="1300649229">
      <w:bodyDiv w:val="1"/>
      <w:marLeft w:val="0"/>
      <w:marRight w:val="0"/>
      <w:marTop w:val="0"/>
      <w:marBottom w:val="0"/>
      <w:divBdr>
        <w:top w:val="none" w:sz="0" w:space="0" w:color="auto"/>
        <w:left w:val="none" w:sz="0" w:space="0" w:color="auto"/>
        <w:bottom w:val="none" w:sz="0" w:space="0" w:color="auto"/>
        <w:right w:val="none" w:sz="0" w:space="0" w:color="auto"/>
      </w:divBdr>
    </w:div>
    <w:div w:id="1300693857">
      <w:bodyDiv w:val="1"/>
      <w:marLeft w:val="0"/>
      <w:marRight w:val="0"/>
      <w:marTop w:val="0"/>
      <w:marBottom w:val="0"/>
      <w:divBdr>
        <w:top w:val="none" w:sz="0" w:space="0" w:color="auto"/>
        <w:left w:val="none" w:sz="0" w:space="0" w:color="auto"/>
        <w:bottom w:val="none" w:sz="0" w:space="0" w:color="auto"/>
        <w:right w:val="none" w:sz="0" w:space="0" w:color="auto"/>
      </w:divBdr>
    </w:div>
    <w:div w:id="1300840561">
      <w:bodyDiv w:val="1"/>
      <w:marLeft w:val="0"/>
      <w:marRight w:val="0"/>
      <w:marTop w:val="0"/>
      <w:marBottom w:val="0"/>
      <w:divBdr>
        <w:top w:val="none" w:sz="0" w:space="0" w:color="auto"/>
        <w:left w:val="none" w:sz="0" w:space="0" w:color="auto"/>
        <w:bottom w:val="none" w:sz="0" w:space="0" w:color="auto"/>
        <w:right w:val="none" w:sz="0" w:space="0" w:color="auto"/>
      </w:divBdr>
    </w:div>
    <w:div w:id="1301227685">
      <w:bodyDiv w:val="1"/>
      <w:marLeft w:val="0"/>
      <w:marRight w:val="0"/>
      <w:marTop w:val="0"/>
      <w:marBottom w:val="0"/>
      <w:divBdr>
        <w:top w:val="none" w:sz="0" w:space="0" w:color="auto"/>
        <w:left w:val="none" w:sz="0" w:space="0" w:color="auto"/>
        <w:bottom w:val="none" w:sz="0" w:space="0" w:color="auto"/>
        <w:right w:val="none" w:sz="0" w:space="0" w:color="auto"/>
      </w:divBdr>
    </w:div>
    <w:div w:id="1301375361">
      <w:bodyDiv w:val="1"/>
      <w:marLeft w:val="0"/>
      <w:marRight w:val="0"/>
      <w:marTop w:val="0"/>
      <w:marBottom w:val="0"/>
      <w:divBdr>
        <w:top w:val="none" w:sz="0" w:space="0" w:color="auto"/>
        <w:left w:val="none" w:sz="0" w:space="0" w:color="auto"/>
        <w:bottom w:val="none" w:sz="0" w:space="0" w:color="auto"/>
        <w:right w:val="none" w:sz="0" w:space="0" w:color="auto"/>
      </w:divBdr>
    </w:div>
    <w:div w:id="1301956237">
      <w:bodyDiv w:val="1"/>
      <w:marLeft w:val="0"/>
      <w:marRight w:val="0"/>
      <w:marTop w:val="0"/>
      <w:marBottom w:val="0"/>
      <w:divBdr>
        <w:top w:val="none" w:sz="0" w:space="0" w:color="auto"/>
        <w:left w:val="none" w:sz="0" w:space="0" w:color="auto"/>
        <w:bottom w:val="none" w:sz="0" w:space="0" w:color="auto"/>
        <w:right w:val="none" w:sz="0" w:space="0" w:color="auto"/>
      </w:divBdr>
    </w:div>
    <w:div w:id="1302998299">
      <w:bodyDiv w:val="1"/>
      <w:marLeft w:val="0"/>
      <w:marRight w:val="0"/>
      <w:marTop w:val="0"/>
      <w:marBottom w:val="0"/>
      <w:divBdr>
        <w:top w:val="none" w:sz="0" w:space="0" w:color="auto"/>
        <w:left w:val="none" w:sz="0" w:space="0" w:color="auto"/>
        <w:bottom w:val="none" w:sz="0" w:space="0" w:color="auto"/>
        <w:right w:val="none" w:sz="0" w:space="0" w:color="auto"/>
      </w:divBdr>
    </w:div>
    <w:div w:id="1303073286">
      <w:bodyDiv w:val="1"/>
      <w:marLeft w:val="0"/>
      <w:marRight w:val="0"/>
      <w:marTop w:val="0"/>
      <w:marBottom w:val="0"/>
      <w:divBdr>
        <w:top w:val="none" w:sz="0" w:space="0" w:color="auto"/>
        <w:left w:val="none" w:sz="0" w:space="0" w:color="auto"/>
        <w:bottom w:val="none" w:sz="0" w:space="0" w:color="auto"/>
        <w:right w:val="none" w:sz="0" w:space="0" w:color="auto"/>
      </w:divBdr>
    </w:div>
    <w:div w:id="1303150502">
      <w:bodyDiv w:val="1"/>
      <w:marLeft w:val="0"/>
      <w:marRight w:val="0"/>
      <w:marTop w:val="0"/>
      <w:marBottom w:val="0"/>
      <w:divBdr>
        <w:top w:val="none" w:sz="0" w:space="0" w:color="auto"/>
        <w:left w:val="none" w:sz="0" w:space="0" w:color="auto"/>
        <w:bottom w:val="none" w:sz="0" w:space="0" w:color="auto"/>
        <w:right w:val="none" w:sz="0" w:space="0" w:color="auto"/>
      </w:divBdr>
    </w:div>
    <w:div w:id="1303539042">
      <w:bodyDiv w:val="1"/>
      <w:marLeft w:val="0"/>
      <w:marRight w:val="0"/>
      <w:marTop w:val="0"/>
      <w:marBottom w:val="0"/>
      <w:divBdr>
        <w:top w:val="none" w:sz="0" w:space="0" w:color="auto"/>
        <w:left w:val="none" w:sz="0" w:space="0" w:color="auto"/>
        <w:bottom w:val="none" w:sz="0" w:space="0" w:color="auto"/>
        <w:right w:val="none" w:sz="0" w:space="0" w:color="auto"/>
      </w:divBdr>
    </w:div>
    <w:div w:id="1303773484">
      <w:bodyDiv w:val="1"/>
      <w:marLeft w:val="0"/>
      <w:marRight w:val="0"/>
      <w:marTop w:val="0"/>
      <w:marBottom w:val="0"/>
      <w:divBdr>
        <w:top w:val="none" w:sz="0" w:space="0" w:color="auto"/>
        <w:left w:val="none" w:sz="0" w:space="0" w:color="auto"/>
        <w:bottom w:val="none" w:sz="0" w:space="0" w:color="auto"/>
        <w:right w:val="none" w:sz="0" w:space="0" w:color="auto"/>
      </w:divBdr>
    </w:div>
    <w:div w:id="1304047079">
      <w:bodyDiv w:val="1"/>
      <w:marLeft w:val="0"/>
      <w:marRight w:val="0"/>
      <w:marTop w:val="0"/>
      <w:marBottom w:val="0"/>
      <w:divBdr>
        <w:top w:val="none" w:sz="0" w:space="0" w:color="auto"/>
        <w:left w:val="none" w:sz="0" w:space="0" w:color="auto"/>
        <w:bottom w:val="none" w:sz="0" w:space="0" w:color="auto"/>
        <w:right w:val="none" w:sz="0" w:space="0" w:color="auto"/>
      </w:divBdr>
    </w:div>
    <w:div w:id="1304240490">
      <w:bodyDiv w:val="1"/>
      <w:marLeft w:val="0"/>
      <w:marRight w:val="0"/>
      <w:marTop w:val="0"/>
      <w:marBottom w:val="0"/>
      <w:divBdr>
        <w:top w:val="none" w:sz="0" w:space="0" w:color="auto"/>
        <w:left w:val="none" w:sz="0" w:space="0" w:color="auto"/>
        <w:bottom w:val="none" w:sz="0" w:space="0" w:color="auto"/>
        <w:right w:val="none" w:sz="0" w:space="0" w:color="auto"/>
      </w:divBdr>
    </w:div>
    <w:div w:id="1304383564">
      <w:bodyDiv w:val="1"/>
      <w:marLeft w:val="0"/>
      <w:marRight w:val="0"/>
      <w:marTop w:val="0"/>
      <w:marBottom w:val="0"/>
      <w:divBdr>
        <w:top w:val="none" w:sz="0" w:space="0" w:color="auto"/>
        <w:left w:val="none" w:sz="0" w:space="0" w:color="auto"/>
        <w:bottom w:val="none" w:sz="0" w:space="0" w:color="auto"/>
        <w:right w:val="none" w:sz="0" w:space="0" w:color="auto"/>
      </w:divBdr>
    </w:div>
    <w:div w:id="1304458425">
      <w:bodyDiv w:val="1"/>
      <w:marLeft w:val="0"/>
      <w:marRight w:val="0"/>
      <w:marTop w:val="0"/>
      <w:marBottom w:val="0"/>
      <w:divBdr>
        <w:top w:val="none" w:sz="0" w:space="0" w:color="auto"/>
        <w:left w:val="none" w:sz="0" w:space="0" w:color="auto"/>
        <w:bottom w:val="none" w:sz="0" w:space="0" w:color="auto"/>
        <w:right w:val="none" w:sz="0" w:space="0" w:color="auto"/>
      </w:divBdr>
    </w:div>
    <w:div w:id="1304702586">
      <w:bodyDiv w:val="1"/>
      <w:marLeft w:val="0"/>
      <w:marRight w:val="0"/>
      <w:marTop w:val="0"/>
      <w:marBottom w:val="0"/>
      <w:divBdr>
        <w:top w:val="none" w:sz="0" w:space="0" w:color="auto"/>
        <w:left w:val="none" w:sz="0" w:space="0" w:color="auto"/>
        <w:bottom w:val="none" w:sz="0" w:space="0" w:color="auto"/>
        <w:right w:val="none" w:sz="0" w:space="0" w:color="auto"/>
      </w:divBdr>
    </w:div>
    <w:div w:id="1304888077">
      <w:bodyDiv w:val="1"/>
      <w:marLeft w:val="0"/>
      <w:marRight w:val="0"/>
      <w:marTop w:val="0"/>
      <w:marBottom w:val="0"/>
      <w:divBdr>
        <w:top w:val="none" w:sz="0" w:space="0" w:color="auto"/>
        <w:left w:val="none" w:sz="0" w:space="0" w:color="auto"/>
        <w:bottom w:val="none" w:sz="0" w:space="0" w:color="auto"/>
        <w:right w:val="none" w:sz="0" w:space="0" w:color="auto"/>
      </w:divBdr>
    </w:div>
    <w:div w:id="1305431116">
      <w:bodyDiv w:val="1"/>
      <w:marLeft w:val="0"/>
      <w:marRight w:val="0"/>
      <w:marTop w:val="0"/>
      <w:marBottom w:val="0"/>
      <w:divBdr>
        <w:top w:val="none" w:sz="0" w:space="0" w:color="auto"/>
        <w:left w:val="none" w:sz="0" w:space="0" w:color="auto"/>
        <w:bottom w:val="none" w:sz="0" w:space="0" w:color="auto"/>
        <w:right w:val="none" w:sz="0" w:space="0" w:color="auto"/>
      </w:divBdr>
    </w:div>
    <w:div w:id="1306085387">
      <w:bodyDiv w:val="1"/>
      <w:marLeft w:val="0"/>
      <w:marRight w:val="0"/>
      <w:marTop w:val="0"/>
      <w:marBottom w:val="0"/>
      <w:divBdr>
        <w:top w:val="none" w:sz="0" w:space="0" w:color="auto"/>
        <w:left w:val="none" w:sz="0" w:space="0" w:color="auto"/>
        <w:bottom w:val="none" w:sz="0" w:space="0" w:color="auto"/>
        <w:right w:val="none" w:sz="0" w:space="0" w:color="auto"/>
      </w:divBdr>
    </w:div>
    <w:div w:id="1306086496">
      <w:bodyDiv w:val="1"/>
      <w:marLeft w:val="0"/>
      <w:marRight w:val="0"/>
      <w:marTop w:val="0"/>
      <w:marBottom w:val="0"/>
      <w:divBdr>
        <w:top w:val="none" w:sz="0" w:space="0" w:color="auto"/>
        <w:left w:val="none" w:sz="0" w:space="0" w:color="auto"/>
        <w:bottom w:val="none" w:sz="0" w:space="0" w:color="auto"/>
        <w:right w:val="none" w:sz="0" w:space="0" w:color="auto"/>
      </w:divBdr>
    </w:div>
    <w:div w:id="1307860556">
      <w:bodyDiv w:val="1"/>
      <w:marLeft w:val="0"/>
      <w:marRight w:val="0"/>
      <w:marTop w:val="0"/>
      <w:marBottom w:val="0"/>
      <w:divBdr>
        <w:top w:val="none" w:sz="0" w:space="0" w:color="auto"/>
        <w:left w:val="none" w:sz="0" w:space="0" w:color="auto"/>
        <w:bottom w:val="none" w:sz="0" w:space="0" w:color="auto"/>
        <w:right w:val="none" w:sz="0" w:space="0" w:color="auto"/>
      </w:divBdr>
    </w:div>
    <w:div w:id="1308435033">
      <w:bodyDiv w:val="1"/>
      <w:marLeft w:val="0"/>
      <w:marRight w:val="0"/>
      <w:marTop w:val="0"/>
      <w:marBottom w:val="0"/>
      <w:divBdr>
        <w:top w:val="none" w:sz="0" w:space="0" w:color="auto"/>
        <w:left w:val="none" w:sz="0" w:space="0" w:color="auto"/>
        <w:bottom w:val="none" w:sz="0" w:space="0" w:color="auto"/>
        <w:right w:val="none" w:sz="0" w:space="0" w:color="auto"/>
      </w:divBdr>
    </w:div>
    <w:div w:id="1308513950">
      <w:bodyDiv w:val="1"/>
      <w:marLeft w:val="0"/>
      <w:marRight w:val="0"/>
      <w:marTop w:val="0"/>
      <w:marBottom w:val="0"/>
      <w:divBdr>
        <w:top w:val="none" w:sz="0" w:space="0" w:color="auto"/>
        <w:left w:val="none" w:sz="0" w:space="0" w:color="auto"/>
        <w:bottom w:val="none" w:sz="0" w:space="0" w:color="auto"/>
        <w:right w:val="none" w:sz="0" w:space="0" w:color="auto"/>
      </w:divBdr>
    </w:div>
    <w:div w:id="1308557843">
      <w:bodyDiv w:val="1"/>
      <w:marLeft w:val="0"/>
      <w:marRight w:val="0"/>
      <w:marTop w:val="0"/>
      <w:marBottom w:val="0"/>
      <w:divBdr>
        <w:top w:val="none" w:sz="0" w:space="0" w:color="auto"/>
        <w:left w:val="none" w:sz="0" w:space="0" w:color="auto"/>
        <w:bottom w:val="none" w:sz="0" w:space="0" w:color="auto"/>
        <w:right w:val="none" w:sz="0" w:space="0" w:color="auto"/>
      </w:divBdr>
    </w:div>
    <w:div w:id="1308586085">
      <w:bodyDiv w:val="1"/>
      <w:marLeft w:val="0"/>
      <w:marRight w:val="0"/>
      <w:marTop w:val="0"/>
      <w:marBottom w:val="0"/>
      <w:divBdr>
        <w:top w:val="none" w:sz="0" w:space="0" w:color="auto"/>
        <w:left w:val="none" w:sz="0" w:space="0" w:color="auto"/>
        <w:bottom w:val="none" w:sz="0" w:space="0" w:color="auto"/>
        <w:right w:val="none" w:sz="0" w:space="0" w:color="auto"/>
      </w:divBdr>
    </w:div>
    <w:div w:id="1308976819">
      <w:bodyDiv w:val="1"/>
      <w:marLeft w:val="0"/>
      <w:marRight w:val="0"/>
      <w:marTop w:val="0"/>
      <w:marBottom w:val="0"/>
      <w:divBdr>
        <w:top w:val="none" w:sz="0" w:space="0" w:color="auto"/>
        <w:left w:val="none" w:sz="0" w:space="0" w:color="auto"/>
        <w:bottom w:val="none" w:sz="0" w:space="0" w:color="auto"/>
        <w:right w:val="none" w:sz="0" w:space="0" w:color="auto"/>
      </w:divBdr>
    </w:div>
    <w:div w:id="1309095026">
      <w:bodyDiv w:val="1"/>
      <w:marLeft w:val="0"/>
      <w:marRight w:val="0"/>
      <w:marTop w:val="0"/>
      <w:marBottom w:val="0"/>
      <w:divBdr>
        <w:top w:val="none" w:sz="0" w:space="0" w:color="auto"/>
        <w:left w:val="none" w:sz="0" w:space="0" w:color="auto"/>
        <w:bottom w:val="none" w:sz="0" w:space="0" w:color="auto"/>
        <w:right w:val="none" w:sz="0" w:space="0" w:color="auto"/>
      </w:divBdr>
    </w:div>
    <w:div w:id="1309165056">
      <w:bodyDiv w:val="1"/>
      <w:marLeft w:val="0"/>
      <w:marRight w:val="0"/>
      <w:marTop w:val="0"/>
      <w:marBottom w:val="0"/>
      <w:divBdr>
        <w:top w:val="none" w:sz="0" w:space="0" w:color="auto"/>
        <w:left w:val="none" w:sz="0" w:space="0" w:color="auto"/>
        <w:bottom w:val="none" w:sz="0" w:space="0" w:color="auto"/>
        <w:right w:val="none" w:sz="0" w:space="0" w:color="auto"/>
      </w:divBdr>
    </w:div>
    <w:div w:id="1309238386">
      <w:bodyDiv w:val="1"/>
      <w:marLeft w:val="0"/>
      <w:marRight w:val="0"/>
      <w:marTop w:val="0"/>
      <w:marBottom w:val="0"/>
      <w:divBdr>
        <w:top w:val="none" w:sz="0" w:space="0" w:color="auto"/>
        <w:left w:val="none" w:sz="0" w:space="0" w:color="auto"/>
        <w:bottom w:val="none" w:sz="0" w:space="0" w:color="auto"/>
        <w:right w:val="none" w:sz="0" w:space="0" w:color="auto"/>
      </w:divBdr>
    </w:div>
    <w:div w:id="1309362307">
      <w:bodyDiv w:val="1"/>
      <w:marLeft w:val="0"/>
      <w:marRight w:val="0"/>
      <w:marTop w:val="0"/>
      <w:marBottom w:val="0"/>
      <w:divBdr>
        <w:top w:val="none" w:sz="0" w:space="0" w:color="auto"/>
        <w:left w:val="none" w:sz="0" w:space="0" w:color="auto"/>
        <w:bottom w:val="none" w:sz="0" w:space="0" w:color="auto"/>
        <w:right w:val="none" w:sz="0" w:space="0" w:color="auto"/>
      </w:divBdr>
    </w:div>
    <w:div w:id="1309480597">
      <w:bodyDiv w:val="1"/>
      <w:marLeft w:val="0"/>
      <w:marRight w:val="0"/>
      <w:marTop w:val="0"/>
      <w:marBottom w:val="0"/>
      <w:divBdr>
        <w:top w:val="none" w:sz="0" w:space="0" w:color="auto"/>
        <w:left w:val="none" w:sz="0" w:space="0" w:color="auto"/>
        <w:bottom w:val="none" w:sz="0" w:space="0" w:color="auto"/>
        <w:right w:val="none" w:sz="0" w:space="0" w:color="auto"/>
      </w:divBdr>
    </w:div>
    <w:div w:id="1309628033">
      <w:bodyDiv w:val="1"/>
      <w:marLeft w:val="0"/>
      <w:marRight w:val="0"/>
      <w:marTop w:val="0"/>
      <w:marBottom w:val="0"/>
      <w:divBdr>
        <w:top w:val="none" w:sz="0" w:space="0" w:color="auto"/>
        <w:left w:val="none" w:sz="0" w:space="0" w:color="auto"/>
        <w:bottom w:val="none" w:sz="0" w:space="0" w:color="auto"/>
        <w:right w:val="none" w:sz="0" w:space="0" w:color="auto"/>
      </w:divBdr>
    </w:div>
    <w:div w:id="1309673682">
      <w:bodyDiv w:val="1"/>
      <w:marLeft w:val="0"/>
      <w:marRight w:val="0"/>
      <w:marTop w:val="0"/>
      <w:marBottom w:val="0"/>
      <w:divBdr>
        <w:top w:val="none" w:sz="0" w:space="0" w:color="auto"/>
        <w:left w:val="none" w:sz="0" w:space="0" w:color="auto"/>
        <w:bottom w:val="none" w:sz="0" w:space="0" w:color="auto"/>
        <w:right w:val="none" w:sz="0" w:space="0" w:color="auto"/>
      </w:divBdr>
    </w:div>
    <w:div w:id="1309823110">
      <w:bodyDiv w:val="1"/>
      <w:marLeft w:val="0"/>
      <w:marRight w:val="0"/>
      <w:marTop w:val="0"/>
      <w:marBottom w:val="0"/>
      <w:divBdr>
        <w:top w:val="none" w:sz="0" w:space="0" w:color="auto"/>
        <w:left w:val="none" w:sz="0" w:space="0" w:color="auto"/>
        <w:bottom w:val="none" w:sz="0" w:space="0" w:color="auto"/>
        <w:right w:val="none" w:sz="0" w:space="0" w:color="auto"/>
      </w:divBdr>
    </w:div>
    <w:div w:id="1310135565">
      <w:bodyDiv w:val="1"/>
      <w:marLeft w:val="0"/>
      <w:marRight w:val="0"/>
      <w:marTop w:val="0"/>
      <w:marBottom w:val="0"/>
      <w:divBdr>
        <w:top w:val="none" w:sz="0" w:space="0" w:color="auto"/>
        <w:left w:val="none" w:sz="0" w:space="0" w:color="auto"/>
        <w:bottom w:val="none" w:sz="0" w:space="0" w:color="auto"/>
        <w:right w:val="none" w:sz="0" w:space="0" w:color="auto"/>
      </w:divBdr>
    </w:div>
    <w:div w:id="1310205100">
      <w:bodyDiv w:val="1"/>
      <w:marLeft w:val="0"/>
      <w:marRight w:val="0"/>
      <w:marTop w:val="0"/>
      <w:marBottom w:val="0"/>
      <w:divBdr>
        <w:top w:val="none" w:sz="0" w:space="0" w:color="auto"/>
        <w:left w:val="none" w:sz="0" w:space="0" w:color="auto"/>
        <w:bottom w:val="none" w:sz="0" w:space="0" w:color="auto"/>
        <w:right w:val="none" w:sz="0" w:space="0" w:color="auto"/>
      </w:divBdr>
    </w:div>
    <w:div w:id="1310357003">
      <w:bodyDiv w:val="1"/>
      <w:marLeft w:val="0"/>
      <w:marRight w:val="0"/>
      <w:marTop w:val="0"/>
      <w:marBottom w:val="0"/>
      <w:divBdr>
        <w:top w:val="none" w:sz="0" w:space="0" w:color="auto"/>
        <w:left w:val="none" w:sz="0" w:space="0" w:color="auto"/>
        <w:bottom w:val="none" w:sz="0" w:space="0" w:color="auto"/>
        <w:right w:val="none" w:sz="0" w:space="0" w:color="auto"/>
      </w:divBdr>
    </w:div>
    <w:div w:id="1310482397">
      <w:bodyDiv w:val="1"/>
      <w:marLeft w:val="0"/>
      <w:marRight w:val="0"/>
      <w:marTop w:val="0"/>
      <w:marBottom w:val="0"/>
      <w:divBdr>
        <w:top w:val="none" w:sz="0" w:space="0" w:color="auto"/>
        <w:left w:val="none" w:sz="0" w:space="0" w:color="auto"/>
        <w:bottom w:val="none" w:sz="0" w:space="0" w:color="auto"/>
        <w:right w:val="none" w:sz="0" w:space="0" w:color="auto"/>
      </w:divBdr>
    </w:div>
    <w:div w:id="1310592634">
      <w:bodyDiv w:val="1"/>
      <w:marLeft w:val="0"/>
      <w:marRight w:val="0"/>
      <w:marTop w:val="0"/>
      <w:marBottom w:val="0"/>
      <w:divBdr>
        <w:top w:val="none" w:sz="0" w:space="0" w:color="auto"/>
        <w:left w:val="none" w:sz="0" w:space="0" w:color="auto"/>
        <w:bottom w:val="none" w:sz="0" w:space="0" w:color="auto"/>
        <w:right w:val="none" w:sz="0" w:space="0" w:color="auto"/>
      </w:divBdr>
    </w:div>
    <w:div w:id="1311207482">
      <w:bodyDiv w:val="1"/>
      <w:marLeft w:val="0"/>
      <w:marRight w:val="0"/>
      <w:marTop w:val="0"/>
      <w:marBottom w:val="0"/>
      <w:divBdr>
        <w:top w:val="none" w:sz="0" w:space="0" w:color="auto"/>
        <w:left w:val="none" w:sz="0" w:space="0" w:color="auto"/>
        <w:bottom w:val="none" w:sz="0" w:space="0" w:color="auto"/>
        <w:right w:val="none" w:sz="0" w:space="0" w:color="auto"/>
      </w:divBdr>
    </w:div>
    <w:div w:id="1311709136">
      <w:bodyDiv w:val="1"/>
      <w:marLeft w:val="0"/>
      <w:marRight w:val="0"/>
      <w:marTop w:val="0"/>
      <w:marBottom w:val="0"/>
      <w:divBdr>
        <w:top w:val="none" w:sz="0" w:space="0" w:color="auto"/>
        <w:left w:val="none" w:sz="0" w:space="0" w:color="auto"/>
        <w:bottom w:val="none" w:sz="0" w:space="0" w:color="auto"/>
        <w:right w:val="none" w:sz="0" w:space="0" w:color="auto"/>
      </w:divBdr>
    </w:div>
    <w:div w:id="1311906156">
      <w:bodyDiv w:val="1"/>
      <w:marLeft w:val="0"/>
      <w:marRight w:val="0"/>
      <w:marTop w:val="0"/>
      <w:marBottom w:val="0"/>
      <w:divBdr>
        <w:top w:val="none" w:sz="0" w:space="0" w:color="auto"/>
        <w:left w:val="none" w:sz="0" w:space="0" w:color="auto"/>
        <w:bottom w:val="none" w:sz="0" w:space="0" w:color="auto"/>
        <w:right w:val="none" w:sz="0" w:space="0" w:color="auto"/>
      </w:divBdr>
    </w:div>
    <w:div w:id="1312321811">
      <w:bodyDiv w:val="1"/>
      <w:marLeft w:val="0"/>
      <w:marRight w:val="0"/>
      <w:marTop w:val="0"/>
      <w:marBottom w:val="0"/>
      <w:divBdr>
        <w:top w:val="none" w:sz="0" w:space="0" w:color="auto"/>
        <w:left w:val="none" w:sz="0" w:space="0" w:color="auto"/>
        <w:bottom w:val="none" w:sz="0" w:space="0" w:color="auto"/>
        <w:right w:val="none" w:sz="0" w:space="0" w:color="auto"/>
      </w:divBdr>
    </w:div>
    <w:div w:id="1313173870">
      <w:bodyDiv w:val="1"/>
      <w:marLeft w:val="0"/>
      <w:marRight w:val="0"/>
      <w:marTop w:val="0"/>
      <w:marBottom w:val="0"/>
      <w:divBdr>
        <w:top w:val="none" w:sz="0" w:space="0" w:color="auto"/>
        <w:left w:val="none" w:sz="0" w:space="0" w:color="auto"/>
        <w:bottom w:val="none" w:sz="0" w:space="0" w:color="auto"/>
        <w:right w:val="none" w:sz="0" w:space="0" w:color="auto"/>
      </w:divBdr>
    </w:div>
    <w:div w:id="1313219800">
      <w:bodyDiv w:val="1"/>
      <w:marLeft w:val="0"/>
      <w:marRight w:val="0"/>
      <w:marTop w:val="0"/>
      <w:marBottom w:val="0"/>
      <w:divBdr>
        <w:top w:val="none" w:sz="0" w:space="0" w:color="auto"/>
        <w:left w:val="none" w:sz="0" w:space="0" w:color="auto"/>
        <w:bottom w:val="none" w:sz="0" w:space="0" w:color="auto"/>
        <w:right w:val="none" w:sz="0" w:space="0" w:color="auto"/>
      </w:divBdr>
    </w:div>
    <w:div w:id="1313949963">
      <w:bodyDiv w:val="1"/>
      <w:marLeft w:val="0"/>
      <w:marRight w:val="0"/>
      <w:marTop w:val="0"/>
      <w:marBottom w:val="0"/>
      <w:divBdr>
        <w:top w:val="none" w:sz="0" w:space="0" w:color="auto"/>
        <w:left w:val="none" w:sz="0" w:space="0" w:color="auto"/>
        <w:bottom w:val="none" w:sz="0" w:space="0" w:color="auto"/>
        <w:right w:val="none" w:sz="0" w:space="0" w:color="auto"/>
      </w:divBdr>
    </w:div>
    <w:div w:id="1314675163">
      <w:bodyDiv w:val="1"/>
      <w:marLeft w:val="0"/>
      <w:marRight w:val="0"/>
      <w:marTop w:val="0"/>
      <w:marBottom w:val="0"/>
      <w:divBdr>
        <w:top w:val="none" w:sz="0" w:space="0" w:color="auto"/>
        <w:left w:val="none" w:sz="0" w:space="0" w:color="auto"/>
        <w:bottom w:val="none" w:sz="0" w:space="0" w:color="auto"/>
        <w:right w:val="none" w:sz="0" w:space="0" w:color="auto"/>
      </w:divBdr>
    </w:div>
    <w:div w:id="1314992995">
      <w:bodyDiv w:val="1"/>
      <w:marLeft w:val="0"/>
      <w:marRight w:val="0"/>
      <w:marTop w:val="0"/>
      <w:marBottom w:val="0"/>
      <w:divBdr>
        <w:top w:val="none" w:sz="0" w:space="0" w:color="auto"/>
        <w:left w:val="none" w:sz="0" w:space="0" w:color="auto"/>
        <w:bottom w:val="none" w:sz="0" w:space="0" w:color="auto"/>
        <w:right w:val="none" w:sz="0" w:space="0" w:color="auto"/>
      </w:divBdr>
    </w:div>
    <w:div w:id="1315061278">
      <w:bodyDiv w:val="1"/>
      <w:marLeft w:val="0"/>
      <w:marRight w:val="0"/>
      <w:marTop w:val="0"/>
      <w:marBottom w:val="0"/>
      <w:divBdr>
        <w:top w:val="none" w:sz="0" w:space="0" w:color="auto"/>
        <w:left w:val="none" w:sz="0" w:space="0" w:color="auto"/>
        <w:bottom w:val="none" w:sz="0" w:space="0" w:color="auto"/>
        <w:right w:val="none" w:sz="0" w:space="0" w:color="auto"/>
      </w:divBdr>
    </w:div>
    <w:div w:id="1315570313">
      <w:bodyDiv w:val="1"/>
      <w:marLeft w:val="0"/>
      <w:marRight w:val="0"/>
      <w:marTop w:val="0"/>
      <w:marBottom w:val="0"/>
      <w:divBdr>
        <w:top w:val="none" w:sz="0" w:space="0" w:color="auto"/>
        <w:left w:val="none" w:sz="0" w:space="0" w:color="auto"/>
        <w:bottom w:val="none" w:sz="0" w:space="0" w:color="auto"/>
        <w:right w:val="none" w:sz="0" w:space="0" w:color="auto"/>
      </w:divBdr>
    </w:div>
    <w:div w:id="1315599308">
      <w:bodyDiv w:val="1"/>
      <w:marLeft w:val="0"/>
      <w:marRight w:val="0"/>
      <w:marTop w:val="0"/>
      <w:marBottom w:val="0"/>
      <w:divBdr>
        <w:top w:val="none" w:sz="0" w:space="0" w:color="auto"/>
        <w:left w:val="none" w:sz="0" w:space="0" w:color="auto"/>
        <w:bottom w:val="none" w:sz="0" w:space="0" w:color="auto"/>
        <w:right w:val="none" w:sz="0" w:space="0" w:color="auto"/>
      </w:divBdr>
    </w:div>
    <w:div w:id="1315646443">
      <w:bodyDiv w:val="1"/>
      <w:marLeft w:val="0"/>
      <w:marRight w:val="0"/>
      <w:marTop w:val="0"/>
      <w:marBottom w:val="0"/>
      <w:divBdr>
        <w:top w:val="none" w:sz="0" w:space="0" w:color="auto"/>
        <w:left w:val="none" w:sz="0" w:space="0" w:color="auto"/>
        <w:bottom w:val="none" w:sz="0" w:space="0" w:color="auto"/>
        <w:right w:val="none" w:sz="0" w:space="0" w:color="auto"/>
      </w:divBdr>
    </w:div>
    <w:div w:id="1316954027">
      <w:bodyDiv w:val="1"/>
      <w:marLeft w:val="0"/>
      <w:marRight w:val="0"/>
      <w:marTop w:val="0"/>
      <w:marBottom w:val="0"/>
      <w:divBdr>
        <w:top w:val="none" w:sz="0" w:space="0" w:color="auto"/>
        <w:left w:val="none" w:sz="0" w:space="0" w:color="auto"/>
        <w:bottom w:val="none" w:sz="0" w:space="0" w:color="auto"/>
        <w:right w:val="none" w:sz="0" w:space="0" w:color="auto"/>
      </w:divBdr>
    </w:div>
    <w:div w:id="1317077017">
      <w:bodyDiv w:val="1"/>
      <w:marLeft w:val="0"/>
      <w:marRight w:val="0"/>
      <w:marTop w:val="0"/>
      <w:marBottom w:val="0"/>
      <w:divBdr>
        <w:top w:val="none" w:sz="0" w:space="0" w:color="auto"/>
        <w:left w:val="none" w:sz="0" w:space="0" w:color="auto"/>
        <w:bottom w:val="none" w:sz="0" w:space="0" w:color="auto"/>
        <w:right w:val="none" w:sz="0" w:space="0" w:color="auto"/>
      </w:divBdr>
    </w:div>
    <w:div w:id="1317299253">
      <w:bodyDiv w:val="1"/>
      <w:marLeft w:val="0"/>
      <w:marRight w:val="0"/>
      <w:marTop w:val="0"/>
      <w:marBottom w:val="0"/>
      <w:divBdr>
        <w:top w:val="none" w:sz="0" w:space="0" w:color="auto"/>
        <w:left w:val="none" w:sz="0" w:space="0" w:color="auto"/>
        <w:bottom w:val="none" w:sz="0" w:space="0" w:color="auto"/>
        <w:right w:val="none" w:sz="0" w:space="0" w:color="auto"/>
      </w:divBdr>
    </w:div>
    <w:div w:id="1318650030">
      <w:bodyDiv w:val="1"/>
      <w:marLeft w:val="0"/>
      <w:marRight w:val="0"/>
      <w:marTop w:val="0"/>
      <w:marBottom w:val="0"/>
      <w:divBdr>
        <w:top w:val="none" w:sz="0" w:space="0" w:color="auto"/>
        <w:left w:val="none" w:sz="0" w:space="0" w:color="auto"/>
        <w:bottom w:val="none" w:sz="0" w:space="0" w:color="auto"/>
        <w:right w:val="none" w:sz="0" w:space="0" w:color="auto"/>
      </w:divBdr>
    </w:div>
    <w:div w:id="1318798618">
      <w:bodyDiv w:val="1"/>
      <w:marLeft w:val="0"/>
      <w:marRight w:val="0"/>
      <w:marTop w:val="0"/>
      <w:marBottom w:val="0"/>
      <w:divBdr>
        <w:top w:val="none" w:sz="0" w:space="0" w:color="auto"/>
        <w:left w:val="none" w:sz="0" w:space="0" w:color="auto"/>
        <w:bottom w:val="none" w:sz="0" w:space="0" w:color="auto"/>
        <w:right w:val="none" w:sz="0" w:space="0" w:color="auto"/>
      </w:divBdr>
    </w:div>
    <w:div w:id="1318996740">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320113182">
      <w:bodyDiv w:val="1"/>
      <w:marLeft w:val="0"/>
      <w:marRight w:val="0"/>
      <w:marTop w:val="0"/>
      <w:marBottom w:val="0"/>
      <w:divBdr>
        <w:top w:val="none" w:sz="0" w:space="0" w:color="auto"/>
        <w:left w:val="none" w:sz="0" w:space="0" w:color="auto"/>
        <w:bottom w:val="none" w:sz="0" w:space="0" w:color="auto"/>
        <w:right w:val="none" w:sz="0" w:space="0" w:color="auto"/>
      </w:divBdr>
    </w:div>
    <w:div w:id="1320384188">
      <w:bodyDiv w:val="1"/>
      <w:marLeft w:val="0"/>
      <w:marRight w:val="0"/>
      <w:marTop w:val="0"/>
      <w:marBottom w:val="0"/>
      <w:divBdr>
        <w:top w:val="none" w:sz="0" w:space="0" w:color="auto"/>
        <w:left w:val="none" w:sz="0" w:space="0" w:color="auto"/>
        <w:bottom w:val="none" w:sz="0" w:space="0" w:color="auto"/>
        <w:right w:val="none" w:sz="0" w:space="0" w:color="auto"/>
      </w:divBdr>
    </w:div>
    <w:div w:id="1320499821">
      <w:bodyDiv w:val="1"/>
      <w:marLeft w:val="0"/>
      <w:marRight w:val="0"/>
      <w:marTop w:val="0"/>
      <w:marBottom w:val="0"/>
      <w:divBdr>
        <w:top w:val="none" w:sz="0" w:space="0" w:color="auto"/>
        <w:left w:val="none" w:sz="0" w:space="0" w:color="auto"/>
        <w:bottom w:val="none" w:sz="0" w:space="0" w:color="auto"/>
        <w:right w:val="none" w:sz="0" w:space="0" w:color="auto"/>
      </w:divBdr>
    </w:div>
    <w:div w:id="1320814622">
      <w:bodyDiv w:val="1"/>
      <w:marLeft w:val="0"/>
      <w:marRight w:val="0"/>
      <w:marTop w:val="0"/>
      <w:marBottom w:val="0"/>
      <w:divBdr>
        <w:top w:val="none" w:sz="0" w:space="0" w:color="auto"/>
        <w:left w:val="none" w:sz="0" w:space="0" w:color="auto"/>
        <w:bottom w:val="none" w:sz="0" w:space="0" w:color="auto"/>
        <w:right w:val="none" w:sz="0" w:space="0" w:color="auto"/>
      </w:divBdr>
    </w:div>
    <w:div w:id="1320814923">
      <w:bodyDiv w:val="1"/>
      <w:marLeft w:val="0"/>
      <w:marRight w:val="0"/>
      <w:marTop w:val="0"/>
      <w:marBottom w:val="0"/>
      <w:divBdr>
        <w:top w:val="none" w:sz="0" w:space="0" w:color="auto"/>
        <w:left w:val="none" w:sz="0" w:space="0" w:color="auto"/>
        <w:bottom w:val="none" w:sz="0" w:space="0" w:color="auto"/>
        <w:right w:val="none" w:sz="0" w:space="0" w:color="auto"/>
      </w:divBdr>
    </w:div>
    <w:div w:id="1321231340">
      <w:bodyDiv w:val="1"/>
      <w:marLeft w:val="0"/>
      <w:marRight w:val="0"/>
      <w:marTop w:val="0"/>
      <w:marBottom w:val="0"/>
      <w:divBdr>
        <w:top w:val="none" w:sz="0" w:space="0" w:color="auto"/>
        <w:left w:val="none" w:sz="0" w:space="0" w:color="auto"/>
        <w:bottom w:val="none" w:sz="0" w:space="0" w:color="auto"/>
        <w:right w:val="none" w:sz="0" w:space="0" w:color="auto"/>
      </w:divBdr>
    </w:div>
    <w:div w:id="1321542505">
      <w:bodyDiv w:val="1"/>
      <w:marLeft w:val="0"/>
      <w:marRight w:val="0"/>
      <w:marTop w:val="0"/>
      <w:marBottom w:val="0"/>
      <w:divBdr>
        <w:top w:val="none" w:sz="0" w:space="0" w:color="auto"/>
        <w:left w:val="none" w:sz="0" w:space="0" w:color="auto"/>
        <w:bottom w:val="none" w:sz="0" w:space="0" w:color="auto"/>
        <w:right w:val="none" w:sz="0" w:space="0" w:color="auto"/>
      </w:divBdr>
    </w:div>
    <w:div w:id="1322080340">
      <w:bodyDiv w:val="1"/>
      <w:marLeft w:val="0"/>
      <w:marRight w:val="0"/>
      <w:marTop w:val="0"/>
      <w:marBottom w:val="0"/>
      <w:divBdr>
        <w:top w:val="none" w:sz="0" w:space="0" w:color="auto"/>
        <w:left w:val="none" w:sz="0" w:space="0" w:color="auto"/>
        <w:bottom w:val="none" w:sz="0" w:space="0" w:color="auto"/>
        <w:right w:val="none" w:sz="0" w:space="0" w:color="auto"/>
      </w:divBdr>
    </w:div>
    <w:div w:id="1322082463">
      <w:bodyDiv w:val="1"/>
      <w:marLeft w:val="0"/>
      <w:marRight w:val="0"/>
      <w:marTop w:val="0"/>
      <w:marBottom w:val="0"/>
      <w:divBdr>
        <w:top w:val="none" w:sz="0" w:space="0" w:color="auto"/>
        <w:left w:val="none" w:sz="0" w:space="0" w:color="auto"/>
        <w:bottom w:val="none" w:sz="0" w:space="0" w:color="auto"/>
        <w:right w:val="none" w:sz="0" w:space="0" w:color="auto"/>
      </w:divBdr>
    </w:div>
    <w:div w:id="1322387527">
      <w:bodyDiv w:val="1"/>
      <w:marLeft w:val="0"/>
      <w:marRight w:val="0"/>
      <w:marTop w:val="0"/>
      <w:marBottom w:val="0"/>
      <w:divBdr>
        <w:top w:val="none" w:sz="0" w:space="0" w:color="auto"/>
        <w:left w:val="none" w:sz="0" w:space="0" w:color="auto"/>
        <w:bottom w:val="none" w:sz="0" w:space="0" w:color="auto"/>
        <w:right w:val="none" w:sz="0" w:space="0" w:color="auto"/>
      </w:divBdr>
    </w:div>
    <w:div w:id="1323002933">
      <w:bodyDiv w:val="1"/>
      <w:marLeft w:val="0"/>
      <w:marRight w:val="0"/>
      <w:marTop w:val="0"/>
      <w:marBottom w:val="0"/>
      <w:divBdr>
        <w:top w:val="none" w:sz="0" w:space="0" w:color="auto"/>
        <w:left w:val="none" w:sz="0" w:space="0" w:color="auto"/>
        <w:bottom w:val="none" w:sz="0" w:space="0" w:color="auto"/>
        <w:right w:val="none" w:sz="0" w:space="0" w:color="auto"/>
      </w:divBdr>
    </w:div>
    <w:div w:id="1323041482">
      <w:bodyDiv w:val="1"/>
      <w:marLeft w:val="0"/>
      <w:marRight w:val="0"/>
      <w:marTop w:val="0"/>
      <w:marBottom w:val="0"/>
      <w:divBdr>
        <w:top w:val="none" w:sz="0" w:space="0" w:color="auto"/>
        <w:left w:val="none" w:sz="0" w:space="0" w:color="auto"/>
        <w:bottom w:val="none" w:sz="0" w:space="0" w:color="auto"/>
        <w:right w:val="none" w:sz="0" w:space="0" w:color="auto"/>
      </w:divBdr>
    </w:div>
    <w:div w:id="1323851597">
      <w:bodyDiv w:val="1"/>
      <w:marLeft w:val="0"/>
      <w:marRight w:val="0"/>
      <w:marTop w:val="0"/>
      <w:marBottom w:val="0"/>
      <w:divBdr>
        <w:top w:val="none" w:sz="0" w:space="0" w:color="auto"/>
        <w:left w:val="none" w:sz="0" w:space="0" w:color="auto"/>
        <w:bottom w:val="none" w:sz="0" w:space="0" w:color="auto"/>
        <w:right w:val="none" w:sz="0" w:space="0" w:color="auto"/>
      </w:divBdr>
    </w:div>
    <w:div w:id="1323896116">
      <w:bodyDiv w:val="1"/>
      <w:marLeft w:val="0"/>
      <w:marRight w:val="0"/>
      <w:marTop w:val="0"/>
      <w:marBottom w:val="0"/>
      <w:divBdr>
        <w:top w:val="none" w:sz="0" w:space="0" w:color="auto"/>
        <w:left w:val="none" w:sz="0" w:space="0" w:color="auto"/>
        <w:bottom w:val="none" w:sz="0" w:space="0" w:color="auto"/>
        <w:right w:val="none" w:sz="0" w:space="0" w:color="auto"/>
      </w:divBdr>
    </w:div>
    <w:div w:id="1324431347">
      <w:bodyDiv w:val="1"/>
      <w:marLeft w:val="0"/>
      <w:marRight w:val="0"/>
      <w:marTop w:val="0"/>
      <w:marBottom w:val="0"/>
      <w:divBdr>
        <w:top w:val="none" w:sz="0" w:space="0" w:color="auto"/>
        <w:left w:val="none" w:sz="0" w:space="0" w:color="auto"/>
        <w:bottom w:val="none" w:sz="0" w:space="0" w:color="auto"/>
        <w:right w:val="none" w:sz="0" w:space="0" w:color="auto"/>
      </w:divBdr>
    </w:div>
    <w:div w:id="1324507879">
      <w:bodyDiv w:val="1"/>
      <w:marLeft w:val="0"/>
      <w:marRight w:val="0"/>
      <w:marTop w:val="0"/>
      <w:marBottom w:val="0"/>
      <w:divBdr>
        <w:top w:val="none" w:sz="0" w:space="0" w:color="auto"/>
        <w:left w:val="none" w:sz="0" w:space="0" w:color="auto"/>
        <w:bottom w:val="none" w:sz="0" w:space="0" w:color="auto"/>
        <w:right w:val="none" w:sz="0" w:space="0" w:color="auto"/>
      </w:divBdr>
    </w:div>
    <w:div w:id="1324819661">
      <w:bodyDiv w:val="1"/>
      <w:marLeft w:val="0"/>
      <w:marRight w:val="0"/>
      <w:marTop w:val="0"/>
      <w:marBottom w:val="0"/>
      <w:divBdr>
        <w:top w:val="none" w:sz="0" w:space="0" w:color="auto"/>
        <w:left w:val="none" w:sz="0" w:space="0" w:color="auto"/>
        <w:bottom w:val="none" w:sz="0" w:space="0" w:color="auto"/>
        <w:right w:val="none" w:sz="0" w:space="0" w:color="auto"/>
      </w:divBdr>
    </w:div>
    <w:div w:id="1324820011">
      <w:bodyDiv w:val="1"/>
      <w:marLeft w:val="0"/>
      <w:marRight w:val="0"/>
      <w:marTop w:val="0"/>
      <w:marBottom w:val="0"/>
      <w:divBdr>
        <w:top w:val="none" w:sz="0" w:space="0" w:color="auto"/>
        <w:left w:val="none" w:sz="0" w:space="0" w:color="auto"/>
        <w:bottom w:val="none" w:sz="0" w:space="0" w:color="auto"/>
        <w:right w:val="none" w:sz="0" w:space="0" w:color="auto"/>
      </w:divBdr>
    </w:div>
    <w:div w:id="1325354611">
      <w:bodyDiv w:val="1"/>
      <w:marLeft w:val="0"/>
      <w:marRight w:val="0"/>
      <w:marTop w:val="0"/>
      <w:marBottom w:val="0"/>
      <w:divBdr>
        <w:top w:val="none" w:sz="0" w:space="0" w:color="auto"/>
        <w:left w:val="none" w:sz="0" w:space="0" w:color="auto"/>
        <w:bottom w:val="none" w:sz="0" w:space="0" w:color="auto"/>
        <w:right w:val="none" w:sz="0" w:space="0" w:color="auto"/>
      </w:divBdr>
    </w:div>
    <w:div w:id="1325667229">
      <w:bodyDiv w:val="1"/>
      <w:marLeft w:val="0"/>
      <w:marRight w:val="0"/>
      <w:marTop w:val="0"/>
      <w:marBottom w:val="0"/>
      <w:divBdr>
        <w:top w:val="none" w:sz="0" w:space="0" w:color="auto"/>
        <w:left w:val="none" w:sz="0" w:space="0" w:color="auto"/>
        <w:bottom w:val="none" w:sz="0" w:space="0" w:color="auto"/>
        <w:right w:val="none" w:sz="0" w:space="0" w:color="auto"/>
      </w:divBdr>
    </w:div>
    <w:div w:id="1325815588">
      <w:bodyDiv w:val="1"/>
      <w:marLeft w:val="0"/>
      <w:marRight w:val="0"/>
      <w:marTop w:val="0"/>
      <w:marBottom w:val="0"/>
      <w:divBdr>
        <w:top w:val="none" w:sz="0" w:space="0" w:color="auto"/>
        <w:left w:val="none" w:sz="0" w:space="0" w:color="auto"/>
        <w:bottom w:val="none" w:sz="0" w:space="0" w:color="auto"/>
        <w:right w:val="none" w:sz="0" w:space="0" w:color="auto"/>
      </w:divBdr>
    </w:div>
    <w:div w:id="1325821519">
      <w:bodyDiv w:val="1"/>
      <w:marLeft w:val="0"/>
      <w:marRight w:val="0"/>
      <w:marTop w:val="0"/>
      <w:marBottom w:val="0"/>
      <w:divBdr>
        <w:top w:val="none" w:sz="0" w:space="0" w:color="auto"/>
        <w:left w:val="none" w:sz="0" w:space="0" w:color="auto"/>
        <w:bottom w:val="none" w:sz="0" w:space="0" w:color="auto"/>
        <w:right w:val="none" w:sz="0" w:space="0" w:color="auto"/>
      </w:divBdr>
    </w:div>
    <w:div w:id="1325890672">
      <w:bodyDiv w:val="1"/>
      <w:marLeft w:val="0"/>
      <w:marRight w:val="0"/>
      <w:marTop w:val="0"/>
      <w:marBottom w:val="0"/>
      <w:divBdr>
        <w:top w:val="none" w:sz="0" w:space="0" w:color="auto"/>
        <w:left w:val="none" w:sz="0" w:space="0" w:color="auto"/>
        <w:bottom w:val="none" w:sz="0" w:space="0" w:color="auto"/>
        <w:right w:val="none" w:sz="0" w:space="0" w:color="auto"/>
      </w:divBdr>
    </w:div>
    <w:div w:id="1326010951">
      <w:bodyDiv w:val="1"/>
      <w:marLeft w:val="0"/>
      <w:marRight w:val="0"/>
      <w:marTop w:val="0"/>
      <w:marBottom w:val="0"/>
      <w:divBdr>
        <w:top w:val="none" w:sz="0" w:space="0" w:color="auto"/>
        <w:left w:val="none" w:sz="0" w:space="0" w:color="auto"/>
        <w:bottom w:val="none" w:sz="0" w:space="0" w:color="auto"/>
        <w:right w:val="none" w:sz="0" w:space="0" w:color="auto"/>
      </w:divBdr>
    </w:div>
    <w:div w:id="1326207420">
      <w:bodyDiv w:val="1"/>
      <w:marLeft w:val="0"/>
      <w:marRight w:val="0"/>
      <w:marTop w:val="0"/>
      <w:marBottom w:val="0"/>
      <w:divBdr>
        <w:top w:val="none" w:sz="0" w:space="0" w:color="auto"/>
        <w:left w:val="none" w:sz="0" w:space="0" w:color="auto"/>
        <w:bottom w:val="none" w:sz="0" w:space="0" w:color="auto"/>
        <w:right w:val="none" w:sz="0" w:space="0" w:color="auto"/>
      </w:divBdr>
    </w:div>
    <w:div w:id="1327250411">
      <w:bodyDiv w:val="1"/>
      <w:marLeft w:val="0"/>
      <w:marRight w:val="0"/>
      <w:marTop w:val="0"/>
      <w:marBottom w:val="0"/>
      <w:divBdr>
        <w:top w:val="none" w:sz="0" w:space="0" w:color="auto"/>
        <w:left w:val="none" w:sz="0" w:space="0" w:color="auto"/>
        <w:bottom w:val="none" w:sz="0" w:space="0" w:color="auto"/>
        <w:right w:val="none" w:sz="0" w:space="0" w:color="auto"/>
      </w:divBdr>
    </w:div>
    <w:div w:id="1327825753">
      <w:bodyDiv w:val="1"/>
      <w:marLeft w:val="0"/>
      <w:marRight w:val="0"/>
      <w:marTop w:val="0"/>
      <w:marBottom w:val="0"/>
      <w:divBdr>
        <w:top w:val="none" w:sz="0" w:space="0" w:color="auto"/>
        <w:left w:val="none" w:sz="0" w:space="0" w:color="auto"/>
        <w:bottom w:val="none" w:sz="0" w:space="0" w:color="auto"/>
        <w:right w:val="none" w:sz="0" w:space="0" w:color="auto"/>
      </w:divBdr>
    </w:div>
    <w:div w:id="1328903804">
      <w:bodyDiv w:val="1"/>
      <w:marLeft w:val="0"/>
      <w:marRight w:val="0"/>
      <w:marTop w:val="0"/>
      <w:marBottom w:val="0"/>
      <w:divBdr>
        <w:top w:val="none" w:sz="0" w:space="0" w:color="auto"/>
        <w:left w:val="none" w:sz="0" w:space="0" w:color="auto"/>
        <w:bottom w:val="none" w:sz="0" w:space="0" w:color="auto"/>
        <w:right w:val="none" w:sz="0" w:space="0" w:color="auto"/>
      </w:divBdr>
    </w:div>
    <w:div w:id="1329212898">
      <w:bodyDiv w:val="1"/>
      <w:marLeft w:val="0"/>
      <w:marRight w:val="0"/>
      <w:marTop w:val="0"/>
      <w:marBottom w:val="0"/>
      <w:divBdr>
        <w:top w:val="none" w:sz="0" w:space="0" w:color="auto"/>
        <w:left w:val="none" w:sz="0" w:space="0" w:color="auto"/>
        <w:bottom w:val="none" w:sz="0" w:space="0" w:color="auto"/>
        <w:right w:val="none" w:sz="0" w:space="0" w:color="auto"/>
      </w:divBdr>
    </w:div>
    <w:div w:id="1329361073">
      <w:bodyDiv w:val="1"/>
      <w:marLeft w:val="0"/>
      <w:marRight w:val="0"/>
      <w:marTop w:val="0"/>
      <w:marBottom w:val="0"/>
      <w:divBdr>
        <w:top w:val="none" w:sz="0" w:space="0" w:color="auto"/>
        <w:left w:val="none" w:sz="0" w:space="0" w:color="auto"/>
        <w:bottom w:val="none" w:sz="0" w:space="0" w:color="auto"/>
        <w:right w:val="none" w:sz="0" w:space="0" w:color="auto"/>
      </w:divBdr>
    </w:div>
    <w:div w:id="1329364433">
      <w:bodyDiv w:val="1"/>
      <w:marLeft w:val="0"/>
      <w:marRight w:val="0"/>
      <w:marTop w:val="0"/>
      <w:marBottom w:val="0"/>
      <w:divBdr>
        <w:top w:val="none" w:sz="0" w:space="0" w:color="auto"/>
        <w:left w:val="none" w:sz="0" w:space="0" w:color="auto"/>
        <w:bottom w:val="none" w:sz="0" w:space="0" w:color="auto"/>
        <w:right w:val="none" w:sz="0" w:space="0" w:color="auto"/>
      </w:divBdr>
    </w:div>
    <w:div w:id="1329552331">
      <w:bodyDiv w:val="1"/>
      <w:marLeft w:val="0"/>
      <w:marRight w:val="0"/>
      <w:marTop w:val="0"/>
      <w:marBottom w:val="0"/>
      <w:divBdr>
        <w:top w:val="none" w:sz="0" w:space="0" w:color="auto"/>
        <w:left w:val="none" w:sz="0" w:space="0" w:color="auto"/>
        <w:bottom w:val="none" w:sz="0" w:space="0" w:color="auto"/>
        <w:right w:val="none" w:sz="0" w:space="0" w:color="auto"/>
      </w:divBdr>
    </w:div>
    <w:div w:id="1329675610">
      <w:bodyDiv w:val="1"/>
      <w:marLeft w:val="0"/>
      <w:marRight w:val="0"/>
      <w:marTop w:val="0"/>
      <w:marBottom w:val="0"/>
      <w:divBdr>
        <w:top w:val="none" w:sz="0" w:space="0" w:color="auto"/>
        <w:left w:val="none" w:sz="0" w:space="0" w:color="auto"/>
        <w:bottom w:val="none" w:sz="0" w:space="0" w:color="auto"/>
        <w:right w:val="none" w:sz="0" w:space="0" w:color="auto"/>
      </w:divBdr>
    </w:div>
    <w:div w:id="1330253969">
      <w:bodyDiv w:val="1"/>
      <w:marLeft w:val="0"/>
      <w:marRight w:val="0"/>
      <w:marTop w:val="0"/>
      <w:marBottom w:val="0"/>
      <w:divBdr>
        <w:top w:val="none" w:sz="0" w:space="0" w:color="auto"/>
        <w:left w:val="none" w:sz="0" w:space="0" w:color="auto"/>
        <w:bottom w:val="none" w:sz="0" w:space="0" w:color="auto"/>
        <w:right w:val="none" w:sz="0" w:space="0" w:color="auto"/>
      </w:divBdr>
    </w:div>
    <w:div w:id="1330258323">
      <w:bodyDiv w:val="1"/>
      <w:marLeft w:val="0"/>
      <w:marRight w:val="0"/>
      <w:marTop w:val="0"/>
      <w:marBottom w:val="0"/>
      <w:divBdr>
        <w:top w:val="none" w:sz="0" w:space="0" w:color="auto"/>
        <w:left w:val="none" w:sz="0" w:space="0" w:color="auto"/>
        <w:bottom w:val="none" w:sz="0" w:space="0" w:color="auto"/>
        <w:right w:val="none" w:sz="0" w:space="0" w:color="auto"/>
      </w:divBdr>
    </w:div>
    <w:div w:id="1330981951">
      <w:bodyDiv w:val="1"/>
      <w:marLeft w:val="0"/>
      <w:marRight w:val="0"/>
      <w:marTop w:val="0"/>
      <w:marBottom w:val="0"/>
      <w:divBdr>
        <w:top w:val="none" w:sz="0" w:space="0" w:color="auto"/>
        <w:left w:val="none" w:sz="0" w:space="0" w:color="auto"/>
        <w:bottom w:val="none" w:sz="0" w:space="0" w:color="auto"/>
        <w:right w:val="none" w:sz="0" w:space="0" w:color="auto"/>
      </w:divBdr>
    </w:div>
    <w:div w:id="1330986193">
      <w:bodyDiv w:val="1"/>
      <w:marLeft w:val="0"/>
      <w:marRight w:val="0"/>
      <w:marTop w:val="0"/>
      <w:marBottom w:val="0"/>
      <w:divBdr>
        <w:top w:val="none" w:sz="0" w:space="0" w:color="auto"/>
        <w:left w:val="none" w:sz="0" w:space="0" w:color="auto"/>
        <w:bottom w:val="none" w:sz="0" w:space="0" w:color="auto"/>
        <w:right w:val="none" w:sz="0" w:space="0" w:color="auto"/>
      </w:divBdr>
    </w:div>
    <w:div w:id="1331131789">
      <w:bodyDiv w:val="1"/>
      <w:marLeft w:val="0"/>
      <w:marRight w:val="0"/>
      <w:marTop w:val="0"/>
      <w:marBottom w:val="0"/>
      <w:divBdr>
        <w:top w:val="none" w:sz="0" w:space="0" w:color="auto"/>
        <w:left w:val="none" w:sz="0" w:space="0" w:color="auto"/>
        <w:bottom w:val="none" w:sz="0" w:space="0" w:color="auto"/>
        <w:right w:val="none" w:sz="0" w:space="0" w:color="auto"/>
      </w:divBdr>
    </w:div>
    <w:div w:id="1331374491">
      <w:bodyDiv w:val="1"/>
      <w:marLeft w:val="0"/>
      <w:marRight w:val="0"/>
      <w:marTop w:val="0"/>
      <w:marBottom w:val="0"/>
      <w:divBdr>
        <w:top w:val="none" w:sz="0" w:space="0" w:color="auto"/>
        <w:left w:val="none" w:sz="0" w:space="0" w:color="auto"/>
        <w:bottom w:val="none" w:sz="0" w:space="0" w:color="auto"/>
        <w:right w:val="none" w:sz="0" w:space="0" w:color="auto"/>
      </w:divBdr>
    </w:div>
    <w:div w:id="1331444144">
      <w:bodyDiv w:val="1"/>
      <w:marLeft w:val="0"/>
      <w:marRight w:val="0"/>
      <w:marTop w:val="0"/>
      <w:marBottom w:val="0"/>
      <w:divBdr>
        <w:top w:val="none" w:sz="0" w:space="0" w:color="auto"/>
        <w:left w:val="none" w:sz="0" w:space="0" w:color="auto"/>
        <w:bottom w:val="none" w:sz="0" w:space="0" w:color="auto"/>
        <w:right w:val="none" w:sz="0" w:space="0" w:color="auto"/>
      </w:divBdr>
    </w:div>
    <w:div w:id="1331568280">
      <w:bodyDiv w:val="1"/>
      <w:marLeft w:val="0"/>
      <w:marRight w:val="0"/>
      <w:marTop w:val="0"/>
      <w:marBottom w:val="0"/>
      <w:divBdr>
        <w:top w:val="none" w:sz="0" w:space="0" w:color="auto"/>
        <w:left w:val="none" w:sz="0" w:space="0" w:color="auto"/>
        <w:bottom w:val="none" w:sz="0" w:space="0" w:color="auto"/>
        <w:right w:val="none" w:sz="0" w:space="0" w:color="auto"/>
      </w:divBdr>
    </w:div>
    <w:div w:id="1331711620">
      <w:bodyDiv w:val="1"/>
      <w:marLeft w:val="0"/>
      <w:marRight w:val="0"/>
      <w:marTop w:val="0"/>
      <w:marBottom w:val="0"/>
      <w:divBdr>
        <w:top w:val="none" w:sz="0" w:space="0" w:color="auto"/>
        <w:left w:val="none" w:sz="0" w:space="0" w:color="auto"/>
        <w:bottom w:val="none" w:sz="0" w:space="0" w:color="auto"/>
        <w:right w:val="none" w:sz="0" w:space="0" w:color="auto"/>
      </w:divBdr>
    </w:div>
    <w:div w:id="1332172660">
      <w:bodyDiv w:val="1"/>
      <w:marLeft w:val="0"/>
      <w:marRight w:val="0"/>
      <w:marTop w:val="0"/>
      <w:marBottom w:val="0"/>
      <w:divBdr>
        <w:top w:val="none" w:sz="0" w:space="0" w:color="auto"/>
        <w:left w:val="none" w:sz="0" w:space="0" w:color="auto"/>
        <w:bottom w:val="none" w:sz="0" w:space="0" w:color="auto"/>
        <w:right w:val="none" w:sz="0" w:space="0" w:color="auto"/>
      </w:divBdr>
    </w:div>
    <w:div w:id="1332568400">
      <w:bodyDiv w:val="1"/>
      <w:marLeft w:val="0"/>
      <w:marRight w:val="0"/>
      <w:marTop w:val="0"/>
      <w:marBottom w:val="0"/>
      <w:divBdr>
        <w:top w:val="none" w:sz="0" w:space="0" w:color="auto"/>
        <w:left w:val="none" w:sz="0" w:space="0" w:color="auto"/>
        <w:bottom w:val="none" w:sz="0" w:space="0" w:color="auto"/>
        <w:right w:val="none" w:sz="0" w:space="0" w:color="auto"/>
      </w:divBdr>
    </w:div>
    <w:div w:id="1333217666">
      <w:bodyDiv w:val="1"/>
      <w:marLeft w:val="0"/>
      <w:marRight w:val="0"/>
      <w:marTop w:val="0"/>
      <w:marBottom w:val="0"/>
      <w:divBdr>
        <w:top w:val="none" w:sz="0" w:space="0" w:color="auto"/>
        <w:left w:val="none" w:sz="0" w:space="0" w:color="auto"/>
        <w:bottom w:val="none" w:sz="0" w:space="0" w:color="auto"/>
        <w:right w:val="none" w:sz="0" w:space="0" w:color="auto"/>
      </w:divBdr>
    </w:div>
    <w:div w:id="1333487709">
      <w:bodyDiv w:val="1"/>
      <w:marLeft w:val="0"/>
      <w:marRight w:val="0"/>
      <w:marTop w:val="0"/>
      <w:marBottom w:val="0"/>
      <w:divBdr>
        <w:top w:val="none" w:sz="0" w:space="0" w:color="auto"/>
        <w:left w:val="none" w:sz="0" w:space="0" w:color="auto"/>
        <w:bottom w:val="none" w:sz="0" w:space="0" w:color="auto"/>
        <w:right w:val="none" w:sz="0" w:space="0" w:color="auto"/>
      </w:divBdr>
    </w:div>
    <w:div w:id="1333606156">
      <w:bodyDiv w:val="1"/>
      <w:marLeft w:val="0"/>
      <w:marRight w:val="0"/>
      <w:marTop w:val="0"/>
      <w:marBottom w:val="0"/>
      <w:divBdr>
        <w:top w:val="none" w:sz="0" w:space="0" w:color="auto"/>
        <w:left w:val="none" w:sz="0" w:space="0" w:color="auto"/>
        <w:bottom w:val="none" w:sz="0" w:space="0" w:color="auto"/>
        <w:right w:val="none" w:sz="0" w:space="0" w:color="auto"/>
      </w:divBdr>
    </w:div>
    <w:div w:id="1333684534">
      <w:bodyDiv w:val="1"/>
      <w:marLeft w:val="0"/>
      <w:marRight w:val="0"/>
      <w:marTop w:val="0"/>
      <w:marBottom w:val="0"/>
      <w:divBdr>
        <w:top w:val="none" w:sz="0" w:space="0" w:color="auto"/>
        <w:left w:val="none" w:sz="0" w:space="0" w:color="auto"/>
        <w:bottom w:val="none" w:sz="0" w:space="0" w:color="auto"/>
        <w:right w:val="none" w:sz="0" w:space="0" w:color="auto"/>
      </w:divBdr>
    </w:div>
    <w:div w:id="1333684753">
      <w:bodyDiv w:val="1"/>
      <w:marLeft w:val="0"/>
      <w:marRight w:val="0"/>
      <w:marTop w:val="0"/>
      <w:marBottom w:val="0"/>
      <w:divBdr>
        <w:top w:val="none" w:sz="0" w:space="0" w:color="auto"/>
        <w:left w:val="none" w:sz="0" w:space="0" w:color="auto"/>
        <w:bottom w:val="none" w:sz="0" w:space="0" w:color="auto"/>
        <w:right w:val="none" w:sz="0" w:space="0" w:color="auto"/>
      </w:divBdr>
    </w:div>
    <w:div w:id="1334142467">
      <w:bodyDiv w:val="1"/>
      <w:marLeft w:val="0"/>
      <w:marRight w:val="0"/>
      <w:marTop w:val="0"/>
      <w:marBottom w:val="0"/>
      <w:divBdr>
        <w:top w:val="none" w:sz="0" w:space="0" w:color="auto"/>
        <w:left w:val="none" w:sz="0" w:space="0" w:color="auto"/>
        <w:bottom w:val="none" w:sz="0" w:space="0" w:color="auto"/>
        <w:right w:val="none" w:sz="0" w:space="0" w:color="auto"/>
      </w:divBdr>
    </w:div>
    <w:div w:id="1334869018">
      <w:bodyDiv w:val="1"/>
      <w:marLeft w:val="0"/>
      <w:marRight w:val="0"/>
      <w:marTop w:val="0"/>
      <w:marBottom w:val="0"/>
      <w:divBdr>
        <w:top w:val="none" w:sz="0" w:space="0" w:color="auto"/>
        <w:left w:val="none" w:sz="0" w:space="0" w:color="auto"/>
        <w:bottom w:val="none" w:sz="0" w:space="0" w:color="auto"/>
        <w:right w:val="none" w:sz="0" w:space="0" w:color="auto"/>
      </w:divBdr>
    </w:div>
    <w:div w:id="1335449428">
      <w:bodyDiv w:val="1"/>
      <w:marLeft w:val="0"/>
      <w:marRight w:val="0"/>
      <w:marTop w:val="0"/>
      <w:marBottom w:val="0"/>
      <w:divBdr>
        <w:top w:val="none" w:sz="0" w:space="0" w:color="auto"/>
        <w:left w:val="none" w:sz="0" w:space="0" w:color="auto"/>
        <w:bottom w:val="none" w:sz="0" w:space="0" w:color="auto"/>
        <w:right w:val="none" w:sz="0" w:space="0" w:color="auto"/>
      </w:divBdr>
    </w:div>
    <w:div w:id="1335453790">
      <w:bodyDiv w:val="1"/>
      <w:marLeft w:val="0"/>
      <w:marRight w:val="0"/>
      <w:marTop w:val="0"/>
      <w:marBottom w:val="0"/>
      <w:divBdr>
        <w:top w:val="none" w:sz="0" w:space="0" w:color="auto"/>
        <w:left w:val="none" w:sz="0" w:space="0" w:color="auto"/>
        <w:bottom w:val="none" w:sz="0" w:space="0" w:color="auto"/>
        <w:right w:val="none" w:sz="0" w:space="0" w:color="auto"/>
      </w:divBdr>
    </w:div>
    <w:div w:id="1335835199">
      <w:bodyDiv w:val="1"/>
      <w:marLeft w:val="0"/>
      <w:marRight w:val="0"/>
      <w:marTop w:val="0"/>
      <w:marBottom w:val="0"/>
      <w:divBdr>
        <w:top w:val="none" w:sz="0" w:space="0" w:color="auto"/>
        <w:left w:val="none" w:sz="0" w:space="0" w:color="auto"/>
        <w:bottom w:val="none" w:sz="0" w:space="0" w:color="auto"/>
        <w:right w:val="none" w:sz="0" w:space="0" w:color="auto"/>
      </w:divBdr>
    </w:div>
    <w:div w:id="1336348397">
      <w:bodyDiv w:val="1"/>
      <w:marLeft w:val="0"/>
      <w:marRight w:val="0"/>
      <w:marTop w:val="0"/>
      <w:marBottom w:val="0"/>
      <w:divBdr>
        <w:top w:val="none" w:sz="0" w:space="0" w:color="auto"/>
        <w:left w:val="none" w:sz="0" w:space="0" w:color="auto"/>
        <w:bottom w:val="none" w:sz="0" w:space="0" w:color="auto"/>
        <w:right w:val="none" w:sz="0" w:space="0" w:color="auto"/>
      </w:divBdr>
    </w:div>
    <w:div w:id="1337221935">
      <w:bodyDiv w:val="1"/>
      <w:marLeft w:val="0"/>
      <w:marRight w:val="0"/>
      <w:marTop w:val="0"/>
      <w:marBottom w:val="0"/>
      <w:divBdr>
        <w:top w:val="none" w:sz="0" w:space="0" w:color="auto"/>
        <w:left w:val="none" w:sz="0" w:space="0" w:color="auto"/>
        <w:bottom w:val="none" w:sz="0" w:space="0" w:color="auto"/>
        <w:right w:val="none" w:sz="0" w:space="0" w:color="auto"/>
      </w:divBdr>
    </w:div>
    <w:div w:id="1337416114">
      <w:bodyDiv w:val="1"/>
      <w:marLeft w:val="0"/>
      <w:marRight w:val="0"/>
      <w:marTop w:val="0"/>
      <w:marBottom w:val="0"/>
      <w:divBdr>
        <w:top w:val="none" w:sz="0" w:space="0" w:color="auto"/>
        <w:left w:val="none" w:sz="0" w:space="0" w:color="auto"/>
        <w:bottom w:val="none" w:sz="0" w:space="0" w:color="auto"/>
        <w:right w:val="none" w:sz="0" w:space="0" w:color="auto"/>
      </w:divBdr>
    </w:div>
    <w:div w:id="1338119163">
      <w:bodyDiv w:val="1"/>
      <w:marLeft w:val="0"/>
      <w:marRight w:val="0"/>
      <w:marTop w:val="0"/>
      <w:marBottom w:val="0"/>
      <w:divBdr>
        <w:top w:val="none" w:sz="0" w:space="0" w:color="auto"/>
        <w:left w:val="none" w:sz="0" w:space="0" w:color="auto"/>
        <w:bottom w:val="none" w:sz="0" w:space="0" w:color="auto"/>
        <w:right w:val="none" w:sz="0" w:space="0" w:color="auto"/>
      </w:divBdr>
    </w:div>
    <w:div w:id="1338770521">
      <w:bodyDiv w:val="1"/>
      <w:marLeft w:val="0"/>
      <w:marRight w:val="0"/>
      <w:marTop w:val="0"/>
      <w:marBottom w:val="0"/>
      <w:divBdr>
        <w:top w:val="none" w:sz="0" w:space="0" w:color="auto"/>
        <w:left w:val="none" w:sz="0" w:space="0" w:color="auto"/>
        <w:bottom w:val="none" w:sz="0" w:space="0" w:color="auto"/>
        <w:right w:val="none" w:sz="0" w:space="0" w:color="auto"/>
      </w:divBdr>
    </w:div>
    <w:div w:id="1338923963">
      <w:bodyDiv w:val="1"/>
      <w:marLeft w:val="0"/>
      <w:marRight w:val="0"/>
      <w:marTop w:val="0"/>
      <w:marBottom w:val="0"/>
      <w:divBdr>
        <w:top w:val="none" w:sz="0" w:space="0" w:color="auto"/>
        <w:left w:val="none" w:sz="0" w:space="0" w:color="auto"/>
        <w:bottom w:val="none" w:sz="0" w:space="0" w:color="auto"/>
        <w:right w:val="none" w:sz="0" w:space="0" w:color="auto"/>
      </w:divBdr>
    </w:div>
    <w:div w:id="1338967313">
      <w:bodyDiv w:val="1"/>
      <w:marLeft w:val="0"/>
      <w:marRight w:val="0"/>
      <w:marTop w:val="0"/>
      <w:marBottom w:val="0"/>
      <w:divBdr>
        <w:top w:val="none" w:sz="0" w:space="0" w:color="auto"/>
        <w:left w:val="none" w:sz="0" w:space="0" w:color="auto"/>
        <w:bottom w:val="none" w:sz="0" w:space="0" w:color="auto"/>
        <w:right w:val="none" w:sz="0" w:space="0" w:color="auto"/>
      </w:divBdr>
    </w:div>
    <w:div w:id="1338994831">
      <w:bodyDiv w:val="1"/>
      <w:marLeft w:val="0"/>
      <w:marRight w:val="0"/>
      <w:marTop w:val="0"/>
      <w:marBottom w:val="0"/>
      <w:divBdr>
        <w:top w:val="none" w:sz="0" w:space="0" w:color="auto"/>
        <w:left w:val="none" w:sz="0" w:space="0" w:color="auto"/>
        <w:bottom w:val="none" w:sz="0" w:space="0" w:color="auto"/>
        <w:right w:val="none" w:sz="0" w:space="0" w:color="auto"/>
      </w:divBdr>
    </w:div>
    <w:div w:id="1339503390">
      <w:bodyDiv w:val="1"/>
      <w:marLeft w:val="0"/>
      <w:marRight w:val="0"/>
      <w:marTop w:val="0"/>
      <w:marBottom w:val="0"/>
      <w:divBdr>
        <w:top w:val="none" w:sz="0" w:space="0" w:color="auto"/>
        <w:left w:val="none" w:sz="0" w:space="0" w:color="auto"/>
        <w:bottom w:val="none" w:sz="0" w:space="0" w:color="auto"/>
        <w:right w:val="none" w:sz="0" w:space="0" w:color="auto"/>
      </w:divBdr>
    </w:div>
    <w:div w:id="1339771289">
      <w:bodyDiv w:val="1"/>
      <w:marLeft w:val="0"/>
      <w:marRight w:val="0"/>
      <w:marTop w:val="0"/>
      <w:marBottom w:val="0"/>
      <w:divBdr>
        <w:top w:val="none" w:sz="0" w:space="0" w:color="auto"/>
        <w:left w:val="none" w:sz="0" w:space="0" w:color="auto"/>
        <w:bottom w:val="none" w:sz="0" w:space="0" w:color="auto"/>
        <w:right w:val="none" w:sz="0" w:space="0" w:color="auto"/>
      </w:divBdr>
    </w:div>
    <w:div w:id="1340161803">
      <w:bodyDiv w:val="1"/>
      <w:marLeft w:val="0"/>
      <w:marRight w:val="0"/>
      <w:marTop w:val="0"/>
      <w:marBottom w:val="0"/>
      <w:divBdr>
        <w:top w:val="none" w:sz="0" w:space="0" w:color="auto"/>
        <w:left w:val="none" w:sz="0" w:space="0" w:color="auto"/>
        <w:bottom w:val="none" w:sz="0" w:space="0" w:color="auto"/>
        <w:right w:val="none" w:sz="0" w:space="0" w:color="auto"/>
      </w:divBdr>
    </w:div>
    <w:div w:id="1340541649">
      <w:bodyDiv w:val="1"/>
      <w:marLeft w:val="0"/>
      <w:marRight w:val="0"/>
      <w:marTop w:val="0"/>
      <w:marBottom w:val="0"/>
      <w:divBdr>
        <w:top w:val="none" w:sz="0" w:space="0" w:color="auto"/>
        <w:left w:val="none" w:sz="0" w:space="0" w:color="auto"/>
        <w:bottom w:val="none" w:sz="0" w:space="0" w:color="auto"/>
        <w:right w:val="none" w:sz="0" w:space="0" w:color="auto"/>
      </w:divBdr>
    </w:div>
    <w:div w:id="1340699977">
      <w:bodyDiv w:val="1"/>
      <w:marLeft w:val="0"/>
      <w:marRight w:val="0"/>
      <w:marTop w:val="0"/>
      <w:marBottom w:val="0"/>
      <w:divBdr>
        <w:top w:val="none" w:sz="0" w:space="0" w:color="auto"/>
        <w:left w:val="none" w:sz="0" w:space="0" w:color="auto"/>
        <w:bottom w:val="none" w:sz="0" w:space="0" w:color="auto"/>
        <w:right w:val="none" w:sz="0" w:space="0" w:color="auto"/>
      </w:divBdr>
    </w:div>
    <w:div w:id="1340767132">
      <w:bodyDiv w:val="1"/>
      <w:marLeft w:val="0"/>
      <w:marRight w:val="0"/>
      <w:marTop w:val="0"/>
      <w:marBottom w:val="0"/>
      <w:divBdr>
        <w:top w:val="none" w:sz="0" w:space="0" w:color="auto"/>
        <w:left w:val="none" w:sz="0" w:space="0" w:color="auto"/>
        <w:bottom w:val="none" w:sz="0" w:space="0" w:color="auto"/>
        <w:right w:val="none" w:sz="0" w:space="0" w:color="auto"/>
      </w:divBdr>
    </w:div>
    <w:div w:id="1341422967">
      <w:bodyDiv w:val="1"/>
      <w:marLeft w:val="0"/>
      <w:marRight w:val="0"/>
      <w:marTop w:val="0"/>
      <w:marBottom w:val="0"/>
      <w:divBdr>
        <w:top w:val="none" w:sz="0" w:space="0" w:color="auto"/>
        <w:left w:val="none" w:sz="0" w:space="0" w:color="auto"/>
        <w:bottom w:val="none" w:sz="0" w:space="0" w:color="auto"/>
        <w:right w:val="none" w:sz="0" w:space="0" w:color="auto"/>
      </w:divBdr>
    </w:div>
    <w:div w:id="1342583225">
      <w:bodyDiv w:val="1"/>
      <w:marLeft w:val="0"/>
      <w:marRight w:val="0"/>
      <w:marTop w:val="0"/>
      <w:marBottom w:val="0"/>
      <w:divBdr>
        <w:top w:val="none" w:sz="0" w:space="0" w:color="auto"/>
        <w:left w:val="none" w:sz="0" w:space="0" w:color="auto"/>
        <w:bottom w:val="none" w:sz="0" w:space="0" w:color="auto"/>
        <w:right w:val="none" w:sz="0" w:space="0" w:color="auto"/>
      </w:divBdr>
    </w:div>
    <w:div w:id="1342777649">
      <w:bodyDiv w:val="1"/>
      <w:marLeft w:val="0"/>
      <w:marRight w:val="0"/>
      <w:marTop w:val="0"/>
      <w:marBottom w:val="0"/>
      <w:divBdr>
        <w:top w:val="none" w:sz="0" w:space="0" w:color="auto"/>
        <w:left w:val="none" w:sz="0" w:space="0" w:color="auto"/>
        <w:bottom w:val="none" w:sz="0" w:space="0" w:color="auto"/>
        <w:right w:val="none" w:sz="0" w:space="0" w:color="auto"/>
      </w:divBdr>
    </w:div>
    <w:div w:id="1342782816">
      <w:bodyDiv w:val="1"/>
      <w:marLeft w:val="0"/>
      <w:marRight w:val="0"/>
      <w:marTop w:val="0"/>
      <w:marBottom w:val="0"/>
      <w:divBdr>
        <w:top w:val="none" w:sz="0" w:space="0" w:color="auto"/>
        <w:left w:val="none" w:sz="0" w:space="0" w:color="auto"/>
        <w:bottom w:val="none" w:sz="0" w:space="0" w:color="auto"/>
        <w:right w:val="none" w:sz="0" w:space="0" w:color="auto"/>
      </w:divBdr>
    </w:div>
    <w:div w:id="1342930834">
      <w:bodyDiv w:val="1"/>
      <w:marLeft w:val="0"/>
      <w:marRight w:val="0"/>
      <w:marTop w:val="0"/>
      <w:marBottom w:val="0"/>
      <w:divBdr>
        <w:top w:val="none" w:sz="0" w:space="0" w:color="auto"/>
        <w:left w:val="none" w:sz="0" w:space="0" w:color="auto"/>
        <w:bottom w:val="none" w:sz="0" w:space="0" w:color="auto"/>
        <w:right w:val="none" w:sz="0" w:space="0" w:color="auto"/>
      </w:divBdr>
    </w:div>
    <w:div w:id="1343166350">
      <w:bodyDiv w:val="1"/>
      <w:marLeft w:val="0"/>
      <w:marRight w:val="0"/>
      <w:marTop w:val="0"/>
      <w:marBottom w:val="0"/>
      <w:divBdr>
        <w:top w:val="none" w:sz="0" w:space="0" w:color="auto"/>
        <w:left w:val="none" w:sz="0" w:space="0" w:color="auto"/>
        <w:bottom w:val="none" w:sz="0" w:space="0" w:color="auto"/>
        <w:right w:val="none" w:sz="0" w:space="0" w:color="auto"/>
      </w:divBdr>
    </w:div>
    <w:div w:id="1343242687">
      <w:bodyDiv w:val="1"/>
      <w:marLeft w:val="0"/>
      <w:marRight w:val="0"/>
      <w:marTop w:val="0"/>
      <w:marBottom w:val="0"/>
      <w:divBdr>
        <w:top w:val="none" w:sz="0" w:space="0" w:color="auto"/>
        <w:left w:val="none" w:sz="0" w:space="0" w:color="auto"/>
        <w:bottom w:val="none" w:sz="0" w:space="0" w:color="auto"/>
        <w:right w:val="none" w:sz="0" w:space="0" w:color="auto"/>
      </w:divBdr>
    </w:div>
    <w:div w:id="1343313269">
      <w:bodyDiv w:val="1"/>
      <w:marLeft w:val="0"/>
      <w:marRight w:val="0"/>
      <w:marTop w:val="0"/>
      <w:marBottom w:val="0"/>
      <w:divBdr>
        <w:top w:val="none" w:sz="0" w:space="0" w:color="auto"/>
        <w:left w:val="none" w:sz="0" w:space="0" w:color="auto"/>
        <w:bottom w:val="none" w:sz="0" w:space="0" w:color="auto"/>
        <w:right w:val="none" w:sz="0" w:space="0" w:color="auto"/>
      </w:divBdr>
    </w:div>
    <w:div w:id="1343316507">
      <w:bodyDiv w:val="1"/>
      <w:marLeft w:val="0"/>
      <w:marRight w:val="0"/>
      <w:marTop w:val="0"/>
      <w:marBottom w:val="0"/>
      <w:divBdr>
        <w:top w:val="none" w:sz="0" w:space="0" w:color="auto"/>
        <w:left w:val="none" w:sz="0" w:space="0" w:color="auto"/>
        <w:bottom w:val="none" w:sz="0" w:space="0" w:color="auto"/>
        <w:right w:val="none" w:sz="0" w:space="0" w:color="auto"/>
      </w:divBdr>
    </w:div>
    <w:div w:id="1343894881">
      <w:bodyDiv w:val="1"/>
      <w:marLeft w:val="0"/>
      <w:marRight w:val="0"/>
      <w:marTop w:val="0"/>
      <w:marBottom w:val="0"/>
      <w:divBdr>
        <w:top w:val="none" w:sz="0" w:space="0" w:color="auto"/>
        <w:left w:val="none" w:sz="0" w:space="0" w:color="auto"/>
        <w:bottom w:val="none" w:sz="0" w:space="0" w:color="auto"/>
        <w:right w:val="none" w:sz="0" w:space="0" w:color="auto"/>
      </w:divBdr>
    </w:div>
    <w:div w:id="1343900277">
      <w:bodyDiv w:val="1"/>
      <w:marLeft w:val="0"/>
      <w:marRight w:val="0"/>
      <w:marTop w:val="0"/>
      <w:marBottom w:val="0"/>
      <w:divBdr>
        <w:top w:val="none" w:sz="0" w:space="0" w:color="auto"/>
        <w:left w:val="none" w:sz="0" w:space="0" w:color="auto"/>
        <w:bottom w:val="none" w:sz="0" w:space="0" w:color="auto"/>
        <w:right w:val="none" w:sz="0" w:space="0" w:color="auto"/>
      </w:divBdr>
    </w:div>
    <w:div w:id="1344941947">
      <w:bodyDiv w:val="1"/>
      <w:marLeft w:val="0"/>
      <w:marRight w:val="0"/>
      <w:marTop w:val="0"/>
      <w:marBottom w:val="0"/>
      <w:divBdr>
        <w:top w:val="none" w:sz="0" w:space="0" w:color="auto"/>
        <w:left w:val="none" w:sz="0" w:space="0" w:color="auto"/>
        <w:bottom w:val="none" w:sz="0" w:space="0" w:color="auto"/>
        <w:right w:val="none" w:sz="0" w:space="0" w:color="auto"/>
      </w:divBdr>
    </w:div>
    <w:div w:id="1345016538">
      <w:bodyDiv w:val="1"/>
      <w:marLeft w:val="0"/>
      <w:marRight w:val="0"/>
      <w:marTop w:val="0"/>
      <w:marBottom w:val="0"/>
      <w:divBdr>
        <w:top w:val="none" w:sz="0" w:space="0" w:color="auto"/>
        <w:left w:val="none" w:sz="0" w:space="0" w:color="auto"/>
        <w:bottom w:val="none" w:sz="0" w:space="0" w:color="auto"/>
        <w:right w:val="none" w:sz="0" w:space="0" w:color="auto"/>
      </w:divBdr>
    </w:div>
    <w:div w:id="1345277733">
      <w:bodyDiv w:val="1"/>
      <w:marLeft w:val="0"/>
      <w:marRight w:val="0"/>
      <w:marTop w:val="0"/>
      <w:marBottom w:val="0"/>
      <w:divBdr>
        <w:top w:val="none" w:sz="0" w:space="0" w:color="auto"/>
        <w:left w:val="none" w:sz="0" w:space="0" w:color="auto"/>
        <w:bottom w:val="none" w:sz="0" w:space="0" w:color="auto"/>
        <w:right w:val="none" w:sz="0" w:space="0" w:color="auto"/>
      </w:divBdr>
    </w:div>
    <w:div w:id="1345327230">
      <w:bodyDiv w:val="1"/>
      <w:marLeft w:val="0"/>
      <w:marRight w:val="0"/>
      <w:marTop w:val="0"/>
      <w:marBottom w:val="0"/>
      <w:divBdr>
        <w:top w:val="none" w:sz="0" w:space="0" w:color="auto"/>
        <w:left w:val="none" w:sz="0" w:space="0" w:color="auto"/>
        <w:bottom w:val="none" w:sz="0" w:space="0" w:color="auto"/>
        <w:right w:val="none" w:sz="0" w:space="0" w:color="auto"/>
      </w:divBdr>
    </w:div>
    <w:div w:id="1345477606">
      <w:bodyDiv w:val="1"/>
      <w:marLeft w:val="0"/>
      <w:marRight w:val="0"/>
      <w:marTop w:val="0"/>
      <w:marBottom w:val="0"/>
      <w:divBdr>
        <w:top w:val="none" w:sz="0" w:space="0" w:color="auto"/>
        <w:left w:val="none" w:sz="0" w:space="0" w:color="auto"/>
        <w:bottom w:val="none" w:sz="0" w:space="0" w:color="auto"/>
        <w:right w:val="none" w:sz="0" w:space="0" w:color="auto"/>
      </w:divBdr>
    </w:div>
    <w:div w:id="1345673891">
      <w:bodyDiv w:val="1"/>
      <w:marLeft w:val="0"/>
      <w:marRight w:val="0"/>
      <w:marTop w:val="0"/>
      <w:marBottom w:val="0"/>
      <w:divBdr>
        <w:top w:val="none" w:sz="0" w:space="0" w:color="auto"/>
        <w:left w:val="none" w:sz="0" w:space="0" w:color="auto"/>
        <w:bottom w:val="none" w:sz="0" w:space="0" w:color="auto"/>
        <w:right w:val="none" w:sz="0" w:space="0" w:color="auto"/>
      </w:divBdr>
    </w:div>
    <w:div w:id="1346127170">
      <w:bodyDiv w:val="1"/>
      <w:marLeft w:val="0"/>
      <w:marRight w:val="0"/>
      <w:marTop w:val="0"/>
      <w:marBottom w:val="0"/>
      <w:divBdr>
        <w:top w:val="none" w:sz="0" w:space="0" w:color="auto"/>
        <w:left w:val="none" w:sz="0" w:space="0" w:color="auto"/>
        <w:bottom w:val="none" w:sz="0" w:space="0" w:color="auto"/>
        <w:right w:val="none" w:sz="0" w:space="0" w:color="auto"/>
      </w:divBdr>
    </w:div>
    <w:div w:id="1346711050">
      <w:bodyDiv w:val="1"/>
      <w:marLeft w:val="0"/>
      <w:marRight w:val="0"/>
      <w:marTop w:val="0"/>
      <w:marBottom w:val="0"/>
      <w:divBdr>
        <w:top w:val="none" w:sz="0" w:space="0" w:color="auto"/>
        <w:left w:val="none" w:sz="0" w:space="0" w:color="auto"/>
        <w:bottom w:val="none" w:sz="0" w:space="0" w:color="auto"/>
        <w:right w:val="none" w:sz="0" w:space="0" w:color="auto"/>
      </w:divBdr>
    </w:div>
    <w:div w:id="1346782602">
      <w:bodyDiv w:val="1"/>
      <w:marLeft w:val="0"/>
      <w:marRight w:val="0"/>
      <w:marTop w:val="0"/>
      <w:marBottom w:val="0"/>
      <w:divBdr>
        <w:top w:val="none" w:sz="0" w:space="0" w:color="auto"/>
        <w:left w:val="none" w:sz="0" w:space="0" w:color="auto"/>
        <w:bottom w:val="none" w:sz="0" w:space="0" w:color="auto"/>
        <w:right w:val="none" w:sz="0" w:space="0" w:color="auto"/>
      </w:divBdr>
    </w:div>
    <w:div w:id="1346904882">
      <w:bodyDiv w:val="1"/>
      <w:marLeft w:val="0"/>
      <w:marRight w:val="0"/>
      <w:marTop w:val="0"/>
      <w:marBottom w:val="0"/>
      <w:divBdr>
        <w:top w:val="none" w:sz="0" w:space="0" w:color="auto"/>
        <w:left w:val="none" w:sz="0" w:space="0" w:color="auto"/>
        <w:bottom w:val="none" w:sz="0" w:space="0" w:color="auto"/>
        <w:right w:val="none" w:sz="0" w:space="0" w:color="auto"/>
      </w:divBdr>
    </w:div>
    <w:div w:id="1347172466">
      <w:bodyDiv w:val="1"/>
      <w:marLeft w:val="0"/>
      <w:marRight w:val="0"/>
      <w:marTop w:val="0"/>
      <w:marBottom w:val="0"/>
      <w:divBdr>
        <w:top w:val="none" w:sz="0" w:space="0" w:color="auto"/>
        <w:left w:val="none" w:sz="0" w:space="0" w:color="auto"/>
        <w:bottom w:val="none" w:sz="0" w:space="0" w:color="auto"/>
        <w:right w:val="none" w:sz="0" w:space="0" w:color="auto"/>
      </w:divBdr>
    </w:div>
    <w:div w:id="1347245207">
      <w:bodyDiv w:val="1"/>
      <w:marLeft w:val="0"/>
      <w:marRight w:val="0"/>
      <w:marTop w:val="0"/>
      <w:marBottom w:val="0"/>
      <w:divBdr>
        <w:top w:val="none" w:sz="0" w:space="0" w:color="auto"/>
        <w:left w:val="none" w:sz="0" w:space="0" w:color="auto"/>
        <w:bottom w:val="none" w:sz="0" w:space="0" w:color="auto"/>
        <w:right w:val="none" w:sz="0" w:space="0" w:color="auto"/>
      </w:divBdr>
    </w:div>
    <w:div w:id="1347944813">
      <w:bodyDiv w:val="1"/>
      <w:marLeft w:val="0"/>
      <w:marRight w:val="0"/>
      <w:marTop w:val="0"/>
      <w:marBottom w:val="0"/>
      <w:divBdr>
        <w:top w:val="none" w:sz="0" w:space="0" w:color="auto"/>
        <w:left w:val="none" w:sz="0" w:space="0" w:color="auto"/>
        <w:bottom w:val="none" w:sz="0" w:space="0" w:color="auto"/>
        <w:right w:val="none" w:sz="0" w:space="0" w:color="auto"/>
      </w:divBdr>
    </w:div>
    <w:div w:id="1347975817">
      <w:bodyDiv w:val="1"/>
      <w:marLeft w:val="0"/>
      <w:marRight w:val="0"/>
      <w:marTop w:val="0"/>
      <w:marBottom w:val="0"/>
      <w:divBdr>
        <w:top w:val="none" w:sz="0" w:space="0" w:color="auto"/>
        <w:left w:val="none" w:sz="0" w:space="0" w:color="auto"/>
        <w:bottom w:val="none" w:sz="0" w:space="0" w:color="auto"/>
        <w:right w:val="none" w:sz="0" w:space="0" w:color="auto"/>
      </w:divBdr>
    </w:div>
    <w:div w:id="1348173617">
      <w:bodyDiv w:val="1"/>
      <w:marLeft w:val="0"/>
      <w:marRight w:val="0"/>
      <w:marTop w:val="0"/>
      <w:marBottom w:val="0"/>
      <w:divBdr>
        <w:top w:val="none" w:sz="0" w:space="0" w:color="auto"/>
        <w:left w:val="none" w:sz="0" w:space="0" w:color="auto"/>
        <w:bottom w:val="none" w:sz="0" w:space="0" w:color="auto"/>
        <w:right w:val="none" w:sz="0" w:space="0" w:color="auto"/>
      </w:divBdr>
    </w:div>
    <w:div w:id="1348214940">
      <w:bodyDiv w:val="1"/>
      <w:marLeft w:val="0"/>
      <w:marRight w:val="0"/>
      <w:marTop w:val="0"/>
      <w:marBottom w:val="0"/>
      <w:divBdr>
        <w:top w:val="none" w:sz="0" w:space="0" w:color="auto"/>
        <w:left w:val="none" w:sz="0" w:space="0" w:color="auto"/>
        <w:bottom w:val="none" w:sz="0" w:space="0" w:color="auto"/>
        <w:right w:val="none" w:sz="0" w:space="0" w:color="auto"/>
      </w:divBdr>
    </w:div>
    <w:div w:id="1348563575">
      <w:bodyDiv w:val="1"/>
      <w:marLeft w:val="0"/>
      <w:marRight w:val="0"/>
      <w:marTop w:val="0"/>
      <w:marBottom w:val="0"/>
      <w:divBdr>
        <w:top w:val="none" w:sz="0" w:space="0" w:color="auto"/>
        <w:left w:val="none" w:sz="0" w:space="0" w:color="auto"/>
        <w:bottom w:val="none" w:sz="0" w:space="0" w:color="auto"/>
        <w:right w:val="none" w:sz="0" w:space="0" w:color="auto"/>
      </w:divBdr>
    </w:div>
    <w:div w:id="1348603745">
      <w:bodyDiv w:val="1"/>
      <w:marLeft w:val="0"/>
      <w:marRight w:val="0"/>
      <w:marTop w:val="0"/>
      <w:marBottom w:val="0"/>
      <w:divBdr>
        <w:top w:val="none" w:sz="0" w:space="0" w:color="auto"/>
        <w:left w:val="none" w:sz="0" w:space="0" w:color="auto"/>
        <w:bottom w:val="none" w:sz="0" w:space="0" w:color="auto"/>
        <w:right w:val="none" w:sz="0" w:space="0" w:color="auto"/>
      </w:divBdr>
    </w:div>
    <w:div w:id="1349020113">
      <w:bodyDiv w:val="1"/>
      <w:marLeft w:val="0"/>
      <w:marRight w:val="0"/>
      <w:marTop w:val="0"/>
      <w:marBottom w:val="0"/>
      <w:divBdr>
        <w:top w:val="none" w:sz="0" w:space="0" w:color="auto"/>
        <w:left w:val="none" w:sz="0" w:space="0" w:color="auto"/>
        <w:bottom w:val="none" w:sz="0" w:space="0" w:color="auto"/>
        <w:right w:val="none" w:sz="0" w:space="0" w:color="auto"/>
      </w:divBdr>
    </w:div>
    <w:div w:id="1349257396">
      <w:bodyDiv w:val="1"/>
      <w:marLeft w:val="0"/>
      <w:marRight w:val="0"/>
      <w:marTop w:val="0"/>
      <w:marBottom w:val="0"/>
      <w:divBdr>
        <w:top w:val="none" w:sz="0" w:space="0" w:color="auto"/>
        <w:left w:val="none" w:sz="0" w:space="0" w:color="auto"/>
        <w:bottom w:val="none" w:sz="0" w:space="0" w:color="auto"/>
        <w:right w:val="none" w:sz="0" w:space="0" w:color="auto"/>
      </w:divBdr>
    </w:div>
    <w:div w:id="1349411852">
      <w:bodyDiv w:val="1"/>
      <w:marLeft w:val="0"/>
      <w:marRight w:val="0"/>
      <w:marTop w:val="0"/>
      <w:marBottom w:val="0"/>
      <w:divBdr>
        <w:top w:val="none" w:sz="0" w:space="0" w:color="auto"/>
        <w:left w:val="none" w:sz="0" w:space="0" w:color="auto"/>
        <w:bottom w:val="none" w:sz="0" w:space="0" w:color="auto"/>
        <w:right w:val="none" w:sz="0" w:space="0" w:color="auto"/>
      </w:divBdr>
    </w:div>
    <w:div w:id="1349481933">
      <w:bodyDiv w:val="1"/>
      <w:marLeft w:val="0"/>
      <w:marRight w:val="0"/>
      <w:marTop w:val="0"/>
      <w:marBottom w:val="0"/>
      <w:divBdr>
        <w:top w:val="none" w:sz="0" w:space="0" w:color="auto"/>
        <w:left w:val="none" w:sz="0" w:space="0" w:color="auto"/>
        <w:bottom w:val="none" w:sz="0" w:space="0" w:color="auto"/>
        <w:right w:val="none" w:sz="0" w:space="0" w:color="auto"/>
      </w:divBdr>
    </w:div>
    <w:div w:id="1350255292">
      <w:bodyDiv w:val="1"/>
      <w:marLeft w:val="0"/>
      <w:marRight w:val="0"/>
      <w:marTop w:val="0"/>
      <w:marBottom w:val="0"/>
      <w:divBdr>
        <w:top w:val="none" w:sz="0" w:space="0" w:color="auto"/>
        <w:left w:val="none" w:sz="0" w:space="0" w:color="auto"/>
        <w:bottom w:val="none" w:sz="0" w:space="0" w:color="auto"/>
        <w:right w:val="none" w:sz="0" w:space="0" w:color="auto"/>
      </w:divBdr>
    </w:div>
    <w:div w:id="1350333903">
      <w:bodyDiv w:val="1"/>
      <w:marLeft w:val="0"/>
      <w:marRight w:val="0"/>
      <w:marTop w:val="0"/>
      <w:marBottom w:val="0"/>
      <w:divBdr>
        <w:top w:val="none" w:sz="0" w:space="0" w:color="auto"/>
        <w:left w:val="none" w:sz="0" w:space="0" w:color="auto"/>
        <w:bottom w:val="none" w:sz="0" w:space="0" w:color="auto"/>
        <w:right w:val="none" w:sz="0" w:space="0" w:color="auto"/>
      </w:divBdr>
    </w:div>
    <w:div w:id="1350719178">
      <w:bodyDiv w:val="1"/>
      <w:marLeft w:val="0"/>
      <w:marRight w:val="0"/>
      <w:marTop w:val="0"/>
      <w:marBottom w:val="0"/>
      <w:divBdr>
        <w:top w:val="none" w:sz="0" w:space="0" w:color="auto"/>
        <w:left w:val="none" w:sz="0" w:space="0" w:color="auto"/>
        <w:bottom w:val="none" w:sz="0" w:space="0" w:color="auto"/>
        <w:right w:val="none" w:sz="0" w:space="0" w:color="auto"/>
      </w:divBdr>
    </w:div>
    <w:div w:id="1351637808">
      <w:bodyDiv w:val="1"/>
      <w:marLeft w:val="0"/>
      <w:marRight w:val="0"/>
      <w:marTop w:val="0"/>
      <w:marBottom w:val="0"/>
      <w:divBdr>
        <w:top w:val="none" w:sz="0" w:space="0" w:color="auto"/>
        <w:left w:val="none" w:sz="0" w:space="0" w:color="auto"/>
        <w:bottom w:val="none" w:sz="0" w:space="0" w:color="auto"/>
        <w:right w:val="none" w:sz="0" w:space="0" w:color="auto"/>
      </w:divBdr>
    </w:div>
    <w:div w:id="1351681095">
      <w:bodyDiv w:val="1"/>
      <w:marLeft w:val="0"/>
      <w:marRight w:val="0"/>
      <w:marTop w:val="0"/>
      <w:marBottom w:val="0"/>
      <w:divBdr>
        <w:top w:val="none" w:sz="0" w:space="0" w:color="auto"/>
        <w:left w:val="none" w:sz="0" w:space="0" w:color="auto"/>
        <w:bottom w:val="none" w:sz="0" w:space="0" w:color="auto"/>
        <w:right w:val="none" w:sz="0" w:space="0" w:color="auto"/>
      </w:divBdr>
    </w:div>
    <w:div w:id="1351955744">
      <w:bodyDiv w:val="1"/>
      <w:marLeft w:val="0"/>
      <w:marRight w:val="0"/>
      <w:marTop w:val="0"/>
      <w:marBottom w:val="0"/>
      <w:divBdr>
        <w:top w:val="none" w:sz="0" w:space="0" w:color="auto"/>
        <w:left w:val="none" w:sz="0" w:space="0" w:color="auto"/>
        <w:bottom w:val="none" w:sz="0" w:space="0" w:color="auto"/>
        <w:right w:val="none" w:sz="0" w:space="0" w:color="auto"/>
      </w:divBdr>
    </w:div>
    <w:div w:id="1352223342">
      <w:bodyDiv w:val="1"/>
      <w:marLeft w:val="0"/>
      <w:marRight w:val="0"/>
      <w:marTop w:val="0"/>
      <w:marBottom w:val="0"/>
      <w:divBdr>
        <w:top w:val="none" w:sz="0" w:space="0" w:color="auto"/>
        <w:left w:val="none" w:sz="0" w:space="0" w:color="auto"/>
        <w:bottom w:val="none" w:sz="0" w:space="0" w:color="auto"/>
        <w:right w:val="none" w:sz="0" w:space="0" w:color="auto"/>
      </w:divBdr>
    </w:div>
    <w:div w:id="1352340028">
      <w:bodyDiv w:val="1"/>
      <w:marLeft w:val="0"/>
      <w:marRight w:val="0"/>
      <w:marTop w:val="0"/>
      <w:marBottom w:val="0"/>
      <w:divBdr>
        <w:top w:val="none" w:sz="0" w:space="0" w:color="auto"/>
        <w:left w:val="none" w:sz="0" w:space="0" w:color="auto"/>
        <w:bottom w:val="none" w:sz="0" w:space="0" w:color="auto"/>
        <w:right w:val="none" w:sz="0" w:space="0" w:color="auto"/>
      </w:divBdr>
    </w:div>
    <w:div w:id="1352493654">
      <w:bodyDiv w:val="1"/>
      <w:marLeft w:val="0"/>
      <w:marRight w:val="0"/>
      <w:marTop w:val="0"/>
      <w:marBottom w:val="0"/>
      <w:divBdr>
        <w:top w:val="none" w:sz="0" w:space="0" w:color="auto"/>
        <w:left w:val="none" w:sz="0" w:space="0" w:color="auto"/>
        <w:bottom w:val="none" w:sz="0" w:space="0" w:color="auto"/>
        <w:right w:val="none" w:sz="0" w:space="0" w:color="auto"/>
      </w:divBdr>
    </w:div>
    <w:div w:id="1352756754">
      <w:bodyDiv w:val="1"/>
      <w:marLeft w:val="0"/>
      <w:marRight w:val="0"/>
      <w:marTop w:val="0"/>
      <w:marBottom w:val="0"/>
      <w:divBdr>
        <w:top w:val="none" w:sz="0" w:space="0" w:color="auto"/>
        <w:left w:val="none" w:sz="0" w:space="0" w:color="auto"/>
        <w:bottom w:val="none" w:sz="0" w:space="0" w:color="auto"/>
        <w:right w:val="none" w:sz="0" w:space="0" w:color="auto"/>
      </w:divBdr>
    </w:div>
    <w:div w:id="1352999503">
      <w:bodyDiv w:val="1"/>
      <w:marLeft w:val="0"/>
      <w:marRight w:val="0"/>
      <w:marTop w:val="0"/>
      <w:marBottom w:val="0"/>
      <w:divBdr>
        <w:top w:val="none" w:sz="0" w:space="0" w:color="auto"/>
        <w:left w:val="none" w:sz="0" w:space="0" w:color="auto"/>
        <w:bottom w:val="none" w:sz="0" w:space="0" w:color="auto"/>
        <w:right w:val="none" w:sz="0" w:space="0" w:color="auto"/>
      </w:divBdr>
    </w:div>
    <w:div w:id="1353603638">
      <w:bodyDiv w:val="1"/>
      <w:marLeft w:val="0"/>
      <w:marRight w:val="0"/>
      <w:marTop w:val="0"/>
      <w:marBottom w:val="0"/>
      <w:divBdr>
        <w:top w:val="none" w:sz="0" w:space="0" w:color="auto"/>
        <w:left w:val="none" w:sz="0" w:space="0" w:color="auto"/>
        <w:bottom w:val="none" w:sz="0" w:space="0" w:color="auto"/>
        <w:right w:val="none" w:sz="0" w:space="0" w:color="auto"/>
      </w:divBdr>
    </w:div>
    <w:div w:id="1353796815">
      <w:bodyDiv w:val="1"/>
      <w:marLeft w:val="0"/>
      <w:marRight w:val="0"/>
      <w:marTop w:val="0"/>
      <w:marBottom w:val="0"/>
      <w:divBdr>
        <w:top w:val="none" w:sz="0" w:space="0" w:color="auto"/>
        <w:left w:val="none" w:sz="0" w:space="0" w:color="auto"/>
        <w:bottom w:val="none" w:sz="0" w:space="0" w:color="auto"/>
        <w:right w:val="none" w:sz="0" w:space="0" w:color="auto"/>
      </w:divBdr>
    </w:div>
    <w:div w:id="1354192396">
      <w:bodyDiv w:val="1"/>
      <w:marLeft w:val="0"/>
      <w:marRight w:val="0"/>
      <w:marTop w:val="0"/>
      <w:marBottom w:val="0"/>
      <w:divBdr>
        <w:top w:val="none" w:sz="0" w:space="0" w:color="auto"/>
        <w:left w:val="none" w:sz="0" w:space="0" w:color="auto"/>
        <w:bottom w:val="none" w:sz="0" w:space="0" w:color="auto"/>
        <w:right w:val="none" w:sz="0" w:space="0" w:color="auto"/>
      </w:divBdr>
    </w:div>
    <w:div w:id="1354577401">
      <w:bodyDiv w:val="1"/>
      <w:marLeft w:val="0"/>
      <w:marRight w:val="0"/>
      <w:marTop w:val="0"/>
      <w:marBottom w:val="0"/>
      <w:divBdr>
        <w:top w:val="none" w:sz="0" w:space="0" w:color="auto"/>
        <w:left w:val="none" w:sz="0" w:space="0" w:color="auto"/>
        <w:bottom w:val="none" w:sz="0" w:space="0" w:color="auto"/>
        <w:right w:val="none" w:sz="0" w:space="0" w:color="auto"/>
      </w:divBdr>
    </w:div>
    <w:div w:id="1354769639">
      <w:bodyDiv w:val="1"/>
      <w:marLeft w:val="0"/>
      <w:marRight w:val="0"/>
      <w:marTop w:val="0"/>
      <w:marBottom w:val="0"/>
      <w:divBdr>
        <w:top w:val="none" w:sz="0" w:space="0" w:color="auto"/>
        <w:left w:val="none" w:sz="0" w:space="0" w:color="auto"/>
        <w:bottom w:val="none" w:sz="0" w:space="0" w:color="auto"/>
        <w:right w:val="none" w:sz="0" w:space="0" w:color="auto"/>
      </w:divBdr>
    </w:div>
    <w:div w:id="1354916554">
      <w:bodyDiv w:val="1"/>
      <w:marLeft w:val="0"/>
      <w:marRight w:val="0"/>
      <w:marTop w:val="0"/>
      <w:marBottom w:val="0"/>
      <w:divBdr>
        <w:top w:val="none" w:sz="0" w:space="0" w:color="auto"/>
        <w:left w:val="none" w:sz="0" w:space="0" w:color="auto"/>
        <w:bottom w:val="none" w:sz="0" w:space="0" w:color="auto"/>
        <w:right w:val="none" w:sz="0" w:space="0" w:color="auto"/>
      </w:divBdr>
    </w:div>
    <w:div w:id="1355300464">
      <w:bodyDiv w:val="1"/>
      <w:marLeft w:val="0"/>
      <w:marRight w:val="0"/>
      <w:marTop w:val="0"/>
      <w:marBottom w:val="0"/>
      <w:divBdr>
        <w:top w:val="none" w:sz="0" w:space="0" w:color="auto"/>
        <w:left w:val="none" w:sz="0" w:space="0" w:color="auto"/>
        <w:bottom w:val="none" w:sz="0" w:space="0" w:color="auto"/>
        <w:right w:val="none" w:sz="0" w:space="0" w:color="auto"/>
      </w:divBdr>
    </w:div>
    <w:div w:id="1355423263">
      <w:bodyDiv w:val="1"/>
      <w:marLeft w:val="0"/>
      <w:marRight w:val="0"/>
      <w:marTop w:val="0"/>
      <w:marBottom w:val="0"/>
      <w:divBdr>
        <w:top w:val="none" w:sz="0" w:space="0" w:color="auto"/>
        <w:left w:val="none" w:sz="0" w:space="0" w:color="auto"/>
        <w:bottom w:val="none" w:sz="0" w:space="0" w:color="auto"/>
        <w:right w:val="none" w:sz="0" w:space="0" w:color="auto"/>
      </w:divBdr>
    </w:div>
    <w:div w:id="1356928720">
      <w:bodyDiv w:val="1"/>
      <w:marLeft w:val="0"/>
      <w:marRight w:val="0"/>
      <w:marTop w:val="0"/>
      <w:marBottom w:val="0"/>
      <w:divBdr>
        <w:top w:val="none" w:sz="0" w:space="0" w:color="auto"/>
        <w:left w:val="none" w:sz="0" w:space="0" w:color="auto"/>
        <w:bottom w:val="none" w:sz="0" w:space="0" w:color="auto"/>
        <w:right w:val="none" w:sz="0" w:space="0" w:color="auto"/>
      </w:divBdr>
    </w:div>
    <w:div w:id="1357393155">
      <w:bodyDiv w:val="1"/>
      <w:marLeft w:val="0"/>
      <w:marRight w:val="0"/>
      <w:marTop w:val="0"/>
      <w:marBottom w:val="0"/>
      <w:divBdr>
        <w:top w:val="none" w:sz="0" w:space="0" w:color="auto"/>
        <w:left w:val="none" w:sz="0" w:space="0" w:color="auto"/>
        <w:bottom w:val="none" w:sz="0" w:space="0" w:color="auto"/>
        <w:right w:val="none" w:sz="0" w:space="0" w:color="auto"/>
      </w:divBdr>
    </w:div>
    <w:div w:id="1357925590">
      <w:bodyDiv w:val="1"/>
      <w:marLeft w:val="0"/>
      <w:marRight w:val="0"/>
      <w:marTop w:val="0"/>
      <w:marBottom w:val="0"/>
      <w:divBdr>
        <w:top w:val="none" w:sz="0" w:space="0" w:color="auto"/>
        <w:left w:val="none" w:sz="0" w:space="0" w:color="auto"/>
        <w:bottom w:val="none" w:sz="0" w:space="0" w:color="auto"/>
        <w:right w:val="none" w:sz="0" w:space="0" w:color="auto"/>
      </w:divBdr>
    </w:div>
    <w:div w:id="1358001025">
      <w:bodyDiv w:val="1"/>
      <w:marLeft w:val="0"/>
      <w:marRight w:val="0"/>
      <w:marTop w:val="0"/>
      <w:marBottom w:val="0"/>
      <w:divBdr>
        <w:top w:val="none" w:sz="0" w:space="0" w:color="auto"/>
        <w:left w:val="none" w:sz="0" w:space="0" w:color="auto"/>
        <w:bottom w:val="none" w:sz="0" w:space="0" w:color="auto"/>
        <w:right w:val="none" w:sz="0" w:space="0" w:color="auto"/>
      </w:divBdr>
    </w:div>
    <w:div w:id="1358043649">
      <w:bodyDiv w:val="1"/>
      <w:marLeft w:val="0"/>
      <w:marRight w:val="0"/>
      <w:marTop w:val="0"/>
      <w:marBottom w:val="0"/>
      <w:divBdr>
        <w:top w:val="none" w:sz="0" w:space="0" w:color="auto"/>
        <w:left w:val="none" w:sz="0" w:space="0" w:color="auto"/>
        <w:bottom w:val="none" w:sz="0" w:space="0" w:color="auto"/>
        <w:right w:val="none" w:sz="0" w:space="0" w:color="auto"/>
      </w:divBdr>
    </w:div>
    <w:div w:id="1358391551">
      <w:bodyDiv w:val="1"/>
      <w:marLeft w:val="0"/>
      <w:marRight w:val="0"/>
      <w:marTop w:val="0"/>
      <w:marBottom w:val="0"/>
      <w:divBdr>
        <w:top w:val="none" w:sz="0" w:space="0" w:color="auto"/>
        <w:left w:val="none" w:sz="0" w:space="0" w:color="auto"/>
        <w:bottom w:val="none" w:sz="0" w:space="0" w:color="auto"/>
        <w:right w:val="none" w:sz="0" w:space="0" w:color="auto"/>
      </w:divBdr>
    </w:div>
    <w:div w:id="1359085985">
      <w:bodyDiv w:val="1"/>
      <w:marLeft w:val="0"/>
      <w:marRight w:val="0"/>
      <w:marTop w:val="0"/>
      <w:marBottom w:val="0"/>
      <w:divBdr>
        <w:top w:val="none" w:sz="0" w:space="0" w:color="auto"/>
        <w:left w:val="none" w:sz="0" w:space="0" w:color="auto"/>
        <w:bottom w:val="none" w:sz="0" w:space="0" w:color="auto"/>
        <w:right w:val="none" w:sz="0" w:space="0" w:color="auto"/>
      </w:divBdr>
    </w:div>
    <w:div w:id="1359116527">
      <w:bodyDiv w:val="1"/>
      <w:marLeft w:val="0"/>
      <w:marRight w:val="0"/>
      <w:marTop w:val="0"/>
      <w:marBottom w:val="0"/>
      <w:divBdr>
        <w:top w:val="none" w:sz="0" w:space="0" w:color="auto"/>
        <w:left w:val="none" w:sz="0" w:space="0" w:color="auto"/>
        <w:bottom w:val="none" w:sz="0" w:space="0" w:color="auto"/>
        <w:right w:val="none" w:sz="0" w:space="0" w:color="auto"/>
      </w:divBdr>
    </w:div>
    <w:div w:id="1359235060">
      <w:bodyDiv w:val="1"/>
      <w:marLeft w:val="0"/>
      <w:marRight w:val="0"/>
      <w:marTop w:val="0"/>
      <w:marBottom w:val="0"/>
      <w:divBdr>
        <w:top w:val="none" w:sz="0" w:space="0" w:color="auto"/>
        <w:left w:val="none" w:sz="0" w:space="0" w:color="auto"/>
        <w:bottom w:val="none" w:sz="0" w:space="0" w:color="auto"/>
        <w:right w:val="none" w:sz="0" w:space="0" w:color="auto"/>
      </w:divBdr>
    </w:div>
    <w:div w:id="1359626551">
      <w:bodyDiv w:val="1"/>
      <w:marLeft w:val="0"/>
      <w:marRight w:val="0"/>
      <w:marTop w:val="0"/>
      <w:marBottom w:val="0"/>
      <w:divBdr>
        <w:top w:val="none" w:sz="0" w:space="0" w:color="auto"/>
        <w:left w:val="none" w:sz="0" w:space="0" w:color="auto"/>
        <w:bottom w:val="none" w:sz="0" w:space="0" w:color="auto"/>
        <w:right w:val="none" w:sz="0" w:space="0" w:color="auto"/>
      </w:divBdr>
    </w:div>
    <w:div w:id="1360886730">
      <w:bodyDiv w:val="1"/>
      <w:marLeft w:val="0"/>
      <w:marRight w:val="0"/>
      <w:marTop w:val="0"/>
      <w:marBottom w:val="0"/>
      <w:divBdr>
        <w:top w:val="none" w:sz="0" w:space="0" w:color="auto"/>
        <w:left w:val="none" w:sz="0" w:space="0" w:color="auto"/>
        <w:bottom w:val="none" w:sz="0" w:space="0" w:color="auto"/>
        <w:right w:val="none" w:sz="0" w:space="0" w:color="auto"/>
      </w:divBdr>
    </w:div>
    <w:div w:id="1361082917">
      <w:bodyDiv w:val="1"/>
      <w:marLeft w:val="0"/>
      <w:marRight w:val="0"/>
      <w:marTop w:val="0"/>
      <w:marBottom w:val="0"/>
      <w:divBdr>
        <w:top w:val="none" w:sz="0" w:space="0" w:color="auto"/>
        <w:left w:val="none" w:sz="0" w:space="0" w:color="auto"/>
        <w:bottom w:val="none" w:sz="0" w:space="0" w:color="auto"/>
        <w:right w:val="none" w:sz="0" w:space="0" w:color="auto"/>
      </w:divBdr>
    </w:div>
    <w:div w:id="1361248653">
      <w:bodyDiv w:val="1"/>
      <w:marLeft w:val="0"/>
      <w:marRight w:val="0"/>
      <w:marTop w:val="0"/>
      <w:marBottom w:val="0"/>
      <w:divBdr>
        <w:top w:val="none" w:sz="0" w:space="0" w:color="auto"/>
        <w:left w:val="none" w:sz="0" w:space="0" w:color="auto"/>
        <w:bottom w:val="none" w:sz="0" w:space="0" w:color="auto"/>
        <w:right w:val="none" w:sz="0" w:space="0" w:color="auto"/>
      </w:divBdr>
    </w:div>
    <w:div w:id="1361707208">
      <w:bodyDiv w:val="1"/>
      <w:marLeft w:val="0"/>
      <w:marRight w:val="0"/>
      <w:marTop w:val="0"/>
      <w:marBottom w:val="0"/>
      <w:divBdr>
        <w:top w:val="none" w:sz="0" w:space="0" w:color="auto"/>
        <w:left w:val="none" w:sz="0" w:space="0" w:color="auto"/>
        <w:bottom w:val="none" w:sz="0" w:space="0" w:color="auto"/>
        <w:right w:val="none" w:sz="0" w:space="0" w:color="auto"/>
      </w:divBdr>
    </w:div>
    <w:div w:id="1362248467">
      <w:bodyDiv w:val="1"/>
      <w:marLeft w:val="0"/>
      <w:marRight w:val="0"/>
      <w:marTop w:val="0"/>
      <w:marBottom w:val="0"/>
      <w:divBdr>
        <w:top w:val="none" w:sz="0" w:space="0" w:color="auto"/>
        <w:left w:val="none" w:sz="0" w:space="0" w:color="auto"/>
        <w:bottom w:val="none" w:sz="0" w:space="0" w:color="auto"/>
        <w:right w:val="none" w:sz="0" w:space="0" w:color="auto"/>
      </w:divBdr>
    </w:div>
    <w:div w:id="1362437255">
      <w:bodyDiv w:val="1"/>
      <w:marLeft w:val="0"/>
      <w:marRight w:val="0"/>
      <w:marTop w:val="0"/>
      <w:marBottom w:val="0"/>
      <w:divBdr>
        <w:top w:val="none" w:sz="0" w:space="0" w:color="auto"/>
        <w:left w:val="none" w:sz="0" w:space="0" w:color="auto"/>
        <w:bottom w:val="none" w:sz="0" w:space="0" w:color="auto"/>
        <w:right w:val="none" w:sz="0" w:space="0" w:color="auto"/>
      </w:divBdr>
    </w:div>
    <w:div w:id="1364012468">
      <w:bodyDiv w:val="1"/>
      <w:marLeft w:val="0"/>
      <w:marRight w:val="0"/>
      <w:marTop w:val="0"/>
      <w:marBottom w:val="0"/>
      <w:divBdr>
        <w:top w:val="none" w:sz="0" w:space="0" w:color="auto"/>
        <w:left w:val="none" w:sz="0" w:space="0" w:color="auto"/>
        <w:bottom w:val="none" w:sz="0" w:space="0" w:color="auto"/>
        <w:right w:val="none" w:sz="0" w:space="0" w:color="auto"/>
      </w:divBdr>
    </w:div>
    <w:div w:id="1364087367">
      <w:bodyDiv w:val="1"/>
      <w:marLeft w:val="0"/>
      <w:marRight w:val="0"/>
      <w:marTop w:val="0"/>
      <w:marBottom w:val="0"/>
      <w:divBdr>
        <w:top w:val="none" w:sz="0" w:space="0" w:color="auto"/>
        <w:left w:val="none" w:sz="0" w:space="0" w:color="auto"/>
        <w:bottom w:val="none" w:sz="0" w:space="0" w:color="auto"/>
        <w:right w:val="none" w:sz="0" w:space="0" w:color="auto"/>
      </w:divBdr>
    </w:div>
    <w:div w:id="1364355891">
      <w:bodyDiv w:val="1"/>
      <w:marLeft w:val="0"/>
      <w:marRight w:val="0"/>
      <w:marTop w:val="0"/>
      <w:marBottom w:val="0"/>
      <w:divBdr>
        <w:top w:val="none" w:sz="0" w:space="0" w:color="auto"/>
        <w:left w:val="none" w:sz="0" w:space="0" w:color="auto"/>
        <w:bottom w:val="none" w:sz="0" w:space="0" w:color="auto"/>
        <w:right w:val="none" w:sz="0" w:space="0" w:color="auto"/>
      </w:divBdr>
    </w:div>
    <w:div w:id="1364675055">
      <w:bodyDiv w:val="1"/>
      <w:marLeft w:val="0"/>
      <w:marRight w:val="0"/>
      <w:marTop w:val="0"/>
      <w:marBottom w:val="0"/>
      <w:divBdr>
        <w:top w:val="none" w:sz="0" w:space="0" w:color="auto"/>
        <w:left w:val="none" w:sz="0" w:space="0" w:color="auto"/>
        <w:bottom w:val="none" w:sz="0" w:space="0" w:color="auto"/>
        <w:right w:val="none" w:sz="0" w:space="0" w:color="auto"/>
      </w:divBdr>
    </w:div>
    <w:div w:id="1364752036">
      <w:bodyDiv w:val="1"/>
      <w:marLeft w:val="0"/>
      <w:marRight w:val="0"/>
      <w:marTop w:val="0"/>
      <w:marBottom w:val="0"/>
      <w:divBdr>
        <w:top w:val="none" w:sz="0" w:space="0" w:color="auto"/>
        <w:left w:val="none" w:sz="0" w:space="0" w:color="auto"/>
        <w:bottom w:val="none" w:sz="0" w:space="0" w:color="auto"/>
        <w:right w:val="none" w:sz="0" w:space="0" w:color="auto"/>
      </w:divBdr>
    </w:div>
    <w:div w:id="1364940064">
      <w:bodyDiv w:val="1"/>
      <w:marLeft w:val="0"/>
      <w:marRight w:val="0"/>
      <w:marTop w:val="0"/>
      <w:marBottom w:val="0"/>
      <w:divBdr>
        <w:top w:val="none" w:sz="0" w:space="0" w:color="auto"/>
        <w:left w:val="none" w:sz="0" w:space="0" w:color="auto"/>
        <w:bottom w:val="none" w:sz="0" w:space="0" w:color="auto"/>
        <w:right w:val="none" w:sz="0" w:space="0" w:color="auto"/>
      </w:divBdr>
    </w:div>
    <w:div w:id="1365014956">
      <w:bodyDiv w:val="1"/>
      <w:marLeft w:val="0"/>
      <w:marRight w:val="0"/>
      <w:marTop w:val="0"/>
      <w:marBottom w:val="0"/>
      <w:divBdr>
        <w:top w:val="none" w:sz="0" w:space="0" w:color="auto"/>
        <w:left w:val="none" w:sz="0" w:space="0" w:color="auto"/>
        <w:bottom w:val="none" w:sz="0" w:space="0" w:color="auto"/>
        <w:right w:val="none" w:sz="0" w:space="0" w:color="auto"/>
      </w:divBdr>
    </w:div>
    <w:div w:id="1366061725">
      <w:bodyDiv w:val="1"/>
      <w:marLeft w:val="0"/>
      <w:marRight w:val="0"/>
      <w:marTop w:val="0"/>
      <w:marBottom w:val="0"/>
      <w:divBdr>
        <w:top w:val="none" w:sz="0" w:space="0" w:color="auto"/>
        <w:left w:val="none" w:sz="0" w:space="0" w:color="auto"/>
        <w:bottom w:val="none" w:sz="0" w:space="0" w:color="auto"/>
        <w:right w:val="none" w:sz="0" w:space="0" w:color="auto"/>
      </w:divBdr>
    </w:div>
    <w:div w:id="1366520914">
      <w:bodyDiv w:val="1"/>
      <w:marLeft w:val="0"/>
      <w:marRight w:val="0"/>
      <w:marTop w:val="0"/>
      <w:marBottom w:val="0"/>
      <w:divBdr>
        <w:top w:val="none" w:sz="0" w:space="0" w:color="auto"/>
        <w:left w:val="none" w:sz="0" w:space="0" w:color="auto"/>
        <w:bottom w:val="none" w:sz="0" w:space="0" w:color="auto"/>
        <w:right w:val="none" w:sz="0" w:space="0" w:color="auto"/>
      </w:divBdr>
    </w:div>
    <w:div w:id="1367216681">
      <w:bodyDiv w:val="1"/>
      <w:marLeft w:val="0"/>
      <w:marRight w:val="0"/>
      <w:marTop w:val="0"/>
      <w:marBottom w:val="0"/>
      <w:divBdr>
        <w:top w:val="none" w:sz="0" w:space="0" w:color="auto"/>
        <w:left w:val="none" w:sz="0" w:space="0" w:color="auto"/>
        <w:bottom w:val="none" w:sz="0" w:space="0" w:color="auto"/>
        <w:right w:val="none" w:sz="0" w:space="0" w:color="auto"/>
      </w:divBdr>
    </w:div>
    <w:div w:id="1367681423">
      <w:bodyDiv w:val="1"/>
      <w:marLeft w:val="0"/>
      <w:marRight w:val="0"/>
      <w:marTop w:val="0"/>
      <w:marBottom w:val="0"/>
      <w:divBdr>
        <w:top w:val="none" w:sz="0" w:space="0" w:color="auto"/>
        <w:left w:val="none" w:sz="0" w:space="0" w:color="auto"/>
        <w:bottom w:val="none" w:sz="0" w:space="0" w:color="auto"/>
        <w:right w:val="none" w:sz="0" w:space="0" w:color="auto"/>
      </w:divBdr>
    </w:div>
    <w:div w:id="1367753462">
      <w:bodyDiv w:val="1"/>
      <w:marLeft w:val="0"/>
      <w:marRight w:val="0"/>
      <w:marTop w:val="0"/>
      <w:marBottom w:val="0"/>
      <w:divBdr>
        <w:top w:val="none" w:sz="0" w:space="0" w:color="auto"/>
        <w:left w:val="none" w:sz="0" w:space="0" w:color="auto"/>
        <w:bottom w:val="none" w:sz="0" w:space="0" w:color="auto"/>
        <w:right w:val="none" w:sz="0" w:space="0" w:color="auto"/>
      </w:divBdr>
    </w:div>
    <w:div w:id="1368410227">
      <w:bodyDiv w:val="1"/>
      <w:marLeft w:val="0"/>
      <w:marRight w:val="0"/>
      <w:marTop w:val="0"/>
      <w:marBottom w:val="0"/>
      <w:divBdr>
        <w:top w:val="none" w:sz="0" w:space="0" w:color="auto"/>
        <w:left w:val="none" w:sz="0" w:space="0" w:color="auto"/>
        <w:bottom w:val="none" w:sz="0" w:space="0" w:color="auto"/>
        <w:right w:val="none" w:sz="0" w:space="0" w:color="auto"/>
      </w:divBdr>
    </w:div>
    <w:div w:id="1368481262">
      <w:bodyDiv w:val="1"/>
      <w:marLeft w:val="0"/>
      <w:marRight w:val="0"/>
      <w:marTop w:val="0"/>
      <w:marBottom w:val="0"/>
      <w:divBdr>
        <w:top w:val="none" w:sz="0" w:space="0" w:color="auto"/>
        <w:left w:val="none" w:sz="0" w:space="0" w:color="auto"/>
        <w:bottom w:val="none" w:sz="0" w:space="0" w:color="auto"/>
        <w:right w:val="none" w:sz="0" w:space="0" w:color="auto"/>
      </w:divBdr>
    </w:div>
    <w:div w:id="1368683043">
      <w:bodyDiv w:val="1"/>
      <w:marLeft w:val="0"/>
      <w:marRight w:val="0"/>
      <w:marTop w:val="0"/>
      <w:marBottom w:val="0"/>
      <w:divBdr>
        <w:top w:val="none" w:sz="0" w:space="0" w:color="auto"/>
        <w:left w:val="none" w:sz="0" w:space="0" w:color="auto"/>
        <w:bottom w:val="none" w:sz="0" w:space="0" w:color="auto"/>
        <w:right w:val="none" w:sz="0" w:space="0" w:color="auto"/>
      </w:divBdr>
    </w:div>
    <w:div w:id="1369138548">
      <w:bodyDiv w:val="1"/>
      <w:marLeft w:val="0"/>
      <w:marRight w:val="0"/>
      <w:marTop w:val="0"/>
      <w:marBottom w:val="0"/>
      <w:divBdr>
        <w:top w:val="none" w:sz="0" w:space="0" w:color="auto"/>
        <w:left w:val="none" w:sz="0" w:space="0" w:color="auto"/>
        <w:bottom w:val="none" w:sz="0" w:space="0" w:color="auto"/>
        <w:right w:val="none" w:sz="0" w:space="0" w:color="auto"/>
      </w:divBdr>
    </w:div>
    <w:div w:id="1369599491">
      <w:bodyDiv w:val="1"/>
      <w:marLeft w:val="0"/>
      <w:marRight w:val="0"/>
      <w:marTop w:val="0"/>
      <w:marBottom w:val="0"/>
      <w:divBdr>
        <w:top w:val="none" w:sz="0" w:space="0" w:color="auto"/>
        <w:left w:val="none" w:sz="0" w:space="0" w:color="auto"/>
        <w:bottom w:val="none" w:sz="0" w:space="0" w:color="auto"/>
        <w:right w:val="none" w:sz="0" w:space="0" w:color="auto"/>
      </w:divBdr>
    </w:div>
    <w:div w:id="1369793748">
      <w:bodyDiv w:val="1"/>
      <w:marLeft w:val="0"/>
      <w:marRight w:val="0"/>
      <w:marTop w:val="0"/>
      <w:marBottom w:val="0"/>
      <w:divBdr>
        <w:top w:val="none" w:sz="0" w:space="0" w:color="auto"/>
        <w:left w:val="none" w:sz="0" w:space="0" w:color="auto"/>
        <w:bottom w:val="none" w:sz="0" w:space="0" w:color="auto"/>
        <w:right w:val="none" w:sz="0" w:space="0" w:color="auto"/>
      </w:divBdr>
    </w:div>
    <w:div w:id="1370449617">
      <w:bodyDiv w:val="1"/>
      <w:marLeft w:val="0"/>
      <w:marRight w:val="0"/>
      <w:marTop w:val="0"/>
      <w:marBottom w:val="0"/>
      <w:divBdr>
        <w:top w:val="none" w:sz="0" w:space="0" w:color="auto"/>
        <w:left w:val="none" w:sz="0" w:space="0" w:color="auto"/>
        <w:bottom w:val="none" w:sz="0" w:space="0" w:color="auto"/>
        <w:right w:val="none" w:sz="0" w:space="0" w:color="auto"/>
      </w:divBdr>
    </w:div>
    <w:div w:id="1370573652">
      <w:bodyDiv w:val="1"/>
      <w:marLeft w:val="0"/>
      <w:marRight w:val="0"/>
      <w:marTop w:val="0"/>
      <w:marBottom w:val="0"/>
      <w:divBdr>
        <w:top w:val="none" w:sz="0" w:space="0" w:color="auto"/>
        <w:left w:val="none" w:sz="0" w:space="0" w:color="auto"/>
        <w:bottom w:val="none" w:sz="0" w:space="0" w:color="auto"/>
        <w:right w:val="none" w:sz="0" w:space="0" w:color="auto"/>
      </w:divBdr>
    </w:div>
    <w:div w:id="1372001385">
      <w:bodyDiv w:val="1"/>
      <w:marLeft w:val="0"/>
      <w:marRight w:val="0"/>
      <w:marTop w:val="0"/>
      <w:marBottom w:val="0"/>
      <w:divBdr>
        <w:top w:val="none" w:sz="0" w:space="0" w:color="auto"/>
        <w:left w:val="none" w:sz="0" w:space="0" w:color="auto"/>
        <w:bottom w:val="none" w:sz="0" w:space="0" w:color="auto"/>
        <w:right w:val="none" w:sz="0" w:space="0" w:color="auto"/>
      </w:divBdr>
    </w:div>
    <w:div w:id="1372147743">
      <w:bodyDiv w:val="1"/>
      <w:marLeft w:val="0"/>
      <w:marRight w:val="0"/>
      <w:marTop w:val="0"/>
      <w:marBottom w:val="0"/>
      <w:divBdr>
        <w:top w:val="none" w:sz="0" w:space="0" w:color="auto"/>
        <w:left w:val="none" w:sz="0" w:space="0" w:color="auto"/>
        <w:bottom w:val="none" w:sz="0" w:space="0" w:color="auto"/>
        <w:right w:val="none" w:sz="0" w:space="0" w:color="auto"/>
      </w:divBdr>
    </w:div>
    <w:div w:id="1372849170">
      <w:bodyDiv w:val="1"/>
      <w:marLeft w:val="0"/>
      <w:marRight w:val="0"/>
      <w:marTop w:val="0"/>
      <w:marBottom w:val="0"/>
      <w:divBdr>
        <w:top w:val="none" w:sz="0" w:space="0" w:color="auto"/>
        <w:left w:val="none" w:sz="0" w:space="0" w:color="auto"/>
        <w:bottom w:val="none" w:sz="0" w:space="0" w:color="auto"/>
        <w:right w:val="none" w:sz="0" w:space="0" w:color="auto"/>
      </w:divBdr>
    </w:div>
    <w:div w:id="1373577906">
      <w:bodyDiv w:val="1"/>
      <w:marLeft w:val="0"/>
      <w:marRight w:val="0"/>
      <w:marTop w:val="0"/>
      <w:marBottom w:val="0"/>
      <w:divBdr>
        <w:top w:val="none" w:sz="0" w:space="0" w:color="auto"/>
        <w:left w:val="none" w:sz="0" w:space="0" w:color="auto"/>
        <w:bottom w:val="none" w:sz="0" w:space="0" w:color="auto"/>
        <w:right w:val="none" w:sz="0" w:space="0" w:color="auto"/>
      </w:divBdr>
    </w:div>
    <w:div w:id="1374891926">
      <w:bodyDiv w:val="1"/>
      <w:marLeft w:val="0"/>
      <w:marRight w:val="0"/>
      <w:marTop w:val="0"/>
      <w:marBottom w:val="0"/>
      <w:divBdr>
        <w:top w:val="none" w:sz="0" w:space="0" w:color="auto"/>
        <w:left w:val="none" w:sz="0" w:space="0" w:color="auto"/>
        <w:bottom w:val="none" w:sz="0" w:space="0" w:color="auto"/>
        <w:right w:val="none" w:sz="0" w:space="0" w:color="auto"/>
      </w:divBdr>
    </w:div>
    <w:div w:id="1375153279">
      <w:bodyDiv w:val="1"/>
      <w:marLeft w:val="0"/>
      <w:marRight w:val="0"/>
      <w:marTop w:val="0"/>
      <w:marBottom w:val="0"/>
      <w:divBdr>
        <w:top w:val="none" w:sz="0" w:space="0" w:color="auto"/>
        <w:left w:val="none" w:sz="0" w:space="0" w:color="auto"/>
        <w:bottom w:val="none" w:sz="0" w:space="0" w:color="auto"/>
        <w:right w:val="none" w:sz="0" w:space="0" w:color="auto"/>
      </w:divBdr>
    </w:div>
    <w:div w:id="1375350708">
      <w:bodyDiv w:val="1"/>
      <w:marLeft w:val="0"/>
      <w:marRight w:val="0"/>
      <w:marTop w:val="0"/>
      <w:marBottom w:val="0"/>
      <w:divBdr>
        <w:top w:val="none" w:sz="0" w:space="0" w:color="auto"/>
        <w:left w:val="none" w:sz="0" w:space="0" w:color="auto"/>
        <w:bottom w:val="none" w:sz="0" w:space="0" w:color="auto"/>
        <w:right w:val="none" w:sz="0" w:space="0" w:color="auto"/>
      </w:divBdr>
    </w:div>
    <w:div w:id="1375424999">
      <w:bodyDiv w:val="1"/>
      <w:marLeft w:val="0"/>
      <w:marRight w:val="0"/>
      <w:marTop w:val="0"/>
      <w:marBottom w:val="0"/>
      <w:divBdr>
        <w:top w:val="none" w:sz="0" w:space="0" w:color="auto"/>
        <w:left w:val="none" w:sz="0" w:space="0" w:color="auto"/>
        <w:bottom w:val="none" w:sz="0" w:space="0" w:color="auto"/>
        <w:right w:val="none" w:sz="0" w:space="0" w:color="auto"/>
      </w:divBdr>
    </w:div>
    <w:div w:id="1375427470">
      <w:bodyDiv w:val="1"/>
      <w:marLeft w:val="0"/>
      <w:marRight w:val="0"/>
      <w:marTop w:val="0"/>
      <w:marBottom w:val="0"/>
      <w:divBdr>
        <w:top w:val="none" w:sz="0" w:space="0" w:color="auto"/>
        <w:left w:val="none" w:sz="0" w:space="0" w:color="auto"/>
        <w:bottom w:val="none" w:sz="0" w:space="0" w:color="auto"/>
        <w:right w:val="none" w:sz="0" w:space="0" w:color="auto"/>
      </w:divBdr>
    </w:div>
    <w:div w:id="1375694267">
      <w:bodyDiv w:val="1"/>
      <w:marLeft w:val="0"/>
      <w:marRight w:val="0"/>
      <w:marTop w:val="0"/>
      <w:marBottom w:val="0"/>
      <w:divBdr>
        <w:top w:val="none" w:sz="0" w:space="0" w:color="auto"/>
        <w:left w:val="none" w:sz="0" w:space="0" w:color="auto"/>
        <w:bottom w:val="none" w:sz="0" w:space="0" w:color="auto"/>
        <w:right w:val="none" w:sz="0" w:space="0" w:color="auto"/>
      </w:divBdr>
    </w:div>
    <w:div w:id="1375733679">
      <w:bodyDiv w:val="1"/>
      <w:marLeft w:val="0"/>
      <w:marRight w:val="0"/>
      <w:marTop w:val="0"/>
      <w:marBottom w:val="0"/>
      <w:divBdr>
        <w:top w:val="none" w:sz="0" w:space="0" w:color="auto"/>
        <w:left w:val="none" w:sz="0" w:space="0" w:color="auto"/>
        <w:bottom w:val="none" w:sz="0" w:space="0" w:color="auto"/>
        <w:right w:val="none" w:sz="0" w:space="0" w:color="auto"/>
      </w:divBdr>
    </w:div>
    <w:div w:id="1375739926">
      <w:bodyDiv w:val="1"/>
      <w:marLeft w:val="0"/>
      <w:marRight w:val="0"/>
      <w:marTop w:val="0"/>
      <w:marBottom w:val="0"/>
      <w:divBdr>
        <w:top w:val="none" w:sz="0" w:space="0" w:color="auto"/>
        <w:left w:val="none" w:sz="0" w:space="0" w:color="auto"/>
        <w:bottom w:val="none" w:sz="0" w:space="0" w:color="auto"/>
        <w:right w:val="none" w:sz="0" w:space="0" w:color="auto"/>
      </w:divBdr>
    </w:div>
    <w:div w:id="1376008795">
      <w:bodyDiv w:val="1"/>
      <w:marLeft w:val="0"/>
      <w:marRight w:val="0"/>
      <w:marTop w:val="0"/>
      <w:marBottom w:val="0"/>
      <w:divBdr>
        <w:top w:val="none" w:sz="0" w:space="0" w:color="auto"/>
        <w:left w:val="none" w:sz="0" w:space="0" w:color="auto"/>
        <w:bottom w:val="none" w:sz="0" w:space="0" w:color="auto"/>
        <w:right w:val="none" w:sz="0" w:space="0" w:color="auto"/>
      </w:divBdr>
    </w:div>
    <w:div w:id="1376541448">
      <w:bodyDiv w:val="1"/>
      <w:marLeft w:val="0"/>
      <w:marRight w:val="0"/>
      <w:marTop w:val="0"/>
      <w:marBottom w:val="0"/>
      <w:divBdr>
        <w:top w:val="none" w:sz="0" w:space="0" w:color="auto"/>
        <w:left w:val="none" w:sz="0" w:space="0" w:color="auto"/>
        <w:bottom w:val="none" w:sz="0" w:space="0" w:color="auto"/>
        <w:right w:val="none" w:sz="0" w:space="0" w:color="auto"/>
      </w:divBdr>
    </w:div>
    <w:div w:id="1377268395">
      <w:bodyDiv w:val="1"/>
      <w:marLeft w:val="0"/>
      <w:marRight w:val="0"/>
      <w:marTop w:val="0"/>
      <w:marBottom w:val="0"/>
      <w:divBdr>
        <w:top w:val="none" w:sz="0" w:space="0" w:color="auto"/>
        <w:left w:val="none" w:sz="0" w:space="0" w:color="auto"/>
        <w:bottom w:val="none" w:sz="0" w:space="0" w:color="auto"/>
        <w:right w:val="none" w:sz="0" w:space="0" w:color="auto"/>
      </w:divBdr>
    </w:div>
    <w:div w:id="1377313603">
      <w:bodyDiv w:val="1"/>
      <w:marLeft w:val="0"/>
      <w:marRight w:val="0"/>
      <w:marTop w:val="0"/>
      <w:marBottom w:val="0"/>
      <w:divBdr>
        <w:top w:val="none" w:sz="0" w:space="0" w:color="auto"/>
        <w:left w:val="none" w:sz="0" w:space="0" w:color="auto"/>
        <w:bottom w:val="none" w:sz="0" w:space="0" w:color="auto"/>
        <w:right w:val="none" w:sz="0" w:space="0" w:color="auto"/>
      </w:divBdr>
    </w:div>
    <w:div w:id="1377699998">
      <w:bodyDiv w:val="1"/>
      <w:marLeft w:val="0"/>
      <w:marRight w:val="0"/>
      <w:marTop w:val="0"/>
      <w:marBottom w:val="0"/>
      <w:divBdr>
        <w:top w:val="none" w:sz="0" w:space="0" w:color="auto"/>
        <w:left w:val="none" w:sz="0" w:space="0" w:color="auto"/>
        <w:bottom w:val="none" w:sz="0" w:space="0" w:color="auto"/>
        <w:right w:val="none" w:sz="0" w:space="0" w:color="auto"/>
      </w:divBdr>
    </w:div>
    <w:div w:id="1378581923">
      <w:bodyDiv w:val="1"/>
      <w:marLeft w:val="0"/>
      <w:marRight w:val="0"/>
      <w:marTop w:val="0"/>
      <w:marBottom w:val="0"/>
      <w:divBdr>
        <w:top w:val="none" w:sz="0" w:space="0" w:color="auto"/>
        <w:left w:val="none" w:sz="0" w:space="0" w:color="auto"/>
        <w:bottom w:val="none" w:sz="0" w:space="0" w:color="auto"/>
        <w:right w:val="none" w:sz="0" w:space="0" w:color="auto"/>
      </w:divBdr>
    </w:div>
    <w:div w:id="1378967560">
      <w:bodyDiv w:val="1"/>
      <w:marLeft w:val="0"/>
      <w:marRight w:val="0"/>
      <w:marTop w:val="0"/>
      <w:marBottom w:val="0"/>
      <w:divBdr>
        <w:top w:val="none" w:sz="0" w:space="0" w:color="auto"/>
        <w:left w:val="none" w:sz="0" w:space="0" w:color="auto"/>
        <w:bottom w:val="none" w:sz="0" w:space="0" w:color="auto"/>
        <w:right w:val="none" w:sz="0" w:space="0" w:color="auto"/>
      </w:divBdr>
    </w:div>
    <w:div w:id="1379355880">
      <w:bodyDiv w:val="1"/>
      <w:marLeft w:val="0"/>
      <w:marRight w:val="0"/>
      <w:marTop w:val="0"/>
      <w:marBottom w:val="0"/>
      <w:divBdr>
        <w:top w:val="none" w:sz="0" w:space="0" w:color="auto"/>
        <w:left w:val="none" w:sz="0" w:space="0" w:color="auto"/>
        <w:bottom w:val="none" w:sz="0" w:space="0" w:color="auto"/>
        <w:right w:val="none" w:sz="0" w:space="0" w:color="auto"/>
      </w:divBdr>
    </w:div>
    <w:div w:id="1379626942">
      <w:bodyDiv w:val="1"/>
      <w:marLeft w:val="0"/>
      <w:marRight w:val="0"/>
      <w:marTop w:val="0"/>
      <w:marBottom w:val="0"/>
      <w:divBdr>
        <w:top w:val="none" w:sz="0" w:space="0" w:color="auto"/>
        <w:left w:val="none" w:sz="0" w:space="0" w:color="auto"/>
        <w:bottom w:val="none" w:sz="0" w:space="0" w:color="auto"/>
        <w:right w:val="none" w:sz="0" w:space="0" w:color="auto"/>
      </w:divBdr>
    </w:div>
    <w:div w:id="1380398179">
      <w:bodyDiv w:val="1"/>
      <w:marLeft w:val="0"/>
      <w:marRight w:val="0"/>
      <w:marTop w:val="0"/>
      <w:marBottom w:val="0"/>
      <w:divBdr>
        <w:top w:val="none" w:sz="0" w:space="0" w:color="auto"/>
        <w:left w:val="none" w:sz="0" w:space="0" w:color="auto"/>
        <w:bottom w:val="none" w:sz="0" w:space="0" w:color="auto"/>
        <w:right w:val="none" w:sz="0" w:space="0" w:color="auto"/>
      </w:divBdr>
    </w:div>
    <w:div w:id="1380976203">
      <w:bodyDiv w:val="1"/>
      <w:marLeft w:val="0"/>
      <w:marRight w:val="0"/>
      <w:marTop w:val="0"/>
      <w:marBottom w:val="0"/>
      <w:divBdr>
        <w:top w:val="none" w:sz="0" w:space="0" w:color="auto"/>
        <w:left w:val="none" w:sz="0" w:space="0" w:color="auto"/>
        <w:bottom w:val="none" w:sz="0" w:space="0" w:color="auto"/>
        <w:right w:val="none" w:sz="0" w:space="0" w:color="auto"/>
      </w:divBdr>
    </w:div>
    <w:div w:id="1381858592">
      <w:bodyDiv w:val="1"/>
      <w:marLeft w:val="0"/>
      <w:marRight w:val="0"/>
      <w:marTop w:val="0"/>
      <w:marBottom w:val="0"/>
      <w:divBdr>
        <w:top w:val="none" w:sz="0" w:space="0" w:color="auto"/>
        <w:left w:val="none" w:sz="0" w:space="0" w:color="auto"/>
        <w:bottom w:val="none" w:sz="0" w:space="0" w:color="auto"/>
        <w:right w:val="none" w:sz="0" w:space="0" w:color="auto"/>
      </w:divBdr>
    </w:div>
    <w:div w:id="1381905451">
      <w:bodyDiv w:val="1"/>
      <w:marLeft w:val="0"/>
      <w:marRight w:val="0"/>
      <w:marTop w:val="0"/>
      <w:marBottom w:val="0"/>
      <w:divBdr>
        <w:top w:val="none" w:sz="0" w:space="0" w:color="auto"/>
        <w:left w:val="none" w:sz="0" w:space="0" w:color="auto"/>
        <w:bottom w:val="none" w:sz="0" w:space="0" w:color="auto"/>
        <w:right w:val="none" w:sz="0" w:space="0" w:color="auto"/>
      </w:divBdr>
    </w:div>
    <w:div w:id="1382629545">
      <w:bodyDiv w:val="1"/>
      <w:marLeft w:val="0"/>
      <w:marRight w:val="0"/>
      <w:marTop w:val="0"/>
      <w:marBottom w:val="0"/>
      <w:divBdr>
        <w:top w:val="none" w:sz="0" w:space="0" w:color="auto"/>
        <w:left w:val="none" w:sz="0" w:space="0" w:color="auto"/>
        <w:bottom w:val="none" w:sz="0" w:space="0" w:color="auto"/>
        <w:right w:val="none" w:sz="0" w:space="0" w:color="auto"/>
      </w:divBdr>
    </w:div>
    <w:div w:id="1383021769">
      <w:bodyDiv w:val="1"/>
      <w:marLeft w:val="0"/>
      <w:marRight w:val="0"/>
      <w:marTop w:val="0"/>
      <w:marBottom w:val="0"/>
      <w:divBdr>
        <w:top w:val="none" w:sz="0" w:space="0" w:color="auto"/>
        <w:left w:val="none" w:sz="0" w:space="0" w:color="auto"/>
        <w:bottom w:val="none" w:sz="0" w:space="0" w:color="auto"/>
        <w:right w:val="none" w:sz="0" w:space="0" w:color="auto"/>
      </w:divBdr>
    </w:div>
    <w:div w:id="1383335375">
      <w:bodyDiv w:val="1"/>
      <w:marLeft w:val="0"/>
      <w:marRight w:val="0"/>
      <w:marTop w:val="0"/>
      <w:marBottom w:val="0"/>
      <w:divBdr>
        <w:top w:val="none" w:sz="0" w:space="0" w:color="auto"/>
        <w:left w:val="none" w:sz="0" w:space="0" w:color="auto"/>
        <w:bottom w:val="none" w:sz="0" w:space="0" w:color="auto"/>
        <w:right w:val="none" w:sz="0" w:space="0" w:color="auto"/>
      </w:divBdr>
    </w:div>
    <w:div w:id="1384013773">
      <w:bodyDiv w:val="1"/>
      <w:marLeft w:val="0"/>
      <w:marRight w:val="0"/>
      <w:marTop w:val="0"/>
      <w:marBottom w:val="0"/>
      <w:divBdr>
        <w:top w:val="none" w:sz="0" w:space="0" w:color="auto"/>
        <w:left w:val="none" w:sz="0" w:space="0" w:color="auto"/>
        <w:bottom w:val="none" w:sz="0" w:space="0" w:color="auto"/>
        <w:right w:val="none" w:sz="0" w:space="0" w:color="auto"/>
      </w:divBdr>
    </w:div>
    <w:div w:id="1384715217">
      <w:bodyDiv w:val="1"/>
      <w:marLeft w:val="0"/>
      <w:marRight w:val="0"/>
      <w:marTop w:val="0"/>
      <w:marBottom w:val="0"/>
      <w:divBdr>
        <w:top w:val="none" w:sz="0" w:space="0" w:color="auto"/>
        <w:left w:val="none" w:sz="0" w:space="0" w:color="auto"/>
        <w:bottom w:val="none" w:sz="0" w:space="0" w:color="auto"/>
        <w:right w:val="none" w:sz="0" w:space="0" w:color="auto"/>
      </w:divBdr>
    </w:div>
    <w:div w:id="1385327103">
      <w:bodyDiv w:val="1"/>
      <w:marLeft w:val="0"/>
      <w:marRight w:val="0"/>
      <w:marTop w:val="0"/>
      <w:marBottom w:val="0"/>
      <w:divBdr>
        <w:top w:val="none" w:sz="0" w:space="0" w:color="auto"/>
        <w:left w:val="none" w:sz="0" w:space="0" w:color="auto"/>
        <w:bottom w:val="none" w:sz="0" w:space="0" w:color="auto"/>
        <w:right w:val="none" w:sz="0" w:space="0" w:color="auto"/>
      </w:divBdr>
    </w:div>
    <w:div w:id="1385955551">
      <w:bodyDiv w:val="1"/>
      <w:marLeft w:val="0"/>
      <w:marRight w:val="0"/>
      <w:marTop w:val="0"/>
      <w:marBottom w:val="0"/>
      <w:divBdr>
        <w:top w:val="none" w:sz="0" w:space="0" w:color="auto"/>
        <w:left w:val="none" w:sz="0" w:space="0" w:color="auto"/>
        <w:bottom w:val="none" w:sz="0" w:space="0" w:color="auto"/>
        <w:right w:val="none" w:sz="0" w:space="0" w:color="auto"/>
      </w:divBdr>
    </w:div>
    <w:div w:id="1386446537">
      <w:bodyDiv w:val="1"/>
      <w:marLeft w:val="0"/>
      <w:marRight w:val="0"/>
      <w:marTop w:val="0"/>
      <w:marBottom w:val="0"/>
      <w:divBdr>
        <w:top w:val="none" w:sz="0" w:space="0" w:color="auto"/>
        <w:left w:val="none" w:sz="0" w:space="0" w:color="auto"/>
        <w:bottom w:val="none" w:sz="0" w:space="0" w:color="auto"/>
        <w:right w:val="none" w:sz="0" w:space="0" w:color="auto"/>
      </w:divBdr>
    </w:div>
    <w:div w:id="1386679225">
      <w:bodyDiv w:val="1"/>
      <w:marLeft w:val="0"/>
      <w:marRight w:val="0"/>
      <w:marTop w:val="0"/>
      <w:marBottom w:val="0"/>
      <w:divBdr>
        <w:top w:val="none" w:sz="0" w:space="0" w:color="auto"/>
        <w:left w:val="none" w:sz="0" w:space="0" w:color="auto"/>
        <w:bottom w:val="none" w:sz="0" w:space="0" w:color="auto"/>
        <w:right w:val="none" w:sz="0" w:space="0" w:color="auto"/>
      </w:divBdr>
    </w:div>
    <w:div w:id="1387295063">
      <w:bodyDiv w:val="1"/>
      <w:marLeft w:val="0"/>
      <w:marRight w:val="0"/>
      <w:marTop w:val="0"/>
      <w:marBottom w:val="0"/>
      <w:divBdr>
        <w:top w:val="none" w:sz="0" w:space="0" w:color="auto"/>
        <w:left w:val="none" w:sz="0" w:space="0" w:color="auto"/>
        <w:bottom w:val="none" w:sz="0" w:space="0" w:color="auto"/>
        <w:right w:val="none" w:sz="0" w:space="0" w:color="auto"/>
      </w:divBdr>
    </w:div>
    <w:div w:id="1387755195">
      <w:bodyDiv w:val="1"/>
      <w:marLeft w:val="0"/>
      <w:marRight w:val="0"/>
      <w:marTop w:val="0"/>
      <w:marBottom w:val="0"/>
      <w:divBdr>
        <w:top w:val="none" w:sz="0" w:space="0" w:color="auto"/>
        <w:left w:val="none" w:sz="0" w:space="0" w:color="auto"/>
        <w:bottom w:val="none" w:sz="0" w:space="0" w:color="auto"/>
        <w:right w:val="none" w:sz="0" w:space="0" w:color="auto"/>
      </w:divBdr>
    </w:div>
    <w:div w:id="1387997081">
      <w:bodyDiv w:val="1"/>
      <w:marLeft w:val="0"/>
      <w:marRight w:val="0"/>
      <w:marTop w:val="0"/>
      <w:marBottom w:val="0"/>
      <w:divBdr>
        <w:top w:val="none" w:sz="0" w:space="0" w:color="auto"/>
        <w:left w:val="none" w:sz="0" w:space="0" w:color="auto"/>
        <w:bottom w:val="none" w:sz="0" w:space="0" w:color="auto"/>
        <w:right w:val="none" w:sz="0" w:space="0" w:color="auto"/>
      </w:divBdr>
    </w:div>
    <w:div w:id="1388189069">
      <w:bodyDiv w:val="1"/>
      <w:marLeft w:val="0"/>
      <w:marRight w:val="0"/>
      <w:marTop w:val="0"/>
      <w:marBottom w:val="0"/>
      <w:divBdr>
        <w:top w:val="none" w:sz="0" w:space="0" w:color="auto"/>
        <w:left w:val="none" w:sz="0" w:space="0" w:color="auto"/>
        <w:bottom w:val="none" w:sz="0" w:space="0" w:color="auto"/>
        <w:right w:val="none" w:sz="0" w:space="0" w:color="auto"/>
      </w:divBdr>
    </w:div>
    <w:div w:id="1388259498">
      <w:bodyDiv w:val="1"/>
      <w:marLeft w:val="0"/>
      <w:marRight w:val="0"/>
      <w:marTop w:val="0"/>
      <w:marBottom w:val="0"/>
      <w:divBdr>
        <w:top w:val="none" w:sz="0" w:space="0" w:color="auto"/>
        <w:left w:val="none" w:sz="0" w:space="0" w:color="auto"/>
        <w:bottom w:val="none" w:sz="0" w:space="0" w:color="auto"/>
        <w:right w:val="none" w:sz="0" w:space="0" w:color="auto"/>
      </w:divBdr>
    </w:div>
    <w:div w:id="1388723799">
      <w:bodyDiv w:val="1"/>
      <w:marLeft w:val="0"/>
      <w:marRight w:val="0"/>
      <w:marTop w:val="0"/>
      <w:marBottom w:val="0"/>
      <w:divBdr>
        <w:top w:val="none" w:sz="0" w:space="0" w:color="auto"/>
        <w:left w:val="none" w:sz="0" w:space="0" w:color="auto"/>
        <w:bottom w:val="none" w:sz="0" w:space="0" w:color="auto"/>
        <w:right w:val="none" w:sz="0" w:space="0" w:color="auto"/>
      </w:divBdr>
    </w:div>
    <w:div w:id="1388726823">
      <w:bodyDiv w:val="1"/>
      <w:marLeft w:val="0"/>
      <w:marRight w:val="0"/>
      <w:marTop w:val="0"/>
      <w:marBottom w:val="0"/>
      <w:divBdr>
        <w:top w:val="none" w:sz="0" w:space="0" w:color="auto"/>
        <w:left w:val="none" w:sz="0" w:space="0" w:color="auto"/>
        <w:bottom w:val="none" w:sz="0" w:space="0" w:color="auto"/>
        <w:right w:val="none" w:sz="0" w:space="0" w:color="auto"/>
      </w:divBdr>
    </w:div>
    <w:div w:id="1389188817">
      <w:bodyDiv w:val="1"/>
      <w:marLeft w:val="0"/>
      <w:marRight w:val="0"/>
      <w:marTop w:val="0"/>
      <w:marBottom w:val="0"/>
      <w:divBdr>
        <w:top w:val="none" w:sz="0" w:space="0" w:color="auto"/>
        <w:left w:val="none" w:sz="0" w:space="0" w:color="auto"/>
        <w:bottom w:val="none" w:sz="0" w:space="0" w:color="auto"/>
        <w:right w:val="none" w:sz="0" w:space="0" w:color="auto"/>
      </w:divBdr>
    </w:div>
    <w:div w:id="1389494913">
      <w:bodyDiv w:val="1"/>
      <w:marLeft w:val="0"/>
      <w:marRight w:val="0"/>
      <w:marTop w:val="0"/>
      <w:marBottom w:val="0"/>
      <w:divBdr>
        <w:top w:val="none" w:sz="0" w:space="0" w:color="auto"/>
        <w:left w:val="none" w:sz="0" w:space="0" w:color="auto"/>
        <w:bottom w:val="none" w:sz="0" w:space="0" w:color="auto"/>
        <w:right w:val="none" w:sz="0" w:space="0" w:color="auto"/>
      </w:divBdr>
    </w:div>
    <w:div w:id="1390029572">
      <w:bodyDiv w:val="1"/>
      <w:marLeft w:val="0"/>
      <w:marRight w:val="0"/>
      <w:marTop w:val="0"/>
      <w:marBottom w:val="0"/>
      <w:divBdr>
        <w:top w:val="none" w:sz="0" w:space="0" w:color="auto"/>
        <w:left w:val="none" w:sz="0" w:space="0" w:color="auto"/>
        <w:bottom w:val="none" w:sz="0" w:space="0" w:color="auto"/>
        <w:right w:val="none" w:sz="0" w:space="0" w:color="auto"/>
      </w:divBdr>
    </w:div>
    <w:div w:id="1390029862">
      <w:bodyDiv w:val="1"/>
      <w:marLeft w:val="0"/>
      <w:marRight w:val="0"/>
      <w:marTop w:val="0"/>
      <w:marBottom w:val="0"/>
      <w:divBdr>
        <w:top w:val="none" w:sz="0" w:space="0" w:color="auto"/>
        <w:left w:val="none" w:sz="0" w:space="0" w:color="auto"/>
        <w:bottom w:val="none" w:sz="0" w:space="0" w:color="auto"/>
        <w:right w:val="none" w:sz="0" w:space="0" w:color="auto"/>
      </w:divBdr>
    </w:div>
    <w:div w:id="1391030040">
      <w:bodyDiv w:val="1"/>
      <w:marLeft w:val="0"/>
      <w:marRight w:val="0"/>
      <w:marTop w:val="0"/>
      <w:marBottom w:val="0"/>
      <w:divBdr>
        <w:top w:val="none" w:sz="0" w:space="0" w:color="auto"/>
        <w:left w:val="none" w:sz="0" w:space="0" w:color="auto"/>
        <w:bottom w:val="none" w:sz="0" w:space="0" w:color="auto"/>
        <w:right w:val="none" w:sz="0" w:space="0" w:color="auto"/>
      </w:divBdr>
    </w:div>
    <w:div w:id="1391150285">
      <w:bodyDiv w:val="1"/>
      <w:marLeft w:val="0"/>
      <w:marRight w:val="0"/>
      <w:marTop w:val="0"/>
      <w:marBottom w:val="0"/>
      <w:divBdr>
        <w:top w:val="none" w:sz="0" w:space="0" w:color="auto"/>
        <w:left w:val="none" w:sz="0" w:space="0" w:color="auto"/>
        <w:bottom w:val="none" w:sz="0" w:space="0" w:color="auto"/>
        <w:right w:val="none" w:sz="0" w:space="0" w:color="auto"/>
      </w:divBdr>
    </w:div>
    <w:div w:id="1391415493">
      <w:bodyDiv w:val="1"/>
      <w:marLeft w:val="0"/>
      <w:marRight w:val="0"/>
      <w:marTop w:val="0"/>
      <w:marBottom w:val="0"/>
      <w:divBdr>
        <w:top w:val="none" w:sz="0" w:space="0" w:color="auto"/>
        <w:left w:val="none" w:sz="0" w:space="0" w:color="auto"/>
        <w:bottom w:val="none" w:sz="0" w:space="0" w:color="auto"/>
        <w:right w:val="none" w:sz="0" w:space="0" w:color="auto"/>
      </w:divBdr>
    </w:div>
    <w:div w:id="1391467188">
      <w:bodyDiv w:val="1"/>
      <w:marLeft w:val="0"/>
      <w:marRight w:val="0"/>
      <w:marTop w:val="0"/>
      <w:marBottom w:val="0"/>
      <w:divBdr>
        <w:top w:val="none" w:sz="0" w:space="0" w:color="auto"/>
        <w:left w:val="none" w:sz="0" w:space="0" w:color="auto"/>
        <w:bottom w:val="none" w:sz="0" w:space="0" w:color="auto"/>
        <w:right w:val="none" w:sz="0" w:space="0" w:color="auto"/>
      </w:divBdr>
    </w:div>
    <w:div w:id="1391613688">
      <w:bodyDiv w:val="1"/>
      <w:marLeft w:val="0"/>
      <w:marRight w:val="0"/>
      <w:marTop w:val="0"/>
      <w:marBottom w:val="0"/>
      <w:divBdr>
        <w:top w:val="none" w:sz="0" w:space="0" w:color="auto"/>
        <w:left w:val="none" w:sz="0" w:space="0" w:color="auto"/>
        <w:bottom w:val="none" w:sz="0" w:space="0" w:color="auto"/>
        <w:right w:val="none" w:sz="0" w:space="0" w:color="auto"/>
      </w:divBdr>
    </w:div>
    <w:div w:id="1392537033">
      <w:bodyDiv w:val="1"/>
      <w:marLeft w:val="0"/>
      <w:marRight w:val="0"/>
      <w:marTop w:val="0"/>
      <w:marBottom w:val="0"/>
      <w:divBdr>
        <w:top w:val="none" w:sz="0" w:space="0" w:color="auto"/>
        <w:left w:val="none" w:sz="0" w:space="0" w:color="auto"/>
        <w:bottom w:val="none" w:sz="0" w:space="0" w:color="auto"/>
        <w:right w:val="none" w:sz="0" w:space="0" w:color="auto"/>
      </w:divBdr>
    </w:div>
    <w:div w:id="1392732389">
      <w:bodyDiv w:val="1"/>
      <w:marLeft w:val="0"/>
      <w:marRight w:val="0"/>
      <w:marTop w:val="0"/>
      <w:marBottom w:val="0"/>
      <w:divBdr>
        <w:top w:val="none" w:sz="0" w:space="0" w:color="auto"/>
        <w:left w:val="none" w:sz="0" w:space="0" w:color="auto"/>
        <w:bottom w:val="none" w:sz="0" w:space="0" w:color="auto"/>
        <w:right w:val="none" w:sz="0" w:space="0" w:color="auto"/>
      </w:divBdr>
    </w:div>
    <w:div w:id="1392801708">
      <w:bodyDiv w:val="1"/>
      <w:marLeft w:val="0"/>
      <w:marRight w:val="0"/>
      <w:marTop w:val="0"/>
      <w:marBottom w:val="0"/>
      <w:divBdr>
        <w:top w:val="none" w:sz="0" w:space="0" w:color="auto"/>
        <w:left w:val="none" w:sz="0" w:space="0" w:color="auto"/>
        <w:bottom w:val="none" w:sz="0" w:space="0" w:color="auto"/>
        <w:right w:val="none" w:sz="0" w:space="0" w:color="auto"/>
      </w:divBdr>
    </w:div>
    <w:div w:id="1393775138">
      <w:bodyDiv w:val="1"/>
      <w:marLeft w:val="0"/>
      <w:marRight w:val="0"/>
      <w:marTop w:val="0"/>
      <w:marBottom w:val="0"/>
      <w:divBdr>
        <w:top w:val="none" w:sz="0" w:space="0" w:color="auto"/>
        <w:left w:val="none" w:sz="0" w:space="0" w:color="auto"/>
        <w:bottom w:val="none" w:sz="0" w:space="0" w:color="auto"/>
        <w:right w:val="none" w:sz="0" w:space="0" w:color="auto"/>
      </w:divBdr>
    </w:div>
    <w:div w:id="1393962986">
      <w:bodyDiv w:val="1"/>
      <w:marLeft w:val="0"/>
      <w:marRight w:val="0"/>
      <w:marTop w:val="0"/>
      <w:marBottom w:val="0"/>
      <w:divBdr>
        <w:top w:val="none" w:sz="0" w:space="0" w:color="auto"/>
        <w:left w:val="none" w:sz="0" w:space="0" w:color="auto"/>
        <w:bottom w:val="none" w:sz="0" w:space="0" w:color="auto"/>
        <w:right w:val="none" w:sz="0" w:space="0" w:color="auto"/>
      </w:divBdr>
    </w:div>
    <w:div w:id="1394280296">
      <w:bodyDiv w:val="1"/>
      <w:marLeft w:val="0"/>
      <w:marRight w:val="0"/>
      <w:marTop w:val="0"/>
      <w:marBottom w:val="0"/>
      <w:divBdr>
        <w:top w:val="none" w:sz="0" w:space="0" w:color="auto"/>
        <w:left w:val="none" w:sz="0" w:space="0" w:color="auto"/>
        <w:bottom w:val="none" w:sz="0" w:space="0" w:color="auto"/>
        <w:right w:val="none" w:sz="0" w:space="0" w:color="auto"/>
      </w:divBdr>
    </w:div>
    <w:div w:id="1394347887">
      <w:bodyDiv w:val="1"/>
      <w:marLeft w:val="0"/>
      <w:marRight w:val="0"/>
      <w:marTop w:val="0"/>
      <w:marBottom w:val="0"/>
      <w:divBdr>
        <w:top w:val="none" w:sz="0" w:space="0" w:color="auto"/>
        <w:left w:val="none" w:sz="0" w:space="0" w:color="auto"/>
        <w:bottom w:val="none" w:sz="0" w:space="0" w:color="auto"/>
        <w:right w:val="none" w:sz="0" w:space="0" w:color="auto"/>
      </w:divBdr>
    </w:div>
    <w:div w:id="1395932358">
      <w:bodyDiv w:val="1"/>
      <w:marLeft w:val="0"/>
      <w:marRight w:val="0"/>
      <w:marTop w:val="0"/>
      <w:marBottom w:val="0"/>
      <w:divBdr>
        <w:top w:val="none" w:sz="0" w:space="0" w:color="auto"/>
        <w:left w:val="none" w:sz="0" w:space="0" w:color="auto"/>
        <w:bottom w:val="none" w:sz="0" w:space="0" w:color="auto"/>
        <w:right w:val="none" w:sz="0" w:space="0" w:color="auto"/>
      </w:divBdr>
    </w:div>
    <w:div w:id="1396389287">
      <w:bodyDiv w:val="1"/>
      <w:marLeft w:val="0"/>
      <w:marRight w:val="0"/>
      <w:marTop w:val="0"/>
      <w:marBottom w:val="0"/>
      <w:divBdr>
        <w:top w:val="none" w:sz="0" w:space="0" w:color="auto"/>
        <w:left w:val="none" w:sz="0" w:space="0" w:color="auto"/>
        <w:bottom w:val="none" w:sz="0" w:space="0" w:color="auto"/>
        <w:right w:val="none" w:sz="0" w:space="0" w:color="auto"/>
      </w:divBdr>
    </w:div>
    <w:div w:id="1396705834">
      <w:bodyDiv w:val="1"/>
      <w:marLeft w:val="0"/>
      <w:marRight w:val="0"/>
      <w:marTop w:val="0"/>
      <w:marBottom w:val="0"/>
      <w:divBdr>
        <w:top w:val="none" w:sz="0" w:space="0" w:color="auto"/>
        <w:left w:val="none" w:sz="0" w:space="0" w:color="auto"/>
        <w:bottom w:val="none" w:sz="0" w:space="0" w:color="auto"/>
        <w:right w:val="none" w:sz="0" w:space="0" w:color="auto"/>
      </w:divBdr>
    </w:div>
    <w:div w:id="1397241778">
      <w:bodyDiv w:val="1"/>
      <w:marLeft w:val="0"/>
      <w:marRight w:val="0"/>
      <w:marTop w:val="0"/>
      <w:marBottom w:val="0"/>
      <w:divBdr>
        <w:top w:val="none" w:sz="0" w:space="0" w:color="auto"/>
        <w:left w:val="none" w:sz="0" w:space="0" w:color="auto"/>
        <w:bottom w:val="none" w:sz="0" w:space="0" w:color="auto"/>
        <w:right w:val="none" w:sz="0" w:space="0" w:color="auto"/>
      </w:divBdr>
    </w:div>
    <w:div w:id="1397433269">
      <w:bodyDiv w:val="1"/>
      <w:marLeft w:val="0"/>
      <w:marRight w:val="0"/>
      <w:marTop w:val="0"/>
      <w:marBottom w:val="0"/>
      <w:divBdr>
        <w:top w:val="none" w:sz="0" w:space="0" w:color="auto"/>
        <w:left w:val="none" w:sz="0" w:space="0" w:color="auto"/>
        <w:bottom w:val="none" w:sz="0" w:space="0" w:color="auto"/>
        <w:right w:val="none" w:sz="0" w:space="0" w:color="auto"/>
      </w:divBdr>
    </w:div>
    <w:div w:id="1397436195">
      <w:bodyDiv w:val="1"/>
      <w:marLeft w:val="0"/>
      <w:marRight w:val="0"/>
      <w:marTop w:val="0"/>
      <w:marBottom w:val="0"/>
      <w:divBdr>
        <w:top w:val="none" w:sz="0" w:space="0" w:color="auto"/>
        <w:left w:val="none" w:sz="0" w:space="0" w:color="auto"/>
        <w:bottom w:val="none" w:sz="0" w:space="0" w:color="auto"/>
        <w:right w:val="none" w:sz="0" w:space="0" w:color="auto"/>
      </w:divBdr>
    </w:div>
    <w:div w:id="1397974169">
      <w:bodyDiv w:val="1"/>
      <w:marLeft w:val="0"/>
      <w:marRight w:val="0"/>
      <w:marTop w:val="0"/>
      <w:marBottom w:val="0"/>
      <w:divBdr>
        <w:top w:val="none" w:sz="0" w:space="0" w:color="auto"/>
        <w:left w:val="none" w:sz="0" w:space="0" w:color="auto"/>
        <w:bottom w:val="none" w:sz="0" w:space="0" w:color="auto"/>
        <w:right w:val="none" w:sz="0" w:space="0" w:color="auto"/>
      </w:divBdr>
    </w:div>
    <w:div w:id="1398161804">
      <w:bodyDiv w:val="1"/>
      <w:marLeft w:val="0"/>
      <w:marRight w:val="0"/>
      <w:marTop w:val="0"/>
      <w:marBottom w:val="0"/>
      <w:divBdr>
        <w:top w:val="none" w:sz="0" w:space="0" w:color="auto"/>
        <w:left w:val="none" w:sz="0" w:space="0" w:color="auto"/>
        <w:bottom w:val="none" w:sz="0" w:space="0" w:color="auto"/>
        <w:right w:val="none" w:sz="0" w:space="0" w:color="auto"/>
      </w:divBdr>
    </w:div>
    <w:div w:id="1398236981">
      <w:bodyDiv w:val="1"/>
      <w:marLeft w:val="0"/>
      <w:marRight w:val="0"/>
      <w:marTop w:val="0"/>
      <w:marBottom w:val="0"/>
      <w:divBdr>
        <w:top w:val="none" w:sz="0" w:space="0" w:color="auto"/>
        <w:left w:val="none" w:sz="0" w:space="0" w:color="auto"/>
        <w:bottom w:val="none" w:sz="0" w:space="0" w:color="auto"/>
        <w:right w:val="none" w:sz="0" w:space="0" w:color="auto"/>
      </w:divBdr>
    </w:div>
    <w:div w:id="1398437877">
      <w:bodyDiv w:val="1"/>
      <w:marLeft w:val="0"/>
      <w:marRight w:val="0"/>
      <w:marTop w:val="0"/>
      <w:marBottom w:val="0"/>
      <w:divBdr>
        <w:top w:val="none" w:sz="0" w:space="0" w:color="auto"/>
        <w:left w:val="none" w:sz="0" w:space="0" w:color="auto"/>
        <w:bottom w:val="none" w:sz="0" w:space="0" w:color="auto"/>
        <w:right w:val="none" w:sz="0" w:space="0" w:color="auto"/>
      </w:divBdr>
    </w:div>
    <w:div w:id="1398554790">
      <w:bodyDiv w:val="1"/>
      <w:marLeft w:val="0"/>
      <w:marRight w:val="0"/>
      <w:marTop w:val="0"/>
      <w:marBottom w:val="0"/>
      <w:divBdr>
        <w:top w:val="none" w:sz="0" w:space="0" w:color="auto"/>
        <w:left w:val="none" w:sz="0" w:space="0" w:color="auto"/>
        <w:bottom w:val="none" w:sz="0" w:space="0" w:color="auto"/>
        <w:right w:val="none" w:sz="0" w:space="0" w:color="auto"/>
      </w:divBdr>
    </w:div>
    <w:div w:id="1399282116">
      <w:bodyDiv w:val="1"/>
      <w:marLeft w:val="0"/>
      <w:marRight w:val="0"/>
      <w:marTop w:val="0"/>
      <w:marBottom w:val="0"/>
      <w:divBdr>
        <w:top w:val="none" w:sz="0" w:space="0" w:color="auto"/>
        <w:left w:val="none" w:sz="0" w:space="0" w:color="auto"/>
        <w:bottom w:val="none" w:sz="0" w:space="0" w:color="auto"/>
        <w:right w:val="none" w:sz="0" w:space="0" w:color="auto"/>
      </w:divBdr>
    </w:div>
    <w:div w:id="1399282565">
      <w:bodyDiv w:val="1"/>
      <w:marLeft w:val="0"/>
      <w:marRight w:val="0"/>
      <w:marTop w:val="0"/>
      <w:marBottom w:val="0"/>
      <w:divBdr>
        <w:top w:val="none" w:sz="0" w:space="0" w:color="auto"/>
        <w:left w:val="none" w:sz="0" w:space="0" w:color="auto"/>
        <w:bottom w:val="none" w:sz="0" w:space="0" w:color="auto"/>
        <w:right w:val="none" w:sz="0" w:space="0" w:color="auto"/>
      </w:divBdr>
    </w:div>
    <w:div w:id="1399595355">
      <w:bodyDiv w:val="1"/>
      <w:marLeft w:val="0"/>
      <w:marRight w:val="0"/>
      <w:marTop w:val="0"/>
      <w:marBottom w:val="0"/>
      <w:divBdr>
        <w:top w:val="none" w:sz="0" w:space="0" w:color="auto"/>
        <w:left w:val="none" w:sz="0" w:space="0" w:color="auto"/>
        <w:bottom w:val="none" w:sz="0" w:space="0" w:color="auto"/>
        <w:right w:val="none" w:sz="0" w:space="0" w:color="auto"/>
      </w:divBdr>
    </w:div>
    <w:div w:id="1400055772">
      <w:bodyDiv w:val="1"/>
      <w:marLeft w:val="0"/>
      <w:marRight w:val="0"/>
      <w:marTop w:val="0"/>
      <w:marBottom w:val="0"/>
      <w:divBdr>
        <w:top w:val="none" w:sz="0" w:space="0" w:color="auto"/>
        <w:left w:val="none" w:sz="0" w:space="0" w:color="auto"/>
        <w:bottom w:val="none" w:sz="0" w:space="0" w:color="auto"/>
        <w:right w:val="none" w:sz="0" w:space="0" w:color="auto"/>
      </w:divBdr>
    </w:div>
    <w:div w:id="1400135201">
      <w:bodyDiv w:val="1"/>
      <w:marLeft w:val="0"/>
      <w:marRight w:val="0"/>
      <w:marTop w:val="0"/>
      <w:marBottom w:val="0"/>
      <w:divBdr>
        <w:top w:val="none" w:sz="0" w:space="0" w:color="auto"/>
        <w:left w:val="none" w:sz="0" w:space="0" w:color="auto"/>
        <w:bottom w:val="none" w:sz="0" w:space="0" w:color="auto"/>
        <w:right w:val="none" w:sz="0" w:space="0" w:color="auto"/>
      </w:divBdr>
    </w:div>
    <w:div w:id="1401711335">
      <w:bodyDiv w:val="1"/>
      <w:marLeft w:val="0"/>
      <w:marRight w:val="0"/>
      <w:marTop w:val="0"/>
      <w:marBottom w:val="0"/>
      <w:divBdr>
        <w:top w:val="none" w:sz="0" w:space="0" w:color="auto"/>
        <w:left w:val="none" w:sz="0" w:space="0" w:color="auto"/>
        <w:bottom w:val="none" w:sz="0" w:space="0" w:color="auto"/>
        <w:right w:val="none" w:sz="0" w:space="0" w:color="auto"/>
      </w:divBdr>
    </w:div>
    <w:div w:id="1402173097">
      <w:bodyDiv w:val="1"/>
      <w:marLeft w:val="0"/>
      <w:marRight w:val="0"/>
      <w:marTop w:val="0"/>
      <w:marBottom w:val="0"/>
      <w:divBdr>
        <w:top w:val="none" w:sz="0" w:space="0" w:color="auto"/>
        <w:left w:val="none" w:sz="0" w:space="0" w:color="auto"/>
        <w:bottom w:val="none" w:sz="0" w:space="0" w:color="auto"/>
        <w:right w:val="none" w:sz="0" w:space="0" w:color="auto"/>
      </w:divBdr>
    </w:div>
    <w:div w:id="1402217469">
      <w:bodyDiv w:val="1"/>
      <w:marLeft w:val="0"/>
      <w:marRight w:val="0"/>
      <w:marTop w:val="0"/>
      <w:marBottom w:val="0"/>
      <w:divBdr>
        <w:top w:val="none" w:sz="0" w:space="0" w:color="auto"/>
        <w:left w:val="none" w:sz="0" w:space="0" w:color="auto"/>
        <w:bottom w:val="none" w:sz="0" w:space="0" w:color="auto"/>
        <w:right w:val="none" w:sz="0" w:space="0" w:color="auto"/>
      </w:divBdr>
    </w:div>
    <w:div w:id="1402484504">
      <w:bodyDiv w:val="1"/>
      <w:marLeft w:val="0"/>
      <w:marRight w:val="0"/>
      <w:marTop w:val="0"/>
      <w:marBottom w:val="0"/>
      <w:divBdr>
        <w:top w:val="none" w:sz="0" w:space="0" w:color="auto"/>
        <w:left w:val="none" w:sz="0" w:space="0" w:color="auto"/>
        <w:bottom w:val="none" w:sz="0" w:space="0" w:color="auto"/>
        <w:right w:val="none" w:sz="0" w:space="0" w:color="auto"/>
      </w:divBdr>
    </w:div>
    <w:div w:id="1403478943">
      <w:bodyDiv w:val="1"/>
      <w:marLeft w:val="0"/>
      <w:marRight w:val="0"/>
      <w:marTop w:val="0"/>
      <w:marBottom w:val="0"/>
      <w:divBdr>
        <w:top w:val="none" w:sz="0" w:space="0" w:color="auto"/>
        <w:left w:val="none" w:sz="0" w:space="0" w:color="auto"/>
        <w:bottom w:val="none" w:sz="0" w:space="0" w:color="auto"/>
        <w:right w:val="none" w:sz="0" w:space="0" w:color="auto"/>
      </w:divBdr>
    </w:div>
    <w:div w:id="1403600916">
      <w:bodyDiv w:val="1"/>
      <w:marLeft w:val="0"/>
      <w:marRight w:val="0"/>
      <w:marTop w:val="0"/>
      <w:marBottom w:val="0"/>
      <w:divBdr>
        <w:top w:val="none" w:sz="0" w:space="0" w:color="auto"/>
        <w:left w:val="none" w:sz="0" w:space="0" w:color="auto"/>
        <w:bottom w:val="none" w:sz="0" w:space="0" w:color="auto"/>
        <w:right w:val="none" w:sz="0" w:space="0" w:color="auto"/>
      </w:divBdr>
    </w:div>
    <w:div w:id="1404449904">
      <w:bodyDiv w:val="1"/>
      <w:marLeft w:val="0"/>
      <w:marRight w:val="0"/>
      <w:marTop w:val="0"/>
      <w:marBottom w:val="0"/>
      <w:divBdr>
        <w:top w:val="none" w:sz="0" w:space="0" w:color="auto"/>
        <w:left w:val="none" w:sz="0" w:space="0" w:color="auto"/>
        <w:bottom w:val="none" w:sz="0" w:space="0" w:color="auto"/>
        <w:right w:val="none" w:sz="0" w:space="0" w:color="auto"/>
      </w:divBdr>
    </w:div>
    <w:div w:id="1404646909">
      <w:bodyDiv w:val="1"/>
      <w:marLeft w:val="0"/>
      <w:marRight w:val="0"/>
      <w:marTop w:val="0"/>
      <w:marBottom w:val="0"/>
      <w:divBdr>
        <w:top w:val="none" w:sz="0" w:space="0" w:color="auto"/>
        <w:left w:val="none" w:sz="0" w:space="0" w:color="auto"/>
        <w:bottom w:val="none" w:sz="0" w:space="0" w:color="auto"/>
        <w:right w:val="none" w:sz="0" w:space="0" w:color="auto"/>
      </w:divBdr>
    </w:div>
    <w:div w:id="1404791022">
      <w:bodyDiv w:val="1"/>
      <w:marLeft w:val="0"/>
      <w:marRight w:val="0"/>
      <w:marTop w:val="0"/>
      <w:marBottom w:val="0"/>
      <w:divBdr>
        <w:top w:val="none" w:sz="0" w:space="0" w:color="auto"/>
        <w:left w:val="none" w:sz="0" w:space="0" w:color="auto"/>
        <w:bottom w:val="none" w:sz="0" w:space="0" w:color="auto"/>
        <w:right w:val="none" w:sz="0" w:space="0" w:color="auto"/>
      </w:divBdr>
    </w:div>
    <w:div w:id="1405496189">
      <w:bodyDiv w:val="1"/>
      <w:marLeft w:val="0"/>
      <w:marRight w:val="0"/>
      <w:marTop w:val="0"/>
      <w:marBottom w:val="0"/>
      <w:divBdr>
        <w:top w:val="none" w:sz="0" w:space="0" w:color="auto"/>
        <w:left w:val="none" w:sz="0" w:space="0" w:color="auto"/>
        <w:bottom w:val="none" w:sz="0" w:space="0" w:color="auto"/>
        <w:right w:val="none" w:sz="0" w:space="0" w:color="auto"/>
      </w:divBdr>
    </w:div>
    <w:div w:id="1405956874">
      <w:bodyDiv w:val="1"/>
      <w:marLeft w:val="0"/>
      <w:marRight w:val="0"/>
      <w:marTop w:val="0"/>
      <w:marBottom w:val="0"/>
      <w:divBdr>
        <w:top w:val="none" w:sz="0" w:space="0" w:color="auto"/>
        <w:left w:val="none" w:sz="0" w:space="0" w:color="auto"/>
        <w:bottom w:val="none" w:sz="0" w:space="0" w:color="auto"/>
        <w:right w:val="none" w:sz="0" w:space="0" w:color="auto"/>
      </w:divBdr>
    </w:div>
    <w:div w:id="1406146110">
      <w:bodyDiv w:val="1"/>
      <w:marLeft w:val="0"/>
      <w:marRight w:val="0"/>
      <w:marTop w:val="0"/>
      <w:marBottom w:val="0"/>
      <w:divBdr>
        <w:top w:val="none" w:sz="0" w:space="0" w:color="auto"/>
        <w:left w:val="none" w:sz="0" w:space="0" w:color="auto"/>
        <w:bottom w:val="none" w:sz="0" w:space="0" w:color="auto"/>
        <w:right w:val="none" w:sz="0" w:space="0" w:color="auto"/>
      </w:divBdr>
    </w:div>
    <w:div w:id="1406294563">
      <w:bodyDiv w:val="1"/>
      <w:marLeft w:val="0"/>
      <w:marRight w:val="0"/>
      <w:marTop w:val="0"/>
      <w:marBottom w:val="0"/>
      <w:divBdr>
        <w:top w:val="none" w:sz="0" w:space="0" w:color="auto"/>
        <w:left w:val="none" w:sz="0" w:space="0" w:color="auto"/>
        <w:bottom w:val="none" w:sz="0" w:space="0" w:color="auto"/>
        <w:right w:val="none" w:sz="0" w:space="0" w:color="auto"/>
      </w:divBdr>
    </w:div>
    <w:div w:id="1406490632">
      <w:bodyDiv w:val="1"/>
      <w:marLeft w:val="0"/>
      <w:marRight w:val="0"/>
      <w:marTop w:val="0"/>
      <w:marBottom w:val="0"/>
      <w:divBdr>
        <w:top w:val="none" w:sz="0" w:space="0" w:color="auto"/>
        <w:left w:val="none" w:sz="0" w:space="0" w:color="auto"/>
        <w:bottom w:val="none" w:sz="0" w:space="0" w:color="auto"/>
        <w:right w:val="none" w:sz="0" w:space="0" w:color="auto"/>
      </w:divBdr>
    </w:div>
    <w:div w:id="1406954896">
      <w:bodyDiv w:val="1"/>
      <w:marLeft w:val="0"/>
      <w:marRight w:val="0"/>
      <w:marTop w:val="0"/>
      <w:marBottom w:val="0"/>
      <w:divBdr>
        <w:top w:val="none" w:sz="0" w:space="0" w:color="auto"/>
        <w:left w:val="none" w:sz="0" w:space="0" w:color="auto"/>
        <w:bottom w:val="none" w:sz="0" w:space="0" w:color="auto"/>
        <w:right w:val="none" w:sz="0" w:space="0" w:color="auto"/>
      </w:divBdr>
    </w:div>
    <w:div w:id="1407415087">
      <w:bodyDiv w:val="1"/>
      <w:marLeft w:val="0"/>
      <w:marRight w:val="0"/>
      <w:marTop w:val="0"/>
      <w:marBottom w:val="0"/>
      <w:divBdr>
        <w:top w:val="none" w:sz="0" w:space="0" w:color="auto"/>
        <w:left w:val="none" w:sz="0" w:space="0" w:color="auto"/>
        <w:bottom w:val="none" w:sz="0" w:space="0" w:color="auto"/>
        <w:right w:val="none" w:sz="0" w:space="0" w:color="auto"/>
      </w:divBdr>
    </w:div>
    <w:div w:id="1407415819">
      <w:bodyDiv w:val="1"/>
      <w:marLeft w:val="0"/>
      <w:marRight w:val="0"/>
      <w:marTop w:val="0"/>
      <w:marBottom w:val="0"/>
      <w:divBdr>
        <w:top w:val="none" w:sz="0" w:space="0" w:color="auto"/>
        <w:left w:val="none" w:sz="0" w:space="0" w:color="auto"/>
        <w:bottom w:val="none" w:sz="0" w:space="0" w:color="auto"/>
        <w:right w:val="none" w:sz="0" w:space="0" w:color="auto"/>
      </w:divBdr>
    </w:div>
    <w:div w:id="1407604736">
      <w:bodyDiv w:val="1"/>
      <w:marLeft w:val="0"/>
      <w:marRight w:val="0"/>
      <w:marTop w:val="0"/>
      <w:marBottom w:val="0"/>
      <w:divBdr>
        <w:top w:val="none" w:sz="0" w:space="0" w:color="auto"/>
        <w:left w:val="none" w:sz="0" w:space="0" w:color="auto"/>
        <w:bottom w:val="none" w:sz="0" w:space="0" w:color="auto"/>
        <w:right w:val="none" w:sz="0" w:space="0" w:color="auto"/>
      </w:divBdr>
    </w:div>
    <w:div w:id="1407604847">
      <w:bodyDiv w:val="1"/>
      <w:marLeft w:val="0"/>
      <w:marRight w:val="0"/>
      <w:marTop w:val="0"/>
      <w:marBottom w:val="0"/>
      <w:divBdr>
        <w:top w:val="none" w:sz="0" w:space="0" w:color="auto"/>
        <w:left w:val="none" w:sz="0" w:space="0" w:color="auto"/>
        <w:bottom w:val="none" w:sz="0" w:space="0" w:color="auto"/>
        <w:right w:val="none" w:sz="0" w:space="0" w:color="auto"/>
      </w:divBdr>
    </w:div>
    <w:div w:id="1407873742">
      <w:bodyDiv w:val="1"/>
      <w:marLeft w:val="0"/>
      <w:marRight w:val="0"/>
      <w:marTop w:val="0"/>
      <w:marBottom w:val="0"/>
      <w:divBdr>
        <w:top w:val="none" w:sz="0" w:space="0" w:color="auto"/>
        <w:left w:val="none" w:sz="0" w:space="0" w:color="auto"/>
        <w:bottom w:val="none" w:sz="0" w:space="0" w:color="auto"/>
        <w:right w:val="none" w:sz="0" w:space="0" w:color="auto"/>
      </w:divBdr>
    </w:div>
    <w:div w:id="1407995442">
      <w:bodyDiv w:val="1"/>
      <w:marLeft w:val="0"/>
      <w:marRight w:val="0"/>
      <w:marTop w:val="0"/>
      <w:marBottom w:val="0"/>
      <w:divBdr>
        <w:top w:val="none" w:sz="0" w:space="0" w:color="auto"/>
        <w:left w:val="none" w:sz="0" w:space="0" w:color="auto"/>
        <w:bottom w:val="none" w:sz="0" w:space="0" w:color="auto"/>
        <w:right w:val="none" w:sz="0" w:space="0" w:color="auto"/>
      </w:divBdr>
    </w:div>
    <w:div w:id="1409113360">
      <w:bodyDiv w:val="1"/>
      <w:marLeft w:val="0"/>
      <w:marRight w:val="0"/>
      <w:marTop w:val="0"/>
      <w:marBottom w:val="0"/>
      <w:divBdr>
        <w:top w:val="none" w:sz="0" w:space="0" w:color="auto"/>
        <w:left w:val="none" w:sz="0" w:space="0" w:color="auto"/>
        <w:bottom w:val="none" w:sz="0" w:space="0" w:color="auto"/>
        <w:right w:val="none" w:sz="0" w:space="0" w:color="auto"/>
      </w:divBdr>
    </w:div>
    <w:div w:id="1409233120">
      <w:bodyDiv w:val="1"/>
      <w:marLeft w:val="0"/>
      <w:marRight w:val="0"/>
      <w:marTop w:val="0"/>
      <w:marBottom w:val="0"/>
      <w:divBdr>
        <w:top w:val="none" w:sz="0" w:space="0" w:color="auto"/>
        <w:left w:val="none" w:sz="0" w:space="0" w:color="auto"/>
        <w:bottom w:val="none" w:sz="0" w:space="0" w:color="auto"/>
        <w:right w:val="none" w:sz="0" w:space="0" w:color="auto"/>
      </w:divBdr>
    </w:div>
    <w:div w:id="1409578637">
      <w:bodyDiv w:val="1"/>
      <w:marLeft w:val="0"/>
      <w:marRight w:val="0"/>
      <w:marTop w:val="0"/>
      <w:marBottom w:val="0"/>
      <w:divBdr>
        <w:top w:val="none" w:sz="0" w:space="0" w:color="auto"/>
        <w:left w:val="none" w:sz="0" w:space="0" w:color="auto"/>
        <w:bottom w:val="none" w:sz="0" w:space="0" w:color="auto"/>
        <w:right w:val="none" w:sz="0" w:space="0" w:color="auto"/>
      </w:divBdr>
    </w:div>
    <w:div w:id="1410613129">
      <w:bodyDiv w:val="1"/>
      <w:marLeft w:val="0"/>
      <w:marRight w:val="0"/>
      <w:marTop w:val="0"/>
      <w:marBottom w:val="0"/>
      <w:divBdr>
        <w:top w:val="none" w:sz="0" w:space="0" w:color="auto"/>
        <w:left w:val="none" w:sz="0" w:space="0" w:color="auto"/>
        <w:bottom w:val="none" w:sz="0" w:space="0" w:color="auto"/>
        <w:right w:val="none" w:sz="0" w:space="0" w:color="auto"/>
      </w:divBdr>
    </w:div>
    <w:div w:id="1410884540">
      <w:bodyDiv w:val="1"/>
      <w:marLeft w:val="0"/>
      <w:marRight w:val="0"/>
      <w:marTop w:val="0"/>
      <w:marBottom w:val="0"/>
      <w:divBdr>
        <w:top w:val="none" w:sz="0" w:space="0" w:color="auto"/>
        <w:left w:val="none" w:sz="0" w:space="0" w:color="auto"/>
        <w:bottom w:val="none" w:sz="0" w:space="0" w:color="auto"/>
        <w:right w:val="none" w:sz="0" w:space="0" w:color="auto"/>
      </w:divBdr>
    </w:div>
    <w:div w:id="1411807106">
      <w:bodyDiv w:val="1"/>
      <w:marLeft w:val="0"/>
      <w:marRight w:val="0"/>
      <w:marTop w:val="0"/>
      <w:marBottom w:val="0"/>
      <w:divBdr>
        <w:top w:val="none" w:sz="0" w:space="0" w:color="auto"/>
        <w:left w:val="none" w:sz="0" w:space="0" w:color="auto"/>
        <w:bottom w:val="none" w:sz="0" w:space="0" w:color="auto"/>
        <w:right w:val="none" w:sz="0" w:space="0" w:color="auto"/>
      </w:divBdr>
    </w:div>
    <w:div w:id="1411847893">
      <w:bodyDiv w:val="1"/>
      <w:marLeft w:val="0"/>
      <w:marRight w:val="0"/>
      <w:marTop w:val="0"/>
      <w:marBottom w:val="0"/>
      <w:divBdr>
        <w:top w:val="none" w:sz="0" w:space="0" w:color="auto"/>
        <w:left w:val="none" w:sz="0" w:space="0" w:color="auto"/>
        <w:bottom w:val="none" w:sz="0" w:space="0" w:color="auto"/>
        <w:right w:val="none" w:sz="0" w:space="0" w:color="auto"/>
      </w:divBdr>
    </w:div>
    <w:div w:id="1412847694">
      <w:bodyDiv w:val="1"/>
      <w:marLeft w:val="0"/>
      <w:marRight w:val="0"/>
      <w:marTop w:val="0"/>
      <w:marBottom w:val="0"/>
      <w:divBdr>
        <w:top w:val="none" w:sz="0" w:space="0" w:color="auto"/>
        <w:left w:val="none" w:sz="0" w:space="0" w:color="auto"/>
        <w:bottom w:val="none" w:sz="0" w:space="0" w:color="auto"/>
        <w:right w:val="none" w:sz="0" w:space="0" w:color="auto"/>
      </w:divBdr>
    </w:div>
    <w:div w:id="1412894860">
      <w:bodyDiv w:val="1"/>
      <w:marLeft w:val="0"/>
      <w:marRight w:val="0"/>
      <w:marTop w:val="0"/>
      <w:marBottom w:val="0"/>
      <w:divBdr>
        <w:top w:val="none" w:sz="0" w:space="0" w:color="auto"/>
        <w:left w:val="none" w:sz="0" w:space="0" w:color="auto"/>
        <w:bottom w:val="none" w:sz="0" w:space="0" w:color="auto"/>
        <w:right w:val="none" w:sz="0" w:space="0" w:color="auto"/>
      </w:divBdr>
    </w:div>
    <w:div w:id="1413237006">
      <w:bodyDiv w:val="1"/>
      <w:marLeft w:val="0"/>
      <w:marRight w:val="0"/>
      <w:marTop w:val="0"/>
      <w:marBottom w:val="0"/>
      <w:divBdr>
        <w:top w:val="none" w:sz="0" w:space="0" w:color="auto"/>
        <w:left w:val="none" w:sz="0" w:space="0" w:color="auto"/>
        <w:bottom w:val="none" w:sz="0" w:space="0" w:color="auto"/>
        <w:right w:val="none" w:sz="0" w:space="0" w:color="auto"/>
      </w:divBdr>
    </w:div>
    <w:div w:id="1413357778">
      <w:bodyDiv w:val="1"/>
      <w:marLeft w:val="0"/>
      <w:marRight w:val="0"/>
      <w:marTop w:val="0"/>
      <w:marBottom w:val="0"/>
      <w:divBdr>
        <w:top w:val="none" w:sz="0" w:space="0" w:color="auto"/>
        <w:left w:val="none" w:sz="0" w:space="0" w:color="auto"/>
        <w:bottom w:val="none" w:sz="0" w:space="0" w:color="auto"/>
        <w:right w:val="none" w:sz="0" w:space="0" w:color="auto"/>
      </w:divBdr>
    </w:div>
    <w:div w:id="1413548307">
      <w:bodyDiv w:val="1"/>
      <w:marLeft w:val="0"/>
      <w:marRight w:val="0"/>
      <w:marTop w:val="0"/>
      <w:marBottom w:val="0"/>
      <w:divBdr>
        <w:top w:val="none" w:sz="0" w:space="0" w:color="auto"/>
        <w:left w:val="none" w:sz="0" w:space="0" w:color="auto"/>
        <w:bottom w:val="none" w:sz="0" w:space="0" w:color="auto"/>
        <w:right w:val="none" w:sz="0" w:space="0" w:color="auto"/>
      </w:divBdr>
    </w:div>
    <w:div w:id="1414159099">
      <w:bodyDiv w:val="1"/>
      <w:marLeft w:val="0"/>
      <w:marRight w:val="0"/>
      <w:marTop w:val="0"/>
      <w:marBottom w:val="0"/>
      <w:divBdr>
        <w:top w:val="none" w:sz="0" w:space="0" w:color="auto"/>
        <w:left w:val="none" w:sz="0" w:space="0" w:color="auto"/>
        <w:bottom w:val="none" w:sz="0" w:space="0" w:color="auto"/>
        <w:right w:val="none" w:sz="0" w:space="0" w:color="auto"/>
      </w:divBdr>
    </w:div>
    <w:div w:id="1414668940">
      <w:bodyDiv w:val="1"/>
      <w:marLeft w:val="0"/>
      <w:marRight w:val="0"/>
      <w:marTop w:val="0"/>
      <w:marBottom w:val="0"/>
      <w:divBdr>
        <w:top w:val="none" w:sz="0" w:space="0" w:color="auto"/>
        <w:left w:val="none" w:sz="0" w:space="0" w:color="auto"/>
        <w:bottom w:val="none" w:sz="0" w:space="0" w:color="auto"/>
        <w:right w:val="none" w:sz="0" w:space="0" w:color="auto"/>
      </w:divBdr>
    </w:div>
    <w:div w:id="1415008257">
      <w:bodyDiv w:val="1"/>
      <w:marLeft w:val="0"/>
      <w:marRight w:val="0"/>
      <w:marTop w:val="0"/>
      <w:marBottom w:val="0"/>
      <w:divBdr>
        <w:top w:val="none" w:sz="0" w:space="0" w:color="auto"/>
        <w:left w:val="none" w:sz="0" w:space="0" w:color="auto"/>
        <w:bottom w:val="none" w:sz="0" w:space="0" w:color="auto"/>
        <w:right w:val="none" w:sz="0" w:space="0" w:color="auto"/>
      </w:divBdr>
    </w:div>
    <w:div w:id="1415399970">
      <w:bodyDiv w:val="1"/>
      <w:marLeft w:val="0"/>
      <w:marRight w:val="0"/>
      <w:marTop w:val="0"/>
      <w:marBottom w:val="0"/>
      <w:divBdr>
        <w:top w:val="none" w:sz="0" w:space="0" w:color="auto"/>
        <w:left w:val="none" w:sz="0" w:space="0" w:color="auto"/>
        <w:bottom w:val="none" w:sz="0" w:space="0" w:color="auto"/>
        <w:right w:val="none" w:sz="0" w:space="0" w:color="auto"/>
      </w:divBdr>
    </w:div>
    <w:div w:id="1415468194">
      <w:bodyDiv w:val="1"/>
      <w:marLeft w:val="0"/>
      <w:marRight w:val="0"/>
      <w:marTop w:val="0"/>
      <w:marBottom w:val="0"/>
      <w:divBdr>
        <w:top w:val="none" w:sz="0" w:space="0" w:color="auto"/>
        <w:left w:val="none" w:sz="0" w:space="0" w:color="auto"/>
        <w:bottom w:val="none" w:sz="0" w:space="0" w:color="auto"/>
        <w:right w:val="none" w:sz="0" w:space="0" w:color="auto"/>
      </w:divBdr>
    </w:div>
    <w:div w:id="1415543031">
      <w:bodyDiv w:val="1"/>
      <w:marLeft w:val="0"/>
      <w:marRight w:val="0"/>
      <w:marTop w:val="0"/>
      <w:marBottom w:val="0"/>
      <w:divBdr>
        <w:top w:val="none" w:sz="0" w:space="0" w:color="auto"/>
        <w:left w:val="none" w:sz="0" w:space="0" w:color="auto"/>
        <w:bottom w:val="none" w:sz="0" w:space="0" w:color="auto"/>
        <w:right w:val="none" w:sz="0" w:space="0" w:color="auto"/>
      </w:divBdr>
    </w:div>
    <w:div w:id="1416511441">
      <w:bodyDiv w:val="1"/>
      <w:marLeft w:val="0"/>
      <w:marRight w:val="0"/>
      <w:marTop w:val="0"/>
      <w:marBottom w:val="0"/>
      <w:divBdr>
        <w:top w:val="none" w:sz="0" w:space="0" w:color="auto"/>
        <w:left w:val="none" w:sz="0" w:space="0" w:color="auto"/>
        <w:bottom w:val="none" w:sz="0" w:space="0" w:color="auto"/>
        <w:right w:val="none" w:sz="0" w:space="0" w:color="auto"/>
      </w:divBdr>
    </w:div>
    <w:div w:id="1417440858">
      <w:bodyDiv w:val="1"/>
      <w:marLeft w:val="0"/>
      <w:marRight w:val="0"/>
      <w:marTop w:val="0"/>
      <w:marBottom w:val="0"/>
      <w:divBdr>
        <w:top w:val="none" w:sz="0" w:space="0" w:color="auto"/>
        <w:left w:val="none" w:sz="0" w:space="0" w:color="auto"/>
        <w:bottom w:val="none" w:sz="0" w:space="0" w:color="auto"/>
        <w:right w:val="none" w:sz="0" w:space="0" w:color="auto"/>
      </w:divBdr>
    </w:div>
    <w:div w:id="1417553236">
      <w:bodyDiv w:val="1"/>
      <w:marLeft w:val="0"/>
      <w:marRight w:val="0"/>
      <w:marTop w:val="0"/>
      <w:marBottom w:val="0"/>
      <w:divBdr>
        <w:top w:val="none" w:sz="0" w:space="0" w:color="auto"/>
        <w:left w:val="none" w:sz="0" w:space="0" w:color="auto"/>
        <w:bottom w:val="none" w:sz="0" w:space="0" w:color="auto"/>
        <w:right w:val="none" w:sz="0" w:space="0" w:color="auto"/>
      </w:divBdr>
    </w:div>
    <w:div w:id="1417701495">
      <w:bodyDiv w:val="1"/>
      <w:marLeft w:val="0"/>
      <w:marRight w:val="0"/>
      <w:marTop w:val="0"/>
      <w:marBottom w:val="0"/>
      <w:divBdr>
        <w:top w:val="none" w:sz="0" w:space="0" w:color="auto"/>
        <w:left w:val="none" w:sz="0" w:space="0" w:color="auto"/>
        <w:bottom w:val="none" w:sz="0" w:space="0" w:color="auto"/>
        <w:right w:val="none" w:sz="0" w:space="0" w:color="auto"/>
      </w:divBdr>
    </w:div>
    <w:div w:id="1418012416">
      <w:bodyDiv w:val="1"/>
      <w:marLeft w:val="0"/>
      <w:marRight w:val="0"/>
      <w:marTop w:val="0"/>
      <w:marBottom w:val="0"/>
      <w:divBdr>
        <w:top w:val="none" w:sz="0" w:space="0" w:color="auto"/>
        <w:left w:val="none" w:sz="0" w:space="0" w:color="auto"/>
        <w:bottom w:val="none" w:sz="0" w:space="0" w:color="auto"/>
        <w:right w:val="none" w:sz="0" w:space="0" w:color="auto"/>
      </w:divBdr>
    </w:div>
    <w:div w:id="1418134601">
      <w:bodyDiv w:val="1"/>
      <w:marLeft w:val="0"/>
      <w:marRight w:val="0"/>
      <w:marTop w:val="0"/>
      <w:marBottom w:val="0"/>
      <w:divBdr>
        <w:top w:val="none" w:sz="0" w:space="0" w:color="auto"/>
        <w:left w:val="none" w:sz="0" w:space="0" w:color="auto"/>
        <w:bottom w:val="none" w:sz="0" w:space="0" w:color="auto"/>
        <w:right w:val="none" w:sz="0" w:space="0" w:color="auto"/>
      </w:divBdr>
    </w:div>
    <w:div w:id="1418137767">
      <w:bodyDiv w:val="1"/>
      <w:marLeft w:val="0"/>
      <w:marRight w:val="0"/>
      <w:marTop w:val="0"/>
      <w:marBottom w:val="0"/>
      <w:divBdr>
        <w:top w:val="none" w:sz="0" w:space="0" w:color="auto"/>
        <w:left w:val="none" w:sz="0" w:space="0" w:color="auto"/>
        <w:bottom w:val="none" w:sz="0" w:space="0" w:color="auto"/>
        <w:right w:val="none" w:sz="0" w:space="0" w:color="auto"/>
      </w:divBdr>
    </w:div>
    <w:div w:id="1418869435">
      <w:bodyDiv w:val="1"/>
      <w:marLeft w:val="0"/>
      <w:marRight w:val="0"/>
      <w:marTop w:val="0"/>
      <w:marBottom w:val="0"/>
      <w:divBdr>
        <w:top w:val="none" w:sz="0" w:space="0" w:color="auto"/>
        <w:left w:val="none" w:sz="0" w:space="0" w:color="auto"/>
        <w:bottom w:val="none" w:sz="0" w:space="0" w:color="auto"/>
        <w:right w:val="none" w:sz="0" w:space="0" w:color="auto"/>
      </w:divBdr>
    </w:div>
    <w:div w:id="1419250441">
      <w:bodyDiv w:val="1"/>
      <w:marLeft w:val="0"/>
      <w:marRight w:val="0"/>
      <w:marTop w:val="0"/>
      <w:marBottom w:val="0"/>
      <w:divBdr>
        <w:top w:val="none" w:sz="0" w:space="0" w:color="auto"/>
        <w:left w:val="none" w:sz="0" w:space="0" w:color="auto"/>
        <w:bottom w:val="none" w:sz="0" w:space="0" w:color="auto"/>
        <w:right w:val="none" w:sz="0" w:space="0" w:color="auto"/>
      </w:divBdr>
    </w:div>
    <w:div w:id="1419716829">
      <w:bodyDiv w:val="1"/>
      <w:marLeft w:val="0"/>
      <w:marRight w:val="0"/>
      <w:marTop w:val="0"/>
      <w:marBottom w:val="0"/>
      <w:divBdr>
        <w:top w:val="none" w:sz="0" w:space="0" w:color="auto"/>
        <w:left w:val="none" w:sz="0" w:space="0" w:color="auto"/>
        <w:bottom w:val="none" w:sz="0" w:space="0" w:color="auto"/>
        <w:right w:val="none" w:sz="0" w:space="0" w:color="auto"/>
      </w:divBdr>
    </w:div>
    <w:div w:id="1419904625">
      <w:bodyDiv w:val="1"/>
      <w:marLeft w:val="0"/>
      <w:marRight w:val="0"/>
      <w:marTop w:val="0"/>
      <w:marBottom w:val="0"/>
      <w:divBdr>
        <w:top w:val="none" w:sz="0" w:space="0" w:color="auto"/>
        <w:left w:val="none" w:sz="0" w:space="0" w:color="auto"/>
        <w:bottom w:val="none" w:sz="0" w:space="0" w:color="auto"/>
        <w:right w:val="none" w:sz="0" w:space="0" w:color="auto"/>
      </w:divBdr>
    </w:div>
    <w:div w:id="1421023157">
      <w:bodyDiv w:val="1"/>
      <w:marLeft w:val="0"/>
      <w:marRight w:val="0"/>
      <w:marTop w:val="0"/>
      <w:marBottom w:val="0"/>
      <w:divBdr>
        <w:top w:val="none" w:sz="0" w:space="0" w:color="auto"/>
        <w:left w:val="none" w:sz="0" w:space="0" w:color="auto"/>
        <w:bottom w:val="none" w:sz="0" w:space="0" w:color="auto"/>
        <w:right w:val="none" w:sz="0" w:space="0" w:color="auto"/>
      </w:divBdr>
    </w:div>
    <w:div w:id="1421095468">
      <w:bodyDiv w:val="1"/>
      <w:marLeft w:val="0"/>
      <w:marRight w:val="0"/>
      <w:marTop w:val="0"/>
      <w:marBottom w:val="0"/>
      <w:divBdr>
        <w:top w:val="none" w:sz="0" w:space="0" w:color="auto"/>
        <w:left w:val="none" w:sz="0" w:space="0" w:color="auto"/>
        <w:bottom w:val="none" w:sz="0" w:space="0" w:color="auto"/>
        <w:right w:val="none" w:sz="0" w:space="0" w:color="auto"/>
      </w:divBdr>
    </w:div>
    <w:div w:id="1421220662">
      <w:bodyDiv w:val="1"/>
      <w:marLeft w:val="0"/>
      <w:marRight w:val="0"/>
      <w:marTop w:val="0"/>
      <w:marBottom w:val="0"/>
      <w:divBdr>
        <w:top w:val="none" w:sz="0" w:space="0" w:color="auto"/>
        <w:left w:val="none" w:sz="0" w:space="0" w:color="auto"/>
        <w:bottom w:val="none" w:sz="0" w:space="0" w:color="auto"/>
        <w:right w:val="none" w:sz="0" w:space="0" w:color="auto"/>
      </w:divBdr>
    </w:div>
    <w:div w:id="1421289820">
      <w:bodyDiv w:val="1"/>
      <w:marLeft w:val="0"/>
      <w:marRight w:val="0"/>
      <w:marTop w:val="0"/>
      <w:marBottom w:val="0"/>
      <w:divBdr>
        <w:top w:val="none" w:sz="0" w:space="0" w:color="auto"/>
        <w:left w:val="none" w:sz="0" w:space="0" w:color="auto"/>
        <w:bottom w:val="none" w:sz="0" w:space="0" w:color="auto"/>
        <w:right w:val="none" w:sz="0" w:space="0" w:color="auto"/>
      </w:divBdr>
    </w:div>
    <w:div w:id="1422022168">
      <w:bodyDiv w:val="1"/>
      <w:marLeft w:val="0"/>
      <w:marRight w:val="0"/>
      <w:marTop w:val="0"/>
      <w:marBottom w:val="0"/>
      <w:divBdr>
        <w:top w:val="none" w:sz="0" w:space="0" w:color="auto"/>
        <w:left w:val="none" w:sz="0" w:space="0" w:color="auto"/>
        <w:bottom w:val="none" w:sz="0" w:space="0" w:color="auto"/>
        <w:right w:val="none" w:sz="0" w:space="0" w:color="auto"/>
      </w:divBdr>
    </w:div>
    <w:div w:id="1423062839">
      <w:bodyDiv w:val="1"/>
      <w:marLeft w:val="0"/>
      <w:marRight w:val="0"/>
      <w:marTop w:val="0"/>
      <w:marBottom w:val="0"/>
      <w:divBdr>
        <w:top w:val="none" w:sz="0" w:space="0" w:color="auto"/>
        <w:left w:val="none" w:sz="0" w:space="0" w:color="auto"/>
        <w:bottom w:val="none" w:sz="0" w:space="0" w:color="auto"/>
        <w:right w:val="none" w:sz="0" w:space="0" w:color="auto"/>
      </w:divBdr>
    </w:div>
    <w:div w:id="1423064756">
      <w:bodyDiv w:val="1"/>
      <w:marLeft w:val="0"/>
      <w:marRight w:val="0"/>
      <w:marTop w:val="0"/>
      <w:marBottom w:val="0"/>
      <w:divBdr>
        <w:top w:val="none" w:sz="0" w:space="0" w:color="auto"/>
        <w:left w:val="none" w:sz="0" w:space="0" w:color="auto"/>
        <w:bottom w:val="none" w:sz="0" w:space="0" w:color="auto"/>
        <w:right w:val="none" w:sz="0" w:space="0" w:color="auto"/>
      </w:divBdr>
    </w:div>
    <w:div w:id="1423719349">
      <w:bodyDiv w:val="1"/>
      <w:marLeft w:val="0"/>
      <w:marRight w:val="0"/>
      <w:marTop w:val="0"/>
      <w:marBottom w:val="0"/>
      <w:divBdr>
        <w:top w:val="none" w:sz="0" w:space="0" w:color="auto"/>
        <w:left w:val="none" w:sz="0" w:space="0" w:color="auto"/>
        <w:bottom w:val="none" w:sz="0" w:space="0" w:color="auto"/>
        <w:right w:val="none" w:sz="0" w:space="0" w:color="auto"/>
      </w:divBdr>
    </w:div>
    <w:div w:id="1424062621">
      <w:bodyDiv w:val="1"/>
      <w:marLeft w:val="0"/>
      <w:marRight w:val="0"/>
      <w:marTop w:val="0"/>
      <w:marBottom w:val="0"/>
      <w:divBdr>
        <w:top w:val="none" w:sz="0" w:space="0" w:color="auto"/>
        <w:left w:val="none" w:sz="0" w:space="0" w:color="auto"/>
        <w:bottom w:val="none" w:sz="0" w:space="0" w:color="auto"/>
        <w:right w:val="none" w:sz="0" w:space="0" w:color="auto"/>
      </w:divBdr>
    </w:div>
    <w:div w:id="1424182722">
      <w:bodyDiv w:val="1"/>
      <w:marLeft w:val="0"/>
      <w:marRight w:val="0"/>
      <w:marTop w:val="0"/>
      <w:marBottom w:val="0"/>
      <w:divBdr>
        <w:top w:val="none" w:sz="0" w:space="0" w:color="auto"/>
        <w:left w:val="none" w:sz="0" w:space="0" w:color="auto"/>
        <w:bottom w:val="none" w:sz="0" w:space="0" w:color="auto"/>
        <w:right w:val="none" w:sz="0" w:space="0" w:color="auto"/>
      </w:divBdr>
    </w:div>
    <w:div w:id="1424230151">
      <w:bodyDiv w:val="1"/>
      <w:marLeft w:val="0"/>
      <w:marRight w:val="0"/>
      <w:marTop w:val="0"/>
      <w:marBottom w:val="0"/>
      <w:divBdr>
        <w:top w:val="none" w:sz="0" w:space="0" w:color="auto"/>
        <w:left w:val="none" w:sz="0" w:space="0" w:color="auto"/>
        <w:bottom w:val="none" w:sz="0" w:space="0" w:color="auto"/>
        <w:right w:val="none" w:sz="0" w:space="0" w:color="auto"/>
      </w:divBdr>
    </w:div>
    <w:div w:id="1424447258">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6070301">
      <w:bodyDiv w:val="1"/>
      <w:marLeft w:val="0"/>
      <w:marRight w:val="0"/>
      <w:marTop w:val="0"/>
      <w:marBottom w:val="0"/>
      <w:divBdr>
        <w:top w:val="none" w:sz="0" w:space="0" w:color="auto"/>
        <w:left w:val="none" w:sz="0" w:space="0" w:color="auto"/>
        <w:bottom w:val="none" w:sz="0" w:space="0" w:color="auto"/>
        <w:right w:val="none" w:sz="0" w:space="0" w:color="auto"/>
      </w:divBdr>
    </w:div>
    <w:div w:id="1426263655">
      <w:bodyDiv w:val="1"/>
      <w:marLeft w:val="0"/>
      <w:marRight w:val="0"/>
      <w:marTop w:val="0"/>
      <w:marBottom w:val="0"/>
      <w:divBdr>
        <w:top w:val="none" w:sz="0" w:space="0" w:color="auto"/>
        <w:left w:val="none" w:sz="0" w:space="0" w:color="auto"/>
        <w:bottom w:val="none" w:sz="0" w:space="0" w:color="auto"/>
        <w:right w:val="none" w:sz="0" w:space="0" w:color="auto"/>
      </w:divBdr>
    </w:div>
    <w:div w:id="1426339912">
      <w:bodyDiv w:val="1"/>
      <w:marLeft w:val="0"/>
      <w:marRight w:val="0"/>
      <w:marTop w:val="0"/>
      <w:marBottom w:val="0"/>
      <w:divBdr>
        <w:top w:val="none" w:sz="0" w:space="0" w:color="auto"/>
        <w:left w:val="none" w:sz="0" w:space="0" w:color="auto"/>
        <w:bottom w:val="none" w:sz="0" w:space="0" w:color="auto"/>
        <w:right w:val="none" w:sz="0" w:space="0" w:color="auto"/>
      </w:divBdr>
    </w:div>
    <w:div w:id="1426414913">
      <w:bodyDiv w:val="1"/>
      <w:marLeft w:val="0"/>
      <w:marRight w:val="0"/>
      <w:marTop w:val="0"/>
      <w:marBottom w:val="0"/>
      <w:divBdr>
        <w:top w:val="none" w:sz="0" w:space="0" w:color="auto"/>
        <w:left w:val="none" w:sz="0" w:space="0" w:color="auto"/>
        <w:bottom w:val="none" w:sz="0" w:space="0" w:color="auto"/>
        <w:right w:val="none" w:sz="0" w:space="0" w:color="auto"/>
      </w:divBdr>
    </w:div>
    <w:div w:id="1426612366">
      <w:bodyDiv w:val="1"/>
      <w:marLeft w:val="0"/>
      <w:marRight w:val="0"/>
      <w:marTop w:val="0"/>
      <w:marBottom w:val="0"/>
      <w:divBdr>
        <w:top w:val="none" w:sz="0" w:space="0" w:color="auto"/>
        <w:left w:val="none" w:sz="0" w:space="0" w:color="auto"/>
        <w:bottom w:val="none" w:sz="0" w:space="0" w:color="auto"/>
        <w:right w:val="none" w:sz="0" w:space="0" w:color="auto"/>
      </w:divBdr>
    </w:div>
    <w:div w:id="1426658570">
      <w:bodyDiv w:val="1"/>
      <w:marLeft w:val="0"/>
      <w:marRight w:val="0"/>
      <w:marTop w:val="0"/>
      <w:marBottom w:val="0"/>
      <w:divBdr>
        <w:top w:val="none" w:sz="0" w:space="0" w:color="auto"/>
        <w:left w:val="none" w:sz="0" w:space="0" w:color="auto"/>
        <w:bottom w:val="none" w:sz="0" w:space="0" w:color="auto"/>
        <w:right w:val="none" w:sz="0" w:space="0" w:color="auto"/>
      </w:divBdr>
    </w:div>
    <w:div w:id="1427531355">
      <w:bodyDiv w:val="1"/>
      <w:marLeft w:val="0"/>
      <w:marRight w:val="0"/>
      <w:marTop w:val="0"/>
      <w:marBottom w:val="0"/>
      <w:divBdr>
        <w:top w:val="none" w:sz="0" w:space="0" w:color="auto"/>
        <w:left w:val="none" w:sz="0" w:space="0" w:color="auto"/>
        <w:bottom w:val="none" w:sz="0" w:space="0" w:color="auto"/>
        <w:right w:val="none" w:sz="0" w:space="0" w:color="auto"/>
      </w:divBdr>
    </w:div>
    <w:div w:id="1428965705">
      <w:bodyDiv w:val="1"/>
      <w:marLeft w:val="0"/>
      <w:marRight w:val="0"/>
      <w:marTop w:val="0"/>
      <w:marBottom w:val="0"/>
      <w:divBdr>
        <w:top w:val="none" w:sz="0" w:space="0" w:color="auto"/>
        <w:left w:val="none" w:sz="0" w:space="0" w:color="auto"/>
        <w:bottom w:val="none" w:sz="0" w:space="0" w:color="auto"/>
        <w:right w:val="none" w:sz="0" w:space="0" w:color="auto"/>
      </w:divBdr>
    </w:div>
    <w:div w:id="1429109462">
      <w:bodyDiv w:val="1"/>
      <w:marLeft w:val="0"/>
      <w:marRight w:val="0"/>
      <w:marTop w:val="0"/>
      <w:marBottom w:val="0"/>
      <w:divBdr>
        <w:top w:val="none" w:sz="0" w:space="0" w:color="auto"/>
        <w:left w:val="none" w:sz="0" w:space="0" w:color="auto"/>
        <w:bottom w:val="none" w:sz="0" w:space="0" w:color="auto"/>
        <w:right w:val="none" w:sz="0" w:space="0" w:color="auto"/>
      </w:divBdr>
    </w:div>
    <w:div w:id="1429500417">
      <w:bodyDiv w:val="1"/>
      <w:marLeft w:val="0"/>
      <w:marRight w:val="0"/>
      <w:marTop w:val="0"/>
      <w:marBottom w:val="0"/>
      <w:divBdr>
        <w:top w:val="none" w:sz="0" w:space="0" w:color="auto"/>
        <w:left w:val="none" w:sz="0" w:space="0" w:color="auto"/>
        <w:bottom w:val="none" w:sz="0" w:space="0" w:color="auto"/>
        <w:right w:val="none" w:sz="0" w:space="0" w:color="auto"/>
      </w:divBdr>
    </w:div>
    <w:div w:id="1429934585">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30467155">
      <w:bodyDiv w:val="1"/>
      <w:marLeft w:val="0"/>
      <w:marRight w:val="0"/>
      <w:marTop w:val="0"/>
      <w:marBottom w:val="0"/>
      <w:divBdr>
        <w:top w:val="none" w:sz="0" w:space="0" w:color="auto"/>
        <w:left w:val="none" w:sz="0" w:space="0" w:color="auto"/>
        <w:bottom w:val="none" w:sz="0" w:space="0" w:color="auto"/>
        <w:right w:val="none" w:sz="0" w:space="0" w:color="auto"/>
      </w:divBdr>
    </w:div>
    <w:div w:id="1431003681">
      <w:bodyDiv w:val="1"/>
      <w:marLeft w:val="0"/>
      <w:marRight w:val="0"/>
      <w:marTop w:val="0"/>
      <w:marBottom w:val="0"/>
      <w:divBdr>
        <w:top w:val="none" w:sz="0" w:space="0" w:color="auto"/>
        <w:left w:val="none" w:sz="0" w:space="0" w:color="auto"/>
        <w:bottom w:val="none" w:sz="0" w:space="0" w:color="auto"/>
        <w:right w:val="none" w:sz="0" w:space="0" w:color="auto"/>
      </w:divBdr>
    </w:div>
    <w:div w:id="1431051545">
      <w:bodyDiv w:val="1"/>
      <w:marLeft w:val="0"/>
      <w:marRight w:val="0"/>
      <w:marTop w:val="0"/>
      <w:marBottom w:val="0"/>
      <w:divBdr>
        <w:top w:val="none" w:sz="0" w:space="0" w:color="auto"/>
        <w:left w:val="none" w:sz="0" w:space="0" w:color="auto"/>
        <w:bottom w:val="none" w:sz="0" w:space="0" w:color="auto"/>
        <w:right w:val="none" w:sz="0" w:space="0" w:color="auto"/>
      </w:divBdr>
    </w:div>
    <w:div w:id="1431121971">
      <w:bodyDiv w:val="1"/>
      <w:marLeft w:val="0"/>
      <w:marRight w:val="0"/>
      <w:marTop w:val="0"/>
      <w:marBottom w:val="0"/>
      <w:divBdr>
        <w:top w:val="none" w:sz="0" w:space="0" w:color="auto"/>
        <w:left w:val="none" w:sz="0" w:space="0" w:color="auto"/>
        <w:bottom w:val="none" w:sz="0" w:space="0" w:color="auto"/>
        <w:right w:val="none" w:sz="0" w:space="0" w:color="auto"/>
      </w:divBdr>
    </w:div>
    <w:div w:id="1431194397">
      <w:bodyDiv w:val="1"/>
      <w:marLeft w:val="0"/>
      <w:marRight w:val="0"/>
      <w:marTop w:val="0"/>
      <w:marBottom w:val="0"/>
      <w:divBdr>
        <w:top w:val="none" w:sz="0" w:space="0" w:color="auto"/>
        <w:left w:val="none" w:sz="0" w:space="0" w:color="auto"/>
        <w:bottom w:val="none" w:sz="0" w:space="0" w:color="auto"/>
        <w:right w:val="none" w:sz="0" w:space="0" w:color="auto"/>
      </w:divBdr>
    </w:div>
    <w:div w:id="1431392620">
      <w:bodyDiv w:val="1"/>
      <w:marLeft w:val="0"/>
      <w:marRight w:val="0"/>
      <w:marTop w:val="0"/>
      <w:marBottom w:val="0"/>
      <w:divBdr>
        <w:top w:val="none" w:sz="0" w:space="0" w:color="auto"/>
        <w:left w:val="none" w:sz="0" w:space="0" w:color="auto"/>
        <w:bottom w:val="none" w:sz="0" w:space="0" w:color="auto"/>
        <w:right w:val="none" w:sz="0" w:space="0" w:color="auto"/>
      </w:divBdr>
    </w:div>
    <w:div w:id="1431702179">
      <w:bodyDiv w:val="1"/>
      <w:marLeft w:val="0"/>
      <w:marRight w:val="0"/>
      <w:marTop w:val="0"/>
      <w:marBottom w:val="0"/>
      <w:divBdr>
        <w:top w:val="none" w:sz="0" w:space="0" w:color="auto"/>
        <w:left w:val="none" w:sz="0" w:space="0" w:color="auto"/>
        <w:bottom w:val="none" w:sz="0" w:space="0" w:color="auto"/>
        <w:right w:val="none" w:sz="0" w:space="0" w:color="auto"/>
      </w:divBdr>
    </w:div>
    <w:div w:id="1432358249">
      <w:bodyDiv w:val="1"/>
      <w:marLeft w:val="0"/>
      <w:marRight w:val="0"/>
      <w:marTop w:val="0"/>
      <w:marBottom w:val="0"/>
      <w:divBdr>
        <w:top w:val="none" w:sz="0" w:space="0" w:color="auto"/>
        <w:left w:val="none" w:sz="0" w:space="0" w:color="auto"/>
        <w:bottom w:val="none" w:sz="0" w:space="0" w:color="auto"/>
        <w:right w:val="none" w:sz="0" w:space="0" w:color="auto"/>
      </w:divBdr>
    </w:div>
    <w:div w:id="1432551489">
      <w:bodyDiv w:val="1"/>
      <w:marLeft w:val="0"/>
      <w:marRight w:val="0"/>
      <w:marTop w:val="0"/>
      <w:marBottom w:val="0"/>
      <w:divBdr>
        <w:top w:val="none" w:sz="0" w:space="0" w:color="auto"/>
        <w:left w:val="none" w:sz="0" w:space="0" w:color="auto"/>
        <w:bottom w:val="none" w:sz="0" w:space="0" w:color="auto"/>
        <w:right w:val="none" w:sz="0" w:space="0" w:color="auto"/>
      </w:divBdr>
    </w:div>
    <w:div w:id="1432580732">
      <w:bodyDiv w:val="1"/>
      <w:marLeft w:val="0"/>
      <w:marRight w:val="0"/>
      <w:marTop w:val="0"/>
      <w:marBottom w:val="0"/>
      <w:divBdr>
        <w:top w:val="none" w:sz="0" w:space="0" w:color="auto"/>
        <w:left w:val="none" w:sz="0" w:space="0" w:color="auto"/>
        <w:bottom w:val="none" w:sz="0" w:space="0" w:color="auto"/>
        <w:right w:val="none" w:sz="0" w:space="0" w:color="auto"/>
      </w:divBdr>
    </w:div>
    <w:div w:id="1433087307">
      <w:bodyDiv w:val="1"/>
      <w:marLeft w:val="0"/>
      <w:marRight w:val="0"/>
      <w:marTop w:val="0"/>
      <w:marBottom w:val="0"/>
      <w:divBdr>
        <w:top w:val="none" w:sz="0" w:space="0" w:color="auto"/>
        <w:left w:val="none" w:sz="0" w:space="0" w:color="auto"/>
        <w:bottom w:val="none" w:sz="0" w:space="0" w:color="auto"/>
        <w:right w:val="none" w:sz="0" w:space="0" w:color="auto"/>
      </w:divBdr>
    </w:div>
    <w:div w:id="1433281714">
      <w:bodyDiv w:val="1"/>
      <w:marLeft w:val="0"/>
      <w:marRight w:val="0"/>
      <w:marTop w:val="0"/>
      <w:marBottom w:val="0"/>
      <w:divBdr>
        <w:top w:val="none" w:sz="0" w:space="0" w:color="auto"/>
        <w:left w:val="none" w:sz="0" w:space="0" w:color="auto"/>
        <w:bottom w:val="none" w:sz="0" w:space="0" w:color="auto"/>
        <w:right w:val="none" w:sz="0" w:space="0" w:color="auto"/>
      </w:divBdr>
    </w:div>
    <w:div w:id="1433816862">
      <w:bodyDiv w:val="1"/>
      <w:marLeft w:val="0"/>
      <w:marRight w:val="0"/>
      <w:marTop w:val="0"/>
      <w:marBottom w:val="0"/>
      <w:divBdr>
        <w:top w:val="none" w:sz="0" w:space="0" w:color="auto"/>
        <w:left w:val="none" w:sz="0" w:space="0" w:color="auto"/>
        <w:bottom w:val="none" w:sz="0" w:space="0" w:color="auto"/>
        <w:right w:val="none" w:sz="0" w:space="0" w:color="auto"/>
      </w:divBdr>
    </w:div>
    <w:div w:id="1433937542">
      <w:bodyDiv w:val="1"/>
      <w:marLeft w:val="0"/>
      <w:marRight w:val="0"/>
      <w:marTop w:val="0"/>
      <w:marBottom w:val="0"/>
      <w:divBdr>
        <w:top w:val="none" w:sz="0" w:space="0" w:color="auto"/>
        <w:left w:val="none" w:sz="0" w:space="0" w:color="auto"/>
        <w:bottom w:val="none" w:sz="0" w:space="0" w:color="auto"/>
        <w:right w:val="none" w:sz="0" w:space="0" w:color="auto"/>
      </w:divBdr>
    </w:div>
    <w:div w:id="1434279772">
      <w:bodyDiv w:val="1"/>
      <w:marLeft w:val="0"/>
      <w:marRight w:val="0"/>
      <w:marTop w:val="0"/>
      <w:marBottom w:val="0"/>
      <w:divBdr>
        <w:top w:val="none" w:sz="0" w:space="0" w:color="auto"/>
        <w:left w:val="none" w:sz="0" w:space="0" w:color="auto"/>
        <w:bottom w:val="none" w:sz="0" w:space="0" w:color="auto"/>
        <w:right w:val="none" w:sz="0" w:space="0" w:color="auto"/>
      </w:divBdr>
    </w:div>
    <w:div w:id="1434738795">
      <w:bodyDiv w:val="1"/>
      <w:marLeft w:val="0"/>
      <w:marRight w:val="0"/>
      <w:marTop w:val="0"/>
      <w:marBottom w:val="0"/>
      <w:divBdr>
        <w:top w:val="none" w:sz="0" w:space="0" w:color="auto"/>
        <w:left w:val="none" w:sz="0" w:space="0" w:color="auto"/>
        <w:bottom w:val="none" w:sz="0" w:space="0" w:color="auto"/>
        <w:right w:val="none" w:sz="0" w:space="0" w:color="auto"/>
      </w:divBdr>
    </w:div>
    <w:div w:id="1434934697">
      <w:bodyDiv w:val="1"/>
      <w:marLeft w:val="0"/>
      <w:marRight w:val="0"/>
      <w:marTop w:val="0"/>
      <w:marBottom w:val="0"/>
      <w:divBdr>
        <w:top w:val="none" w:sz="0" w:space="0" w:color="auto"/>
        <w:left w:val="none" w:sz="0" w:space="0" w:color="auto"/>
        <w:bottom w:val="none" w:sz="0" w:space="0" w:color="auto"/>
        <w:right w:val="none" w:sz="0" w:space="0" w:color="auto"/>
      </w:divBdr>
    </w:div>
    <w:div w:id="1434935899">
      <w:bodyDiv w:val="1"/>
      <w:marLeft w:val="0"/>
      <w:marRight w:val="0"/>
      <w:marTop w:val="0"/>
      <w:marBottom w:val="0"/>
      <w:divBdr>
        <w:top w:val="none" w:sz="0" w:space="0" w:color="auto"/>
        <w:left w:val="none" w:sz="0" w:space="0" w:color="auto"/>
        <w:bottom w:val="none" w:sz="0" w:space="0" w:color="auto"/>
        <w:right w:val="none" w:sz="0" w:space="0" w:color="auto"/>
      </w:divBdr>
    </w:div>
    <w:div w:id="1435519999">
      <w:bodyDiv w:val="1"/>
      <w:marLeft w:val="0"/>
      <w:marRight w:val="0"/>
      <w:marTop w:val="0"/>
      <w:marBottom w:val="0"/>
      <w:divBdr>
        <w:top w:val="none" w:sz="0" w:space="0" w:color="auto"/>
        <w:left w:val="none" w:sz="0" w:space="0" w:color="auto"/>
        <w:bottom w:val="none" w:sz="0" w:space="0" w:color="auto"/>
        <w:right w:val="none" w:sz="0" w:space="0" w:color="auto"/>
      </w:divBdr>
    </w:div>
    <w:div w:id="1435901432">
      <w:bodyDiv w:val="1"/>
      <w:marLeft w:val="0"/>
      <w:marRight w:val="0"/>
      <w:marTop w:val="0"/>
      <w:marBottom w:val="0"/>
      <w:divBdr>
        <w:top w:val="none" w:sz="0" w:space="0" w:color="auto"/>
        <w:left w:val="none" w:sz="0" w:space="0" w:color="auto"/>
        <w:bottom w:val="none" w:sz="0" w:space="0" w:color="auto"/>
        <w:right w:val="none" w:sz="0" w:space="0" w:color="auto"/>
      </w:divBdr>
    </w:div>
    <w:div w:id="1436092775">
      <w:bodyDiv w:val="1"/>
      <w:marLeft w:val="0"/>
      <w:marRight w:val="0"/>
      <w:marTop w:val="0"/>
      <w:marBottom w:val="0"/>
      <w:divBdr>
        <w:top w:val="none" w:sz="0" w:space="0" w:color="auto"/>
        <w:left w:val="none" w:sz="0" w:space="0" w:color="auto"/>
        <w:bottom w:val="none" w:sz="0" w:space="0" w:color="auto"/>
        <w:right w:val="none" w:sz="0" w:space="0" w:color="auto"/>
      </w:divBdr>
    </w:div>
    <w:div w:id="1436093848">
      <w:bodyDiv w:val="1"/>
      <w:marLeft w:val="0"/>
      <w:marRight w:val="0"/>
      <w:marTop w:val="0"/>
      <w:marBottom w:val="0"/>
      <w:divBdr>
        <w:top w:val="none" w:sz="0" w:space="0" w:color="auto"/>
        <w:left w:val="none" w:sz="0" w:space="0" w:color="auto"/>
        <w:bottom w:val="none" w:sz="0" w:space="0" w:color="auto"/>
        <w:right w:val="none" w:sz="0" w:space="0" w:color="auto"/>
      </w:divBdr>
    </w:div>
    <w:div w:id="1436562512">
      <w:bodyDiv w:val="1"/>
      <w:marLeft w:val="0"/>
      <w:marRight w:val="0"/>
      <w:marTop w:val="0"/>
      <w:marBottom w:val="0"/>
      <w:divBdr>
        <w:top w:val="none" w:sz="0" w:space="0" w:color="auto"/>
        <w:left w:val="none" w:sz="0" w:space="0" w:color="auto"/>
        <w:bottom w:val="none" w:sz="0" w:space="0" w:color="auto"/>
        <w:right w:val="none" w:sz="0" w:space="0" w:color="auto"/>
      </w:divBdr>
    </w:div>
    <w:div w:id="1436631439">
      <w:bodyDiv w:val="1"/>
      <w:marLeft w:val="0"/>
      <w:marRight w:val="0"/>
      <w:marTop w:val="0"/>
      <w:marBottom w:val="0"/>
      <w:divBdr>
        <w:top w:val="none" w:sz="0" w:space="0" w:color="auto"/>
        <w:left w:val="none" w:sz="0" w:space="0" w:color="auto"/>
        <w:bottom w:val="none" w:sz="0" w:space="0" w:color="auto"/>
        <w:right w:val="none" w:sz="0" w:space="0" w:color="auto"/>
      </w:divBdr>
    </w:div>
    <w:div w:id="1436746789">
      <w:bodyDiv w:val="1"/>
      <w:marLeft w:val="0"/>
      <w:marRight w:val="0"/>
      <w:marTop w:val="0"/>
      <w:marBottom w:val="0"/>
      <w:divBdr>
        <w:top w:val="none" w:sz="0" w:space="0" w:color="auto"/>
        <w:left w:val="none" w:sz="0" w:space="0" w:color="auto"/>
        <w:bottom w:val="none" w:sz="0" w:space="0" w:color="auto"/>
        <w:right w:val="none" w:sz="0" w:space="0" w:color="auto"/>
      </w:divBdr>
    </w:div>
    <w:div w:id="1437404756">
      <w:bodyDiv w:val="1"/>
      <w:marLeft w:val="0"/>
      <w:marRight w:val="0"/>
      <w:marTop w:val="0"/>
      <w:marBottom w:val="0"/>
      <w:divBdr>
        <w:top w:val="none" w:sz="0" w:space="0" w:color="auto"/>
        <w:left w:val="none" w:sz="0" w:space="0" w:color="auto"/>
        <w:bottom w:val="none" w:sz="0" w:space="0" w:color="auto"/>
        <w:right w:val="none" w:sz="0" w:space="0" w:color="auto"/>
      </w:divBdr>
    </w:div>
    <w:div w:id="1437480244">
      <w:bodyDiv w:val="1"/>
      <w:marLeft w:val="0"/>
      <w:marRight w:val="0"/>
      <w:marTop w:val="0"/>
      <w:marBottom w:val="0"/>
      <w:divBdr>
        <w:top w:val="none" w:sz="0" w:space="0" w:color="auto"/>
        <w:left w:val="none" w:sz="0" w:space="0" w:color="auto"/>
        <w:bottom w:val="none" w:sz="0" w:space="0" w:color="auto"/>
        <w:right w:val="none" w:sz="0" w:space="0" w:color="auto"/>
      </w:divBdr>
    </w:div>
    <w:div w:id="1438065175">
      <w:bodyDiv w:val="1"/>
      <w:marLeft w:val="0"/>
      <w:marRight w:val="0"/>
      <w:marTop w:val="0"/>
      <w:marBottom w:val="0"/>
      <w:divBdr>
        <w:top w:val="none" w:sz="0" w:space="0" w:color="auto"/>
        <w:left w:val="none" w:sz="0" w:space="0" w:color="auto"/>
        <w:bottom w:val="none" w:sz="0" w:space="0" w:color="auto"/>
        <w:right w:val="none" w:sz="0" w:space="0" w:color="auto"/>
      </w:divBdr>
    </w:div>
    <w:div w:id="1438259434">
      <w:bodyDiv w:val="1"/>
      <w:marLeft w:val="0"/>
      <w:marRight w:val="0"/>
      <w:marTop w:val="0"/>
      <w:marBottom w:val="0"/>
      <w:divBdr>
        <w:top w:val="none" w:sz="0" w:space="0" w:color="auto"/>
        <w:left w:val="none" w:sz="0" w:space="0" w:color="auto"/>
        <w:bottom w:val="none" w:sz="0" w:space="0" w:color="auto"/>
        <w:right w:val="none" w:sz="0" w:space="0" w:color="auto"/>
      </w:divBdr>
    </w:div>
    <w:div w:id="1438329093">
      <w:bodyDiv w:val="1"/>
      <w:marLeft w:val="0"/>
      <w:marRight w:val="0"/>
      <w:marTop w:val="0"/>
      <w:marBottom w:val="0"/>
      <w:divBdr>
        <w:top w:val="none" w:sz="0" w:space="0" w:color="auto"/>
        <w:left w:val="none" w:sz="0" w:space="0" w:color="auto"/>
        <w:bottom w:val="none" w:sz="0" w:space="0" w:color="auto"/>
        <w:right w:val="none" w:sz="0" w:space="0" w:color="auto"/>
      </w:divBdr>
    </w:div>
    <w:div w:id="1438869815">
      <w:bodyDiv w:val="1"/>
      <w:marLeft w:val="0"/>
      <w:marRight w:val="0"/>
      <w:marTop w:val="0"/>
      <w:marBottom w:val="0"/>
      <w:divBdr>
        <w:top w:val="none" w:sz="0" w:space="0" w:color="auto"/>
        <w:left w:val="none" w:sz="0" w:space="0" w:color="auto"/>
        <w:bottom w:val="none" w:sz="0" w:space="0" w:color="auto"/>
        <w:right w:val="none" w:sz="0" w:space="0" w:color="auto"/>
      </w:divBdr>
    </w:div>
    <w:div w:id="1438909407">
      <w:bodyDiv w:val="1"/>
      <w:marLeft w:val="0"/>
      <w:marRight w:val="0"/>
      <w:marTop w:val="0"/>
      <w:marBottom w:val="0"/>
      <w:divBdr>
        <w:top w:val="none" w:sz="0" w:space="0" w:color="auto"/>
        <w:left w:val="none" w:sz="0" w:space="0" w:color="auto"/>
        <w:bottom w:val="none" w:sz="0" w:space="0" w:color="auto"/>
        <w:right w:val="none" w:sz="0" w:space="0" w:color="auto"/>
      </w:divBdr>
    </w:div>
    <w:div w:id="1439328626">
      <w:bodyDiv w:val="1"/>
      <w:marLeft w:val="0"/>
      <w:marRight w:val="0"/>
      <w:marTop w:val="0"/>
      <w:marBottom w:val="0"/>
      <w:divBdr>
        <w:top w:val="none" w:sz="0" w:space="0" w:color="auto"/>
        <w:left w:val="none" w:sz="0" w:space="0" w:color="auto"/>
        <w:bottom w:val="none" w:sz="0" w:space="0" w:color="auto"/>
        <w:right w:val="none" w:sz="0" w:space="0" w:color="auto"/>
      </w:divBdr>
    </w:div>
    <w:div w:id="1439450200">
      <w:bodyDiv w:val="1"/>
      <w:marLeft w:val="0"/>
      <w:marRight w:val="0"/>
      <w:marTop w:val="0"/>
      <w:marBottom w:val="0"/>
      <w:divBdr>
        <w:top w:val="none" w:sz="0" w:space="0" w:color="auto"/>
        <w:left w:val="none" w:sz="0" w:space="0" w:color="auto"/>
        <w:bottom w:val="none" w:sz="0" w:space="0" w:color="auto"/>
        <w:right w:val="none" w:sz="0" w:space="0" w:color="auto"/>
      </w:divBdr>
    </w:div>
    <w:div w:id="1439564947">
      <w:bodyDiv w:val="1"/>
      <w:marLeft w:val="0"/>
      <w:marRight w:val="0"/>
      <w:marTop w:val="0"/>
      <w:marBottom w:val="0"/>
      <w:divBdr>
        <w:top w:val="none" w:sz="0" w:space="0" w:color="auto"/>
        <w:left w:val="none" w:sz="0" w:space="0" w:color="auto"/>
        <w:bottom w:val="none" w:sz="0" w:space="0" w:color="auto"/>
        <w:right w:val="none" w:sz="0" w:space="0" w:color="auto"/>
      </w:divBdr>
    </w:div>
    <w:div w:id="1439719707">
      <w:bodyDiv w:val="1"/>
      <w:marLeft w:val="0"/>
      <w:marRight w:val="0"/>
      <w:marTop w:val="0"/>
      <w:marBottom w:val="0"/>
      <w:divBdr>
        <w:top w:val="none" w:sz="0" w:space="0" w:color="auto"/>
        <w:left w:val="none" w:sz="0" w:space="0" w:color="auto"/>
        <w:bottom w:val="none" w:sz="0" w:space="0" w:color="auto"/>
        <w:right w:val="none" w:sz="0" w:space="0" w:color="auto"/>
      </w:divBdr>
    </w:div>
    <w:div w:id="1439789190">
      <w:bodyDiv w:val="1"/>
      <w:marLeft w:val="0"/>
      <w:marRight w:val="0"/>
      <w:marTop w:val="0"/>
      <w:marBottom w:val="0"/>
      <w:divBdr>
        <w:top w:val="none" w:sz="0" w:space="0" w:color="auto"/>
        <w:left w:val="none" w:sz="0" w:space="0" w:color="auto"/>
        <w:bottom w:val="none" w:sz="0" w:space="0" w:color="auto"/>
        <w:right w:val="none" w:sz="0" w:space="0" w:color="auto"/>
      </w:divBdr>
    </w:div>
    <w:div w:id="1439984333">
      <w:bodyDiv w:val="1"/>
      <w:marLeft w:val="0"/>
      <w:marRight w:val="0"/>
      <w:marTop w:val="0"/>
      <w:marBottom w:val="0"/>
      <w:divBdr>
        <w:top w:val="none" w:sz="0" w:space="0" w:color="auto"/>
        <w:left w:val="none" w:sz="0" w:space="0" w:color="auto"/>
        <w:bottom w:val="none" w:sz="0" w:space="0" w:color="auto"/>
        <w:right w:val="none" w:sz="0" w:space="0" w:color="auto"/>
      </w:divBdr>
    </w:div>
    <w:div w:id="144056905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40955970">
      <w:bodyDiv w:val="1"/>
      <w:marLeft w:val="0"/>
      <w:marRight w:val="0"/>
      <w:marTop w:val="0"/>
      <w:marBottom w:val="0"/>
      <w:divBdr>
        <w:top w:val="none" w:sz="0" w:space="0" w:color="auto"/>
        <w:left w:val="none" w:sz="0" w:space="0" w:color="auto"/>
        <w:bottom w:val="none" w:sz="0" w:space="0" w:color="auto"/>
        <w:right w:val="none" w:sz="0" w:space="0" w:color="auto"/>
      </w:divBdr>
    </w:div>
    <w:div w:id="1441300268">
      <w:bodyDiv w:val="1"/>
      <w:marLeft w:val="0"/>
      <w:marRight w:val="0"/>
      <w:marTop w:val="0"/>
      <w:marBottom w:val="0"/>
      <w:divBdr>
        <w:top w:val="none" w:sz="0" w:space="0" w:color="auto"/>
        <w:left w:val="none" w:sz="0" w:space="0" w:color="auto"/>
        <w:bottom w:val="none" w:sz="0" w:space="0" w:color="auto"/>
        <w:right w:val="none" w:sz="0" w:space="0" w:color="auto"/>
      </w:divBdr>
    </w:div>
    <w:div w:id="1441874409">
      <w:bodyDiv w:val="1"/>
      <w:marLeft w:val="0"/>
      <w:marRight w:val="0"/>
      <w:marTop w:val="0"/>
      <w:marBottom w:val="0"/>
      <w:divBdr>
        <w:top w:val="none" w:sz="0" w:space="0" w:color="auto"/>
        <w:left w:val="none" w:sz="0" w:space="0" w:color="auto"/>
        <w:bottom w:val="none" w:sz="0" w:space="0" w:color="auto"/>
        <w:right w:val="none" w:sz="0" w:space="0" w:color="auto"/>
      </w:divBdr>
    </w:div>
    <w:div w:id="1442408860">
      <w:bodyDiv w:val="1"/>
      <w:marLeft w:val="0"/>
      <w:marRight w:val="0"/>
      <w:marTop w:val="0"/>
      <w:marBottom w:val="0"/>
      <w:divBdr>
        <w:top w:val="none" w:sz="0" w:space="0" w:color="auto"/>
        <w:left w:val="none" w:sz="0" w:space="0" w:color="auto"/>
        <w:bottom w:val="none" w:sz="0" w:space="0" w:color="auto"/>
        <w:right w:val="none" w:sz="0" w:space="0" w:color="auto"/>
      </w:divBdr>
    </w:div>
    <w:div w:id="1442650103">
      <w:bodyDiv w:val="1"/>
      <w:marLeft w:val="0"/>
      <w:marRight w:val="0"/>
      <w:marTop w:val="0"/>
      <w:marBottom w:val="0"/>
      <w:divBdr>
        <w:top w:val="none" w:sz="0" w:space="0" w:color="auto"/>
        <w:left w:val="none" w:sz="0" w:space="0" w:color="auto"/>
        <w:bottom w:val="none" w:sz="0" w:space="0" w:color="auto"/>
        <w:right w:val="none" w:sz="0" w:space="0" w:color="auto"/>
      </w:divBdr>
    </w:div>
    <w:div w:id="1442721295">
      <w:bodyDiv w:val="1"/>
      <w:marLeft w:val="0"/>
      <w:marRight w:val="0"/>
      <w:marTop w:val="0"/>
      <w:marBottom w:val="0"/>
      <w:divBdr>
        <w:top w:val="none" w:sz="0" w:space="0" w:color="auto"/>
        <w:left w:val="none" w:sz="0" w:space="0" w:color="auto"/>
        <w:bottom w:val="none" w:sz="0" w:space="0" w:color="auto"/>
        <w:right w:val="none" w:sz="0" w:space="0" w:color="auto"/>
      </w:divBdr>
    </w:div>
    <w:div w:id="1443455442">
      <w:bodyDiv w:val="1"/>
      <w:marLeft w:val="0"/>
      <w:marRight w:val="0"/>
      <w:marTop w:val="0"/>
      <w:marBottom w:val="0"/>
      <w:divBdr>
        <w:top w:val="none" w:sz="0" w:space="0" w:color="auto"/>
        <w:left w:val="none" w:sz="0" w:space="0" w:color="auto"/>
        <w:bottom w:val="none" w:sz="0" w:space="0" w:color="auto"/>
        <w:right w:val="none" w:sz="0" w:space="0" w:color="auto"/>
      </w:divBdr>
    </w:div>
    <w:div w:id="1443761345">
      <w:bodyDiv w:val="1"/>
      <w:marLeft w:val="0"/>
      <w:marRight w:val="0"/>
      <w:marTop w:val="0"/>
      <w:marBottom w:val="0"/>
      <w:divBdr>
        <w:top w:val="none" w:sz="0" w:space="0" w:color="auto"/>
        <w:left w:val="none" w:sz="0" w:space="0" w:color="auto"/>
        <w:bottom w:val="none" w:sz="0" w:space="0" w:color="auto"/>
        <w:right w:val="none" w:sz="0" w:space="0" w:color="auto"/>
      </w:divBdr>
    </w:div>
    <w:div w:id="1443912426">
      <w:bodyDiv w:val="1"/>
      <w:marLeft w:val="0"/>
      <w:marRight w:val="0"/>
      <w:marTop w:val="0"/>
      <w:marBottom w:val="0"/>
      <w:divBdr>
        <w:top w:val="none" w:sz="0" w:space="0" w:color="auto"/>
        <w:left w:val="none" w:sz="0" w:space="0" w:color="auto"/>
        <w:bottom w:val="none" w:sz="0" w:space="0" w:color="auto"/>
        <w:right w:val="none" w:sz="0" w:space="0" w:color="auto"/>
      </w:divBdr>
    </w:div>
    <w:div w:id="1444031304">
      <w:bodyDiv w:val="1"/>
      <w:marLeft w:val="0"/>
      <w:marRight w:val="0"/>
      <w:marTop w:val="0"/>
      <w:marBottom w:val="0"/>
      <w:divBdr>
        <w:top w:val="none" w:sz="0" w:space="0" w:color="auto"/>
        <w:left w:val="none" w:sz="0" w:space="0" w:color="auto"/>
        <w:bottom w:val="none" w:sz="0" w:space="0" w:color="auto"/>
        <w:right w:val="none" w:sz="0" w:space="0" w:color="auto"/>
      </w:divBdr>
    </w:div>
    <w:div w:id="1444112986">
      <w:bodyDiv w:val="1"/>
      <w:marLeft w:val="0"/>
      <w:marRight w:val="0"/>
      <w:marTop w:val="0"/>
      <w:marBottom w:val="0"/>
      <w:divBdr>
        <w:top w:val="none" w:sz="0" w:space="0" w:color="auto"/>
        <w:left w:val="none" w:sz="0" w:space="0" w:color="auto"/>
        <w:bottom w:val="none" w:sz="0" w:space="0" w:color="auto"/>
        <w:right w:val="none" w:sz="0" w:space="0" w:color="auto"/>
      </w:divBdr>
    </w:div>
    <w:div w:id="1444807016">
      <w:bodyDiv w:val="1"/>
      <w:marLeft w:val="0"/>
      <w:marRight w:val="0"/>
      <w:marTop w:val="0"/>
      <w:marBottom w:val="0"/>
      <w:divBdr>
        <w:top w:val="none" w:sz="0" w:space="0" w:color="auto"/>
        <w:left w:val="none" w:sz="0" w:space="0" w:color="auto"/>
        <w:bottom w:val="none" w:sz="0" w:space="0" w:color="auto"/>
        <w:right w:val="none" w:sz="0" w:space="0" w:color="auto"/>
      </w:divBdr>
    </w:div>
    <w:div w:id="1445152408">
      <w:bodyDiv w:val="1"/>
      <w:marLeft w:val="0"/>
      <w:marRight w:val="0"/>
      <w:marTop w:val="0"/>
      <w:marBottom w:val="0"/>
      <w:divBdr>
        <w:top w:val="none" w:sz="0" w:space="0" w:color="auto"/>
        <w:left w:val="none" w:sz="0" w:space="0" w:color="auto"/>
        <w:bottom w:val="none" w:sz="0" w:space="0" w:color="auto"/>
        <w:right w:val="none" w:sz="0" w:space="0" w:color="auto"/>
      </w:divBdr>
    </w:div>
    <w:div w:id="1445463299">
      <w:bodyDiv w:val="1"/>
      <w:marLeft w:val="0"/>
      <w:marRight w:val="0"/>
      <w:marTop w:val="0"/>
      <w:marBottom w:val="0"/>
      <w:divBdr>
        <w:top w:val="none" w:sz="0" w:space="0" w:color="auto"/>
        <w:left w:val="none" w:sz="0" w:space="0" w:color="auto"/>
        <w:bottom w:val="none" w:sz="0" w:space="0" w:color="auto"/>
        <w:right w:val="none" w:sz="0" w:space="0" w:color="auto"/>
      </w:divBdr>
    </w:div>
    <w:div w:id="1445465846">
      <w:bodyDiv w:val="1"/>
      <w:marLeft w:val="0"/>
      <w:marRight w:val="0"/>
      <w:marTop w:val="0"/>
      <w:marBottom w:val="0"/>
      <w:divBdr>
        <w:top w:val="none" w:sz="0" w:space="0" w:color="auto"/>
        <w:left w:val="none" w:sz="0" w:space="0" w:color="auto"/>
        <w:bottom w:val="none" w:sz="0" w:space="0" w:color="auto"/>
        <w:right w:val="none" w:sz="0" w:space="0" w:color="auto"/>
      </w:divBdr>
    </w:div>
    <w:div w:id="1445805614">
      <w:bodyDiv w:val="1"/>
      <w:marLeft w:val="0"/>
      <w:marRight w:val="0"/>
      <w:marTop w:val="0"/>
      <w:marBottom w:val="0"/>
      <w:divBdr>
        <w:top w:val="none" w:sz="0" w:space="0" w:color="auto"/>
        <w:left w:val="none" w:sz="0" w:space="0" w:color="auto"/>
        <w:bottom w:val="none" w:sz="0" w:space="0" w:color="auto"/>
        <w:right w:val="none" w:sz="0" w:space="0" w:color="auto"/>
      </w:divBdr>
    </w:div>
    <w:div w:id="1446077132">
      <w:bodyDiv w:val="1"/>
      <w:marLeft w:val="0"/>
      <w:marRight w:val="0"/>
      <w:marTop w:val="0"/>
      <w:marBottom w:val="0"/>
      <w:divBdr>
        <w:top w:val="none" w:sz="0" w:space="0" w:color="auto"/>
        <w:left w:val="none" w:sz="0" w:space="0" w:color="auto"/>
        <w:bottom w:val="none" w:sz="0" w:space="0" w:color="auto"/>
        <w:right w:val="none" w:sz="0" w:space="0" w:color="auto"/>
      </w:divBdr>
    </w:div>
    <w:div w:id="1446121110">
      <w:bodyDiv w:val="1"/>
      <w:marLeft w:val="0"/>
      <w:marRight w:val="0"/>
      <w:marTop w:val="0"/>
      <w:marBottom w:val="0"/>
      <w:divBdr>
        <w:top w:val="none" w:sz="0" w:space="0" w:color="auto"/>
        <w:left w:val="none" w:sz="0" w:space="0" w:color="auto"/>
        <w:bottom w:val="none" w:sz="0" w:space="0" w:color="auto"/>
        <w:right w:val="none" w:sz="0" w:space="0" w:color="auto"/>
      </w:divBdr>
    </w:div>
    <w:div w:id="1446998896">
      <w:bodyDiv w:val="1"/>
      <w:marLeft w:val="0"/>
      <w:marRight w:val="0"/>
      <w:marTop w:val="0"/>
      <w:marBottom w:val="0"/>
      <w:divBdr>
        <w:top w:val="none" w:sz="0" w:space="0" w:color="auto"/>
        <w:left w:val="none" w:sz="0" w:space="0" w:color="auto"/>
        <w:bottom w:val="none" w:sz="0" w:space="0" w:color="auto"/>
        <w:right w:val="none" w:sz="0" w:space="0" w:color="auto"/>
      </w:divBdr>
    </w:div>
    <w:div w:id="1447119303">
      <w:bodyDiv w:val="1"/>
      <w:marLeft w:val="0"/>
      <w:marRight w:val="0"/>
      <w:marTop w:val="0"/>
      <w:marBottom w:val="0"/>
      <w:divBdr>
        <w:top w:val="none" w:sz="0" w:space="0" w:color="auto"/>
        <w:left w:val="none" w:sz="0" w:space="0" w:color="auto"/>
        <w:bottom w:val="none" w:sz="0" w:space="0" w:color="auto"/>
        <w:right w:val="none" w:sz="0" w:space="0" w:color="auto"/>
      </w:divBdr>
    </w:div>
    <w:div w:id="1447307643">
      <w:bodyDiv w:val="1"/>
      <w:marLeft w:val="0"/>
      <w:marRight w:val="0"/>
      <w:marTop w:val="0"/>
      <w:marBottom w:val="0"/>
      <w:divBdr>
        <w:top w:val="none" w:sz="0" w:space="0" w:color="auto"/>
        <w:left w:val="none" w:sz="0" w:space="0" w:color="auto"/>
        <w:bottom w:val="none" w:sz="0" w:space="0" w:color="auto"/>
        <w:right w:val="none" w:sz="0" w:space="0" w:color="auto"/>
      </w:divBdr>
    </w:div>
    <w:div w:id="1447505066">
      <w:bodyDiv w:val="1"/>
      <w:marLeft w:val="0"/>
      <w:marRight w:val="0"/>
      <w:marTop w:val="0"/>
      <w:marBottom w:val="0"/>
      <w:divBdr>
        <w:top w:val="none" w:sz="0" w:space="0" w:color="auto"/>
        <w:left w:val="none" w:sz="0" w:space="0" w:color="auto"/>
        <w:bottom w:val="none" w:sz="0" w:space="0" w:color="auto"/>
        <w:right w:val="none" w:sz="0" w:space="0" w:color="auto"/>
      </w:divBdr>
    </w:div>
    <w:div w:id="1448044034">
      <w:bodyDiv w:val="1"/>
      <w:marLeft w:val="0"/>
      <w:marRight w:val="0"/>
      <w:marTop w:val="0"/>
      <w:marBottom w:val="0"/>
      <w:divBdr>
        <w:top w:val="none" w:sz="0" w:space="0" w:color="auto"/>
        <w:left w:val="none" w:sz="0" w:space="0" w:color="auto"/>
        <w:bottom w:val="none" w:sz="0" w:space="0" w:color="auto"/>
        <w:right w:val="none" w:sz="0" w:space="0" w:color="auto"/>
      </w:divBdr>
    </w:div>
    <w:div w:id="1448114943">
      <w:bodyDiv w:val="1"/>
      <w:marLeft w:val="0"/>
      <w:marRight w:val="0"/>
      <w:marTop w:val="0"/>
      <w:marBottom w:val="0"/>
      <w:divBdr>
        <w:top w:val="none" w:sz="0" w:space="0" w:color="auto"/>
        <w:left w:val="none" w:sz="0" w:space="0" w:color="auto"/>
        <w:bottom w:val="none" w:sz="0" w:space="0" w:color="auto"/>
        <w:right w:val="none" w:sz="0" w:space="0" w:color="auto"/>
      </w:divBdr>
    </w:div>
    <w:div w:id="1448230761">
      <w:bodyDiv w:val="1"/>
      <w:marLeft w:val="0"/>
      <w:marRight w:val="0"/>
      <w:marTop w:val="0"/>
      <w:marBottom w:val="0"/>
      <w:divBdr>
        <w:top w:val="none" w:sz="0" w:space="0" w:color="auto"/>
        <w:left w:val="none" w:sz="0" w:space="0" w:color="auto"/>
        <w:bottom w:val="none" w:sz="0" w:space="0" w:color="auto"/>
        <w:right w:val="none" w:sz="0" w:space="0" w:color="auto"/>
      </w:divBdr>
    </w:div>
    <w:div w:id="1448236226">
      <w:bodyDiv w:val="1"/>
      <w:marLeft w:val="0"/>
      <w:marRight w:val="0"/>
      <w:marTop w:val="0"/>
      <w:marBottom w:val="0"/>
      <w:divBdr>
        <w:top w:val="none" w:sz="0" w:space="0" w:color="auto"/>
        <w:left w:val="none" w:sz="0" w:space="0" w:color="auto"/>
        <w:bottom w:val="none" w:sz="0" w:space="0" w:color="auto"/>
        <w:right w:val="none" w:sz="0" w:space="0" w:color="auto"/>
      </w:divBdr>
    </w:div>
    <w:div w:id="1448307828">
      <w:bodyDiv w:val="1"/>
      <w:marLeft w:val="0"/>
      <w:marRight w:val="0"/>
      <w:marTop w:val="0"/>
      <w:marBottom w:val="0"/>
      <w:divBdr>
        <w:top w:val="none" w:sz="0" w:space="0" w:color="auto"/>
        <w:left w:val="none" w:sz="0" w:space="0" w:color="auto"/>
        <w:bottom w:val="none" w:sz="0" w:space="0" w:color="auto"/>
        <w:right w:val="none" w:sz="0" w:space="0" w:color="auto"/>
      </w:divBdr>
    </w:div>
    <w:div w:id="1449663802">
      <w:bodyDiv w:val="1"/>
      <w:marLeft w:val="0"/>
      <w:marRight w:val="0"/>
      <w:marTop w:val="0"/>
      <w:marBottom w:val="0"/>
      <w:divBdr>
        <w:top w:val="none" w:sz="0" w:space="0" w:color="auto"/>
        <w:left w:val="none" w:sz="0" w:space="0" w:color="auto"/>
        <w:bottom w:val="none" w:sz="0" w:space="0" w:color="auto"/>
        <w:right w:val="none" w:sz="0" w:space="0" w:color="auto"/>
      </w:divBdr>
    </w:div>
    <w:div w:id="1450009356">
      <w:bodyDiv w:val="1"/>
      <w:marLeft w:val="0"/>
      <w:marRight w:val="0"/>
      <w:marTop w:val="0"/>
      <w:marBottom w:val="0"/>
      <w:divBdr>
        <w:top w:val="none" w:sz="0" w:space="0" w:color="auto"/>
        <w:left w:val="none" w:sz="0" w:space="0" w:color="auto"/>
        <w:bottom w:val="none" w:sz="0" w:space="0" w:color="auto"/>
        <w:right w:val="none" w:sz="0" w:space="0" w:color="auto"/>
      </w:divBdr>
    </w:div>
    <w:div w:id="1450247569">
      <w:bodyDiv w:val="1"/>
      <w:marLeft w:val="0"/>
      <w:marRight w:val="0"/>
      <w:marTop w:val="0"/>
      <w:marBottom w:val="0"/>
      <w:divBdr>
        <w:top w:val="none" w:sz="0" w:space="0" w:color="auto"/>
        <w:left w:val="none" w:sz="0" w:space="0" w:color="auto"/>
        <w:bottom w:val="none" w:sz="0" w:space="0" w:color="auto"/>
        <w:right w:val="none" w:sz="0" w:space="0" w:color="auto"/>
      </w:divBdr>
    </w:div>
    <w:div w:id="1450665818">
      <w:bodyDiv w:val="1"/>
      <w:marLeft w:val="0"/>
      <w:marRight w:val="0"/>
      <w:marTop w:val="0"/>
      <w:marBottom w:val="0"/>
      <w:divBdr>
        <w:top w:val="none" w:sz="0" w:space="0" w:color="auto"/>
        <w:left w:val="none" w:sz="0" w:space="0" w:color="auto"/>
        <w:bottom w:val="none" w:sz="0" w:space="0" w:color="auto"/>
        <w:right w:val="none" w:sz="0" w:space="0" w:color="auto"/>
      </w:divBdr>
    </w:div>
    <w:div w:id="1451439126">
      <w:bodyDiv w:val="1"/>
      <w:marLeft w:val="0"/>
      <w:marRight w:val="0"/>
      <w:marTop w:val="0"/>
      <w:marBottom w:val="0"/>
      <w:divBdr>
        <w:top w:val="none" w:sz="0" w:space="0" w:color="auto"/>
        <w:left w:val="none" w:sz="0" w:space="0" w:color="auto"/>
        <w:bottom w:val="none" w:sz="0" w:space="0" w:color="auto"/>
        <w:right w:val="none" w:sz="0" w:space="0" w:color="auto"/>
      </w:divBdr>
    </w:div>
    <w:div w:id="1451557386">
      <w:bodyDiv w:val="1"/>
      <w:marLeft w:val="0"/>
      <w:marRight w:val="0"/>
      <w:marTop w:val="0"/>
      <w:marBottom w:val="0"/>
      <w:divBdr>
        <w:top w:val="none" w:sz="0" w:space="0" w:color="auto"/>
        <w:left w:val="none" w:sz="0" w:space="0" w:color="auto"/>
        <w:bottom w:val="none" w:sz="0" w:space="0" w:color="auto"/>
        <w:right w:val="none" w:sz="0" w:space="0" w:color="auto"/>
      </w:divBdr>
    </w:div>
    <w:div w:id="1451969201">
      <w:bodyDiv w:val="1"/>
      <w:marLeft w:val="0"/>
      <w:marRight w:val="0"/>
      <w:marTop w:val="0"/>
      <w:marBottom w:val="0"/>
      <w:divBdr>
        <w:top w:val="none" w:sz="0" w:space="0" w:color="auto"/>
        <w:left w:val="none" w:sz="0" w:space="0" w:color="auto"/>
        <w:bottom w:val="none" w:sz="0" w:space="0" w:color="auto"/>
        <w:right w:val="none" w:sz="0" w:space="0" w:color="auto"/>
      </w:divBdr>
    </w:div>
    <w:div w:id="1452095483">
      <w:bodyDiv w:val="1"/>
      <w:marLeft w:val="0"/>
      <w:marRight w:val="0"/>
      <w:marTop w:val="0"/>
      <w:marBottom w:val="0"/>
      <w:divBdr>
        <w:top w:val="none" w:sz="0" w:space="0" w:color="auto"/>
        <w:left w:val="none" w:sz="0" w:space="0" w:color="auto"/>
        <w:bottom w:val="none" w:sz="0" w:space="0" w:color="auto"/>
        <w:right w:val="none" w:sz="0" w:space="0" w:color="auto"/>
      </w:divBdr>
    </w:div>
    <w:div w:id="1452166563">
      <w:bodyDiv w:val="1"/>
      <w:marLeft w:val="0"/>
      <w:marRight w:val="0"/>
      <w:marTop w:val="0"/>
      <w:marBottom w:val="0"/>
      <w:divBdr>
        <w:top w:val="none" w:sz="0" w:space="0" w:color="auto"/>
        <w:left w:val="none" w:sz="0" w:space="0" w:color="auto"/>
        <w:bottom w:val="none" w:sz="0" w:space="0" w:color="auto"/>
        <w:right w:val="none" w:sz="0" w:space="0" w:color="auto"/>
      </w:divBdr>
    </w:div>
    <w:div w:id="1452477717">
      <w:bodyDiv w:val="1"/>
      <w:marLeft w:val="0"/>
      <w:marRight w:val="0"/>
      <w:marTop w:val="0"/>
      <w:marBottom w:val="0"/>
      <w:divBdr>
        <w:top w:val="none" w:sz="0" w:space="0" w:color="auto"/>
        <w:left w:val="none" w:sz="0" w:space="0" w:color="auto"/>
        <w:bottom w:val="none" w:sz="0" w:space="0" w:color="auto"/>
        <w:right w:val="none" w:sz="0" w:space="0" w:color="auto"/>
      </w:divBdr>
    </w:div>
    <w:div w:id="1452478428">
      <w:bodyDiv w:val="1"/>
      <w:marLeft w:val="0"/>
      <w:marRight w:val="0"/>
      <w:marTop w:val="0"/>
      <w:marBottom w:val="0"/>
      <w:divBdr>
        <w:top w:val="none" w:sz="0" w:space="0" w:color="auto"/>
        <w:left w:val="none" w:sz="0" w:space="0" w:color="auto"/>
        <w:bottom w:val="none" w:sz="0" w:space="0" w:color="auto"/>
        <w:right w:val="none" w:sz="0" w:space="0" w:color="auto"/>
      </w:divBdr>
    </w:div>
    <w:div w:id="1452549168">
      <w:bodyDiv w:val="1"/>
      <w:marLeft w:val="0"/>
      <w:marRight w:val="0"/>
      <w:marTop w:val="0"/>
      <w:marBottom w:val="0"/>
      <w:divBdr>
        <w:top w:val="none" w:sz="0" w:space="0" w:color="auto"/>
        <w:left w:val="none" w:sz="0" w:space="0" w:color="auto"/>
        <w:bottom w:val="none" w:sz="0" w:space="0" w:color="auto"/>
        <w:right w:val="none" w:sz="0" w:space="0" w:color="auto"/>
      </w:divBdr>
    </w:div>
    <w:div w:id="1452633290">
      <w:bodyDiv w:val="1"/>
      <w:marLeft w:val="0"/>
      <w:marRight w:val="0"/>
      <w:marTop w:val="0"/>
      <w:marBottom w:val="0"/>
      <w:divBdr>
        <w:top w:val="none" w:sz="0" w:space="0" w:color="auto"/>
        <w:left w:val="none" w:sz="0" w:space="0" w:color="auto"/>
        <w:bottom w:val="none" w:sz="0" w:space="0" w:color="auto"/>
        <w:right w:val="none" w:sz="0" w:space="0" w:color="auto"/>
      </w:divBdr>
    </w:div>
    <w:div w:id="1452747304">
      <w:bodyDiv w:val="1"/>
      <w:marLeft w:val="0"/>
      <w:marRight w:val="0"/>
      <w:marTop w:val="0"/>
      <w:marBottom w:val="0"/>
      <w:divBdr>
        <w:top w:val="none" w:sz="0" w:space="0" w:color="auto"/>
        <w:left w:val="none" w:sz="0" w:space="0" w:color="auto"/>
        <w:bottom w:val="none" w:sz="0" w:space="0" w:color="auto"/>
        <w:right w:val="none" w:sz="0" w:space="0" w:color="auto"/>
      </w:divBdr>
    </w:div>
    <w:div w:id="1452898656">
      <w:bodyDiv w:val="1"/>
      <w:marLeft w:val="0"/>
      <w:marRight w:val="0"/>
      <w:marTop w:val="0"/>
      <w:marBottom w:val="0"/>
      <w:divBdr>
        <w:top w:val="none" w:sz="0" w:space="0" w:color="auto"/>
        <w:left w:val="none" w:sz="0" w:space="0" w:color="auto"/>
        <w:bottom w:val="none" w:sz="0" w:space="0" w:color="auto"/>
        <w:right w:val="none" w:sz="0" w:space="0" w:color="auto"/>
      </w:divBdr>
    </w:div>
    <w:div w:id="1453280108">
      <w:bodyDiv w:val="1"/>
      <w:marLeft w:val="0"/>
      <w:marRight w:val="0"/>
      <w:marTop w:val="0"/>
      <w:marBottom w:val="0"/>
      <w:divBdr>
        <w:top w:val="none" w:sz="0" w:space="0" w:color="auto"/>
        <w:left w:val="none" w:sz="0" w:space="0" w:color="auto"/>
        <w:bottom w:val="none" w:sz="0" w:space="0" w:color="auto"/>
        <w:right w:val="none" w:sz="0" w:space="0" w:color="auto"/>
      </w:divBdr>
    </w:div>
    <w:div w:id="1453523569">
      <w:bodyDiv w:val="1"/>
      <w:marLeft w:val="0"/>
      <w:marRight w:val="0"/>
      <w:marTop w:val="0"/>
      <w:marBottom w:val="0"/>
      <w:divBdr>
        <w:top w:val="none" w:sz="0" w:space="0" w:color="auto"/>
        <w:left w:val="none" w:sz="0" w:space="0" w:color="auto"/>
        <w:bottom w:val="none" w:sz="0" w:space="0" w:color="auto"/>
        <w:right w:val="none" w:sz="0" w:space="0" w:color="auto"/>
      </w:divBdr>
    </w:div>
    <w:div w:id="1453554084">
      <w:bodyDiv w:val="1"/>
      <w:marLeft w:val="0"/>
      <w:marRight w:val="0"/>
      <w:marTop w:val="0"/>
      <w:marBottom w:val="0"/>
      <w:divBdr>
        <w:top w:val="none" w:sz="0" w:space="0" w:color="auto"/>
        <w:left w:val="none" w:sz="0" w:space="0" w:color="auto"/>
        <w:bottom w:val="none" w:sz="0" w:space="0" w:color="auto"/>
        <w:right w:val="none" w:sz="0" w:space="0" w:color="auto"/>
      </w:divBdr>
    </w:div>
    <w:div w:id="1454208757">
      <w:bodyDiv w:val="1"/>
      <w:marLeft w:val="0"/>
      <w:marRight w:val="0"/>
      <w:marTop w:val="0"/>
      <w:marBottom w:val="0"/>
      <w:divBdr>
        <w:top w:val="none" w:sz="0" w:space="0" w:color="auto"/>
        <w:left w:val="none" w:sz="0" w:space="0" w:color="auto"/>
        <w:bottom w:val="none" w:sz="0" w:space="0" w:color="auto"/>
        <w:right w:val="none" w:sz="0" w:space="0" w:color="auto"/>
      </w:divBdr>
    </w:div>
    <w:div w:id="1454864231">
      <w:bodyDiv w:val="1"/>
      <w:marLeft w:val="0"/>
      <w:marRight w:val="0"/>
      <w:marTop w:val="0"/>
      <w:marBottom w:val="0"/>
      <w:divBdr>
        <w:top w:val="none" w:sz="0" w:space="0" w:color="auto"/>
        <w:left w:val="none" w:sz="0" w:space="0" w:color="auto"/>
        <w:bottom w:val="none" w:sz="0" w:space="0" w:color="auto"/>
        <w:right w:val="none" w:sz="0" w:space="0" w:color="auto"/>
      </w:divBdr>
    </w:div>
    <w:div w:id="1455169388">
      <w:bodyDiv w:val="1"/>
      <w:marLeft w:val="0"/>
      <w:marRight w:val="0"/>
      <w:marTop w:val="0"/>
      <w:marBottom w:val="0"/>
      <w:divBdr>
        <w:top w:val="none" w:sz="0" w:space="0" w:color="auto"/>
        <w:left w:val="none" w:sz="0" w:space="0" w:color="auto"/>
        <w:bottom w:val="none" w:sz="0" w:space="0" w:color="auto"/>
        <w:right w:val="none" w:sz="0" w:space="0" w:color="auto"/>
      </w:divBdr>
    </w:div>
    <w:div w:id="1455564623">
      <w:bodyDiv w:val="1"/>
      <w:marLeft w:val="0"/>
      <w:marRight w:val="0"/>
      <w:marTop w:val="0"/>
      <w:marBottom w:val="0"/>
      <w:divBdr>
        <w:top w:val="none" w:sz="0" w:space="0" w:color="auto"/>
        <w:left w:val="none" w:sz="0" w:space="0" w:color="auto"/>
        <w:bottom w:val="none" w:sz="0" w:space="0" w:color="auto"/>
        <w:right w:val="none" w:sz="0" w:space="0" w:color="auto"/>
      </w:divBdr>
    </w:div>
    <w:div w:id="1455639414">
      <w:bodyDiv w:val="1"/>
      <w:marLeft w:val="0"/>
      <w:marRight w:val="0"/>
      <w:marTop w:val="0"/>
      <w:marBottom w:val="0"/>
      <w:divBdr>
        <w:top w:val="none" w:sz="0" w:space="0" w:color="auto"/>
        <w:left w:val="none" w:sz="0" w:space="0" w:color="auto"/>
        <w:bottom w:val="none" w:sz="0" w:space="0" w:color="auto"/>
        <w:right w:val="none" w:sz="0" w:space="0" w:color="auto"/>
      </w:divBdr>
    </w:div>
    <w:div w:id="1456215176">
      <w:bodyDiv w:val="1"/>
      <w:marLeft w:val="0"/>
      <w:marRight w:val="0"/>
      <w:marTop w:val="0"/>
      <w:marBottom w:val="0"/>
      <w:divBdr>
        <w:top w:val="none" w:sz="0" w:space="0" w:color="auto"/>
        <w:left w:val="none" w:sz="0" w:space="0" w:color="auto"/>
        <w:bottom w:val="none" w:sz="0" w:space="0" w:color="auto"/>
        <w:right w:val="none" w:sz="0" w:space="0" w:color="auto"/>
      </w:divBdr>
    </w:div>
    <w:div w:id="1457068093">
      <w:bodyDiv w:val="1"/>
      <w:marLeft w:val="0"/>
      <w:marRight w:val="0"/>
      <w:marTop w:val="0"/>
      <w:marBottom w:val="0"/>
      <w:divBdr>
        <w:top w:val="none" w:sz="0" w:space="0" w:color="auto"/>
        <w:left w:val="none" w:sz="0" w:space="0" w:color="auto"/>
        <w:bottom w:val="none" w:sz="0" w:space="0" w:color="auto"/>
        <w:right w:val="none" w:sz="0" w:space="0" w:color="auto"/>
      </w:divBdr>
    </w:div>
    <w:div w:id="1457404496">
      <w:bodyDiv w:val="1"/>
      <w:marLeft w:val="0"/>
      <w:marRight w:val="0"/>
      <w:marTop w:val="0"/>
      <w:marBottom w:val="0"/>
      <w:divBdr>
        <w:top w:val="none" w:sz="0" w:space="0" w:color="auto"/>
        <w:left w:val="none" w:sz="0" w:space="0" w:color="auto"/>
        <w:bottom w:val="none" w:sz="0" w:space="0" w:color="auto"/>
        <w:right w:val="none" w:sz="0" w:space="0" w:color="auto"/>
      </w:divBdr>
    </w:div>
    <w:div w:id="1457410579">
      <w:bodyDiv w:val="1"/>
      <w:marLeft w:val="0"/>
      <w:marRight w:val="0"/>
      <w:marTop w:val="0"/>
      <w:marBottom w:val="0"/>
      <w:divBdr>
        <w:top w:val="none" w:sz="0" w:space="0" w:color="auto"/>
        <w:left w:val="none" w:sz="0" w:space="0" w:color="auto"/>
        <w:bottom w:val="none" w:sz="0" w:space="0" w:color="auto"/>
        <w:right w:val="none" w:sz="0" w:space="0" w:color="auto"/>
      </w:divBdr>
    </w:div>
    <w:div w:id="1458141303">
      <w:bodyDiv w:val="1"/>
      <w:marLeft w:val="0"/>
      <w:marRight w:val="0"/>
      <w:marTop w:val="0"/>
      <w:marBottom w:val="0"/>
      <w:divBdr>
        <w:top w:val="none" w:sz="0" w:space="0" w:color="auto"/>
        <w:left w:val="none" w:sz="0" w:space="0" w:color="auto"/>
        <w:bottom w:val="none" w:sz="0" w:space="0" w:color="auto"/>
        <w:right w:val="none" w:sz="0" w:space="0" w:color="auto"/>
      </w:divBdr>
    </w:div>
    <w:div w:id="1458836905">
      <w:bodyDiv w:val="1"/>
      <w:marLeft w:val="0"/>
      <w:marRight w:val="0"/>
      <w:marTop w:val="0"/>
      <w:marBottom w:val="0"/>
      <w:divBdr>
        <w:top w:val="none" w:sz="0" w:space="0" w:color="auto"/>
        <w:left w:val="none" w:sz="0" w:space="0" w:color="auto"/>
        <w:bottom w:val="none" w:sz="0" w:space="0" w:color="auto"/>
        <w:right w:val="none" w:sz="0" w:space="0" w:color="auto"/>
      </w:divBdr>
    </w:div>
    <w:div w:id="1459034668">
      <w:bodyDiv w:val="1"/>
      <w:marLeft w:val="0"/>
      <w:marRight w:val="0"/>
      <w:marTop w:val="0"/>
      <w:marBottom w:val="0"/>
      <w:divBdr>
        <w:top w:val="none" w:sz="0" w:space="0" w:color="auto"/>
        <w:left w:val="none" w:sz="0" w:space="0" w:color="auto"/>
        <w:bottom w:val="none" w:sz="0" w:space="0" w:color="auto"/>
        <w:right w:val="none" w:sz="0" w:space="0" w:color="auto"/>
      </w:divBdr>
    </w:div>
    <w:div w:id="1459108015">
      <w:bodyDiv w:val="1"/>
      <w:marLeft w:val="0"/>
      <w:marRight w:val="0"/>
      <w:marTop w:val="0"/>
      <w:marBottom w:val="0"/>
      <w:divBdr>
        <w:top w:val="none" w:sz="0" w:space="0" w:color="auto"/>
        <w:left w:val="none" w:sz="0" w:space="0" w:color="auto"/>
        <w:bottom w:val="none" w:sz="0" w:space="0" w:color="auto"/>
        <w:right w:val="none" w:sz="0" w:space="0" w:color="auto"/>
      </w:divBdr>
    </w:div>
    <w:div w:id="1459497410">
      <w:bodyDiv w:val="1"/>
      <w:marLeft w:val="0"/>
      <w:marRight w:val="0"/>
      <w:marTop w:val="0"/>
      <w:marBottom w:val="0"/>
      <w:divBdr>
        <w:top w:val="none" w:sz="0" w:space="0" w:color="auto"/>
        <w:left w:val="none" w:sz="0" w:space="0" w:color="auto"/>
        <w:bottom w:val="none" w:sz="0" w:space="0" w:color="auto"/>
        <w:right w:val="none" w:sz="0" w:space="0" w:color="auto"/>
      </w:divBdr>
    </w:div>
    <w:div w:id="1459834875">
      <w:bodyDiv w:val="1"/>
      <w:marLeft w:val="0"/>
      <w:marRight w:val="0"/>
      <w:marTop w:val="0"/>
      <w:marBottom w:val="0"/>
      <w:divBdr>
        <w:top w:val="none" w:sz="0" w:space="0" w:color="auto"/>
        <w:left w:val="none" w:sz="0" w:space="0" w:color="auto"/>
        <w:bottom w:val="none" w:sz="0" w:space="0" w:color="auto"/>
        <w:right w:val="none" w:sz="0" w:space="0" w:color="auto"/>
      </w:divBdr>
    </w:div>
    <w:div w:id="1460418315">
      <w:bodyDiv w:val="1"/>
      <w:marLeft w:val="0"/>
      <w:marRight w:val="0"/>
      <w:marTop w:val="0"/>
      <w:marBottom w:val="0"/>
      <w:divBdr>
        <w:top w:val="none" w:sz="0" w:space="0" w:color="auto"/>
        <w:left w:val="none" w:sz="0" w:space="0" w:color="auto"/>
        <w:bottom w:val="none" w:sz="0" w:space="0" w:color="auto"/>
        <w:right w:val="none" w:sz="0" w:space="0" w:color="auto"/>
      </w:divBdr>
    </w:div>
    <w:div w:id="1460490954">
      <w:bodyDiv w:val="1"/>
      <w:marLeft w:val="0"/>
      <w:marRight w:val="0"/>
      <w:marTop w:val="0"/>
      <w:marBottom w:val="0"/>
      <w:divBdr>
        <w:top w:val="none" w:sz="0" w:space="0" w:color="auto"/>
        <w:left w:val="none" w:sz="0" w:space="0" w:color="auto"/>
        <w:bottom w:val="none" w:sz="0" w:space="0" w:color="auto"/>
        <w:right w:val="none" w:sz="0" w:space="0" w:color="auto"/>
      </w:divBdr>
    </w:div>
    <w:div w:id="1460874704">
      <w:bodyDiv w:val="1"/>
      <w:marLeft w:val="0"/>
      <w:marRight w:val="0"/>
      <w:marTop w:val="0"/>
      <w:marBottom w:val="0"/>
      <w:divBdr>
        <w:top w:val="none" w:sz="0" w:space="0" w:color="auto"/>
        <w:left w:val="none" w:sz="0" w:space="0" w:color="auto"/>
        <w:bottom w:val="none" w:sz="0" w:space="0" w:color="auto"/>
        <w:right w:val="none" w:sz="0" w:space="0" w:color="auto"/>
      </w:divBdr>
    </w:div>
    <w:div w:id="1461335973">
      <w:bodyDiv w:val="1"/>
      <w:marLeft w:val="0"/>
      <w:marRight w:val="0"/>
      <w:marTop w:val="0"/>
      <w:marBottom w:val="0"/>
      <w:divBdr>
        <w:top w:val="none" w:sz="0" w:space="0" w:color="auto"/>
        <w:left w:val="none" w:sz="0" w:space="0" w:color="auto"/>
        <w:bottom w:val="none" w:sz="0" w:space="0" w:color="auto"/>
        <w:right w:val="none" w:sz="0" w:space="0" w:color="auto"/>
      </w:divBdr>
    </w:div>
    <w:div w:id="1461341897">
      <w:bodyDiv w:val="1"/>
      <w:marLeft w:val="0"/>
      <w:marRight w:val="0"/>
      <w:marTop w:val="0"/>
      <w:marBottom w:val="0"/>
      <w:divBdr>
        <w:top w:val="none" w:sz="0" w:space="0" w:color="auto"/>
        <w:left w:val="none" w:sz="0" w:space="0" w:color="auto"/>
        <w:bottom w:val="none" w:sz="0" w:space="0" w:color="auto"/>
        <w:right w:val="none" w:sz="0" w:space="0" w:color="auto"/>
      </w:divBdr>
    </w:div>
    <w:div w:id="1461803967">
      <w:bodyDiv w:val="1"/>
      <w:marLeft w:val="0"/>
      <w:marRight w:val="0"/>
      <w:marTop w:val="0"/>
      <w:marBottom w:val="0"/>
      <w:divBdr>
        <w:top w:val="none" w:sz="0" w:space="0" w:color="auto"/>
        <w:left w:val="none" w:sz="0" w:space="0" w:color="auto"/>
        <w:bottom w:val="none" w:sz="0" w:space="0" w:color="auto"/>
        <w:right w:val="none" w:sz="0" w:space="0" w:color="auto"/>
      </w:divBdr>
    </w:div>
    <w:div w:id="1462308544">
      <w:bodyDiv w:val="1"/>
      <w:marLeft w:val="0"/>
      <w:marRight w:val="0"/>
      <w:marTop w:val="0"/>
      <w:marBottom w:val="0"/>
      <w:divBdr>
        <w:top w:val="none" w:sz="0" w:space="0" w:color="auto"/>
        <w:left w:val="none" w:sz="0" w:space="0" w:color="auto"/>
        <w:bottom w:val="none" w:sz="0" w:space="0" w:color="auto"/>
        <w:right w:val="none" w:sz="0" w:space="0" w:color="auto"/>
      </w:divBdr>
    </w:div>
    <w:div w:id="1462310985">
      <w:bodyDiv w:val="1"/>
      <w:marLeft w:val="0"/>
      <w:marRight w:val="0"/>
      <w:marTop w:val="0"/>
      <w:marBottom w:val="0"/>
      <w:divBdr>
        <w:top w:val="none" w:sz="0" w:space="0" w:color="auto"/>
        <w:left w:val="none" w:sz="0" w:space="0" w:color="auto"/>
        <w:bottom w:val="none" w:sz="0" w:space="0" w:color="auto"/>
        <w:right w:val="none" w:sz="0" w:space="0" w:color="auto"/>
      </w:divBdr>
    </w:div>
    <w:div w:id="1462454771">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2652368">
      <w:bodyDiv w:val="1"/>
      <w:marLeft w:val="0"/>
      <w:marRight w:val="0"/>
      <w:marTop w:val="0"/>
      <w:marBottom w:val="0"/>
      <w:divBdr>
        <w:top w:val="none" w:sz="0" w:space="0" w:color="auto"/>
        <w:left w:val="none" w:sz="0" w:space="0" w:color="auto"/>
        <w:bottom w:val="none" w:sz="0" w:space="0" w:color="auto"/>
        <w:right w:val="none" w:sz="0" w:space="0" w:color="auto"/>
      </w:divBdr>
    </w:div>
    <w:div w:id="1463040013">
      <w:bodyDiv w:val="1"/>
      <w:marLeft w:val="0"/>
      <w:marRight w:val="0"/>
      <w:marTop w:val="0"/>
      <w:marBottom w:val="0"/>
      <w:divBdr>
        <w:top w:val="none" w:sz="0" w:space="0" w:color="auto"/>
        <w:left w:val="none" w:sz="0" w:space="0" w:color="auto"/>
        <w:bottom w:val="none" w:sz="0" w:space="0" w:color="auto"/>
        <w:right w:val="none" w:sz="0" w:space="0" w:color="auto"/>
      </w:divBdr>
    </w:div>
    <w:div w:id="1463117401">
      <w:bodyDiv w:val="1"/>
      <w:marLeft w:val="0"/>
      <w:marRight w:val="0"/>
      <w:marTop w:val="0"/>
      <w:marBottom w:val="0"/>
      <w:divBdr>
        <w:top w:val="none" w:sz="0" w:space="0" w:color="auto"/>
        <w:left w:val="none" w:sz="0" w:space="0" w:color="auto"/>
        <w:bottom w:val="none" w:sz="0" w:space="0" w:color="auto"/>
        <w:right w:val="none" w:sz="0" w:space="0" w:color="auto"/>
      </w:divBdr>
    </w:div>
    <w:div w:id="1463765336">
      <w:bodyDiv w:val="1"/>
      <w:marLeft w:val="0"/>
      <w:marRight w:val="0"/>
      <w:marTop w:val="0"/>
      <w:marBottom w:val="0"/>
      <w:divBdr>
        <w:top w:val="none" w:sz="0" w:space="0" w:color="auto"/>
        <w:left w:val="none" w:sz="0" w:space="0" w:color="auto"/>
        <w:bottom w:val="none" w:sz="0" w:space="0" w:color="auto"/>
        <w:right w:val="none" w:sz="0" w:space="0" w:color="auto"/>
      </w:divBdr>
    </w:div>
    <w:div w:id="1464083969">
      <w:bodyDiv w:val="1"/>
      <w:marLeft w:val="0"/>
      <w:marRight w:val="0"/>
      <w:marTop w:val="0"/>
      <w:marBottom w:val="0"/>
      <w:divBdr>
        <w:top w:val="none" w:sz="0" w:space="0" w:color="auto"/>
        <w:left w:val="none" w:sz="0" w:space="0" w:color="auto"/>
        <w:bottom w:val="none" w:sz="0" w:space="0" w:color="auto"/>
        <w:right w:val="none" w:sz="0" w:space="0" w:color="auto"/>
      </w:divBdr>
    </w:div>
    <w:div w:id="1464276543">
      <w:bodyDiv w:val="1"/>
      <w:marLeft w:val="0"/>
      <w:marRight w:val="0"/>
      <w:marTop w:val="0"/>
      <w:marBottom w:val="0"/>
      <w:divBdr>
        <w:top w:val="none" w:sz="0" w:space="0" w:color="auto"/>
        <w:left w:val="none" w:sz="0" w:space="0" w:color="auto"/>
        <w:bottom w:val="none" w:sz="0" w:space="0" w:color="auto"/>
        <w:right w:val="none" w:sz="0" w:space="0" w:color="auto"/>
      </w:divBdr>
    </w:div>
    <w:div w:id="1464351833">
      <w:bodyDiv w:val="1"/>
      <w:marLeft w:val="0"/>
      <w:marRight w:val="0"/>
      <w:marTop w:val="0"/>
      <w:marBottom w:val="0"/>
      <w:divBdr>
        <w:top w:val="none" w:sz="0" w:space="0" w:color="auto"/>
        <w:left w:val="none" w:sz="0" w:space="0" w:color="auto"/>
        <w:bottom w:val="none" w:sz="0" w:space="0" w:color="auto"/>
        <w:right w:val="none" w:sz="0" w:space="0" w:color="auto"/>
      </w:divBdr>
    </w:div>
    <w:div w:id="1464616682">
      <w:bodyDiv w:val="1"/>
      <w:marLeft w:val="0"/>
      <w:marRight w:val="0"/>
      <w:marTop w:val="0"/>
      <w:marBottom w:val="0"/>
      <w:divBdr>
        <w:top w:val="none" w:sz="0" w:space="0" w:color="auto"/>
        <w:left w:val="none" w:sz="0" w:space="0" w:color="auto"/>
        <w:bottom w:val="none" w:sz="0" w:space="0" w:color="auto"/>
        <w:right w:val="none" w:sz="0" w:space="0" w:color="auto"/>
      </w:divBdr>
    </w:div>
    <w:div w:id="1465923084">
      <w:bodyDiv w:val="1"/>
      <w:marLeft w:val="0"/>
      <w:marRight w:val="0"/>
      <w:marTop w:val="0"/>
      <w:marBottom w:val="0"/>
      <w:divBdr>
        <w:top w:val="none" w:sz="0" w:space="0" w:color="auto"/>
        <w:left w:val="none" w:sz="0" w:space="0" w:color="auto"/>
        <w:bottom w:val="none" w:sz="0" w:space="0" w:color="auto"/>
        <w:right w:val="none" w:sz="0" w:space="0" w:color="auto"/>
      </w:divBdr>
    </w:div>
    <w:div w:id="1466001945">
      <w:bodyDiv w:val="1"/>
      <w:marLeft w:val="0"/>
      <w:marRight w:val="0"/>
      <w:marTop w:val="0"/>
      <w:marBottom w:val="0"/>
      <w:divBdr>
        <w:top w:val="none" w:sz="0" w:space="0" w:color="auto"/>
        <w:left w:val="none" w:sz="0" w:space="0" w:color="auto"/>
        <w:bottom w:val="none" w:sz="0" w:space="0" w:color="auto"/>
        <w:right w:val="none" w:sz="0" w:space="0" w:color="auto"/>
      </w:divBdr>
    </w:div>
    <w:div w:id="1466044533">
      <w:bodyDiv w:val="1"/>
      <w:marLeft w:val="0"/>
      <w:marRight w:val="0"/>
      <w:marTop w:val="0"/>
      <w:marBottom w:val="0"/>
      <w:divBdr>
        <w:top w:val="none" w:sz="0" w:space="0" w:color="auto"/>
        <w:left w:val="none" w:sz="0" w:space="0" w:color="auto"/>
        <w:bottom w:val="none" w:sz="0" w:space="0" w:color="auto"/>
        <w:right w:val="none" w:sz="0" w:space="0" w:color="auto"/>
      </w:divBdr>
    </w:div>
    <w:div w:id="1466047669">
      <w:bodyDiv w:val="1"/>
      <w:marLeft w:val="0"/>
      <w:marRight w:val="0"/>
      <w:marTop w:val="0"/>
      <w:marBottom w:val="0"/>
      <w:divBdr>
        <w:top w:val="none" w:sz="0" w:space="0" w:color="auto"/>
        <w:left w:val="none" w:sz="0" w:space="0" w:color="auto"/>
        <w:bottom w:val="none" w:sz="0" w:space="0" w:color="auto"/>
        <w:right w:val="none" w:sz="0" w:space="0" w:color="auto"/>
      </w:divBdr>
    </w:div>
    <w:div w:id="1467432024">
      <w:bodyDiv w:val="1"/>
      <w:marLeft w:val="0"/>
      <w:marRight w:val="0"/>
      <w:marTop w:val="0"/>
      <w:marBottom w:val="0"/>
      <w:divBdr>
        <w:top w:val="none" w:sz="0" w:space="0" w:color="auto"/>
        <w:left w:val="none" w:sz="0" w:space="0" w:color="auto"/>
        <w:bottom w:val="none" w:sz="0" w:space="0" w:color="auto"/>
        <w:right w:val="none" w:sz="0" w:space="0" w:color="auto"/>
      </w:divBdr>
    </w:div>
    <w:div w:id="1467434790">
      <w:bodyDiv w:val="1"/>
      <w:marLeft w:val="0"/>
      <w:marRight w:val="0"/>
      <w:marTop w:val="0"/>
      <w:marBottom w:val="0"/>
      <w:divBdr>
        <w:top w:val="none" w:sz="0" w:space="0" w:color="auto"/>
        <w:left w:val="none" w:sz="0" w:space="0" w:color="auto"/>
        <w:bottom w:val="none" w:sz="0" w:space="0" w:color="auto"/>
        <w:right w:val="none" w:sz="0" w:space="0" w:color="auto"/>
      </w:divBdr>
    </w:div>
    <w:div w:id="1467972903">
      <w:bodyDiv w:val="1"/>
      <w:marLeft w:val="0"/>
      <w:marRight w:val="0"/>
      <w:marTop w:val="0"/>
      <w:marBottom w:val="0"/>
      <w:divBdr>
        <w:top w:val="none" w:sz="0" w:space="0" w:color="auto"/>
        <w:left w:val="none" w:sz="0" w:space="0" w:color="auto"/>
        <w:bottom w:val="none" w:sz="0" w:space="0" w:color="auto"/>
        <w:right w:val="none" w:sz="0" w:space="0" w:color="auto"/>
      </w:divBdr>
    </w:div>
    <w:div w:id="1468009235">
      <w:bodyDiv w:val="1"/>
      <w:marLeft w:val="0"/>
      <w:marRight w:val="0"/>
      <w:marTop w:val="0"/>
      <w:marBottom w:val="0"/>
      <w:divBdr>
        <w:top w:val="none" w:sz="0" w:space="0" w:color="auto"/>
        <w:left w:val="none" w:sz="0" w:space="0" w:color="auto"/>
        <w:bottom w:val="none" w:sz="0" w:space="0" w:color="auto"/>
        <w:right w:val="none" w:sz="0" w:space="0" w:color="auto"/>
      </w:divBdr>
    </w:div>
    <w:div w:id="1468163873">
      <w:bodyDiv w:val="1"/>
      <w:marLeft w:val="0"/>
      <w:marRight w:val="0"/>
      <w:marTop w:val="0"/>
      <w:marBottom w:val="0"/>
      <w:divBdr>
        <w:top w:val="none" w:sz="0" w:space="0" w:color="auto"/>
        <w:left w:val="none" w:sz="0" w:space="0" w:color="auto"/>
        <w:bottom w:val="none" w:sz="0" w:space="0" w:color="auto"/>
        <w:right w:val="none" w:sz="0" w:space="0" w:color="auto"/>
      </w:divBdr>
    </w:div>
    <w:div w:id="1468472922">
      <w:bodyDiv w:val="1"/>
      <w:marLeft w:val="0"/>
      <w:marRight w:val="0"/>
      <w:marTop w:val="0"/>
      <w:marBottom w:val="0"/>
      <w:divBdr>
        <w:top w:val="none" w:sz="0" w:space="0" w:color="auto"/>
        <w:left w:val="none" w:sz="0" w:space="0" w:color="auto"/>
        <w:bottom w:val="none" w:sz="0" w:space="0" w:color="auto"/>
        <w:right w:val="none" w:sz="0" w:space="0" w:color="auto"/>
      </w:divBdr>
    </w:div>
    <w:div w:id="1468662594">
      <w:bodyDiv w:val="1"/>
      <w:marLeft w:val="0"/>
      <w:marRight w:val="0"/>
      <w:marTop w:val="0"/>
      <w:marBottom w:val="0"/>
      <w:divBdr>
        <w:top w:val="none" w:sz="0" w:space="0" w:color="auto"/>
        <w:left w:val="none" w:sz="0" w:space="0" w:color="auto"/>
        <w:bottom w:val="none" w:sz="0" w:space="0" w:color="auto"/>
        <w:right w:val="none" w:sz="0" w:space="0" w:color="auto"/>
      </w:divBdr>
    </w:div>
    <w:div w:id="1468936269">
      <w:bodyDiv w:val="1"/>
      <w:marLeft w:val="0"/>
      <w:marRight w:val="0"/>
      <w:marTop w:val="0"/>
      <w:marBottom w:val="0"/>
      <w:divBdr>
        <w:top w:val="none" w:sz="0" w:space="0" w:color="auto"/>
        <w:left w:val="none" w:sz="0" w:space="0" w:color="auto"/>
        <w:bottom w:val="none" w:sz="0" w:space="0" w:color="auto"/>
        <w:right w:val="none" w:sz="0" w:space="0" w:color="auto"/>
      </w:divBdr>
    </w:div>
    <w:div w:id="1469013901">
      <w:bodyDiv w:val="1"/>
      <w:marLeft w:val="0"/>
      <w:marRight w:val="0"/>
      <w:marTop w:val="0"/>
      <w:marBottom w:val="0"/>
      <w:divBdr>
        <w:top w:val="none" w:sz="0" w:space="0" w:color="auto"/>
        <w:left w:val="none" w:sz="0" w:space="0" w:color="auto"/>
        <w:bottom w:val="none" w:sz="0" w:space="0" w:color="auto"/>
        <w:right w:val="none" w:sz="0" w:space="0" w:color="auto"/>
      </w:divBdr>
      <w:divsChild>
        <w:div w:id="1054306549">
          <w:marLeft w:val="0"/>
          <w:marRight w:val="0"/>
          <w:marTop w:val="0"/>
          <w:marBottom w:val="0"/>
          <w:divBdr>
            <w:top w:val="none" w:sz="0" w:space="0" w:color="auto"/>
            <w:left w:val="none" w:sz="0" w:space="0" w:color="auto"/>
            <w:bottom w:val="none" w:sz="0" w:space="0" w:color="auto"/>
            <w:right w:val="none" w:sz="0" w:space="0" w:color="auto"/>
          </w:divBdr>
        </w:div>
        <w:div w:id="494227127">
          <w:marLeft w:val="0"/>
          <w:marRight w:val="0"/>
          <w:marTop w:val="0"/>
          <w:marBottom w:val="0"/>
          <w:divBdr>
            <w:top w:val="none" w:sz="0" w:space="0" w:color="auto"/>
            <w:left w:val="none" w:sz="0" w:space="0" w:color="auto"/>
            <w:bottom w:val="none" w:sz="0" w:space="0" w:color="auto"/>
            <w:right w:val="none" w:sz="0" w:space="0" w:color="auto"/>
          </w:divBdr>
        </w:div>
      </w:divsChild>
    </w:div>
    <w:div w:id="1469281448">
      <w:bodyDiv w:val="1"/>
      <w:marLeft w:val="0"/>
      <w:marRight w:val="0"/>
      <w:marTop w:val="0"/>
      <w:marBottom w:val="0"/>
      <w:divBdr>
        <w:top w:val="none" w:sz="0" w:space="0" w:color="auto"/>
        <w:left w:val="none" w:sz="0" w:space="0" w:color="auto"/>
        <w:bottom w:val="none" w:sz="0" w:space="0" w:color="auto"/>
        <w:right w:val="none" w:sz="0" w:space="0" w:color="auto"/>
      </w:divBdr>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469932829">
      <w:bodyDiv w:val="1"/>
      <w:marLeft w:val="0"/>
      <w:marRight w:val="0"/>
      <w:marTop w:val="0"/>
      <w:marBottom w:val="0"/>
      <w:divBdr>
        <w:top w:val="none" w:sz="0" w:space="0" w:color="auto"/>
        <w:left w:val="none" w:sz="0" w:space="0" w:color="auto"/>
        <w:bottom w:val="none" w:sz="0" w:space="0" w:color="auto"/>
        <w:right w:val="none" w:sz="0" w:space="0" w:color="auto"/>
      </w:divBdr>
    </w:div>
    <w:div w:id="1469976255">
      <w:bodyDiv w:val="1"/>
      <w:marLeft w:val="0"/>
      <w:marRight w:val="0"/>
      <w:marTop w:val="0"/>
      <w:marBottom w:val="0"/>
      <w:divBdr>
        <w:top w:val="none" w:sz="0" w:space="0" w:color="auto"/>
        <w:left w:val="none" w:sz="0" w:space="0" w:color="auto"/>
        <w:bottom w:val="none" w:sz="0" w:space="0" w:color="auto"/>
        <w:right w:val="none" w:sz="0" w:space="0" w:color="auto"/>
      </w:divBdr>
    </w:div>
    <w:div w:id="1470051071">
      <w:bodyDiv w:val="1"/>
      <w:marLeft w:val="0"/>
      <w:marRight w:val="0"/>
      <w:marTop w:val="0"/>
      <w:marBottom w:val="0"/>
      <w:divBdr>
        <w:top w:val="none" w:sz="0" w:space="0" w:color="auto"/>
        <w:left w:val="none" w:sz="0" w:space="0" w:color="auto"/>
        <w:bottom w:val="none" w:sz="0" w:space="0" w:color="auto"/>
        <w:right w:val="none" w:sz="0" w:space="0" w:color="auto"/>
      </w:divBdr>
    </w:div>
    <w:div w:id="1470056470">
      <w:bodyDiv w:val="1"/>
      <w:marLeft w:val="0"/>
      <w:marRight w:val="0"/>
      <w:marTop w:val="0"/>
      <w:marBottom w:val="0"/>
      <w:divBdr>
        <w:top w:val="none" w:sz="0" w:space="0" w:color="auto"/>
        <w:left w:val="none" w:sz="0" w:space="0" w:color="auto"/>
        <w:bottom w:val="none" w:sz="0" w:space="0" w:color="auto"/>
        <w:right w:val="none" w:sz="0" w:space="0" w:color="auto"/>
      </w:divBdr>
    </w:div>
    <w:div w:id="1471021981">
      <w:bodyDiv w:val="1"/>
      <w:marLeft w:val="0"/>
      <w:marRight w:val="0"/>
      <w:marTop w:val="0"/>
      <w:marBottom w:val="0"/>
      <w:divBdr>
        <w:top w:val="none" w:sz="0" w:space="0" w:color="auto"/>
        <w:left w:val="none" w:sz="0" w:space="0" w:color="auto"/>
        <w:bottom w:val="none" w:sz="0" w:space="0" w:color="auto"/>
        <w:right w:val="none" w:sz="0" w:space="0" w:color="auto"/>
      </w:divBdr>
    </w:div>
    <w:div w:id="1471249093">
      <w:bodyDiv w:val="1"/>
      <w:marLeft w:val="0"/>
      <w:marRight w:val="0"/>
      <w:marTop w:val="0"/>
      <w:marBottom w:val="0"/>
      <w:divBdr>
        <w:top w:val="none" w:sz="0" w:space="0" w:color="auto"/>
        <w:left w:val="none" w:sz="0" w:space="0" w:color="auto"/>
        <w:bottom w:val="none" w:sz="0" w:space="0" w:color="auto"/>
        <w:right w:val="none" w:sz="0" w:space="0" w:color="auto"/>
      </w:divBdr>
    </w:div>
    <w:div w:id="1471290994">
      <w:bodyDiv w:val="1"/>
      <w:marLeft w:val="0"/>
      <w:marRight w:val="0"/>
      <w:marTop w:val="0"/>
      <w:marBottom w:val="0"/>
      <w:divBdr>
        <w:top w:val="none" w:sz="0" w:space="0" w:color="auto"/>
        <w:left w:val="none" w:sz="0" w:space="0" w:color="auto"/>
        <w:bottom w:val="none" w:sz="0" w:space="0" w:color="auto"/>
        <w:right w:val="none" w:sz="0" w:space="0" w:color="auto"/>
      </w:divBdr>
    </w:div>
    <w:div w:id="1472475041">
      <w:bodyDiv w:val="1"/>
      <w:marLeft w:val="0"/>
      <w:marRight w:val="0"/>
      <w:marTop w:val="0"/>
      <w:marBottom w:val="0"/>
      <w:divBdr>
        <w:top w:val="none" w:sz="0" w:space="0" w:color="auto"/>
        <w:left w:val="none" w:sz="0" w:space="0" w:color="auto"/>
        <w:bottom w:val="none" w:sz="0" w:space="0" w:color="auto"/>
        <w:right w:val="none" w:sz="0" w:space="0" w:color="auto"/>
      </w:divBdr>
    </w:div>
    <w:div w:id="1472555950">
      <w:bodyDiv w:val="1"/>
      <w:marLeft w:val="0"/>
      <w:marRight w:val="0"/>
      <w:marTop w:val="0"/>
      <w:marBottom w:val="0"/>
      <w:divBdr>
        <w:top w:val="none" w:sz="0" w:space="0" w:color="auto"/>
        <w:left w:val="none" w:sz="0" w:space="0" w:color="auto"/>
        <w:bottom w:val="none" w:sz="0" w:space="0" w:color="auto"/>
        <w:right w:val="none" w:sz="0" w:space="0" w:color="auto"/>
      </w:divBdr>
    </w:div>
    <w:div w:id="1474714646">
      <w:bodyDiv w:val="1"/>
      <w:marLeft w:val="0"/>
      <w:marRight w:val="0"/>
      <w:marTop w:val="0"/>
      <w:marBottom w:val="0"/>
      <w:divBdr>
        <w:top w:val="none" w:sz="0" w:space="0" w:color="auto"/>
        <w:left w:val="none" w:sz="0" w:space="0" w:color="auto"/>
        <w:bottom w:val="none" w:sz="0" w:space="0" w:color="auto"/>
        <w:right w:val="none" w:sz="0" w:space="0" w:color="auto"/>
      </w:divBdr>
    </w:div>
    <w:div w:id="1475026611">
      <w:bodyDiv w:val="1"/>
      <w:marLeft w:val="0"/>
      <w:marRight w:val="0"/>
      <w:marTop w:val="0"/>
      <w:marBottom w:val="0"/>
      <w:divBdr>
        <w:top w:val="none" w:sz="0" w:space="0" w:color="auto"/>
        <w:left w:val="none" w:sz="0" w:space="0" w:color="auto"/>
        <w:bottom w:val="none" w:sz="0" w:space="0" w:color="auto"/>
        <w:right w:val="none" w:sz="0" w:space="0" w:color="auto"/>
      </w:divBdr>
    </w:div>
    <w:div w:id="1475684283">
      <w:bodyDiv w:val="1"/>
      <w:marLeft w:val="0"/>
      <w:marRight w:val="0"/>
      <w:marTop w:val="0"/>
      <w:marBottom w:val="0"/>
      <w:divBdr>
        <w:top w:val="none" w:sz="0" w:space="0" w:color="auto"/>
        <w:left w:val="none" w:sz="0" w:space="0" w:color="auto"/>
        <w:bottom w:val="none" w:sz="0" w:space="0" w:color="auto"/>
        <w:right w:val="none" w:sz="0" w:space="0" w:color="auto"/>
      </w:divBdr>
    </w:div>
    <w:div w:id="1477647038">
      <w:bodyDiv w:val="1"/>
      <w:marLeft w:val="0"/>
      <w:marRight w:val="0"/>
      <w:marTop w:val="0"/>
      <w:marBottom w:val="0"/>
      <w:divBdr>
        <w:top w:val="none" w:sz="0" w:space="0" w:color="auto"/>
        <w:left w:val="none" w:sz="0" w:space="0" w:color="auto"/>
        <w:bottom w:val="none" w:sz="0" w:space="0" w:color="auto"/>
        <w:right w:val="none" w:sz="0" w:space="0" w:color="auto"/>
      </w:divBdr>
    </w:div>
    <w:div w:id="1478716578">
      <w:bodyDiv w:val="1"/>
      <w:marLeft w:val="0"/>
      <w:marRight w:val="0"/>
      <w:marTop w:val="0"/>
      <w:marBottom w:val="0"/>
      <w:divBdr>
        <w:top w:val="none" w:sz="0" w:space="0" w:color="auto"/>
        <w:left w:val="none" w:sz="0" w:space="0" w:color="auto"/>
        <w:bottom w:val="none" w:sz="0" w:space="0" w:color="auto"/>
        <w:right w:val="none" w:sz="0" w:space="0" w:color="auto"/>
      </w:divBdr>
    </w:div>
    <w:div w:id="1479374855">
      <w:bodyDiv w:val="1"/>
      <w:marLeft w:val="0"/>
      <w:marRight w:val="0"/>
      <w:marTop w:val="0"/>
      <w:marBottom w:val="0"/>
      <w:divBdr>
        <w:top w:val="none" w:sz="0" w:space="0" w:color="auto"/>
        <w:left w:val="none" w:sz="0" w:space="0" w:color="auto"/>
        <w:bottom w:val="none" w:sz="0" w:space="0" w:color="auto"/>
        <w:right w:val="none" w:sz="0" w:space="0" w:color="auto"/>
      </w:divBdr>
    </w:div>
    <w:div w:id="1479690499">
      <w:bodyDiv w:val="1"/>
      <w:marLeft w:val="0"/>
      <w:marRight w:val="0"/>
      <w:marTop w:val="0"/>
      <w:marBottom w:val="0"/>
      <w:divBdr>
        <w:top w:val="none" w:sz="0" w:space="0" w:color="auto"/>
        <w:left w:val="none" w:sz="0" w:space="0" w:color="auto"/>
        <w:bottom w:val="none" w:sz="0" w:space="0" w:color="auto"/>
        <w:right w:val="none" w:sz="0" w:space="0" w:color="auto"/>
      </w:divBdr>
    </w:div>
    <w:div w:id="1479955477">
      <w:bodyDiv w:val="1"/>
      <w:marLeft w:val="0"/>
      <w:marRight w:val="0"/>
      <w:marTop w:val="0"/>
      <w:marBottom w:val="0"/>
      <w:divBdr>
        <w:top w:val="none" w:sz="0" w:space="0" w:color="auto"/>
        <w:left w:val="none" w:sz="0" w:space="0" w:color="auto"/>
        <w:bottom w:val="none" w:sz="0" w:space="0" w:color="auto"/>
        <w:right w:val="none" w:sz="0" w:space="0" w:color="auto"/>
      </w:divBdr>
    </w:div>
    <w:div w:id="1480419923">
      <w:bodyDiv w:val="1"/>
      <w:marLeft w:val="0"/>
      <w:marRight w:val="0"/>
      <w:marTop w:val="0"/>
      <w:marBottom w:val="0"/>
      <w:divBdr>
        <w:top w:val="none" w:sz="0" w:space="0" w:color="auto"/>
        <w:left w:val="none" w:sz="0" w:space="0" w:color="auto"/>
        <w:bottom w:val="none" w:sz="0" w:space="0" w:color="auto"/>
        <w:right w:val="none" w:sz="0" w:space="0" w:color="auto"/>
      </w:divBdr>
    </w:div>
    <w:div w:id="1480919016">
      <w:bodyDiv w:val="1"/>
      <w:marLeft w:val="0"/>
      <w:marRight w:val="0"/>
      <w:marTop w:val="0"/>
      <w:marBottom w:val="0"/>
      <w:divBdr>
        <w:top w:val="none" w:sz="0" w:space="0" w:color="auto"/>
        <w:left w:val="none" w:sz="0" w:space="0" w:color="auto"/>
        <w:bottom w:val="none" w:sz="0" w:space="0" w:color="auto"/>
        <w:right w:val="none" w:sz="0" w:space="0" w:color="auto"/>
      </w:divBdr>
    </w:div>
    <w:div w:id="1480995050">
      <w:bodyDiv w:val="1"/>
      <w:marLeft w:val="0"/>
      <w:marRight w:val="0"/>
      <w:marTop w:val="0"/>
      <w:marBottom w:val="0"/>
      <w:divBdr>
        <w:top w:val="none" w:sz="0" w:space="0" w:color="auto"/>
        <w:left w:val="none" w:sz="0" w:space="0" w:color="auto"/>
        <w:bottom w:val="none" w:sz="0" w:space="0" w:color="auto"/>
        <w:right w:val="none" w:sz="0" w:space="0" w:color="auto"/>
      </w:divBdr>
    </w:div>
    <w:div w:id="1480998095">
      <w:bodyDiv w:val="1"/>
      <w:marLeft w:val="0"/>
      <w:marRight w:val="0"/>
      <w:marTop w:val="0"/>
      <w:marBottom w:val="0"/>
      <w:divBdr>
        <w:top w:val="none" w:sz="0" w:space="0" w:color="auto"/>
        <w:left w:val="none" w:sz="0" w:space="0" w:color="auto"/>
        <w:bottom w:val="none" w:sz="0" w:space="0" w:color="auto"/>
        <w:right w:val="none" w:sz="0" w:space="0" w:color="auto"/>
      </w:divBdr>
    </w:div>
    <w:div w:id="1482229195">
      <w:bodyDiv w:val="1"/>
      <w:marLeft w:val="0"/>
      <w:marRight w:val="0"/>
      <w:marTop w:val="0"/>
      <w:marBottom w:val="0"/>
      <w:divBdr>
        <w:top w:val="none" w:sz="0" w:space="0" w:color="auto"/>
        <w:left w:val="none" w:sz="0" w:space="0" w:color="auto"/>
        <w:bottom w:val="none" w:sz="0" w:space="0" w:color="auto"/>
        <w:right w:val="none" w:sz="0" w:space="0" w:color="auto"/>
      </w:divBdr>
    </w:div>
    <w:div w:id="1482385241">
      <w:bodyDiv w:val="1"/>
      <w:marLeft w:val="0"/>
      <w:marRight w:val="0"/>
      <w:marTop w:val="0"/>
      <w:marBottom w:val="0"/>
      <w:divBdr>
        <w:top w:val="none" w:sz="0" w:space="0" w:color="auto"/>
        <w:left w:val="none" w:sz="0" w:space="0" w:color="auto"/>
        <w:bottom w:val="none" w:sz="0" w:space="0" w:color="auto"/>
        <w:right w:val="none" w:sz="0" w:space="0" w:color="auto"/>
      </w:divBdr>
    </w:div>
    <w:div w:id="1482386823">
      <w:bodyDiv w:val="1"/>
      <w:marLeft w:val="0"/>
      <w:marRight w:val="0"/>
      <w:marTop w:val="0"/>
      <w:marBottom w:val="0"/>
      <w:divBdr>
        <w:top w:val="none" w:sz="0" w:space="0" w:color="auto"/>
        <w:left w:val="none" w:sz="0" w:space="0" w:color="auto"/>
        <w:bottom w:val="none" w:sz="0" w:space="0" w:color="auto"/>
        <w:right w:val="none" w:sz="0" w:space="0" w:color="auto"/>
      </w:divBdr>
    </w:div>
    <w:div w:id="1482622486">
      <w:bodyDiv w:val="1"/>
      <w:marLeft w:val="0"/>
      <w:marRight w:val="0"/>
      <w:marTop w:val="0"/>
      <w:marBottom w:val="0"/>
      <w:divBdr>
        <w:top w:val="none" w:sz="0" w:space="0" w:color="auto"/>
        <w:left w:val="none" w:sz="0" w:space="0" w:color="auto"/>
        <w:bottom w:val="none" w:sz="0" w:space="0" w:color="auto"/>
        <w:right w:val="none" w:sz="0" w:space="0" w:color="auto"/>
      </w:divBdr>
    </w:div>
    <w:div w:id="1482651783">
      <w:bodyDiv w:val="1"/>
      <w:marLeft w:val="0"/>
      <w:marRight w:val="0"/>
      <w:marTop w:val="0"/>
      <w:marBottom w:val="0"/>
      <w:divBdr>
        <w:top w:val="none" w:sz="0" w:space="0" w:color="auto"/>
        <w:left w:val="none" w:sz="0" w:space="0" w:color="auto"/>
        <w:bottom w:val="none" w:sz="0" w:space="0" w:color="auto"/>
        <w:right w:val="none" w:sz="0" w:space="0" w:color="auto"/>
      </w:divBdr>
    </w:div>
    <w:div w:id="1482849163">
      <w:bodyDiv w:val="1"/>
      <w:marLeft w:val="0"/>
      <w:marRight w:val="0"/>
      <w:marTop w:val="0"/>
      <w:marBottom w:val="0"/>
      <w:divBdr>
        <w:top w:val="none" w:sz="0" w:space="0" w:color="auto"/>
        <w:left w:val="none" w:sz="0" w:space="0" w:color="auto"/>
        <w:bottom w:val="none" w:sz="0" w:space="0" w:color="auto"/>
        <w:right w:val="none" w:sz="0" w:space="0" w:color="auto"/>
      </w:divBdr>
    </w:div>
    <w:div w:id="1482892791">
      <w:bodyDiv w:val="1"/>
      <w:marLeft w:val="0"/>
      <w:marRight w:val="0"/>
      <w:marTop w:val="0"/>
      <w:marBottom w:val="0"/>
      <w:divBdr>
        <w:top w:val="none" w:sz="0" w:space="0" w:color="auto"/>
        <w:left w:val="none" w:sz="0" w:space="0" w:color="auto"/>
        <w:bottom w:val="none" w:sz="0" w:space="0" w:color="auto"/>
        <w:right w:val="none" w:sz="0" w:space="0" w:color="auto"/>
      </w:divBdr>
    </w:div>
    <w:div w:id="1483038347">
      <w:bodyDiv w:val="1"/>
      <w:marLeft w:val="0"/>
      <w:marRight w:val="0"/>
      <w:marTop w:val="0"/>
      <w:marBottom w:val="0"/>
      <w:divBdr>
        <w:top w:val="none" w:sz="0" w:space="0" w:color="auto"/>
        <w:left w:val="none" w:sz="0" w:space="0" w:color="auto"/>
        <w:bottom w:val="none" w:sz="0" w:space="0" w:color="auto"/>
        <w:right w:val="none" w:sz="0" w:space="0" w:color="auto"/>
      </w:divBdr>
    </w:div>
    <w:div w:id="1483960913">
      <w:bodyDiv w:val="1"/>
      <w:marLeft w:val="0"/>
      <w:marRight w:val="0"/>
      <w:marTop w:val="0"/>
      <w:marBottom w:val="0"/>
      <w:divBdr>
        <w:top w:val="none" w:sz="0" w:space="0" w:color="auto"/>
        <w:left w:val="none" w:sz="0" w:space="0" w:color="auto"/>
        <w:bottom w:val="none" w:sz="0" w:space="0" w:color="auto"/>
        <w:right w:val="none" w:sz="0" w:space="0" w:color="auto"/>
      </w:divBdr>
    </w:div>
    <w:div w:id="1484276033">
      <w:bodyDiv w:val="1"/>
      <w:marLeft w:val="0"/>
      <w:marRight w:val="0"/>
      <w:marTop w:val="0"/>
      <w:marBottom w:val="0"/>
      <w:divBdr>
        <w:top w:val="none" w:sz="0" w:space="0" w:color="auto"/>
        <w:left w:val="none" w:sz="0" w:space="0" w:color="auto"/>
        <w:bottom w:val="none" w:sz="0" w:space="0" w:color="auto"/>
        <w:right w:val="none" w:sz="0" w:space="0" w:color="auto"/>
      </w:divBdr>
    </w:div>
    <w:div w:id="1484279099">
      <w:bodyDiv w:val="1"/>
      <w:marLeft w:val="0"/>
      <w:marRight w:val="0"/>
      <w:marTop w:val="0"/>
      <w:marBottom w:val="0"/>
      <w:divBdr>
        <w:top w:val="none" w:sz="0" w:space="0" w:color="auto"/>
        <w:left w:val="none" w:sz="0" w:space="0" w:color="auto"/>
        <w:bottom w:val="none" w:sz="0" w:space="0" w:color="auto"/>
        <w:right w:val="none" w:sz="0" w:space="0" w:color="auto"/>
      </w:divBdr>
    </w:div>
    <w:div w:id="1484810358">
      <w:bodyDiv w:val="1"/>
      <w:marLeft w:val="0"/>
      <w:marRight w:val="0"/>
      <w:marTop w:val="0"/>
      <w:marBottom w:val="0"/>
      <w:divBdr>
        <w:top w:val="none" w:sz="0" w:space="0" w:color="auto"/>
        <w:left w:val="none" w:sz="0" w:space="0" w:color="auto"/>
        <w:bottom w:val="none" w:sz="0" w:space="0" w:color="auto"/>
        <w:right w:val="none" w:sz="0" w:space="0" w:color="auto"/>
      </w:divBdr>
    </w:div>
    <w:div w:id="1484815678">
      <w:bodyDiv w:val="1"/>
      <w:marLeft w:val="0"/>
      <w:marRight w:val="0"/>
      <w:marTop w:val="0"/>
      <w:marBottom w:val="0"/>
      <w:divBdr>
        <w:top w:val="none" w:sz="0" w:space="0" w:color="auto"/>
        <w:left w:val="none" w:sz="0" w:space="0" w:color="auto"/>
        <w:bottom w:val="none" w:sz="0" w:space="0" w:color="auto"/>
        <w:right w:val="none" w:sz="0" w:space="0" w:color="auto"/>
      </w:divBdr>
    </w:div>
    <w:div w:id="1485245978">
      <w:bodyDiv w:val="1"/>
      <w:marLeft w:val="0"/>
      <w:marRight w:val="0"/>
      <w:marTop w:val="0"/>
      <w:marBottom w:val="0"/>
      <w:divBdr>
        <w:top w:val="none" w:sz="0" w:space="0" w:color="auto"/>
        <w:left w:val="none" w:sz="0" w:space="0" w:color="auto"/>
        <w:bottom w:val="none" w:sz="0" w:space="0" w:color="auto"/>
        <w:right w:val="none" w:sz="0" w:space="0" w:color="auto"/>
      </w:divBdr>
    </w:div>
    <w:div w:id="1485389309">
      <w:bodyDiv w:val="1"/>
      <w:marLeft w:val="0"/>
      <w:marRight w:val="0"/>
      <w:marTop w:val="0"/>
      <w:marBottom w:val="0"/>
      <w:divBdr>
        <w:top w:val="none" w:sz="0" w:space="0" w:color="auto"/>
        <w:left w:val="none" w:sz="0" w:space="0" w:color="auto"/>
        <w:bottom w:val="none" w:sz="0" w:space="0" w:color="auto"/>
        <w:right w:val="none" w:sz="0" w:space="0" w:color="auto"/>
      </w:divBdr>
    </w:div>
    <w:div w:id="1485850004">
      <w:bodyDiv w:val="1"/>
      <w:marLeft w:val="0"/>
      <w:marRight w:val="0"/>
      <w:marTop w:val="0"/>
      <w:marBottom w:val="0"/>
      <w:divBdr>
        <w:top w:val="none" w:sz="0" w:space="0" w:color="auto"/>
        <w:left w:val="none" w:sz="0" w:space="0" w:color="auto"/>
        <w:bottom w:val="none" w:sz="0" w:space="0" w:color="auto"/>
        <w:right w:val="none" w:sz="0" w:space="0" w:color="auto"/>
      </w:divBdr>
    </w:div>
    <w:div w:id="1485857255">
      <w:bodyDiv w:val="1"/>
      <w:marLeft w:val="0"/>
      <w:marRight w:val="0"/>
      <w:marTop w:val="0"/>
      <w:marBottom w:val="0"/>
      <w:divBdr>
        <w:top w:val="none" w:sz="0" w:space="0" w:color="auto"/>
        <w:left w:val="none" w:sz="0" w:space="0" w:color="auto"/>
        <w:bottom w:val="none" w:sz="0" w:space="0" w:color="auto"/>
        <w:right w:val="none" w:sz="0" w:space="0" w:color="auto"/>
      </w:divBdr>
    </w:div>
    <w:div w:id="1486166703">
      <w:bodyDiv w:val="1"/>
      <w:marLeft w:val="0"/>
      <w:marRight w:val="0"/>
      <w:marTop w:val="0"/>
      <w:marBottom w:val="0"/>
      <w:divBdr>
        <w:top w:val="none" w:sz="0" w:space="0" w:color="auto"/>
        <w:left w:val="none" w:sz="0" w:space="0" w:color="auto"/>
        <w:bottom w:val="none" w:sz="0" w:space="0" w:color="auto"/>
        <w:right w:val="none" w:sz="0" w:space="0" w:color="auto"/>
      </w:divBdr>
    </w:div>
    <w:div w:id="1486631871">
      <w:bodyDiv w:val="1"/>
      <w:marLeft w:val="0"/>
      <w:marRight w:val="0"/>
      <w:marTop w:val="0"/>
      <w:marBottom w:val="0"/>
      <w:divBdr>
        <w:top w:val="none" w:sz="0" w:space="0" w:color="auto"/>
        <w:left w:val="none" w:sz="0" w:space="0" w:color="auto"/>
        <w:bottom w:val="none" w:sz="0" w:space="0" w:color="auto"/>
        <w:right w:val="none" w:sz="0" w:space="0" w:color="auto"/>
      </w:divBdr>
    </w:div>
    <w:div w:id="1487673706">
      <w:bodyDiv w:val="1"/>
      <w:marLeft w:val="0"/>
      <w:marRight w:val="0"/>
      <w:marTop w:val="0"/>
      <w:marBottom w:val="0"/>
      <w:divBdr>
        <w:top w:val="none" w:sz="0" w:space="0" w:color="auto"/>
        <w:left w:val="none" w:sz="0" w:space="0" w:color="auto"/>
        <w:bottom w:val="none" w:sz="0" w:space="0" w:color="auto"/>
        <w:right w:val="none" w:sz="0" w:space="0" w:color="auto"/>
      </w:divBdr>
    </w:div>
    <w:div w:id="1487891008">
      <w:bodyDiv w:val="1"/>
      <w:marLeft w:val="0"/>
      <w:marRight w:val="0"/>
      <w:marTop w:val="0"/>
      <w:marBottom w:val="0"/>
      <w:divBdr>
        <w:top w:val="none" w:sz="0" w:space="0" w:color="auto"/>
        <w:left w:val="none" w:sz="0" w:space="0" w:color="auto"/>
        <w:bottom w:val="none" w:sz="0" w:space="0" w:color="auto"/>
        <w:right w:val="none" w:sz="0" w:space="0" w:color="auto"/>
      </w:divBdr>
    </w:div>
    <w:div w:id="1488400524">
      <w:bodyDiv w:val="1"/>
      <w:marLeft w:val="0"/>
      <w:marRight w:val="0"/>
      <w:marTop w:val="0"/>
      <w:marBottom w:val="0"/>
      <w:divBdr>
        <w:top w:val="none" w:sz="0" w:space="0" w:color="auto"/>
        <w:left w:val="none" w:sz="0" w:space="0" w:color="auto"/>
        <w:bottom w:val="none" w:sz="0" w:space="0" w:color="auto"/>
        <w:right w:val="none" w:sz="0" w:space="0" w:color="auto"/>
      </w:divBdr>
    </w:div>
    <w:div w:id="1488401946">
      <w:bodyDiv w:val="1"/>
      <w:marLeft w:val="0"/>
      <w:marRight w:val="0"/>
      <w:marTop w:val="0"/>
      <w:marBottom w:val="0"/>
      <w:divBdr>
        <w:top w:val="none" w:sz="0" w:space="0" w:color="auto"/>
        <w:left w:val="none" w:sz="0" w:space="0" w:color="auto"/>
        <w:bottom w:val="none" w:sz="0" w:space="0" w:color="auto"/>
        <w:right w:val="none" w:sz="0" w:space="0" w:color="auto"/>
      </w:divBdr>
    </w:div>
    <w:div w:id="1488594193">
      <w:bodyDiv w:val="1"/>
      <w:marLeft w:val="0"/>
      <w:marRight w:val="0"/>
      <w:marTop w:val="0"/>
      <w:marBottom w:val="0"/>
      <w:divBdr>
        <w:top w:val="none" w:sz="0" w:space="0" w:color="auto"/>
        <w:left w:val="none" w:sz="0" w:space="0" w:color="auto"/>
        <w:bottom w:val="none" w:sz="0" w:space="0" w:color="auto"/>
        <w:right w:val="none" w:sz="0" w:space="0" w:color="auto"/>
      </w:divBdr>
    </w:div>
    <w:div w:id="1488666582">
      <w:bodyDiv w:val="1"/>
      <w:marLeft w:val="0"/>
      <w:marRight w:val="0"/>
      <w:marTop w:val="0"/>
      <w:marBottom w:val="0"/>
      <w:divBdr>
        <w:top w:val="none" w:sz="0" w:space="0" w:color="auto"/>
        <w:left w:val="none" w:sz="0" w:space="0" w:color="auto"/>
        <w:bottom w:val="none" w:sz="0" w:space="0" w:color="auto"/>
        <w:right w:val="none" w:sz="0" w:space="0" w:color="auto"/>
      </w:divBdr>
    </w:div>
    <w:div w:id="1488666950">
      <w:bodyDiv w:val="1"/>
      <w:marLeft w:val="0"/>
      <w:marRight w:val="0"/>
      <w:marTop w:val="0"/>
      <w:marBottom w:val="0"/>
      <w:divBdr>
        <w:top w:val="none" w:sz="0" w:space="0" w:color="auto"/>
        <w:left w:val="none" w:sz="0" w:space="0" w:color="auto"/>
        <w:bottom w:val="none" w:sz="0" w:space="0" w:color="auto"/>
        <w:right w:val="none" w:sz="0" w:space="0" w:color="auto"/>
      </w:divBdr>
    </w:div>
    <w:div w:id="1488790558">
      <w:bodyDiv w:val="1"/>
      <w:marLeft w:val="0"/>
      <w:marRight w:val="0"/>
      <w:marTop w:val="0"/>
      <w:marBottom w:val="0"/>
      <w:divBdr>
        <w:top w:val="none" w:sz="0" w:space="0" w:color="auto"/>
        <w:left w:val="none" w:sz="0" w:space="0" w:color="auto"/>
        <w:bottom w:val="none" w:sz="0" w:space="0" w:color="auto"/>
        <w:right w:val="none" w:sz="0" w:space="0" w:color="auto"/>
      </w:divBdr>
    </w:div>
    <w:div w:id="1489978795">
      <w:bodyDiv w:val="1"/>
      <w:marLeft w:val="0"/>
      <w:marRight w:val="0"/>
      <w:marTop w:val="0"/>
      <w:marBottom w:val="0"/>
      <w:divBdr>
        <w:top w:val="none" w:sz="0" w:space="0" w:color="auto"/>
        <w:left w:val="none" w:sz="0" w:space="0" w:color="auto"/>
        <w:bottom w:val="none" w:sz="0" w:space="0" w:color="auto"/>
        <w:right w:val="none" w:sz="0" w:space="0" w:color="auto"/>
      </w:divBdr>
    </w:div>
    <w:div w:id="1491209332">
      <w:bodyDiv w:val="1"/>
      <w:marLeft w:val="0"/>
      <w:marRight w:val="0"/>
      <w:marTop w:val="0"/>
      <w:marBottom w:val="0"/>
      <w:divBdr>
        <w:top w:val="none" w:sz="0" w:space="0" w:color="auto"/>
        <w:left w:val="none" w:sz="0" w:space="0" w:color="auto"/>
        <w:bottom w:val="none" w:sz="0" w:space="0" w:color="auto"/>
        <w:right w:val="none" w:sz="0" w:space="0" w:color="auto"/>
      </w:divBdr>
    </w:div>
    <w:div w:id="1492134651">
      <w:bodyDiv w:val="1"/>
      <w:marLeft w:val="0"/>
      <w:marRight w:val="0"/>
      <w:marTop w:val="0"/>
      <w:marBottom w:val="0"/>
      <w:divBdr>
        <w:top w:val="none" w:sz="0" w:space="0" w:color="auto"/>
        <w:left w:val="none" w:sz="0" w:space="0" w:color="auto"/>
        <w:bottom w:val="none" w:sz="0" w:space="0" w:color="auto"/>
        <w:right w:val="none" w:sz="0" w:space="0" w:color="auto"/>
      </w:divBdr>
    </w:div>
    <w:div w:id="1492260774">
      <w:bodyDiv w:val="1"/>
      <w:marLeft w:val="0"/>
      <w:marRight w:val="0"/>
      <w:marTop w:val="0"/>
      <w:marBottom w:val="0"/>
      <w:divBdr>
        <w:top w:val="none" w:sz="0" w:space="0" w:color="auto"/>
        <w:left w:val="none" w:sz="0" w:space="0" w:color="auto"/>
        <w:bottom w:val="none" w:sz="0" w:space="0" w:color="auto"/>
        <w:right w:val="none" w:sz="0" w:space="0" w:color="auto"/>
      </w:divBdr>
    </w:div>
    <w:div w:id="1492671000">
      <w:bodyDiv w:val="1"/>
      <w:marLeft w:val="0"/>
      <w:marRight w:val="0"/>
      <w:marTop w:val="0"/>
      <w:marBottom w:val="0"/>
      <w:divBdr>
        <w:top w:val="none" w:sz="0" w:space="0" w:color="auto"/>
        <w:left w:val="none" w:sz="0" w:space="0" w:color="auto"/>
        <w:bottom w:val="none" w:sz="0" w:space="0" w:color="auto"/>
        <w:right w:val="none" w:sz="0" w:space="0" w:color="auto"/>
      </w:divBdr>
    </w:div>
    <w:div w:id="1492796427">
      <w:bodyDiv w:val="1"/>
      <w:marLeft w:val="0"/>
      <w:marRight w:val="0"/>
      <w:marTop w:val="0"/>
      <w:marBottom w:val="0"/>
      <w:divBdr>
        <w:top w:val="none" w:sz="0" w:space="0" w:color="auto"/>
        <w:left w:val="none" w:sz="0" w:space="0" w:color="auto"/>
        <w:bottom w:val="none" w:sz="0" w:space="0" w:color="auto"/>
        <w:right w:val="none" w:sz="0" w:space="0" w:color="auto"/>
      </w:divBdr>
    </w:div>
    <w:div w:id="1492796928">
      <w:bodyDiv w:val="1"/>
      <w:marLeft w:val="0"/>
      <w:marRight w:val="0"/>
      <w:marTop w:val="0"/>
      <w:marBottom w:val="0"/>
      <w:divBdr>
        <w:top w:val="none" w:sz="0" w:space="0" w:color="auto"/>
        <w:left w:val="none" w:sz="0" w:space="0" w:color="auto"/>
        <w:bottom w:val="none" w:sz="0" w:space="0" w:color="auto"/>
        <w:right w:val="none" w:sz="0" w:space="0" w:color="auto"/>
      </w:divBdr>
    </w:div>
    <w:div w:id="1493448539">
      <w:bodyDiv w:val="1"/>
      <w:marLeft w:val="0"/>
      <w:marRight w:val="0"/>
      <w:marTop w:val="0"/>
      <w:marBottom w:val="0"/>
      <w:divBdr>
        <w:top w:val="none" w:sz="0" w:space="0" w:color="auto"/>
        <w:left w:val="none" w:sz="0" w:space="0" w:color="auto"/>
        <w:bottom w:val="none" w:sz="0" w:space="0" w:color="auto"/>
        <w:right w:val="none" w:sz="0" w:space="0" w:color="auto"/>
      </w:divBdr>
    </w:div>
    <w:div w:id="1493528626">
      <w:bodyDiv w:val="1"/>
      <w:marLeft w:val="0"/>
      <w:marRight w:val="0"/>
      <w:marTop w:val="0"/>
      <w:marBottom w:val="0"/>
      <w:divBdr>
        <w:top w:val="none" w:sz="0" w:space="0" w:color="auto"/>
        <w:left w:val="none" w:sz="0" w:space="0" w:color="auto"/>
        <w:bottom w:val="none" w:sz="0" w:space="0" w:color="auto"/>
        <w:right w:val="none" w:sz="0" w:space="0" w:color="auto"/>
      </w:divBdr>
    </w:div>
    <w:div w:id="1493910394">
      <w:bodyDiv w:val="1"/>
      <w:marLeft w:val="0"/>
      <w:marRight w:val="0"/>
      <w:marTop w:val="0"/>
      <w:marBottom w:val="0"/>
      <w:divBdr>
        <w:top w:val="none" w:sz="0" w:space="0" w:color="auto"/>
        <w:left w:val="none" w:sz="0" w:space="0" w:color="auto"/>
        <w:bottom w:val="none" w:sz="0" w:space="0" w:color="auto"/>
        <w:right w:val="none" w:sz="0" w:space="0" w:color="auto"/>
      </w:divBdr>
    </w:div>
    <w:div w:id="1494375002">
      <w:bodyDiv w:val="1"/>
      <w:marLeft w:val="0"/>
      <w:marRight w:val="0"/>
      <w:marTop w:val="0"/>
      <w:marBottom w:val="0"/>
      <w:divBdr>
        <w:top w:val="none" w:sz="0" w:space="0" w:color="auto"/>
        <w:left w:val="none" w:sz="0" w:space="0" w:color="auto"/>
        <w:bottom w:val="none" w:sz="0" w:space="0" w:color="auto"/>
        <w:right w:val="none" w:sz="0" w:space="0" w:color="auto"/>
      </w:divBdr>
    </w:div>
    <w:div w:id="1494570263">
      <w:bodyDiv w:val="1"/>
      <w:marLeft w:val="0"/>
      <w:marRight w:val="0"/>
      <w:marTop w:val="0"/>
      <w:marBottom w:val="0"/>
      <w:divBdr>
        <w:top w:val="none" w:sz="0" w:space="0" w:color="auto"/>
        <w:left w:val="none" w:sz="0" w:space="0" w:color="auto"/>
        <w:bottom w:val="none" w:sz="0" w:space="0" w:color="auto"/>
        <w:right w:val="none" w:sz="0" w:space="0" w:color="auto"/>
      </w:divBdr>
    </w:div>
    <w:div w:id="1494685748">
      <w:bodyDiv w:val="1"/>
      <w:marLeft w:val="0"/>
      <w:marRight w:val="0"/>
      <w:marTop w:val="0"/>
      <w:marBottom w:val="0"/>
      <w:divBdr>
        <w:top w:val="none" w:sz="0" w:space="0" w:color="auto"/>
        <w:left w:val="none" w:sz="0" w:space="0" w:color="auto"/>
        <w:bottom w:val="none" w:sz="0" w:space="0" w:color="auto"/>
        <w:right w:val="none" w:sz="0" w:space="0" w:color="auto"/>
      </w:divBdr>
    </w:div>
    <w:div w:id="1494686091">
      <w:bodyDiv w:val="1"/>
      <w:marLeft w:val="0"/>
      <w:marRight w:val="0"/>
      <w:marTop w:val="0"/>
      <w:marBottom w:val="0"/>
      <w:divBdr>
        <w:top w:val="none" w:sz="0" w:space="0" w:color="auto"/>
        <w:left w:val="none" w:sz="0" w:space="0" w:color="auto"/>
        <w:bottom w:val="none" w:sz="0" w:space="0" w:color="auto"/>
        <w:right w:val="none" w:sz="0" w:space="0" w:color="auto"/>
      </w:divBdr>
    </w:div>
    <w:div w:id="1495217884">
      <w:bodyDiv w:val="1"/>
      <w:marLeft w:val="0"/>
      <w:marRight w:val="0"/>
      <w:marTop w:val="0"/>
      <w:marBottom w:val="0"/>
      <w:divBdr>
        <w:top w:val="none" w:sz="0" w:space="0" w:color="auto"/>
        <w:left w:val="none" w:sz="0" w:space="0" w:color="auto"/>
        <w:bottom w:val="none" w:sz="0" w:space="0" w:color="auto"/>
        <w:right w:val="none" w:sz="0" w:space="0" w:color="auto"/>
      </w:divBdr>
    </w:div>
    <w:div w:id="1495367126">
      <w:bodyDiv w:val="1"/>
      <w:marLeft w:val="0"/>
      <w:marRight w:val="0"/>
      <w:marTop w:val="0"/>
      <w:marBottom w:val="0"/>
      <w:divBdr>
        <w:top w:val="none" w:sz="0" w:space="0" w:color="auto"/>
        <w:left w:val="none" w:sz="0" w:space="0" w:color="auto"/>
        <w:bottom w:val="none" w:sz="0" w:space="0" w:color="auto"/>
        <w:right w:val="none" w:sz="0" w:space="0" w:color="auto"/>
      </w:divBdr>
    </w:div>
    <w:div w:id="1495680153">
      <w:bodyDiv w:val="1"/>
      <w:marLeft w:val="0"/>
      <w:marRight w:val="0"/>
      <w:marTop w:val="0"/>
      <w:marBottom w:val="0"/>
      <w:divBdr>
        <w:top w:val="none" w:sz="0" w:space="0" w:color="auto"/>
        <w:left w:val="none" w:sz="0" w:space="0" w:color="auto"/>
        <w:bottom w:val="none" w:sz="0" w:space="0" w:color="auto"/>
        <w:right w:val="none" w:sz="0" w:space="0" w:color="auto"/>
      </w:divBdr>
    </w:div>
    <w:div w:id="1495874230">
      <w:bodyDiv w:val="1"/>
      <w:marLeft w:val="0"/>
      <w:marRight w:val="0"/>
      <w:marTop w:val="0"/>
      <w:marBottom w:val="0"/>
      <w:divBdr>
        <w:top w:val="none" w:sz="0" w:space="0" w:color="auto"/>
        <w:left w:val="none" w:sz="0" w:space="0" w:color="auto"/>
        <w:bottom w:val="none" w:sz="0" w:space="0" w:color="auto"/>
        <w:right w:val="none" w:sz="0" w:space="0" w:color="auto"/>
      </w:divBdr>
    </w:div>
    <w:div w:id="1495875418">
      <w:bodyDiv w:val="1"/>
      <w:marLeft w:val="0"/>
      <w:marRight w:val="0"/>
      <w:marTop w:val="0"/>
      <w:marBottom w:val="0"/>
      <w:divBdr>
        <w:top w:val="none" w:sz="0" w:space="0" w:color="auto"/>
        <w:left w:val="none" w:sz="0" w:space="0" w:color="auto"/>
        <w:bottom w:val="none" w:sz="0" w:space="0" w:color="auto"/>
        <w:right w:val="none" w:sz="0" w:space="0" w:color="auto"/>
      </w:divBdr>
    </w:div>
    <w:div w:id="1496454028">
      <w:bodyDiv w:val="1"/>
      <w:marLeft w:val="0"/>
      <w:marRight w:val="0"/>
      <w:marTop w:val="0"/>
      <w:marBottom w:val="0"/>
      <w:divBdr>
        <w:top w:val="none" w:sz="0" w:space="0" w:color="auto"/>
        <w:left w:val="none" w:sz="0" w:space="0" w:color="auto"/>
        <w:bottom w:val="none" w:sz="0" w:space="0" w:color="auto"/>
        <w:right w:val="none" w:sz="0" w:space="0" w:color="auto"/>
      </w:divBdr>
    </w:div>
    <w:div w:id="1496648863">
      <w:bodyDiv w:val="1"/>
      <w:marLeft w:val="0"/>
      <w:marRight w:val="0"/>
      <w:marTop w:val="0"/>
      <w:marBottom w:val="0"/>
      <w:divBdr>
        <w:top w:val="none" w:sz="0" w:space="0" w:color="auto"/>
        <w:left w:val="none" w:sz="0" w:space="0" w:color="auto"/>
        <w:bottom w:val="none" w:sz="0" w:space="0" w:color="auto"/>
        <w:right w:val="none" w:sz="0" w:space="0" w:color="auto"/>
      </w:divBdr>
    </w:div>
    <w:div w:id="1496651018">
      <w:bodyDiv w:val="1"/>
      <w:marLeft w:val="0"/>
      <w:marRight w:val="0"/>
      <w:marTop w:val="0"/>
      <w:marBottom w:val="0"/>
      <w:divBdr>
        <w:top w:val="none" w:sz="0" w:space="0" w:color="auto"/>
        <w:left w:val="none" w:sz="0" w:space="0" w:color="auto"/>
        <w:bottom w:val="none" w:sz="0" w:space="0" w:color="auto"/>
        <w:right w:val="none" w:sz="0" w:space="0" w:color="auto"/>
      </w:divBdr>
    </w:div>
    <w:div w:id="1497725841">
      <w:bodyDiv w:val="1"/>
      <w:marLeft w:val="0"/>
      <w:marRight w:val="0"/>
      <w:marTop w:val="0"/>
      <w:marBottom w:val="0"/>
      <w:divBdr>
        <w:top w:val="none" w:sz="0" w:space="0" w:color="auto"/>
        <w:left w:val="none" w:sz="0" w:space="0" w:color="auto"/>
        <w:bottom w:val="none" w:sz="0" w:space="0" w:color="auto"/>
        <w:right w:val="none" w:sz="0" w:space="0" w:color="auto"/>
      </w:divBdr>
    </w:div>
    <w:div w:id="1497918122">
      <w:bodyDiv w:val="1"/>
      <w:marLeft w:val="0"/>
      <w:marRight w:val="0"/>
      <w:marTop w:val="0"/>
      <w:marBottom w:val="0"/>
      <w:divBdr>
        <w:top w:val="none" w:sz="0" w:space="0" w:color="auto"/>
        <w:left w:val="none" w:sz="0" w:space="0" w:color="auto"/>
        <w:bottom w:val="none" w:sz="0" w:space="0" w:color="auto"/>
        <w:right w:val="none" w:sz="0" w:space="0" w:color="auto"/>
      </w:divBdr>
    </w:div>
    <w:div w:id="1498300839">
      <w:bodyDiv w:val="1"/>
      <w:marLeft w:val="0"/>
      <w:marRight w:val="0"/>
      <w:marTop w:val="0"/>
      <w:marBottom w:val="0"/>
      <w:divBdr>
        <w:top w:val="none" w:sz="0" w:space="0" w:color="auto"/>
        <w:left w:val="none" w:sz="0" w:space="0" w:color="auto"/>
        <w:bottom w:val="none" w:sz="0" w:space="0" w:color="auto"/>
        <w:right w:val="none" w:sz="0" w:space="0" w:color="auto"/>
      </w:divBdr>
    </w:div>
    <w:div w:id="1499231834">
      <w:bodyDiv w:val="1"/>
      <w:marLeft w:val="0"/>
      <w:marRight w:val="0"/>
      <w:marTop w:val="0"/>
      <w:marBottom w:val="0"/>
      <w:divBdr>
        <w:top w:val="none" w:sz="0" w:space="0" w:color="auto"/>
        <w:left w:val="none" w:sz="0" w:space="0" w:color="auto"/>
        <w:bottom w:val="none" w:sz="0" w:space="0" w:color="auto"/>
        <w:right w:val="none" w:sz="0" w:space="0" w:color="auto"/>
      </w:divBdr>
    </w:div>
    <w:div w:id="1499298625">
      <w:bodyDiv w:val="1"/>
      <w:marLeft w:val="0"/>
      <w:marRight w:val="0"/>
      <w:marTop w:val="0"/>
      <w:marBottom w:val="0"/>
      <w:divBdr>
        <w:top w:val="none" w:sz="0" w:space="0" w:color="auto"/>
        <w:left w:val="none" w:sz="0" w:space="0" w:color="auto"/>
        <w:bottom w:val="none" w:sz="0" w:space="0" w:color="auto"/>
        <w:right w:val="none" w:sz="0" w:space="0" w:color="auto"/>
      </w:divBdr>
    </w:div>
    <w:div w:id="1500270748">
      <w:bodyDiv w:val="1"/>
      <w:marLeft w:val="0"/>
      <w:marRight w:val="0"/>
      <w:marTop w:val="0"/>
      <w:marBottom w:val="0"/>
      <w:divBdr>
        <w:top w:val="none" w:sz="0" w:space="0" w:color="auto"/>
        <w:left w:val="none" w:sz="0" w:space="0" w:color="auto"/>
        <w:bottom w:val="none" w:sz="0" w:space="0" w:color="auto"/>
        <w:right w:val="none" w:sz="0" w:space="0" w:color="auto"/>
      </w:divBdr>
    </w:div>
    <w:div w:id="1500733871">
      <w:bodyDiv w:val="1"/>
      <w:marLeft w:val="0"/>
      <w:marRight w:val="0"/>
      <w:marTop w:val="0"/>
      <w:marBottom w:val="0"/>
      <w:divBdr>
        <w:top w:val="none" w:sz="0" w:space="0" w:color="auto"/>
        <w:left w:val="none" w:sz="0" w:space="0" w:color="auto"/>
        <w:bottom w:val="none" w:sz="0" w:space="0" w:color="auto"/>
        <w:right w:val="none" w:sz="0" w:space="0" w:color="auto"/>
      </w:divBdr>
    </w:div>
    <w:div w:id="1500735380">
      <w:bodyDiv w:val="1"/>
      <w:marLeft w:val="0"/>
      <w:marRight w:val="0"/>
      <w:marTop w:val="0"/>
      <w:marBottom w:val="0"/>
      <w:divBdr>
        <w:top w:val="none" w:sz="0" w:space="0" w:color="auto"/>
        <w:left w:val="none" w:sz="0" w:space="0" w:color="auto"/>
        <w:bottom w:val="none" w:sz="0" w:space="0" w:color="auto"/>
        <w:right w:val="none" w:sz="0" w:space="0" w:color="auto"/>
      </w:divBdr>
    </w:div>
    <w:div w:id="1501769345">
      <w:bodyDiv w:val="1"/>
      <w:marLeft w:val="0"/>
      <w:marRight w:val="0"/>
      <w:marTop w:val="0"/>
      <w:marBottom w:val="0"/>
      <w:divBdr>
        <w:top w:val="none" w:sz="0" w:space="0" w:color="auto"/>
        <w:left w:val="none" w:sz="0" w:space="0" w:color="auto"/>
        <w:bottom w:val="none" w:sz="0" w:space="0" w:color="auto"/>
        <w:right w:val="none" w:sz="0" w:space="0" w:color="auto"/>
      </w:divBdr>
    </w:div>
    <w:div w:id="1501772357">
      <w:bodyDiv w:val="1"/>
      <w:marLeft w:val="0"/>
      <w:marRight w:val="0"/>
      <w:marTop w:val="0"/>
      <w:marBottom w:val="0"/>
      <w:divBdr>
        <w:top w:val="none" w:sz="0" w:space="0" w:color="auto"/>
        <w:left w:val="none" w:sz="0" w:space="0" w:color="auto"/>
        <w:bottom w:val="none" w:sz="0" w:space="0" w:color="auto"/>
        <w:right w:val="none" w:sz="0" w:space="0" w:color="auto"/>
      </w:divBdr>
    </w:div>
    <w:div w:id="1501890443">
      <w:bodyDiv w:val="1"/>
      <w:marLeft w:val="0"/>
      <w:marRight w:val="0"/>
      <w:marTop w:val="0"/>
      <w:marBottom w:val="0"/>
      <w:divBdr>
        <w:top w:val="none" w:sz="0" w:space="0" w:color="auto"/>
        <w:left w:val="none" w:sz="0" w:space="0" w:color="auto"/>
        <w:bottom w:val="none" w:sz="0" w:space="0" w:color="auto"/>
        <w:right w:val="none" w:sz="0" w:space="0" w:color="auto"/>
      </w:divBdr>
    </w:div>
    <w:div w:id="1501962918">
      <w:bodyDiv w:val="1"/>
      <w:marLeft w:val="0"/>
      <w:marRight w:val="0"/>
      <w:marTop w:val="0"/>
      <w:marBottom w:val="0"/>
      <w:divBdr>
        <w:top w:val="none" w:sz="0" w:space="0" w:color="auto"/>
        <w:left w:val="none" w:sz="0" w:space="0" w:color="auto"/>
        <w:bottom w:val="none" w:sz="0" w:space="0" w:color="auto"/>
        <w:right w:val="none" w:sz="0" w:space="0" w:color="auto"/>
      </w:divBdr>
    </w:div>
    <w:div w:id="1502231708">
      <w:bodyDiv w:val="1"/>
      <w:marLeft w:val="0"/>
      <w:marRight w:val="0"/>
      <w:marTop w:val="0"/>
      <w:marBottom w:val="0"/>
      <w:divBdr>
        <w:top w:val="none" w:sz="0" w:space="0" w:color="auto"/>
        <w:left w:val="none" w:sz="0" w:space="0" w:color="auto"/>
        <w:bottom w:val="none" w:sz="0" w:space="0" w:color="auto"/>
        <w:right w:val="none" w:sz="0" w:space="0" w:color="auto"/>
      </w:divBdr>
    </w:div>
    <w:div w:id="1502307410">
      <w:bodyDiv w:val="1"/>
      <w:marLeft w:val="0"/>
      <w:marRight w:val="0"/>
      <w:marTop w:val="0"/>
      <w:marBottom w:val="0"/>
      <w:divBdr>
        <w:top w:val="none" w:sz="0" w:space="0" w:color="auto"/>
        <w:left w:val="none" w:sz="0" w:space="0" w:color="auto"/>
        <w:bottom w:val="none" w:sz="0" w:space="0" w:color="auto"/>
        <w:right w:val="none" w:sz="0" w:space="0" w:color="auto"/>
      </w:divBdr>
    </w:div>
    <w:div w:id="1502502865">
      <w:bodyDiv w:val="1"/>
      <w:marLeft w:val="0"/>
      <w:marRight w:val="0"/>
      <w:marTop w:val="0"/>
      <w:marBottom w:val="0"/>
      <w:divBdr>
        <w:top w:val="none" w:sz="0" w:space="0" w:color="auto"/>
        <w:left w:val="none" w:sz="0" w:space="0" w:color="auto"/>
        <w:bottom w:val="none" w:sz="0" w:space="0" w:color="auto"/>
        <w:right w:val="none" w:sz="0" w:space="0" w:color="auto"/>
      </w:divBdr>
    </w:div>
    <w:div w:id="1502623450">
      <w:bodyDiv w:val="1"/>
      <w:marLeft w:val="0"/>
      <w:marRight w:val="0"/>
      <w:marTop w:val="0"/>
      <w:marBottom w:val="0"/>
      <w:divBdr>
        <w:top w:val="none" w:sz="0" w:space="0" w:color="auto"/>
        <w:left w:val="none" w:sz="0" w:space="0" w:color="auto"/>
        <w:bottom w:val="none" w:sz="0" w:space="0" w:color="auto"/>
        <w:right w:val="none" w:sz="0" w:space="0" w:color="auto"/>
      </w:divBdr>
    </w:div>
    <w:div w:id="1502696703">
      <w:bodyDiv w:val="1"/>
      <w:marLeft w:val="0"/>
      <w:marRight w:val="0"/>
      <w:marTop w:val="0"/>
      <w:marBottom w:val="0"/>
      <w:divBdr>
        <w:top w:val="none" w:sz="0" w:space="0" w:color="auto"/>
        <w:left w:val="none" w:sz="0" w:space="0" w:color="auto"/>
        <w:bottom w:val="none" w:sz="0" w:space="0" w:color="auto"/>
        <w:right w:val="none" w:sz="0" w:space="0" w:color="auto"/>
      </w:divBdr>
    </w:div>
    <w:div w:id="1502890759">
      <w:bodyDiv w:val="1"/>
      <w:marLeft w:val="0"/>
      <w:marRight w:val="0"/>
      <w:marTop w:val="0"/>
      <w:marBottom w:val="0"/>
      <w:divBdr>
        <w:top w:val="none" w:sz="0" w:space="0" w:color="auto"/>
        <w:left w:val="none" w:sz="0" w:space="0" w:color="auto"/>
        <w:bottom w:val="none" w:sz="0" w:space="0" w:color="auto"/>
        <w:right w:val="none" w:sz="0" w:space="0" w:color="auto"/>
      </w:divBdr>
    </w:div>
    <w:div w:id="1503079873">
      <w:bodyDiv w:val="1"/>
      <w:marLeft w:val="0"/>
      <w:marRight w:val="0"/>
      <w:marTop w:val="0"/>
      <w:marBottom w:val="0"/>
      <w:divBdr>
        <w:top w:val="none" w:sz="0" w:space="0" w:color="auto"/>
        <w:left w:val="none" w:sz="0" w:space="0" w:color="auto"/>
        <w:bottom w:val="none" w:sz="0" w:space="0" w:color="auto"/>
        <w:right w:val="none" w:sz="0" w:space="0" w:color="auto"/>
      </w:divBdr>
    </w:div>
    <w:div w:id="1503157336">
      <w:bodyDiv w:val="1"/>
      <w:marLeft w:val="0"/>
      <w:marRight w:val="0"/>
      <w:marTop w:val="0"/>
      <w:marBottom w:val="0"/>
      <w:divBdr>
        <w:top w:val="none" w:sz="0" w:space="0" w:color="auto"/>
        <w:left w:val="none" w:sz="0" w:space="0" w:color="auto"/>
        <w:bottom w:val="none" w:sz="0" w:space="0" w:color="auto"/>
        <w:right w:val="none" w:sz="0" w:space="0" w:color="auto"/>
      </w:divBdr>
    </w:div>
    <w:div w:id="1503200912">
      <w:bodyDiv w:val="1"/>
      <w:marLeft w:val="0"/>
      <w:marRight w:val="0"/>
      <w:marTop w:val="0"/>
      <w:marBottom w:val="0"/>
      <w:divBdr>
        <w:top w:val="none" w:sz="0" w:space="0" w:color="auto"/>
        <w:left w:val="none" w:sz="0" w:space="0" w:color="auto"/>
        <w:bottom w:val="none" w:sz="0" w:space="0" w:color="auto"/>
        <w:right w:val="none" w:sz="0" w:space="0" w:color="auto"/>
      </w:divBdr>
    </w:div>
    <w:div w:id="1503544356">
      <w:bodyDiv w:val="1"/>
      <w:marLeft w:val="0"/>
      <w:marRight w:val="0"/>
      <w:marTop w:val="0"/>
      <w:marBottom w:val="0"/>
      <w:divBdr>
        <w:top w:val="none" w:sz="0" w:space="0" w:color="auto"/>
        <w:left w:val="none" w:sz="0" w:space="0" w:color="auto"/>
        <w:bottom w:val="none" w:sz="0" w:space="0" w:color="auto"/>
        <w:right w:val="none" w:sz="0" w:space="0" w:color="auto"/>
      </w:divBdr>
    </w:div>
    <w:div w:id="1503736369">
      <w:bodyDiv w:val="1"/>
      <w:marLeft w:val="0"/>
      <w:marRight w:val="0"/>
      <w:marTop w:val="0"/>
      <w:marBottom w:val="0"/>
      <w:divBdr>
        <w:top w:val="none" w:sz="0" w:space="0" w:color="auto"/>
        <w:left w:val="none" w:sz="0" w:space="0" w:color="auto"/>
        <w:bottom w:val="none" w:sz="0" w:space="0" w:color="auto"/>
        <w:right w:val="none" w:sz="0" w:space="0" w:color="auto"/>
      </w:divBdr>
    </w:div>
    <w:div w:id="1504003788">
      <w:bodyDiv w:val="1"/>
      <w:marLeft w:val="0"/>
      <w:marRight w:val="0"/>
      <w:marTop w:val="0"/>
      <w:marBottom w:val="0"/>
      <w:divBdr>
        <w:top w:val="none" w:sz="0" w:space="0" w:color="auto"/>
        <w:left w:val="none" w:sz="0" w:space="0" w:color="auto"/>
        <w:bottom w:val="none" w:sz="0" w:space="0" w:color="auto"/>
        <w:right w:val="none" w:sz="0" w:space="0" w:color="auto"/>
      </w:divBdr>
    </w:div>
    <w:div w:id="1504391364">
      <w:bodyDiv w:val="1"/>
      <w:marLeft w:val="0"/>
      <w:marRight w:val="0"/>
      <w:marTop w:val="0"/>
      <w:marBottom w:val="0"/>
      <w:divBdr>
        <w:top w:val="none" w:sz="0" w:space="0" w:color="auto"/>
        <w:left w:val="none" w:sz="0" w:space="0" w:color="auto"/>
        <w:bottom w:val="none" w:sz="0" w:space="0" w:color="auto"/>
        <w:right w:val="none" w:sz="0" w:space="0" w:color="auto"/>
      </w:divBdr>
    </w:div>
    <w:div w:id="1504392604">
      <w:bodyDiv w:val="1"/>
      <w:marLeft w:val="0"/>
      <w:marRight w:val="0"/>
      <w:marTop w:val="0"/>
      <w:marBottom w:val="0"/>
      <w:divBdr>
        <w:top w:val="none" w:sz="0" w:space="0" w:color="auto"/>
        <w:left w:val="none" w:sz="0" w:space="0" w:color="auto"/>
        <w:bottom w:val="none" w:sz="0" w:space="0" w:color="auto"/>
        <w:right w:val="none" w:sz="0" w:space="0" w:color="auto"/>
      </w:divBdr>
    </w:div>
    <w:div w:id="1504471910">
      <w:bodyDiv w:val="1"/>
      <w:marLeft w:val="0"/>
      <w:marRight w:val="0"/>
      <w:marTop w:val="0"/>
      <w:marBottom w:val="0"/>
      <w:divBdr>
        <w:top w:val="none" w:sz="0" w:space="0" w:color="auto"/>
        <w:left w:val="none" w:sz="0" w:space="0" w:color="auto"/>
        <w:bottom w:val="none" w:sz="0" w:space="0" w:color="auto"/>
        <w:right w:val="none" w:sz="0" w:space="0" w:color="auto"/>
      </w:divBdr>
    </w:div>
    <w:div w:id="1504517462">
      <w:bodyDiv w:val="1"/>
      <w:marLeft w:val="0"/>
      <w:marRight w:val="0"/>
      <w:marTop w:val="0"/>
      <w:marBottom w:val="0"/>
      <w:divBdr>
        <w:top w:val="none" w:sz="0" w:space="0" w:color="auto"/>
        <w:left w:val="none" w:sz="0" w:space="0" w:color="auto"/>
        <w:bottom w:val="none" w:sz="0" w:space="0" w:color="auto"/>
        <w:right w:val="none" w:sz="0" w:space="0" w:color="auto"/>
      </w:divBdr>
    </w:div>
    <w:div w:id="1504975696">
      <w:bodyDiv w:val="1"/>
      <w:marLeft w:val="0"/>
      <w:marRight w:val="0"/>
      <w:marTop w:val="0"/>
      <w:marBottom w:val="0"/>
      <w:divBdr>
        <w:top w:val="none" w:sz="0" w:space="0" w:color="auto"/>
        <w:left w:val="none" w:sz="0" w:space="0" w:color="auto"/>
        <w:bottom w:val="none" w:sz="0" w:space="0" w:color="auto"/>
        <w:right w:val="none" w:sz="0" w:space="0" w:color="auto"/>
      </w:divBdr>
    </w:div>
    <w:div w:id="1505124978">
      <w:bodyDiv w:val="1"/>
      <w:marLeft w:val="0"/>
      <w:marRight w:val="0"/>
      <w:marTop w:val="0"/>
      <w:marBottom w:val="0"/>
      <w:divBdr>
        <w:top w:val="none" w:sz="0" w:space="0" w:color="auto"/>
        <w:left w:val="none" w:sz="0" w:space="0" w:color="auto"/>
        <w:bottom w:val="none" w:sz="0" w:space="0" w:color="auto"/>
        <w:right w:val="none" w:sz="0" w:space="0" w:color="auto"/>
      </w:divBdr>
    </w:div>
    <w:div w:id="1505706021">
      <w:bodyDiv w:val="1"/>
      <w:marLeft w:val="0"/>
      <w:marRight w:val="0"/>
      <w:marTop w:val="0"/>
      <w:marBottom w:val="0"/>
      <w:divBdr>
        <w:top w:val="none" w:sz="0" w:space="0" w:color="auto"/>
        <w:left w:val="none" w:sz="0" w:space="0" w:color="auto"/>
        <w:bottom w:val="none" w:sz="0" w:space="0" w:color="auto"/>
        <w:right w:val="none" w:sz="0" w:space="0" w:color="auto"/>
      </w:divBdr>
    </w:div>
    <w:div w:id="1505899522">
      <w:bodyDiv w:val="1"/>
      <w:marLeft w:val="0"/>
      <w:marRight w:val="0"/>
      <w:marTop w:val="0"/>
      <w:marBottom w:val="0"/>
      <w:divBdr>
        <w:top w:val="none" w:sz="0" w:space="0" w:color="auto"/>
        <w:left w:val="none" w:sz="0" w:space="0" w:color="auto"/>
        <w:bottom w:val="none" w:sz="0" w:space="0" w:color="auto"/>
        <w:right w:val="none" w:sz="0" w:space="0" w:color="auto"/>
      </w:divBdr>
    </w:div>
    <w:div w:id="1506049577">
      <w:bodyDiv w:val="1"/>
      <w:marLeft w:val="0"/>
      <w:marRight w:val="0"/>
      <w:marTop w:val="0"/>
      <w:marBottom w:val="0"/>
      <w:divBdr>
        <w:top w:val="none" w:sz="0" w:space="0" w:color="auto"/>
        <w:left w:val="none" w:sz="0" w:space="0" w:color="auto"/>
        <w:bottom w:val="none" w:sz="0" w:space="0" w:color="auto"/>
        <w:right w:val="none" w:sz="0" w:space="0" w:color="auto"/>
      </w:divBdr>
    </w:div>
    <w:div w:id="1506289905">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06476847">
      <w:bodyDiv w:val="1"/>
      <w:marLeft w:val="0"/>
      <w:marRight w:val="0"/>
      <w:marTop w:val="0"/>
      <w:marBottom w:val="0"/>
      <w:divBdr>
        <w:top w:val="none" w:sz="0" w:space="0" w:color="auto"/>
        <w:left w:val="none" w:sz="0" w:space="0" w:color="auto"/>
        <w:bottom w:val="none" w:sz="0" w:space="0" w:color="auto"/>
        <w:right w:val="none" w:sz="0" w:space="0" w:color="auto"/>
      </w:divBdr>
    </w:div>
    <w:div w:id="1506629903">
      <w:bodyDiv w:val="1"/>
      <w:marLeft w:val="0"/>
      <w:marRight w:val="0"/>
      <w:marTop w:val="0"/>
      <w:marBottom w:val="0"/>
      <w:divBdr>
        <w:top w:val="none" w:sz="0" w:space="0" w:color="auto"/>
        <w:left w:val="none" w:sz="0" w:space="0" w:color="auto"/>
        <w:bottom w:val="none" w:sz="0" w:space="0" w:color="auto"/>
        <w:right w:val="none" w:sz="0" w:space="0" w:color="auto"/>
      </w:divBdr>
    </w:div>
    <w:div w:id="1507017376">
      <w:bodyDiv w:val="1"/>
      <w:marLeft w:val="0"/>
      <w:marRight w:val="0"/>
      <w:marTop w:val="0"/>
      <w:marBottom w:val="0"/>
      <w:divBdr>
        <w:top w:val="none" w:sz="0" w:space="0" w:color="auto"/>
        <w:left w:val="none" w:sz="0" w:space="0" w:color="auto"/>
        <w:bottom w:val="none" w:sz="0" w:space="0" w:color="auto"/>
        <w:right w:val="none" w:sz="0" w:space="0" w:color="auto"/>
      </w:divBdr>
    </w:div>
    <w:div w:id="1507288185">
      <w:bodyDiv w:val="1"/>
      <w:marLeft w:val="0"/>
      <w:marRight w:val="0"/>
      <w:marTop w:val="0"/>
      <w:marBottom w:val="0"/>
      <w:divBdr>
        <w:top w:val="none" w:sz="0" w:space="0" w:color="auto"/>
        <w:left w:val="none" w:sz="0" w:space="0" w:color="auto"/>
        <w:bottom w:val="none" w:sz="0" w:space="0" w:color="auto"/>
        <w:right w:val="none" w:sz="0" w:space="0" w:color="auto"/>
      </w:divBdr>
    </w:div>
    <w:div w:id="1507359897">
      <w:bodyDiv w:val="1"/>
      <w:marLeft w:val="0"/>
      <w:marRight w:val="0"/>
      <w:marTop w:val="0"/>
      <w:marBottom w:val="0"/>
      <w:divBdr>
        <w:top w:val="none" w:sz="0" w:space="0" w:color="auto"/>
        <w:left w:val="none" w:sz="0" w:space="0" w:color="auto"/>
        <w:bottom w:val="none" w:sz="0" w:space="0" w:color="auto"/>
        <w:right w:val="none" w:sz="0" w:space="0" w:color="auto"/>
      </w:divBdr>
    </w:div>
    <w:div w:id="1507986485">
      <w:bodyDiv w:val="1"/>
      <w:marLeft w:val="0"/>
      <w:marRight w:val="0"/>
      <w:marTop w:val="0"/>
      <w:marBottom w:val="0"/>
      <w:divBdr>
        <w:top w:val="none" w:sz="0" w:space="0" w:color="auto"/>
        <w:left w:val="none" w:sz="0" w:space="0" w:color="auto"/>
        <w:bottom w:val="none" w:sz="0" w:space="0" w:color="auto"/>
        <w:right w:val="none" w:sz="0" w:space="0" w:color="auto"/>
      </w:divBdr>
    </w:div>
    <w:div w:id="1508246180">
      <w:bodyDiv w:val="1"/>
      <w:marLeft w:val="0"/>
      <w:marRight w:val="0"/>
      <w:marTop w:val="0"/>
      <w:marBottom w:val="0"/>
      <w:divBdr>
        <w:top w:val="none" w:sz="0" w:space="0" w:color="auto"/>
        <w:left w:val="none" w:sz="0" w:space="0" w:color="auto"/>
        <w:bottom w:val="none" w:sz="0" w:space="0" w:color="auto"/>
        <w:right w:val="none" w:sz="0" w:space="0" w:color="auto"/>
      </w:divBdr>
    </w:div>
    <w:div w:id="1508322297">
      <w:bodyDiv w:val="1"/>
      <w:marLeft w:val="0"/>
      <w:marRight w:val="0"/>
      <w:marTop w:val="0"/>
      <w:marBottom w:val="0"/>
      <w:divBdr>
        <w:top w:val="none" w:sz="0" w:space="0" w:color="auto"/>
        <w:left w:val="none" w:sz="0" w:space="0" w:color="auto"/>
        <w:bottom w:val="none" w:sz="0" w:space="0" w:color="auto"/>
        <w:right w:val="none" w:sz="0" w:space="0" w:color="auto"/>
      </w:divBdr>
    </w:div>
    <w:div w:id="1508710612">
      <w:bodyDiv w:val="1"/>
      <w:marLeft w:val="0"/>
      <w:marRight w:val="0"/>
      <w:marTop w:val="0"/>
      <w:marBottom w:val="0"/>
      <w:divBdr>
        <w:top w:val="none" w:sz="0" w:space="0" w:color="auto"/>
        <w:left w:val="none" w:sz="0" w:space="0" w:color="auto"/>
        <w:bottom w:val="none" w:sz="0" w:space="0" w:color="auto"/>
        <w:right w:val="none" w:sz="0" w:space="0" w:color="auto"/>
      </w:divBdr>
    </w:div>
    <w:div w:id="1508714860">
      <w:bodyDiv w:val="1"/>
      <w:marLeft w:val="0"/>
      <w:marRight w:val="0"/>
      <w:marTop w:val="0"/>
      <w:marBottom w:val="0"/>
      <w:divBdr>
        <w:top w:val="none" w:sz="0" w:space="0" w:color="auto"/>
        <w:left w:val="none" w:sz="0" w:space="0" w:color="auto"/>
        <w:bottom w:val="none" w:sz="0" w:space="0" w:color="auto"/>
        <w:right w:val="none" w:sz="0" w:space="0" w:color="auto"/>
      </w:divBdr>
    </w:div>
    <w:div w:id="1508788248">
      <w:bodyDiv w:val="1"/>
      <w:marLeft w:val="0"/>
      <w:marRight w:val="0"/>
      <w:marTop w:val="0"/>
      <w:marBottom w:val="0"/>
      <w:divBdr>
        <w:top w:val="none" w:sz="0" w:space="0" w:color="auto"/>
        <w:left w:val="none" w:sz="0" w:space="0" w:color="auto"/>
        <w:bottom w:val="none" w:sz="0" w:space="0" w:color="auto"/>
        <w:right w:val="none" w:sz="0" w:space="0" w:color="auto"/>
      </w:divBdr>
      <w:divsChild>
        <w:div w:id="292443715">
          <w:marLeft w:val="0"/>
          <w:marRight w:val="0"/>
          <w:marTop w:val="0"/>
          <w:marBottom w:val="0"/>
          <w:divBdr>
            <w:top w:val="none" w:sz="0" w:space="0" w:color="auto"/>
            <w:left w:val="none" w:sz="0" w:space="0" w:color="auto"/>
            <w:bottom w:val="none" w:sz="0" w:space="0" w:color="auto"/>
            <w:right w:val="none" w:sz="0" w:space="0" w:color="auto"/>
          </w:divBdr>
        </w:div>
      </w:divsChild>
    </w:div>
    <w:div w:id="1509905272">
      <w:bodyDiv w:val="1"/>
      <w:marLeft w:val="0"/>
      <w:marRight w:val="0"/>
      <w:marTop w:val="0"/>
      <w:marBottom w:val="0"/>
      <w:divBdr>
        <w:top w:val="none" w:sz="0" w:space="0" w:color="auto"/>
        <w:left w:val="none" w:sz="0" w:space="0" w:color="auto"/>
        <w:bottom w:val="none" w:sz="0" w:space="0" w:color="auto"/>
        <w:right w:val="none" w:sz="0" w:space="0" w:color="auto"/>
      </w:divBdr>
    </w:div>
    <w:div w:id="1510486728">
      <w:bodyDiv w:val="1"/>
      <w:marLeft w:val="0"/>
      <w:marRight w:val="0"/>
      <w:marTop w:val="0"/>
      <w:marBottom w:val="0"/>
      <w:divBdr>
        <w:top w:val="none" w:sz="0" w:space="0" w:color="auto"/>
        <w:left w:val="none" w:sz="0" w:space="0" w:color="auto"/>
        <w:bottom w:val="none" w:sz="0" w:space="0" w:color="auto"/>
        <w:right w:val="none" w:sz="0" w:space="0" w:color="auto"/>
      </w:divBdr>
    </w:div>
    <w:div w:id="1510875048">
      <w:bodyDiv w:val="1"/>
      <w:marLeft w:val="0"/>
      <w:marRight w:val="0"/>
      <w:marTop w:val="0"/>
      <w:marBottom w:val="0"/>
      <w:divBdr>
        <w:top w:val="none" w:sz="0" w:space="0" w:color="auto"/>
        <w:left w:val="none" w:sz="0" w:space="0" w:color="auto"/>
        <w:bottom w:val="none" w:sz="0" w:space="0" w:color="auto"/>
        <w:right w:val="none" w:sz="0" w:space="0" w:color="auto"/>
      </w:divBdr>
    </w:div>
    <w:div w:id="1511027202">
      <w:bodyDiv w:val="1"/>
      <w:marLeft w:val="0"/>
      <w:marRight w:val="0"/>
      <w:marTop w:val="0"/>
      <w:marBottom w:val="0"/>
      <w:divBdr>
        <w:top w:val="none" w:sz="0" w:space="0" w:color="auto"/>
        <w:left w:val="none" w:sz="0" w:space="0" w:color="auto"/>
        <w:bottom w:val="none" w:sz="0" w:space="0" w:color="auto"/>
        <w:right w:val="none" w:sz="0" w:space="0" w:color="auto"/>
      </w:divBdr>
    </w:div>
    <w:div w:id="1511412785">
      <w:bodyDiv w:val="1"/>
      <w:marLeft w:val="0"/>
      <w:marRight w:val="0"/>
      <w:marTop w:val="0"/>
      <w:marBottom w:val="0"/>
      <w:divBdr>
        <w:top w:val="none" w:sz="0" w:space="0" w:color="auto"/>
        <w:left w:val="none" w:sz="0" w:space="0" w:color="auto"/>
        <w:bottom w:val="none" w:sz="0" w:space="0" w:color="auto"/>
        <w:right w:val="none" w:sz="0" w:space="0" w:color="auto"/>
      </w:divBdr>
    </w:div>
    <w:div w:id="1511680522">
      <w:bodyDiv w:val="1"/>
      <w:marLeft w:val="0"/>
      <w:marRight w:val="0"/>
      <w:marTop w:val="0"/>
      <w:marBottom w:val="0"/>
      <w:divBdr>
        <w:top w:val="none" w:sz="0" w:space="0" w:color="auto"/>
        <w:left w:val="none" w:sz="0" w:space="0" w:color="auto"/>
        <w:bottom w:val="none" w:sz="0" w:space="0" w:color="auto"/>
        <w:right w:val="none" w:sz="0" w:space="0" w:color="auto"/>
      </w:divBdr>
    </w:div>
    <w:div w:id="1511875312">
      <w:bodyDiv w:val="1"/>
      <w:marLeft w:val="0"/>
      <w:marRight w:val="0"/>
      <w:marTop w:val="0"/>
      <w:marBottom w:val="0"/>
      <w:divBdr>
        <w:top w:val="none" w:sz="0" w:space="0" w:color="auto"/>
        <w:left w:val="none" w:sz="0" w:space="0" w:color="auto"/>
        <w:bottom w:val="none" w:sz="0" w:space="0" w:color="auto"/>
        <w:right w:val="none" w:sz="0" w:space="0" w:color="auto"/>
      </w:divBdr>
    </w:div>
    <w:div w:id="1512139529">
      <w:bodyDiv w:val="1"/>
      <w:marLeft w:val="0"/>
      <w:marRight w:val="0"/>
      <w:marTop w:val="0"/>
      <w:marBottom w:val="0"/>
      <w:divBdr>
        <w:top w:val="none" w:sz="0" w:space="0" w:color="auto"/>
        <w:left w:val="none" w:sz="0" w:space="0" w:color="auto"/>
        <w:bottom w:val="none" w:sz="0" w:space="0" w:color="auto"/>
        <w:right w:val="none" w:sz="0" w:space="0" w:color="auto"/>
      </w:divBdr>
    </w:div>
    <w:div w:id="1512142981">
      <w:bodyDiv w:val="1"/>
      <w:marLeft w:val="0"/>
      <w:marRight w:val="0"/>
      <w:marTop w:val="0"/>
      <w:marBottom w:val="0"/>
      <w:divBdr>
        <w:top w:val="none" w:sz="0" w:space="0" w:color="auto"/>
        <w:left w:val="none" w:sz="0" w:space="0" w:color="auto"/>
        <w:bottom w:val="none" w:sz="0" w:space="0" w:color="auto"/>
        <w:right w:val="none" w:sz="0" w:space="0" w:color="auto"/>
      </w:divBdr>
    </w:div>
    <w:div w:id="1512180442">
      <w:bodyDiv w:val="1"/>
      <w:marLeft w:val="0"/>
      <w:marRight w:val="0"/>
      <w:marTop w:val="0"/>
      <w:marBottom w:val="0"/>
      <w:divBdr>
        <w:top w:val="none" w:sz="0" w:space="0" w:color="auto"/>
        <w:left w:val="none" w:sz="0" w:space="0" w:color="auto"/>
        <w:bottom w:val="none" w:sz="0" w:space="0" w:color="auto"/>
        <w:right w:val="none" w:sz="0" w:space="0" w:color="auto"/>
      </w:divBdr>
    </w:div>
    <w:div w:id="1512183781">
      <w:bodyDiv w:val="1"/>
      <w:marLeft w:val="0"/>
      <w:marRight w:val="0"/>
      <w:marTop w:val="0"/>
      <w:marBottom w:val="0"/>
      <w:divBdr>
        <w:top w:val="none" w:sz="0" w:space="0" w:color="auto"/>
        <w:left w:val="none" w:sz="0" w:space="0" w:color="auto"/>
        <w:bottom w:val="none" w:sz="0" w:space="0" w:color="auto"/>
        <w:right w:val="none" w:sz="0" w:space="0" w:color="auto"/>
      </w:divBdr>
    </w:div>
    <w:div w:id="1512184303">
      <w:bodyDiv w:val="1"/>
      <w:marLeft w:val="0"/>
      <w:marRight w:val="0"/>
      <w:marTop w:val="0"/>
      <w:marBottom w:val="0"/>
      <w:divBdr>
        <w:top w:val="none" w:sz="0" w:space="0" w:color="auto"/>
        <w:left w:val="none" w:sz="0" w:space="0" w:color="auto"/>
        <w:bottom w:val="none" w:sz="0" w:space="0" w:color="auto"/>
        <w:right w:val="none" w:sz="0" w:space="0" w:color="auto"/>
      </w:divBdr>
    </w:div>
    <w:div w:id="1512601450">
      <w:bodyDiv w:val="1"/>
      <w:marLeft w:val="0"/>
      <w:marRight w:val="0"/>
      <w:marTop w:val="0"/>
      <w:marBottom w:val="0"/>
      <w:divBdr>
        <w:top w:val="none" w:sz="0" w:space="0" w:color="auto"/>
        <w:left w:val="none" w:sz="0" w:space="0" w:color="auto"/>
        <w:bottom w:val="none" w:sz="0" w:space="0" w:color="auto"/>
        <w:right w:val="none" w:sz="0" w:space="0" w:color="auto"/>
      </w:divBdr>
    </w:div>
    <w:div w:id="1514221922">
      <w:bodyDiv w:val="1"/>
      <w:marLeft w:val="0"/>
      <w:marRight w:val="0"/>
      <w:marTop w:val="0"/>
      <w:marBottom w:val="0"/>
      <w:divBdr>
        <w:top w:val="none" w:sz="0" w:space="0" w:color="auto"/>
        <w:left w:val="none" w:sz="0" w:space="0" w:color="auto"/>
        <w:bottom w:val="none" w:sz="0" w:space="0" w:color="auto"/>
        <w:right w:val="none" w:sz="0" w:space="0" w:color="auto"/>
      </w:divBdr>
    </w:div>
    <w:div w:id="1514226722">
      <w:bodyDiv w:val="1"/>
      <w:marLeft w:val="0"/>
      <w:marRight w:val="0"/>
      <w:marTop w:val="0"/>
      <w:marBottom w:val="0"/>
      <w:divBdr>
        <w:top w:val="none" w:sz="0" w:space="0" w:color="auto"/>
        <w:left w:val="none" w:sz="0" w:space="0" w:color="auto"/>
        <w:bottom w:val="none" w:sz="0" w:space="0" w:color="auto"/>
        <w:right w:val="none" w:sz="0" w:space="0" w:color="auto"/>
      </w:divBdr>
    </w:div>
    <w:div w:id="1514342751">
      <w:bodyDiv w:val="1"/>
      <w:marLeft w:val="0"/>
      <w:marRight w:val="0"/>
      <w:marTop w:val="0"/>
      <w:marBottom w:val="0"/>
      <w:divBdr>
        <w:top w:val="none" w:sz="0" w:space="0" w:color="auto"/>
        <w:left w:val="none" w:sz="0" w:space="0" w:color="auto"/>
        <w:bottom w:val="none" w:sz="0" w:space="0" w:color="auto"/>
        <w:right w:val="none" w:sz="0" w:space="0" w:color="auto"/>
      </w:divBdr>
    </w:div>
    <w:div w:id="1514878099">
      <w:bodyDiv w:val="1"/>
      <w:marLeft w:val="0"/>
      <w:marRight w:val="0"/>
      <w:marTop w:val="0"/>
      <w:marBottom w:val="0"/>
      <w:divBdr>
        <w:top w:val="none" w:sz="0" w:space="0" w:color="auto"/>
        <w:left w:val="none" w:sz="0" w:space="0" w:color="auto"/>
        <w:bottom w:val="none" w:sz="0" w:space="0" w:color="auto"/>
        <w:right w:val="none" w:sz="0" w:space="0" w:color="auto"/>
      </w:divBdr>
    </w:div>
    <w:div w:id="1515000410">
      <w:bodyDiv w:val="1"/>
      <w:marLeft w:val="0"/>
      <w:marRight w:val="0"/>
      <w:marTop w:val="0"/>
      <w:marBottom w:val="0"/>
      <w:divBdr>
        <w:top w:val="none" w:sz="0" w:space="0" w:color="auto"/>
        <w:left w:val="none" w:sz="0" w:space="0" w:color="auto"/>
        <w:bottom w:val="none" w:sz="0" w:space="0" w:color="auto"/>
        <w:right w:val="none" w:sz="0" w:space="0" w:color="auto"/>
      </w:divBdr>
    </w:div>
    <w:div w:id="1515223880">
      <w:bodyDiv w:val="1"/>
      <w:marLeft w:val="0"/>
      <w:marRight w:val="0"/>
      <w:marTop w:val="0"/>
      <w:marBottom w:val="0"/>
      <w:divBdr>
        <w:top w:val="none" w:sz="0" w:space="0" w:color="auto"/>
        <w:left w:val="none" w:sz="0" w:space="0" w:color="auto"/>
        <w:bottom w:val="none" w:sz="0" w:space="0" w:color="auto"/>
        <w:right w:val="none" w:sz="0" w:space="0" w:color="auto"/>
      </w:divBdr>
    </w:div>
    <w:div w:id="1515529588">
      <w:bodyDiv w:val="1"/>
      <w:marLeft w:val="0"/>
      <w:marRight w:val="0"/>
      <w:marTop w:val="0"/>
      <w:marBottom w:val="0"/>
      <w:divBdr>
        <w:top w:val="none" w:sz="0" w:space="0" w:color="auto"/>
        <w:left w:val="none" w:sz="0" w:space="0" w:color="auto"/>
        <w:bottom w:val="none" w:sz="0" w:space="0" w:color="auto"/>
        <w:right w:val="none" w:sz="0" w:space="0" w:color="auto"/>
      </w:divBdr>
    </w:div>
    <w:div w:id="1515799220">
      <w:bodyDiv w:val="1"/>
      <w:marLeft w:val="0"/>
      <w:marRight w:val="0"/>
      <w:marTop w:val="0"/>
      <w:marBottom w:val="0"/>
      <w:divBdr>
        <w:top w:val="none" w:sz="0" w:space="0" w:color="auto"/>
        <w:left w:val="none" w:sz="0" w:space="0" w:color="auto"/>
        <w:bottom w:val="none" w:sz="0" w:space="0" w:color="auto"/>
        <w:right w:val="none" w:sz="0" w:space="0" w:color="auto"/>
      </w:divBdr>
    </w:div>
    <w:div w:id="1516188800">
      <w:bodyDiv w:val="1"/>
      <w:marLeft w:val="0"/>
      <w:marRight w:val="0"/>
      <w:marTop w:val="0"/>
      <w:marBottom w:val="0"/>
      <w:divBdr>
        <w:top w:val="none" w:sz="0" w:space="0" w:color="auto"/>
        <w:left w:val="none" w:sz="0" w:space="0" w:color="auto"/>
        <w:bottom w:val="none" w:sz="0" w:space="0" w:color="auto"/>
        <w:right w:val="none" w:sz="0" w:space="0" w:color="auto"/>
      </w:divBdr>
    </w:div>
    <w:div w:id="1516573685">
      <w:bodyDiv w:val="1"/>
      <w:marLeft w:val="0"/>
      <w:marRight w:val="0"/>
      <w:marTop w:val="0"/>
      <w:marBottom w:val="0"/>
      <w:divBdr>
        <w:top w:val="none" w:sz="0" w:space="0" w:color="auto"/>
        <w:left w:val="none" w:sz="0" w:space="0" w:color="auto"/>
        <w:bottom w:val="none" w:sz="0" w:space="0" w:color="auto"/>
        <w:right w:val="none" w:sz="0" w:space="0" w:color="auto"/>
      </w:divBdr>
    </w:div>
    <w:div w:id="1517185531">
      <w:bodyDiv w:val="1"/>
      <w:marLeft w:val="0"/>
      <w:marRight w:val="0"/>
      <w:marTop w:val="0"/>
      <w:marBottom w:val="0"/>
      <w:divBdr>
        <w:top w:val="none" w:sz="0" w:space="0" w:color="auto"/>
        <w:left w:val="none" w:sz="0" w:space="0" w:color="auto"/>
        <w:bottom w:val="none" w:sz="0" w:space="0" w:color="auto"/>
        <w:right w:val="none" w:sz="0" w:space="0" w:color="auto"/>
      </w:divBdr>
    </w:div>
    <w:div w:id="1517304488">
      <w:bodyDiv w:val="1"/>
      <w:marLeft w:val="0"/>
      <w:marRight w:val="0"/>
      <w:marTop w:val="0"/>
      <w:marBottom w:val="0"/>
      <w:divBdr>
        <w:top w:val="none" w:sz="0" w:space="0" w:color="auto"/>
        <w:left w:val="none" w:sz="0" w:space="0" w:color="auto"/>
        <w:bottom w:val="none" w:sz="0" w:space="0" w:color="auto"/>
        <w:right w:val="none" w:sz="0" w:space="0" w:color="auto"/>
      </w:divBdr>
    </w:div>
    <w:div w:id="1517428717">
      <w:bodyDiv w:val="1"/>
      <w:marLeft w:val="0"/>
      <w:marRight w:val="0"/>
      <w:marTop w:val="0"/>
      <w:marBottom w:val="0"/>
      <w:divBdr>
        <w:top w:val="none" w:sz="0" w:space="0" w:color="auto"/>
        <w:left w:val="none" w:sz="0" w:space="0" w:color="auto"/>
        <w:bottom w:val="none" w:sz="0" w:space="0" w:color="auto"/>
        <w:right w:val="none" w:sz="0" w:space="0" w:color="auto"/>
      </w:divBdr>
    </w:div>
    <w:div w:id="1517619214">
      <w:bodyDiv w:val="1"/>
      <w:marLeft w:val="0"/>
      <w:marRight w:val="0"/>
      <w:marTop w:val="0"/>
      <w:marBottom w:val="0"/>
      <w:divBdr>
        <w:top w:val="none" w:sz="0" w:space="0" w:color="auto"/>
        <w:left w:val="none" w:sz="0" w:space="0" w:color="auto"/>
        <w:bottom w:val="none" w:sz="0" w:space="0" w:color="auto"/>
        <w:right w:val="none" w:sz="0" w:space="0" w:color="auto"/>
      </w:divBdr>
    </w:div>
    <w:div w:id="1517693427">
      <w:bodyDiv w:val="1"/>
      <w:marLeft w:val="0"/>
      <w:marRight w:val="0"/>
      <w:marTop w:val="0"/>
      <w:marBottom w:val="0"/>
      <w:divBdr>
        <w:top w:val="none" w:sz="0" w:space="0" w:color="auto"/>
        <w:left w:val="none" w:sz="0" w:space="0" w:color="auto"/>
        <w:bottom w:val="none" w:sz="0" w:space="0" w:color="auto"/>
        <w:right w:val="none" w:sz="0" w:space="0" w:color="auto"/>
      </w:divBdr>
    </w:div>
    <w:div w:id="1518233545">
      <w:bodyDiv w:val="1"/>
      <w:marLeft w:val="0"/>
      <w:marRight w:val="0"/>
      <w:marTop w:val="0"/>
      <w:marBottom w:val="0"/>
      <w:divBdr>
        <w:top w:val="none" w:sz="0" w:space="0" w:color="auto"/>
        <w:left w:val="none" w:sz="0" w:space="0" w:color="auto"/>
        <w:bottom w:val="none" w:sz="0" w:space="0" w:color="auto"/>
        <w:right w:val="none" w:sz="0" w:space="0" w:color="auto"/>
      </w:divBdr>
    </w:div>
    <w:div w:id="1518541024">
      <w:bodyDiv w:val="1"/>
      <w:marLeft w:val="0"/>
      <w:marRight w:val="0"/>
      <w:marTop w:val="0"/>
      <w:marBottom w:val="0"/>
      <w:divBdr>
        <w:top w:val="none" w:sz="0" w:space="0" w:color="auto"/>
        <w:left w:val="none" w:sz="0" w:space="0" w:color="auto"/>
        <w:bottom w:val="none" w:sz="0" w:space="0" w:color="auto"/>
        <w:right w:val="none" w:sz="0" w:space="0" w:color="auto"/>
      </w:divBdr>
    </w:div>
    <w:div w:id="1518883394">
      <w:bodyDiv w:val="1"/>
      <w:marLeft w:val="0"/>
      <w:marRight w:val="0"/>
      <w:marTop w:val="0"/>
      <w:marBottom w:val="0"/>
      <w:divBdr>
        <w:top w:val="none" w:sz="0" w:space="0" w:color="auto"/>
        <w:left w:val="none" w:sz="0" w:space="0" w:color="auto"/>
        <w:bottom w:val="none" w:sz="0" w:space="0" w:color="auto"/>
        <w:right w:val="none" w:sz="0" w:space="0" w:color="auto"/>
      </w:divBdr>
    </w:div>
    <w:div w:id="1519350347">
      <w:bodyDiv w:val="1"/>
      <w:marLeft w:val="0"/>
      <w:marRight w:val="0"/>
      <w:marTop w:val="0"/>
      <w:marBottom w:val="0"/>
      <w:divBdr>
        <w:top w:val="none" w:sz="0" w:space="0" w:color="auto"/>
        <w:left w:val="none" w:sz="0" w:space="0" w:color="auto"/>
        <w:bottom w:val="none" w:sz="0" w:space="0" w:color="auto"/>
        <w:right w:val="none" w:sz="0" w:space="0" w:color="auto"/>
      </w:divBdr>
    </w:div>
    <w:div w:id="1519539651">
      <w:bodyDiv w:val="1"/>
      <w:marLeft w:val="0"/>
      <w:marRight w:val="0"/>
      <w:marTop w:val="0"/>
      <w:marBottom w:val="0"/>
      <w:divBdr>
        <w:top w:val="none" w:sz="0" w:space="0" w:color="auto"/>
        <w:left w:val="none" w:sz="0" w:space="0" w:color="auto"/>
        <w:bottom w:val="none" w:sz="0" w:space="0" w:color="auto"/>
        <w:right w:val="none" w:sz="0" w:space="0" w:color="auto"/>
      </w:divBdr>
    </w:div>
    <w:div w:id="1519811573">
      <w:bodyDiv w:val="1"/>
      <w:marLeft w:val="0"/>
      <w:marRight w:val="0"/>
      <w:marTop w:val="0"/>
      <w:marBottom w:val="0"/>
      <w:divBdr>
        <w:top w:val="none" w:sz="0" w:space="0" w:color="auto"/>
        <w:left w:val="none" w:sz="0" w:space="0" w:color="auto"/>
        <w:bottom w:val="none" w:sz="0" w:space="0" w:color="auto"/>
        <w:right w:val="none" w:sz="0" w:space="0" w:color="auto"/>
      </w:divBdr>
    </w:div>
    <w:div w:id="1520005085">
      <w:bodyDiv w:val="1"/>
      <w:marLeft w:val="0"/>
      <w:marRight w:val="0"/>
      <w:marTop w:val="0"/>
      <w:marBottom w:val="0"/>
      <w:divBdr>
        <w:top w:val="none" w:sz="0" w:space="0" w:color="auto"/>
        <w:left w:val="none" w:sz="0" w:space="0" w:color="auto"/>
        <w:bottom w:val="none" w:sz="0" w:space="0" w:color="auto"/>
        <w:right w:val="none" w:sz="0" w:space="0" w:color="auto"/>
      </w:divBdr>
    </w:div>
    <w:div w:id="1520312771">
      <w:bodyDiv w:val="1"/>
      <w:marLeft w:val="0"/>
      <w:marRight w:val="0"/>
      <w:marTop w:val="0"/>
      <w:marBottom w:val="0"/>
      <w:divBdr>
        <w:top w:val="none" w:sz="0" w:space="0" w:color="auto"/>
        <w:left w:val="none" w:sz="0" w:space="0" w:color="auto"/>
        <w:bottom w:val="none" w:sz="0" w:space="0" w:color="auto"/>
        <w:right w:val="none" w:sz="0" w:space="0" w:color="auto"/>
      </w:divBdr>
    </w:div>
    <w:div w:id="1520848336">
      <w:bodyDiv w:val="1"/>
      <w:marLeft w:val="0"/>
      <w:marRight w:val="0"/>
      <w:marTop w:val="0"/>
      <w:marBottom w:val="0"/>
      <w:divBdr>
        <w:top w:val="none" w:sz="0" w:space="0" w:color="auto"/>
        <w:left w:val="none" w:sz="0" w:space="0" w:color="auto"/>
        <w:bottom w:val="none" w:sz="0" w:space="0" w:color="auto"/>
        <w:right w:val="none" w:sz="0" w:space="0" w:color="auto"/>
      </w:divBdr>
    </w:div>
    <w:div w:id="1520856644">
      <w:bodyDiv w:val="1"/>
      <w:marLeft w:val="0"/>
      <w:marRight w:val="0"/>
      <w:marTop w:val="0"/>
      <w:marBottom w:val="0"/>
      <w:divBdr>
        <w:top w:val="none" w:sz="0" w:space="0" w:color="auto"/>
        <w:left w:val="none" w:sz="0" w:space="0" w:color="auto"/>
        <w:bottom w:val="none" w:sz="0" w:space="0" w:color="auto"/>
        <w:right w:val="none" w:sz="0" w:space="0" w:color="auto"/>
      </w:divBdr>
    </w:div>
    <w:div w:id="1521774364">
      <w:bodyDiv w:val="1"/>
      <w:marLeft w:val="0"/>
      <w:marRight w:val="0"/>
      <w:marTop w:val="0"/>
      <w:marBottom w:val="0"/>
      <w:divBdr>
        <w:top w:val="none" w:sz="0" w:space="0" w:color="auto"/>
        <w:left w:val="none" w:sz="0" w:space="0" w:color="auto"/>
        <w:bottom w:val="none" w:sz="0" w:space="0" w:color="auto"/>
        <w:right w:val="none" w:sz="0" w:space="0" w:color="auto"/>
      </w:divBdr>
    </w:div>
    <w:div w:id="1521813979">
      <w:bodyDiv w:val="1"/>
      <w:marLeft w:val="0"/>
      <w:marRight w:val="0"/>
      <w:marTop w:val="0"/>
      <w:marBottom w:val="0"/>
      <w:divBdr>
        <w:top w:val="none" w:sz="0" w:space="0" w:color="auto"/>
        <w:left w:val="none" w:sz="0" w:space="0" w:color="auto"/>
        <w:bottom w:val="none" w:sz="0" w:space="0" w:color="auto"/>
        <w:right w:val="none" w:sz="0" w:space="0" w:color="auto"/>
      </w:divBdr>
    </w:div>
    <w:div w:id="1521891731">
      <w:bodyDiv w:val="1"/>
      <w:marLeft w:val="0"/>
      <w:marRight w:val="0"/>
      <w:marTop w:val="0"/>
      <w:marBottom w:val="0"/>
      <w:divBdr>
        <w:top w:val="none" w:sz="0" w:space="0" w:color="auto"/>
        <w:left w:val="none" w:sz="0" w:space="0" w:color="auto"/>
        <w:bottom w:val="none" w:sz="0" w:space="0" w:color="auto"/>
        <w:right w:val="none" w:sz="0" w:space="0" w:color="auto"/>
      </w:divBdr>
    </w:div>
    <w:div w:id="1521972929">
      <w:bodyDiv w:val="1"/>
      <w:marLeft w:val="0"/>
      <w:marRight w:val="0"/>
      <w:marTop w:val="0"/>
      <w:marBottom w:val="0"/>
      <w:divBdr>
        <w:top w:val="none" w:sz="0" w:space="0" w:color="auto"/>
        <w:left w:val="none" w:sz="0" w:space="0" w:color="auto"/>
        <w:bottom w:val="none" w:sz="0" w:space="0" w:color="auto"/>
        <w:right w:val="none" w:sz="0" w:space="0" w:color="auto"/>
      </w:divBdr>
    </w:div>
    <w:div w:id="1522472897">
      <w:bodyDiv w:val="1"/>
      <w:marLeft w:val="0"/>
      <w:marRight w:val="0"/>
      <w:marTop w:val="0"/>
      <w:marBottom w:val="0"/>
      <w:divBdr>
        <w:top w:val="none" w:sz="0" w:space="0" w:color="auto"/>
        <w:left w:val="none" w:sz="0" w:space="0" w:color="auto"/>
        <w:bottom w:val="none" w:sz="0" w:space="0" w:color="auto"/>
        <w:right w:val="none" w:sz="0" w:space="0" w:color="auto"/>
      </w:divBdr>
    </w:div>
    <w:div w:id="1522621915">
      <w:bodyDiv w:val="1"/>
      <w:marLeft w:val="0"/>
      <w:marRight w:val="0"/>
      <w:marTop w:val="0"/>
      <w:marBottom w:val="0"/>
      <w:divBdr>
        <w:top w:val="none" w:sz="0" w:space="0" w:color="auto"/>
        <w:left w:val="none" w:sz="0" w:space="0" w:color="auto"/>
        <w:bottom w:val="none" w:sz="0" w:space="0" w:color="auto"/>
        <w:right w:val="none" w:sz="0" w:space="0" w:color="auto"/>
      </w:divBdr>
    </w:div>
    <w:div w:id="1523666933">
      <w:bodyDiv w:val="1"/>
      <w:marLeft w:val="0"/>
      <w:marRight w:val="0"/>
      <w:marTop w:val="0"/>
      <w:marBottom w:val="0"/>
      <w:divBdr>
        <w:top w:val="none" w:sz="0" w:space="0" w:color="auto"/>
        <w:left w:val="none" w:sz="0" w:space="0" w:color="auto"/>
        <w:bottom w:val="none" w:sz="0" w:space="0" w:color="auto"/>
        <w:right w:val="none" w:sz="0" w:space="0" w:color="auto"/>
      </w:divBdr>
    </w:div>
    <w:div w:id="1523855442">
      <w:bodyDiv w:val="1"/>
      <w:marLeft w:val="0"/>
      <w:marRight w:val="0"/>
      <w:marTop w:val="0"/>
      <w:marBottom w:val="0"/>
      <w:divBdr>
        <w:top w:val="none" w:sz="0" w:space="0" w:color="auto"/>
        <w:left w:val="none" w:sz="0" w:space="0" w:color="auto"/>
        <w:bottom w:val="none" w:sz="0" w:space="0" w:color="auto"/>
        <w:right w:val="none" w:sz="0" w:space="0" w:color="auto"/>
      </w:divBdr>
    </w:div>
    <w:div w:id="1523981538">
      <w:bodyDiv w:val="1"/>
      <w:marLeft w:val="0"/>
      <w:marRight w:val="0"/>
      <w:marTop w:val="0"/>
      <w:marBottom w:val="0"/>
      <w:divBdr>
        <w:top w:val="none" w:sz="0" w:space="0" w:color="auto"/>
        <w:left w:val="none" w:sz="0" w:space="0" w:color="auto"/>
        <w:bottom w:val="none" w:sz="0" w:space="0" w:color="auto"/>
        <w:right w:val="none" w:sz="0" w:space="0" w:color="auto"/>
      </w:divBdr>
    </w:div>
    <w:div w:id="1524243612">
      <w:bodyDiv w:val="1"/>
      <w:marLeft w:val="0"/>
      <w:marRight w:val="0"/>
      <w:marTop w:val="0"/>
      <w:marBottom w:val="0"/>
      <w:divBdr>
        <w:top w:val="none" w:sz="0" w:space="0" w:color="auto"/>
        <w:left w:val="none" w:sz="0" w:space="0" w:color="auto"/>
        <w:bottom w:val="none" w:sz="0" w:space="0" w:color="auto"/>
        <w:right w:val="none" w:sz="0" w:space="0" w:color="auto"/>
      </w:divBdr>
    </w:div>
    <w:div w:id="1525053045">
      <w:bodyDiv w:val="1"/>
      <w:marLeft w:val="0"/>
      <w:marRight w:val="0"/>
      <w:marTop w:val="0"/>
      <w:marBottom w:val="0"/>
      <w:divBdr>
        <w:top w:val="none" w:sz="0" w:space="0" w:color="auto"/>
        <w:left w:val="none" w:sz="0" w:space="0" w:color="auto"/>
        <w:bottom w:val="none" w:sz="0" w:space="0" w:color="auto"/>
        <w:right w:val="none" w:sz="0" w:space="0" w:color="auto"/>
      </w:divBdr>
    </w:div>
    <w:div w:id="1525362971">
      <w:bodyDiv w:val="1"/>
      <w:marLeft w:val="0"/>
      <w:marRight w:val="0"/>
      <w:marTop w:val="0"/>
      <w:marBottom w:val="0"/>
      <w:divBdr>
        <w:top w:val="none" w:sz="0" w:space="0" w:color="auto"/>
        <w:left w:val="none" w:sz="0" w:space="0" w:color="auto"/>
        <w:bottom w:val="none" w:sz="0" w:space="0" w:color="auto"/>
        <w:right w:val="none" w:sz="0" w:space="0" w:color="auto"/>
      </w:divBdr>
    </w:div>
    <w:div w:id="1525555724">
      <w:bodyDiv w:val="1"/>
      <w:marLeft w:val="0"/>
      <w:marRight w:val="0"/>
      <w:marTop w:val="0"/>
      <w:marBottom w:val="0"/>
      <w:divBdr>
        <w:top w:val="none" w:sz="0" w:space="0" w:color="auto"/>
        <w:left w:val="none" w:sz="0" w:space="0" w:color="auto"/>
        <w:bottom w:val="none" w:sz="0" w:space="0" w:color="auto"/>
        <w:right w:val="none" w:sz="0" w:space="0" w:color="auto"/>
      </w:divBdr>
    </w:div>
    <w:div w:id="1525749704">
      <w:bodyDiv w:val="1"/>
      <w:marLeft w:val="0"/>
      <w:marRight w:val="0"/>
      <w:marTop w:val="0"/>
      <w:marBottom w:val="0"/>
      <w:divBdr>
        <w:top w:val="none" w:sz="0" w:space="0" w:color="auto"/>
        <w:left w:val="none" w:sz="0" w:space="0" w:color="auto"/>
        <w:bottom w:val="none" w:sz="0" w:space="0" w:color="auto"/>
        <w:right w:val="none" w:sz="0" w:space="0" w:color="auto"/>
      </w:divBdr>
    </w:div>
    <w:div w:id="1525896112">
      <w:bodyDiv w:val="1"/>
      <w:marLeft w:val="0"/>
      <w:marRight w:val="0"/>
      <w:marTop w:val="0"/>
      <w:marBottom w:val="0"/>
      <w:divBdr>
        <w:top w:val="none" w:sz="0" w:space="0" w:color="auto"/>
        <w:left w:val="none" w:sz="0" w:space="0" w:color="auto"/>
        <w:bottom w:val="none" w:sz="0" w:space="0" w:color="auto"/>
        <w:right w:val="none" w:sz="0" w:space="0" w:color="auto"/>
      </w:divBdr>
    </w:div>
    <w:div w:id="1526212468">
      <w:bodyDiv w:val="1"/>
      <w:marLeft w:val="0"/>
      <w:marRight w:val="0"/>
      <w:marTop w:val="0"/>
      <w:marBottom w:val="0"/>
      <w:divBdr>
        <w:top w:val="none" w:sz="0" w:space="0" w:color="auto"/>
        <w:left w:val="none" w:sz="0" w:space="0" w:color="auto"/>
        <w:bottom w:val="none" w:sz="0" w:space="0" w:color="auto"/>
        <w:right w:val="none" w:sz="0" w:space="0" w:color="auto"/>
      </w:divBdr>
    </w:div>
    <w:div w:id="1526744500">
      <w:bodyDiv w:val="1"/>
      <w:marLeft w:val="0"/>
      <w:marRight w:val="0"/>
      <w:marTop w:val="0"/>
      <w:marBottom w:val="0"/>
      <w:divBdr>
        <w:top w:val="none" w:sz="0" w:space="0" w:color="auto"/>
        <w:left w:val="none" w:sz="0" w:space="0" w:color="auto"/>
        <w:bottom w:val="none" w:sz="0" w:space="0" w:color="auto"/>
        <w:right w:val="none" w:sz="0" w:space="0" w:color="auto"/>
      </w:divBdr>
    </w:div>
    <w:div w:id="1527016097">
      <w:bodyDiv w:val="1"/>
      <w:marLeft w:val="0"/>
      <w:marRight w:val="0"/>
      <w:marTop w:val="0"/>
      <w:marBottom w:val="0"/>
      <w:divBdr>
        <w:top w:val="none" w:sz="0" w:space="0" w:color="auto"/>
        <w:left w:val="none" w:sz="0" w:space="0" w:color="auto"/>
        <w:bottom w:val="none" w:sz="0" w:space="0" w:color="auto"/>
        <w:right w:val="none" w:sz="0" w:space="0" w:color="auto"/>
      </w:divBdr>
    </w:div>
    <w:div w:id="1527253069">
      <w:bodyDiv w:val="1"/>
      <w:marLeft w:val="0"/>
      <w:marRight w:val="0"/>
      <w:marTop w:val="0"/>
      <w:marBottom w:val="0"/>
      <w:divBdr>
        <w:top w:val="none" w:sz="0" w:space="0" w:color="auto"/>
        <w:left w:val="none" w:sz="0" w:space="0" w:color="auto"/>
        <w:bottom w:val="none" w:sz="0" w:space="0" w:color="auto"/>
        <w:right w:val="none" w:sz="0" w:space="0" w:color="auto"/>
      </w:divBdr>
    </w:div>
    <w:div w:id="1527257941">
      <w:bodyDiv w:val="1"/>
      <w:marLeft w:val="0"/>
      <w:marRight w:val="0"/>
      <w:marTop w:val="0"/>
      <w:marBottom w:val="0"/>
      <w:divBdr>
        <w:top w:val="none" w:sz="0" w:space="0" w:color="auto"/>
        <w:left w:val="none" w:sz="0" w:space="0" w:color="auto"/>
        <w:bottom w:val="none" w:sz="0" w:space="0" w:color="auto"/>
        <w:right w:val="none" w:sz="0" w:space="0" w:color="auto"/>
      </w:divBdr>
    </w:div>
    <w:div w:id="1527791246">
      <w:bodyDiv w:val="1"/>
      <w:marLeft w:val="0"/>
      <w:marRight w:val="0"/>
      <w:marTop w:val="0"/>
      <w:marBottom w:val="0"/>
      <w:divBdr>
        <w:top w:val="none" w:sz="0" w:space="0" w:color="auto"/>
        <w:left w:val="none" w:sz="0" w:space="0" w:color="auto"/>
        <w:bottom w:val="none" w:sz="0" w:space="0" w:color="auto"/>
        <w:right w:val="none" w:sz="0" w:space="0" w:color="auto"/>
      </w:divBdr>
    </w:div>
    <w:div w:id="1528249702">
      <w:bodyDiv w:val="1"/>
      <w:marLeft w:val="0"/>
      <w:marRight w:val="0"/>
      <w:marTop w:val="0"/>
      <w:marBottom w:val="0"/>
      <w:divBdr>
        <w:top w:val="none" w:sz="0" w:space="0" w:color="auto"/>
        <w:left w:val="none" w:sz="0" w:space="0" w:color="auto"/>
        <w:bottom w:val="none" w:sz="0" w:space="0" w:color="auto"/>
        <w:right w:val="none" w:sz="0" w:space="0" w:color="auto"/>
      </w:divBdr>
    </w:div>
    <w:div w:id="1529488061">
      <w:bodyDiv w:val="1"/>
      <w:marLeft w:val="0"/>
      <w:marRight w:val="0"/>
      <w:marTop w:val="0"/>
      <w:marBottom w:val="0"/>
      <w:divBdr>
        <w:top w:val="none" w:sz="0" w:space="0" w:color="auto"/>
        <w:left w:val="none" w:sz="0" w:space="0" w:color="auto"/>
        <w:bottom w:val="none" w:sz="0" w:space="0" w:color="auto"/>
        <w:right w:val="none" w:sz="0" w:space="0" w:color="auto"/>
      </w:divBdr>
    </w:div>
    <w:div w:id="1529491162">
      <w:bodyDiv w:val="1"/>
      <w:marLeft w:val="0"/>
      <w:marRight w:val="0"/>
      <w:marTop w:val="0"/>
      <w:marBottom w:val="0"/>
      <w:divBdr>
        <w:top w:val="none" w:sz="0" w:space="0" w:color="auto"/>
        <w:left w:val="none" w:sz="0" w:space="0" w:color="auto"/>
        <w:bottom w:val="none" w:sz="0" w:space="0" w:color="auto"/>
        <w:right w:val="none" w:sz="0" w:space="0" w:color="auto"/>
      </w:divBdr>
    </w:div>
    <w:div w:id="1529638857">
      <w:bodyDiv w:val="1"/>
      <w:marLeft w:val="0"/>
      <w:marRight w:val="0"/>
      <w:marTop w:val="0"/>
      <w:marBottom w:val="0"/>
      <w:divBdr>
        <w:top w:val="none" w:sz="0" w:space="0" w:color="auto"/>
        <w:left w:val="none" w:sz="0" w:space="0" w:color="auto"/>
        <w:bottom w:val="none" w:sz="0" w:space="0" w:color="auto"/>
        <w:right w:val="none" w:sz="0" w:space="0" w:color="auto"/>
      </w:divBdr>
    </w:div>
    <w:div w:id="1530101637">
      <w:bodyDiv w:val="1"/>
      <w:marLeft w:val="0"/>
      <w:marRight w:val="0"/>
      <w:marTop w:val="0"/>
      <w:marBottom w:val="0"/>
      <w:divBdr>
        <w:top w:val="none" w:sz="0" w:space="0" w:color="auto"/>
        <w:left w:val="none" w:sz="0" w:space="0" w:color="auto"/>
        <w:bottom w:val="none" w:sz="0" w:space="0" w:color="auto"/>
        <w:right w:val="none" w:sz="0" w:space="0" w:color="auto"/>
      </w:divBdr>
    </w:div>
    <w:div w:id="1530215549">
      <w:bodyDiv w:val="1"/>
      <w:marLeft w:val="0"/>
      <w:marRight w:val="0"/>
      <w:marTop w:val="0"/>
      <w:marBottom w:val="0"/>
      <w:divBdr>
        <w:top w:val="none" w:sz="0" w:space="0" w:color="auto"/>
        <w:left w:val="none" w:sz="0" w:space="0" w:color="auto"/>
        <w:bottom w:val="none" w:sz="0" w:space="0" w:color="auto"/>
        <w:right w:val="none" w:sz="0" w:space="0" w:color="auto"/>
      </w:divBdr>
    </w:div>
    <w:div w:id="1530332756">
      <w:bodyDiv w:val="1"/>
      <w:marLeft w:val="0"/>
      <w:marRight w:val="0"/>
      <w:marTop w:val="0"/>
      <w:marBottom w:val="0"/>
      <w:divBdr>
        <w:top w:val="none" w:sz="0" w:space="0" w:color="auto"/>
        <w:left w:val="none" w:sz="0" w:space="0" w:color="auto"/>
        <w:bottom w:val="none" w:sz="0" w:space="0" w:color="auto"/>
        <w:right w:val="none" w:sz="0" w:space="0" w:color="auto"/>
      </w:divBdr>
    </w:div>
    <w:div w:id="1530490670">
      <w:bodyDiv w:val="1"/>
      <w:marLeft w:val="0"/>
      <w:marRight w:val="0"/>
      <w:marTop w:val="0"/>
      <w:marBottom w:val="0"/>
      <w:divBdr>
        <w:top w:val="none" w:sz="0" w:space="0" w:color="auto"/>
        <w:left w:val="none" w:sz="0" w:space="0" w:color="auto"/>
        <w:bottom w:val="none" w:sz="0" w:space="0" w:color="auto"/>
        <w:right w:val="none" w:sz="0" w:space="0" w:color="auto"/>
      </w:divBdr>
    </w:div>
    <w:div w:id="1530532229">
      <w:bodyDiv w:val="1"/>
      <w:marLeft w:val="0"/>
      <w:marRight w:val="0"/>
      <w:marTop w:val="0"/>
      <w:marBottom w:val="0"/>
      <w:divBdr>
        <w:top w:val="none" w:sz="0" w:space="0" w:color="auto"/>
        <w:left w:val="none" w:sz="0" w:space="0" w:color="auto"/>
        <w:bottom w:val="none" w:sz="0" w:space="0" w:color="auto"/>
        <w:right w:val="none" w:sz="0" w:space="0" w:color="auto"/>
      </w:divBdr>
    </w:div>
    <w:div w:id="1530795586">
      <w:bodyDiv w:val="1"/>
      <w:marLeft w:val="0"/>
      <w:marRight w:val="0"/>
      <w:marTop w:val="0"/>
      <w:marBottom w:val="0"/>
      <w:divBdr>
        <w:top w:val="none" w:sz="0" w:space="0" w:color="auto"/>
        <w:left w:val="none" w:sz="0" w:space="0" w:color="auto"/>
        <w:bottom w:val="none" w:sz="0" w:space="0" w:color="auto"/>
        <w:right w:val="none" w:sz="0" w:space="0" w:color="auto"/>
      </w:divBdr>
    </w:div>
    <w:div w:id="1531605580">
      <w:bodyDiv w:val="1"/>
      <w:marLeft w:val="0"/>
      <w:marRight w:val="0"/>
      <w:marTop w:val="0"/>
      <w:marBottom w:val="0"/>
      <w:divBdr>
        <w:top w:val="none" w:sz="0" w:space="0" w:color="auto"/>
        <w:left w:val="none" w:sz="0" w:space="0" w:color="auto"/>
        <w:bottom w:val="none" w:sz="0" w:space="0" w:color="auto"/>
        <w:right w:val="none" w:sz="0" w:space="0" w:color="auto"/>
      </w:divBdr>
    </w:div>
    <w:div w:id="1531605810">
      <w:bodyDiv w:val="1"/>
      <w:marLeft w:val="0"/>
      <w:marRight w:val="0"/>
      <w:marTop w:val="0"/>
      <w:marBottom w:val="0"/>
      <w:divBdr>
        <w:top w:val="none" w:sz="0" w:space="0" w:color="auto"/>
        <w:left w:val="none" w:sz="0" w:space="0" w:color="auto"/>
        <w:bottom w:val="none" w:sz="0" w:space="0" w:color="auto"/>
        <w:right w:val="none" w:sz="0" w:space="0" w:color="auto"/>
      </w:divBdr>
    </w:div>
    <w:div w:id="1532376261">
      <w:bodyDiv w:val="1"/>
      <w:marLeft w:val="0"/>
      <w:marRight w:val="0"/>
      <w:marTop w:val="0"/>
      <w:marBottom w:val="0"/>
      <w:divBdr>
        <w:top w:val="none" w:sz="0" w:space="0" w:color="auto"/>
        <w:left w:val="none" w:sz="0" w:space="0" w:color="auto"/>
        <w:bottom w:val="none" w:sz="0" w:space="0" w:color="auto"/>
        <w:right w:val="none" w:sz="0" w:space="0" w:color="auto"/>
      </w:divBdr>
    </w:div>
    <w:div w:id="1532455741">
      <w:bodyDiv w:val="1"/>
      <w:marLeft w:val="0"/>
      <w:marRight w:val="0"/>
      <w:marTop w:val="0"/>
      <w:marBottom w:val="0"/>
      <w:divBdr>
        <w:top w:val="none" w:sz="0" w:space="0" w:color="auto"/>
        <w:left w:val="none" w:sz="0" w:space="0" w:color="auto"/>
        <w:bottom w:val="none" w:sz="0" w:space="0" w:color="auto"/>
        <w:right w:val="none" w:sz="0" w:space="0" w:color="auto"/>
      </w:divBdr>
    </w:div>
    <w:div w:id="1533109445">
      <w:bodyDiv w:val="1"/>
      <w:marLeft w:val="0"/>
      <w:marRight w:val="0"/>
      <w:marTop w:val="0"/>
      <w:marBottom w:val="0"/>
      <w:divBdr>
        <w:top w:val="none" w:sz="0" w:space="0" w:color="auto"/>
        <w:left w:val="none" w:sz="0" w:space="0" w:color="auto"/>
        <w:bottom w:val="none" w:sz="0" w:space="0" w:color="auto"/>
        <w:right w:val="none" w:sz="0" w:space="0" w:color="auto"/>
      </w:divBdr>
    </w:div>
    <w:div w:id="1533609639">
      <w:bodyDiv w:val="1"/>
      <w:marLeft w:val="0"/>
      <w:marRight w:val="0"/>
      <w:marTop w:val="0"/>
      <w:marBottom w:val="0"/>
      <w:divBdr>
        <w:top w:val="none" w:sz="0" w:space="0" w:color="auto"/>
        <w:left w:val="none" w:sz="0" w:space="0" w:color="auto"/>
        <w:bottom w:val="none" w:sz="0" w:space="0" w:color="auto"/>
        <w:right w:val="none" w:sz="0" w:space="0" w:color="auto"/>
      </w:divBdr>
    </w:div>
    <w:div w:id="1533616631">
      <w:bodyDiv w:val="1"/>
      <w:marLeft w:val="0"/>
      <w:marRight w:val="0"/>
      <w:marTop w:val="0"/>
      <w:marBottom w:val="0"/>
      <w:divBdr>
        <w:top w:val="none" w:sz="0" w:space="0" w:color="auto"/>
        <w:left w:val="none" w:sz="0" w:space="0" w:color="auto"/>
        <w:bottom w:val="none" w:sz="0" w:space="0" w:color="auto"/>
        <w:right w:val="none" w:sz="0" w:space="0" w:color="auto"/>
      </w:divBdr>
    </w:div>
    <w:div w:id="1534924903">
      <w:bodyDiv w:val="1"/>
      <w:marLeft w:val="0"/>
      <w:marRight w:val="0"/>
      <w:marTop w:val="0"/>
      <w:marBottom w:val="0"/>
      <w:divBdr>
        <w:top w:val="none" w:sz="0" w:space="0" w:color="auto"/>
        <w:left w:val="none" w:sz="0" w:space="0" w:color="auto"/>
        <w:bottom w:val="none" w:sz="0" w:space="0" w:color="auto"/>
        <w:right w:val="none" w:sz="0" w:space="0" w:color="auto"/>
      </w:divBdr>
    </w:div>
    <w:div w:id="1535121606">
      <w:bodyDiv w:val="1"/>
      <w:marLeft w:val="0"/>
      <w:marRight w:val="0"/>
      <w:marTop w:val="0"/>
      <w:marBottom w:val="0"/>
      <w:divBdr>
        <w:top w:val="none" w:sz="0" w:space="0" w:color="auto"/>
        <w:left w:val="none" w:sz="0" w:space="0" w:color="auto"/>
        <w:bottom w:val="none" w:sz="0" w:space="0" w:color="auto"/>
        <w:right w:val="none" w:sz="0" w:space="0" w:color="auto"/>
      </w:divBdr>
    </w:div>
    <w:div w:id="1536187658">
      <w:bodyDiv w:val="1"/>
      <w:marLeft w:val="0"/>
      <w:marRight w:val="0"/>
      <w:marTop w:val="0"/>
      <w:marBottom w:val="0"/>
      <w:divBdr>
        <w:top w:val="none" w:sz="0" w:space="0" w:color="auto"/>
        <w:left w:val="none" w:sz="0" w:space="0" w:color="auto"/>
        <w:bottom w:val="none" w:sz="0" w:space="0" w:color="auto"/>
        <w:right w:val="none" w:sz="0" w:space="0" w:color="auto"/>
      </w:divBdr>
    </w:div>
    <w:div w:id="1536229529">
      <w:bodyDiv w:val="1"/>
      <w:marLeft w:val="0"/>
      <w:marRight w:val="0"/>
      <w:marTop w:val="0"/>
      <w:marBottom w:val="0"/>
      <w:divBdr>
        <w:top w:val="none" w:sz="0" w:space="0" w:color="auto"/>
        <w:left w:val="none" w:sz="0" w:space="0" w:color="auto"/>
        <w:bottom w:val="none" w:sz="0" w:space="0" w:color="auto"/>
        <w:right w:val="none" w:sz="0" w:space="0" w:color="auto"/>
      </w:divBdr>
    </w:div>
    <w:div w:id="1536458654">
      <w:bodyDiv w:val="1"/>
      <w:marLeft w:val="0"/>
      <w:marRight w:val="0"/>
      <w:marTop w:val="0"/>
      <w:marBottom w:val="0"/>
      <w:divBdr>
        <w:top w:val="none" w:sz="0" w:space="0" w:color="auto"/>
        <w:left w:val="none" w:sz="0" w:space="0" w:color="auto"/>
        <w:bottom w:val="none" w:sz="0" w:space="0" w:color="auto"/>
        <w:right w:val="none" w:sz="0" w:space="0" w:color="auto"/>
      </w:divBdr>
    </w:div>
    <w:div w:id="1536768976">
      <w:bodyDiv w:val="1"/>
      <w:marLeft w:val="0"/>
      <w:marRight w:val="0"/>
      <w:marTop w:val="0"/>
      <w:marBottom w:val="0"/>
      <w:divBdr>
        <w:top w:val="none" w:sz="0" w:space="0" w:color="auto"/>
        <w:left w:val="none" w:sz="0" w:space="0" w:color="auto"/>
        <w:bottom w:val="none" w:sz="0" w:space="0" w:color="auto"/>
        <w:right w:val="none" w:sz="0" w:space="0" w:color="auto"/>
      </w:divBdr>
    </w:div>
    <w:div w:id="1536893125">
      <w:bodyDiv w:val="1"/>
      <w:marLeft w:val="0"/>
      <w:marRight w:val="0"/>
      <w:marTop w:val="0"/>
      <w:marBottom w:val="0"/>
      <w:divBdr>
        <w:top w:val="none" w:sz="0" w:space="0" w:color="auto"/>
        <w:left w:val="none" w:sz="0" w:space="0" w:color="auto"/>
        <w:bottom w:val="none" w:sz="0" w:space="0" w:color="auto"/>
        <w:right w:val="none" w:sz="0" w:space="0" w:color="auto"/>
      </w:divBdr>
    </w:div>
    <w:div w:id="1537044088">
      <w:bodyDiv w:val="1"/>
      <w:marLeft w:val="0"/>
      <w:marRight w:val="0"/>
      <w:marTop w:val="0"/>
      <w:marBottom w:val="0"/>
      <w:divBdr>
        <w:top w:val="none" w:sz="0" w:space="0" w:color="auto"/>
        <w:left w:val="none" w:sz="0" w:space="0" w:color="auto"/>
        <w:bottom w:val="none" w:sz="0" w:space="0" w:color="auto"/>
        <w:right w:val="none" w:sz="0" w:space="0" w:color="auto"/>
      </w:divBdr>
    </w:div>
    <w:div w:id="1537544878">
      <w:bodyDiv w:val="1"/>
      <w:marLeft w:val="0"/>
      <w:marRight w:val="0"/>
      <w:marTop w:val="0"/>
      <w:marBottom w:val="0"/>
      <w:divBdr>
        <w:top w:val="none" w:sz="0" w:space="0" w:color="auto"/>
        <w:left w:val="none" w:sz="0" w:space="0" w:color="auto"/>
        <w:bottom w:val="none" w:sz="0" w:space="0" w:color="auto"/>
        <w:right w:val="none" w:sz="0" w:space="0" w:color="auto"/>
      </w:divBdr>
    </w:div>
    <w:div w:id="1538464509">
      <w:bodyDiv w:val="1"/>
      <w:marLeft w:val="0"/>
      <w:marRight w:val="0"/>
      <w:marTop w:val="0"/>
      <w:marBottom w:val="0"/>
      <w:divBdr>
        <w:top w:val="none" w:sz="0" w:space="0" w:color="auto"/>
        <w:left w:val="none" w:sz="0" w:space="0" w:color="auto"/>
        <w:bottom w:val="none" w:sz="0" w:space="0" w:color="auto"/>
        <w:right w:val="none" w:sz="0" w:space="0" w:color="auto"/>
      </w:divBdr>
    </w:div>
    <w:div w:id="1538544498">
      <w:bodyDiv w:val="1"/>
      <w:marLeft w:val="0"/>
      <w:marRight w:val="0"/>
      <w:marTop w:val="0"/>
      <w:marBottom w:val="0"/>
      <w:divBdr>
        <w:top w:val="none" w:sz="0" w:space="0" w:color="auto"/>
        <w:left w:val="none" w:sz="0" w:space="0" w:color="auto"/>
        <w:bottom w:val="none" w:sz="0" w:space="0" w:color="auto"/>
        <w:right w:val="none" w:sz="0" w:space="0" w:color="auto"/>
      </w:divBdr>
    </w:div>
    <w:div w:id="1538620799">
      <w:bodyDiv w:val="1"/>
      <w:marLeft w:val="0"/>
      <w:marRight w:val="0"/>
      <w:marTop w:val="0"/>
      <w:marBottom w:val="0"/>
      <w:divBdr>
        <w:top w:val="none" w:sz="0" w:space="0" w:color="auto"/>
        <w:left w:val="none" w:sz="0" w:space="0" w:color="auto"/>
        <w:bottom w:val="none" w:sz="0" w:space="0" w:color="auto"/>
        <w:right w:val="none" w:sz="0" w:space="0" w:color="auto"/>
      </w:divBdr>
    </w:div>
    <w:div w:id="1538657995">
      <w:bodyDiv w:val="1"/>
      <w:marLeft w:val="0"/>
      <w:marRight w:val="0"/>
      <w:marTop w:val="0"/>
      <w:marBottom w:val="0"/>
      <w:divBdr>
        <w:top w:val="none" w:sz="0" w:space="0" w:color="auto"/>
        <w:left w:val="none" w:sz="0" w:space="0" w:color="auto"/>
        <w:bottom w:val="none" w:sz="0" w:space="0" w:color="auto"/>
        <w:right w:val="none" w:sz="0" w:space="0" w:color="auto"/>
      </w:divBdr>
    </w:div>
    <w:div w:id="1538927736">
      <w:bodyDiv w:val="1"/>
      <w:marLeft w:val="0"/>
      <w:marRight w:val="0"/>
      <w:marTop w:val="0"/>
      <w:marBottom w:val="0"/>
      <w:divBdr>
        <w:top w:val="none" w:sz="0" w:space="0" w:color="auto"/>
        <w:left w:val="none" w:sz="0" w:space="0" w:color="auto"/>
        <w:bottom w:val="none" w:sz="0" w:space="0" w:color="auto"/>
        <w:right w:val="none" w:sz="0" w:space="0" w:color="auto"/>
      </w:divBdr>
    </w:div>
    <w:div w:id="1539197605">
      <w:bodyDiv w:val="1"/>
      <w:marLeft w:val="0"/>
      <w:marRight w:val="0"/>
      <w:marTop w:val="0"/>
      <w:marBottom w:val="0"/>
      <w:divBdr>
        <w:top w:val="none" w:sz="0" w:space="0" w:color="auto"/>
        <w:left w:val="none" w:sz="0" w:space="0" w:color="auto"/>
        <w:bottom w:val="none" w:sz="0" w:space="0" w:color="auto"/>
        <w:right w:val="none" w:sz="0" w:space="0" w:color="auto"/>
      </w:divBdr>
    </w:div>
    <w:div w:id="1539314449">
      <w:bodyDiv w:val="1"/>
      <w:marLeft w:val="0"/>
      <w:marRight w:val="0"/>
      <w:marTop w:val="0"/>
      <w:marBottom w:val="0"/>
      <w:divBdr>
        <w:top w:val="none" w:sz="0" w:space="0" w:color="auto"/>
        <w:left w:val="none" w:sz="0" w:space="0" w:color="auto"/>
        <w:bottom w:val="none" w:sz="0" w:space="0" w:color="auto"/>
        <w:right w:val="none" w:sz="0" w:space="0" w:color="auto"/>
      </w:divBdr>
    </w:div>
    <w:div w:id="1539317138">
      <w:bodyDiv w:val="1"/>
      <w:marLeft w:val="0"/>
      <w:marRight w:val="0"/>
      <w:marTop w:val="0"/>
      <w:marBottom w:val="0"/>
      <w:divBdr>
        <w:top w:val="none" w:sz="0" w:space="0" w:color="auto"/>
        <w:left w:val="none" w:sz="0" w:space="0" w:color="auto"/>
        <w:bottom w:val="none" w:sz="0" w:space="0" w:color="auto"/>
        <w:right w:val="none" w:sz="0" w:space="0" w:color="auto"/>
      </w:divBdr>
    </w:div>
    <w:div w:id="1539389916">
      <w:bodyDiv w:val="1"/>
      <w:marLeft w:val="0"/>
      <w:marRight w:val="0"/>
      <w:marTop w:val="0"/>
      <w:marBottom w:val="0"/>
      <w:divBdr>
        <w:top w:val="none" w:sz="0" w:space="0" w:color="auto"/>
        <w:left w:val="none" w:sz="0" w:space="0" w:color="auto"/>
        <w:bottom w:val="none" w:sz="0" w:space="0" w:color="auto"/>
        <w:right w:val="none" w:sz="0" w:space="0" w:color="auto"/>
      </w:divBdr>
    </w:div>
    <w:div w:id="1539707005">
      <w:bodyDiv w:val="1"/>
      <w:marLeft w:val="0"/>
      <w:marRight w:val="0"/>
      <w:marTop w:val="0"/>
      <w:marBottom w:val="0"/>
      <w:divBdr>
        <w:top w:val="none" w:sz="0" w:space="0" w:color="auto"/>
        <w:left w:val="none" w:sz="0" w:space="0" w:color="auto"/>
        <w:bottom w:val="none" w:sz="0" w:space="0" w:color="auto"/>
        <w:right w:val="none" w:sz="0" w:space="0" w:color="auto"/>
      </w:divBdr>
    </w:div>
    <w:div w:id="1540120604">
      <w:bodyDiv w:val="1"/>
      <w:marLeft w:val="0"/>
      <w:marRight w:val="0"/>
      <w:marTop w:val="0"/>
      <w:marBottom w:val="0"/>
      <w:divBdr>
        <w:top w:val="none" w:sz="0" w:space="0" w:color="auto"/>
        <w:left w:val="none" w:sz="0" w:space="0" w:color="auto"/>
        <w:bottom w:val="none" w:sz="0" w:space="0" w:color="auto"/>
        <w:right w:val="none" w:sz="0" w:space="0" w:color="auto"/>
      </w:divBdr>
    </w:div>
    <w:div w:id="1541474340">
      <w:bodyDiv w:val="1"/>
      <w:marLeft w:val="0"/>
      <w:marRight w:val="0"/>
      <w:marTop w:val="0"/>
      <w:marBottom w:val="0"/>
      <w:divBdr>
        <w:top w:val="none" w:sz="0" w:space="0" w:color="auto"/>
        <w:left w:val="none" w:sz="0" w:space="0" w:color="auto"/>
        <w:bottom w:val="none" w:sz="0" w:space="0" w:color="auto"/>
        <w:right w:val="none" w:sz="0" w:space="0" w:color="auto"/>
      </w:divBdr>
    </w:div>
    <w:div w:id="1541746697">
      <w:bodyDiv w:val="1"/>
      <w:marLeft w:val="0"/>
      <w:marRight w:val="0"/>
      <w:marTop w:val="0"/>
      <w:marBottom w:val="0"/>
      <w:divBdr>
        <w:top w:val="none" w:sz="0" w:space="0" w:color="auto"/>
        <w:left w:val="none" w:sz="0" w:space="0" w:color="auto"/>
        <w:bottom w:val="none" w:sz="0" w:space="0" w:color="auto"/>
        <w:right w:val="none" w:sz="0" w:space="0" w:color="auto"/>
      </w:divBdr>
    </w:div>
    <w:div w:id="1542403364">
      <w:bodyDiv w:val="1"/>
      <w:marLeft w:val="0"/>
      <w:marRight w:val="0"/>
      <w:marTop w:val="0"/>
      <w:marBottom w:val="0"/>
      <w:divBdr>
        <w:top w:val="none" w:sz="0" w:space="0" w:color="auto"/>
        <w:left w:val="none" w:sz="0" w:space="0" w:color="auto"/>
        <w:bottom w:val="none" w:sz="0" w:space="0" w:color="auto"/>
        <w:right w:val="none" w:sz="0" w:space="0" w:color="auto"/>
      </w:divBdr>
    </w:div>
    <w:div w:id="1542936648">
      <w:bodyDiv w:val="1"/>
      <w:marLeft w:val="0"/>
      <w:marRight w:val="0"/>
      <w:marTop w:val="0"/>
      <w:marBottom w:val="0"/>
      <w:divBdr>
        <w:top w:val="none" w:sz="0" w:space="0" w:color="auto"/>
        <w:left w:val="none" w:sz="0" w:space="0" w:color="auto"/>
        <w:bottom w:val="none" w:sz="0" w:space="0" w:color="auto"/>
        <w:right w:val="none" w:sz="0" w:space="0" w:color="auto"/>
      </w:divBdr>
    </w:div>
    <w:div w:id="1543248563">
      <w:bodyDiv w:val="1"/>
      <w:marLeft w:val="0"/>
      <w:marRight w:val="0"/>
      <w:marTop w:val="0"/>
      <w:marBottom w:val="0"/>
      <w:divBdr>
        <w:top w:val="none" w:sz="0" w:space="0" w:color="auto"/>
        <w:left w:val="none" w:sz="0" w:space="0" w:color="auto"/>
        <w:bottom w:val="none" w:sz="0" w:space="0" w:color="auto"/>
        <w:right w:val="none" w:sz="0" w:space="0" w:color="auto"/>
      </w:divBdr>
    </w:div>
    <w:div w:id="1543399428">
      <w:bodyDiv w:val="1"/>
      <w:marLeft w:val="0"/>
      <w:marRight w:val="0"/>
      <w:marTop w:val="0"/>
      <w:marBottom w:val="0"/>
      <w:divBdr>
        <w:top w:val="none" w:sz="0" w:space="0" w:color="auto"/>
        <w:left w:val="none" w:sz="0" w:space="0" w:color="auto"/>
        <w:bottom w:val="none" w:sz="0" w:space="0" w:color="auto"/>
        <w:right w:val="none" w:sz="0" w:space="0" w:color="auto"/>
      </w:divBdr>
    </w:div>
    <w:div w:id="1543516296">
      <w:bodyDiv w:val="1"/>
      <w:marLeft w:val="0"/>
      <w:marRight w:val="0"/>
      <w:marTop w:val="0"/>
      <w:marBottom w:val="0"/>
      <w:divBdr>
        <w:top w:val="none" w:sz="0" w:space="0" w:color="auto"/>
        <w:left w:val="none" w:sz="0" w:space="0" w:color="auto"/>
        <w:bottom w:val="none" w:sz="0" w:space="0" w:color="auto"/>
        <w:right w:val="none" w:sz="0" w:space="0" w:color="auto"/>
      </w:divBdr>
    </w:div>
    <w:div w:id="1543519068">
      <w:bodyDiv w:val="1"/>
      <w:marLeft w:val="0"/>
      <w:marRight w:val="0"/>
      <w:marTop w:val="0"/>
      <w:marBottom w:val="0"/>
      <w:divBdr>
        <w:top w:val="none" w:sz="0" w:space="0" w:color="auto"/>
        <w:left w:val="none" w:sz="0" w:space="0" w:color="auto"/>
        <w:bottom w:val="none" w:sz="0" w:space="0" w:color="auto"/>
        <w:right w:val="none" w:sz="0" w:space="0" w:color="auto"/>
      </w:divBdr>
    </w:div>
    <w:div w:id="1543900674">
      <w:bodyDiv w:val="1"/>
      <w:marLeft w:val="0"/>
      <w:marRight w:val="0"/>
      <w:marTop w:val="0"/>
      <w:marBottom w:val="0"/>
      <w:divBdr>
        <w:top w:val="none" w:sz="0" w:space="0" w:color="auto"/>
        <w:left w:val="none" w:sz="0" w:space="0" w:color="auto"/>
        <w:bottom w:val="none" w:sz="0" w:space="0" w:color="auto"/>
        <w:right w:val="none" w:sz="0" w:space="0" w:color="auto"/>
      </w:divBdr>
    </w:div>
    <w:div w:id="1544055827">
      <w:bodyDiv w:val="1"/>
      <w:marLeft w:val="0"/>
      <w:marRight w:val="0"/>
      <w:marTop w:val="0"/>
      <w:marBottom w:val="0"/>
      <w:divBdr>
        <w:top w:val="none" w:sz="0" w:space="0" w:color="auto"/>
        <w:left w:val="none" w:sz="0" w:space="0" w:color="auto"/>
        <w:bottom w:val="none" w:sz="0" w:space="0" w:color="auto"/>
        <w:right w:val="none" w:sz="0" w:space="0" w:color="auto"/>
      </w:divBdr>
    </w:div>
    <w:div w:id="1544176668">
      <w:bodyDiv w:val="1"/>
      <w:marLeft w:val="0"/>
      <w:marRight w:val="0"/>
      <w:marTop w:val="0"/>
      <w:marBottom w:val="0"/>
      <w:divBdr>
        <w:top w:val="none" w:sz="0" w:space="0" w:color="auto"/>
        <w:left w:val="none" w:sz="0" w:space="0" w:color="auto"/>
        <w:bottom w:val="none" w:sz="0" w:space="0" w:color="auto"/>
        <w:right w:val="none" w:sz="0" w:space="0" w:color="auto"/>
      </w:divBdr>
    </w:div>
    <w:div w:id="1544559644">
      <w:bodyDiv w:val="1"/>
      <w:marLeft w:val="0"/>
      <w:marRight w:val="0"/>
      <w:marTop w:val="0"/>
      <w:marBottom w:val="0"/>
      <w:divBdr>
        <w:top w:val="none" w:sz="0" w:space="0" w:color="auto"/>
        <w:left w:val="none" w:sz="0" w:space="0" w:color="auto"/>
        <w:bottom w:val="none" w:sz="0" w:space="0" w:color="auto"/>
        <w:right w:val="none" w:sz="0" w:space="0" w:color="auto"/>
      </w:divBdr>
    </w:div>
    <w:div w:id="1545436606">
      <w:bodyDiv w:val="1"/>
      <w:marLeft w:val="0"/>
      <w:marRight w:val="0"/>
      <w:marTop w:val="0"/>
      <w:marBottom w:val="0"/>
      <w:divBdr>
        <w:top w:val="none" w:sz="0" w:space="0" w:color="auto"/>
        <w:left w:val="none" w:sz="0" w:space="0" w:color="auto"/>
        <w:bottom w:val="none" w:sz="0" w:space="0" w:color="auto"/>
        <w:right w:val="none" w:sz="0" w:space="0" w:color="auto"/>
      </w:divBdr>
    </w:div>
    <w:div w:id="1545485848">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45604563">
      <w:bodyDiv w:val="1"/>
      <w:marLeft w:val="0"/>
      <w:marRight w:val="0"/>
      <w:marTop w:val="0"/>
      <w:marBottom w:val="0"/>
      <w:divBdr>
        <w:top w:val="none" w:sz="0" w:space="0" w:color="auto"/>
        <w:left w:val="none" w:sz="0" w:space="0" w:color="auto"/>
        <w:bottom w:val="none" w:sz="0" w:space="0" w:color="auto"/>
        <w:right w:val="none" w:sz="0" w:space="0" w:color="auto"/>
      </w:divBdr>
    </w:div>
    <w:div w:id="1545874596">
      <w:bodyDiv w:val="1"/>
      <w:marLeft w:val="0"/>
      <w:marRight w:val="0"/>
      <w:marTop w:val="0"/>
      <w:marBottom w:val="0"/>
      <w:divBdr>
        <w:top w:val="none" w:sz="0" w:space="0" w:color="auto"/>
        <w:left w:val="none" w:sz="0" w:space="0" w:color="auto"/>
        <w:bottom w:val="none" w:sz="0" w:space="0" w:color="auto"/>
        <w:right w:val="none" w:sz="0" w:space="0" w:color="auto"/>
      </w:divBdr>
    </w:div>
    <w:div w:id="1546210235">
      <w:bodyDiv w:val="1"/>
      <w:marLeft w:val="0"/>
      <w:marRight w:val="0"/>
      <w:marTop w:val="0"/>
      <w:marBottom w:val="0"/>
      <w:divBdr>
        <w:top w:val="none" w:sz="0" w:space="0" w:color="auto"/>
        <w:left w:val="none" w:sz="0" w:space="0" w:color="auto"/>
        <w:bottom w:val="none" w:sz="0" w:space="0" w:color="auto"/>
        <w:right w:val="none" w:sz="0" w:space="0" w:color="auto"/>
      </w:divBdr>
    </w:div>
    <w:div w:id="1546335485">
      <w:bodyDiv w:val="1"/>
      <w:marLeft w:val="0"/>
      <w:marRight w:val="0"/>
      <w:marTop w:val="0"/>
      <w:marBottom w:val="0"/>
      <w:divBdr>
        <w:top w:val="none" w:sz="0" w:space="0" w:color="auto"/>
        <w:left w:val="none" w:sz="0" w:space="0" w:color="auto"/>
        <w:bottom w:val="none" w:sz="0" w:space="0" w:color="auto"/>
        <w:right w:val="none" w:sz="0" w:space="0" w:color="auto"/>
      </w:divBdr>
    </w:div>
    <w:div w:id="1546529264">
      <w:bodyDiv w:val="1"/>
      <w:marLeft w:val="0"/>
      <w:marRight w:val="0"/>
      <w:marTop w:val="0"/>
      <w:marBottom w:val="0"/>
      <w:divBdr>
        <w:top w:val="none" w:sz="0" w:space="0" w:color="auto"/>
        <w:left w:val="none" w:sz="0" w:space="0" w:color="auto"/>
        <w:bottom w:val="none" w:sz="0" w:space="0" w:color="auto"/>
        <w:right w:val="none" w:sz="0" w:space="0" w:color="auto"/>
      </w:divBdr>
    </w:div>
    <w:div w:id="1546597678">
      <w:bodyDiv w:val="1"/>
      <w:marLeft w:val="0"/>
      <w:marRight w:val="0"/>
      <w:marTop w:val="0"/>
      <w:marBottom w:val="0"/>
      <w:divBdr>
        <w:top w:val="none" w:sz="0" w:space="0" w:color="auto"/>
        <w:left w:val="none" w:sz="0" w:space="0" w:color="auto"/>
        <w:bottom w:val="none" w:sz="0" w:space="0" w:color="auto"/>
        <w:right w:val="none" w:sz="0" w:space="0" w:color="auto"/>
      </w:divBdr>
    </w:div>
    <w:div w:id="1546679179">
      <w:bodyDiv w:val="1"/>
      <w:marLeft w:val="0"/>
      <w:marRight w:val="0"/>
      <w:marTop w:val="0"/>
      <w:marBottom w:val="0"/>
      <w:divBdr>
        <w:top w:val="none" w:sz="0" w:space="0" w:color="auto"/>
        <w:left w:val="none" w:sz="0" w:space="0" w:color="auto"/>
        <w:bottom w:val="none" w:sz="0" w:space="0" w:color="auto"/>
        <w:right w:val="none" w:sz="0" w:space="0" w:color="auto"/>
      </w:divBdr>
    </w:div>
    <w:div w:id="1546942207">
      <w:bodyDiv w:val="1"/>
      <w:marLeft w:val="0"/>
      <w:marRight w:val="0"/>
      <w:marTop w:val="0"/>
      <w:marBottom w:val="0"/>
      <w:divBdr>
        <w:top w:val="none" w:sz="0" w:space="0" w:color="auto"/>
        <w:left w:val="none" w:sz="0" w:space="0" w:color="auto"/>
        <w:bottom w:val="none" w:sz="0" w:space="0" w:color="auto"/>
        <w:right w:val="none" w:sz="0" w:space="0" w:color="auto"/>
      </w:divBdr>
    </w:div>
    <w:div w:id="1547644416">
      <w:bodyDiv w:val="1"/>
      <w:marLeft w:val="0"/>
      <w:marRight w:val="0"/>
      <w:marTop w:val="0"/>
      <w:marBottom w:val="0"/>
      <w:divBdr>
        <w:top w:val="none" w:sz="0" w:space="0" w:color="auto"/>
        <w:left w:val="none" w:sz="0" w:space="0" w:color="auto"/>
        <w:bottom w:val="none" w:sz="0" w:space="0" w:color="auto"/>
        <w:right w:val="none" w:sz="0" w:space="0" w:color="auto"/>
      </w:divBdr>
    </w:div>
    <w:div w:id="1547646440">
      <w:bodyDiv w:val="1"/>
      <w:marLeft w:val="0"/>
      <w:marRight w:val="0"/>
      <w:marTop w:val="0"/>
      <w:marBottom w:val="0"/>
      <w:divBdr>
        <w:top w:val="none" w:sz="0" w:space="0" w:color="auto"/>
        <w:left w:val="none" w:sz="0" w:space="0" w:color="auto"/>
        <w:bottom w:val="none" w:sz="0" w:space="0" w:color="auto"/>
        <w:right w:val="none" w:sz="0" w:space="0" w:color="auto"/>
      </w:divBdr>
    </w:div>
    <w:div w:id="1547836896">
      <w:bodyDiv w:val="1"/>
      <w:marLeft w:val="0"/>
      <w:marRight w:val="0"/>
      <w:marTop w:val="0"/>
      <w:marBottom w:val="0"/>
      <w:divBdr>
        <w:top w:val="none" w:sz="0" w:space="0" w:color="auto"/>
        <w:left w:val="none" w:sz="0" w:space="0" w:color="auto"/>
        <w:bottom w:val="none" w:sz="0" w:space="0" w:color="auto"/>
        <w:right w:val="none" w:sz="0" w:space="0" w:color="auto"/>
      </w:divBdr>
    </w:div>
    <w:div w:id="1548057421">
      <w:bodyDiv w:val="1"/>
      <w:marLeft w:val="0"/>
      <w:marRight w:val="0"/>
      <w:marTop w:val="0"/>
      <w:marBottom w:val="0"/>
      <w:divBdr>
        <w:top w:val="none" w:sz="0" w:space="0" w:color="auto"/>
        <w:left w:val="none" w:sz="0" w:space="0" w:color="auto"/>
        <w:bottom w:val="none" w:sz="0" w:space="0" w:color="auto"/>
        <w:right w:val="none" w:sz="0" w:space="0" w:color="auto"/>
      </w:divBdr>
    </w:div>
    <w:div w:id="1548644344">
      <w:bodyDiv w:val="1"/>
      <w:marLeft w:val="0"/>
      <w:marRight w:val="0"/>
      <w:marTop w:val="0"/>
      <w:marBottom w:val="0"/>
      <w:divBdr>
        <w:top w:val="none" w:sz="0" w:space="0" w:color="auto"/>
        <w:left w:val="none" w:sz="0" w:space="0" w:color="auto"/>
        <w:bottom w:val="none" w:sz="0" w:space="0" w:color="auto"/>
        <w:right w:val="none" w:sz="0" w:space="0" w:color="auto"/>
      </w:divBdr>
    </w:div>
    <w:div w:id="1549030575">
      <w:bodyDiv w:val="1"/>
      <w:marLeft w:val="0"/>
      <w:marRight w:val="0"/>
      <w:marTop w:val="0"/>
      <w:marBottom w:val="0"/>
      <w:divBdr>
        <w:top w:val="none" w:sz="0" w:space="0" w:color="auto"/>
        <w:left w:val="none" w:sz="0" w:space="0" w:color="auto"/>
        <w:bottom w:val="none" w:sz="0" w:space="0" w:color="auto"/>
        <w:right w:val="none" w:sz="0" w:space="0" w:color="auto"/>
      </w:divBdr>
    </w:div>
    <w:div w:id="1549293499">
      <w:bodyDiv w:val="1"/>
      <w:marLeft w:val="0"/>
      <w:marRight w:val="0"/>
      <w:marTop w:val="0"/>
      <w:marBottom w:val="0"/>
      <w:divBdr>
        <w:top w:val="none" w:sz="0" w:space="0" w:color="auto"/>
        <w:left w:val="none" w:sz="0" w:space="0" w:color="auto"/>
        <w:bottom w:val="none" w:sz="0" w:space="0" w:color="auto"/>
        <w:right w:val="none" w:sz="0" w:space="0" w:color="auto"/>
      </w:divBdr>
    </w:div>
    <w:div w:id="1549343154">
      <w:bodyDiv w:val="1"/>
      <w:marLeft w:val="0"/>
      <w:marRight w:val="0"/>
      <w:marTop w:val="0"/>
      <w:marBottom w:val="0"/>
      <w:divBdr>
        <w:top w:val="none" w:sz="0" w:space="0" w:color="auto"/>
        <w:left w:val="none" w:sz="0" w:space="0" w:color="auto"/>
        <w:bottom w:val="none" w:sz="0" w:space="0" w:color="auto"/>
        <w:right w:val="none" w:sz="0" w:space="0" w:color="auto"/>
      </w:divBdr>
    </w:div>
    <w:div w:id="1549491894">
      <w:bodyDiv w:val="1"/>
      <w:marLeft w:val="0"/>
      <w:marRight w:val="0"/>
      <w:marTop w:val="0"/>
      <w:marBottom w:val="0"/>
      <w:divBdr>
        <w:top w:val="none" w:sz="0" w:space="0" w:color="auto"/>
        <w:left w:val="none" w:sz="0" w:space="0" w:color="auto"/>
        <w:bottom w:val="none" w:sz="0" w:space="0" w:color="auto"/>
        <w:right w:val="none" w:sz="0" w:space="0" w:color="auto"/>
      </w:divBdr>
    </w:div>
    <w:div w:id="1549608175">
      <w:bodyDiv w:val="1"/>
      <w:marLeft w:val="0"/>
      <w:marRight w:val="0"/>
      <w:marTop w:val="0"/>
      <w:marBottom w:val="0"/>
      <w:divBdr>
        <w:top w:val="none" w:sz="0" w:space="0" w:color="auto"/>
        <w:left w:val="none" w:sz="0" w:space="0" w:color="auto"/>
        <w:bottom w:val="none" w:sz="0" w:space="0" w:color="auto"/>
        <w:right w:val="none" w:sz="0" w:space="0" w:color="auto"/>
      </w:divBdr>
    </w:div>
    <w:div w:id="1549679427">
      <w:bodyDiv w:val="1"/>
      <w:marLeft w:val="0"/>
      <w:marRight w:val="0"/>
      <w:marTop w:val="0"/>
      <w:marBottom w:val="0"/>
      <w:divBdr>
        <w:top w:val="none" w:sz="0" w:space="0" w:color="auto"/>
        <w:left w:val="none" w:sz="0" w:space="0" w:color="auto"/>
        <w:bottom w:val="none" w:sz="0" w:space="0" w:color="auto"/>
        <w:right w:val="none" w:sz="0" w:space="0" w:color="auto"/>
      </w:divBdr>
    </w:div>
    <w:div w:id="1550609966">
      <w:bodyDiv w:val="1"/>
      <w:marLeft w:val="0"/>
      <w:marRight w:val="0"/>
      <w:marTop w:val="0"/>
      <w:marBottom w:val="0"/>
      <w:divBdr>
        <w:top w:val="none" w:sz="0" w:space="0" w:color="auto"/>
        <w:left w:val="none" w:sz="0" w:space="0" w:color="auto"/>
        <w:bottom w:val="none" w:sz="0" w:space="0" w:color="auto"/>
        <w:right w:val="none" w:sz="0" w:space="0" w:color="auto"/>
      </w:divBdr>
    </w:div>
    <w:div w:id="1550651383">
      <w:bodyDiv w:val="1"/>
      <w:marLeft w:val="0"/>
      <w:marRight w:val="0"/>
      <w:marTop w:val="0"/>
      <w:marBottom w:val="0"/>
      <w:divBdr>
        <w:top w:val="none" w:sz="0" w:space="0" w:color="auto"/>
        <w:left w:val="none" w:sz="0" w:space="0" w:color="auto"/>
        <w:bottom w:val="none" w:sz="0" w:space="0" w:color="auto"/>
        <w:right w:val="none" w:sz="0" w:space="0" w:color="auto"/>
      </w:divBdr>
    </w:div>
    <w:div w:id="1550728414">
      <w:bodyDiv w:val="1"/>
      <w:marLeft w:val="0"/>
      <w:marRight w:val="0"/>
      <w:marTop w:val="0"/>
      <w:marBottom w:val="0"/>
      <w:divBdr>
        <w:top w:val="none" w:sz="0" w:space="0" w:color="auto"/>
        <w:left w:val="none" w:sz="0" w:space="0" w:color="auto"/>
        <w:bottom w:val="none" w:sz="0" w:space="0" w:color="auto"/>
        <w:right w:val="none" w:sz="0" w:space="0" w:color="auto"/>
      </w:divBdr>
    </w:div>
    <w:div w:id="1550922474">
      <w:bodyDiv w:val="1"/>
      <w:marLeft w:val="0"/>
      <w:marRight w:val="0"/>
      <w:marTop w:val="0"/>
      <w:marBottom w:val="0"/>
      <w:divBdr>
        <w:top w:val="none" w:sz="0" w:space="0" w:color="auto"/>
        <w:left w:val="none" w:sz="0" w:space="0" w:color="auto"/>
        <w:bottom w:val="none" w:sz="0" w:space="0" w:color="auto"/>
        <w:right w:val="none" w:sz="0" w:space="0" w:color="auto"/>
      </w:divBdr>
    </w:div>
    <w:div w:id="1551112701">
      <w:bodyDiv w:val="1"/>
      <w:marLeft w:val="0"/>
      <w:marRight w:val="0"/>
      <w:marTop w:val="0"/>
      <w:marBottom w:val="0"/>
      <w:divBdr>
        <w:top w:val="none" w:sz="0" w:space="0" w:color="auto"/>
        <w:left w:val="none" w:sz="0" w:space="0" w:color="auto"/>
        <w:bottom w:val="none" w:sz="0" w:space="0" w:color="auto"/>
        <w:right w:val="none" w:sz="0" w:space="0" w:color="auto"/>
      </w:divBdr>
    </w:div>
    <w:div w:id="1551500469">
      <w:bodyDiv w:val="1"/>
      <w:marLeft w:val="0"/>
      <w:marRight w:val="0"/>
      <w:marTop w:val="0"/>
      <w:marBottom w:val="0"/>
      <w:divBdr>
        <w:top w:val="none" w:sz="0" w:space="0" w:color="auto"/>
        <w:left w:val="none" w:sz="0" w:space="0" w:color="auto"/>
        <w:bottom w:val="none" w:sz="0" w:space="0" w:color="auto"/>
        <w:right w:val="none" w:sz="0" w:space="0" w:color="auto"/>
      </w:divBdr>
    </w:div>
    <w:div w:id="1551500923">
      <w:bodyDiv w:val="1"/>
      <w:marLeft w:val="0"/>
      <w:marRight w:val="0"/>
      <w:marTop w:val="0"/>
      <w:marBottom w:val="0"/>
      <w:divBdr>
        <w:top w:val="none" w:sz="0" w:space="0" w:color="auto"/>
        <w:left w:val="none" w:sz="0" w:space="0" w:color="auto"/>
        <w:bottom w:val="none" w:sz="0" w:space="0" w:color="auto"/>
        <w:right w:val="none" w:sz="0" w:space="0" w:color="auto"/>
      </w:divBdr>
    </w:div>
    <w:div w:id="1552034447">
      <w:bodyDiv w:val="1"/>
      <w:marLeft w:val="0"/>
      <w:marRight w:val="0"/>
      <w:marTop w:val="0"/>
      <w:marBottom w:val="0"/>
      <w:divBdr>
        <w:top w:val="none" w:sz="0" w:space="0" w:color="auto"/>
        <w:left w:val="none" w:sz="0" w:space="0" w:color="auto"/>
        <w:bottom w:val="none" w:sz="0" w:space="0" w:color="auto"/>
        <w:right w:val="none" w:sz="0" w:space="0" w:color="auto"/>
      </w:divBdr>
    </w:div>
    <w:div w:id="1552377932">
      <w:bodyDiv w:val="1"/>
      <w:marLeft w:val="0"/>
      <w:marRight w:val="0"/>
      <w:marTop w:val="0"/>
      <w:marBottom w:val="0"/>
      <w:divBdr>
        <w:top w:val="none" w:sz="0" w:space="0" w:color="auto"/>
        <w:left w:val="none" w:sz="0" w:space="0" w:color="auto"/>
        <w:bottom w:val="none" w:sz="0" w:space="0" w:color="auto"/>
        <w:right w:val="none" w:sz="0" w:space="0" w:color="auto"/>
      </w:divBdr>
    </w:div>
    <w:div w:id="1552500150">
      <w:bodyDiv w:val="1"/>
      <w:marLeft w:val="0"/>
      <w:marRight w:val="0"/>
      <w:marTop w:val="0"/>
      <w:marBottom w:val="0"/>
      <w:divBdr>
        <w:top w:val="none" w:sz="0" w:space="0" w:color="auto"/>
        <w:left w:val="none" w:sz="0" w:space="0" w:color="auto"/>
        <w:bottom w:val="none" w:sz="0" w:space="0" w:color="auto"/>
        <w:right w:val="none" w:sz="0" w:space="0" w:color="auto"/>
      </w:divBdr>
    </w:div>
    <w:div w:id="1553151197">
      <w:bodyDiv w:val="1"/>
      <w:marLeft w:val="0"/>
      <w:marRight w:val="0"/>
      <w:marTop w:val="0"/>
      <w:marBottom w:val="0"/>
      <w:divBdr>
        <w:top w:val="none" w:sz="0" w:space="0" w:color="auto"/>
        <w:left w:val="none" w:sz="0" w:space="0" w:color="auto"/>
        <w:bottom w:val="none" w:sz="0" w:space="0" w:color="auto"/>
        <w:right w:val="none" w:sz="0" w:space="0" w:color="auto"/>
      </w:divBdr>
    </w:div>
    <w:div w:id="1553346523">
      <w:bodyDiv w:val="1"/>
      <w:marLeft w:val="0"/>
      <w:marRight w:val="0"/>
      <w:marTop w:val="0"/>
      <w:marBottom w:val="0"/>
      <w:divBdr>
        <w:top w:val="none" w:sz="0" w:space="0" w:color="auto"/>
        <w:left w:val="none" w:sz="0" w:space="0" w:color="auto"/>
        <w:bottom w:val="none" w:sz="0" w:space="0" w:color="auto"/>
        <w:right w:val="none" w:sz="0" w:space="0" w:color="auto"/>
      </w:divBdr>
    </w:div>
    <w:div w:id="1553349951">
      <w:bodyDiv w:val="1"/>
      <w:marLeft w:val="0"/>
      <w:marRight w:val="0"/>
      <w:marTop w:val="0"/>
      <w:marBottom w:val="0"/>
      <w:divBdr>
        <w:top w:val="none" w:sz="0" w:space="0" w:color="auto"/>
        <w:left w:val="none" w:sz="0" w:space="0" w:color="auto"/>
        <w:bottom w:val="none" w:sz="0" w:space="0" w:color="auto"/>
        <w:right w:val="none" w:sz="0" w:space="0" w:color="auto"/>
      </w:divBdr>
    </w:div>
    <w:div w:id="1554317622">
      <w:bodyDiv w:val="1"/>
      <w:marLeft w:val="0"/>
      <w:marRight w:val="0"/>
      <w:marTop w:val="0"/>
      <w:marBottom w:val="0"/>
      <w:divBdr>
        <w:top w:val="none" w:sz="0" w:space="0" w:color="auto"/>
        <w:left w:val="none" w:sz="0" w:space="0" w:color="auto"/>
        <w:bottom w:val="none" w:sz="0" w:space="0" w:color="auto"/>
        <w:right w:val="none" w:sz="0" w:space="0" w:color="auto"/>
      </w:divBdr>
    </w:div>
    <w:div w:id="1555003806">
      <w:bodyDiv w:val="1"/>
      <w:marLeft w:val="0"/>
      <w:marRight w:val="0"/>
      <w:marTop w:val="0"/>
      <w:marBottom w:val="0"/>
      <w:divBdr>
        <w:top w:val="none" w:sz="0" w:space="0" w:color="auto"/>
        <w:left w:val="none" w:sz="0" w:space="0" w:color="auto"/>
        <w:bottom w:val="none" w:sz="0" w:space="0" w:color="auto"/>
        <w:right w:val="none" w:sz="0" w:space="0" w:color="auto"/>
      </w:divBdr>
    </w:div>
    <w:div w:id="1555237879">
      <w:bodyDiv w:val="1"/>
      <w:marLeft w:val="0"/>
      <w:marRight w:val="0"/>
      <w:marTop w:val="0"/>
      <w:marBottom w:val="0"/>
      <w:divBdr>
        <w:top w:val="none" w:sz="0" w:space="0" w:color="auto"/>
        <w:left w:val="none" w:sz="0" w:space="0" w:color="auto"/>
        <w:bottom w:val="none" w:sz="0" w:space="0" w:color="auto"/>
        <w:right w:val="none" w:sz="0" w:space="0" w:color="auto"/>
      </w:divBdr>
    </w:div>
    <w:div w:id="1555777211">
      <w:bodyDiv w:val="1"/>
      <w:marLeft w:val="0"/>
      <w:marRight w:val="0"/>
      <w:marTop w:val="0"/>
      <w:marBottom w:val="0"/>
      <w:divBdr>
        <w:top w:val="none" w:sz="0" w:space="0" w:color="auto"/>
        <w:left w:val="none" w:sz="0" w:space="0" w:color="auto"/>
        <w:bottom w:val="none" w:sz="0" w:space="0" w:color="auto"/>
        <w:right w:val="none" w:sz="0" w:space="0" w:color="auto"/>
      </w:divBdr>
    </w:div>
    <w:div w:id="1555890566">
      <w:bodyDiv w:val="1"/>
      <w:marLeft w:val="0"/>
      <w:marRight w:val="0"/>
      <w:marTop w:val="0"/>
      <w:marBottom w:val="0"/>
      <w:divBdr>
        <w:top w:val="none" w:sz="0" w:space="0" w:color="auto"/>
        <w:left w:val="none" w:sz="0" w:space="0" w:color="auto"/>
        <w:bottom w:val="none" w:sz="0" w:space="0" w:color="auto"/>
        <w:right w:val="none" w:sz="0" w:space="0" w:color="auto"/>
      </w:divBdr>
    </w:div>
    <w:div w:id="1555894842">
      <w:bodyDiv w:val="1"/>
      <w:marLeft w:val="0"/>
      <w:marRight w:val="0"/>
      <w:marTop w:val="0"/>
      <w:marBottom w:val="0"/>
      <w:divBdr>
        <w:top w:val="none" w:sz="0" w:space="0" w:color="auto"/>
        <w:left w:val="none" w:sz="0" w:space="0" w:color="auto"/>
        <w:bottom w:val="none" w:sz="0" w:space="0" w:color="auto"/>
        <w:right w:val="none" w:sz="0" w:space="0" w:color="auto"/>
      </w:divBdr>
    </w:div>
    <w:div w:id="1556118668">
      <w:bodyDiv w:val="1"/>
      <w:marLeft w:val="0"/>
      <w:marRight w:val="0"/>
      <w:marTop w:val="0"/>
      <w:marBottom w:val="0"/>
      <w:divBdr>
        <w:top w:val="none" w:sz="0" w:space="0" w:color="auto"/>
        <w:left w:val="none" w:sz="0" w:space="0" w:color="auto"/>
        <w:bottom w:val="none" w:sz="0" w:space="0" w:color="auto"/>
        <w:right w:val="none" w:sz="0" w:space="0" w:color="auto"/>
      </w:divBdr>
    </w:div>
    <w:div w:id="1556550853">
      <w:bodyDiv w:val="1"/>
      <w:marLeft w:val="0"/>
      <w:marRight w:val="0"/>
      <w:marTop w:val="0"/>
      <w:marBottom w:val="0"/>
      <w:divBdr>
        <w:top w:val="none" w:sz="0" w:space="0" w:color="auto"/>
        <w:left w:val="none" w:sz="0" w:space="0" w:color="auto"/>
        <w:bottom w:val="none" w:sz="0" w:space="0" w:color="auto"/>
        <w:right w:val="none" w:sz="0" w:space="0" w:color="auto"/>
      </w:divBdr>
    </w:div>
    <w:div w:id="1557932176">
      <w:bodyDiv w:val="1"/>
      <w:marLeft w:val="0"/>
      <w:marRight w:val="0"/>
      <w:marTop w:val="0"/>
      <w:marBottom w:val="0"/>
      <w:divBdr>
        <w:top w:val="none" w:sz="0" w:space="0" w:color="auto"/>
        <w:left w:val="none" w:sz="0" w:space="0" w:color="auto"/>
        <w:bottom w:val="none" w:sz="0" w:space="0" w:color="auto"/>
        <w:right w:val="none" w:sz="0" w:space="0" w:color="auto"/>
      </w:divBdr>
    </w:div>
    <w:div w:id="1557937437">
      <w:bodyDiv w:val="1"/>
      <w:marLeft w:val="0"/>
      <w:marRight w:val="0"/>
      <w:marTop w:val="0"/>
      <w:marBottom w:val="0"/>
      <w:divBdr>
        <w:top w:val="none" w:sz="0" w:space="0" w:color="auto"/>
        <w:left w:val="none" w:sz="0" w:space="0" w:color="auto"/>
        <w:bottom w:val="none" w:sz="0" w:space="0" w:color="auto"/>
        <w:right w:val="none" w:sz="0" w:space="0" w:color="auto"/>
      </w:divBdr>
    </w:div>
    <w:div w:id="1558013085">
      <w:bodyDiv w:val="1"/>
      <w:marLeft w:val="0"/>
      <w:marRight w:val="0"/>
      <w:marTop w:val="0"/>
      <w:marBottom w:val="0"/>
      <w:divBdr>
        <w:top w:val="none" w:sz="0" w:space="0" w:color="auto"/>
        <w:left w:val="none" w:sz="0" w:space="0" w:color="auto"/>
        <w:bottom w:val="none" w:sz="0" w:space="0" w:color="auto"/>
        <w:right w:val="none" w:sz="0" w:space="0" w:color="auto"/>
      </w:divBdr>
    </w:div>
    <w:div w:id="1558471814">
      <w:bodyDiv w:val="1"/>
      <w:marLeft w:val="0"/>
      <w:marRight w:val="0"/>
      <w:marTop w:val="0"/>
      <w:marBottom w:val="0"/>
      <w:divBdr>
        <w:top w:val="none" w:sz="0" w:space="0" w:color="auto"/>
        <w:left w:val="none" w:sz="0" w:space="0" w:color="auto"/>
        <w:bottom w:val="none" w:sz="0" w:space="0" w:color="auto"/>
        <w:right w:val="none" w:sz="0" w:space="0" w:color="auto"/>
      </w:divBdr>
    </w:div>
    <w:div w:id="1558665151">
      <w:bodyDiv w:val="1"/>
      <w:marLeft w:val="0"/>
      <w:marRight w:val="0"/>
      <w:marTop w:val="0"/>
      <w:marBottom w:val="0"/>
      <w:divBdr>
        <w:top w:val="none" w:sz="0" w:space="0" w:color="auto"/>
        <w:left w:val="none" w:sz="0" w:space="0" w:color="auto"/>
        <w:bottom w:val="none" w:sz="0" w:space="0" w:color="auto"/>
        <w:right w:val="none" w:sz="0" w:space="0" w:color="auto"/>
      </w:divBdr>
    </w:div>
    <w:div w:id="1558736046">
      <w:bodyDiv w:val="1"/>
      <w:marLeft w:val="0"/>
      <w:marRight w:val="0"/>
      <w:marTop w:val="0"/>
      <w:marBottom w:val="0"/>
      <w:divBdr>
        <w:top w:val="none" w:sz="0" w:space="0" w:color="auto"/>
        <w:left w:val="none" w:sz="0" w:space="0" w:color="auto"/>
        <w:bottom w:val="none" w:sz="0" w:space="0" w:color="auto"/>
        <w:right w:val="none" w:sz="0" w:space="0" w:color="auto"/>
      </w:divBdr>
    </w:div>
    <w:div w:id="1558782409">
      <w:bodyDiv w:val="1"/>
      <w:marLeft w:val="0"/>
      <w:marRight w:val="0"/>
      <w:marTop w:val="0"/>
      <w:marBottom w:val="0"/>
      <w:divBdr>
        <w:top w:val="none" w:sz="0" w:space="0" w:color="auto"/>
        <w:left w:val="none" w:sz="0" w:space="0" w:color="auto"/>
        <w:bottom w:val="none" w:sz="0" w:space="0" w:color="auto"/>
        <w:right w:val="none" w:sz="0" w:space="0" w:color="auto"/>
      </w:divBdr>
    </w:div>
    <w:div w:id="1558931466">
      <w:bodyDiv w:val="1"/>
      <w:marLeft w:val="0"/>
      <w:marRight w:val="0"/>
      <w:marTop w:val="0"/>
      <w:marBottom w:val="0"/>
      <w:divBdr>
        <w:top w:val="none" w:sz="0" w:space="0" w:color="auto"/>
        <w:left w:val="none" w:sz="0" w:space="0" w:color="auto"/>
        <w:bottom w:val="none" w:sz="0" w:space="0" w:color="auto"/>
        <w:right w:val="none" w:sz="0" w:space="0" w:color="auto"/>
      </w:divBdr>
    </w:div>
    <w:div w:id="1559626450">
      <w:bodyDiv w:val="1"/>
      <w:marLeft w:val="0"/>
      <w:marRight w:val="0"/>
      <w:marTop w:val="0"/>
      <w:marBottom w:val="0"/>
      <w:divBdr>
        <w:top w:val="none" w:sz="0" w:space="0" w:color="auto"/>
        <w:left w:val="none" w:sz="0" w:space="0" w:color="auto"/>
        <w:bottom w:val="none" w:sz="0" w:space="0" w:color="auto"/>
        <w:right w:val="none" w:sz="0" w:space="0" w:color="auto"/>
      </w:divBdr>
    </w:div>
    <w:div w:id="1559783545">
      <w:bodyDiv w:val="1"/>
      <w:marLeft w:val="0"/>
      <w:marRight w:val="0"/>
      <w:marTop w:val="0"/>
      <w:marBottom w:val="0"/>
      <w:divBdr>
        <w:top w:val="none" w:sz="0" w:space="0" w:color="auto"/>
        <w:left w:val="none" w:sz="0" w:space="0" w:color="auto"/>
        <w:bottom w:val="none" w:sz="0" w:space="0" w:color="auto"/>
        <w:right w:val="none" w:sz="0" w:space="0" w:color="auto"/>
      </w:divBdr>
    </w:div>
    <w:div w:id="1559971043">
      <w:bodyDiv w:val="1"/>
      <w:marLeft w:val="0"/>
      <w:marRight w:val="0"/>
      <w:marTop w:val="0"/>
      <w:marBottom w:val="0"/>
      <w:divBdr>
        <w:top w:val="none" w:sz="0" w:space="0" w:color="auto"/>
        <w:left w:val="none" w:sz="0" w:space="0" w:color="auto"/>
        <w:bottom w:val="none" w:sz="0" w:space="0" w:color="auto"/>
        <w:right w:val="none" w:sz="0" w:space="0" w:color="auto"/>
      </w:divBdr>
    </w:div>
    <w:div w:id="1560901219">
      <w:bodyDiv w:val="1"/>
      <w:marLeft w:val="0"/>
      <w:marRight w:val="0"/>
      <w:marTop w:val="0"/>
      <w:marBottom w:val="0"/>
      <w:divBdr>
        <w:top w:val="none" w:sz="0" w:space="0" w:color="auto"/>
        <w:left w:val="none" w:sz="0" w:space="0" w:color="auto"/>
        <w:bottom w:val="none" w:sz="0" w:space="0" w:color="auto"/>
        <w:right w:val="none" w:sz="0" w:space="0" w:color="auto"/>
      </w:divBdr>
    </w:div>
    <w:div w:id="1561164470">
      <w:bodyDiv w:val="1"/>
      <w:marLeft w:val="0"/>
      <w:marRight w:val="0"/>
      <w:marTop w:val="0"/>
      <w:marBottom w:val="0"/>
      <w:divBdr>
        <w:top w:val="none" w:sz="0" w:space="0" w:color="auto"/>
        <w:left w:val="none" w:sz="0" w:space="0" w:color="auto"/>
        <w:bottom w:val="none" w:sz="0" w:space="0" w:color="auto"/>
        <w:right w:val="none" w:sz="0" w:space="0" w:color="auto"/>
      </w:divBdr>
    </w:div>
    <w:div w:id="1561598848">
      <w:bodyDiv w:val="1"/>
      <w:marLeft w:val="0"/>
      <w:marRight w:val="0"/>
      <w:marTop w:val="0"/>
      <w:marBottom w:val="0"/>
      <w:divBdr>
        <w:top w:val="none" w:sz="0" w:space="0" w:color="auto"/>
        <w:left w:val="none" w:sz="0" w:space="0" w:color="auto"/>
        <w:bottom w:val="none" w:sz="0" w:space="0" w:color="auto"/>
        <w:right w:val="none" w:sz="0" w:space="0" w:color="auto"/>
      </w:divBdr>
    </w:div>
    <w:div w:id="1562135932">
      <w:bodyDiv w:val="1"/>
      <w:marLeft w:val="0"/>
      <w:marRight w:val="0"/>
      <w:marTop w:val="0"/>
      <w:marBottom w:val="0"/>
      <w:divBdr>
        <w:top w:val="none" w:sz="0" w:space="0" w:color="auto"/>
        <w:left w:val="none" w:sz="0" w:space="0" w:color="auto"/>
        <w:bottom w:val="none" w:sz="0" w:space="0" w:color="auto"/>
        <w:right w:val="none" w:sz="0" w:space="0" w:color="auto"/>
      </w:divBdr>
    </w:div>
    <w:div w:id="1562405900">
      <w:bodyDiv w:val="1"/>
      <w:marLeft w:val="0"/>
      <w:marRight w:val="0"/>
      <w:marTop w:val="0"/>
      <w:marBottom w:val="0"/>
      <w:divBdr>
        <w:top w:val="none" w:sz="0" w:space="0" w:color="auto"/>
        <w:left w:val="none" w:sz="0" w:space="0" w:color="auto"/>
        <w:bottom w:val="none" w:sz="0" w:space="0" w:color="auto"/>
        <w:right w:val="none" w:sz="0" w:space="0" w:color="auto"/>
      </w:divBdr>
    </w:div>
    <w:div w:id="1562473163">
      <w:bodyDiv w:val="1"/>
      <w:marLeft w:val="0"/>
      <w:marRight w:val="0"/>
      <w:marTop w:val="0"/>
      <w:marBottom w:val="0"/>
      <w:divBdr>
        <w:top w:val="none" w:sz="0" w:space="0" w:color="auto"/>
        <w:left w:val="none" w:sz="0" w:space="0" w:color="auto"/>
        <w:bottom w:val="none" w:sz="0" w:space="0" w:color="auto"/>
        <w:right w:val="none" w:sz="0" w:space="0" w:color="auto"/>
      </w:divBdr>
    </w:div>
    <w:div w:id="1562670408">
      <w:bodyDiv w:val="1"/>
      <w:marLeft w:val="0"/>
      <w:marRight w:val="0"/>
      <w:marTop w:val="0"/>
      <w:marBottom w:val="0"/>
      <w:divBdr>
        <w:top w:val="none" w:sz="0" w:space="0" w:color="auto"/>
        <w:left w:val="none" w:sz="0" w:space="0" w:color="auto"/>
        <w:bottom w:val="none" w:sz="0" w:space="0" w:color="auto"/>
        <w:right w:val="none" w:sz="0" w:space="0" w:color="auto"/>
      </w:divBdr>
    </w:div>
    <w:div w:id="1563322962">
      <w:bodyDiv w:val="1"/>
      <w:marLeft w:val="0"/>
      <w:marRight w:val="0"/>
      <w:marTop w:val="0"/>
      <w:marBottom w:val="0"/>
      <w:divBdr>
        <w:top w:val="none" w:sz="0" w:space="0" w:color="auto"/>
        <w:left w:val="none" w:sz="0" w:space="0" w:color="auto"/>
        <w:bottom w:val="none" w:sz="0" w:space="0" w:color="auto"/>
        <w:right w:val="none" w:sz="0" w:space="0" w:color="auto"/>
      </w:divBdr>
    </w:div>
    <w:div w:id="1563714183">
      <w:bodyDiv w:val="1"/>
      <w:marLeft w:val="0"/>
      <w:marRight w:val="0"/>
      <w:marTop w:val="0"/>
      <w:marBottom w:val="0"/>
      <w:divBdr>
        <w:top w:val="none" w:sz="0" w:space="0" w:color="auto"/>
        <w:left w:val="none" w:sz="0" w:space="0" w:color="auto"/>
        <w:bottom w:val="none" w:sz="0" w:space="0" w:color="auto"/>
        <w:right w:val="none" w:sz="0" w:space="0" w:color="auto"/>
      </w:divBdr>
    </w:div>
    <w:div w:id="1563982961">
      <w:bodyDiv w:val="1"/>
      <w:marLeft w:val="0"/>
      <w:marRight w:val="0"/>
      <w:marTop w:val="0"/>
      <w:marBottom w:val="0"/>
      <w:divBdr>
        <w:top w:val="none" w:sz="0" w:space="0" w:color="auto"/>
        <w:left w:val="none" w:sz="0" w:space="0" w:color="auto"/>
        <w:bottom w:val="none" w:sz="0" w:space="0" w:color="auto"/>
        <w:right w:val="none" w:sz="0" w:space="0" w:color="auto"/>
      </w:divBdr>
    </w:div>
    <w:div w:id="1564027201">
      <w:bodyDiv w:val="1"/>
      <w:marLeft w:val="0"/>
      <w:marRight w:val="0"/>
      <w:marTop w:val="0"/>
      <w:marBottom w:val="0"/>
      <w:divBdr>
        <w:top w:val="none" w:sz="0" w:space="0" w:color="auto"/>
        <w:left w:val="none" w:sz="0" w:space="0" w:color="auto"/>
        <w:bottom w:val="none" w:sz="0" w:space="0" w:color="auto"/>
        <w:right w:val="none" w:sz="0" w:space="0" w:color="auto"/>
      </w:divBdr>
    </w:div>
    <w:div w:id="1564289349">
      <w:bodyDiv w:val="1"/>
      <w:marLeft w:val="0"/>
      <w:marRight w:val="0"/>
      <w:marTop w:val="0"/>
      <w:marBottom w:val="0"/>
      <w:divBdr>
        <w:top w:val="none" w:sz="0" w:space="0" w:color="auto"/>
        <w:left w:val="none" w:sz="0" w:space="0" w:color="auto"/>
        <w:bottom w:val="none" w:sz="0" w:space="0" w:color="auto"/>
        <w:right w:val="none" w:sz="0" w:space="0" w:color="auto"/>
      </w:divBdr>
    </w:div>
    <w:div w:id="1564485065">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564683848">
      <w:bodyDiv w:val="1"/>
      <w:marLeft w:val="0"/>
      <w:marRight w:val="0"/>
      <w:marTop w:val="0"/>
      <w:marBottom w:val="0"/>
      <w:divBdr>
        <w:top w:val="none" w:sz="0" w:space="0" w:color="auto"/>
        <w:left w:val="none" w:sz="0" w:space="0" w:color="auto"/>
        <w:bottom w:val="none" w:sz="0" w:space="0" w:color="auto"/>
        <w:right w:val="none" w:sz="0" w:space="0" w:color="auto"/>
      </w:divBdr>
    </w:div>
    <w:div w:id="1565525251">
      <w:bodyDiv w:val="1"/>
      <w:marLeft w:val="0"/>
      <w:marRight w:val="0"/>
      <w:marTop w:val="0"/>
      <w:marBottom w:val="0"/>
      <w:divBdr>
        <w:top w:val="none" w:sz="0" w:space="0" w:color="auto"/>
        <w:left w:val="none" w:sz="0" w:space="0" w:color="auto"/>
        <w:bottom w:val="none" w:sz="0" w:space="0" w:color="auto"/>
        <w:right w:val="none" w:sz="0" w:space="0" w:color="auto"/>
      </w:divBdr>
    </w:div>
    <w:div w:id="1565947139">
      <w:bodyDiv w:val="1"/>
      <w:marLeft w:val="0"/>
      <w:marRight w:val="0"/>
      <w:marTop w:val="0"/>
      <w:marBottom w:val="0"/>
      <w:divBdr>
        <w:top w:val="none" w:sz="0" w:space="0" w:color="auto"/>
        <w:left w:val="none" w:sz="0" w:space="0" w:color="auto"/>
        <w:bottom w:val="none" w:sz="0" w:space="0" w:color="auto"/>
        <w:right w:val="none" w:sz="0" w:space="0" w:color="auto"/>
      </w:divBdr>
    </w:div>
    <w:div w:id="1566794318">
      <w:bodyDiv w:val="1"/>
      <w:marLeft w:val="0"/>
      <w:marRight w:val="0"/>
      <w:marTop w:val="0"/>
      <w:marBottom w:val="0"/>
      <w:divBdr>
        <w:top w:val="none" w:sz="0" w:space="0" w:color="auto"/>
        <w:left w:val="none" w:sz="0" w:space="0" w:color="auto"/>
        <w:bottom w:val="none" w:sz="0" w:space="0" w:color="auto"/>
        <w:right w:val="none" w:sz="0" w:space="0" w:color="auto"/>
      </w:divBdr>
    </w:div>
    <w:div w:id="1566993914">
      <w:bodyDiv w:val="1"/>
      <w:marLeft w:val="0"/>
      <w:marRight w:val="0"/>
      <w:marTop w:val="0"/>
      <w:marBottom w:val="0"/>
      <w:divBdr>
        <w:top w:val="none" w:sz="0" w:space="0" w:color="auto"/>
        <w:left w:val="none" w:sz="0" w:space="0" w:color="auto"/>
        <w:bottom w:val="none" w:sz="0" w:space="0" w:color="auto"/>
        <w:right w:val="none" w:sz="0" w:space="0" w:color="auto"/>
      </w:divBdr>
    </w:div>
    <w:div w:id="1567449225">
      <w:bodyDiv w:val="1"/>
      <w:marLeft w:val="0"/>
      <w:marRight w:val="0"/>
      <w:marTop w:val="0"/>
      <w:marBottom w:val="0"/>
      <w:divBdr>
        <w:top w:val="none" w:sz="0" w:space="0" w:color="auto"/>
        <w:left w:val="none" w:sz="0" w:space="0" w:color="auto"/>
        <w:bottom w:val="none" w:sz="0" w:space="0" w:color="auto"/>
        <w:right w:val="none" w:sz="0" w:space="0" w:color="auto"/>
      </w:divBdr>
    </w:div>
    <w:div w:id="1568758361">
      <w:bodyDiv w:val="1"/>
      <w:marLeft w:val="0"/>
      <w:marRight w:val="0"/>
      <w:marTop w:val="0"/>
      <w:marBottom w:val="0"/>
      <w:divBdr>
        <w:top w:val="none" w:sz="0" w:space="0" w:color="auto"/>
        <w:left w:val="none" w:sz="0" w:space="0" w:color="auto"/>
        <w:bottom w:val="none" w:sz="0" w:space="0" w:color="auto"/>
        <w:right w:val="none" w:sz="0" w:space="0" w:color="auto"/>
      </w:divBdr>
    </w:div>
    <w:div w:id="1568762288">
      <w:bodyDiv w:val="1"/>
      <w:marLeft w:val="0"/>
      <w:marRight w:val="0"/>
      <w:marTop w:val="0"/>
      <w:marBottom w:val="0"/>
      <w:divBdr>
        <w:top w:val="none" w:sz="0" w:space="0" w:color="auto"/>
        <w:left w:val="none" w:sz="0" w:space="0" w:color="auto"/>
        <w:bottom w:val="none" w:sz="0" w:space="0" w:color="auto"/>
        <w:right w:val="none" w:sz="0" w:space="0" w:color="auto"/>
      </w:divBdr>
    </w:div>
    <w:div w:id="1568878494">
      <w:bodyDiv w:val="1"/>
      <w:marLeft w:val="0"/>
      <w:marRight w:val="0"/>
      <w:marTop w:val="0"/>
      <w:marBottom w:val="0"/>
      <w:divBdr>
        <w:top w:val="none" w:sz="0" w:space="0" w:color="auto"/>
        <w:left w:val="none" w:sz="0" w:space="0" w:color="auto"/>
        <w:bottom w:val="none" w:sz="0" w:space="0" w:color="auto"/>
        <w:right w:val="none" w:sz="0" w:space="0" w:color="auto"/>
      </w:divBdr>
    </w:div>
    <w:div w:id="1570456070">
      <w:bodyDiv w:val="1"/>
      <w:marLeft w:val="0"/>
      <w:marRight w:val="0"/>
      <w:marTop w:val="0"/>
      <w:marBottom w:val="0"/>
      <w:divBdr>
        <w:top w:val="none" w:sz="0" w:space="0" w:color="auto"/>
        <w:left w:val="none" w:sz="0" w:space="0" w:color="auto"/>
        <w:bottom w:val="none" w:sz="0" w:space="0" w:color="auto"/>
        <w:right w:val="none" w:sz="0" w:space="0" w:color="auto"/>
      </w:divBdr>
    </w:div>
    <w:div w:id="1570653582">
      <w:bodyDiv w:val="1"/>
      <w:marLeft w:val="0"/>
      <w:marRight w:val="0"/>
      <w:marTop w:val="0"/>
      <w:marBottom w:val="0"/>
      <w:divBdr>
        <w:top w:val="none" w:sz="0" w:space="0" w:color="auto"/>
        <w:left w:val="none" w:sz="0" w:space="0" w:color="auto"/>
        <w:bottom w:val="none" w:sz="0" w:space="0" w:color="auto"/>
        <w:right w:val="none" w:sz="0" w:space="0" w:color="auto"/>
      </w:divBdr>
    </w:div>
    <w:div w:id="1570768527">
      <w:bodyDiv w:val="1"/>
      <w:marLeft w:val="0"/>
      <w:marRight w:val="0"/>
      <w:marTop w:val="0"/>
      <w:marBottom w:val="0"/>
      <w:divBdr>
        <w:top w:val="none" w:sz="0" w:space="0" w:color="auto"/>
        <w:left w:val="none" w:sz="0" w:space="0" w:color="auto"/>
        <w:bottom w:val="none" w:sz="0" w:space="0" w:color="auto"/>
        <w:right w:val="none" w:sz="0" w:space="0" w:color="auto"/>
      </w:divBdr>
    </w:div>
    <w:div w:id="1570919942">
      <w:bodyDiv w:val="1"/>
      <w:marLeft w:val="0"/>
      <w:marRight w:val="0"/>
      <w:marTop w:val="0"/>
      <w:marBottom w:val="0"/>
      <w:divBdr>
        <w:top w:val="none" w:sz="0" w:space="0" w:color="auto"/>
        <w:left w:val="none" w:sz="0" w:space="0" w:color="auto"/>
        <w:bottom w:val="none" w:sz="0" w:space="0" w:color="auto"/>
        <w:right w:val="none" w:sz="0" w:space="0" w:color="auto"/>
      </w:divBdr>
    </w:div>
    <w:div w:id="1571306716">
      <w:bodyDiv w:val="1"/>
      <w:marLeft w:val="0"/>
      <w:marRight w:val="0"/>
      <w:marTop w:val="0"/>
      <w:marBottom w:val="0"/>
      <w:divBdr>
        <w:top w:val="none" w:sz="0" w:space="0" w:color="auto"/>
        <w:left w:val="none" w:sz="0" w:space="0" w:color="auto"/>
        <w:bottom w:val="none" w:sz="0" w:space="0" w:color="auto"/>
        <w:right w:val="none" w:sz="0" w:space="0" w:color="auto"/>
      </w:divBdr>
    </w:div>
    <w:div w:id="1571576148">
      <w:bodyDiv w:val="1"/>
      <w:marLeft w:val="0"/>
      <w:marRight w:val="0"/>
      <w:marTop w:val="0"/>
      <w:marBottom w:val="0"/>
      <w:divBdr>
        <w:top w:val="none" w:sz="0" w:space="0" w:color="auto"/>
        <w:left w:val="none" w:sz="0" w:space="0" w:color="auto"/>
        <w:bottom w:val="none" w:sz="0" w:space="0" w:color="auto"/>
        <w:right w:val="none" w:sz="0" w:space="0" w:color="auto"/>
      </w:divBdr>
    </w:div>
    <w:div w:id="1571697914">
      <w:bodyDiv w:val="1"/>
      <w:marLeft w:val="0"/>
      <w:marRight w:val="0"/>
      <w:marTop w:val="0"/>
      <w:marBottom w:val="0"/>
      <w:divBdr>
        <w:top w:val="none" w:sz="0" w:space="0" w:color="auto"/>
        <w:left w:val="none" w:sz="0" w:space="0" w:color="auto"/>
        <w:bottom w:val="none" w:sz="0" w:space="0" w:color="auto"/>
        <w:right w:val="none" w:sz="0" w:space="0" w:color="auto"/>
      </w:divBdr>
    </w:div>
    <w:div w:id="1572157326">
      <w:bodyDiv w:val="1"/>
      <w:marLeft w:val="0"/>
      <w:marRight w:val="0"/>
      <w:marTop w:val="0"/>
      <w:marBottom w:val="0"/>
      <w:divBdr>
        <w:top w:val="none" w:sz="0" w:space="0" w:color="auto"/>
        <w:left w:val="none" w:sz="0" w:space="0" w:color="auto"/>
        <w:bottom w:val="none" w:sz="0" w:space="0" w:color="auto"/>
        <w:right w:val="none" w:sz="0" w:space="0" w:color="auto"/>
      </w:divBdr>
    </w:div>
    <w:div w:id="1572498083">
      <w:bodyDiv w:val="1"/>
      <w:marLeft w:val="0"/>
      <w:marRight w:val="0"/>
      <w:marTop w:val="0"/>
      <w:marBottom w:val="0"/>
      <w:divBdr>
        <w:top w:val="none" w:sz="0" w:space="0" w:color="auto"/>
        <w:left w:val="none" w:sz="0" w:space="0" w:color="auto"/>
        <w:bottom w:val="none" w:sz="0" w:space="0" w:color="auto"/>
        <w:right w:val="none" w:sz="0" w:space="0" w:color="auto"/>
      </w:divBdr>
    </w:div>
    <w:div w:id="1572736312">
      <w:bodyDiv w:val="1"/>
      <w:marLeft w:val="0"/>
      <w:marRight w:val="0"/>
      <w:marTop w:val="0"/>
      <w:marBottom w:val="0"/>
      <w:divBdr>
        <w:top w:val="none" w:sz="0" w:space="0" w:color="auto"/>
        <w:left w:val="none" w:sz="0" w:space="0" w:color="auto"/>
        <w:bottom w:val="none" w:sz="0" w:space="0" w:color="auto"/>
        <w:right w:val="none" w:sz="0" w:space="0" w:color="auto"/>
      </w:divBdr>
    </w:div>
    <w:div w:id="1572882404">
      <w:bodyDiv w:val="1"/>
      <w:marLeft w:val="0"/>
      <w:marRight w:val="0"/>
      <w:marTop w:val="0"/>
      <w:marBottom w:val="0"/>
      <w:divBdr>
        <w:top w:val="none" w:sz="0" w:space="0" w:color="auto"/>
        <w:left w:val="none" w:sz="0" w:space="0" w:color="auto"/>
        <w:bottom w:val="none" w:sz="0" w:space="0" w:color="auto"/>
        <w:right w:val="none" w:sz="0" w:space="0" w:color="auto"/>
      </w:divBdr>
    </w:div>
    <w:div w:id="1573078534">
      <w:bodyDiv w:val="1"/>
      <w:marLeft w:val="0"/>
      <w:marRight w:val="0"/>
      <w:marTop w:val="0"/>
      <w:marBottom w:val="0"/>
      <w:divBdr>
        <w:top w:val="none" w:sz="0" w:space="0" w:color="auto"/>
        <w:left w:val="none" w:sz="0" w:space="0" w:color="auto"/>
        <w:bottom w:val="none" w:sz="0" w:space="0" w:color="auto"/>
        <w:right w:val="none" w:sz="0" w:space="0" w:color="auto"/>
      </w:divBdr>
    </w:div>
    <w:div w:id="1573614781">
      <w:bodyDiv w:val="1"/>
      <w:marLeft w:val="0"/>
      <w:marRight w:val="0"/>
      <w:marTop w:val="0"/>
      <w:marBottom w:val="0"/>
      <w:divBdr>
        <w:top w:val="none" w:sz="0" w:space="0" w:color="auto"/>
        <w:left w:val="none" w:sz="0" w:space="0" w:color="auto"/>
        <w:bottom w:val="none" w:sz="0" w:space="0" w:color="auto"/>
        <w:right w:val="none" w:sz="0" w:space="0" w:color="auto"/>
      </w:divBdr>
    </w:div>
    <w:div w:id="1573850354">
      <w:bodyDiv w:val="1"/>
      <w:marLeft w:val="0"/>
      <w:marRight w:val="0"/>
      <w:marTop w:val="0"/>
      <w:marBottom w:val="0"/>
      <w:divBdr>
        <w:top w:val="none" w:sz="0" w:space="0" w:color="auto"/>
        <w:left w:val="none" w:sz="0" w:space="0" w:color="auto"/>
        <w:bottom w:val="none" w:sz="0" w:space="0" w:color="auto"/>
        <w:right w:val="none" w:sz="0" w:space="0" w:color="auto"/>
      </w:divBdr>
    </w:div>
    <w:div w:id="1574044384">
      <w:bodyDiv w:val="1"/>
      <w:marLeft w:val="0"/>
      <w:marRight w:val="0"/>
      <w:marTop w:val="0"/>
      <w:marBottom w:val="0"/>
      <w:divBdr>
        <w:top w:val="none" w:sz="0" w:space="0" w:color="auto"/>
        <w:left w:val="none" w:sz="0" w:space="0" w:color="auto"/>
        <w:bottom w:val="none" w:sz="0" w:space="0" w:color="auto"/>
        <w:right w:val="none" w:sz="0" w:space="0" w:color="auto"/>
      </w:divBdr>
    </w:div>
    <w:div w:id="1574393683">
      <w:bodyDiv w:val="1"/>
      <w:marLeft w:val="0"/>
      <w:marRight w:val="0"/>
      <w:marTop w:val="0"/>
      <w:marBottom w:val="0"/>
      <w:divBdr>
        <w:top w:val="none" w:sz="0" w:space="0" w:color="auto"/>
        <w:left w:val="none" w:sz="0" w:space="0" w:color="auto"/>
        <w:bottom w:val="none" w:sz="0" w:space="0" w:color="auto"/>
        <w:right w:val="none" w:sz="0" w:space="0" w:color="auto"/>
      </w:divBdr>
    </w:div>
    <w:div w:id="1574504201">
      <w:bodyDiv w:val="1"/>
      <w:marLeft w:val="0"/>
      <w:marRight w:val="0"/>
      <w:marTop w:val="0"/>
      <w:marBottom w:val="0"/>
      <w:divBdr>
        <w:top w:val="none" w:sz="0" w:space="0" w:color="auto"/>
        <w:left w:val="none" w:sz="0" w:space="0" w:color="auto"/>
        <w:bottom w:val="none" w:sz="0" w:space="0" w:color="auto"/>
        <w:right w:val="none" w:sz="0" w:space="0" w:color="auto"/>
      </w:divBdr>
    </w:div>
    <w:div w:id="1575042791">
      <w:bodyDiv w:val="1"/>
      <w:marLeft w:val="0"/>
      <w:marRight w:val="0"/>
      <w:marTop w:val="0"/>
      <w:marBottom w:val="0"/>
      <w:divBdr>
        <w:top w:val="none" w:sz="0" w:space="0" w:color="auto"/>
        <w:left w:val="none" w:sz="0" w:space="0" w:color="auto"/>
        <w:bottom w:val="none" w:sz="0" w:space="0" w:color="auto"/>
        <w:right w:val="none" w:sz="0" w:space="0" w:color="auto"/>
      </w:divBdr>
    </w:div>
    <w:div w:id="1575310282">
      <w:bodyDiv w:val="1"/>
      <w:marLeft w:val="0"/>
      <w:marRight w:val="0"/>
      <w:marTop w:val="0"/>
      <w:marBottom w:val="0"/>
      <w:divBdr>
        <w:top w:val="none" w:sz="0" w:space="0" w:color="auto"/>
        <w:left w:val="none" w:sz="0" w:space="0" w:color="auto"/>
        <w:bottom w:val="none" w:sz="0" w:space="0" w:color="auto"/>
        <w:right w:val="none" w:sz="0" w:space="0" w:color="auto"/>
      </w:divBdr>
    </w:div>
    <w:div w:id="1576089045">
      <w:bodyDiv w:val="1"/>
      <w:marLeft w:val="0"/>
      <w:marRight w:val="0"/>
      <w:marTop w:val="0"/>
      <w:marBottom w:val="0"/>
      <w:divBdr>
        <w:top w:val="none" w:sz="0" w:space="0" w:color="auto"/>
        <w:left w:val="none" w:sz="0" w:space="0" w:color="auto"/>
        <w:bottom w:val="none" w:sz="0" w:space="0" w:color="auto"/>
        <w:right w:val="none" w:sz="0" w:space="0" w:color="auto"/>
      </w:divBdr>
    </w:div>
    <w:div w:id="1577322702">
      <w:bodyDiv w:val="1"/>
      <w:marLeft w:val="0"/>
      <w:marRight w:val="0"/>
      <w:marTop w:val="0"/>
      <w:marBottom w:val="0"/>
      <w:divBdr>
        <w:top w:val="none" w:sz="0" w:space="0" w:color="auto"/>
        <w:left w:val="none" w:sz="0" w:space="0" w:color="auto"/>
        <w:bottom w:val="none" w:sz="0" w:space="0" w:color="auto"/>
        <w:right w:val="none" w:sz="0" w:space="0" w:color="auto"/>
      </w:divBdr>
    </w:div>
    <w:div w:id="1577545178">
      <w:bodyDiv w:val="1"/>
      <w:marLeft w:val="0"/>
      <w:marRight w:val="0"/>
      <w:marTop w:val="0"/>
      <w:marBottom w:val="0"/>
      <w:divBdr>
        <w:top w:val="none" w:sz="0" w:space="0" w:color="auto"/>
        <w:left w:val="none" w:sz="0" w:space="0" w:color="auto"/>
        <w:bottom w:val="none" w:sz="0" w:space="0" w:color="auto"/>
        <w:right w:val="none" w:sz="0" w:space="0" w:color="auto"/>
      </w:divBdr>
    </w:div>
    <w:div w:id="1577979045">
      <w:bodyDiv w:val="1"/>
      <w:marLeft w:val="0"/>
      <w:marRight w:val="0"/>
      <w:marTop w:val="0"/>
      <w:marBottom w:val="0"/>
      <w:divBdr>
        <w:top w:val="none" w:sz="0" w:space="0" w:color="auto"/>
        <w:left w:val="none" w:sz="0" w:space="0" w:color="auto"/>
        <w:bottom w:val="none" w:sz="0" w:space="0" w:color="auto"/>
        <w:right w:val="none" w:sz="0" w:space="0" w:color="auto"/>
      </w:divBdr>
    </w:div>
    <w:div w:id="1578125788">
      <w:bodyDiv w:val="1"/>
      <w:marLeft w:val="0"/>
      <w:marRight w:val="0"/>
      <w:marTop w:val="0"/>
      <w:marBottom w:val="0"/>
      <w:divBdr>
        <w:top w:val="none" w:sz="0" w:space="0" w:color="auto"/>
        <w:left w:val="none" w:sz="0" w:space="0" w:color="auto"/>
        <w:bottom w:val="none" w:sz="0" w:space="0" w:color="auto"/>
        <w:right w:val="none" w:sz="0" w:space="0" w:color="auto"/>
      </w:divBdr>
    </w:div>
    <w:div w:id="1578129811">
      <w:bodyDiv w:val="1"/>
      <w:marLeft w:val="0"/>
      <w:marRight w:val="0"/>
      <w:marTop w:val="0"/>
      <w:marBottom w:val="0"/>
      <w:divBdr>
        <w:top w:val="none" w:sz="0" w:space="0" w:color="auto"/>
        <w:left w:val="none" w:sz="0" w:space="0" w:color="auto"/>
        <w:bottom w:val="none" w:sz="0" w:space="0" w:color="auto"/>
        <w:right w:val="none" w:sz="0" w:space="0" w:color="auto"/>
      </w:divBdr>
    </w:div>
    <w:div w:id="1578443089">
      <w:bodyDiv w:val="1"/>
      <w:marLeft w:val="0"/>
      <w:marRight w:val="0"/>
      <w:marTop w:val="0"/>
      <w:marBottom w:val="0"/>
      <w:divBdr>
        <w:top w:val="none" w:sz="0" w:space="0" w:color="auto"/>
        <w:left w:val="none" w:sz="0" w:space="0" w:color="auto"/>
        <w:bottom w:val="none" w:sz="0" w:space="0" w:color="auto"/>
        <w:right w:val="none" w:sz="0" w:space="0" w:color="auto"/>
      </w:divBdr>
    </w:div>
    <w:div w:id="1578592709">
      <w:bodyDiv w:val="1"/>
      <w:marLeft w:val="0"/>
      <w:marRight w:val="0"/>
      <w:marTop w:val="0"/>
      <w:marBottom w:val="0"/>
      <w:divBdr>
        <w:top w:val="none" w:sz="0" w:space="0" w:color="auto"/>
        <w:left w:val="none" w:sz="0" w:space="0" w:color="auto"/>
        <w:bottom w:val="none" w:sz="0" w:space="0" w:color="auto"/>
        <w:right w:val="none" w:sz="0" w:space="0" w:color="auto"/>
      </w:divBdr>
    </w:div>
    <w:div w:id="1578897651">
      <w:bodyDiv w:val="1"/>
      <w:marLeft w:val="0"/>
      <w:marRight w:val="0"/>
      <w:marTop w:val="0"/>
      <w:marBottom w:val="0"/>
      <w:divBdr>
        <w:top w:val="none" w:sz="0" w:space="0" w:color="auto"/>
        <w:left w:val="none" w:sz="0" w:space="0" w:color="auto"/>
        <w:bottom w:val="none" w:sz="0" w:space="0" w:color="auto"/>
        <w:right w:val="none" w:sz="0" w:space="0" w:color="auto"/>
      </w:divBdr>
    </w:div>
    <w:div w:id="1578975127">
      <w:bodyDiv w:val="1"/>
      <w:marLeft w:val="0"/>
      <w:marRight w:val="0"/>
      <w:marTop w:val="0"/>
      <w:marBottom w:val="0"/>
      <w:divBdr>
        <w:top w:val="none" w:sz="0" w:space="0" w:color="auto"/>
        <w:left w:val="none" w:sz="0" w:space="0" w:color="auto"/>
        <w:bottom w:val="none" w:sz="0" w:space="0" w:color="auto"/>
        <w:right w:val="none" w:sz="0" w:space="0" w:color="auto"/>
      </w:divBdr>
    </w:div>
    <w:div w:id="1579244067">
      <w:bodyDiv w:val="1"/>
      <w:marLeft w:val="0"/>
      <w:marRight w:val="0"/>
      <w:marTop w:val="0"/>
      <w:marBottom w:val="0"/>
      <w:divBdr>
        <w:top w:val="none" w:sz="0" w:space="0" w:color="auto"/>
        <w:left w:val="none" w:sz="0" w:space="0" w:color="auto"/>
        <w:bottom w:val="none" w:sz="0" w:space="0" w:color="auto"/>
        <w:right w:val="none" w:sz="0" w:space="0" w:color="auto"/>
      </w:divBdr>
    </w:div>
    <w:div w:id="1579291400">
      <w:bodyDiv w:val="1"/>
      <w:marLeft w:val="0"/>
      <w:marRight w:val="0"/>
      <w:marTop w:val="0"/>
      <w:marBottom w:val="0"/>
      <w:divBdr>
        <w:top w:val="none" w:sz="0" w:space="0" w:color="auto"/>
        <w:left w:val="none" w:sz="0" w:space="0" w:color="auto"/>
        <w:bottom w:val="none" w:sz="0" w:space="0" w:color="auto"/>
        <w:right w:val="none" w:sz="0" w:space="0" w:color="auto"/>
      </w:divBdr>
    </w:div>
    <w:div w:id="1579827741">
      <w:bodyDiv w:val="1"/>
      <w:marLeft w:val="0"/>
      <w:marRight w:val="0"/>
      <w:marTop w:val="0"/>
      <w:marBottom w:val="0"/>
      <w:divBdr>
        <w:top w:val="none" w:sz="0" w:space="0" w:color="auto"/>
        <w:left w:val="none" w:sz="0" w:space="0" w:color="auto"/>
        <w:bottom w:val="none" w:sz="0" w:space="0" w:color="auto"/>
        <w:right w:val="none" w:sz="0" w:space="0" w:color="auto"/>
      </w:divBdr>
    </w:div>
    <w:div w:id="1580021340">
      <w:bodyDiv w:val="1"/>
      <w:marLeft w:val="0"/>
      <w:marRight w:val="0"/>
      <w:marTop w:val="0"/>
      <w:marBottom w:val="0"/>
      <w:divBdr>
        <w:top w:val="none" w:sz="0" w:space="0" w:color="auto"/>
        <w:left w:val="none" w:sz="0" w:space="0" w:color="auto"/>
        <w:bottom w:val="none" w:sz="0" w:space="0" w:color="auto"/>
        <w:right w:val="none" w:sz="0" w:space="0" w:color="auto"/>
      </w:divBdr>
    </w:div>
    <w:div w:id="1580483082">
      <w:bodyDiv w:val="1"/>
      <w:marLeft w:val="0"/>
      <w:marRight w:val="0"/>
      <w:marTop w:val="0"/>
      <w:marBottom w:val="0"/>
      <w:divBdr>
        <w:top w:val="none" w:sz="0" w:space="0" w:color="auto"/>
        <w:left w:val="none" w:sz="0" w:space="0" w:color="auto"/>
        <w:bottom w:val="none" w:sz="0" w:space="0" w:color="auto"/>
        <w:right w:val="none" w:sz="0" w:space="0" w:color="auto"/>
      </w:divBdr>
    </w:div>
    <w:div w:id="1580554188">
      <w:bodyDiv w:val="1"/>
      <w:marLeft w:val="0"/>
      <w:marRight w:val="0"/>
      <w:marTop w:val="0"/>
      <w:marBottom w:val="0"/>
      <w:divBdr>
        <w:top w:val="none" w:sz="0" w:space="0" w:color="auto"/>
        <w:left w:val="none" w:sz="0" w:space="0" w:color="auto"/>
        <w:bottom w:val="none" w:sz="0" w:space="0" w:color="auto"/>
        <w:right w:val="none" w:sz="0" w:space="0" w:color="auto"/>
      </w:divBdr>
    </w:div>
    <w:div w:id="1580748746">
      <w:bodyDiv w:val="1"/>
      <w:marLeft w:val="0"/>
      <w:marRight w:val="0"/>
      <w:marTop w:val="0"/>
      <w:marBottom w:val="0"/>
      <w:divBdr>
        <w:top w:val="none" w:sz="0" w:space="0" w:color="auto"/>
        <w:left w:val="none" w:sz="0" w:space="0" w:color="auto"/>
        <w:bottom w:val="none" w:sz="0" w:space="0" w:color="auto"/>
        <w:right w:val="none" w:sz="0" w:space="0" w:color="auto"/>
      </w:divBdr>
    </w:div>
    <w:div w:id="1580751379">
      <w:bodyDiv w:val="1"/>
      <w:marLeft w:val="0"/>
      <w:marRight w:val="0"/>
      <w:marTop w:val="0"/>
      <w:marBottom w:val="0"/>
      <w:divBdr>
        <w:top w:val="none" w:sz="0" w:space="0" w:color="auto"/>
        <w:left w:val="none" w:sz="0" w:space="0" w:color="auto"/>
        <w:bottom w:val="none" w:sz="0" w:space="0" w:color="auto"/>
        <w:right w:val="none" w:sz="0" w:space="0" w:color="auto"/>
      </w:divBdr>
    </w:div>
    <w:div w:id="1581017465">
      <w:bodyDiv w:val="1"/>
      <w:marLeft w:val="0"/>
      <w:marRight w:val="0"/>
      <w:marTop w:val="0"/>
      <w:marBottom w:val="0"/>
      <w:divBdr>
        <w:top w:val="none" w:sz="0" w:space="0" w:color="auto"/>
        <w:left w:val="none" w:sz="0" w:space="0" w:color="auto"/>
        <w:bottom w:val="none" w:sz="0" w:space="0" w:color="auto"/>
        <w:right w:val="none" w:sz="0" w:space="0" w:color="auto"/>
      </w:divBdr>
    </w:div>
    <w:div w:id="1581213106">
      <w:bodyDiv w:val="1"/>
      <w:marLeft w:val="0"/>
      <w:marRight w:val="0"/>
      <w:marTop w:val="0"/>
      <w:marBottom w:val="0"/>
      <w:divBdr>
        <w:top w:val="none" w:sz="0" w:space="0" w:color="auto"/>
        <w:left w:val="none" w:sz="0" w:space="0" w:color="auto"/>
        <w:bottom w:val="none" w:sz="0" w:space="0" w:color="auto"/>
        <w:right w:val="none" w:sz="0" w:space="0" w:color="auto"/>
      </w:divBdr>
    </w:div>
    <w:div w:id="1582639282">
      <w:bodyDiv w:val="1"/>
      <w:marLeft w:val="0"/>
      <w:marRight w:val="0"/>
      <w:marTop w:val="0"/>
      <w:marBottom w:val="0"/>
      <w:divBdr>
        <w:top w:val="none" w:sz="0" w:space="0" w:color="auto"/>
        <w:left w:val="none" w:sz="0" w:space="0" w:color="auto"/>
        <w:bottom w:val="none" w:sz="0" w:space="0" w:color="auto"/>
        <w:right w:val="none" w:sz="0" w:space="0" w:color="auto"/>
      </w:divBdr>
    </w:div>
    <w:div w:id="1582720613">
      <w:bodyDiv w:val="1"/>
      <w:marLeft w:val="0"/>
      <w:marRight w:val="0"/>
      <w:marTop w:val="0"/>
      <w:marBottom w:val="0"/>
      <w:divBdr>
        <w:top w:val="none" w:sz="0" w:space="0" w:color="auto"/>
        <w:left w:val="none" w:sz="0" w:space="0" w:color="auto"/>
        <w:bottom w:val="none" w:sz="0" w:space="0" w:color="auto"/>
        <w:right w:val="none" w:sz="0" w:space="0" w:color="auto"/>
      </w:divBdr>
    </w:div>
    <w:div w:id="1583293673">
      <w:bodyDiv w:val="1"/>
      <w:marLeft w:val="0"/>
      <w:marRight w:val="0"/>
      <w:marTop w:val="0"/>
      <w:marBottom w:val="0"/>
      <w:divBdr>
        <w:top w:val="none" w:sz="0" w:space="0" w:color="auto"/>
        <w:left w:val="none" w:sz="0" w:space="0" w:color="auto"/>
        <w:bottom w:val="none" w:sz="0" w:space="0" w:color="auto"/>
        <w:right w:val="none" w:sz="0" w:space="0" w:color="auto"/>
      </w:divBdr>
    </w:div>
    <w:div w:id="1583559536">
      <w:bodyDiv w:val="1"/>
      <w:marLeft w:val="0"/>
      <w:marRight w:val="0"/>
      <w:marTop w:val="0"/>
      <w:marBottom w:val="0"/>
      <w:divBdr>
        <w:top w:val="none" w:sz="0" w:space="0" w:color="auto"/>
        <w:left w:val="none" w:sz="0" w:space="0" w:color="auto"/>
        <w:bottom w:val="none" w:sz="0" w:space="0" w:color="auto"/>
        <w:right w:val="none" w:sz="0" w:space="0" w:color="auto"/>
      </w:divBdr>
    </w:div>
    <w:div w:id="1583639149">
      <w:bodyDiv w:val="1"/>
      <w:marLeft w:val="0"/>
      <w:marRight w:val="0"/>
      <w:marTop w:val="0"/>
      <w:marBottom w:val="0"/>
      <w:divBdr>
        <w:top w:val="none" w:sz="0" w:space="0" w:color="auto"/>
        <w:left w:val="none" w:sz="0" w:space="0" w:color="auto"/>
        <w:bottom w:val="none" w:sz="0" w:space="0" w:color="auto"/>
        <w:right w:val="none" w:sz="0" w:space="0" w:color="auto"/>
      </w:divBdr>
    </w:div>
    <w:div w:id="1583762261">
      <w:bodyDiv w:val="1"/>
      <w:marLeft w:val="0"/>
      <w:marRight w:val="0"/>
      <w:marTop w:val="0"/>
      <w:marBottom w:val="0"/>
      <w:divBdr>
        <w:top w:val="none" w:sz="0" w:space="0" w:color="auto"/>
        <w:left w:val="none" w:sz="0" w:space="0" w:color="auto"/>
        <w:bottom w:val="none" w:sz="0" w:space="0" w:color="auto"/>
        <w:right w:val="none" w:sz="0" w:space="0" w:color="auto"/>
      </w:divBdr>
    </w:div>
    <w:div w:id="1584604542">
      <w:bodyDiv w:val="1"/>
      <w:marLeft w:val="0"/>
      <w:marRight w:val="0"/>
      <w:marTop w:val="0"/>
      <w:marBottom w:val="0"/>
      <w:divBdr>
        <w:top w:val="none" w:sz="0" w:space="0" w:color="auto"/>
        <w:left w:val="none" w:sz="0" w:space="0" w:color="auto"/>
        <w:bottom w:val="none" w:sz="0" w:space="0" w:color="auto"/>
        <w:right w:val="none" w:sz="0" w:space="0" w:color="auto"/>
      </w:divBdr>
    </w:div>
    <w:div w:id="1584992229">
      <w:bodyDiv w:val="1"/>
      <w:marLeft w:val="0"/>
      <w:marRight w:val="0"/>
      <w:marTop w:val="0"/>
      <w:marBottom w:val="0"/>
      <w:divBdr>
        <w:top w:val="none" w:sz="0" w:space="0" w:color="auto"/>
        <w:left w:val="none" w:sz="0" w:space="0" w:color="auto"/>
        <w:bottom w:val="none" w:sz="0" w:space="0" w:color="auto"/>
        <w:right w:val="none" w:sz="0" w:space="0" w:color="auto"/>
      </w:divBdr>
    </w:div>
    <w:div w:id="1585407470">
      <w:bodyDiv w:val="1"/>
      <w:marLeft w:val="0"/>
      <w:marRight w:val="0"/>
      <w:marTop w:val="0"/>
      <w:marBottom w:val="0"/>
      <w:divBdr>
        <w:top w:val="none" w:sz="0" w:space="0" w:color="auto"/>
        <w:left w:val="none" w:sz="0" w:space="0" w:color="auto"/>
        <w:bottom w:val="none" w:sz="0" w:space="0" w:color="auto"/>
        <w:right w:val="none" w:sz="0" w:space="0" w:color="auto"/>
      </w:divBdr>
    </w:div>
    <w:div w:id="1585995984">
      <w:bodyDiv w:val="1"/>
      <w:marLeft w:val="0"/>
      <w:marRight w:val="0"/>
      <w:marTop w:val="0"/>
      <w:marBottom w:val="0"/>
      <w:divBdr>
        <w:top w:val="none" w:sz="0" w:space="0" w:color="auto"/>
        <w:left w:val="none" w:sz="0" w:space="0" w:color="auto"/>
        <w:bottom w:val="none" w:sz="0" w:space="0" w:color="auto"/>
        <w:right w:val="none" w:sz="0" w:space="0" w:color="auto"/>
      </w:divBdr>
    </w:div>
    <w:div w:id="1586185610">
      <w:bodyDiv w:val="1"/>
      <w:marLeft w:val="0"/>
      <w:marRight w:val="0"/>
      <w:marTop w:val="0"/>
      <w:marBottom w:val="0"/>
      <w:divBdr>
        <w:top w:val="none" w:sz="0" w:space="0" w:color="auto"/>
        <w:left w:val="none" w:sz="0" w:space="0" w:color="auto"/>
        <w:bottom w:val="none" w:sz="0" w:space="0" w:color="auto"/>
        <w:right w:val="none" w:sz="0" w:space="0" w:color="auto"/>
      </w:divBdr>
    </w:div>
    <w:div w:id="1586451769">
      <w:bodyDiv w:val="1"/>
      <w:marLeft w:val="0"/>
      <w:marRight w:val="0"/>
      <w:marTop w:val="0"/>
      <w:marBottom w:val="0"/>
      <w:divBdr>
        <w:top w:val="none" w:sz="0" w:space="0" w:color="auto"/>
        <w:left w:val="none" w:sz="0" w:space="0" w:color="auto"/>
        <w:bottom w:val="none" w:sz="0" w:space="0" w:color="auto"/>
        <w:right w:val="none" w:sz="0" w:space="0" w:color="auto"/>
      </w:divBdr>
    </w:div>
    <w:div w:id="1586575658">
      <w:bodyDiv w:val="1"/>
      <w:marLeft w:val="0"/>
      <w:marRight w:val="0"/>
      <w:marTop w:val="0"/>
      <w:marBottom w:val="0"/>
      <w:divBdr>
        <w:top w:val="none" w:sz="0" w:space="0" w:color="auto"/>
        <w:left w:val="none" w:sz="0" w:space="0" w:color="auto"/>
        <w:bottom w:val="none" w:sz="0" w:space="0" w:color="auto"/>
        <w:right w:val="none" w:sz="0" w:space="0" w:color="auto"/>
      </w:divBdr>
    </w:div>
    <w:div w:id="1586957467">
      <w:bodyDiv w:val="1"/>
      <w:marLeft w:val="0"/>
      <w:marRight w:val="0"/>
      <w:marTop w:val="0"/>
      <w:marBottom w:val="0"/>
      <w:divBdr>
        <w:top w:val="none" w:sz="0" w:space="0" w:color="auto"/>
        <w:left w:val="none" w:sz="0" w:space="0" w:color="auto"/>
        <w:bottom w:val="none" w:sz="0" w:space="0" w:color="auto"/>
        <w:right w:val="none" w:sz="0" w:space="0" w:color="auto"/>
      </w:divBdr>
    </w:div>
    <w:div w:id="1587687869">
      <w:bodyDiv w:val="1"/>
      <w:marLeft w:val="0"/>
      <w:marRight w:val="0"/>
      <w:marTop w:val="0"/>
      <w:marBottom w:val="0"/>
      <w:divBdr>
        <w:top w:val="none" w:sz="0" w:space="0" w:color="auto"/>
        <w:left w:val="none" w:sz="0" w:space="0" w:color="auto"/>
        <w:bottom w:val="none" w:sz="0" w:space="0" w:color="auto"/>
        <w:right w:val="none" w:sz="0" w:space="0" w:color="auto"/>
      </w:divBdr>
    </w:div>
    <w:div w:id="1587811617">
      <w:bodyDiv w:val="1"/>
      <w:marLeft w:val="0"/>
      <w:marRight w:val="0"/>
      <w:marTop w:val="0"/>
      <w:marBottom w:val="0"/>
      <w:divBdr>
        <w:top w:val="none" w:sz="0" w:space="0" w:color="auto"/>
        <w:left w:val="none" w:sz="0" w:space="0" w:color="auto"/>
        <w:bottom w:val="none" w:sz="0" w:space="0" w:color="auto"/>
        <w:right w:val="none" w:sz="0" w:space="0" w:color="auto"/>
      </w:divBdr>
    </w:div>
    <w:div w:id="1588463467">
      <w:bodyDiv w:val="1"/>
      <w:marLeft w:val="0"/>
      <w:marRight w:val="0"/>
      <w:marTop w:val="0"/>
      <w:marBottom w:val="0"/>
      <w:divBdr>
        <w:top w:val="none" w:sz="0" w:space="0" w:color="auto"/>
        <w:left w:val="none" w:sz="0" w:space="0" w:color="auto"/>
        <w:bottom w:val="none" w:sz="0" w:space="0" w:color="auto"/>
        <w:right w:val="none" w:sz="0" w:space="0" w:color="auto"/>
      </w:divBdr>
    </w:div>
    <w:div w:id="1589118316">
      <w:bodyDiv w:val="1"/>
      <w:marLeft w:val="0"/>
      <w:marRight w:val="0"/>
      <w:marTop w:val="0"/>
      <w:marBottom w:val="0"/>
      <w:divBdr>
        <w:top w:val="none" w:sz="0" w:space="0" w:color="auto"/>
        <w:left w:val="none" w:sz="0" w:space="0" w:color="auto"/>
        <w:bottom w:val="none" w:sz="0" w:space="0" w:color="auto"/>
        <w:right w:val="none" w:sz="0" w:space="0" w:color="auto"/>
      </w:divBdr>
    </w:div>
    <w:div w:id="1589846690">
      <w:bodyDiv w:val="1"/>
      <w:marLeft w:val="0"/>
      <w:marRight w:val="0"/>
      <w:marTop w:val="0"/>
      <w:marBottom w:val="0"/>
      <w:divBdr>
        <w:top w:val="none" w:sz="0" w:space="0" w:color="auto"/>
        <w:left w:val="none" w:sz="0" w:space="0" w:color="auto"/>
        <w:bottom w:val="none" w:sz="0" w:space="0" w:color="auto"/>
        <w:right w:val="none" w:sz="0" w:space="0" w:color="auto"/>
      </w:divBdr>
    </w:div>
    <w:div w:id="1590119763">
      <w:bodyDiv w:val="1"/>
      <w:marLeft w:val="0"/>
      <w:marRight w:val="0"/>
      <w:marTop w:val="0"/>
      <w:marBottom w:val="0"/>
      <w:divBdr>
        <w:top w:val="none" w:sz="0" w:space="0" w:color="auto"/>
        <w:left w:val="none" w:sz="0" w:space="0" w:color="auto"/>
        <w:bottom w:val="none" w:sz="0" w:space="0" w:color="auto"/>
        <w:right w:val="none" w:sz="0" w:space="0" w:color="auto"/>
      </w:divBdr>
    </w:div>
    <w:div w:id="1590190836">
      <w:bodyDiv w:val="1"/>
      <w:marLeft w:val="0"/>
      <w:marRight w:val="0"/>
      <w:marTop w:val="0"/>
      <w:marBottom w:val="0"/>
      <w:divBdr>
        <w:top w:val="none" w:sz="0" w:space="0" w:color="auto"/>
        <w:left w:val="none" w:sz="0" w:space="0" w:color="auto"/>
        <w:bottom w:val="none" w:sz="0" w:space="0" w:color="auto"/>
        <w:right w:val="none" w:sz="0" w:space="0" w:color="auto"/>
      </w:divBdr>
    </w:div>
    <w:div w:id="1590655123">
      <w:bodyDiv w:val="1"/>
      <w:marLeft w:val="0"/>
      <w:marRight w:val="0"/>
      <w:marTop w:val="0"/>
      <w:marBottom w:val="0"/>
      <w:divBdr>
        <w:top w:val="none" w:sz="0" w:space="0" w:color="auto"/>
        <w:left w:val="none" w:sz="0" w:space="0" w:color="auto"/>
        <w:bottom w:val="none" w:sz="0" w:space="0" w:color="auto"/>
        <w:right w:val="none" w:sz="0" w:space="0" w:color="auto"/>
      </w:divBdr>
    </w:div>
    <w:div w:id="1590694505">
      <w:bodyDiv w:val="1"/>
      <w:marLeft w:val="0"/>
      <w:marRight w:val="0"/>
      <w:marTop w:val="0"/>
      <w:marBottom w:val="0"/>
      <w:divBdr>
        <w:top w:val="none" w:sz="0" w:space="0" w:color="auto"/>
        <w:left w:val="none" w:sz="0" w:space="0" w:color="auto"/>
        <w:bottom w:val="none" w:sz="0" w:space="0" w:color="auto"/>
        <w:right w:val="none" w:sz="0" w:space="0" w:color="auto"/>
      </w:divBdr>
    </w:div>
    <w:div w:id="1590888586">
      <w:bodyDiv w:val="1"/>
      <w:marLeft w:val="0"/>
      <w:marRight w:val="0"/>
      <w:marTop w:val="0"/>
      <w:marBottom w:val="0"/>
      <w:divBdr>
        <w:top w:val="none" w:sz="0" w:space="0" w:color="auto"/>
        <w:left w:val="none" w:sz="0" w:space="0" w:color="auto"/>
        <w:bottom w:val="none" w:sz="0" w:space="0" w:color="auto"/>
        <w:right w:val="none" w:sz="0" w:space="0" w:color="auto"/>
      </w:divBdr>
    </w:div>
    <w:div w:id="1591084812">
      <w:bodyDiv w:val="1"/>
      <w:marLeft w:val="0"/>
      <w:marRight w:val="0"/>
      <w:marTop w:val="0"/>
      <w:marBottom w:val="0"/>
      <w:divBdr>
        <w:top w:val="none" w:sz="0" w:space="0" w:color="auto"/>
        <w:left w:val="none" w:sz="0" w:space="0" w:color="auto"/>
        <w:bottom w:val="none" w:sz="0" w:space="0" w:color="auto"/>
        <w:right w:val="none" w:sz="0" w:space="0" w:color="auto"/>
      </w:divBdr>
    </w:div>
    <w:div w:id="1592155419">
      <w:bodyDiv w:val="1"/>
      <w:marLeft w:val="0"/>
      <w:marRight w:val="0"/>
      <w:marTop w:val="0"/>
      <w:marBottom w:val="0"/>
      <w:divBdr>
        <w:top w:val="none" w:sz="0" w:space="0" w:color="auto"/>
        <w:left w:val="none" w:sz="0" w:space="0" w:color="auto"/>
        <w:bottom w:val="none" w:sz="0" w:space="0" w:color="auto"/>
        <w:right w:val="none" w:sz="0" w:space="0" w:color="auto"/>
      </w:divBdr>
    </w:div>
    <w:div w:id="1592472759">
      <w:bodyDiv w:val="1"/>
      <w:marLeft w:val="0"/>
      <w:marRight w:val="0"/>
      <w:marTop w:val="0"/>
      <w:marBottom w:val="0"/>
      <w:divBdr>
        <w:top w:val="none" w:sz="0" w:space="0" w:color="auto"/>
        <w:left w:val="none" w:sz="0" w:space="0" w:color="auto"/>
        <w:bottom w:val="none" w:sz="0" w:space="0" w:color="auto"/>
        <w:right w:val="none" w:sz="0" w:space="0" w:color="auto"/>
      </w:divBdr>
    </w:div>
    <w:div w:id="1593470716">
      <w:bodyDiv w:val="1"/>
      <w:marLeft w:val="0"/>
      <w:marRight w:val="0"/>
      <w:marTop w:val="0"/>
      <w:marBottom w:val="0"/>
      <w:divBdr>
        <w:top w:val="none" w:sz="0" w:space="0" w:color="auto"/>
        <w:left w:val="none" w:sz="0" w:space="0" w:color="auto"/>
        <w:bottom w:val="none" w:sz="0" w:space="0" w:color="auto"/>
        <w:right w:val="none" w:sz="0" w:space="0" w:color="auto"/>
      </w:divBdr>
    </w:div>
    <w:div w:id="1593586683">
      <w:bodyDiv w:val="1"/>
      <w:marLeft w:val="0"/>
      <w:marRight w:val="0"/>
      <w:marTop w:val="0"/>
      <w:marBottom w:val="0"/>
      <w:divBdr>
        <w:top w:val="none" w:sz="0" w:space="0" w:color="auto"/>
        <w:left w:val="none" w:sz="0" w:space="0" w:color="auto"/>
        <w:bottom w:val="none" w:sz="0" w:space="0" w:color="auto"/>
        <w:right w:val="none" w:sz="0" w:space="0" w:color="auto"/>
      </w:divBdr>
    </w:div>
    <w:div w:id="1593933469">
      <w:bodyDiv w:val="1"/>
      <w:marLeft w:val="0"/>
      <w:marRight w:val="0"/>
      <w:marTop w:val="0"/>
      <w:marBottom w:val="0"/>
      <w:divBdr>
        <w:top w:val="none" w:sz="0" w:space="0" w:color="auto"/>
        <w:left w:val="none" w:sz="0" w:space="0" w:color="auto"/>
        <w:bottom w:val="none" w:sz="0" w:space="0" w:color="auto"/>
        <w:right w:val="none" w:sz="0" w:space="0" w:color="auto"/>
      </w:divBdr>
    </w:div>
    <w:div w:id="1594051178">
      <w:bodyDiv w:val="1"/>
      <w:marLeft w:val="0"/>
      <w:marRight w:val="0"/>
      <w:marTop w:val="0"/>
      <w:marBottom w:val="0"/>
      <w:divBdr>
        <w:top w:val="none" w:sz="0" w:space="0" w:color="auto"/>
        <w:left w:val="none" w:sz="0" w:space="0" w:color="auto"/>
        <w:bottom w:val="none" w:sz="0" w:space="0" w:color="auto"/>
        <w:right w:val="none" w:sz="0" w:space="0" w:color="auto"/>
      </w:divBdr>
    </w:div>
    <w:div w:id="1594053147">
      <w:bodyDiv w:val="1"/>
      <w:marLeft w:val="0"/>
      <w:marRight w:val="0"/>
      <w:marTop w:val="0"/>
      <w:marBottom w:val="0"/>
      <w:divBdr>
        <w:top w:val="none" w:sz="0" w:space="0" w:color="auto"/>
        <w:left w:val="none" w:sz="0" w:space="0" w:color="auto"/>
        <w:bottom w:val="none" w:sz="0" w:space="0" w:color="auto"/>
        <w:right w:val="none" w:sz="0" w:space="0" w:color="auto"/>
      </w:divBdr>
    </w:div>
    <w:div w:id="1594511088">
      <w:bodyDiv w:val="1"/>
      <w:marLeft w:val="0"/>
      <w:marRight w:val="0"/>
      <w:marTop w:val="0"/>
      <w:marBottom w:val="0"/>
      <w:divBdr>
        <w:top w:val="none" w:sz="0" w:space="0" w:color="auto"/>
        <w:left w:val="none" w:sz="0" w:space="0" w:color="auto"/>
        <w:bottom w:val="none" w:sz="0" w:space="0" w:color="auto"/>
        <w:right w:val="none" w:sz="0" w:space="0" w:color="auto"/>
      </w:divBdr>
    </w:div>
    <w:div w:id="1594511591">
      <w:bodyDiv w:val="1"/>
      <w:marLeft w:val="0"/>
      <w:marRight w:val="0"/>
      <w:marTop w:val="0"/>
      <w:marBottom w:val="0"/>
      <w:divBdr>
        <w:top w:val="none" w:sz="0" w:space="0" w:color="auto"/>
        <w:left w:val="none" w:sz="0" w:space="0" w:color="auto"/>
        <w:bottom w:val="none" w:sz="0" w:space="0" w:color="auto"/>
        <w:right w:val="none" w:sz="0" w:space="0" w:color="auto"/>
      </w:divBdr>
    </w:div>
    <w:div w:id="1594588633">
      <w:bodyDiv w:val="1"/>
      <w:marLeft w:val="0"/>
      <w:marRight w:val="0"/>
      <w:marTop w:val="0"/>
      <w:marBottom w:val="0"/>
      <w:divBdr>
        <w:top w:val="none" w:sz="0" w:space="0" w:color="auto"/>
        <w:left w:val="none" w:sz="0" w:space="0" w:color="auto"/>
        <w:bottom w:val="none" w:sz="0" w:space="0" w:color="auto"/>
        <w:right w:val="none" w:sz="0" w:space="0" w:color="auto"/>
      </w:divBdr>
    </w:div>
    <w:div w:id="1596785888">
      <w:bodyDiv w:val="1"/>
      <w:marLeft w:val="0"/>
      <w:marRight w:val="0"/>
      <w:marTop w:val="0"/>
      <w:marBottom w:val="0"/>
      <w:divBdr>
        <w:top w:val="none" w:sz="0" w:space="0" w:color="auto"/>
        <w:left w:val="none" w:sz="0" w:space="0" w:color="auto"/>
        <w:bottom w:val="none" w:sz="0" w:space="0" w:color="auto"/>
        <w:right w:val="none" w:sz="0" w:space="0" w:color="auto"/>
      </w:divBdr>
    </w:div>
    <w:div w:id="1597517980">
      <w:bodyDiv w:val="1"/>
      <w:marLeft w:val="0"/>
      <w:marRight w:val="0"/>
      <w:marTop w:val="0"/>
      <w:marBottom w:val="0"/>
      <w:divBdr>
        <w:top w:val="none" w:sz="0" w:space="0" w:color="auto"/>
        <w:left w:val="none" w:sz="0" w:space="0" w:color="auto"/>
        <w:bottom w:val="none" w:sz="0" w:space="0" w:color="auto"/>
        <w:right w:val="none" w:sz="0" w:space="0" w:color="auto"/>
      </w:divBdr>
    </w:div>
    <w:div w:id="1598516870">
      <w:bodyDiv w:val="1"/>
      <w:marLeft w:val="0"/>
      <w:marRight w:val="0"/>
      <w:marTop w:val="0"/>
      <w:marBottom w:val="0"/>
      <w:divBdr>
        <w:top w:val="none" w:sz="0" w:space="0" w:color="auto"/>
        <w:left w:val="none" w:sz="0" w:space="0" w:color="auto"/>
        <w:bottom w:val="none" w:sz="0" w:space="0" w:color="auto"/>
        <w:right w:val="none" w:sz="0" w:space="0" w:color="auto"/>
      </w:divBdr>
    </w:div>
    <w:div w:id="1598833495">
      <w:bodyDiv w:val="1"/>
      <w:marLeft w:val="0"/>
      <w:marRight w:val="0"/>
      <w:marTop w:val="0"/>
      <w:marBottom w:val="0"/>
      <w:divBdr>
        <w:top w:val="none" w:sz="0" w:space="0" w:color="auto"/>
        <w:left w:val="none" w:sz="0" w:space="0" w:color="auto"/>
        <w:bottom w:val="none" w:sz="0" w:space="0" w:color="auto"/>
        <w:right w:val="none" w:sz="0" w:space="0" w:color="auto"/>
      </w:divBdr>
    </w:div>
    <w:div w:id="1598903822">
      <w:bodyDiv w:val="1"/>
      <w:marLeft w:val="0"/>
      <w:marRight w:val="0"/>
      <w:marTop w:val="0"/>
      <w:marBottom w:val="0"/>
      <w:divBdr>
        <w:top w:val="none" w:sz="0" w:space="0" w:color="auto"/>
        <w:left w:val="none" w:sz="0" w:space="0" w:color="auto"/>
        <w:bottom w:val="none" w:sz="0" w:space="0" w:color="auto"/>
        <w:right w:val="none" w:sz="0" w:space="0" w:color="auto"/>
      </w:divBdr>
    </w:div>
    <w:div w:id="1599024758">
      <w:bodyDiv w:val="1"/>
      <w:marLeft w:val="0"/>
      <w:marRight w:val="0"/>
      <w:marTop w:val="0"/>
      <w:marBottom w:val="0"/>
      <w:divBdr>
        <w:top w:val="none" w:sz="0" w:space="0" w:color="auto"/>
        <w:left w:val="none" w:sz="0" w:space="0" w:color="auto"/>
        <w:bottom w:val="none" w:sz="0" w:space="0" w:color="auto"/>
        <w:right w:val="none" w:sz="0" w:space="0" w:color="auto"/>
      </w:divBdr>
    </w:div>
    <w:div w:id="1599364400">
      <w:bodyDiv w:val="1"/>
      <w:marLeft w:val="0"/>
      <w:marRight w:val="0"/>
      <w:marTop w:val="0"/>
      <w:marBottom w:val="0"/>
      <w:divBdr>
        <w:top w:val="none" w:sz="0" w:space="0" w:color="auto"/>
        <w:left w:val="none" w:sz="0" w:space="0" w:color="auto"/>
        <w:bottom w:val="none" w:sz="0" w:space="0" w:color="auto"/>
        <w:right w:val="none" w:sz="0" w:space="0" w:color="auto"/>
      </w:divBdr>
    </w:div>
    <w:div w:id="1599366728">
      <w:bodyDiv w:val="1"/>
      <w:marLeft w:val="0"/>
      <w:marRight w:val="0"/>
      <w:marTop w:val="0"/>
      <w:marBottom w:val="0"/>
      <w:divBdr>
        <w:top w:val="none" w:sz="0" w:space="0" w:color="auto"/>
        <w:left w:val="none" w:sz="0" w:space="0" w:color="auto"/>
        <w:bottom w:val="none" w:sz="0" w:space="0" w:color="auto"/>
        <w:right w:val="none" w:sz="0" w:space="0" w:color="auto"/>
      </w:divBdr>
    </w:div>
    <w:div w:id="1599872642">
      <w:bodyDiv w:val="1"/>
      <w:marLeft w:val="0"/>
      <w:marRight w:val="0"/>
      <w:marTop w:val="0"/>
      <w:marBottom w:val="0"/>
      <w:divBdr>
        <w:top w:val="none" w:sz="0" w:space="0" w:color="auto"/>
        <w:left w:val="none" w:sz="0" w:space="0" w:color="auto"/>
        <w:bottom w:val="none" w:sz="0" w:space="0" w:color="auto"/>
        <w:right w:val="none" w:sz="0" w:space="0" w:color="auto"/>
      </w:divBdr>
    </w:div>
    <w:div w:id="1599943934">
      <w:bodyDiv w:val="1"/>
      <w:marLeft w:val="0"/>
      <w:marRight w:val="0"/>
      <w:marTop w:val="0"/>
      <w:marBottom w:val="0"/>
      <w:divBdr>
        <w:top w:val="none" w:sz="0" w:space="0" w:color="auto"/>
        <w:left w:val="none" w:sz="0" w:space="0" w:color="auto"/>
        <w:bottom w:val="none" w:sz="0" w:space="0" w:color="auto"/>
        <w:right w:val="none" w:sz="0" w:space="0" w:color="auto"/>
      </w:divBdr>
    </w:div>
    <w:div w:id="1600210040">
      <w:bodyDiv w:val="1"/>
      <w:marLeft w:val="0"/>
      <w:marRight w:val="0"/>
      <w:marTop w:val="0"/>
      <w:marBottom w:val="0"/>
      <w:divBdr>
        <w:top w:val="none" w:sz="0" w:space="0" w:color="auto"/>
        <w:left w:val="none" w:sz="0" w:space="0" w:color="auto"/>
        <w:bottom w:val="none" w:sz="0" w:space="0" w:color="auto"/>
        <w:right w:val="none" w:sz="0" w:space="0" w:color="auto"/>
      </w:divBdr>
    </w:div>
    <w:div w:id="1600332136">
      <w:bodyDiv w:val="1"/>
      <w:marLeft w:val="0"/>
      <w:marRight w:val="0"/>
      <w:marTop w:val="0"/>
      <w:marBottom w:val="0"/>
      <w:divBdr>
        <w:top w:val="none" w:sz="0" w:space="0" w:color="auto"/>
        <w:left w:val="none" w:sz="0" w:space="0" w:color="auto"/>
        <w:bottom w:val="none" w:sz="0" w:space="0" w:color="auto"/>
        <w:right w:val="none" w:sz="0" w:space="0" w:color="auto"/>
      </w:divBdr>
    </w:div>
    <w:div w:id="1600484449">
      <w:bodyDiv w:val="1"/>
      <w:marLeft w:val="0"/>
      <w:marRight w:val="0"/>
      <w:marTop w:val="0"/>
      <w:marBottom w:val="0"/>
      <w:divBdr>
        <w:top w:val="none" w:sz="0" w:space="0" w:color="auto"/>
        <w:left w:val="none" w:sz="0" w:space="0" w:color="auto"/>
        <w:bottom w:val="none" w:sz="0" w:space="0" w:color="auto"/>
        <w:right w:val="none" w:sz="0" w:space="0" w:color="auto"/>
      </w:divBdr>
    </w:div>
    <w:div w:id="1600871944">
      <w:bodyDiv w:val="1"/>
      <w:marLeft w:val="0"/>
      <w:marRight w:val="0"/>
      <w:marTop w:val="0"/>
      <w:marBottom w:val="0"/>
      <w:divBdr>
        <w:top w:val="none" w:sz="0" w:space="0" w:color="auto"/>
        <w:left w:val="none" w:sz="0" w:space="0" w:color="auto"/>
        <w:bottom w:val="none" w:sz="0" w:space="0" w:color="auto"/>
        <w:right w:val="none" w:sz="0" w:space="0" w:color="auto"/>
      </w:divBdr>
    </w:div>
    <w:div w:id="1600987922">
      <w:bodyDiv w:val="1"/>
      <w:marLeft w:val="0"/>
      <w:marRight w:val="0"/>
      <w:marTop w:val="0"/>
      <w:marBottom w:val="0"/>
      <w:divBdr>
        <w:top w:val="none" w:sz="0" w:space="0" w:color="auto"/>
        <w:left w:val="none" w:sz="0" w:space="0" w:color="auto"/>
        <w:bottom w:val="none" w:sz="0" w:space="0" w:color="auto"/>
        <w:right w:val="none" w:sz="0" w:space="0" w:color="auto"/>
      </w:divBdr>
    </w:div>
    <w:div w:id="1601138511">
      <w:bodyDiv w:val="1"/>
      <w:marLeft w:val="0"/>
      <w:marRight w:val="0"/>
      <w:marTop w:val="0"/>
      <w:marBottom w:val="0"/>
      <w:divBdr>
        <w:top w:val="none" w:sz="0" w:space="0" w:color="auto"/>
        <w:left w:val="none" w:sz="0" w:space="0" w:color="auto"/>
        <w:bottom w:val="none" w:sz="0" w:space="0" w:color="auto"/>
        <w:right w:val="none" w:sz="0" w:space="0" w:color="auto"/>
      </w:divBdr>
    </w:div>
    <w:div w:id="1601645815">
      <w:bodyDiv w:val="1"/>
      <w:marLeft w:val="0"/>
      <w:marRight w:val="0"/>
      <w:marTop w:val="0"/>
      <w:marBottom w:val="0"/>
      <w:divBdr>
        <w:top w:val="none" w:sz="0" w:space="0" w:color="auto"/>
        <w:left w:val="none" w:sz="0" w:space="0" w:color="auto"/>
        <w:bottom w:val="none" w:sz="0" w:space="0" w:color="auto"/>
        <w:right w:val="none" w:sz="0" w:space="0" w:color="auto"/>
      </w:divBdr>
    </w:div>
    <w:div w:id="1602106400">
      <w:bodyDiv w:val="1"/>
      <w:marLeft w:val="0"/>
      <w:marRight w:val="0"/>
      <w:marTop w:val="0"/>
      <w:marBottom w:val="0"/>
      <w:divBdr>
        <w:top w:val="none" w:sz="0" w:space="0" w:color="auto"/>
        <w:left w:val="none" w:sz="0" w:space="0" w:color="auto"/>
        <w:bottom w:val="none" w:sz="0" w:space="0" w:color="auto"/>
        <w:right w:val="none" w:sz="0" w:space="0" w:color="auto"/>
      </w:divBdr>
    </w:div>
    <w:div w:id="1602108306">
      <w:bodyDiv w:val="1"/>
      <w:marLeft w:val="0"/>
      <w:marRight w:val="0"/>
      <w:marTop w:val="0"/>
      <w:marBottom w:val="0"/>
      <w:divBdr>
        <w:top w:val="none" w:sz="0" w:space="0" w:color="auto"/>
        <w:left w:val="none" w:sz="0" w:space="0" w:color="auto"/>
        <w:bottom w:val="none" w:sz="0" w:space="0" w:color="auto"/>
        <w:right w:val="none" w:sz="0" w:space="0" w:color="auto"/>
      </w:divBdr>
    </w:div>
    <w:div w:id="1603029261">
      <w:bodyDiv w:val="1"/>
      <w:marLeft w:val="0"/>
      <w:marRight w:val="0"/>
      <w:marTop w:val="0"/>
      <w:marBottom w:val="0"/>
      <w:divBdr>
        <w:top w:val="none" w:sz="0" w:space="0" w:color="auto"/>
        <w:left w:val="none" w:sz="0" w:space="0" w:color="auto"/>
        <w:bottom w:val="none" w:sz="0" w:space="0" w:color="auto"/>
        <w:right w:val="none" w:sz="0" w:space="0" w:color="auto"/>
      </w:divBdr>
    </w:div>
    <w:div w:id="1603225551">
      <w:bodyDiv w:val="1"/>
      <w:marLeft w:val="0"/>
      <w:marRight w:val="0"/>
      <w:marTop w:val="0"/>
      <w:marBottom w:val="0"/>
      <w:divBdr>
        <w:top w:val="none" w:sz="0" w:space="0" w:color="auto"/>
        <w:left w:val="none" w:sz="0" w:space="0" w:color="auto"/>
        <w:bottom w:val="none" w:sz="0" w:space="0" w:color="auto"/>
        <w:right w:val="none" w:sz="0" w:space="0" w:color="auto"/>
      </w:divBdr>
    </w:div>
    <w:div w:id="1603488597">
      <w:bodyDiv w:val="1"/>
      <w:marLeft w:val="0"/>
      <w:marRight w:val="0"/>
      <w:marTop w:val="0"/>
      <w:marBottom w:val="0"/>
      <w:divBdr>
        <w:top w:val="none" w:sz="0" w:space="0" w:color="auto"/>
        <w:left w:val="none" w:sz="0" w:space="0" w:color="auto"/>
        <w:bottom w:val="none" w:sz="0" w:space="0" w:color="auto"/>
        <w:right w:val="none" w:sz="0" w:space="0" w:color="auto"/>
      </w:divBdr>
    </w:div>
    <w:div w:id="1603995815">
      <w:bodyDiv w:val="1"/>
      <w:marLeft w:val="0"/>
      <w:marRight w:val="0"/>
      <w:marTop w:val="0"/>
      <w:marBottom w:val="0"/>
      <w:divBdr>
        <w:top w:val="none" w:sz="0" w:space="0" w:color="auto"/>
        <w:left w:val="none" w:sz="0" w:space="0" w:color="auto"/>
        <w:bottom w:val="none" w:sz="0" w:space="0" w:color="auto"/>
        <w:right w:val="none" w:sz="0" w:space="0" w:color="auto"/>
      </w:divBdr>
    </w:div>
    <w:div w:id="1604070734">
      <w:bodyDiv w:val="1"/>
      <w:marLeft w:val="0"/>
      <w:marRight w:val="0"/>
      <w:marTop w:val="0"/>
      <w:marBottom w:val="0"/>
      <w:divBdr>
        <w:top w:val="none" w:sz="0" w:space="0" w:color="auto"/>
        <w:left w:val="none" w:sz="0" w:space="0" w:color="auto"/>
        <w:bottom w:val="none" w:sz="0" w:space="0" w:color="auto"/>
        <w:right w:val="none" w:sz="0" w:space="0" w:color="auto"/>
      </w:divBdr>
    </w:div>
    <w:div w:id="1604150081">
      <w:bodyDiv w:val="1"/>
      <w:marLeft w:val="0"/>
      <w:marRight w:val="0"/>
      <w:marTop w:val="0"/>
      <w:marBottom w:val="0"/>
      <w:divBdr>
        <w:top w:val="none" w:sz="0" w:space="0" w:color="auto"/>
        <w:left w:val="none" w:sz="0" w:space="0" w:color="auto"/>
        <w:bottom w:val="none" w:sz="0" w:space="0" w:color="auto"/>
        <w:right w:val="none" w:sz="0" w:space="0" w:color="auto"/>
      </w:divBdr>
    </w:div>
    <w:div w:id="1604845864">
      <w:bodyDiv w:val="1"/>
      <w:marLeft w:val="0"/>
      <w:marRight w:val="0"/>
      <w:marTop w:val="0"/>
      <w:marBottom w:val="0"/>
      <w:divBdr>
        <w:top w:val="none" w:sz="0" w:space="0" w:color="auto"/>
        <w:left w:val="none" w:sz="0" w:space="0" w:color="auto"/>
        <w:bottom w:val="none" w:sz="0" w:space="0" w:color="auto"/>
        <w:right w:val="none" w:sz="0" w:space="0" w:color="auto"/>
      </w:divBdr>
    </w:div>
    <w:div w:id="1605575498">
      <w:bodyDiv w:val="1"/>
      <w:marLeft w:val="0"/>
      <w:marRight w:val="0"/>
      <w:marTop w:val="0"/>
      <w:marBottom w:val="0"/>
      <w:divBdr>
        <w:top w:val="none" w:sz="0" w:space="0" w:color="auto"/>
        <w:left w:val="none" w:sz="0" w:space="0" w:color="auto"/>
        <w:bottom w:val="none" w:sz="0" w:space="0" w:color="auto"/>
        <w:right w:val="none" w:sz="0" w:space="0" w:color="auto"/>
      </w:divBdr>
    </w:div>
    <w:div w:id="1606036866">
      <w:bodyDiv w:val="1"/>
      <w:marLeft w:val="0"/>
      <w:marRight w:val="0"/>
      <w:marTop w:val="0"/>
      <w:marBottom w:val="0"/>
      <w:divBdr>
        <w:top w:val="none" w:sz="0" w:space="0" w:color="auto"/>
        <w:left w:val="none" w:sz="0" w:space="0" w:color="auto"/>
        <w:bottom w:val="none" w:sz="0" w:space="0" w:color="auto"/>
        <w:right w:val="none" w:sz="0" w:space="0" w:color="auto"/>
      </w:divBdr>
    </w:div>
    <w:div w:id="1606112152">
      <w:bodyDiv w:val="1"/>
      <w:marLeft w:val="0"/>
      <w:marRight w:val="0"/>
      <w:marTop w:val="0"/>
      <w:marBottom w:val="0"/>
      <w:divBdr>
        <w:top w:val="none" w:sz="0" w:space="0" w:color="auto"/>
        <w:left w:val="none" w:sz="0" w:space="0" w:color="auto"/>
        <w:bottom w:val="none" w:sz="0" w:space="0" w:color="auto"/>
        <w:right w:val="none" w:sz="0" w:space="0" w:color="auto"/>
      </w:divBdr>
    </w:div>
    <w:div w:id="1606573478">
      <w:bodyDiv w:val="1"/>
      <w:marLeft w:val="0"/>
      <w:marRight w:val="0"/>
      <w:marTop w:val="0"/>
      <w:marBottom w:val="0"/>
      <w:divBdr>
        <w:top w:val="none" w:sz="0" w:space="0" w:color="auto"/>
        <w:left w:val="none" w:sz="0" w:space="0" w:color="auto"/>
        <w:bottom w:val="none" w:sz="0" w:space="0" w:color="auto"/>
        <w:right w:val="none" w:sz="0" w:space="0" w:color="auto"/>
      </w:divBdr>
    </w:div>
    <w:div w:id="1606769404">
      <w:bodyDiv w:val="1"/>
      <w:marLeft w:val="0"/>
      <w:marRight w:val="0"/>
      <w:marTop w:val="0"/>
      <w:marBottom w:val="0"/>
      <w:divBdr>
        <w:top w:val="none" w:sz="0" w:space="0" w:color="auto"/>
        <w:left w:val="none" w:sz="0" w:space="0" w:color="auto"/>
        <w:bottom w:val="none" w:sz="0" w:space="0" w:color="auto"/>
        <w:right w:val="none" w:sz="0" w:space="0" w:color="auto"/>
      </w:divBdr>
    </w:div>
    <w:div w:id="1606770056">
      <w:bodyDiv w:val="1"/>
      <w:marLeft w:val="0"/>
      <w:marRight w:val="0"/>
      <w:marTop w:val="0"/>
      <w:marBottom w:val="0"/>
      <w:divBdr>
        <w:top w:val="none" w:sz="0" w:space="0" w:color="auto"/>
        <w:left w:val="none" w:sz="0" w:space="0" w:color="auto"/>
        <w:bottom w:val="none" w:sz="0" w:space="0" w:color="auto"/>
        <w:right w:val="none" w:sz="0" w:space="0" w:color="auto"/>
      </w:divBdr>
    </w:div>
    <w:div w:id="1606886921">
      <w:bodyDiv w:val="1"/>
      <w:marLeft w:val="0"/>
      <w:marRight w:val="0"/>
      <w:marTop w:val="0"/>
      <w:marBottom w:val="0"/>
      <w:divBdr>
        <w:top w:val="none" w:sz="0" w:space="0" w:color="auto"/>
        <w:left w:val="none" w:sz="0" w:space="0" w:color="auto"/>
        <w:bottom w:val="none" w:sz="0" w:space="0" w:color="auto"/>
        <w:right w:val="none" w:sz="0" w:space="0" w:color="auto"/>
      </w:divBdr>
    </w:div>
    <w:div w:id="1607271014">
      <w:bodyDiv w:val="1"/>
      <w:marLeft w:val="0"/>
      <w:marRight w:val="0"/>
      <w:marTop w:val="0"/>
      <w:marBottom w:val="0"/>
      <w:divBdr>
        <w:top w:val="none" w:sz="0" w:space="0" w:color="auto"/>
        <w:left w:val="none" w:sz="0" w:space="0" w:color="auto"/>
        <w:bottom w:val="none" w:sz="0" w:space="0" w:color="auto"/>
        <w:right w:val="none" w:sz="0" w:space="0" w:color="auto"/>
      </w:divBdr>
    </w:div>
    <w:div w:id="1607688927">
      <w:bodyDiv w:val="1"/>
      <w:marLeft w:val="0"/>
      <w:marRight w:val="0"/>
      <w:marTop w:val="0"/>
      <w:marBottom w:val="0"/>
      <w:divBdr>
        <w:top w:val="none" w:sz="0" w:space="0" w:color="auto"/>
        <w:left w:val="none" w:sz="0" w:space="0" w:color="auto"/>
        <w:bottom w:val="none" w:sz="0" w:space="0" w:color="auto"/>
        <w:right w:val="none" w:sz="0" w:space="0" w:color="auto"/>
      </w:divBdr>
    </w:div>
    <w:div w:id="1607690254">
      <w:bodyDiv w:val="1"/>
      <w:marLeft w:val="0"/>
      <w:marRight w:val="0"/>
      <w:marTop w:val="0"/>
      <w:marBottom w:val="0"/>
      <w:divBdr>
        <w:top w:val="none" w:sz="0" w:space="0" w:color="auto"/>
        <w:left w:val="none" w:sz="0" w:space="0" w:color="auto"/>
        <w:bottom w:val="none" w:sz="0" w:space="0" w:color="auto"/>
        <w:right w:val="none" w:sz="0" w:space="0" w:color="auto"/>
      </w:divBdr>
    </w:div>
    <w:div w:id="1607884045">
      <w:bodyDiv w:val="1"/>
      <w:marLeft w:val="0"/>
      <w:marRight w:val="0"/>
      <w:marTop w:val="0"/>
      <w:marBottom w:val="0"/>
      <w:divBdr>
        <w:top w:val="none" w:sz="0" w:space="0" w:color="auto"/>
        <w:left w:val="none" w:sz="0" w:space="0" w:color="auto"/>
        <w:bottom w:val="none" w:sz="0" w:space="0" w:color="auto"/>
        <w:right w:val="none" w:sz="0" w:space="0" w:color="auto"/>
      </w:divBdr>
    </w:div>
    <w:div w:id="1608386534">
      <w:bodyDiv w:val="1"/>
      <w:marLeft w:val="0"/>
      <w:marRight w:val="0"/>
      <w:marTop w:val="0"/>
      <w:marBottom w:val="0"/>
      <w:divBdr>
        <w:top w:val="none" w:sz="0" w:space="0" w:color="auto"/>
        <w:left w:val="none" w:sz="0" w:space="0" w:color="auto"/>
        <w:bottom w:val="none" w:sz="0" w:space="0" w:color="auto"/>
        <w:right w:val="none" w:sz="0" w:space="0" w:color="auto"/>
      </w:divBdr>
    </w:div>
    <w:div w:id="1609006808">
      <w:bodyDiv w:val="1"/>
      <w:marLeft w:val="0"/>
      <w:marRight w:val="0"/>
      <w:marTop w:val="0"/>
      <w:marBottom w:val="0"/>
      <w:divBdr>
        <w:top w:val="none" w:sz="0" w:space="0" w:color="auto"/>
        <w:left w:val="none" w:sz="0" w:space="0" w:color="auto"/>
        <w:bottom w:val="none" w:sz="0" w:space="0" w:color="auto"/>
        <w:right w:val="none" w:sz="0" w:space="0" w:color="auto"/>
      </w:divBdr>
    </w:div>
    <w:div w:id="1609119831">
      <w:bodyDiv w:val="1"/>
      <w:marLeft w:val="0"/>
      <w:marRight w:val="0"/>
      <w:marTop w:val="0"/>
      <w:marBottom w:val="0"/>
      <w:divBdr>
        <w:top w:val="none" w:sz="0" w:space="0" w:color="auto"/>
        <w:left w:val="none" w:sz="0" w:space="0" w:color="auto"/>
        <w:bottom w:val="none" w:sz="0" w:space="0" w:color="auto"/>
        <w:right w:val="none" w:sz="0" w:space="0" w:color="auto"/>
      </w:divBdr>
    </w:div>
    <w:div w:id="1609660530">
      <w:bodyDiv w:val="1"/>
      <w:marLeft w:val="0"/>
      <w:marRight w:val="0"/>
      <w:marTop w:val="0"/>
      <w:marBottom w:val="0"/>
      <w:divBdr>
        <w:top w:val="none" w:sz="0" w:space="0" w:color="auto"/>
        <w:left w:val="none" w:sz="0" w:space="0" w:color="auto"/>
        <w:bottom w:val="none" w:sz="0" w:space="0" w:color="auto"/>
        <w:right w:val="none" w:sz="0" w:space="0" w:color="auto"/>
      </w:divBdr>
    </w:div>
    <w:div w:id="1609892412">
      <w:bodyDiv w:val="1"/>
      <w:marLeft w:val="0"/>
      <w:marRight w:val="0"/>
      <w:marTop w:val="0"/>
      <w:marBottom w:val="0"/>
      <w:divBdr>
        <w:top w:val="none" w:sz="0" w:space="0" w:color="auto"/>
        <w:left w:val="none" w:sz="0" w:space="0" w:color="auto"/>
        <w:bottom w:val="none" w:sz="0" w:space="0" w:color="auto"/>
        <w:right w:val="none" w:sz="0" w:space="0" w:color="auto"/>
      </w:divBdr>
    </w:div>
    <w:div w:id="1610313456">
      <w:bodyDiv w:val="1"/>
      <w:marLeft w:val="0"/>
      <w:marRight w:val="0"/>
      <w:marTop w:val="0"/>
      <w:marBottom w:val="0"/>
      <w:divBdr>
        <w:top w:val="none" w:sz="0" w:space="0" w:color="auto"/>
        <w:left w:val="none" w:sz="0" w:space="0" w:color="auto"/>
        <w:bottom w:val="none" w:sz="0" w:space="0" w:color="auto"/>
        <w:right w:val="none" w:sz="0" w:space="0" w:color="auto"/>
      </w:divBdr>
    </w:div>
    <w:div w:id="1611205060">
      <w:bodyDiv w:val="1"/>
      <w:marLeft w:val="0"/>
      <w:marRight w:val="0"/>
      <w:marTop w:val="0"/>
      <w:marBottom w:val="0"/>
      <w:divBdr>
        <w:top w:val="none" w:sz="0" w:space="0" w:color="auto"/>
        <w:left w:val="none" w:sz="0" w:space="0" w:color="auto"/>
        <w:bottom w:val="none" w:sz="0" w:space="0" w:color="auto"/>
        <w:right w:val="none" w:sz="0" w:space="0" w:color="auto"/>
      </w:divBdr>
    </w:div>
    <w:div w:id="1611275309">
      <w:bodyDiv w:val="1"/>
      <w:marLeft w:val="0"/>
      <w:marRight w:val="0"/>
      <w:marTop w:val="0"/>
      <w:marBottom w:val="0"/>
      <w:divBdr>
        <w:top w:val="none" w:sz="0" w:space="0" w:color="auto"/>
        <w:left w:val="none" w:sz="0" w:space="0" w:color="auto"/>
        <w:bottom w:val="none" w:sz="0" w:space="0" w:color="auto"/>
        <w:right w:val="none" w:sz="0" w:space="0" w:color="auto"/>
      </w:divBdr>
    </w:div>
    <w:div w:id="1611281494">
      <w:bodyDiv w:val="1"/>
      <w:marLeft w:val="0"/>
      <w:marRight w:val="0"/>
      <w:marTop w:val="0"/>
      <w:marBottom w:val="0"/>
      <w:divBdr>
        <w:top w:val="none" w:sz="0" w:space="0" w:color="auto"/>
        <w:left w:val="none" w:sz="0" w:space="0" w:color="auto"/>
        <w:bottom w:val="none" w:sz="0" w:space="0" w:color="auto"/>
        <w:right w:val="none" w:sz="0" w:space="0" w:color="auto"/>
      </w:divBdr>
    </w:div>
    <w:div w:id="1611401303">
      <w:bodyDiv w:val="1"/>
      <w:marLeft w:val="0"/>
      <w:marRight w:val="0"/>
      <w:marTop w:val="0"/>
      <w:marBottom w:val="0"/>
      <w:divBdr>
        <w:top w:val="none" w:sz="0" w:space="0" w:color="auto"/>
        <w:left w:val="none" w:sz="0" w:space="0" w:color="auto"/>
        <w:bottom w:val="none" w:sz="0" w:space="0" w:color="auto"/>
        <w:right w:val="none" w:sz="0" w:space="0" w:color="auto"/>
      </w:divBdr>
    </w:div>
    <w:div w:id="1612081604">
      <w:bodyDiv w:val="1"/>
      <w:marLeft w:val="0"/>
      <w:marRight w:val="0"/>
      <w:marTop w:val="0"/>
      <w:marBottom w:val="0"/>
      <w:divBdr>
        <w:top w:val="none" w:sz="0" w:space="0" w:color="auto"/>
        <w:left w:val="none" w:sz="0" w:space="0" w:color="auto"/>
        <w:bottom w:val="none" w:sz="0" w:space="0" w:color="auto"/>
        <w:right w:val="none" w:sz="0" w:space="0" w:color="auto"/>
      </w:divBdr>
    </w:div>
    <w:div w:id="1612277485">
      <w:bodyDiv w:val="1"/>
      <w:marLeft w:val="0"/>
      <w:marRight w:val="0"/>
      <w:marTop w:val="0"/>
      <w:marBottom w:val="0"/>
      <w:divBdr>
        <w:top w:val="none" w:sz="0" w:space="0" w:color="auto"/>
        <w:left w:val="none" w:sz="0" w:space="0" w:color="auto"/>
        <w:bottom w:val="none" w:sz="0" w:space="0" w:color="auto"/>
        <w:right w:val="none" w:sz="0" w:space="0" w:color="auto"/>
      </w:divBdr>
    </w:div>
    <w:div w:id="1612518591">
      <w:bodyDiv w:val="1"/>
      <w:marLeft w:val="0"/>
      <w:marRight w:val="0"/>
      <w:marTop w:val="0"/>
      <w:marBottom w:val="0"/>
      <w:divBdr>
        <w:top w:val="none" w:sz="0" w:space="0" w:color="auto"/>
        <w:left w:val="none" w:sz="0" w:space="0" w:color="auto"/>
        <w:bottom w:val="none" w:sz="0" w:space="0" w:color="auto"/>
        <w:right w:val="none" w:sz="0" w:space="0" w:color="auto"/>
      </w:divBdr>
    </w:div>
    <w:div w:id="1612661245">
      <w:bodyDiv w:val="1"/>
      <w:marLeft w:val="0"/>
      <w:marRight w:val="0"/>
      <w:marTop w:val="0"/>
      <w:marBottom w:val="0"/>
      <w:divBdr>
        <w:top w:val="none" w:sz="0" w:space="0" w:color="auto"/>
        <w:left w:val="none" w:sz="0" w:space="0" w:color="auto"/>
        <w:bottom w:val="none" w:sz="0" w:space="0" w:color="auto"/>
        <w:right w:val="none" w:sz="0" w:space="0" w:color="auto"/>
      </w:divBdr>
    </w:div>
    <w:div w:id="1613705331">
      <w:bodyDiv w:val="1"/>
      <w:marLeft w:val="0"/>
      <w:marRight w:val="0"/>
      <w:marTop w:val="0"/>
      <w:marBottom w:val="0"/>
      <w:divBdr>
        <w:top w:val="none" w:sz="0" w:space="0" w:color="auto"/>
        <w:left w:val="none" w:sz="0" w:space="0" w:color="auto"/>
        <w:bottom w:val="none" w:sz="0" w:space="0" w:color="auto"/>
        <w:right w:val="none" w:sz="0" w:space="0" w:color="auto"/>
      </w:divBdr>
    </w:div>
    <w:div w:id="1614287100">
      <w:bodyDiv w:val="1"/>
      <w:marLeft w:val="0"/>
      <w:marRight w:val="0"/>
      <w:marTop w:val="0"/>
      <w:marBottom w:val="0"/>
      <w:divBdr>
        <w:top w:val="none" w:sz="0" w:space="0" w:color="auto"/>
        <w:left w:val="none" w:sz="0" w:space="0" w:color="auto"/>
        <w:bottom w:val="none" w:sz="0" w:space="0" w:color="auto"/>
        <w:right w:val="none" w:sz="0" w:space="0" w:color="auto"/>
      </w:divBdr>
    </w:div>
    <w:div w:id="1614552573">
      <w:bodyDiv w:val="1"/>
      <w:marLeft w:val="0"/>
      <w:marRight w:val="0"/>
      <w:marTop w:val="0"/>
      <w:marBottom w:val="0"/>
      <w:divBdr>
        <w:top w:val="none" w:sz="0" w:space="0" w:color="auto"/>
        <w:left w:val="none" w:sz="0" w:space="0" w:color="auto"/>
        <w:bottom w:val="none" w:sz="0" w:space="0" w:color="auto"/>
        <w:right w:val="none" w:sz="0" w:space="0" w:color="auto"/>
      </w:divBdr>
    </w:div>
    <w:div w:id="1614902651">
      <w:bodyDiv w:val="1"/>
      <w:marLeft w:val="0"/>
      <w:marRight w:val="0"/>
      <w:marTop w:val="0"/>
      <w:marBottom w:val="0"/>
      <w:divBdr>
        <w:top w:val="none" w:sz="0" w:space="0" w:color="auto"/>
        <w:left w:val="none" w:sz="0" w:space="0" w:color="auto"/>
        <w:bottom w:val="none" w:sz="0" w:space="0" w:color="auto"/>
        <w:right w:val="none" w:sz="0" w:space="0" w:color="auto"/>
      </w:divBdr>
    </w:div>
    <w:div w:id="1615014572">
      <w:bodyDiv w:val="1"/>
      <w:marLeft w:val="0"/>
      <w:marRight w:val="0"/>
      <w:marTop w:val="0"/>
      <w:marBottom w:val="0"/>
      <w:divBdr>
        <w:top w:val="none" w:sz="0" w:space="0" w:color="auto"/>
        <w:left w:val="none" w:sz="0" w:space="0" w:color="auto"/>
        <w:bottom w:val="none" w:sz="0" w:space="0" w:color="auto"/>
        <w:right w:val="none" w:sz="0" w:space="0" w:color="auto"/>
      </w:divBdr>
    </w:div>
    <w:div w:id="1615091095">
      <w:bodyDiv w:val="1"/>
      <w:marLeft w:val="0"/>
      <w:marRight w:val="0"/>
      <w:marTop w:val="0"/>
      <w:marBottom w:val="0"/>
      <w:divBdr>
        <w:top w:val="none" w:sz="0" w:space="0" w:color="auto"/>
        <w:left w:val="none" w:sz="0" w:space="0" w:color="auto"/>
        <w:bottom w:val="none" w:sz="0" w:space="0" w:color="auto"/>
        <w:right w:val="none" w:sz="0" w:space="0" w:color="auto"/>
      </w:divBdr>
    </w:div>
    <w:div w:id="1615482053">
      <w:bodyDiv w:val="1"/>
      <w:marLeft w:val="0"/>
      <w:marRight w:val="0"/>
      <w:marTop w:val="0"/>
      <w:marBottom w:val="0"/>
      <w:divBdr>
        <w:top w:val="none" w:sz="0" w:space="0" w:color="auto"/>
        <w:left w:val="none" w:sz="0" w:space="0" w:color="auto"/>
        <w:bottom w:val="none" w:sz="0" w:space="0" w:color="auto"/>
        <w:right w:val="none" w:sz="0" w:space="0" w:color="auto"/>
      </w:divBdr>
    </w:div>
    <w:div w:id="1615675946">
      <w:bodyDiv w:val="1"/>
      <w:marLeft w:val="0"/>
      <w:marRight w:val="0"/>
      <w:marTop w:val="0"/>
      <w:marBottom w:val="0"/>
      <w:divBdr>
        <w:top w:val="none" w:sz="0" w:space="0" w:color="auto"/>
        <w:left w:val="none" w:sz="0" w:space="0" w:color="auto"/>
        <w:bottom w:val="none" w:sz="0" w:space="0" w:color="auto"/>
        <w:right w:val="none" w:sz="0" w:space="0" w:color="auto"/>
      </w:divBdr>
    </w:div>
    <w:div w:id="1616790113">
      <w:bodyDiv w:val="1"/>
      <w:marLeft w:val="0"/>
      <w:marRight w:val="0"/>
      <w:marTop w:val="0"/>
      <w:marBottom w:val="0"/>
      <w:divBdr>
        <w:top w:val="none" w:sz="0" w:space="0" w:color="auto"/>
        <w:left w:val="none" w:sz="0" w:space="0" w:color="auto"/>
        <w:bottom w:val="none" w:sz="0" w:space="0" w:color="auto"/>
        <w:right w:val="none" w:sz="0" w:space="0" w:color="auto"/>
      </w:divBdr>
    </w:div>
    <w:div w:id="1617325164">
      <w:bodyDiv w:val="1"/>
      <w:marLeft w:val="0"/>
      <w:marRight w:val="0"/>
      <w:marTop w:val="0"/>
      <w:marBottom w:val="0"/>
      <w:divBdr>
        <w:top w:val="none" w:sz="0" w:space="0" w:color="auto"/>
        <w:left w:val="none" w:sz="0" w:space="0" w:color="auto"/>
        <w:bottom w:val="none" w:sz="0" w:space="0" w:color="auto"/>
        <w:right w:val="none" w:sz="0" w:space="0" w:color="auto"/>
      </w:divBdr>
    </w:div>
    <w:div w:id="1617365677">
      <w:bodyDiv w:val="1"/>
      <w:marLeft w:val="0"/>
      <w:marRight w:val="0"/>
      <w:marTop w:val="0"/>
      <w:marBottom w:val="0"/>
      <w:divBdr>
        <w:top w:val="none" w:sz="0" w:space="0" w:color="auto"/>
        <w:left w:val="none" w:sz="0" w:space="0" w:color="auto"/>
        <w:bottom w:val="none" w:sz="0" w:space="0" w:color="auto"/>
        <w:right w:val="none" w:sz="0" w:space="0" w:color="auto"/>
      </w:divBdr>
    </w:div>
    <w:div w:id="1618028572">
      <w:bodyDiv w:val="1"/>
      <w:marLeft w:val="0"/>
      <w:marRight w:val="0"/>
      <w:marTop w:val="0"/>
      <w:marBottom w:val="0"/>
      <w:divBdr>
        <w:top w:val="none" w:sz="0" w:space="0" w:color="auto"/>
        <w:left w:val="none" w:sz="0" w:space="0" w:color="auto"/>
        <w:bottom w:val="none" w:sz="0" w:space="0" w:color="auto"/>
        <w:right w:val="none" w:sz="0" w:space="0" w:color="auto"/>
      </w:divBdr>
    </w:div>
    <w:div w:id="1618099762">
      <w:bodyDiv w:val="1"/>
      <w:marLeft w:val="0"/>
      <w:marRight w:val="0"/>
      <w:marTop w:val="0"/>
      <w:marBottom w:val="0"/>
      <w:divBdr>
        <w:top w:val="none" w:sz="0" w:space="0" w:color="auto"/>
        <w:left w:val="none" w:sz="0" w:space="0" w:color="auto"/>
        <w:bottom w:val="none" w:sz="0" w:space="0" w:color="auto"/>
        <w:right w:val="none" w:sz="0" w:space="0" w:color="auto"/>
      </w:divBdr>
    </w:div>
    <w:div w:id="1618103121">
      <w:bodyDiv w:val="1"/>
      <w:marLeft w:val="0"/>
      <w:marRight w:val="0"/>
      <w:marTop w:val="0"/>
      <w:marBottom w:val="0"/>
      <w:divBdr>
        <w:top w:val="none" w:sz="0" w:space="0" w:color="auto"/>
        <w:left w:val="none" w:sz="0" w:space="0" w:color="auto"/>
        <w:bottom w:val="none" w:sz="0" w:space="0" w:color="auto"/>
        <w:right w:val="none" w:sz="0" w:space="0" w:color="auto"/>
      </w:divBdr>
    </w:div>
    <w:div w:id="1618174954">
      <w:bodyDiv w:val="1"/>
      <w:marLeft w:val="0"/>
      <w:marRight w:val="0"/>
      <w:marTop w:val="0"/>
      <w:marBottom w:val="0"/>
      <w:divBdr>
        <w:top w:val="none" w:sz="0" w:space="0" w:color="auto"/>
        <w:left w:val="none" w:sz="0" w:space="0" w:color="auto"/>
        <w:bottom w:val="none" w:sz="0" w:space="0" w:color="auto"/>
        <w:right w:val="none" w:sz="0" w:space="0" w:color="auto"/>
      </w:divBdr>
    </w:div>
    <w:div w:id="1618758410">
      <w:bodyDiv w:val="1"/>
      <w:marLeft w:val="0"/>
      <w:marRight w:val="0"/>
      <w:marTop w:val="0"/>
      <w:marBottom w:val="0"/>
      <w:divBdr>
        <w:top w:val="none" w:sz="0" w:space="0" w:color="auto"/>
        <w:left w:val="none" w:sz="0" w:space="0" w:color="auto"/>
        <w:bottom w:val="none" w:sz="0" w:space="0" w:color="auto"/>
        <w:right w:val="none" w:sz="0" w:space="0" w:color="auto"/>
      </w:divBdr>
    </w:div>
    <w:div w:id="1619407987">
      <w:bodyDiv w:val="1"/>
      <w:marLeft w:val="0"/>
      <w:marRight w:val="0"/>
      <w:marTop w:val="0"/>
      <w:marBottom w:val="0"/>
      <w:divBdr>
        <w:top w:val="none" w:sz="0" w:space="0" w:color="auto"/>
        <w:left w:val="none" w:sz="0" w:space="0" w:color="auto"/>
        <w:bottom w:val="none" w:sz="0" w:space="0" w:color="auto"/>
        <w:right w:val="none" w:sz="0" w:space="0" w:color="auto"/>
      </w:divBdr>
    </w:div>
    <w:div w:id="1619754095">
      <w:bodyDiv w:val="1"/>
      <w:marLeft w:val="0"/>
      <w:marRight w:val="0"/>
      <w:marTop w:val="0"/>
      <w:marBottom w:val="0"/>
      <w:divBdr>
        <w:top w:val="none" w:sz="0" w:space="0" w:color="auto"/>
        <w:left w:val="none" w:sz="0" w:space="0" w:color="auto"/>
        <w:bottom w:val="none" w:sz="0" w:space="0" w:color="auto"/>
        <w:right w:val="none" w:sz="0" w:space="0" w:color="auto"/>
      </w:divBdr>
    </w:div>
    <w:div w:id="1620331377">
      <w:bodyDiv w:val="1"/>
      <w:marLeft w:val="0"/>
      <w:marRight w:val="0"/>
      <w:marTop w:val="0"/>
      <w:marBottom w:val="0"/>
      <w:divBdr>
        <w:top w:val="none" w:sz="0" w:space="0" w:color="auto"/>
        <w:left w:val="none" w:sz="0" w:space="0" w:color="auto"/>
        <w:bottom w:val="none" w:sz="0" w:space="0" w:color="auto"/>
        <w:right w:val="none" w:sz="0" w:space="0" w:color="auto"/>
      </w:divBdr>
    </w:div>
    <w:div w:id="1620599793">
      <w:bodyDiv w:val="1"/>
      <w:marLeft w:val="0"/>
      <w:marRight w:val="0"/>
      <w:marTop w:val="0"/>
      <w:marBottom w:val="0"/>
      <w:divBdr>
        <w:top w:val="none" w:sz="0" w:space="0" w:color="auto"/>
        <w:left w:val="none" w:sz="0" w:space="0" w:color="auto"/>
        <w:bottom w:val="none" w:sz="0" w:space="0" w:color="auto"/>
        <w:right w:val="none" w:sz="0" w:space="0" w:color="auto"/>
      </w:divBdr>
    </w:div>
    <w:div w:id="1620649347">
      <w:bodyDiv w:val="1"/>
      <w:marLeft w:val="0"/>
      <w:marRight w:val="0"/>
      <w:marTop w:val="0"/>
      <w:marBottom w:val="0"/>
      <w:divBdr>
        <w:top w:val="none" w:sz="0" w:space="0" w:color="auto"/>
        <w:left w:val="none" w:sz="0" w:space="0" w:color="auto"/>
        <w:bottom w:val="none" w:sz="0" w:space="0" w:color="auto"/>
        <w:right w:val="none" w:sz="0" w:space="0" w:color="auto"/>
      </w:divBdr>
    </w:div>
    <w:div w:id="1620916429">
      <w:bodyDiv w:val="1"/>
      <w:marLeft w:val="0"/>
      <w:marRight w:val="0"/>
      <w:marTop w:val="0"/>
      <w:marBottom w:val="0"/>
      <w:divBdr>
        <w:top w:val="none" w:sz="0" w:space="0" w:color="auto"/>
        <w:left w:val="none" w:sz="0" w:space="0" w:color="auto"/>
        <w:bottom w:val="none" w:sz="0" w:space="0" w:color="auto"/>
        <w:right w:val="none" w:sz="0" w:space="0" w:color="auto"/>
      </w:divBdr>
    </w:div>
    <w:div w:id="1621255394">
      <w:bodyDiv w:val="1"/>
      <w:marLeft w:val="0"/>
      <w:marRight w:val="0"/>
      <w:marTop w:val="0"/>
      <w:marBottom w:val="0"/>
      <w:divBdr>
        <w:top w:val="none" w:sz="0" w:space="0" w:color="auto"/>
        <w:left w:val="none" w:sz="0" w:space="0" w:color="auto"/>
        <w:bottom w:val="none" w:sz="0" w:space="0" w:color="auto"/>
        <w:right w:val="none" w:sz="0" w:space="0" w:color="auto"/>
      </w:divBdr>
    </w:div>
    <w:div w:id="1621646216">
      <w:bodyDiv w:val="1"/>
      <w:marLeft w:val="0"/>
      <w:marRight w:val="0"/>
      <w:marTop w:val="0"/>
      <w:marBottom w:val="0"/>
      <w:divBdr>
        <w:top w:val="none" w:sz="0" w:space="0" w:color="auto"/>
        <w:left w:val="none" w:sz="0" w:space="0" w:color="auto"/>
        <w:bottom w:val="none" w:sz="0" w:space="0" w:color="auto"/>
        <w:right w:val="none" w:sz="0" w:space="0" w:color="auto"/>
      </w:divBdr>
    </w:div>
    <w:div w:id="1622767266">
      <w:bodyDiv w:val="1"/>
      <w:marLeft w:val="0"/>
      <w:marRight w:val="0"/>
      <w:marTop w:val="0"/>
      <w:marBottom w:val="0"/>
      <w:divBdr>
        <w:top w:val="none" w:sz="0" w:space="0" w:color="auto"/>
        <w:left w:val="none" w:sz="0" w:space="0" w:color="auto"/>
        <w:bottom w:val="none" w:sz="0" w:space="0" w:color="auto"/>
        <w:right w:val="none" w:sz="0" w:space="0" w:color="auto"/>
      </w:divBdr>
    </w:div>
    <w:div w:id="1622954395">
      <w:bodyDiv w:val="1"/>
      <w:marLeft w:val="0"/>
      <w:marRight w:val="0"/>
      <w:marTop w:val="0"/>
      <w:marBottom w:val="0"/>
      <w:divBdr>
        <w:top w:val="none" w:sz="0" w:space="0" w:color="auto"/>
        <w:left w:val="none" w:sz="0" w:space="0" w:color="auto"/>
        <w:bottom w:val="none" w:sz="0" w:space="0" w:color="auto"/>
        <w:right w:val="none" w:sz="0" w:space="0" w:color="auto"/>
      </w:divBdr>
    </w:div>
    <w:div w:id="1623144531">
      <w:bodyDiv w:val="1"/>
      <w:marLeft w:val="0"/>
      <w:marRight w:val="0"/>
      <w:marTop w:val="0"/>
      <w:marBottom w:val="0"/>
      <w:divBdr>
        <w:top w:val="none" w:sz="0" w:space="0" w:color="auto"/>
        <w:left w:val="none" w:sz="0" w:space="0" w:color="auto"/>
        <w:bottom w:val="none" w:sz="0" w:space="0" w:color="auto"/>
        <w:right w:val="none" w:sz="0" w:space="0" w:color="auto"/>
      </w:divBdr>
    </w:div>
    <w:div w:id="1623342649">
      <w:bodyDiv w:val="1"/>
      <w:marLeft w:val="0"/>
      <w:marRight w:val="0"/>
      <w:marTop w:val="0"/>
      <w:marBottom w:val="0"/>
      <w:divBdr>
        <w:top w:val="none" w:sz="0" w:space="0" w:color="auto"/>
        <w:left w:val="none" w:sz="0" w:space="0" w:color="auto"/>
        <w:bottom w:val="none" w:sz="0" w:space="0" w:color="auto"/>
        <w:right w:val="none" w:sz="0" w:space="0" w:color="auto"/>
      </w:divBdr>
    </w:div>
    <w:div w:id="1623489568">
      <w:bodyDiv w:val="1"/>
      <w:marLeft w:val="0"/>
      <w:marRight w:val="0"/>
      <w:marTop w:val="0"/>
      <w:marBottom w:val="0"/>
      <w:divBdr>
        <w:top w:val="none" w:sz="0" w:space="0" w:color="auto"/>
        <w:left w:val="none" w:sz="0" w:space="0" w:color="auto"/>
        <w:bottom w:val="none" w:sz="0" w:space="0" w:color="auto"/>
        <w:right w:val="none" w:sz="0" w:space="0" w:color="auto"/>
      </w:divBdr>
    </w:div>
    <w:div w:id="1623922316">
      <w:bodyDiv w:val="1"/>
      <w:marLeft w:val="0"/>
      <w:marRight w:val="0"/>
      <w:marTop w:val="0"/>
      <w:marBottom w:val="0"/>
      <w:divBdr>
        <w:top w:val="none" w:sz="0" w:space="0" w:color="auto"/>
        <w:left w:val="none" w:sz="0" w:space="0" w:color="auto"/>
        <w:bottom w:val="none" w:sz="0" w:space="0" w:color="auto"/>
        <w:right w:val="none" w:sz="0" w:space="0" w:color="auto"/>
      </w:divBdr>
    </w:div>
    <w:div w:id="1623926529">
      <w:bodyDiv w:val="1"/>
      <w:marLeft w:val="0"/>
      <w:marRight w:val="0"/>
      <w:marTop w:val="0"/>
      <w:marBottom w:val="0"/>
      <w:divBdr>
        <w:top w:val="none" w:sz="0" w:space="0" w:color="auto"/>
        <w:left w:val="none" w:sz="0" w:space="0" w:color="auto"/>
        <w:bottom w:val="none" w:sz="0" w:space="0" w:color="auto"/>
        <w:right w:val="none" w:sz="0" w:space="0" w:color="auto"/>
      </w:divBdr>
    </w:div>
    <w:div w:id="1624381732">
      <w:bodyDiv w:val="1"/>
      <w:marLeft w:val="0"/>
      <w:marRight w:val="0"/>
      <w:marTop w:val="0"/>
      <w:marBottom w:val="0"/>
      <w:divBdr>
        <w:top w:val="none" w:sz="0" w:space="0" w:color="auto"/>
        <w:left w:val="none" w:sz="0" w:space="0" w:color="auto"/>
        <w:bottom w:val="none" w:sz="0" w:space="0" w:color="auto"/>
        <w:right w:val="none" w:sz="0" w:space="0" w:color="auto"/>
      </w:divBdr>
    </w:div>
    <w:div w:id="1624968771">
      <w:bodyDiv w:val="1"/>
      <w:marLeft w:val="0"/>
      <w:marRight w:val="0"/>
      <w:marTop w:val="0"/>
      <w:marBottom w:val="0"/>
      <w:divBdr>
        <w:top w:val="none" w:sz="0" w:space="0" w:color="auto"/>
        <w:left w:val="none" w:sz="0" w:space="0" w:color="auto"/>
        <w:bottom w:val="none" w:sz="0" w:space="0" w:color="auto"/>
        <w:right w:val="none" w:sz="0" w:space="0" w:color="auto"/>
      </w:divBdr>
    </w:div>
    <w:div w:id="1625691283">
      <w:bodyDiv w:val="1"/>
      <w:marLeft w:val="0"/>
      <w:marRight w:val="0"/>
      <w:marTop w:val="0"/>
      <w:marBottom w:val="0"/>
      <w:divBdr>
        <w:top w:val="none" w:sz="0" w:space="0" w:color="auto"/>
        <w:left w:val="none" w:sz="0" w:space="0" w:color="auto"/>
        <w:bottom w:val="none" w:sz="0" w:space="0" w:color="auto"/>
        <w:right w:val="none" w:sz="0" w:space="0" w:color="auto"/>
      </w:divBdr>
    </w:div>
    <w:div w:id="1625960222">
      <w:bodyDiv w:val="1"/>
      <w:marLeft w:val="0"/>
      <w:marRight w:val="0"/>
      <w:marTop w:val="0"/>
      <w:marBottom w:val="0"/>
      <w:divBdr>
        <w:top w:val="none" w:sz="0" w:space="0" w:color="auto"/>
        <w:left w:val="none" w:sz="0" w:space="0" w:color="auto"/>
        <w:bottom w:val="none" w:sz="0" w:space="0" w:color="auto"/>
        <w:right w:val="none" w:sz="0" w:space="0" w:color="auto"/>
      </w:divBdr>
    </w:div>
    <w:div w:id="1626083203">
      <w:bodyDiv w:val="1"/>
      <w:marLeft w:val="0"/>
      <w:marRight w:val="0"/>
      <w:marTop w:val="0"/>
      <w:marBottom w:val="0"/>
      <w:divBdr>
        <w:top w:val="none" w:sz="0" w:space="0" w:color="auto"/>
        <w:left w:val="none" w:sz="0" w:space="0" w:color="auto"/>
        <w:bottom w:val="none" w:sz="0" w:space="0" w:color="auto"/>
        <w:right w:val="none" w:sz="0" w:space="0" w:color="auto"/>
      </w:divBdr>
    </w:div>
    <w:div w:id="1627003229">
      <w:bodyDiv w:val="1"/>
      <w:marLeft w:val="0"/>
      <w:marRight w:val="0"/>
      <w:marTop w:val="0"/>
      <w:marBottom w:val="0"/>
      <w:divBdr>
        <w:top w:val="none" w:sz="0" w:space="0" w:color="auto"/>
        <w:left w:val="none" w:sz="0" w:space="0" w:color="auto"/>
        <w:bottom w:val="none" w:sz="0" w:space="0" w:color="auto"/>
        <w:right w:val="none" w:sz="0" w:space="0" w:color="auto"/>
      </w:divBdr>
    </w:div>
    <w:div w:id="1627194569">
      <w:bodyDiv w:val="1"/>
      <w:marLeft w:val="0"/>
      <w:marRight w:val="0"/>
      <w:marTop w:val="0"/>
      <w:marBottom w:val="0"/>
      <w:divBdr>
        <w:top w:val="none" w:sz="0" w:space="0" w:color="auto"/>
        <w:left w:val="none" w:sz="0" w:space="0" w:color="auto"/>
        <w:bottom w:val="none" w:sz="0" w:space="0" w:color="auto"/>
        <w:right w:val="none" w:sz="0" w:space="0" w:color="auto"/>
      </w:divBdr>
    </w:div>
    <w:div w:id="1627353076">
      <w:bodyDiv w:val="1"/>
      <w:marLeft w:val="0"/>
      <w:marRight w:val="0"/>
      <w:marTop w:val="0"/>
      <w:marBottom w:val="0"/>
      <w:divBdr>
        <w:top w:val="none" w:sz="0" w:space="0" w:color="auto"/>
        <w:left w:val="none" w:sz="0" w:space="0" w:color="auto"/>
        <w:bottom w:val="none" w:sz="0" w:space="0" w:color="auto"/>
        <w:right w:val="none" w:sz="0" w:space="0" w:color="auto"/>
      </w:divBdr>
    </w:div>
    <w:div w:id="1627659576">
      <w:bodyDiv w:val="1"/>
      <w:marLeft w:val="0"/>
      <w:marRight w:val="0"/>
      <w:marTop w:val="0"/>
      <w:marBottom w:val="0"/>
      <w:divBdr>
        <w:top w:val="none" w:sz="0" w:space="0" w:color="auto"/>
        <w:left w:val="none" w:sz="0" w:space="0" w:color="auto"/>
        <w:bottom w:val="none" w:sz="0" w:space="0" w:color="auto"/>
        <w:right w:val="none" w:sz="0" w:space="0" w:color="auto"/>
      </w:divBdr>
    </w:div>
    <w:div w:id="1628317517">
      <w:bodyDiv w:val="1"/>
      <w:marLeft w:val="0"/>
      <w:marRight w:val="0"/>
      <w:marTop w:val="0"/>
      <w:marBottom w:val="0"/>
      <w:divBdr>
        <w:top w:val="none" w:sz="0" w:space="0" w:color="auto"/>
        <w:left w:val="none" w:sz="0" w:space="0" w:color="auto"/>
        <w:bottom w:val="none" w:sz="0" w:space="0" w:color="auto"/>
        <w:right w:val="none" w:sz="0" w:space="0" w:color="auto"/>
      </w:divBdr>
    </w:div>
    <w:div w:id="1628703963">
      <w:bodyDiv w:val="1"/>
      <w:marLeft w:val="0"/>
      <w:marRight w:val="0"/>
      <w:marTop w:val="0"/>
      <w:marBottom w:val="0"/>
      <w:divBdr>
        <w:top w:val="none" w:sz="0" w:space="0" w:color="auto"/>
        <w:left w:val="none" w:sz="0" w:space="0" w:color="auto"/>
        <w:bottom w:val="none" w:sz="0" w:space="0" w:color="auto"/>
        <w:right w:val="none" w:sz="0" w:space="0" w:color="auto"/>
      </w:divBdr>
    </w:div>
    <w:div w:id="1628706015">
      <w:bodyDiv w:val="1"/>
      <w:marLeft w:val="0"/>
      <w:marRight w:val="0"/>
      <w:marTop w:val="0"/>
      <w:marBottom w:val="0"/>
      <w:divBdr>
        <w:top w:val="none" w:sz="0" w:space="0" w:color="auto"/>
        <w:left w:val="none" w:sz="0" w:space="0" w:color="auto"/>
        <w:bottom w:val="none" w:sz="0" w:space="0" w:color="auto"/>
        <w:right w:val="none" w:sz="0" w:space="0" w:color="auto"/>
      </w:divBdr>
    </w:div>
    <w:div w:id="1628774221">
      <w:bodyDiv w:val="1"/>
      <w:marLeft w:val="0"/>
      <w:marRight w:val="0"/>
      <w:marTop w:val="0"/>
      <w:marBottom w:val="0"/>
      <w:divBdr>
        <w:top w:val="none" w:sz="0" w:space="0" w:color="auto"/>
        <w:left w:val="none" w:sz="0" w:space="0" w:color="auto"/>
        <w:bottom w:val="none" w:sz="0" w:space="0" w:color="auto"/>
        <w:right w:val="none" w:sz="0" w:space="0" w:color="auto"/>
      </w:divBdr>
    </w:div>
    <w:div w:id="1628849301">
      <w:bodyDiv w:val="1"/>
      <w:marLeft w:val="0"/>
      <w:marRight w:val="0"/>
      <w:marTop w:val="0"/>
      <w:marBottom w:val="0"/>
      <w:divBdr>
        <w:top w:val="none" w:sz="0" w:space="0" w:color="auto"/>
        <w:left w:val="none" w:sz="0" w:space="0" w:color="auto"/>
        <w:bottom w:val="none" w:sz="0" w:space="0" w:color="auto"/>
        <w:right w:val="none" w:sz="0" w:space="0" w:color="auto"/>
      </w:divBdr>
    </w:div>
    <w:div w:id="1629239809">
      <w:bodyDiv w:val="1"/>
      <w:marLeft w:val="0"/>
      <w:marRight w:val="0"/>
      <w:marTop w:val="0"/>
      <w:marBottom w:val="0"/>
      <w:divBdr>
        <w:top w:val="none" w:sz="0" w:space="0" w:color="auto"/>
        <w:left w:val="none" w:sz="0" w:space="0" w:color="auto"/>
        <w:bottom w:val="none" w:sz="0" w:space="0" w:color="auto"/>
        <w:right w:val="none" w:sz="0" w:space="0" w:color="auto"/>
      </w:divBdr>
    </w:div>
    <w:div w:id="1629772799">
      <w:bodyDiv w:val="1"/>
      <w:marLeft w:val="0"/>
      <w:marRight w:val="0"/>
      <w:marTop w:val="0"/>
      <w:marBottom w:val="0"/>
      <w:divBdr>
        <w:top w:val="none" w:sz="0" w:space="0" w:color="auto"/>
        <w:left w:val="none" w:sz="0" w:space="0" w:color="auto"/>
        <w:bottom w:val="none" w:sz="0" w:space="0" w:color="auto"/>
        <w:right w:val="none" w:sz="0" w:space="0" w:color="auto"/>
      </w:divBdr>
    </w:div>
    <w:div w:id="1629779530">
      <w:bodyDiv w:val="1"/>
      <w:marLeft w:val="0"/>
      <w:marRight w:val="0"/>
      <w:marTop w:val="0"/>
      <w:marBottom w:val="0"/>
      <w:divBdr>
        <w:top w:val="none" w:sz="0" w:space="0" w:color="auto"/>
        <w:left w:val="none" w:sz="0" w:space="0" w:color="auto"/>
        <w:bottom w:val="none" w:sz="0" w:space="0" w:color="auto"/>
        <w:right w:val="none" w:sz="0" w:space="0" w:color="auto"/>
      </w:divBdr>
    </w:div>
    <w:div w:id="1629899915">
      <w:bodyDiv w:val="1"/>
      <w:marLeft w:val="0"/>
      <w:marRight w:val="0"/>
      <w:marTop w:val="0"/>
      <w:marBottom w:val="0"/>
      <w:divBdr>
        <w:top w:val="none" w:sz="0" w:space="0" w:color="auto"/>
        <w:left w:val="none" w:sz="0" w:space="0" w:color="auto"/>
        <w:bottom w:val="none" w:sz="0" w:space="0" w:color="auto"/>
        <w:right w:val="none" w:sz="0" w:space="0" w:color="auto"/>
      </w:divBdr>
    </w:div>
    <w:div w:id="1630016806">
      <w:bodyDiv w:val="1"/>
      <w:marLeft w:val="0"/>
      <w:marRight w:val="0"/>
      <w:marTop w:val="0"/>
      <w:marBottom w:val="0"/>
      <w:divBdr>
        <w:top w:val="none" w:sz="0" w:space="0" w:color="auto"/>
        <w:left w:val="none" w:sz="0" w:space="0" w:color="auto"/>
        <w:bottom w:val="none" w:sz="0" w:space="0" w:color="auto"/>
        <w:right w:val="none" w:sz="0" w:space="0" w:color="auto"/>
      </w:divBdr>
    </w:div>
    <w:div w:id="1630360891">
      <w:bodyDiv w:val="1"/>
      <w:marLeft w:val="0"/>
      <w:marRight w:val="0"/>
      <w:marTop w:val="0"/>
      <w:marBottom w:val="0"/>
      <w:divBdr>
        <w:top w:val="none" w:sz="0" w:space="0" w:color="auto"/>
        <w:left w:val="none" w:sz="0" w:space="0" w:color="auto"/>
        <w:bottom w:val="none" w:sz="0" w:space="0" w:color="auto"/>
        <w:right w:val="none" w:sz="0" w:space="0" w:color="auto"/>
      </w:divBdr>
    </w:div>
    <w:div w:id="1630696915">
      <w:bodyDiv w:val="1"/>
      <w:marLeft w:val="0"/>
      <w:marRight w:val="0"/>
      <w:marTop w:val="0"/>
      <w:marBottom w:val="0"/>
      <w:divBdr>
        <w:top w:val="none" w:sz="0" w:space="0" w:color="auto"/>
        <w:left w:val="none" w:sz="0" w:space="0" w:color="auto"/>
        <w:bottom w:val="none" w:sz="0" w:space="0" w:color="auto"/>
        <w:right w:val="none" w:sz="0" w:space="0" w:color="auto"/>
      </w:divBdr>
    </w:div>
    <w:div w:id="1630814327">
      <w:bodyDiv w:val="1"/>
      <w:marLeft w:val="0"/>
      <w:marRight w:val="0"/>
      <w:marTop w:val="0"/>
      <w:marBottom w:val="0"/>
      <w:divBdr>
        <w:top w:val="none" w:sz="0" w:space="0" w:color="auto"/>
        <w:left w:val="none" w:sz="0" w:space="0" w:color="auto"/>
        <w:bottom w:val="none" w:sz="0" w:space="0" w:color="auto"/>
        <w:right w:val="none" w:sz="0" w:space="0" w:color="auto"/>
      </w:divBdr>
    </w:div>
    <w:div w:id="1630940923">
      <w:bodyDiv w:val="1"/>
      <w:marLeft w:val="0"/>
      <w:marRight w:val="0"/>
      <w:marTop w:val="0"/>
      <w:marBottom w:val="0"/>
      <w:divBdr>
        <w:top w:val="none" w:sz="0" w:space="0" w:color="auto"/>
        <w:left w:val="none" w:sz="0" w:space="0" w:color="auto"/>
        <w:bottom w:val="none" w:sz="0" w:space="0" w:color="auto"/>
        <w:right w:val="none" w:sz="0" w:space="0" w:color="auto"/>
      </w:divBdr>
    </w:div>
    <w:div w:id="1631085646">
      <w:bodyDiv w:val="1"/>
      <w:marLeft w:val="0"/>
      <w:marRight w:val="0"/>
      <w:marTop w:val="0"/>
      <w:marBottom w:val="0"/>
      <w:divBdr>
        <w:top w:val="none" w:sz="0" w:space="0" w:color="auto"/>
        <w:left w:val="none" w:sz="0" w:space="0" w:color="auto"/>
        <w:bottom w:val="none" w:sz="0" w:space="0" w:color="auto"/>
        <w:right w:val="none" w:sz="0" w:space="0" w:color="auto"/>
      </w:divBdr>
    </w:div>
    <w:div w:id="1631090430">
      <w:bodyDiv w:val="1"/>
      <w:marLeft w:val="0"/>
      <w:marRight w:val="0"/>
      <w:marTop w:val="0"/>
      <w:marBottom w:val="0"/>
      <w:divBdr>
        <w:top w:val="none" w:sz="0" w:space="0" w:color="auto"/>
        <w:left w:val="none" w:sz="0" w:space="0" w:color="auto"/>
        <w:bottom w:val="none" w:sz="0" w:space="0" w:color="auto"/>
        <w:right w:val="none" w:sz="0" w:space="0" w:color="auto"/>
      </w:divBdr>
    </w:div>
    <w:div w:id="1631207899">
      <w:bodyDiv w:val="1"/>
      <w:marLeft w:val="0"/>
      <w:marRight w:val="0"/>
      <w:marTop w:val="0"/>
      <w:marBottom w:val="0"/>
      <w:divBdr>
        <w:top w:val="none" w:sz="0" w:space="0" w:color="auto"/>
        <w:left w:val="none" w:sz="0" w:space="0" w:color="auto"/>
        <w:bottom w:val="none" w:sz="0" w:space="0" w:color="auto"/>
        <w:right w:val="none" w:sz="0" w:space="0" w:color="auto"/>
      </w:divBdr>
    </w:div>
    <w:div w:id="1631664967">
      <w:bodyDiv w:val="1"/>
      <w:marLeft w:val="0"/>
      <w:marRight w:val="0"/>
      <w:marTop w:val="0"/>
      <w:marBottom w:val="0"/>
      <w:divBdr>
        <w:top w:val="none" w:sz="0" w:space="0" w:color="auto"/>
        <w:left w:val="none" w:sz="0" w:space="0" w:color="auto"/>
        <w:bottom w:val="none" w:sz="0" w:space="0" w:color="auto"/>
        <w:right w:val="none" w:sz="0" w:space="0" w:color="auto"/>
      </w:divBdr>
    </w:div>
    <w:div w:id="1631744921">
      <w:bodyDiv w:val="1"/>
      <w:marLeft w:val="0"/>
      <w:marRight w:val="0"/>
      <w:marTop w:val="0"/>
      <w:marBottom w:val="0"/>
      <w:divBdr>
        <w:top w:val="none" w:sz="0" w:space="0" w:color="auto"/>
        <w:left w:val="none" w:sz="0" w:space="0" w:color="auto"/>
        <w:bottom w:val="none" w:sz="0" w:space="0" w:color="auto"/>
        <w:right w:val="none" w:sz="0" w:space="0" w:color="auto"/>
      </w:divBdr>
    </w:div>
    <w:div w:id="1631781391">
      <w:bodyDiv w:val="1"/>
      <w:marLeft w:val="0"/>
      <w:marRight w:val="0"/>
      <w:marTop w:val="0"/>
      <w:marBottom w:val="0"/>
      <w:divBdr>
        <w:top w:val="none" w:sz="0" w:space="0" w:color="auto"/>
        <w:left w:val="none" w:sz="0" w:space="0" w:color="auto"/>
        <w:bottom w:val="none" w:sz="0" w:space="0" w:color="auto"/>
        <w:right w:val="none" w:sz="0" w:space="0" w:color="auto"/>
      </w:divBdr>
    </w:div>
    <w:div w:id="1632134581">
      <w:bodyDiv w:val="1"/>
      <w:marLeft w:val="0"/>
      <w:marRight w:val="0"/>
      <w:marTop w:val="0"/>
      <w:marBottom w:val="0"/>
      <w:divBdr>
        <w:top w:val="none" w:sz="0" w:space="0" w:color="auto"/>
        <w:left w:val="none" w:sz="0" w:space="0" w:color="auto"/>
        <w:bottom w:val="none" w:sz="0" w:space="0" w:color="auto"/>
        <w:right w:val="none" w:sz="0" w:space="0" w:color="auto"/>
      </w:divBdr>
    </w:div>
    <w:div w:id="1632440456">
      <w:bodyDiv w:val="1"/>
      <w:marLeft w:val="0"/>
      <w:marRight w:val="0"/>
      <w:marTop w:val="0"/>
      <w:marBottom w:val="0"/>
      <w:divBdr>
        <w:top w:val="none" w:sz="0" w:space="0" w:color="auto"/>
        <w:left w:val="none" w:sz="0" w:space="0" w:color="auto"/>
        <w:bottom w:val="none" w:sz="0" w:space="0" w:color="auto"/>
        <w:right w:val="none" w:sz="0" w:space="0" w:color="auto"/>
      </w:divBdr>
    </w:div>
    <w:div w:id="1632712066">
      <w:bodyDiv w:val="1"/>
      <w:marLeft w:val="0"/>
      <w:marRight w:val="0"/>
      <w:marTop w:val="0"/>
      <w:marBottom w:val="0"/>
      <w:divBdr>
        <w:top w:val="none" w:sz="0" w:space="0" w:color="auto"/>
        <w:left w:val="none" w:sz="0" w:space="0" w:color="auto"/>
        <w:bottom w:val="none" w:sz="0" w:space="0" w:color="auto"/>
        <w:right w:val="none" w:sz="0" w:space="0" w:color="auto"/>
      </w:divBdr>
    </w:div>
    <w:div w:id="1632902963">
      <w:bodyDiv w:val="1"/>
      <w:marLeft w:val="0"/>
      <w:marRight w:val="0"/>
      <w:marTop w:val="0"/>
      <w:marBottom w:val="0"/>
      <w:divBdr>
        <w:top w:val="none" w:sz="0" w:space="0" w:color="auto"/>
        <w:left w:val="none" w:sz="0" w:space="0" w:color="auto"/>
        <w:bottom w:val="none" w:sz="0" w:space="0" w:color="auto"/>
        <w:right w:val="none" w:sz="0" w:space="0" w:color="auto"/>
      </w:divBdr>
    </w:div>
    <w:div w:id="1632904345">
      <w:bodyDiv w:val="1"/>
      <w:marLeft w:val="0"/>
      <w:marRight w:val="0"/>
      <w:marTop w:val="0"/>
      <w:marBottom w:val="0"/>
      <w:divBdr>
        <w:top w:val="none" w:sz="0" w:space="0" w:color="auto"/>
        <w:left w:val="none" w:sz="0" w:space="0" w:color="auto"/>
        <w:bottom w:val="none" w:sz="0" w:space="0" w:color="auto"/>
        <w:right w:val="none" w:sz="0" w:space="0" w:color="auto"/>
      </w:divBdr>
    </w:div>
    <w:div w:id="1633098693">
      <w:bodyDiv w:val="1"/>
      <w:marLeft w:val="0"/>
      <w:marRight w:val="0"/>
      <w:marTop w:val="0"/>
      <w:marBottom w:val="0"/>
      <w:divBdr>
        <w:top w:val="none" w:sz="0" w:space="0" w:color="auto"/>
        <w:left w:val="none" w:sz="0" w:space="0" w:color="auto"/>
        <w:bottom w:val="none" w:sz="0" w:space="0" w:color="auto"/>
        <w:right w:val="none" w:sz="0" w:space="0" w:color="auto"/>
      </w:divBdr>
    </w:div>
    <w:div w:id="1633558965">
      <w:bodyDiv w:val="1"/>
      <w:marLeft w:val="0"/>
      <w:marRight w:val="0"/>
      <w:marTop w:val="0"/>
      <w:marBottom w:val="0"/>
      <w:divBdr>
        <w:top w:val="none" w:sz="0" w:space="0" w:color="auto"/>
        <w:left w:val="none" w:sz="0" w:space="0" w:color="auto"/>
        <w:bottom w:val="none" w:sz="0" w:space="0" w:color="auto"/>
        <w:right w:val="none" w:sz="0" w:space="0" w:color="auto"/>
      </w:divBdr>
    </w:div>
    <w:div w:id="1635064355">
      <w:bodyDiv w:val="1"/>
      <w:marLeft w:val="0"/>
      <w:marRight w:val="0"/>
      <w:marTop w:val="0"/>
      <w:marBottom w:val="0"/>
      <w:divBdr>
        <w:top w:val="none" w:sz="0" w:space="0" w:color="auto"/>
        <w:left w:val="none" w:sz="0" w:space="0" w:color="auto"/>
        <w:bottom w:val="none" w:sz="0" w:space="0" w:color="auto"/>
        <w:right w:val="none" w:sz="0" w:space="0" w:color="auto"/>
      </w:divBdr>
    </w:div>
    <w:div w:id="1636057203">
      <w:bodyDiv w:val="1"/>
      <w:marLeft w:val="0"/>
      <w:marRight w:val="0"/>
      <w:marTop w:val="0"/>
      <w:marBottom w:val="0"/>
      <w:divBdr>
        <w:top w:val="none" w:sz="0" w:space="0" w:color="auto"/>
        <w:left w:val="none" w:sz="0" w:space="0" w:color="auto"/>
        <w:bottom w:val="none" w:sz="0" w:space="0" w:color="auto"/>
        <w:right w:val="none" w:sz="0" w:space="0" w:color="auto"/>
      </w:divBdr>
    </w:div>
    <w:div w:id="1636058421">
      <w:bodyDiv w:val="1"/>
      <w:marLeft w:val="0"/>
      <w:marRight w:val="0"/>
      <w:marTop w:val="0"/>
      <w:marBottom w:val="0"/>
      <w:divBdr>
        <w:top w:val="none" w:sz="0" w:space="0" w:color="auto"/>
        <w:left w:val="none" w:sz="0" w:space="0" w:color="auto"/>
        <w:bottom w:val="none" w:sz="0" w:space="0" w:color="auto"/>
        <w:right w:val="none" w:sz="0" w:space="0" w:color="auto"/>
      </w:divBdr>
    </w:div>
    <w:div w:id="1636595804">
      <w:bodyDiv w:val="1"/>
      <w:marLeft w:val="0"/>
      <w:marRight w:val="0"/>
      <w:marTop w:val="0"/>
      <w:marBottom w:val="0"/>
      <w:divBdr>
        <w:top w:val="none" w:sz="0" w:space="0" w:color="auto"/>
        <w:left w:val="none" w:sz="0" w:space="0" w:color="auto"/>
        <w:bottom w:val="none" w:sz="0" w:space="0" w:color="auto"/>
        <w:right w:val="none" w:sz="0" w:space="0" w:color="auto"/>
      </w:divBdr>
    </w:div>
    <w:div w:id="1638149765">
      <w:bodyDiv w:val="1"/>
      <w:marLeft w:val="0"/>
      <w:marRight w:val="0"/>
      <w:marTop w:val="0"/>
      <w:marBottom w:val="0"/>
      <w:divBdr>
        <w:top w:val="none" w:sz="0" w:space="0" w:color="auto"/>
        <w:left w:val="none" w:sz="0" w:space="0" w:color="auto"/>
        <w:bottom w:val="none" w:sz="0" w:space="0" w:color="auto"/>
        <w:right w:val="none" w:sz="0" w:space="0" w:color="auto"/>
      </w:divBdr>
    </w:div>
    <w:div w:id="1639724180">
      <w:bodyDiv w:val="1"/>
      <w:marLeft w:val="0"/>
      <w:marRight w:val="0"/>
      <w:marTop w:val="0"/>
      <w:marBottom w:val="0"/>
      <w:divBdr>
        <w:top w:val="none" w:sz="0" w:space="0" w:color="auto"/>
        <w:left w:val="none" w:sz="0" w:space="0" w:color="auto"/>
        <w:bottom w:val="none" w:sz="0" w:space="0" w:color="auto"/>
        <w:right w:val="none" w:sz="0" w:space="0" w:color="auto"/>
      </w:divBdr>
    </w:div>
    <w:div w:id="1639796231">
      <w:bodyDiv w:val="1"/>
      <w:marLeft w:val="0"/>
      <w:marRight w:val="0"/>
      <w:marTop w:val="0"/>
      <w:marBottom w:val="0"/>
      <w:divBdr>
        <w:top w:val="none" w:sz="0" w:space="0" w:color="auto"/>
        <w:left w:val="none" w:sz="0" w:space="0" w:color="auto"/>
        <w:bottom w:val="none" w:sz="0" w:space="0" w:color="auto"/>
        <w:right w:val="none" w:sz="0" w:space="0" w:color="auto"/>
      </w:divBdr>
    </w:div>
    <w:div w:id="1639997469">
      <w:bodyDiv w:val="1"/>
      <w:marLeft w:val="0"/>
      <w:marRight w:val="0"/>
      <w:marTop w:val="0"/>
      <w:marBottom w:val="0"/>
      <w:divBdr>
        <w:top w:val="none" w:sz="0" w:space="0" w:color="auto"/>
        <w:left w:val="none" w:sz="0" w:space="0" w:color="auto"/>
        <w:bottom w:val="none" w:sz="0" w:space="0" w:color="auto"/>
        <w:right w:val="none" w:sz="0" w:space="0" w:color="auto"/>
      </w:divBdr>
    </w:div>
    <w:div w:id="1640376742">
      <w:bodyDiv w:val="1"/>
      <w:marLeft w:val="0"/>
      <w:marRight w:val="0"/>
      <w:marTop w:val="0"/>
      <w:marBottom w:val="0"/>
      <w:divBdr>
        <w:top w:val="none" w:sz="0" w:space="0" w:color="auto"/>
        <w:left w:val="none" w:sz="0" w:space="0" w:color="auto"/>
        <w:bottom w:val="none" w:sz="0" w:space="0" w:color="auto"/>
        <w:right w:val="none" w:sz="0" w:space="0" w:color="auto"/>
      </w:divBdr>
    </w:div>
    <w:div w:id="1640643389">
      <w:bodyDiv w:val="1"/>
      <w:marLeft w:val="0"/>
      <w:marRight w:val="0"/>
      <w:marTop w:val="0"/>
      <w:marBottom w:val="0"/>
      <w:divBdr>
        <w:top w:val="none" w:sz="0" w:space="0" w:color="auto"/>
        <w:left w:val="none" w:sz="0" w:space="0" w:color="auto"/>
        <w:bottom w:val="none" w:sz="0" w:space="0" w:color="auto"/>
        <w:right w:val="none" w:sz="0" w:space="0" w:color="auto"/>
      </w:divBdr>
    </w:div>
    <w:div w:id="1641613554">
      <w:bodyDiv w:val="1"/>
      <w:marLeft w:val="0"/>
      <w:marRight w:val="0"/>
      <w:marTop w:val="0"/>
      <w:marBottom w:val="0"/>
      <w:divBdr>
        <w:top w:val="none" w:sz="0" w:space="0" w:color="auto"/>
        <w:left w:val="none" w:sz="0" w:space="0" w:color="auto"/>
        <w:bottom w:val="none" w:sz="0" w:space="0" w:color="auto"/>
        <w:right w:val="none" w:sz="0" w:space="0" w:color="auto"/>
      </w:divBdr>
    </w:div>
    <w:div w:id="1641837340">
      <w:bodyDiv w:val="1"/>
      <w:marLeft w:val="0"/>
      <w:marRight w:val="0"/>
      <w:marTop w:val="0"/>
      <w:marBottom w:val="0"/>
      <w:divBdr>
        <w:top w:val="none" w:sz="0" w:space="0" w:color="auto"/>
        <w:left w:val="none" w:sz="0" w:space="0" w:color="auto"/>
        <w:bottom w:val="none" w:sz="0" w:space="0" w:color="auto"/>
        <w:right w:val="none" w:sz="0" w:space="0" w:color="auto"/>
      </w:divBdr>
    </w:div>
    <w:div w:id="1641959137">
      <w:bodyDiv w:val="1"/>
      <w:marLeft w:val="0"/>
      <w:marRight w:val="0"/>
      <w:marTop w:val="0"/>
      <w:marBottom w:val="0"/>
      <w:divBdr>
        <w:top w:val="none" w:sz="0" w:space="0" w:color="auto"/>
        <w:left w:val="none" w:sz="0" w:space="0" w:color="auto"/>
        <w:bottom w:val="none" w:sz="0" w:space="0" w:color="auto"/>
        <w:right w:val="none" w:sz="0" w:space="0" w:color="auto"/>
      </w:divBdr>
    </w:div>
    <w:div w:id="1642346818">
      <w:bodyDiv w:val="1"/>
      <w:marLeft w:val="0"/>
      <w:marRight w:val="0"/>
      <w:marTop w:val="0"/>
      <w:marBottom w:val="0"/>
      <w:divBdr>
        <w:top w:val="none" w:sz="0" w:space="0" w:color="auto"/>
        <w:left w:val="none" w:sz="0" w:space="0" w:color="auto"/>
        <w:bottom w:val="none" w:sz="0" w:space="0" w:color="auto"/>
        <w:right w:val="none" w:sz="0" w:space="0" w:color="auto"/>
      </w:divBdr>
    </w:div>
    <w:div w:id="1642422532">
      <w:bodyDiv w:val="1"/>
      <w:marLeft w:val="0"/>
      <w:marRight w:val="0"/>
      <w:marTop w:val="0"/>
      <w:marBottom w:val="0"/>
      <w:divBdr>
        <w:top w:val="none" w:sz="0" w:space="0" w:color="auto"/>
        <w:left w:val="none" w:sz="0" w:space="0" w:color="auto"/>
        <w:bottom w:val="none" w:sz="0" w:space="0" w:color="auto"/>
        <w:right w:val="none" w:sz="0" w:space="0" w:color="auto"/>
      </w:divBdr>
    </w:div>
    <w:div w:id="1642689828">
      <w:bodyDiv w:val="1"/>
      <w:marLeft w:val="0"/>
      <w:marRight w:val="0"/>
      <w:marTop w:val="0"/>
      <w:marBottom w:val="0"/>
      <w:divBdr>
        <w:top w:val="none" w:sz="0" w:space="0" w:color="auto"/>
        <w:left w:val="none" w:sz="0" w:space="0" w:color="auto"/>
        <w:bottom w:val="none" w:sz="0" w:space="0" w:color="auto"/>
        <w:right w:val="none" w:sz="0" w:space="0" w:color="auto"/>
      </w:divBdr>
    </w:div>
    <w:div w:id="1642999851">
      <w:bodyDiv w:val="1"/>
      <w:marLeft w:val="0"/>
      <w:marRight w:val="0"/>
      <w:marTop w:val="0"/>
      <w:marBottom w:val="0"/>
      <w:divBdr>
        <w:top w:val="none" w:sz="0" w:space="0" w:color="auto"/>
        <w:left w:val="none" w:sz="0" w:space="0" w:color="auto"/>
        <w:bottom w:val="none" w:sz="0" w:space="0" w:color="auto"/>
        <w:right w:val="none" w:sz="0" w:space="0" w:color="auto"/>
      </w:divBdr>
    </w:div>
    <w:div w:id="1643147268">
      <w:bodyDiv w:val="1"/>
      <w:marLeft w:val="0"/>
      <w:marRight w:val="0"/>
      <w:marTop w:val="0"/>
      <w:marBottom w:val="0"/>
      <w:divBdr>
        <w:top w:val="none" w:sz="0" w:space="0" w:color="auto"/>
        <w:left w:val="none" w:sz="0" w:space="0" w:color="auto"/>
        <w:bottom w:val="none" w:sz="0" w:space="0" w:color="auto"/>
        <w:right w:val="none" w:sz="0" w:space="0" w:color="auto"/>
      </w:divBdr>
    </w:div>
    <w:div w:id="1643392059">
      <w:bodyDiv w:val="1"/>
      <w:marLeft w:val="0"/>
      <w:marRight w:val="0"/>
      <w:marTop w:val="0"/>
      <w:marBottom w:val="0"/>
      <w:divBdr>
        <w:top w:val="none" w:sz="0" w:space="0" w:color="auto"/>
        <w:left w:val="none" w:sz="0" w:space="0" w:color="auto"/>
        <w:bottom w:val="none" w:sz="0" w:space="0" w:color="auto"/>
        <w:right w:val="none" w:sz="0" w:space="0" w:color="auto"/>
      </w:divBdr>
    </w:div>
    <w:div w:id="1643922119">
      <w:bodyDiv w:val="1"/>
      <w:marLeft w:val="0"/>
      <w:marRight w:val="0"/>
      <w:marTop w:val="0"/>
      <w:marBottom w:val="0"/>
      <w:divBdr>
        <w:top w:val="none" w:sz="0" w:space="0" w:color="auto"/>
        <w:left w:val="none" w:sz="0" w:space="0" w:color="auto"/>
        <w:bottom w:val="none" w:sz="0" w:space="0" w:color="auto"/>
        <w:right w:val="none" w:sz="0" w:space="0" w:color="auto"/>
      </w:divBdr>
    </w:div>
    <w:div w:id="1644046525">
      <w:bodyDiv w:val="1"/>
      <w:marLeft w:val="0"/>
      <w:marRight w:val="0"/>
      <w:marTop w:val="0"/>
      <w:marBottom w:val="0"/>
      <w:divBdr>
        <w:top w:val="none" w:sz="0" w:space="0" w:color="auto"/>
        <w:left w:val="none" w:sz="0" w:space="0" w:color="auto"/>
        <w:bottom w:val="none" w:sz="0" w:space="0" w:color="auto"/>
        <w:right w:val="none" w:sz="0" w:space="0" w:color="auto"/>
      </w:divBdr>
    </w:div>
    <w:div w:id="1644382596">
      <w:bodyDiv w:val="1"/>
      <w:marLeft w:val="0"/>
      <w:marRight w:val="0"/>
      <w:marTop w:val="0"/>
      <w:marBottom w:val="0"/>
      <w:divBdr>
        <w:top w:val="none" w:sz="0" w:space="0" w:color="auto"/>
        <w:left w:val="none" w:sz="0" w:space="0" w:color="auto"/>
        <w:bottom w:val="none" w:sz="0" w:space="0" w:color="auto"/>
        <w:right w:val="none" w:sz="0" w:space="0" w:color="auto"/>
      </w:divBdr>
    </w:div>
    <w:div w:id="1644384314">
      <w:bodyDiv w:val="1"/>
      <w:marLeft w:val="0"/>
      <w:marRight w:val="0"/>
      <w:marTop w:val="0"/>
      <w:marBottom w:val="0"/>
      <w:divBdr>
        <w:top w:val="none" w:sz="0" w:space="0" w:color="auto"/>
        <w:left w:val="none" w:sz="0" w:space="0" w:color="auto"/>
        <w:bottom w:val="none" w:sz="0" w:space="0" w:color="auto"/>
        <w:right w:val="none" w:sz="0" w:space="0" w:color="auto"/>
      </w:divBdr>
    </w:div>
    <w:div w:id="1645116467">
      <w:bodyDiv w:val="1"/>
      <w:marLeft w:val="0"/>
      <w:marRight w:val="0"/>
      <w:marTop w:val="0"/>
      <w:marBottom w:val="0"/>
      <w:divBdr>
        <w:top w:val="none" w:sz="0" w:space="0" w:color="auto"/>
        <w:left w:val="none" w:sz="0" w:space="0" w:color="auto"/>
        <w:bottom w:val="none" w:sz="0" w:space="0" w:color="auto"/>
        <w:right w:val="none" w:sz="0" w:space="0" w:color="auto"/>
      </w:divBdr>
    </w:div>
    <w:div w:id="1645354975">
      <w:bodyDiv w:val="1"/>
      <w:marLeft w:val="0"/>
      <w:marRight w:val="0"/>
      <w:marTop w:val="0"/>
      <w:marBottom w:val="0"/>
      <w:divBdr>
        <w:top w:val="none" w:sz="0" w:space="0" w:color="auto"/>
        <w:left w:val="none" w:sz="0" w:space="0" w:color="auto"/>
        <w:bottom w:val="none" w:sz="0" w:space="0" w:color="auto"/>
        <w:right w:val="none" w:sz="0" w:space="0" w:color="auto"/>
      </w:divBdr>
    </w:div>
    <w:div w:id="1645431762">
      <w:bodyDiv w:val="1"/>
      <w:marLeft w:val="0"/>
      <w:marRight w:val="0"/>
      <w:marTop w:val="0"/>
      <w:marBottom w:val="0"/>
      <w:divBdr>
        <w:top w:val="none" w:sz="0" w:space="0" w:color="auto"/>
        <w:left w:val="none" w:sz="0" w:space="0" w:color="auto"/>
        <w:bottom w:val="none" w:sz="0" w:space="0" w:color="auto"/>
        <w:right w:val="none" w:sz="0" w:space="0" w:color="auto"/>
      </w:divBdr>
    </w:div>
    <w:div w:id="1645502586">
      <w:bodyDiv w:val="1"/>
      <w:marLeft w:val="0"/>
      <w:marRight w:val="0"/>
      <w:marTop w:val="0"/>
      <w:marBottom w:val="0"/>
      <w:divBdr>
        <w:top w:val="none" w:sz="0" w:space="0" w:color="auto"/>
        <w:left w:val="none" w:sz="0" w:space="0" w:color="auto"/>
        <w:bottom w:val="none" w:sz="0" w:space="0" w:color="auto"/>
        <w:right w:val="none" w:sz="0" w:space="0" w:color="auto"/>
      </w:divBdr>
    </w:div>
    <w:div w:id="1646202799">
      <w:bodyDiv w:val="1"/>
      <w:marLeft w:val="0"/>
      <w:marRight w:val="0"/>
      <w:marTop w:val="0"/>
      <w:marBottom w:val="0"/>
      <w:divBdr>
        <w:top w:val="none" w:sz="0" w:space="0" w:color="auto"/>
        <w:left w:val="none" w:sz="0" w:space="0" w:color="auto"/>
        <w:bottom w:val="none" w:sz="0" w:space="0" w:color="auto"/>
        <w:right w:val="none" w:sz="0" w:space="0" w:color="auto"/>
      </w:divBdr>
    </w:div>
    <w:div w:id="1646231084">
      <w:bodyDiv w:val="1"/>
      <w:marLeft w:val="0"/>
      <w:marRight w:val="0"/>
      <w:marTop w:val="0"/>
      <w:marBottom w:val="0"/>
      <w:divBdr>
        <w:top w:val="none" w:sz="0" w:space="0" w:color="auto"/>
        <w:left w:val="none" w:sz="0" w:space="0" w:color="auto"/>
        <w:bottom w:val="none" w:sz="0" w:space="0" w:color="auto"/>
        <w:right w:val="none" w:sz="0" w:space="0" w:color="auto"/>
      </w:divBdr>
    </w:div>
    <w:div w:id="1646616933">
      <w:bodyDiv w:val="1"/>
      <w:marLeft w:val="0"/>
      <w:marRight w:val="0"/>
      <w:marTop w:val="0"/>
      <w:marBottom w:val="0"/>
      <w:divBdr>
        <w:top w:val="none" w:sz="0" w:space="0" w:color="auto"/>
        <w:left w:val="none" w:sz="0" w:space="0" w:color="auto"/>
        <w:bottom w:val="none" w:sz="0" w:space="0" w:color="auto"/>
        <w:right w:val="none" w:sz="0" w:space="0" w:color="auto"/>
      </w:divBdr>
    </w:div>
    <w:div w:id="1646622198">
      <w:bodyDiv w:val="1"/>
      <w:marLeft w:val="0"/>
      <w:marRight w:val="0"/>
      <w:marTop w:val="0"/>
      <w:marBottom w:val="0"/>
      <w:divBdr>
        <w:top w:val="none" w:sz="0" w:space="0" w:color="auto"/>
        <w:left w:val="none" w:sz="0" w:space="0" w:color="auto"/>
        <w:bottom w:val="none" w:sz="0" w:space="0" w:color="auto"/>
        <w:right w:val="none" w:sz="0" w:space="0" w:color="auto"/>
      </w:divBdr>
    </w:div>
    <w:div w:id="1646666889">
      <w:bodyDiv w:val="1"/>
      <w:marLeft w:val="0"/>
      <w:marRight w:val="0"/>
      <w:marTop w:val="0"/>
      <w:marBottom w:val="0"/>
      <w:divBdr>
        <w:top w:val="none" w:sz="0" w:space="0" w:color="auto"/>
        <w:left w:val="none" w:sz="0" w:space="0" w:color="auto"/>
        <w:bottom w:val="none" w:sz="0" w:space="0" w:color="auto"/>
        <w:right w:val="none" w:sz="0" w:space="0" w:color="auto"/>
      </w:divBdr>
    </w:div>
    <w:div w:id="1646860780">
      <w:bodyDiv w:val="1"/>
      <w:marLeft w:val="0"/>
      <w:marRight w:val="0"/>
      <w:marTop w:val="0"/>
      <w:marBottom w:val="0"/>
      <w:divBdr>
        <w:top w:val="none" w:sz="0" w:space="0" w:color="auto"/>
        <w:left w:val="none" w:sz="0" w:space="0" w:color="auto"/>
        <w:bottom w:val="none" w:sz="0" w:space="0" w:color="auto"/>
        <w:right w:val="none" w:sz="0" w:space="0" w:color="auto"/>
      </w:divBdr>
    </w:div>
    <w:div w:id="1646886294">
      <w:bodyDiv w:val="1"/>
      <w:marLeft w:val="0"/>
      <w:marRight w:val="0"/>
      <w:marTop w:val="0"/>
      <w:marBottom w:val="0"/>
      <w:divBdr>
        <w:top w:val="none" w:sz="0" w:space="0" w:color="auto"/>
        <w:left w:val="none" w:sz="0" w:space="0" w:color="auto"/>
        <w:bottom w:val="none" w:sz="0" w:space="0" w:color="auto"/>
        <w:right w:val="none" w:sz="0" w:space="0" w:color="auto"/>
      </w:divBdr>
    </w:div>
    <w:div w:id="1647006131">
      <w:bodyDiv w:val="1"/>
      <w:marLeft w:val="0"/>
      <w:marRight w:val="0"/>
      <w:marTop w:val="0"/>
      <w:marBottom w:val="0"/>
      <w:divBdr>
        <w:top w:val="none" w:sz="0" w:space="0" w:color="auto"/>
        <w:left w:val="none" w:sz="0" w:space="0" w:color="auto"/>
        <w:bottom w:val="none" w:sz="0" w:space="0" w:color="auto"/>
        <w:right w:val="none" w:sz="0" w:space="0" w:color="auto"/>
      </w:divBdr>
    </w:div>
    <w:div w:id="1647008291">
      <w:bodyDiv w:val="1"/>
      <w:marLeft w:val="0"/>
      <w:marRight w:val="0"/>
      <w:marTop w:val="0"/>
      <w:marBottom w:val="0"/>
      <w:divBdr>
        <w:top w:val="none" w:sz="0" w:space="0" w:color="auto"/>
        <w:left w:val="none" w:sz="0" w:space="0" w:color="auto"/>
        <w:bottom w:val="none" w:sz="0" w:space="0" w:color="auto"/>
        <w:right w:val="none" w:sz="0" w:space="0" w:color="auto"/>
      </w:divBdr>
    </w:div>
    <w:div w:id="1647470716">
      <w:bodyDiv w:val="1"/>
      <w:marLeft w:val="0"/>
      <w:marRight w:val="0"/>
      <w:marTop w:val="0"/>
      <w:marBottom w:val="0"/>
      <w:divBdr>
        <w:top w:val="none" w:sz="0" w:space="0" w:color="auto"/>
        <w:left w:val="none" w:sz="0" w:space="0" w:color="auto"/>
        <w:bottom w:val="none" w:sz="0" w:space="0" w:color="auto"/>
        <w:right w:val="none" w:sz="0" w:space="0" w:color="auto"/>
      </w:divBdr>
    </w:div>
    <w:div w:id="1648170305">
      <w:bodyDiv w:val="1"/>
      <w:marLeft w:val="0"/>
      <w:marRight w:val="0"/>
      <w:marTop w:val="0"/>
      <w:marBottom w:val="0"/>
      <w:divBdr>
        <w:top w:val="none" w:sz="0" w:space="0" w:color="auto"/>
        <w:left w:val="none" w:sz="0" w:space="0" w:color="auto"/>
        <w:bottom w:val="none" w:sz="0" w:space="0" w:color="auto"/>
        <w:right w:val="none" w:sz="0" w:space="0" w:color="auto"/>
      </w:divBdr>
    </w:div>
    <w:div w:id="1648319189">
      <w:bodyDiv w:val="1"/>
      <w:marLeft w:val="0"/>
      <w:marRight w:val="0"/>
      <w:marTop w:val="0"/>
      <w:marBottom w:val="0"/>
      <w:divBdr>
        <w:top w:val="none" w:sz="0" w:space="0" w:color="auto"/>
        <w:left w:val="none" w:sz="0" w:space="0" w:color="auto"/>
        <w:bottom w:val="none" w:sz="0" w:space="0" w:color="auto"/>
        <w:right w:val="none" w:sz="0" w:space="0" w:color="auto"/>
      </w:divBdr>
    </w:div>
    <w:div w:id="1649240358">
      <w:bodyDiv w:val="1"/>
      <w:marLeft w:val="0"/>
      <w:marRight w:val="0"/>
      <w:marTop w:val="0"/>
      <w:marBottom w:val="0"/>
      <w:divBdr>
        <w:top w:val="none" w:sz="0" w:space="0" w:color="auto"/>
        <w:left w:val="none" w:sz="0" w:space="0" w:color="auto"/>
        <w:bottom w:val="none" w:sz="0" w:space="0" w:color="auto"/>
        <w:right w:val="none" w:sz="0" w:space="0" w:color="auto"/>
      </w:divBdr>
    </w:div>
    <w:div w:id="1649554340">
      <w:bodyDiv w:val="1"/>
      <w:marLeft w:val="0"/>
      <w:marRight w:val="0"/>
      <w:marTop w:val="0"/>
      <w:marBottom w:val="0"/>
      <w:divBdr>
        <w:top w:val="none" w:sz="0" w:space="0" w:color="auto"/>
        <w:left w:val="none" w:sz="0" w:space="0" w:color="auto"/>
        <w:bottom w:val="none" w:sz="0" w:space="0" w:color="auto"/>
        <w:right w:val="none" w:sz="0" w:space="0" w:color="auto"/>
      </w:divBdr>
    </w:div>
    <w:div w:id="1650481876">
      <w:bodyDiv w:val="1"/>
      <w:marLeft w:val="0"/>
      <w:marRight w:val="0"/>
      <w:marTop w:val="0"/>
      <w:marBottom w:val="0"/>
      <w:divBdr>
        <w:top w:val="none" w:sz="0" w:space="0" w:color="auto"/>
        <w:left w:val="none" w:sz="0" w:space="0" w:color="auto"/>
        <w:bottom w:val="none" w:sz="0" w:space="0" w:color="auto"/>
        <w:right w:val="none" w:sz="0" w:space="0" w:color="auto"/>
      </w:divBdr>
    </w:div>
    <w:div w:id="1650792471">
      <w:bodyDiv w:val="1"/>
      <w:marLeft w:val="0"/>
      <w:marRight w:val="0"/>
      <w:marTop w:val="0"/>
      <w:marBottom w:val="0"/>
      <w:divBdr>
        <w:top w:val="none" w:sz="0" w:space="0" w:color="auto"/>
        <w:left w:val="none" w:sz="0" w:space="0" w:color="auto"/>
        <w:bottom w:val="none" w:sz="0" w:space="0" w:color="auto"/>
        <w:right w:val="none" w:sz="0" w:space="0" w:color="auto"/>
      </w:divBdr>
    </w:div>
    <w:div w:id="1650816525">
      <w:bodyDiv w:val="1"/>
      <w:marLeft w:val="0"/>
      <w:marRight w:val="0"/>
      <w:marTop w:val="0"/>
      <w:marBottom w:val="0"/>
      <w:divBdr>
        <w:top w:val="none" w:sz="0" w:space="0" w:color="auto"/>
        <w:left w:val="none" w:sz="0" w:space="0" w:color="auto"/>
        <w:bottom w:val="none" w:sz="0" w:space="0" w:color="auto"/>
        <w:right w:val="none" w:sz="0" w:space="0" w:color="auto"/>
      </w:divBdr>
    </w:div>
    <w:div w:id="1651014628">
      <w:bodyDiv w:val="1"/>
      <w:marLeft w:val="0"/>
      <w:marRight w:val="0"/>
      <w:marTop w:val="0"/>
      <w:marBottom w:val="0"/>
      <w:divBdr>
        <w:top w:val="none" w:sz="0" w:space="0" w:color="auto"/>
        <w:left w:val="none" w:sz="0" w:space="0" w:color="auto"/>
        <w:bottom w:val="none" w:sz="0" w:space="0" w:color="auto"/>
        <w:right w:val="none" w:sz="0" w:space="0" w:color="auto"/>
      </w:divBdr>
    </w:div>
    <w:div w:id="1651211452">
      <w:bodyDiv w:val="1"/>
      <w:marLeft w:val="0"/>
      <w:marRight w:val="0"/>
      <w:marTop w:val="0"/>
      <w:marBottom w:val="0"/>
      <w:divBdr>
        <w:top w:val="none" w:sz="0" w:space="0" w:color="auto"/>
        <w:left w:val="none" w:sz="0" w:space="0" w:color="auto"/>
        <w:bottom w:val="none" w:sz="0" w:space="0" w:color="auto"/>
        <w:right w:val="none" w:sz="0" w:space="0" w:color="auto"/>
      </w:divBdr>
    </w:div>
    <w:div w:id="1651253964">
      <w:bodyDiv w:val="1"/>
      <w:marLeft w:val="0"/>
      <w:marRight w:val="0"/>
      <w:marTop w:val="0"/>
      <w:marBottom w:val="0"/>
      <w:divBdr>
        <w:top w:val="none" w:sz="0" w:space="0" w:color="auto"/>
        <w:left w:val="none" w:sz="0" w:space="0" w:color="auto"/>
        <w:bottom w:val="none" w:sz="0" w:space="0" w:color="auto"/>
        <w:right w:val="none" w:sz="0" w:space="0" w:color="auto"/>
      </w:divBdr>
    </w:div>
    <w:div w:id="1651592596">
      <w:bodyDiv w:val="1"/>
      <w:marLeft w:val="0"/>
      <w:marRight w:val="0"/>
      <w:marTop w:val="0"/>
      <w:marBottom w:val="0"/>
      <w:divBdr>
        <w:top w:val="none" w:sz="0" w:space="0" w:color="auto"/>
        <w:left w:val="none" w:sz="0" w:space="0" w:color="auto"/>
        <w:bottom w:val="none" w:sz="0" w:space="0" w:color="auto"/>
        <w:right w:val="none" w:sz="0" w:space="0" w:color="auto"/>
      </w:divBdr>
    </w:div>
    <w:div w:id="1651864524">
      <w:bodyDiv w:val="1"/>
      <w:marLeft w:val="0"/>
      <w:marRight w:val="0"/>
      <w:marTop w:val="0"/>
      <w:marBottom w:val="0"/>
      <w:divBdr>
        <w:top w:val="none" w:sz="0" w:space="0" w:color="auto"/>
        <w:left w:val="none" w:sz="0" w:space="0" w:color="auto"/>
        <w:bottom w:val="none" w:sz="0" w:space="0" w:color="auto"/>
        <w:right w:val="none" w:sz="0" w:space="0" w:color="auto"/>
      </w:divBdr>
    </w:div>
    <w:div w:id="1651902125">
      <w:bodyDiv w:val="1"/>
      <w:marLeft w:val="0"/>
      <w:marRight w:val="0"/>
      <w:marTop w:val="0"/>
      <w:marBottom w:val="0"/>
      <w:divBdr>
        <w:top w:val="none" w:sz="0" w:space="0" w:color="auto"/>
        <w:left w:val="none" w:sz="0" w:space="0" w:color="auto"/>
        <w:bottom w:val="none" w:sz="0" w:space="0" w:color="auto"/>
        <w:right w:val="none" w:sz="0" w:space="0" w:color="auto"/>
      </w:divBdr>
    </w:div>
    <w:div w:id="1652438489">
      <w:bodyDiv w:val="1"/>
      <w:marLeft w:val="0"/>
      <w:marRight w:val="0"/>
      <w:marTop w:val="0"/>
      <w:marBottom w:val="0"/>
      <w:divBdr>
        <w:top w:val="none" w:sz="0" w:space="0" w:color="auto"/>
        <w:left w:val="none" w:sz="0" w:space="0" w:color="auto"/>
        <w:bottom w:val="none" w:sz="0" w:space="0" w:color="auto"/>
        <w:right w:val="none" w:sz="0" w:space="0" w:color="auto"/>
      </w:divBdr>
    </w:div>
    <w:div w:id="1652903252">
      <w:bodyDiv w:val="1"/>
      <w:marLeft w:val="0"/>
      <w:marRight w:val="0"/>
      <w:marTop w:val="0"/>
      <w:marBottom w:val="0"/>
      <w:divBdr>
        <w:top w:val="none" w:sz="0" w:space="0" w:color="auto"/>
        <w:left w:val="none" w:sz="0" w:space="0" w:color="auto"/>
        <w:bottom w:val="none" w:sz="0" w:space="0" w:color="auto"/>
        <w:right w:val="none" w:sz="0" w:space="0" w:color="auto"/>
      </w:divBdr>
    </w:div>
    <w:div w:id="1652909233">
      <w:bodyDiv w:val="1"/>
      <w:marLeft w:val="0"/>
      <w:marRight w:val="0"/>
      <w:marTop w:val="0"/>
      <w:marBottom w:val="0"/>
      <w:divBdr>
        <w:top w:val="none" w:sz="0" w:space="0" w:color="auto"/>
        <w:left w:val="none" w:sz="0" w:space="0" w:color="auto"/>
        <w:bottom w:val="none" w:sz="0" w:space="0" w:color="auto"/>
        <w:right w:val="none" w:sz="0" w:space="0" w:color="auto"/>
      </w:divBdr>
    </w:div>
    <w:div w:id="1653097910">
      <w:bodyDiv w:val="1"/>
      <w:marLeft w:val="0"/>
      <w:marRight w:val="0"/>
      <w:marTop w:val="0"/>
      <w:marBottom w:val="0"/>
      <w:divBdr>
        <w:top w:val="none" w:sz="0" w:space="0" w:color="auto"/>
        <w:left w:val="none" w:sz="0" w:space="0" w:color="auto"/>
        <w:bottom w:val="none" w:sz="0" w:space="0" w:color="auto"/>
        <w:right w:val="none" w:sz="0" w:space="0" w:color="auto"/>
      </w:divBdr>
    </w:div>
    <w:div w:id="1653558940">
      <w:bodyDiv w:val="1"/>
      <w:marLeft w:val="0"/>
      <w:marRight w:val="0"/>
      <w:marTop w:val="0"/>
      <w:marBottom w:val="0"/>
      <w:divBdr>
        <w:top w:val="none" w:sz="0" w:space="0" w:color="auto"/>
        <w:left w:val="none" w:sz="0" w:space="0" w:color="auto"/>
        <w:bottom w:val="none" w:sz="0" w:space="0" w:color="auto"/>
        <w:right w:val="none" w:sz="0" w:space="0" w:color="auto"/>
      </w:divBdr>
    </w:div>
    <w:div w:id="1653675397">
      <w:bodyDiv w:val="1"/>
      <w:marLeft w:val="0"/>
      <w:marRight w:val="0"/>
      <w:marTop w:val="0"/>
      <w:marBottom w:val="0"/>
      <w:divBdr>
        <w:top w:val="none" w:sz="0" w:space="0" w:color="auto"/>
        <w:left w:val="none" w:sz="0" w:space="0" w:color="auto"/>
        <w:bottom w:val="none" w:sz="0" w:space="0" w:color="auto"/>
        <w:right w:val="none" w:sz="0" w:space="0" w:color="auto"/>
      </w:divBdr>
    </w:div>
    <w:div w:id="1653676679">
      <w:bodyDiv w:val="1"/>
      <w:marLeft w:val="0"/>
      <w:marRight w:val="0"/>
      <w:marTop w:val="0"/>
      <w:marBottom w:val="0"/>
      <w:divBdr>
        <w:top w:val="none" w:sz="0" w:space="0" w:color="auto"/>
        <w:left w:val="none" w:sz="0" w:space="0" w:color="auto"/>
        <w:bottom w:val="none" w:sz="0" w:space="0" w:color="auto"/>
        <w:right w:val="none" w:sz="0" w:space="0" w:color="auto"/>
      </w:divBdr>
    </w:div>
    <w:div w:id="1654673951">
      <w:bodyDiv w:val="1"/>
      <w:marLeft w:val="0"/>
      <w:marRight w:val="0"/>
      <w:marTop w:val="0"/>
      <w:marBottom w:val="0"/>
      <w:divBdr>
        <w:top w:val="none" w:sz="0" w:space="0" w:color="auto"/>
        <w:left w:val="none" w:sz="0" w:space="0" w:color="auto"/>
        <w:bottom w:val="none" w:sz="0" w:space="0" w:color="auto"/>
        <w:right w:val="none" w:sz="0" w:space="0" w:color="auto"/>
      </w:divBdr>
    </w:div>
    <w:div w:id="1655256759">
      <w:bodyDiv w:val="1"/>
      <w:marLeft w:val="0"/>
      <w:marRight w:val="0"/>
      <w:marTop w:val="0"/>
      <w:marBottom w:val="0"/>
      <w:divBdr>
        <w:top w:val="none" w:sz="0" w:space="0" w:color="auto"/>
        <w:left w:val="none" w:sz="0" w:space="0" w:color="auto"/>
        <w:bottom w:val="none" w:sz="0" w:space="0" w:color="auto"/>
        <w:right w:val="none" w:sz="0" w:space="0" w:color="auto"/>
      </w:divBdr>
    </w:div>
    <w:div w:id="1655641106">
      <w:bodyDiv w:val="1"/>
      <w:marLeft w:val="0"/>
      <w:marRight w:val="0"/>
      <w:marTop w:val="0"/>
      <w:marBottom w:val="0"/>
      <w:divBdr>
        <w:top w:val="none" w:sz="0" w:space="0" w:color="auto"/>
        <w:left w:val="none" w:sz="0" w:space="0" w:color="auto"/>
        <w:bottom w:val="none" w:sz="0" w:space="0" w:color="auto"/>
        <w:right w:val="none" w:sz="0" w:space="0" w:color="auto"/>
      </w:divBdr>
    </w:div>
    <w:div w:id="1656295619">
      <w:bodyDiv w:val="1"/>
      <w:marLeft w:val="0"/>
      <w:marRight w:val="0"/>
      <w:marTop w:val="0"/>
      <w:marBottom w:val="0"/>
      <w:divBdr>
        <w:top w:val="none" w:sz="0" w:space="0" w:color="auto"/>
        <w:left w:val="none" w:sz="0" w:space="0" w:color="auto"/>
        <w:bottom w:val="none" w:sz="0" w:space="0" w:color="auto"/>
        <w:right w:val="none" w:sz="0" w:space="0" w:color="auto"/>
      </w:divBdr>
    </w:div>
    <w:div w:id="1656372308">
      <w:bodyDiv w:val="1"/>
      <w:marLeft w:val="0"/>
      <w:marRight w:val="0"/>
      <w:marTop w:val="0"/>
      <w:marBottom w:val="0"/>
      <w:divBdr>
        <w:top w:val="none" w:sz="0" w:space="0" w:color="auto"/>
        <w:left w:val="none" w:sz="0" w:space="0" w:color="auto"/>
        <w:bottom w:val="none" w:sz="0" w:space="0" w:color="auto"/>
        <w:right w:val="none" w:sz="0" w:space="0" w:color="auto"/>
      </w:divBdr>
      <w:divsChild>
        <w:div w:id="1593078428">
          <w:marLeft w:val="0"/>
          <w:marRight w:val="0"/>
          <w:marTop w:val="0"/>
          <w:marBottom w:val="0"/>
          <w:divBdr>
            <w:top w:val="none" w:sz="0" w:space="0" w:color="auto"/>
            <w:left w:val="none" w:sz="0" w:space="0" w:color="auto"/>
            <w:bottom w:val="none" w:sz="0" w:space="0" w:color="auto"/>
            <w:right w:val="none" w:sz="0" w:space="0" w:color="auto"/>
          </w:divBdr>
        </w:div>
      </w:divsChild>
    </w:div>
    <w:div w:id="1656497047">
      <w:bodyDiv w:val="1"/>
      <w:marLeft w:val="0"/>
      <w:marRight w:val="0"/>
      <w:marTop w:val="0"/>
      <w:marBottom w:val="0"/>
      <w:divBdr>
        <w:top w:val="none" w:sz="0" w:space="0" w:color="auto"/>
        <w:left w:val="none" w:sz="0" w:space="0" w:color="auto"/>
        <w:bottom w:val="none" w:sz="0" w:space="0" w:color="auto"/>
        <w:right w:val="none" w:sz="0" w:space="0" w:color="auto"/>
      </w:divBdr>
    </w:div>
    <w:div w:id="1656568908">
      <w:bodyDiv w:val="1"/>
      <w:marLeft w:val="0"/>
      <w:marRight w:val="0"/>
      <w:marTop w:val="0"/>
      <w:marBottom w:val="0"/>
      <w:divBdr>
        <w:top w:val="none" w:sz="0" w:space="0" w:color="auto"/>
        <w:left w:val="none" w:sz="0" w:space="0" w:color="auto"/>
        <w:bottom w:val="none" w:sz="0" w:space="0" w:color="auto"/>
        <w:right w:val="none" w:sz="0" w:space="0" w:color="auto"/>
      </w:divBdr>
    </w:div>
    <w:div w:id="1656956798">
      <w:bodyDiv w:val="1"/>
      <w:marLeft w:val="0"/>
      <w:marRight w:val="0"/>
      <w:marTop w:val="0"/>
      <w:marBottom w:val="0"/>
      <w:divBdr>
        <w:top w:val="none" w:sz="0" w:space="0" w:color="auto"/>
        <w:left w:val="none" w:sz="0" w:space="0" w:color="auto"/>
        <w:bottom w:val="none" w:sz="0" w:space="0" w:color="auto"/>
        <w:right w:val="none" w:sz="0" w:space="0" w:color="auto"/>
      </w:divBdr>
    </w:div>
    <w:div w:id="1657027034">
      <w:bodyDiv w:val="1"/>
      <w:marLeft w:val="0"/>
      <w:marRight w:val="0"/>
      <w:marTop w:val="0"/>
      <w:marBottom w:val="0"/>
      <w:divBdr>
        <w:top w:val="none" w:sz="0" w:space="0" w:color="auto"/>
        <w:left w:val="none" w:sz="0" w:space="0" w:color="auto"/>
        <w:bottom w:val="none" w:sz="0" w:space="0" w:color="auto"/>
        <w:right w:val="none" w:sz="0" w:space="0" w:color="auto"/>
      </w:divBdr>
    </w:div>
    <w:div w:id="1657148227">
      <w:bodyDiv w:val="1"/>
      <w:marLeft w:val="0"/>
      <w:marRight w:val="0"/>
      <w:marTop w:val="0"/>
      <w:marBottom w:val="0"/>
      <w:divBdr>
        <w:top w:val="none" w:sz="0" w:space="0" w:color="auto"/>
        <w:left w:val="none" w:sz="0" w:space="0" w:color="auto"/>
        <w:bottom w:val="none" w:sz="0" w:space="0" w:color="auto"/>
        <w:right w:val="none" w:sz="0" w:space="0" w:color="auto"/>
      </w:divBdr>
    </w:div>
    <w:div w:id="1657764520">
      <w:bodyDiv w:val="1"/>
      <w:marLeft w:val="0"/>
      <w:marRight w:val="0"/>
      <w:marTop w:val="0"/>
      <w:marBottom w:val="0"/>
      <w:divBdr>
        <w:top w:val="none" w:sz="0" w:space="0" w:color="auto"/>
        <w:left w:val="none" w:sz="0" w:space="0" w:color="auto"/>
        <w:bottom w:val="none" w:sz="0" w:space="0" w:color="auto"/>
        <w:right w:val="none" w:sz="0" w:space="0" w:color="auto"/>
      </w:divBdr>
    </w:div>
    <w:div w:id="1658074919">
      <w:bodyDiv w:val="1"/>
      <w:marLeft w:val="0"/>
      <w:marRight w:val="0"/>
      <w:marTop w:val="0"/>
      <w:marBottom w:val="0"/>
      <w:divBdr>
        <w:top w:val="none" w:sz="0" w:space="0" w:color="auto"/>
        <w:left w:val="none" w:sz="0" w:space="0" w:color="auto"/>
        <w:bottom w:val="none" w:sz="0" w:space="0" w:color="auto"/>
        <w:right w:val="none" w:sz="0" w:space="0" w:color="auto"/>
      </w:divBdr>
    </w:div>
    <w:div w:id="1658994683">
      <w:bodyDiv w:val="1"/>
      <w:marLeft w:val="0"/>
      <w:marRight w:val="0"/>
      <w:marTop w:val="0"/>
      <w:marBottom w:val="0"/>
      <w:divBdr>
        <w:top w:val="none" w:sz="0" w:space="0" w:color="auto"/>
        <w:left w:val="none" w:sz="0" w:space="0" w:color="auto"/>
        <w:bottom w:val="none" w:sz="0" w:space="0" w:color="auto"/>
        <w:right w:val="none" w:sz="0" w:space="0" w:color="auto"/>
      </w:divBdr>
    </w:div>
    <w:div w:id="1659141918">
      <w:bodyDiv w:val="1"/>
      <w:marLeft w:val="0"/>
      <w:marRight w:val="0"/>
      <w:marTop w:val="0"/>
      <w:marBottom w:val="0"/>
      <w:divBdr>
        <w:top w:val="none" w:sz="0" w:space="0" w:color="auto"/>
        <w:left w:val="none" w:sz="0" w:space="0" w:color="auto"/>
        <w:bottom w:val="none" w:sz="0" w:space="0" w:color="auto"/>
        <w:right w:val="none" w:sz="0" w:space="0" w:color="auto"/>
      </w:divBdr>
    </w:div>
    <w:div w:id="1659841007">
      <w:bodyDiv w:val="1"/>
      <w:marLeft w:val="0"/>
      <w:marRight w:val="0"/>
      <w:marTop w:val="0"/>
      <w:marBottom w:val="0"/>
      <w:divBdr>
        <w:top w:val="none" w:sz="0" w:space="0" w:color="auto"/>
        <w:left w:val="none" w:sz="0" w:space="0" w:color="auto"/>
        <w:bottom w:val="none" w:sz="0" w:space="0" w:color="auto"/>
        <w:right w:val="none" w:sz="0" w:space="0" w:color="auto"/>
      </w:divBdr>
    </w:div>
    <w:div w:id="1660109929">
      <w:bodyDiv w:val="1"/>
      <w:marLeft w:val="0"/>
      <w:marRight w:val="0"/>
      <w:marTop w:val="0"/>
      <w:marBottom w:val="0"/>
      <w:divBdr>
        <w:top w:val="none" w:sz="0" w:space="0" w:color="auto"/>
        <w:left w:val="none" w:sz="0" w:space="0" w:color="auto"/>
        <w:bottom w:val="none" w:sz="0" w:space="0" w:color="auto"/>
        <w:right w:val="none" w:sz="0" w:space="0" w:color="auto"/>
      </w:divBdr>
    </w:div>
    <w:div w:id="1660693836">
      <w:bodyDiv w:val="1"/>
      <w:marLeft w:val="0"/>
      <w:marRight w:val="0"/>
      <w:marTop w:val="0"/>
      <w:marBottom w:val="0"/>
      <w:divBdr>
        <w:top w:val="none" w:sz="0" w:space="0" w:color="auto"/>
        <w:left w:val="none" w:sz="0" w:space="0" w:color="auto"/>
        <w:bottom w:val="none" w:sz="0" w:space="0" w:color="auto"/>
        <w:right w:val="none" w:sz="0" w:space="0" w:color="auto"/>
      </w:divBdr>
    </w:div>
    <w:div w:id="1660840087">
      <w:bodyDiv w:val="1"/>
      <w:marLeft w:val="0"/>
      <w:marRight w:val="0"/>
      <w:marTop w:val="0"/>
      <w:marBottom w:val="0"/>
      <w:divBdr>
        <w:top w:val="none" w:sz="0" w:space="0" w:color="auto"/>
        <w:left w:val="none" w:sz="0" w:space="0" w:color="auto"/>
        <w:bottom w:val="none" w:sz="0" w:space="0" w:color="auto"/>
        <w:right w:val="none" w:sz="0" w:space="0" w:color="auto"/>
      </w:divBdr>
    </w:div>
    <w:div w:id="1660882903">
      <w:bodyDiv w:val="1"/>
      <w:marLeft w:val="0"/>
      <w:marRight w:val="0"/>
      <w:marTop w:val="0"/>
      <w:marBottom w:val="0"/>
      <w:divBdr>
        <w:top w:val="none" w:sz="0" w:space="0" w:color="auto"/>
        <w:left w:val="none" w:sz="0" w:space="0" w:color="auto"/>
        <w:bottom w:val="none" w:sz="0" w:space="0" w:color="auto"/>
        <w:right w:val="none" w:sz="0" w:space="0" w:color="auto"/>
      </w:divBdr>
    </w:div>
    <w:div w:id="1660958255">
      <w:bodyDiv w:val="1"/>
      <w:marLeft w:val="0"/>
      <w:marRight w:val="0"/>
      <w:marTop w:val="0"/>
      <w:marBottom w:val="0"/>
      <w:divBdr>
        <w:top w:val="none" w:sz="0" w:space="0" w:color="auto"/>
        <w:left w:val="none" w:sz="0" w:space="0" w:color="auto"/>
        <w:bottom w:val="none" w:sz="0" w:space="0" w:color="auto"/>
        <w:right w:val="none" w:sz="0" w:space="0" w:color="auto"/>
      </w:divBdr>
    </w:div>
    <w:div w:id="1662272791">
      <w:bodyDiv w:val="1"/>
      <w:marLeft w:val="0"/>
      <w:marRight w:val="0"/>
      <w:marTop w:val="0"/>
      <w:marBottom w:val="0"/>
      <w:divBdr>
        <w:top w:val="none" w:sz="0" w:space="0" w:color="auto"/>
        <w:left w:val="none" w:sz="0" w:space="0" w:color="auto"/>
        <w:bottom w:val="none" w:sz="0" w:space="0" w:color="auto"/>
        <w:right w:val="none" w:sz="0" w:space="0" w:color="auto"/>
      </w:divBdr>
    </w:div>
    <w:div w:id="1662583631">
      <w:bodyDiv w:val="1"/>
      <w:marLeft w:val="0"/>
      <w:marRight w:val="0"/>
      <w:marTop w:val="0"/>
      <w:marBottom w:val="0"/>
      <w:divBdr>
        <w:top w:val="none" w:sz="0" w:space="0" w:color="auto"/>
        <w:left w:val="none" w:sz="0" w:space="0" w:color="auto"/>
        <w:bottom w:val="none" w:sz="0" w:space="0" w:color="auto"/>
        <w:right w:val="none" w:sz="0" w:space="0" w:color="auto"/>
      </w:divBdr>
    </w:div>
    <w:div w:id="1663385557">
      <w:bodyDiv w:val="1"/>
      <w:marLeft w:val="0"/>
      <w:marRight w:val="0"/>
      <w:marTop w:val="0"/>
      <w:marBottom w:val="0"/>
      <w:divBdr>
        <w:top w:val="none" w:sz="0" w:space="0" w:color="auto"/>
        <w:left w:val="none" w:sz="0" w:space="0" w:color="auto"/>
        <w:bottom w:val="none" w:sz="0" w:space="0" w:color="auto"/>
        <w:right w:val="none" w:sz="0" w:space="0" w:color="auto"/>
      </w:divBdr>
    </w:div>
    <w:div w:id="1663389460">
      <w:bodyDiv w:val="1"/>
      <w:marLeft w:val="0"/>
      <w:marRight w:val="0"/>
      <w:marTop w:val="0"/>
      <w:marBottom w:val="0"/>
      <w:divBdr>
        <w:top w:val="none" w:sz="0" w:space="0" w:color="auto"/>
        <w:left w:val="none" w:sz="0" w:space="0" w:color="auto"/>
        <w:bottom w:val="none" w:sz="0" w:space="0" w:color="auto"/>
        <w:right w:val="none" w:sz="0" w:space="0" w:color="auto"/>
      </w:divBdr>
    </w:div>
    <w:div w:id="1663505289">
      <w:bodyDiv w:val="1"/>
      <w:marLeft w:val="0"/>
      <w:marRight w:val="0"/>
      <w:marTop w:val="0"/>
      <w:marBottom w:val="0"/>
      <w:divBdr>
        <w:top w:val="none" w:sz="0" w:space="0" w:color="auto"/>
        <w:left w:val="none" w:sz="0" w:space="0" w:color="auto"/>
        <w:bottom w:val="none" w:sz="0" w:space="0" w:color="auto"/>
        <w:right w:val="none" w:sz="0" w:space="0" w:color="auto"/>
      </w:divBdr>
    </w:div>
    <w:div w:id="1663657551">
      <w:bodyDiv w:val="1"/>
      <w:marLeft w:val="0"/>
      <w:marRight w:val="0"/>
      <w:marTop w:val="0"/>
      <w:marBottom w:val="0"/>
      <w:divBdr>
        <w:top w:val="none" w:sz="0" w:space="0" w:color="auto"/>
        <w:left w:val="none" w:sz="0" w:space="0" w:color="auto"/>
        <w:bottom w:val="none" w:sz="0" w:space="0" w:color="auto"/>
        <w:right w:val="none" w:sz="0" w:space="0" w:color="auto"/>
      </w:divBdr>
    </w:div>
    <w:div w:id="1663772952">
      <w:bodyDiv w:val="1"/>
      <w:marLeft w:val="0"/>
      <w:marRight w:val="0"/>
      <w:marTop w:val="0"/>
      <w:marBottom w:val="0"/>
      <w:divBdr>
        <w:top w:val="none" w:sz="0" w:space="0" w:color="auto"/>
        <w:left w:val="none" w:sz="0" w:space="0" w:color="auto"/>
        <w:bottom w:val="none" w:sz="0" w:space="0" w:color="auto"/>
        <w:right w:val="none" w:sz="0" w:space="0" w:color="auto"/>
      </w:divBdr>
      <w:divsChild>
        <w:div w:id="1611475963">
          <w:marLeft w:val="0"/>
          <w:marRight w:val="0"/>
          <w:marTop w:val="0"/>
          <w:marBottom w:val="0"/>
          <w:divBdr>
            <w:top w:val="none" w:sz="0" w:space="0" w:color="auto"/>
            <w:left w:val="none" w:sz="0" w:space="0" w:color="auto"/>
            <w:bottom w:val="none" w:sz="0" w:space="0" w:color="auto"/>
            <w:right w:val="none" w:sz="0" w:space="0" w:color="auto"/>
          </w:divBdr>
        </w:div>
      </w:divsChild>
    </w:div>
    <w:div w:id="1663965192">
      <w:bodyDiv w:val="1"/>
      <w:marLeft w:val="0"/>
      <w:marRight w:val="0"/>
      <w:marTop w:val="0"/>
      <w:marBottom w:val="0"/>
      <w:divBdr>
        <w:top w:val="none" w:sz="0" w:space="0" w:color="auto"/>
        <w:left w:val="none" w:sz="0" w:space="0" w:color="auto"/>
        <w:bottom w:val="none" w:sz="0" w:space="0" w:color="auto"/>
        <w:right w:val="none" w:sz="0" w:space="0" w:color="auto"/>
      </w:divBdr>
    </w:div>
    <w:div w:id="1664318026">
      <w:bodyDiv w:val="1"/>
      <w:marLeft w:val="0"/>
      <w:marRight w:val="0"/>
      <w:marTop w:val="0"/>
      <w:marBottom w:val="0"/>
      <w:divBdr>
        <w:top w:val="none" w:sz="0" w:space="0" w:color="auto"/>
        <w:left w:val="none" w:sz="0" w:space="0" w:color="auto"/>
        <w:bottom w:val="none" w:sz="0" w:space="0" w:color="auto"/>
        <w:right w:val="none" w:sz="0" w:space="0" w:color="auto"/>
      </w:divBdr>
    </w:div>
    <w:div w:id="1665281549">
      <w:bodyDiv w:val="1"/>
      <w:marLeft w:val="0"/>
      <w:marRight w:val="0"/>
      <w:marTop w:val="0"/>
      <w:marBottom w:val="0"/>
      <w:divBdr>
        <w:top w:val="none" w:sz="0" w:space="0" w:color="auto"/>
        <w:left w:val="none" w:sz="0" w:space="0" w:color="auto"/>
        <w:bottom w:val="none" w:sz="0" w:space="0" w:color="auto"/>
        <w:right w:val="none" w:sz="0" w:space="0" w:color="auto"/>
      </w:divBdr>
    </w:div>
    <w:div w:id="1665356738">
      <w:bodyDiv w:val="1"/>
      <w:marLeft w:val="0"/>
      <w:marRight w:val="0"/>
      <w:marTop w:val="0"/>
      <w:marBottom w:val="0"/>
      <w:divBdr>
        <w:top w:val="none" w:sz="0" w:space="0" w:color="auto"/>
        <w:left w:val="none" w:sz="0" w:space="0" w:color="auto"/>
        <w:bottom w:val="none" w:sz="0" w:space="0" w:color="auto"/>
        <w:right w:val="none" w:sz="0" w:space="0" w:color="auto"/>
      </w:divBdr>
    </w:div>
    <w:div w:id="1665432152">
      <w:bodyDiv w:val="1"/>
      <w:marLeft w:val="0"/>
      <w:marRight w:val="0"/>
      <w:marTop w:val="0"/>
      <w:marBottom w:val="0"/>
      <w:divBdr>
        <w:top w:val="none" w:sz="0" w:space="0" w:color="auto"/>
        <w:left w:val="none" w:sz="0" w:space="0" w:color="auto"/>
        <w:bottom w:val="none" w:sz="0" w:space="0" w:color="auto"/>
        <w:right w:val="none" w:sz="0" w:space="0" w:color="auto"/>
      </w:divBdr>
    </w:div>
    <w:div w:id="1665544729">
      <w:bodyDiv w:val="1"/>
      <w:marLeft w:val="0"/>
      <w:marRight w:val="0"/>
      <w:marTop w:val="0"/>
      <w:marBottom w:val="0"/>
      <w:divBdr>
        <w:top w:val="none" w:sz="0" w:space="0" w:color="auto"/>
        <w:left w:val="none" w:sz="0" w:space="0" w:color="auto"/>
        <w:bottom w:val="none" w:sz="0" w:space="0" w:color="auto"/>
        <w:right w:val="none" w:sz="0" w:space="0" w:color="auto"/>
      </w:divBdr>
    </w:div>
    <w:div w:id="1665888566">
      <w:bodyDiv w:val="1"/>
      <w:marLeft w:val="0"/>
      <w:marRight w:val="0"/>
      <w:marTop w:val="0"/>
      <w:marBottom w:val="0"/>
      <w:divBdr>
        <w:top w:val="none" w:sz="0" w:space="0" w:color="auto"/>
        <w:left w:val="none" w:sz="0" w:space="0" w:color="auto"/>
        <w:bottom w:val="none" w:sz="0" w:space="0" w:color="auto"/>
        <w:right w:val="none" w:sz="0" w:space="0" w:color="auto"/>
      </w:divBdr>
    </w:div>
    <w:div w:id="1666400285">
      <w:bodyDiv w:val="1"/>
      <w:marLeft w:val="0"/>
      <w:marRight w:val="0"/>
      <w:marTop w:val="0"/>
      <w:marBottom w:val="0"/>
      <w:divBdr>
        <w:top w:val="none" w:sz="0" w:space="0" w:color="auto"/>
        <w:left w:val="none" w:sz="0" w:space="0" w:color="auto"/>
        <w:bottom w:val="none" w:sz="0" w:space="0" w:color="auto"/>
        <w:right w:val="none" w:sz="0" w:space="0" w:color="auto"/>
      </w:divBdr>
    </w:div>
    <w:div w:id="1667587741">
      <w:bodyDiv w:val="1"/>
      <w:marLeft w:val="0"/>
      <w:marRight w:val="0"/>
      <w:marTop w:val="0"/>
      <w:marBottom w:val="0"/>
      <w:divBdr>
        <w:top w:val="none" w:sz="0" w:space="0" w:color="auto"/>
        <w:left w:val="none" w:sz="0" w:space="0" w:color="auto"/>
        <w:bottom w:val="none" w:sz="0" w:space="0" w:color="auto"/>
        <w:right w:val="none" w:sz="0" w:space="0" w:color="auto"/>
      </w:divBdr>
    </w:div>
    <w:div w:id="1667900670">
      <w:bodyDiv w:val="1"/>
      <w:marLeft w:val="0"/>
      <w:marRight w:val="0"/>
      <w:marTop w:val="0"/>
      <w:marBottom w:val="0"/>
      <w:divBdr>
        <w:top w:val="none" w:sz="0" w:space="0" w:color="auto"/>
        <w:left w:val="none" w:sz="0" w:space="0" w:color="auto"/>
        <w:bottom w:val="none" w:sz="0" w:space="0" w:color="auto"/>
        <w:right w:val="none" w:sz="0" w:space="0" w:color="auto"/>
      </w:divBdr>
    </w:div>
    <w:div w:id="1668512346">
      <w:bodyDiv w:val="1"/>
      <w:marLeft w:val="0"/>
      <w:marRight w:val="0"/>
      <w:marTop w:val="0"/>
      <w:marBottom w:val="0"/>
      <w:divBdr>
        <w:top w:val="none" w:sz="0" w:space="0" w:color="auto"/>
        <w:left w:val="none" w:sz="0" w:space="0" w:color="auto"/>
        <w:bottom w:val="none" w:sz="0" w:space="0" w:color="auto"/>
        <w:right w:val="none" w:sz="0" w:space="0" w:color="auto"/>
      </w:divBdr>
    </w:div>
    <w:div w:id="1668553269">
      <w:bodyDiv w:val="1"/>
      <w:marLeft w:val="0"/>
      <w:marRight w:val="0"/>
      <w:marTop w:val="0"/>
      <w:marBottom w:val="0"/>
      <w:divBdr>
        <w:top w:val="none" w:sz="0" w:space="0" w:color="auto"/>
        <w:left w:val="none" w:sz="0" w:space="0" w:color="auto"/>
        <w:bottom w:val="none" w:sz="0" w:space="0" w:color="auto"/>
        <w:right w:val="none" w:sz="0" w:space="0" w:color="auto"/>
      </w:divBdr>
    </w:div>
    <w:div w:id="1668678913">
      <w:bodyDiv w:val="1"/>
      <w:marLeft w:val="0"/>
      <w:marRight w:val="0"/>
      <w:marTop w:val="0"/>
      <w:marBottom w:val="0"/>
      <w:divBdr>
        <w:top w:val="none" w:sz="0" w:space="0" w:color="auto"/>
        <w:left w:val="none" w:sz="0" w:space="0" w:color="auto"/>
        <w:bottom w:val="none" w:sz="0" w:space="0" w:color="auto"/>
        <w:right w:val="none" w:sz="0" w:space="0" w:color="auto"/>
      </w:divBdr>
    </w:div>
    <w:div w:id="1668825883">
      <w:bodyDiv w:val="1"/>
      <w:marLeft w:val="0"/>
      <w:marRight w:val="0"/>
      <w:marTop w:val="0"/>
      <w:marBottom w:val="0"/>
      <w:divBdr>
        <w:top w:val="none" w:sz="0" w:space="0" w:color="auto"/>
        <w:left w:val="none" w:sz="0" w:space="0" w:color="auto"/>
        <w:bottom w:val="none" w:sz="0" w:space="0" w:color="auto"/>
        <w:right w:val="none" w:sz="0" w:space="0" w:color="auto"/>
      </w:divBdr>
    </w:div>
    <w:div w:id="1668903790">
      <w:bodyDiv w:val="1"/>
      <w:marLeft w:val="0"/>
      <w:marRight w:val="0"/>
      <w:marTop w:val="0"/>
      <w:marBottom w:val="0"/>
      <w:divBdr>
        <w:top w:val="none" w:sz="0" w:space="0" w:color="auto"/>
        <w:left w:val="none" w:sz="0" w:space="0" w:color="auto"/>
        <w:bottom w:val="none" w:sz="0" w:space="0" w:color="auto"/>
        <w:right w:val="none" w:sz="0" w:space="0" w:color="auto"/>
      </w:divBdr>
    </w:div>
    <w:div w:id="1669089828">
      <w:bodyDiv w:val="1"/>
      <w:marLeft w:val="0"/>
      <w:marRight w:val="0"/>
      <w:marTop w:val="0"/>
      <w:marBottom w:val="0"/>
      <w:divBdr>
        <w:top w:val="none" w:sz="0" w:space="0" w:color="auto"/>
        <w:left w:val="none" w:sz="0" w:space="0" w:color="auto"/>
        <w:bottom w:val="none" w:sz="0" w:space="0" w:color="auto"/>
        <w:right w:val="none" w:sz="0" w:space="0" w:color="auto"/>
      </w:divBdr>
    </w:div>
    <w:div w:id="1669554281">
      <w:bodyDiv w:val="1"/>
      <w:marLeft w:val="0"/>
      <w:marRight w:val="0"/>
      <w:marTop w:val="0"/>
      <w:marBottom w:val="0"/>
      <w:divBdr>
        <w:top w:val="none" w:sz="0" w:space="0" w:color="auto"/>
        <w:left w:val="none" w:sz="0" w:space="0" w:color="auto"/>
        <w:bottom w:val="none" w:sz="0" w:space="0" w:color="auto"/>
        <w:right w:val="none" w:sz="0" w:space="0" w:color="auto"/>
      </w:divBdr>
    </w:div>
    <w:div w:id="1669743907">
      <w:bodyDiv w:val="1"/>
      <w:marLeft w:val="0"/>
      <w:marRight w:val="0"/>
      <w:marTop w:val="0"/>
      <w:marBottom w:val="0"/>
      <w:divBdr>
        <w:top w:val="none" w:sz="0" w:space="0" w:color="auto"/>
        <w:left w:val="none" w:sz="0" w:space="0" w:color="auto"/>
        <w:bottom w:val="none" w:sz="0" w:space="0" w:color="auto"/>
        <w:right w:val="none" w:sz="0" w:space="0" w:color="auto"/>
      </w:divBdr>
    </w:div>
    <w:div w:id="1669940357">
      <w:bodyDiv w:val="1"/>
      <w:marLeft w:val="0"/>
      <w:marRight w:val="0"/>
      <w:marTop w:val="0"/>
      <w:marBottom w:val="0"/>
      <w:divBdr>
        <w:top w:val="none" w:sz="0" w:space="0" w:color="auto"/>
        <w:left w:val="none" w:sz="0" w:space="0" w:color="auto"/>
        <w:bottom w:val="none" w:sz="0" w:space="0" w:color="auto"/>
        <w:right w:val="none" w:sz="0" w:space="0" w:color="auto"/>
      </w:divBdr>
    </w:div>
    <w:div w:id="1670330970">
      <w:bodyDiv w:val="1"/>
      <w:marLeft w:val="0"/>
      <w:marRight w:val="0"/>
      <w:marTop w:val="0"/>
      <w:marBottom w:val="0"/>
      <w:divBdr>
        <w:top w:val="none" w:sz="0" w:space="0" w:color="auto"/>
        <w:left w:val="none" w:sz="0" w:space="0" w:color="auto"/>
        <w:bottom w:val="none" w:sz="0" w:space="0" w:color="auto"/>
        <w:right w:val="none" w:sz="0" w:space="0" w:color="auto"/>
      </w:divBdr>
    </w:div>
    <w:div w:id="1670713500">
      <w:bodyDiv w:val="1"/>
      <w:marLeft w:val="0"/>
      <w:marRight w:val="0"/>
      <w:marTop w:val="0"/>
      <w:marBottom w:val="0"/>
      <w:divBdr>
        <w:top w:val="none" w:sz="0" w:space="0" w:color="auto"/>
        <w:left w:val="none" w:sz="0" w:space="0" w:color="auto"/>
        <w:bottom w:val="none" w:sz="0" w:space="0" w:color="auto"/>
        <w:right w:val="none" w:sz="0" w:space="0" w:color="auto"/>
      </w:divBdr>
    </w:div>
    <w:div w:id="1670862943">
      <w:bodyDiv w:val="1"/>
      <w:marLeft w:val="0"/>
      <w:marRight w:val="0"/>
      <w:marTop w:val="0"/>
      <w:marBottom w:val="0"/>
      <w:divBdr>
        <w:top w:val="none" w:sz="0" w:space="0" w:color="auto"/>
        <w:left w:val="none" w:sz="0" w:space="0" w:color="auto"/>
        <w:bottom w:val="none" w:sz="0" w:space="0" w:color="auto"/>
        <w:right w:val="none" w:sz="0" w:space="0" w:color="auto"/>
      </w:divBdr>
    </w:div>
    <w:div w:id="1670910313">
      <w:bodyDiv w:val="1"/>
      <w:marLeft w:val="0"/>
      <w:marRight w:val="0"/>
      <w:marTop w:val="0"/>
      <w:marBottom w:val="0"/>
      <w:divBdr>
        <w:top w:val="none" w:sz="0" w:space="0" w:color="auto"/>
        <w:left w:val="none" w:sz="0" w:space="0" w:color="auto"/>
        <w:bottom w:val="none" w:sz="0" w:space="0" w:color="auto"/>
        <w:right w:val="none" w:sz="0" w:space="0" w:color="auto"/>
      </w:divBdr>
    </w:div>
    <w:div w:id="1671330105">
      <w:bodyDiv w:val="1"/>
      <w:marLeft w:val="0"/>
      <w:marRight w:val="0"/>
      <w:marTop w:val="0"/>
      <w:marBottom w:val="0"/>
      <w:divBdr>
        <w:top w:val="none" w:sz="0" w:space="0" w:color="auto"/>
        <w:left w:val="none" w:sz="0" w:space="0" w:color="auto"/>
        <w:bottom w:val="none" w:sz="0" w:space="0" w:color="auto"/>
        <w:right w:val="none" w:sz="0" w:space="0" w:color="auto"/>
      </w:divBdr>
    </w:div>
    <w:div w:id="1673098134">
      <w:bodyDiv w:val="1"/>
      <w:marLeft w:val="0"/>
      <w:marRight w:val="0"/>
      <w:marTop w:val="0"/>
      <w:marBottom w:val="0"/>
      <w:divBdr>
        <w:top w:val="none" w:sz="0" w:space="0" w:color="auto"/>
        <w:left w:val="none" w:sz="0" w:space="0" w:color="auto"/>
        <w:bottom w:val="none" w:sz="0" w:space="0" w:color="auto"/>
        <w:right w:val="none" w:sz="0" w:space="0" w:color="auto"/>
      </w:divBdr>
    </w:div>
    <w:div w:id="1673602142">
      <w:bodyDiv w:val="1"/>
      <w:marLeft w:val="0"/>
      <w:marRight w:val="0"/>
      <w:marTop w:val="0"/>
      <w:marBottom w:val="0"/>
      <w:divBdr>
        <w:top w:val="none" w:sz="0" w:space="0" w:color="auto"/>
        <w:left w:val="none" w:sz="0" w:space="0" w:color="auto"/>
        <w:bottom w:val="none" w:sz="0" w:space="0" w:color="auto"/>
        <w:right w:val="none" w:sz="0" w:space="0" w:color="auto"/>
      </w:divBdr>
    </w:div>
    <w:div w:id="1674255407">
      <w:bodyDiv w:val="1"/>
      <w:marLeft w:val="0"/>
      <w:marRight w:val="0"/>
      <w:marTop w:val="0"/>
      <w:marBottom w:val="0"/>
      <w:divBdr>
        <w:top w:val="none" w:sz="0" w:space="0" w:color="auto"/>
        <w:left w:val="none" w:sz="0" w:space="0" w:color="auto"/>
        <w:bottom w:val="none" w:sz="0" w:space="0" w:color="auto"/>
        <w:right w:val="none" w:sz="0" w:space="0" w:color="auto"/>
      </w:divBdr>
    </w:div>
    <w:div w:id="1674382505">
      <w:bodyDiv w:val="1"/>
      <w:marLeft w:val="0"/>
      <w:marRight w:val="0"/>
      <w:marTop w:val="0"/>
      <w:marBottom w:val="0"/>
      <w:divBdr>
        <w:top w:val="none" w:sz="0" w:space="0" w:color="auto"/>
        <w:left w:val="none" w:sz="0" w:space="0" w:color="auto"/>
        <w:bottom w:val="none" w:sz="0" w:space="0" w:color="auto"/>
        <w:right w:val="none" w:sz="0" w:space="0" w:color="auto"/>
      </w:divBdr>
    </w:div>
    <w:div w:id="1674915543">
      <w:bodyDiv w:val="1"/>
      <w:marLeft w:val="0"/>
      <w:marRight w:val="0"/>
      <w:marTop w:val="0"/>
      <w:marBottom w:val="0"/>
      <w:divBdr>
        <w:top w:val="none" w:sz="0" w:space="0" w:color="auto"/>
        <w:left w:val="none" w:sz="0" w:space="0" w:color="auto"/>
        <w:bottom w:val="none" w:sz="0" w:space="0" w:color="auto"/>
        <w:right w:val="none" w:sz="0" w:space="0" w:color="auto"/>
      </w:divBdr>
    </w:div>
    <w:div w:id="1675452725">
      <w:bodyDiv w:val="1"/>
      <w:marLeft w:val="0"/>
      <w:marRight w:val="0"/>
      <w:marTop w:val="0"/>
      <w:marBottom w:val="0"/>
      <w:divBdr>
        <w:top w:val="none" w:sz="0" w:space="0" w:color="auto"/>
        <w:left w:val="none" w:sz="0" w:space="0" w:color="auto"/>
        <w:bottom w:val="none" w:sz="0" w:space="0" w:color="auto"/>
        <w:right w:val="none" w:sz="0" w:space="0" w:color="auto"/>
      </w:divBdr>
    </w:div>
    <w:div w:id="1675523533">
      <w:bodyDiv w:val="1"/>
      <w:marLeft w:val="0"/>
      <w:marRight w:val="0"/>
      <w:marTop w:val="0"/>
      <w:marBottom w:val="0"/>
      <w:divBdr>
        <w:top w:val="none" w:sz="0" w:space="0" w:color="auto"/>
        <w:left w:val="none" w:sz="0" w:space="0" w:color="auto"/>
        <w:bottom w:val="none" w:sz="0" w:space="0" w:color="auto"/>
        <w:right w:val="none" w:sz="0" w:space="0" w:color="auto"/>
      </w:divBdr>
    </w:div>
    <w:div w:id="1675571385">
      <w:bodyDiv w:val="1"/>
      <w:marLeft w:val="0"/>
      <w:marRight w:val="0"/>
      <w:marTop w:val="0"/>
      <w:marBottom w:val="0"/>
      <w:divBdr>
        <w:top w:val="none" w:sz="0" w:space="0" w:color="auto"/>
        <w:left w:val="none" w:sz="0" w:space="0" w:color="auto"/>
        <w:bottom w:val="none" w:sz="0" w:space="0" w:color="auto"/>
        <w:right w:val="none" w:sz="0" w:space="0" w:color="auto"/>
      </w:divBdr>
    </w:div>
    <w:div w:id="1675765149">
      <w:bodyDiv w:val="1"/>
      <w:marLeft w:val="0"/>
      <w:marRight w:val="0"/>
      <w:marTop w:val="0"/>
      <w:marBottom w:val="0"/>
      <w:divBdr>
        <w:top w:val="none" w:sz="0" w:space="0" w:color="auto"/>
        <w:left w:val="none" w:sz="0" w:space="0" w:color="auto"/>
        <w:bottom w:val="none" w:sz="0" w:space="0" w:color="auto"/>
        <w:right w:val="none" w:sz="0" w:space="0" w:color="auto"/>
      </w:divBdr>
    </w:div>
    <w:div w:id="1675917674">
      <w:bodyDiv w:val="1"/>
      <w:marLeft w:val="0"/>
      <w:marRight w:val="0"/>
      <w:marTop w:val="0"/>
      <w:marBottom w:val="0"/>
      <w:divBdr>
        <w:top w:val="none" w:sz="0" w:space="0" w:color="auto"/>
        <w:left w:val="none" w:sz="0" w:space="0" w:color="auto"/>
        <w:bottom w:val="none" w:sz="0" w:space="0" w:color="auto"/>
        <w:right w:val="none" w:sz="0" w:space="0" w:color="auto"/>
      </w:divBdr>
    </w:div>
    <w:div w:id="1676348311">
      <w:bodyDiv w:val="1"/>
      <w:marLeft w:val="0"/>
      <w:marRight w:val="0"/>
      <w:marTop w:val="0"/>
      <w:marBottom w:val="0"/>
      <w:divBdr>
        <w:top w:val="none" w:sz="0" w:space="0" w:color="auto"/>
        <w:left w:val="none" w:sz="0" w:space="0" w:color="auto"/>
        <w:bottom w:val="none" w:sz="0" w:space="0" w:color="auto"/>
        <w:right w:val="none" w:sz="0" w:space="0" w:color="auto"/>
      </w:divBdr>
    </w:div>
    <w:div w:id="1676608686">
      <w:bodyDiv w:val="1"/>
      <w:marLeft w:val="0"/>
      <w:marRight w:val="0"/>
      <w:marTop w:val="0"/>
      <w:marBottom w:val="0"/>
      <w:divBdr>
        <w:top w:val="none" w:sz="0" w:space="0" w:color="auto"/>
        <w:left w:val="none" w:sz="0" w:space="0" w:color="auto"/>
        <w:bottom w:val="none" w:sz="0" w:space="0" w:color="auto"/>
        <w:right w:val="none" w:sz="0" w:space="0" w:color="auto"/>
      </w:divBdr>
    </w:div>
    <w:div w:id="1676767797">
      <w:bodyDiv w:val="1"/>
      <w:marLeft w:val="0"/>
      <w:marRight w:val="0"/>
      <w:marTop w:val="0"/>
      <w:marBottom w:val="0"/>
      <w:divBdr>
        <w:top w:val="none" w:sz="0" w:space="0" w:color="auto"/>
        <w:left w:val="none" w:sz="0" w:space="0" w:color="auto"/>
        <w:bottom w:val="none" w:sz="0" w:space="0" w:color="auto"/>
        <w:right w:val="none" w:sz="0" w:space="0" w:color="auto"/>
      </w:divBdr>
    </w:div>
    <w:div w:id="1676957241">
      <w:bodyDiv w:val="1"/>
      <w:marLeft w:val="0"/>
      <w:marRight w:val="0"/>
      <w:marTop w:val="0"/>
      <w:marBottom w:val="0"/>
      <w:divBdr>
        <w:top w:val="none" w:sz="0" w:space="0" w:color="auto"/>
        <w:left w:val="none" w:sz="0" w:space="0" w:color="auto"/>
        <w:bottom w:val="none" w:sz="0" w:space="0" w:color="auto"/>
        <w:right w:val="none" w:sz="0" w:space="0" w:color="auto"/>
      </w:divBdr>
    </w:div>
    <w:div w:id="1676959087">
      <w:bodyDiv w:val="1"/>
      <w:marLeft w:val="0"/>
      <w:marRight w:val="0"/>
      <w:marTop w:val="0"/>
      <w:marBottom w:val="0"/>
      <w:divBdr>
        <w:top w:val="none" w:sz="0" w:space="0" w:color="auto"/>
        <w:left w:val="none" w:sz="0" w:space="0" w:color="auto"/>
        <w:bottom w:val="none" w:sz="0" w:space="0" w:color="auto"/>
        <w:right w:val="none" w:sz="0" w:space="0" w:color="auto"/>
      </w:divBdr>
    </w:div>
    <w:div w:id="1677002331">
      <w:bodyDiv w:val="1"/>
      <w:marLeft w:val="0"/>
      <w:marRight w:val="0"/>
      <w:marTop w:val="0"/>
      <w:marBottom w:val="0"/>
      <w:divBdr>
        <w:top w:val="none" w:sz="0" w:space="0" w:color="auto"/>
        <w:left w:val="none" w:sz="0" w:space="0" w:color="auto"/>
        <w:bottom w:val="none" w:sz="0" w:space="0" w:color="auto"/>
        <w:right w:val="none" w:sz="0" w:space="0" w:color="auto"/>
      </w:divBdr>
    </w:div>
    <w:div w:id="1677031591">
      <w:bodyDiv w:val="1"/>
      <w:marLeft w:val="0"/>
      <w:marRight w:val="0"/>
      <w:marTop w:val="0"/>
      <w:marBottom w:val="0"/>
      <w:divBdr>
        <w:top w:val="none" w:sz="0" w:space="0" w:color="auto"/>
        <w:left w:val="none" w:sz="0" w:space="0" w:color="auto"/>
        <w:bottom w:val="none" w:sz="0" w:space="0" w:color="auto"/>
        <w:right w:val="none" w:sz="0" w:space="0" w:color="auto"/>
      </w:divBdr>
    </w:div>
    <w:div w:id="1677071447">
      <w:bodyDiv w:val="1"/>
      <w:marLeft w:val="0"/>
      <w:marRight w:val="0"/>
      <w:marTop w:val="0"/>
      <w:marBottom w:val="0"/>
      <w:divBdr>
        <w:top w:val="none" w:sz="0" w:space="0" w:color="auto"/>
        <w:left w:val="none" w:sz="0" w:space="0" w:color="auto"/>
        <w:bottom w:val="none" w:sz="0" w:space="0" w:color="auto"/>
        <w:right w:val="none" w:sz="0" w:space="0" w:color="auto"/>
      </w:divBdr>
    </w:div>
    <w:div w:id="1677418590">
      <w:bodyDiv w:val="1"/>
      <w:marLeft w:val="0"/>
      <w:marRight w:val="0"/>
      <w:marTop w:val="0"/>
      <w:marBottom w:val="0"/>
      <w:divBdr>
        <w:top w:val="none" w:sz="0" w:space="0" w:color="auto"/>
        <w:left w:val="none" w:sz="0" w:space="0" w:color="auto"/>
        <w:bottom w:val="none" w:sz="0" w:space="0" w:color="auto"/>
        <w:right w:val="none" w:sz="0" w:space="0" w:color="auto"/>
      </w:divBdr>
    </w:div>
    <w:div w:id="1677687726">
      <w:bodyDiv w:val="1"/>
      <w:marLeft w:val="0"/>
      <w:marRight w:val="0"/>
      <w:marTop w:val="0"/>
      <w:marBottom w:val="0"/>
      <w:divBdr>
        <w:top w:val="none" w:sz="0" w:space="0" w:color="auto"/>
        <w:left w:val="none" w:sz="0" w:space="0" w:color="auto"/>
        <w:bottom w:val="none" w:sz="0" w:space="0" w:color="auto"/>
        <w:right w:val="none" w:sz="0" w:space="0" w:color="auto"/>
      </w:divBdr>
    </w:div>
    <w:div w:id="1678119432">
      <w:bodyDiv w:val="1"/>
      <w:marLeft w:val="0"/>
      <w:marRight w:val="0"/>
      <w:marTop w:val="0"/>
      <w:marBottom w:val="0"/>
      <w:divBdr>
        <w:top w:val="none" w:sz="0" w:space="0" w:color="auto"/>
        <w:left w:val="none" w:sz="0" w:space="0" w:color="auto"/>
        <w:bottom w:val="none" w:sz="0" w:space="0" w:color="auto"/>
        <w:right w:val="none" w:sz="0" w:space="0" w:color="auto"/>
      </w:divBdr>
    </w:div>
    <w:div w:id="1678193807">
      <w:bodyDiv w:val="1"/>
      <w:marLeft w:val="0"/>
      <w:marRight w:val="0"/>
      <w:marTop w:val="0"/>
      <w:marBottom w:val="0"/>
      <w:divBdr>
        <w:top w:val="none" w:sz="0" w:space="0" w:color="auto"/>
        <w:left w:val="none" w:sz="0" w:space="0" w:color="auto"/>
        <w:bottom w:val="none" w:sz="0" w:space="0" w:color="auto"/>
        <w:right w:val="none" w:sz="0" w:space="0" w:color="auto"/>
      </w:divBdr>
    </w:div>
    <w:div w:id="1678266454">
      <w:bodyDiv w:val="1"/>
      <w:marLeft w:val="0"/>
      <w:marRight w:val="0"/>
      <w:marTop w:val="0"/>
      <w:marBottom w:val="0"/>
      <w:divBdr>
        <w:top w:val="none" w:sz="0" w:space="0" w:color="auto"/>
        <w:left w:val="none" w:sz="0" w:space="0" w:color="auto"/>
        <w:bottom w:val="none" w:sz="0" w:space="0" w:color="auto"/>
        <w:right w:val="none" w:sz="0" w:space="0" w:color="auto"/>
      </w:divBdr>
    </w:div>
    <w:div w:id="1678382378">
      <w:bodyDiv w:val="1"/>
      <w:marLeft w:val="0"/>
      <w:marRight w:val="0"/>
      <w:marTop w:val="0"/>
      <w:marBottom w:val="0"/>
      <w:divBdr>
        <w:top w:val="none" w:sz="0" w:space="0" w:color="auto"/>
        <w:left w:val="none" w:sz="0" w:space="0" w:color="auto"/>
        <w:bottom w:val="none" w:sz="0" w:space="0" w:color="auto"/>
        <w:right w:val="none" w:sz="0" w:space="0" w:color="auto"/>
      </w:divBdr>
    </w:div>
    <w:div w:id="1678581334">
      <w:bodyDiv w:val="1"/>
      <w:marLeft w:val="0"/>
      <w:marRight w:val="0"/>
      <w:marTop w:val="0"/>
      <w:marBottom w:val="0"/>
      <w:divBdr>
        <w:top w:val="none" w:sz="0" w:space="0" w:color="auto"/>
        <w:left w:val="none" w:sz="0" w:space="0" w:color="auto"/>
        <w:bottom w:val="none" w:sz="0" w:space="0" w:color="auto"/>
        <w:right w:val="none" w:sz="0" w:space="0" w:color="auto"/>
      </w:divBdr>
    </w:div>
    <w:div w:id="1678653535">
      <w:bodyDiv w:val="1"/>
      <w:marLeft w:val="0"/>
      <w:marRight w:val="0"/>
      <w:marTop w:val="0"/>
      <w:marBottom w:val="0"/>
      <w:divBdr>
        <w:top w:val="none" w:sz="0" w:space="0" w:color="auto"/>
        <w:left w:val="none" w:sz="0" w:space="0" w:color="auto"/>
        <w:bottom w:val="none" w:sz="0" w:space="0" w:color="auto"/>
        <w:right w:val="none" w:sz="0" w:space="0" w:color="auto"/>
      </w:divBdr>
    </w:div>
    <w:div w:id="1679040535">
      <w:bodyDiv w:val="1"/>
      <w:marLeft w:val="0"/>
      <w:marRight w:val="0"/>
      <w:marTop w:val="0"/>
      <w:marBottom w:val="0"/>
      <w:divBdr>
        <w:top w:val="none" w:sz="0" w:space="0" w:color="auto"/>
        <w:left w:val="none" w:sz="0" w:space="0" w:color="auto"/>
        <w:bottom w:val="none" w:sz="0" w:space="0" w:color="auto"/>
        <w:right w:val="none" w:sz="0" w:space="0" w:color="auto"/>
      </w:divBdr>
    </w:div>
    <w:div w:id="1679189549">
      <w:bodyDiv w:val="1"/>
      <w:marLeft w:val="0"/>
      <w:marRight w:val="0"/>
      <w:marTop w:val="0"/>
      <w:marBottom w:val="0"/>
      <w:divBdr>
        <w:top w:val="none" w:sz="0" w:space="0" w:color="auto"/>
        <w:left w:val="none" w:sz="0" w:space="0" w:color="auto"/>
        <w:bottom w:val="none" w:sz="0" w:space="0" w:color="auto"/>
        <w:right w:val="none" w:sz="0" w:space="0" w:color="auto"/>
      </w:divBdr>
    </w:div>
    <w:div w:id="1680349170">
      <w:bodyDiv w:val="1"/>
      <w:marLeft w:val="0"/>
      <w:marRight w:val="0"/>
      <w:marTop w:val="0"/>
      <w:marBottom w:val="0"/>
      <w:divBdr>
        <w:top w:val="none" w:sz="0" w:space="0" w:color="auto"/>
        <w:left w:val="none" w:sz="0" w:space="0" w:color="auto"/>
        <w:bottom w:val="none" w:sz="0" w:space="0" w:color="auto"/>
        <w:right w:val="none" w:sz="0" w:space="0" w:color="auto"/>
      </w:divBdr>
    </w:div>
    <w:div w:id="1680699299">
      <w:bodyDiv w:val="1"/>
      <w:marLeft w:val="0"/>
      <w:marRight w:val="0"/>
      <w:marTop w:val="0"/>
      <w:marBottom w:val="0"/>
      <w:divBdr>
        <w:top w:val="none" w:sz="0" w:space="0" w:color="auto"/>
        <w:left w:val="none" w:sz="0" w:space="0" w:color="auto"/>
        <w:bottom w:val="none" w:sz="0" w:space="0" w:color="auto"/>
        <w:right w:val="none" w:sz="0" w:space="0" w:color="auto"/>
      </w:divBdr>
    </w:div>
    <w:div w:id="1680892697">
      <w:bodyDiv w:val="1"/>
      <w:marLeft w:val="0"/>
      <w:marRight w:val="0"/>
      <w:marTop w:val="0"/>
      <w:marBottom w:val="0"/>
      <w:divBdr>
        <w:top w:val="none" w:sz="0" w:space="0" w:color="auto"/>
        <w:left w:val="none" w:sz="0" w:space="0" w:color="auto"/>
        <w:bottom w:val="none" w:sz="0" w:space="0" w:color="auto"/>
        <w:right w:val="none" w:sz="0" w:space="0" w:color="auto"/>
      </w:divBdr>
    </w:div>
    <w:div w:id="1681005068">
      <w:bodyDiv w:val="1"/>
      <w:marLeft w:val="0"/>
      <w:marRight w:val="0"/>
      <w:marTop w:val="0"/>
      <w:marBottom w:val="0"/>
      <w:divBdr>
        <w:top w:val="none" w:sz="0" w:space="0" w:color="auto"/>
        <w:left w:val="none" w:sz="0" w:space="0" w:color="auto"/>
        <w:bottom w:val="none" w:sz="0" w:space="0" w:color="auto"/>
        <w:right w:val="none" w:sz="0" w:space="0" w:color="auto"/>
      </w:divBdr>
    </w:div>
    <w:div w:id="1681279372">
      <w:bodyDiv w:val="1"/>
      <w:marLeft w:val="0"/>
      <w:marRight w:val="0"/>
      <w:marTop w:val="0"/>
      <w:marBottom w:val="0"/>
      <w:divBdr>
        <w:top w:val="none" w:sz="0" w:space="0" w:color="auto"/>
        <w:left w:val="none" w:sz="0" w:space="0" w:color="auto"/>
        <w:bottom w:val="none" w:sz="0" w:space="0" w:color="auto"/>
        <w:right w:val="none" w:sz="0" w:space="0" w:color="auto"/>
      </w:divBdr>
    </w:div>
    <w:div w:id="1681739382">
      <w:bodyDiv w:val="1"/>
      <w:marLeft w:val="0"/>
      <w:marRight w:val="0"/>
      <w:marTop w:val="0"/>
      <w:marBottom w:val="0"/>
      <w:divBdr>
        <w:top w:val="none" w:sz="0" w:space="0" w:color="auto"/>
        <w:left w:val="none" w:sz="0" w:space="0" w:color="auto"/>
        <w:bottom w:val="none" w:sz="0" w:space="0" w:color="auto"/>
        <w:right w:val="none" w:sz="0" w:space="0" w:color="auto"/>
      </w:divBdr>
    </w:div>
    <w:div w:id="1681807983">
      <w:bodyDiv w:val="1"/>
      <w:marLeft w:val="0"/>
      <w:marRight w:val="0"/>
      <w:marTop w:val="0"/>
      <w:marBottom w:val="0"/>
      <w:divBdr>
        <w:top w:val="none" w:sz="0" w:space="0" w:color="auto"/>
        <w:left w:val="none" w:sz="0" w:space="0" w:color="auto"/>
        <w:bottom w:val="none" w:sz="0" w:space="0" w:color="auto"/>
        <w:right w:val="none" w:sz="0" w:space="0" w:color="auto"/>
      </w:divBdr>
    </w:div>
    <w:div w:id="1682272074">
      <w:bodyDiv w:val="1"/>
      <w:marLeft w:val="0"/>
      <w:marRight w:val="0"/>
      <w:marTop w:val="0"/>
      <w:marBottom w:val="0"/>
      <w:divBdr>
        <w:top w:val="none" w:sz="0" w:space="0" w:color="auto"/>
        <w:left w:val="none" w:sz="0" w:space="0" w:color="auto"/>
        <w:bottom w:val="none" w:sz="0" w:space="0" w:color="auto"/>
        <w:right w:val="none" w:sz="0" w:space="0" w:color="auto"/>
      </w:divBdr>
    </w:div>
    <w:div w:id="1682514795">
      <w:bodyDiv w:val="1"/>
      <w:marLeft w:val="0"/>
      <w:marRight w:val="0"/>
      <w:marTop w:val="0"/>
      <w:marBottom w:val="0"/>
      <w:divBdr>
        <w:top w:val="none" w:sz="0" w:space="0" w:color="auto"/>
        <w:left w:val="none" w:sz="0" w:space="0" w:color="auto"/>
        <w:bottom w:val="none" w:sz="0" w:space="0" w:color="auto"/>
        <w:right w:val="none" w:sz="0" w:space="0" w:color="auto"/>
      </w:divBdr>
    </w:div>
    <w:div w:id="1683042586">
      <w:bodyDiv w:val="1"/>
      <w:marLeft w:val="0"/>
      <w:marRight w:val="0"/>
      <w:marTop w:val="0"/>
      <w:marBottom w:val="0"/>
      <w:divBdr>
        <w:top w:val="none" w:sz="0" w:space="0" w:color="auto"/>
        <w:left w:val="none" w:sz="0" w:space="0" w:color="auto"/>
        <w:bottom w:val="none" w:sz="0" w:space="0" w:color="auto"/>
        <w:right w:val="none" w:sz="0" w:space="0" w:color="auto"/>
      </w:divBdr>
    </w:div>
    <w:div w:id="1683052227">
      <w:bodyDiv w:val="1"/>
      <w:marLeft w:val="0"/>
      <w:marRight w:val="0"/>
      <w:marTop w:val="0"/>
      <w:marBottom w:val="0"/>
      <w:divBdr>
        <w:top w:val="none" w:sz="0" w:space="0" w:color="auto"/>
        <w:left w:val="none" w:sz="0" w:space="0" w:color="auto"/>
        <w:bottom w:val="none" w:sz="0" w:space="0" w:color="auto"/>
        <w:right w:val="none" w:sz="0" w:space="0" w:color="auto"/>
      </w:divBdr>
    </w:div>
    <w:div w:id="1683244515">
      <w:bodyDiv w:val="1"/>
      <w:marLeft w:val="0"/>
      <w:marRight w:val="0"/>
      <w:marTop w:val="0"/>
      <w:marBottom w:val="0"/>
      <w:divBdr>
        <w:top w:val="none" w:sz="0" w:space="0" w:color="auto"/>
        <w:left w:val="none" w:sz="0" w:space="0" w:color="auto"/>
        <w:bottom w:val="none" w:sz="0" w:space="0" w:color="auto"/>
        <w:right w:val="none" w:sz="0" w:space="0" w:color="auto"/>
      </w:divBdr>
    </w:div>
    <w:div w:id="1683319295">
      <w:bodyDiv w:val="1"/>
      <w:marLeft w:val="0"/>
      <w:marRight w:val="0"/>
      <w:marTop w:val="0"/>
      <w:marBottom w:val="0"/>
      <w:divBdr>
        <w:top w:val="none" w:sz="0" w:space="0" w:color="auto"/>
        <w:left w:val="none" w:sz="0" w:space="0" w:color="auto"/>
        <w:bottom w:val="none" w:sz="0" w:space="0" w:color="auto"/>
        <w:right w:val="none" w:sz="0" w:space="0" w:color="auto"/>
      </w:divBdr>
    </w:div>
    <w:div w:id="1683626406">
      <w:bodyDiv w:val="1"/>
      <w:marLeft w:val="0"/>
      <w:marRight w:val="0"/>
      <w:marTop w:val="0"/>
      <w:marBottom w:val="0"/>
      <w:divBdr>
        <w:top w:val="none" w:sz="0" w:space="0" w:color="auto"/>
        <w:left w:val="none" w:sz="0" w:space="0" w:color="auto"/>
        <w:bottom w:val="none" w:sz="0" w:space="0" w:color="auto"/>
        <w:right w:val="none" w:sz="0" w:space="0" w:color="auto"/>
      </w:divBdr>
    </w:div>
    <w:div w:id="1683823396">
      <w:bodyDiv w:val="1"/>
      <w:marLeft w:val="0"/>
      <w:marRight w:val="0"/>
      <w:marTop w:val="0"/>
      <w:marBottom w:val="0"/>
      <w:divBdr>
        <w:top w:val="none" w:sz="0" w:space="0" w:color="auto"/>
        <w:left w:val="none" w:sz="0" w:space="0" w:color="auto"/>
        <w:bottom w:val="none" w:sz="0" w:space="0" w:color="auto"/>
        <w:right w:val="none" w:sz="0" w:space="0" w:color="auto"/>
      </w:divBdr>
    </w:div>
    <w:div w:id="1684015809">
      <w:bodyDiv w:val="1"/>
      <w:marLeft w:val="0"/>
      <w:marRight w:val="0"/>
      <w:marTop w:val="0"/>
      <w:marBottom w:val="0"/>
      <w:divBdr>
        <w:top w:val="none" w:sz="0" w:space="0" w:color="auto"/>
        <w:left w:val="none" w:sz="0" w:space="0" w:color="auto"/>
        <w:bottom w:val="none" w:sz="0" w:space="0" w:color="auto"/>
        <w:right w:val="none" w:sz="0" w:space="0" w:color="auto"/>
      </w:divBdr>
    </w:div>
    <w:div w:id="1684478494">
      <w:bodyDiv w:val="1"/>
      <w:marLeft w:val="0"/>
      <w:marRight w:val="0"/>
      <w:marTop w:val="0"/>
      <w:marBottom w:val="0"/>
      <w:divBdr>
        <w:top w:val="none" w:sz="0" w:space="0" w:color="auto"/>
        <w:left w:val="none" w:sz="0" w:space="0" w:color="auto"/>
        <w:bottom w:val="none" w:sz="0" w:space="0" w:color="auto"/>
        <w:right w:val="none" w:sz="0" w:space="0" w:color="auto"/>
      </w:divBdr>
    </w:div>
    <w:div w:id="1684700325">
      <w:bodyDiv w:val="1"/>
      <w:marLeft w:val="0"/>
      <w:marRight w:val="0"/>
      <w:marTop w:val="0"/>
      <w:marBottom w:val="0"/>
      <w:divBdr>
        <w:top w:val="none" w:sz="0" w:space="0" w:color="auto"/>
        <w:left w:val="none" w:sz="0" w:space="0" w:color="auto"/>
        <w:bottom w:val="none" w:sz="0" w:space="0" w:color="auto"/>
        <w:right w:val="none" w:sz="0" w:space="0" w:color="auto"/>
      </w:divBdr>
    </w:div>
    <w:div w:id="1685475687">
      <w:bodyDiv w:val="1"/>
      <w:marLeft w:val="0"/>
      <w:marRight w:val="0"/>
      <w:marTop w:val="0"/>
      <w:marBottom w:val="0"/>
      <w:divBdr>
        <w:top w:val="none" w:sz="0" w:space="0" w:color="auto"/>
        <w:left w:val="none" w:sz="0" w:space="0" w:color="auto"/>
        <w:bottom w:val="none" w:sz="0" w:space="0" w:color="auto"/>
        <w:right w:val="none" w:sz="0" w:space="0" w:color="auto"/>
      </w:divBdr>
    </w:div>
    <w:div w:id="1686245785">
      <w:bodyDiv w:val="1"/>
      <w:marLeft w:val="0"/>
      <w:marRight w:val="0"/>
      <w:marTop w:val="0"/>
      <w:marBottom w:val="0"/>
      <w:divBdr>
        <w:top w:val="none" w:sz="0" w:space="0" w:color="auto"/>
        <w:left w:val="none" w:sz="0" w:space="0" w:color="auto"/>
        <w:bottom w:val="none" w:sz="0" w:space="0" w:color="auto"/>
        <w:right w:val="none" w:sz="0" w:space="0" w:color="auto"/>
      </w:divBdr>
    </w:div>
    <w:div w:id="1686252688">
      <w:bodyDiv w:val="1"/>
      <w:marLeft w:val="0"/>
      <w:marRight w:val="0"/>
      <w:marTop w:val="0"/>
      <w:marBottom w:val="0"/>
      <w:divBdr>
        <w:top w:val="none" w:sz="0" w:space="0" w:color="auto"/>
        <w:left w:val="none" w:sz="0" w:space="0" w:color="auto"/>
        <w:bottom w:val="none" w:sz="0" w:space="0" w:color="auto"/>
        <w:right w:val="none" w:sz="0" w:space="0" w:color="auto"/>
      </w:divBdr>
    </w:div>
    <w:div w:id="1686440267">
      <w:bodyDiv w:val="1"/>
      <w:marLeft w:val="0"/>
      <w:marRight w:val="0"/>
      <w:marTop w:val="0"/>
      <w:marBottom w:val="0"/>
      <w:divBdr>
        <w:top w:val="none" w:sz="0" w:space="0" w:color="auto"/>
        <w:left w:val="none" w:sz="0" w:space="0" w:color="auto"/>
        <w:bottom w:val="none" w:sz="0" w:space="0" w:color="auto"/>
        <w:right w:val="none" w:sz="0" w:space="0" w:color="auto"/>
      </w:divBdr>
    </w:div>
    <w:div w:id="1686860630">
      <w:bodyDiv w:val="1"/>
      <w:marLeft w:val="0"/>
      <w:marRight w:val="0"/>
      <w:marTop w:val="0"/>
      <w:marBottom w:val="0"/>
      <w:divBdr>
        <w:top w:val="none" w:sz="0" w:space="0" w:color="auto"/>
        <w:left w:val="none" w:sz="0" w:space="0" w:color="auto"/>
        <w:bottom w:val="none" w:sz="0" w:space="0" w:color="auto"/>
        <w:right w:val="none" w:sz="0" w:space="0" w:color="auto"/>
      </w:divBdr>
    </w:div>
    <w:div w:id="1686901217">
      <w:bodyDiv w:val="1"/>
      <w:marLeft w:val="0"/>
      <w:marRight w:val="0"/>
      <w:marTop w:val="0"/>
      <w:marBottom w:val="0"/>
      <w:divBdr>
        <w:top w:val="none" w:sz="0" w:space="0" w:color="auto"/>
        <w:left w:val="none" w:sz="0" w:space="0" w:color="auto"/>
        <w:bottom w:val="none" w:sz="0" w:space="0" w:color="auto"/>
        <w:right w:val="none" w:sz="0" w:space="0" w:color="auto"/>
      </w:divBdr>
    </w:div>
    <w:div w:id="1686975853">
      <w:bodyDiv w:val="1"/>
      <w:marLeft w:val="0"/>
      <w:marRight w:val="0"/>
      <w:marTop w:val="0"/>
      <w:marBottom w:val="0"/>
      <w:divBdr>
        <w:top w:val="none" w:sz="0" w:space="0" w:color="auto"/>
        <w:left w:val="none" w:sz="0" w:space="0" w:color="auto"/>
        <w:bottom w:val="none" w:sz="0" w:space="0" w:color="auto"/>
        <w:right w:val="none" w:sz="0" w:space="0" w:color="auto"/>
      </w:divBdr>
    </w:div>
    <w:div w:id="1687248618">
      <w:bodyDiv w:val="1"/>
      <w:marLeft w:val="0"/>
      <w:marRight w:val="0"/>
      <w:marTop w:val="0"/>
      <w:marBottom w:val="0"/>
      <w:divBdr>
        <w:top w:val="none" w:sz="0" w:space="0" w:color="auto"/>
        <w:left w:val="none" w:sz="0" w:space="0" w:color="auto"/>
        <w:bottom w:val="none" w:sz="0" w:space="0" w:color="auto"/>
        <w:right w:val="none" w:sz="0" w:space="0" w:color="auto"/>
      </w:divBdr>
    </w:div>
    <w:div w:id="1687250130">
      <w:bodyDiv w:val="1"/>
      <w:marLeft w:val="0"/>
      <w:marRight w:val="0"/>
      <w:marTop w:val="0"/>
      <w:marBottom w:val="0"/>
      <w:divBdr>
        <w:top w:val="none" w:sz="0" w:space="0" w:color="auto"/>
        <w:left w:val="none" w:sz="0" w:space="0" w:color="auto"/>
        <w:bottom w:val="none" w:sz="0" w:space="0" w:color="auto"/>
        <w:right w:val="none" w:sz="0" w:space="0" w:color="auto"/>
      </w:divBdr>
    </w:div>
    <w:div w:id="1687444378">
      <w:bodyDiv w:val="1"/>
      <w:marLeft w:val="0"/>
      <w:marRight w:val="0"/>
      <w:marTop w:val="0"/>
      <w:marBottom w:val="0"/>
      <w:divBdr>
        <w:top w:val="none" w:sz="0" w:space="0" w:color="auto"/>
        <w:left w:val="none" w:sz="0" w:space="0" w:color="auto"/>
        <w:bottom w:val="none" w:sz="0" w:space="0" w:color="auto"/>
        <w:right w:val="none" w:sz="0" w:space="0" w:color="auto"/>
      </w:divBdr>
    </w:div>
    <w:div w:id="1687704748">
      <w:bodyDiv w:val="1"/>
      <w:marLeft w:val="0"/>
      <w:marRight w:val="0"/>
      <w:marTop w:val="0"/>
      <w:marBottom w:val="0"/>
      <w:divBdr>
        <w:top w:val="none" w:sz="0" w:space="0" w:color="auto"/>
        <w:left w:val="none" w:sz="0" w:space="0" w:color="auto"/>
        <w:bottom w:val="none" w:sz="0" w:space="0" w:color="auto"/>
        <w:right w:val="none" w:sz="0" w:space="0" w:color="auto"/>
      </w:divBdr>
    </w:div>
    <w:div w:id="1687822659">
      <w:bodyDiv w:val="1"/>
      <w:marLeft w:val="0"/>
      <w:marRight w:val="0"/>
      <w:marTop w:val="0"/>
      <w:marBottom w:val="0"/>
      <w:divBdr>
        <w:top w:val="none" w:sz="0" w:space="0" w:color="auto"/>
        <w:left w:val="none" w:sz="0" w:space="0" w:color="auto"/>
        <w:bottom w:val="none" w:sz="0" w:space="0" w:color="auto"/>
        <w:right w:val="none" w:sz="0" w:space="0" w:color="auto"/>
      </w:divBdr>
    </w:div>
    <w:div w:id="1687901267">
      <w:bodyDiv w:val="1"/>
      <w:marLeft w:val="0"/>
      <w:marRight w:val="0"/>
      <w:marTop w:val="0"/>
      <w:marBottom w:val="0"/>
      <w:divBdr>
        <w:top w:val="none" w:sz="0" w:space="0" w:color="auto"/>
        <w:left w:val="none" w:sz="0" w:space="0" w:color="auto"/>
        <w:bottom w:val="none" w:sz="0" w:space="0" w:color="auto"/>
        <w:right w:val="none" w:sz="0" w:space="0" w:color="auto"/>
      </w:divBdr>
    </w:div>
    <w:div w:id="1688016670">
      <w:bodyDiv w:val="1"/>
      <w:marLeft w:val="0"/>
      <w:marRight w:val="0"/>
      <w:marTop w:val="0"/>
      <w:marBottom w:val="0"/>
      <w:divBdr>
        <w:top w:val="none" w:sz="0" w:space="0" w:color="auto"/>
        <w:left w:val="none" w:sz="0" w:space="0" w:color="auto"/>
        <w:bottom w:val="none" w:sz="0" w:space="0" w:color="auto"/>
        <w:right w:val="none" w:sz="0" w:space="0" w:color="auto"/>
      </w:divBdr>
    </w:div>
    <w:div w:id="1688485987">
      <w:bodyDiv w:val="1"/>
      <w:marLeft w:val="0"/>
      <w:marRight w:val="0"/>
      <w:marTop w:val="0"/>
      <w:marBottom w:val="0"/>
      <w:divBdr>
        <w:top w:val="none" w:sz="0" w:space="0" w:color="auto"/>
        <w:left w:val="none" w:sz="0" w:space="0" w:color="auto"/>
        <w:bottom w:val="none" w:sz="0" w:space="0" w:color="auto"/>
        <w:right w:val="none" w:sz="0" w:space="0" w:color="auto"/>
      </w:divBdr>
    </w:div>
    <w:div w:id="1688673148">
      <w:bodyDiv w:val="1"/>
      <w:marLeft w:val="0"/>
      <w:marRight w:val="0"/>
      <w:marTop w:val="0"/>
      <w:marBottom w:val="0"/>
      <w:divBdr>
        <w:top w:val="none" w:sz="0" w:space="0" w:color="auto"/>
        <w:left w:val="none" w:sz="0" w:space="0" w:color="auto"/>
        <w:bottom w:val="none" w:sz="0" w:space="0" w:color="auto"/>
        <w:right w:val="none" w:sz="0" w:space="0" w:color="auto"/>
      </w:divBdr>
    </w:div>
    <w:div w:id="1688750879">
      <w:bodyDiv w:val="1"/>
      <w:marLeft w:val="0"/>
      <w:marRight w:val="0"/>
      <w:marTop w:val="0"/>
      <w:marBottom w:val="0"/>
      <w:divBdr>
        <w:top w:val="none" w:sz="0" w:space="0" w:color="auto"/>
        <w:left w:val="none" w:sz="0" w:space="0" w:color="auto"/>
        <w:bottom w:val="none" w:sz="0" w:space="0" w:color="auto"/>
        <w:right w:val="none" w:sz="0" w:space="0" w:color="auto"/>
      </w:divBdr>
    </w:div>
    <w:div w:id="1688872030">
      <w:bodyDiv w:val="1"/>
      <w:marLeft w:val="0"/>
      <w:marRight w:val="0"/>
      <w:marTop w:val="0"/>
      <w:marBottom w:val="0"/>
      <w:divBdr>
        <w:top w:val="none" w:sz="0" w:space="0" w:color="auto"/>
        <w:left w:val="none" w:sz="0" w:space="0" w:color="auto"/>
        <w:bottom w:val="none" w:sz="0" w:space="0" w:color="auto"/>
        <w:right w:val="none" w:sz="0" w:space="0" w:color="auto"/>
      </w:divBdr>
    </w:div>
    <w:div w:id="1689746048">
      <w:bodyDiv w:val="1"/>
      <w:marLeft w:val="0"/>
      <w:marRight w:val="0"/>
      <w:marTop w:val="0"/>
      <w:marBottom w:val="0"/>
      <w:divBdr>
        <w:top w:val="none" w:sz="0" w:space="0" w:color="auto"/>
        <w:left w:val="none" w:sz="0" w:space="0" w:color="auto"/>
        <w:bottom w:val="none" w:sz="0" w:space="0" w:color="auto"/>
        <w:right w:val="none" w:sz="0" w:space="0" w:color="auto"/>
      </w:divBdr>
    </w:div>
    <w:div w:id="1689913097">
      <w:bodyDiv w:val="1"/>
      <w:marLeft w:val="0"/>
      <w:marRight w:val="0"/>
      <w:marTop w:val="0"/>
      <w:marBottom w:val="0"/>
      <w:divBdr>
        <w:top w:val="none" w:sz="0" w:space="0" w:color="auto"/>
        <w:left w:val="none" w:sz="0" w:space="0" w:color="auto"/>
        <w:bottom w:val="none" w:sz="0" w:space="0" w:color="auto"/>
        <w:right w:val="none" w:sz="0" w:space="0" w:color="auto"/>
      </w:divBdr>
    </w:div>
    <w:div w:id="1689941098">
      <w:bodyDiv w:val="1"/>
      <w:marLeft w:val="0"/>
      <w:marRight w:val="0"/>
      <w:marTop w:val="0"/>
      <w:marBottom w:val="0"/>
      <w:divBdr>
        <w:top w:val="none" w:sz="0" w:space="0" w:color="auto"/>
        <w:left w:val="none" w:sz="0" w:space="0" w:color="auto"/>
        <w:bottom w:val="none" w:sz="0" w:space="0" w:color="auto"/>
        <w:right w:val="none" w:sz="0" w:space="0" w:color="auto"/>
      </w:divBdr>
    </w:div>
    <w:div w:id="1690065198">
      <w:bodyDiv w:val="1"/>
      <w:marLeft w:val="0"/>
      <w:marRight w:val="0"/>
      <w:marTop w:val="0"/>
      <w:marBottom w:val="0"/>
      <w:divBdr>
        <w:top w:val="none" w:sz="0" w:space="0" w:color="auto"/>
        <w:left w:val="none" w:sz="0" w:space="0" w:color="auto"/>
        <w:bottom w:val="none" w:sz="0" w:space="0" w:color="auto"/>
        <w:right w:val="none" w:sz="0" w:space="0" w:color="auto"/>
      </w:divBdr>
    </w:div>
    <w:div w:id="1690257404">
      <w:bodyDiv w:val="1"/>
      <w:marLeft w:val="0"/>
      <w:marRight w:val="0"/>
      <w:marTop w:val="0"/>
      <w:marBottom w:val="0"/>
      <w:divBdr>
        <w:top w:val="none" w:sz="0" w:space="0" w:color="auto"/>
        <w:left w:val="none" w:sz="0" w:space="0" w:color="auto"/>
        <w:bottom w:val="none" w:sz="0" w:space="0" w:color="auto"/>
        <w:right w:val="none" w:sz="0" w:space="0" w:color="auto"/>
      </w:divBdr>
    </w:div>
    <w:div w:id="1690375645">
      <w:bodyDiv w:val="1"/>
      <w:marLeft w:val="0"/>
      <w:marRight w:val="0"/>
      <w:marTop w:val="0"/>
      <w:marBottom w:val="0"/>
      <w:divBdr>
        <w:top w:val="none" w:sz="0" w:space="0" w:color="auto"/>
        <w:left w:val="none" w:sz="0" w:space="0" w:color="auto"/>
        <w:bottom w:val="none" w:sz="0" w:space="0" w:color="auto"/>
        <w:right w:val="none" w:sz="0" w:space="0" w:color="auto"/>
      </w:divBdr>
    </w:div>
    <w:div w:id="1690646542">
      <w:bodyDiv w:val="1"/>
      <w:marLeft w:val="0"/>
      <w:marRight w:val="0"/>
      <w:marTop w:val="0"/>
      <w:marBottom w:val="0"/>
      <w:divBdr>
        <w:top w:val="none" w:sz="0" w:space="0" w:color="auto"/>
        <w:left w:val="none" w:sz="0" w:space="0" w:color="auto"/>
        <w:bottom w:val="none" w:sz="0" w:space="0" w:color="auto"/>
        <w:right w:val="none" w:sz="0" w:space="0" w:color="auto"/>
      </w:divBdr>
    </w:div>
    <w:div w:id="1690763641">
      <w:bodyDiv w:val="1"/>
      <w:marLeft w:val="0"/>
      <w:marRight w:val="0"/>
      <w:marTop w:val="0"/>
      <w:marBottom w:val="0"/>
      <w:divBdr>
        <w:top w:val="none" w:sz="0" w:space="0" w:color="auto"/>
        <w:left w:val="none" w:sz="0" w:space="0" w:color="auto"/>
        <w:bottom w:val="none" w:sz="0" w:space="0" w:color="auto"/>
        <w:right w:val="none" w:sz="0" w:space="0" w:color="auto"/>
      </w:divBdr>
    </w:div>
    <w:div w:id="1690791728">
      <w:bodyDiv w:val="1"/>
      <w:marLeft w:val="0"/>
      <w:marRight w:val="0"/>
      <w:marTop w:val="0"/>
      <w:marBottom w:val="0"/>
      <w:divBdr>
        <w:top w:val="none" w:sz="0" w:space="0" w:color="auto"/>
        <w:left w:val="none" w:sz="0" w:space="0" w:color="auto"/>
        <w:bottom w:val="none" w:sz="0" w:space="0" w:color="auto"/>
        <w:right w:val="none" w:sz="0" w:space="0" w:color="auto"/>
      </w:divBdr>
    </w:div>
    <w:div w:id="1691176750">
      <w:bodyDiv w:val="1"/>
      <w:marLeft w:val="0"/>
      <w:marRight w:val="0"/>
      <w:marTop w:val="0"/>
      <w:marBottom w:val="0"/>
      <w:divBdr>
        <w:top w:val="none" w:sz="0" w:space="0" w:color="auto"/>
        <w:left w:val="none" w:sz="0" w:space="0" w:color="auto"/>
        <w:bottom w:val="none" w:sz="0" w:space="0" w:color="auto"/>
        <w:right w:val="none" w:sz="0" w:space="0" w:color="auto"/>
      </w:divBdr>
    </w:div>
    <w:div w:id="1691376792">
      <w:bodyDiv w:val="1"/>
      <w:marLeft w:val="0"/>
      <w:marRight w:val="0"/>
      <w:marTop w:val="0"/>
      <w:marBottom w:val="0"/>
      <w:divBdr>
        <w:top w:val="none" w:sz="0" w:space="0" w:color="auto"/>
        <w:left w:val="none" w:sz="0" w:space="0" w:color="auto"/>
        <w:bottom w:val="none" w:sz="0" w:space="0" w:color="auto"/>
        <w:right w:val="none" w:sz="0" w:space="0" w:color="auto"/>
      </w:divBdr>
    </w:div>
    <w:div w:id="1691561995">
      <w:bodyDiv w:val="1"/>
      <w:marLeft w:val="0"/>
      <w:marRight w:val="0"/>
      <w:marTop w:val="0"/>
      <w:marBottom w:val="0"/>
      <w:divBdr>
        <w:top w:val="none" w:sz="0" w:space="0" w:color="auto"/>
        <w:left w:val="none" w:sz="0" w:space="0" w:color="auto"/>
        <w:bottom w:val="none" w:sz="0" w:space="0" w:color="auto"/>
        <w:right w:val="none" w:sz="0" w:space="0" w:color="auto"/>
      </w:divBdr>
    </w:div>
    <w:div w:id="1691757410">
      <w:bodyDiv w:val="1"/>
      <w:marLeft w:val="0"/>
      <w:marRight w:val="0"/>
      <w:marTop w:val="0"/>
      <w:marBottom w:val="0"/>
      <w:divBdr>
        <w:top w:val="none" w:sz="0" w:space="0" w:color="auto"/>
        <w:left w:val="none" w:sz="0" w:space="0" w:color="auto"/>
        <w:bottom w:val="none" w:sz="0" w:space="0" w:color="auto"/>
        <w:right w:val="none" w:sz="0" w:space="0" w:color="auto"/>
      </w:divBdr>
    </w:div>
    <w:div w:id="1692144984">
      <w:bodyDiv w:val="1"/>
      <w:marLeft w:val="0"/>
      <w:marRight w:val="0"/>
      <w:marTop w:val="0"/>
      <w:marBottom w:val="0"/>
      <w:divBdr>
        <w:top w:val="none" w:sz="0" w:space="0" w:color="auto"/>
        <w:left w:val="none" w:sz="0" w:space="0" w:color="auto"/>
        <w:bottom w:val="none" w:sz="0" w:space="0" w:color="auto"/>
        <w:right w:val="none" w:sz="0" w:space="0" w:color="auto"/>
      </w:divBdr>
    </w:div>
    <w:div w:id="1692224904">
      <w:bodyDiv w:val="1"/>
      <w:marLeft w:val="0"/>
      <w:marRight w:val="0"/>
      <w:marTop w:val="0"/>
      <w:marBottom w:val="0"/>
      <w:divBdr>
        <w:top w:val="none" w:sz="0" w:space="0" w:color="auto"/>
        <w:left w:val="none" w:sz="0" w:space="0" w:color="auto"/>
        <w:bottom w:val="none" w:sz="0" w:space="0" w:color="auto"/>
        <w:right w:val="none" w:sz="0" w:space="0" w:color="auto"/>
      </w:divBdr>
    </w:div>
    <w:div w:id="1692415986">
      <w:bodyDiv w:val="1"/>
      <w:marLeft w:val="0"/>
      <w:marRight w:val="0"/>
      <w:marTop w:val="0"/>
      <w:marBottom w:val="0"/>
      <w:divBdr>
        <w:top w:val="none" w:sz="0" w:space="0" w:color="auto"/>
        <w:left w:val="none" w:sz="0" w:space="0" w:color="auto"/>
        <w:bottom w:val="none" w:sz="0" w:space="0" w:color="auto"/>
        <w:right w:val="none" w:sz="0" w:space="0" w:color="auto"/>
      </w:divBdr>
    </w:div>
    <w:div w:id="1692418922">
      <w:bodyDiv w:val="1"/>
      <w:marLeft w:val="0"/>
      <w:marRight w:val="0"/>
      <w:marTop w:val="0"/>
      <w:marBottom w:val="0"/>
      <w:divBdr>
        <w:top w:val="none" w:sz="0" w:space="0" w:color="auto"/>
        <w:left w:val="none" w:sz="0" w:space="0" w:color="auto"/>
        <w:bottom w:val="none" w:sz="0" w:space="0" w:color="auto"/>
        <w:right w:val="none" w:sz="0" w:space="0" w:color="auto"/>
      </w:divBdr>
    </w:div>
    <w:div w:id="1692564340">
      <w:bodyDiv w:val="1"/>
      <w:marLeft w:val="0"/>
      <w:marRight w:val="0"/>
      <w:marTop w:val="0"/>
      <w:marBottom w:val="0"/>
      <w:divBdr>
        <w:top w:val="none" w:sz="0" w:space="0" w:color="auto"/>
        <w:left w:val="none" w:sz="0" w:space="0" w:color="auto"/>
        <w:bottom w:val="none" w:sz="0" w:space="0" w:color="auto"/>
        <w:right w:val="none" w:sz="0" w:space="0" w:color="auto"/>
      </w:divBdr>
    </w:div>
    <w:div w:id="1693262928">
      <w:bodyDiv w:val="1"/>
      <w:marLeft w:val="0"/>
      <w:marRight w:val="0"/>
      <w:marTop w:val="0"/>
      <w:marBottom w:val="0"/>
      <w:divBdr>
        <w:top w:val="none" w:sz="0" w:space="0" w:color="auto"/>
        <w:left w:val="none" w:sz="0" w:space="0" w:color="auto"/>
        <w:bottom w:val="none" w:sz="0" w:space="0" w:color="auto"/>
        <w:right w:val="none" w:sz="0" w:space="0" w:color="auto"/>
      </w:divBdr>
    </w:div>
    <w:div w:id="1693341763">
      <w:bodyDiv w:val="1"/>
      <w:marLeft w:val="0"/>
      <w:marRight w:val="0"/>
      <w:marTop w:val="0"/>
      <w:marBottom w:val="0"/>
      <w:divBdr>
        <w:top w:val="none" w:sz="0" w:space="0" w:color="auto"/>
        <w:left w:val="none" w:sz="0" w:space="0" w:color="auto"/>
        <w:bottom w:val="none" w:sz="0" w:space="0" w:color="auto"/>
        <w:right w:val="none" w:sz="0" w:space="0" w:color="auto"/>
      </w:divBdr>
    </w:div>
    <w:div w:id="1693451919">
      <w:bodyDiv w:val="1"/>
      <w:marLeft w:val="0"/>
      <w:marRight w:val="0"/>
      <w:marTop w:val="0"/>
      <w:marBottom w:val="0"/>
      <w:divBdr>
        <w:top w:val="none" w:sz="0" w:space="0" w:color="auto"/>
        <w:left w:val="none" w:sz="0" w:space="0" w:color="auto"/>
        <w:bottom w:val="none" w:sz="0" w:space="0" w:color="auto"/>
        <w:right w:val="none" w:sz="0" w:space="0" w:color="auto"/>
      </w:divBdr>
    </w:div>
    <w:div w:id="1694064411">
      <w:bodyDiv w:val="1"/>
      <w:marLeft w:val="0"/>
      <w:marRight w:val="0"/>
      <w:marTop w:val="0"/>
      <w:marBottom w:val="0"/>
      <w:divBdr>
        <w:top w:val="none" w:sz="0" w:space="0" w:color="auto"/>
        <w:left w:val="none" w:sz="0" w:space="0" w:color="auto"/>
        <w:bottom w:val="none" w:sz="0" w:space="0" w:color="auto"/>
        <w:right w:val="none" w:sz="0" w:space="0" w:color="auto"/>
      </w:divBdr>
    </w:div>
    <w:div w:id="1694454804">
      <w:bodyDiv w:val="1"/>
      <w:marLeft w:val="0"/>
      <w:marRight w:val="0"/>
      <w:marTop w:val="0"/>
      <w:marBottom w:val="0"/>
      <w:divBdr>
        <w:top w:val="none" w:sz="0" w:space="0" w:color="auto"/>
        <w:left w:val="none" w:sz="0" w:space="0" w:color="auto"/>
        <w:bottom w:val="none" w:sz="0" w:space="0" w:color="auto"/>
        <w:right w:val="none" w:sz="0" w:space="0" w:color="auto"/>
      </w:divBdr>
    </w:div>
    <w:div w:id="1694455240">
      <w:bodyDiv w:val="1"/>
      <w:marLeft w:val="0"/>
      <w:marRight w:val="0"/>
      <w:marTop w:val="0"/>
      <w:marBottom w:val="0"/>
      <w:divBdr>
        <w:top w:val="none" w:sz="0" w:space="0" w:color="auto"/>
        <w:left w:val="none" w:sz="0" w:space="0" w:color="auto"/>
        <w:bottom w:val="none" w:sz="0" w:space="0" w:color="auto"/>
        <w:right w:val="none" w:sz="0" w:space="0" w:color="auto"/>
      </w:divBdr>
    </w:div>
    <w:div w:id="1694768583">
      <w:bodyDiv w:val="1"/>
      <w:marLeft w:val="0"/>
      <w:marRight w:val="0"/>
      <w:marTop w:val="0"/>
      <w:marBottom w:val="0"/>
      <w:divBdr>
        <w:top w:val="none" w:sz="0" w:space="0" w:color="auto"/>
        <w:left w:val="none" w:sz="0" w:space="0" w:color="auto"/>
        <w:bottom w:val="none" w:sz="0" w:space="0" w:color="auto"/>
        <w:right w:val="none" w:sz="0" w:space="0" w:color="auto"/>
      </w:divBdr>
    </w:div>
    <w:div w:id="1694769159">
      <w:bodyDiv w:val="1"/>
      <w:marLeft w:val="0"/>
      <w:marRight w:val="0"/>
      <w:marTop w:val="0"/>
      <w:marBottom w:val="0"/>
      <w:divBdr>
        <w:top w:val="none" w:sz="0" w:space="0" w:color="auto"/>
        <w:left w:val="none" w:sz="0" w:space="0" w:color="auto"/>
        <w:bottom w:val="none" w:sz="0" w:space="0" w:color="auto"/>
        <w:right w:val="none" w:sz="0" w:space="0" w:color="auto"/>
      </w:divBdr>
    </w:div>
    <w:div w:id="1695111457">
      <w:bodyDiv w:val="1"/>
      <w:marLeft w:val="0"/>
      <w:marRight w:val="0"/>
      <w:marTop w:val="0"/>
      <w:marBottom w:val="0"/>
      <w:divBdr>
        <w:top w:val="none" w:sz="0" w:space="0" w:color="auto"/>
        <w:left w:val="none" w:sz="0" w:space="0" w:color="auto"/>
        <w:bottom w:val="none" w:sz="0" w:space="0" w:color="auto"/>
        <w:right w:val="none" w:sz="0" w:space="0" w:color="auto"/>
      </w:divBdr>
    </w:div>
    <w:div w:id="1695422784">
      <w:bodyDiv w:val="1"/>
      <w:marLeft w:val="0"/>
      <w:marRight w:val="0"/>
      <w:marTop w:val="0"/>
      <w:marBottom w:val="0"/>
      <w:divBdr>
        <w:top w:val="none" w:sz="0" w:space="0" w:color="auto"/>
        <w:left w:val="none" w:sz="0" w:space="0" w:color="auto"/>
        <w:bottom w:val="none" w:sz="0" w:space="0" w:color="auto"/>
        <w:right w:val="none" w:sz="0" w:space="0" w:color="auto"/>
      </w:divBdr>
    </w:div>
    <w:div w:id="1695498920">
      <w:bodyDiv w:val="1"/>
      <w:marLeft w:val="0"/>
      <w:marRight w:val="0"/>
      <w:marTop w:val="0"/>
      <w:marBottom w:val="0"/>
      <w:divBdr>
        <w:top w:val="none" w:sz="0" w:space="0" w:color="auto"/>
        <w:left w:val="none" w:sz="0" w:space="0" w:color="auto"/>
        <w:bottom w:val="none" w:sz="0" w:space="0" w:color="auto"/>
        <w:right w:val="none" w:sz="0" w:space="0" w:color="auto"/>
      </w:divBdr>
    </w:div>
    <w:div w:id="1696300908">
      <w:bodyDiv w:val="1"/>
      <w:marLeft w:val="0"/>
      <w:marRight w:val="0"/>
      <w:marTop w:val="0"/>
      <w:marBottom w:val="0"/>
      <w:divBdr>
        <w:top w:val="none" w:sz="0" w:space="0" w:color="auto"/>
        <w:left w:val="none" w:sz="0" w:space="0" w:color="auto"/>
        <w:bottom w:val="none" w:sz="0" w:space="0" w:color="auto"/>
        <w:right w:val="none" w:sz="0" w:space="0" w:color="auto"/>
      </w:divBdr>
    </w:div>
    <w:div w:id="1696493401">
      <w:bodyDiv w:val="1"/>
      <w:marLeft w:val="0"/>
      <w:marRight w:val="0"/>
      <w:marTop w:val="0"/>
      <w:marBottom w:val="0"/>
      <w:divBdr>
        <w:top w:val="none" w:sz="0" w:space="0" w:color="auto"/>
        <w:left w:val="none" w:sz="0" w:space="0" w:color="auto"/>
        <w:bottom w:val="none" w:sz="0" w:space="0" w:color="auto"/>
        <w:right w:val="none" w:sz="0" w:space="0" w:color="auto"/>
      </w:divBdr>
    </w:div>
    <w:div w:id="1697076117">
      <w:bodyDiv w:val="1"/>
      <w:marLeft w:val="0"/>
      <w:marRight w:val="0"/>
      <w:marTop w:val="0"/>
      <w:marBottom w:val="0"/>
      <w:divBdr>
        <w:top w:val="none" w:sz="0" w:space="0" w:color="auto"/>
        <w:left w:val="none" w:sz="0" w:space="0" w:color="auto"/>
        <w:bottom w:val="none" w:sz="0" w:space="0" w:color="auto"/>
        <w:right w:val="none" w:sz="0" w:space="0" w:color="auto"/>
      </w:divBdr>
    </w:div>
    <w:div w:id="1697537901">
      <w:bodyDiv w:val="1"/>
      <w:marLeft w:val="0"/>
      <w:marRight w:val="0"/>
      <w:marTop w:val="0"/>
      <w:marBottom w:val="0"/>
      <w:divBdr>
        <w:top w:val="none" w:sz="0" w:space="0" w:color="auto"/>
        <w:left w:val="none" w:sz="0" w:space="0" w:color="auto"/>
        <w:bottom w:val="none" w:sz="0" w:space="0" w:color="auto"/>
        <w:right w:val="none" w:sz="0" w:space="0" w:color="auto"/>
      </w:divBdr>
    </w:div>
    <w:div w:id="1697929176">
      <w:bodyDiv w:val="1"/>
      <w:marLeft w:val="0"/>
      <w:marRight w:val="0"/>
      <w:marTop w:val="0"/>
      <w:marBottom w:val="0"/>
      <w:divBdr>
        <w:top w:val="none" w:sz="0" w:space="0" w:color="auto"/>
        <w:left w:val="none" w:sz="0" w:space="0" w:color="auto"/>
        <w:bottom w:val="none" w:sz="0" w:space="0" w:color="auto"/>
        <w:right w:val="none" w:sz="0" w:space="0" w:color="auto"/>
      </w:divBdr>
    </w:div>
    <w:div w:id="1698039824">
      <w:bodyDiv w:val="1"/>
      <w:marLeft w:val="0"/>
      <w:marRight w:val="0"/>
      <w:marTop w:val="0"/>
      <w:marBottom w:val="0"/>
      <w:divBdr>
        <w:top w:val="none" w:sz="0" w:space="0" w:color="auto"/>
        <w:left w:val="none" w:sz="0" w:space="0" w:color="auto"/>
        <w:bottom w:val="none" w:sz="0" w:space="0" w:color="auto"/>
        <w:right w:val="none" w:sz="0" w:space="0" w:color="auto"/>
      </w:divBdr>
    </w:div>
    <w:div w:id="1699693191">
      <w:bodyDiv w:val="1"/>
      <w:marLeft w:val="0"/>
      <w:marRight w:val="0"/>
      <w:marTop w:val="0"/>
      <w:marBottom w:val="0"/>
      <w:divBdr>
        <w:top w:val="none" w:sz="0" w:space="0" w:color="auto"/>
        <w:left w:val="none" w:sz="0" w:space="0" w:color="auto"/>
        <w:bottom w:val="none" w:sz="0" w:space="0" w:color="auto"/>
        <w:right w:val="none" w:sz="0" w:space="0" w:color="auto"/>
      </w:divBdr>
    </w:div>
    <w:div w:id="1699693234">
      <w:bodyDiv w:val="1"/>
      <w:marLeft w:val="0"/>
      <w:marRight w:val="0"/>
      <w:marTop w:val="0"/>
      <w:marBottom w:val="0"/>
      <w:divBdr>
        <w:top w:val="none" w:sz="0" w:space="0" w:color="auto"/>
        <w:left w:val="none" w:sz="0" w:space="0" w:color="auto"/>
        <w:bottom w:val="none" w:sz="0" w:space="0" w:color="auto"/>
        <w:right w:val="none" w:sz="0" w:space="0" w:color="auto"/>
      </w:divBdr>
    </w:div>
    <w:div w:id="1699698140">
      <w:bodyDiv w:val="1"/>
      <w:marLeft w:val="0"/>
      <w:marRight w:val="0"/>
      <w:marTop w:val="0"/>
      <w:marBottom w:val="0"/>
      <w:divBdr>
        <w:top w:val="none" w:sz="0" w:space="0" w:color="auto"/>
        <w:left w:val="none" w:sz="0" w:space="0" w:color="auto"/>
        <w:bottom w:val="none" w:sz="0" w:space="0" w:color="auto"/>
        <w:right w:val="none" w:sz="0" w:space="0" w:color="auto"/>
      </w:divBdr>
    </w:div>
    <w:div w:id="1700011039">
      <w:bodyDiv w:val="1"/>
      <w:marLeft w:val="0"/>
      <w:marRight w:val="0"/>
      <w:marTop w:val="0"/>
      <w:marBottom w:val="0"/>
      <w:divBdr>
        <w:top w:val="none" w:sz="0" w:space="0" w:color="auto"/>
        <w:left w:val="none" w:sz="0" w:space="0" w:color="auto"/>
        <w:bottom w:val="none" w:sz="0" w:space="0" w:color="auto"/>
        <w:right w:val="none" w:sz="0" w:space="0" w:color="auto"/>
      </w:divBdr>
    </w:div>
    <w:div w:id="1700202026">
      <w:bodyDiv w:val="1"/>
      <w:marLeft w:val="0"/>
      <w:marRight w:val="0"/>
      <w:marTop w:val="0"/>
      <w:marBottom w:val="0"/>
      <w:divBdr>
        <w:top w:val="none" w:sz="0" w:space="0" w:color="auto"/>
        <w:left w:val="none" w:sz="0" w:space="0" w:color="auto"/>
        <w:bottom w:val="none" w:sz="0" w:space="0" w:color="auto"/>
        <w:right w:val="none" w:sz="0" w:space="0" w:color="auto"/>
      </w:divBdr>
    </w:div>
    <w:div w:id="1701198762">
      <w:bodyDiv w:val="1"/>
      <w:marLeft w:val="0"/>
      <w:marRight w:val="0"/>
      <w:marTop w:val="0"/>
      <w:marBottom w:val="0"/>
      <w:divBdr>
        <w:top w:val="none" w:sz="0" w:space="0" w:color="auto"/>
        <w:left w:val="none" w:sz="0" w:space="0" w:color="auto"/>
        <w:bottom w:val="none" w:sz="0" w:space="0" w:color="auto"/>
        <w:right w:val="none" w:sz="0" w:space="0" w:color="auto"/>
      </w:divBdr>
    </w:div>
    <w:div w:id="1702239207">
      <w:bodyDiv w:val="1"/>
      <w:marLeft w:val="0"/>
      <w:marRight w:val="0"/>
      <w:marTop w:val="0"/>
      <w:marBottom w:val="0"/>
      <w:divBdr>
        <w:top w:val="none" w:sz="0" w:space="0" w:color="auto"/>
        <w:left w:val="none" w:sz="0" w:space="0" w:color="auto"/>
        <w:bottom w:val="none" w:sz="0" w:space="0" w:color="auto"/>
        <w:right w:val="none" w:sz="0" w:space="0" w:color="auto"/>
      </w:divBdr>
    </w:div>
    <w:div w:id="1702322736">
      <w:bodyDiv w:val="1"/>
      <w:marLeft w:val="0"/>
      <w:marRight w:val="0"/>
      <w:marTop w:val="0"/>
      <w:marBottom w:val="0"/>
      <w:divBdr>
        <w:top w:val="none" w:sz="0" w:space="0" w:color="auto"/>
        <w:left w:val="none" w:sz="0" w:space="0" w:color="auto"/>
        <w:bottom w:val="none" w:sz="0" w:space="0" w:color="auto"/>
        <w:right w:val="none" w:sz="0" w:space="0" w:color="auto"/>
      </w:divBdr>
    </w:div>
    <w:div w:id="1702390127">
      <w:bodyDiv w:val="1"/>
      <w:marLeft w:val="0"/>
      <w:marRight w:val="0"/>
      <w:marTop w:val="0"/>
      <w:marBottom w:val="0"/>
      <w:divBdr>
        <w:top w:val="none" w:sz="0" w:space="0" w:color="auto"/>
        <w:left w:val="none" w:sz="0" w:space="0" w:color="auto"/>
        <w:bottom w:val="none" w:sz="0" w:space="0" w:color="auto"/>
        <w:right w:val="none" w:sz="0" w:space="0" w:color="auto"/>
      </w:divBdr>
    </w:div>
    <w:div w:id="1702513315">
      <w:bodyDiv w:val="1"/>
      <w:marLeft w:val="0"/>
      <w:marRight w:val="0"/>
      <w:marTop w:val="0"/>
      <w:marBottom w:val="0"/>
      <w:divBdr>
        <w:top w:val="none" w:sz="0" w:space="0" w:color="auto"/>
        <w:left w:val="none" w:sz="0" w:space="0" w:color="auto"/>
        <w:bottom w:val="none" w:sz="0" w:space="0" w:color="auto"/>
        <w:right w:val="none" w:sz="0" w:space="0" w:color="auto"/>
      </w:divBdr>
    </w:div>
    <w:div w:id="1702589331">
      <w:bodyDiv w:val="1"/>
      <w:marLeft w:val="0"/>
      <w:marRight w:val="0"/>
      <w:marTop w:val="0"/>
      <w:marBottom w:val="0"/>
      <w:divBdr>
        <w:top w:val="none" w:sz="0" w:space="0" w:color="auto"/>
        <w:left w:val="none" w:sz="0" w:space="0" w:color="auto"/>
        <w:bottom w:val="none" w:sz="0" w:space="0" w:color="auto"/>
        <w:right w:val="none" w:sz="0" w:space="0" w:color="auto"/>
      </w:divBdr>
    </w:div>
    <w:div w:id="1702900478">
      <w:bodyDiv w:val="1"/>
      <w:marLeft w:val="0"/>
      <w:marRight w:val="0"/>
      <w:marTop w:val="0"/>
      <w:marBottom w:val="0"/>
      <w:divBdr>
        <w:top w:val="none" w:sz="0" w:space="0" w:color="auto"/>
        <w:left w:val="none" w:sz="0" w:space="0" w:color="auto"/>
        <w:bottom w:val="none" w:sz="0" w:space="0" w:color="auto"/>
        <w:right w:val="none" w:sz="0" w:space="0" w:color="auto"/>
      </w:divBdr>
    </w:div>
    <w:div w:id="1703164110">
      <w:bodyDiv w:val="1"/>
      <w:marLeft w:val="0"/>
      <w:marRight w:val="0"/>
      <w:marTop w:val="0"/>
      <w:marBottom w:val="0"/>
      <w:divBdr>
        <w:top w:val="none" w:sz="0" w:space="0" w:color="auto"/>
        <w:left w:val="none" w:sz="0" w:space="0" w:color="auto"/>
        <w:bottom w:val="none" w:sz="0" w:space="0" w:color="auto"/>
        <w:right w:val="none" w:sz="0" w:space="0" w:color="auto"/>
      </w:divBdr>
    </w:div>
    <w:div w:id="1703751487">
      <w:bodyDiv w:val="1"/>
      <w:marLeft w:val="0"/>
      <w:marRight w:val="0"/>
      <w:marTop w:val="0"/>
      <w:marBottom w:val="0"/>
      <w:divBdr>
        <w:top w:val="none" w:sz="0" w:space="0" w:color="auto"/>
        <w:left w:val="none" w:sz="0" w:space="0" w:color="auto"/>
        <w:bottom w:val="none" w:sz="0" w:space="0" w:color="auto"/>
        <w:right w:val="none" w:sz="0" w:space="0" w:color="auto"/>
      </w:divBdr>
    </w:div>
    <w:div w:id="1704820445">
      <w:bodyDiv w:val="1"/>
      <w:marLeft w:val="0"/>
      <w:marRight w:val="0"/>
      <w:marTop w:val="0"/>
      <w:marBottom w:val="0"/>
      <w:divBdr>
        <w:top w:val="none" w:sz="0" w:space="0" w:color="auto"/>
        <w:left w:val="none" w:sz="0" w:space="0" w:color="auto"/>
        <w:bottom w:val="none" w:sz="0" w:space="0" w:color="auto"/>
        <w:right w:val="none" w:sz="0" w:space="0" w:color="auto"/>
      </w:divBdr>
    </w:div>
    <w:div w:id="1705328364">
      <w:bodyDiv w:val="1"/>
      <w:marLeft w:val="0"/>
      <w:marRight w:val="0"/>
      <w:marTop w:val="0"/>
      <w:marBottom w:val="0"/>
      <w:divBdr>
        <w:top w:val="none" w:sz="0" w:space="0" w:color="auto"/>
        <w:left w:val="none" w:sz="0" w:space="0" w:color="auto"/>
        <w:bottom w:val="none" w:sz="0" w:space="0" w:color="auto"/>
        <w:right w:val="none" w:sz="0" w:space="0" w:color="auto"/>
      </w:divBdr>
    </w:div>
    <w:div w:id="1705597627">
      <w:bodyDiv w:val="1"/>
      <w:marLeft w:val="0"/>
      <w:marRight w:val="0"/>
      <w:marTop w:val="0"/>
      <w:marBottom w:val="0"/>
      <w:divBdr>
        <w:top w:val="none" w:sz="0" w:space="0" w:color="auto"/>
        <w:left w:val="none" w:sz="0" w:space="0" w:color="auto"/>
        <w:bottom w:val="none" w:sz="0" w:space="0" w:color="auto"/>
        <w:right w:val="none" w:sz="0" w:space="0" w:color="auto"/>
      </w:divBdr>
    </w:div>
    <w:div w:id="1705670079">
      <w:bodyDiv w:val="1"/>
      <w:marLeft w:val="0"/>
      <w:marRight w:val="0"/>
      <w:marTop w:val="0"/>
      <w:marBottom w:val="0"/>
      <w:divBdr>
        <w:top w:val="none" w:sz="0" w:space="0" w:color="auto"/>
        <w:left w:val="none" w:sz="0" w:space="0" w:color="auto"/>
        <w:bottom w:val="none" w:sz="0" w:space="0" w:color="auto"/>
        <w:right w:val="none" w:sz="0" w:space="0" w:color="auto"/>
      </w:divBdr>
    </w:div>
    <w:div w:id="1705713857">
      <w:bodyDiv w:val="1"/>
      <w:marLeft w:val="0"/>
      <w:marRight w:val="0"/>
      <w:marTop w:val="0"/>
      <w:marBottom w:val="0"/>
      <w:divBdr>
        <w:top w:val="none" w:sz="0" w:space="0" w:color="auto"/>
        <w:left w:val="none" w:sz="0" w:space="0" w:color="auto"/>
        <w:bottom w:val="none" w:sz="0" w:space="0" w:color="auto"/>
        <w:right w:val="none" w:sz="0" w:space="0" w:color="auto"/>
      </w:divBdr>
    </w:div>
    <w:div w:id="1706249449">
      <w:bodyDiv w:val="1"/>
      <w:marLeft w:val="0"/>
      <w:marRight w:val="0"/>
      <w:marTop w:val="0"/>
      <w:marBottom w:val="0"/>
      <w:divBdr>
        <w:top w:val="none" w:sz="0" w:space="0" w:color="auto"/>
        <w:left w:val="none" w:sz="0" w:space="0" w:color="auto"/>
        <w:bottom w:val="none" w:sz="0" w:space="0" w:color="auto"/>
        <w:right w:val="none" w:sz="0" w:space="0" w:color="auto"/>
      </w:divBdr>
    </w:div>
    <w:div w:id="1706904374">
      <w:bodyDiv w:val="1"/>
      <w:marLeft w:val="0"/>
      <w:marRight w:val="0"/>
      <w:marTop w:val="0"/>
      <w:marBottom w:val="0"/>
      <w:divBdr>
        <w:top w:val="none" w:sz="0" w:space="0" w:color="auto"/>
        <w:left w:val="none" w:sz="0" w:space="0" w:color="auto"/>
        <w:bottom w:val="none" w:sz="0" w:space="0" w:color="auto"/>
        <w:right w:val="none" w:sz="0" w:space="0" w:color="auto"/>
      </w:divBdr>
    </w:div>
    <w:div w:id="1707028171">
      <w:bodyDiv w:val="1"/>
      <w:marLeft w:val="0"/>
      <w:marRight w:val="0"/>
      <w:marTop w:val="0"/>
      <w:marBottom w:val="0"/>
      <w:divBdr>
        <w:top w:val="none" w:sz="0" w:space="0" w:color="auto"/>
        <w:left w:val="none" w:sz="0" w:space="0" w:color="auto"/>
        <w:bottom w:val="none" w:sz="0" w:space="0" w:color="auto"/>
        <w:right w:val="none" w:sz="0" w:space="0" w:color="auto"/>
      </w:divBdr>
    </w:div>
    <w:div w:id="1707413902">
      <w:bodyDiv w:val="1"/>
      <w:marLeft w:val="0"/>
      <w:marRight w:val="0"/>
      <w:marTop w:val="0"/>
      <w:marBottom w:val="0"/>
      <w:divBdr>
        <w:top w:val="none" w:sz="0" w:space="0" w:color="auto"/>
        <w:left w:val="none" w:sz="0" w:space="0" w:color="auto"/>
        <w:bottom w:val="none" w:sz="0" w:space="0" w:color="auto"/>
        <w:right w:val="none" w:sz="0" w:space="0" w:color="auto"/>
      </w:divBdr>
    </w:div>
    <w:div w:id="1707414282">
      <w:bodyDiv w:val="1"/>
      <w:marLeft w:val="0"/>
      <w:marRight w:val="0"/>
      <w:marTop w:val="0"/>
      <w:marBottom w:val="0"/>
      <w:divBdr>
        <w:top w:val="none" w:sz="0" w:space="0" w:color="auto"/>
        <w:left w:val="none" w:sz="0" w:space="0" w:color="auto"/>
        <w:bottom w:val="none" w:sz="0" w:space="0" w:color="auto"/>
        <w:right w:val="none" w:sz="0" w:space="0" w:color="auto"/>
      </w:divBdr>
    </w:div>
    <w:div w:id="1707829598">
      <w:bodyDiv w:val="1"/>
      <w:marLeft w:val="0"/>
      <w:marRight w:val="0"/>
      <w:marTop w:val="0"/>
      <w:marBottom w:val="0"/>
      <w:divBdr>
        <w:top w:val="none" w:sz="0" w:space="0" w:color="auto"/>
        <w:left w:val="none" w:sz="0" w:space="0" w:color="auto"/>
        <w:bottom w:val="none" w:sz="0" w:space="0" w:color="auto"/>
        <w:right w:val="none" w:sz="0" w:space="0" w:color="auto"/>
      </w:divBdr>
    </w:div>
    <w:div w:id="1707951728">
      <w:bodyDiv w:val="1"/>
      <w:marLeft w:val="0"/>
      <w:marRight w:val="0"/>
      <w:marTop w:val="0"/>
      <w:marBottom w:val="0"/>
      <w:divBdr>
        <w:top w:val="none" w:sz="0" w:space="0" w:color="auto"/>
        <w:left w:val="none" w:sz="0" w:space="0" w:color="auto"/>
        <w:bottom w:val="none" w:sz="0" w:space="0" w:color="auto"/>
        <w:right w:val="none" w:sz="0" w:space="0" w:color="auto"/>
      </w:divBdr>
    </w:div>
    <w:div w:id="1708405410">
      <w:bodyDiv w:val="1"/>
      <w:marLeft w:val="0"/>
      <w:marRight w:val="0"/>
      <w:marTop w:val="0"/>
      <w:marBottom w:val="0"/>
      <w:divBdr>
        <w:top w:val="none" w:sz="0" w:space="0" w:color="auto"/>
        <w:left w:val="none" w:sz="0" w:space="0" w:color="auto"/>
        <w:bottom w:val="none" w:sz="0" w:space="0" w:color="auto"/>
        <w:right w:val="none" w:sz="0" w:space="0" w:color="auto"/>
      </w:divBdr>
    </w:div>
    <w:div w:id="1708527673">
      <w:bodyDiv w:val="1"/>
      <w:marLeft w:val="0"/>
      <w:marRight w:val="0"/>
      <w:marTop w:val="0"/>
      <w:marBottom w:val="0"/>
      <w:divBdr>
        <w:top w:val="none" w:sz="0" w:space="0" w:color="auto"/>
        <w:left w:val="none" w:sz="0" w:space="0" w:color="auto"/>
        <w:bottom w:val="none" w:sz="0" w:space="0" w:color="auto"/>
        <w:right w:val="none" w:sz="0" w:space="0" w:color="auto"/>
      </w:divBdr>
    </w:div>
    <w:div w:id="1709069106">
      <w:bodyDiv w:val="1"/>
      <w:marLeft w:val="0"/>
      <w:marRight w:val="0"/>
      <w:marTop w:val="0"/>
      <w:marBottom w:val="0"/>
      <w:divBdr>
        <w:top w:val="none" w:sz="0" w:space="0" w:color="auto"/>
        <w:left w:val="none" w:sz="0" w:space="0" w:color="auto"/>
        <w:bottom w:val="none" w:sz="0" w:space="0" w:color="auto"/>
        <w:right w:val="none" w:sz="0" w:space="0" w:color="auto"/>
      </w:divBdr>
    </w:div>
    <w:div w:id="1709646919">
      <w:bodyDiv w:val="1"/>
      <w:marLeft w:val="0"/>
      <w:marRight w:val="0"/>
      <w:marTop w:val="0"/>
      <w:marBottom w:val="0"/>
      <w:divBdr>
        <w:top w:val="none" w:sz="0" w:space="0" w:color="auto"/>
        <w:left w:val="none" w:sz="0" w:space="0" w:color="auto"/>
        <w:bottom w:val="none" w:sz="0" w:space="0" w:color="auto"/>
        <w:right w:val="none" w:sz="0" w:space="0" w:color="auto"/>
      </w:divBdr>
    </w:div>
    <w:div w:id="1709837102">
      <w:bodyDiv w:val="1"/>
      <w:marLeft w:val="0"/>
      <w:marRight w:val="0"/>
      <w:marTop w:val="0"/>
      <w:marBottom w:val="0"/>
      <w:divBdr>
        <w:top w:val="none" w:sz="0" w:space="0" w:color="auto"/>
        <w:left w:val="none" w:sz="0" w:space="0" w:color="auto"/>
        <w:bottom w:val="none" w:sz="0" w:space="0" w:color="auto"/>
        <w:right w:val="none" w:sz="0" w:space="0" w:color="auto"/>
      </w:divBdr>
    </w:div>
    <w:div w:id="1710496662">
      <w:bodyDiv w:val="1"/>
      <w:marLeft w:val="0"/>
      <w:marRight w:val="0"/>
      <w:marTop w:val="0"/>
      <w:marBottom w:val="0"/>
      <w:divBdr>
        <w:top w:val="none" w:sz="0" w:space="0" w:color="auto"/>
        <w:left w:val="none" w:sz="0" w:space="0" w:color="auto"/>
        <w:bottom w:val="none" w:sz="0" w:space="0" w:color="auto"/>
        <w:right w:val="none" w:sz="0" w:space="0" w:color="auto"/>
      </w:divBdr>
    </w:div>
    <w:div w:id="1710956287">
      <w:bodyDiv w:val="1"/>
      <w:marLeft w:val="0"/>
      <w:marRight w:val="0"/>
      <w:marTop w:val="0"/>
      <w:marBottom w:val="0"/>
      <w:divBdr>
        <w:top w:val="none" w:sz="0" w:space="0" w:color="auto"/>
        <w:left w:val="none" w:sz="0" w:space="0" w:color="auto"/>
        <w:bottom w:val="none" w:sz="0" w:space="0" w:color="auto"/>
        <w:right w:val="none" w:sz="0" w:space="0" w:color="auto"/>
      </w:divBdr>
    </w:div>
    <w:div w:id="1711031023">
      <w:bodyDiv w:val="1"/>
      <w:marLeft w:val="0"/>
      <w:marRight w:val="0"/>
      <w:marTop w:val="0"/>
      <w:marBottom w:val="0"/>
      <w:divBdr>
        <w:top w:val="none" w:sz="0" w:space="0" w:color="auto"/>
        <w:left w:val="none" w:sz="0" w:space="0" w:color="auto"/>
        <w:bottom w:val="none" w:sz="0" w:space="0" w:color="auto"/>
        <w:right w:val="none" w:sz="0" w:space="0" w:color="auto"/>
      </w:divBdr>
    </w:div>
    <w:div w:id="1711489179">
      <w:bodyDiv w:val="1"/>
      <w:marLeft w:val="0"/>
      <w:marRight w:val="0"/>
      <w:marTop w:val="0"/>
      <w:marBottom w:val="0"/>
      <w:divBdr>
        <w:top w:val="none" w:sz="0" w:space="0" w:color="auto"/>
        <w:left w:val="none" w:sz="0" w:space="0" w:color="auto"/>
        <w:bottom w:val="none" w:sz="0" w:space="0" w:color="auto"/>
        <w:right w:val="none" w:sz="0" w:space="0" w:color="auto"/>
      </w:divBdr>
    </w:div>
    <w:div w:id="1711765547">
      <w:bodyDiv w:val="1"/>
      <w:marLeft w:val="0"/>
      <w:marRight w:val="0"/>
      <w:marTop w:val="0"/>
      <w:marBottom w:val="0"/>
      <w:divBdr>
        <w:top w:val="none" w:sz="0" w:space="0" w:color="auto"/>
        <w:left w:val="none" w:sz="0" w:space="0" w:color="auto"/>
        <w:bottom w:val="none" w:sz="0" w:space="0" w:color="auto"/>
        <w:right w:val="none" w:sz="0" w:space="0" w:color="auto"/>
      </w:divBdr>
    </w:div>
    <w:div w:id="1711951461">
      <w:bodyDiv w:val="1"/>
      <w:marLeft w:val="0"/>
      <w:marRight w:val="0"/>
      <w:marTop w:val="0"/>
      <w:marBottom w:val="0"/>
      <w:divBdr>
        <w:top w:val="none" w:sz="0" w:space="0" w:color="auto"/>
        <w:left w:val="none" w:sz="0" w:space="0" w:color="auto"/>
        <w:bottom w:val="none" w:sz="0" w:space="0" w:color="auto"/>
        <w:right w:val="none" w:sz="0" w:space="0" w:color="auto"/>
      </w:divBdr>
    </w:div>
    <w:div w:id="1712270156">
      <w:bodyDiv w:val="1"/>
      <w:marLeft w:val="0"/>
      <w:marRight w:val="0"/>
      <w:marTop w:val="0"/>
      <w:marBottom w:val="0"/>
      <w:divBdr>
        <w:top w:val="none" w:sz="0" w:space="0" w:color="auto"/>
        <w:left w:val="none" w:sz="0" w:space="0" w:color="auto"/>
        <w:bottom w:val="none" w:sz="0" w:space="0" w:color="auto"/>
        <w:right w:val="none" w:sz="0" w:space="0" w:color="auto"/>
      </w:divBdr>
    </w:div>
    <w:div w:id="1712418431">
      <w:bodyDiv w:val="1"/>
      <w:marLeft w:val="0"/>
      <w:marRight w:val="0"/>
      <w:marTop w:val="0"/>
      <w:marBottom w:val="0"/>
      <w:divBdr>
        <w:top w:val="none" w:sz="0" w:space="0" w:color="auto"/>
        <w:left w:val="none" w:sz="0" w:space="0" w:color="auto"/>
        <w:bottom w:val="none" w:sz="0" w:space="0" w:color="auto"/>
        <w:right w:val="none" w:sz="0" w:space="0" w:color="auto"/>
      </w:divBdr>
    </w:div>
    <w:div w:id="1712419630">
      <w:bodyDiv w:val="1"/>
      <w:marLeft w:val="0"/>
      <w:marRight w:val="0"/>
      <w:marTop w:val="0"/>
      <w:marBottom w:val="0"/>
      <w:divBdr>
        <w:top w:val="none" w:sz="0" w:space="0" w:color="auto"/>
        <w:left w:val="none" w:sz="0" w:space="0" w:color="auto"/>
        <w:bottom w:val="none" w:sz="0" w:space="0" w:color="auto"/>
        <w:right w:val="none" w:sz="0" w:space="0" w:color="auto"/>
      </w:divBdr>
      <w:divsChild>
        <w:div w:id="1208447373">
          <w:marLeft w:val="0"/>
          <w:marRight w:val="0"/>
          <w:marTop w:val="0"/>
          <w:marBottom w:val="0"/>
          <w:divBdr>
            <w:top w:val="none" w:sz="0" w:space="0" w:color="auto"/>
            <w:left w:val="none" w:sz="0" w:space="0" w:color="auto"/>
            <w:bottom w:val="none" w:sz="0" w:space="0" w:color="auto"/>
            <w:right w:val="none" w:sz="0" w:space="0" w:color="auto"/>
          </w:divBdr>
        </w:div>
      </w:divsChild>
    </w:div>
    <w:div w:id="1712799878">
      <w:bodyDiv w:val="1"/>
      <w:marLeft w:val="0"/>
      <w:marRight w:val="0"/>
      <w:marTop w:val="0"/>
      <w:marBottom w:val="0"/>
      <w:divBdr>
        <w:top w:val="none" w:sz="0" w:space="0" w:color="auto"/>
        <w:left w:val="none" w:sz="0" w:space="0" w:color="auto"/>
        <w:bottom w:val="none" w:sz="0" w:space="0" w:color="auto"/>
        <w:right w:val="none" w:sz="0" w:space="0" w:color="auto"/>
      </w:divBdr>
    </w:div>
    <w:div w:id="1713335715">
      <w:bodyDiv w:val="1"/>
      <w:marLeft w:val="0"/>
      <w:marRight w:val="0"/>
      <w:marTop w:val="0"/>
      <w:marBottom w:val="0"/>
      <w:divBdr>
        <w:top w:val="none" w:sz="0" w:space="0" w:color="auto"/>
        <w:left w:val="none" w:sz="0" w:space="0" w:color="auto"/>
        <w:bottom w:val="none" w:sz="0" w:space="0" w:color="auto"/>
        <w:right w:val="none" w:sz="0" w:space="0" w:color="auto"/>
      </w:divBdr>
    </w:div>
    <w:div w:id="1713387513">
      <w:bodyDiv w:val="1"/>
      <w:marLeft w:val="0"/>
      <w:marRight w:val="0"/>
      <w:marTop w:val="0"/>
      <w:marBottom w:val="0"/>
      <w:divBdr>
        <w:top w:val="none" w:sz="0" w:space="0" w:color="auto"/>
        <w:left w:val="none" w:sz="0" w:space="0" w:color="auto"/>
        <w:bottom w:val="none" w:sz="0" w:space="0" w:color="auto"/>
        <w:right w:val="none" w:sz="0" w:space="0" w:color="auto"/>
      </w:divBdr>
    </w:div>
    <w:div w:id="1713462058">
      <w:bodyDiv w:val="1"/>
      <w:marLeft w:val="0"/>
      <w:marRight w:val="0"/>
      <w:marTop w:val="0"/>
      <w:marBottom w:val="0"/>
      <w:divBdr>
        <w:top w:val="none" w:sz="0" w:space="0" w:color="auto"/>
        <w:left w:val="none" w:sz="0" w:space="0" w:color="auto"/>
        <w:bottom w:val="none" w:sz="0" w:space="0" w:color="auto"/>
        <w:right w:val="none" w:sz="0" w:space="0" w:color="auto"/>
      </w:divBdr>
    </w:div>
    <w:div w:id="1713462625">
      <w:bodyDiv w:val="1"/>
      <w:marLeft w:val="0"/>
      <w:marRight w:val="0"/>
      <w:marTop w:val="0"/>
      <w:marBottom w:val="0"/>
      <w:divBdr>
        <w:top w:val="none" w:sz="0" w:space="0" w:color="auto"/>
        <w:left w:val="none" w:sz="0" w:space="0" w:color="auto"/>
        <w:bottom w:val="none" w:sz="0" w:space="0" w:color="auto"/>
        <w:right w:val="none" w:sz="0" w:space="0" w:color="auto"/>
      </w:divBdr>
    </w:div>
    <w:div w:id="1714621259">
      <w:bodyDiv w:val="1"/>
      <w:marLeft w:val="0"/>
      <w:marRight w:val="0"/>
      <w:marTop w:val="0"/>
      <w:marBottom w:val="0"/>
      <w:divBdr>
        <w:top w:val="none" w:sz="0" w:space="0" w:color="auto"/>
        <w:left w:val="none" w:sz="0" w:space="0" w:color="auto"/>
        <w:bottom w:val="none" w:sz="0" w:space="0" w:color="auto"/>
        <w:right w:val="none" w:sz="0" w:space="0" w:color="auto"/>
      </w:divBdr>
    </w:div>
    <w:div w:id="1714966826">
      <w:bodyDiv w:val="1"/>
      <w:marLeft w:val="0"/>
      <w:marRight w:val="0"/>
      <w:marTop w:val="0"/>
      <w:marBottom w:val="0"/>
      <w:divBdr>
        <w:top w:val="none" w:sz="0" w:space="0" w:color="auto"/>
        <w:left w:val="none" w:sz="0" w:space="0" w:color="auto"/>
        <w:bottom w:val="none" w:sz="0" w:space="0" w:color="auto"/>
        <w:right w:val="none" w:sz="0" w:space="0" w:color="auto"/>
      </w:divBdr>
    </w:div>
    <w:div w:id="1716276471">
      <w:bodyDiv w:val="1"/>
      <w:marLeft w:val="0"/>
      <w:marRight w:val="0"/>
      <w:marTop w:val="0"/>
      <w:marBottom w:val="0"/>
      <w:divBdr>
        <w:top w:val="none" w:sz="0" w:space="0" w:color="auto"/>
        <w:left w:val="none" w:sz="0" w:space="0" w:color="auto"/>
        <w:bottom w:val="none" w:sz="0" w:space="0" w:color="auto"/>
        <w:right w:val="none" w:sz="0" w:space="0" w:color="auto"/>
      </w:divBdr>
    </w:div>
    <w:div w:id="1716344995">
      <w:bodyDiv w:val="1"/>
      <w:marLeft w:val="0"/>
      <w:marRight w:val="0"/>
      <w:marTop w:val="0"/>
      <w:marBottom w:val="0"/>
      <w:divBdr>
        <w:top w:val="none" w:sz="0" w:space="0" w:color="auto"/>
        <w:left w:val="none" w:sz="0" w:space="0" w:color="auto"/>
        <w:bottom w:val="none" w:sz="0" w:space="0" w:color="auto"/>
        <w:right w:val="none" w:sz="0" w:space="0" w:color="auto"/>
      </w:divBdr>
    </w:div>
    <w:div w:id="1716849266">
      <w:bodyDiv w:val="1"/>
      <w:marLeft w:val="0"/>
      <w:marRight w:val="0"/>
      <w:marTop w:val="0"/>
      <w:marBottom w:val="0"/>
      <w:divBdr>
        <w:top w:val="none" w:sz="0" w:space="0" w:color="auto"/>
        <w:left w:val="none" w:sz="0" w:space="0" w:color="auto"/>
        <w:bottom w:val="none" w:sz="0" w:space="0" w:color="auto"/>
        <w:right w:val="none" w:sz="0" w:space="0" w:color="auto"/>
      </w:divBdr>
    </w:div>
    <w:div w:id="1717050190">
      <w:bodyDiv w:val="1"/>
      <w:marLeft w:val="0"/>
      <w:marRight w:val="0"/>
      <w:marTop w:val="0"/>
      <w:marBottom w:val="0"/>
      <w:divBdr>
        <w:top w:val="none" w:sz="0" w:space="0" w:color="auto"/>
        <w:left w:val="none" w:sz="0" w:space="0" w:color="auto"/>
        <w:bottom w:val="none" w:sz="0" w:space="0" w:color="auto"/>
        <w:right w:val="none" w:sz="0" w:space="0" w:color="auto"/>
      </w:divBdr>
    </w:div>
    <w:div w:id="1717195818">
      <w:bodyDiv w:val="1"/>
      <w:marLeft w:val="0"/>
      <w:marRight w:val="0"/>
      <w:marTop w:val="0"/>
      <w:marBottom w:val="0"/>
      <w:divBdr>
        <w:top w:val="none" w:sz="0" w:space="0" w:color="auto"/>
        <w:left w:val="none" w:sz="0" w:space="0" w:color="auto"/>
        <w:bottom w:val="none" w:sz="0" w:space="0" w:color="auto"/>
        <w:right w:val="none" w:sz="0" w:space="0" w:color="auto"/>
      </w:divBdr>
    </w:div>
    <w:div w:id="1717316964">
      <w:bodyDiv w:val="1"/>
      <w:marLeft w:val="0"/>
      <w:marRight w:val="0"/>
      <w:marTop w:val="0"/>
      <w:marBottom w:val="0"/>
      <w:divBdr>
        <w:top w:val="none" w:sz="0" w:space="0" w:color="auto"/>
        <w:left w:val="none" w:sz="0" w:space="0" w:color="auto"/>
        <w:bottom w:val="none" w:sz="0" w:space="0" w:color="auto"/>
        <w:right w:val="none" w:sz="0" w:space="0" w:color="auto"/>
      </w:divBdr>
    </w:div>
    <w:div w:id="1717974741">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18625091">
      <w:bodyDiv w:val="1"/>
      <w:marLeft w:val="0"/>
      <w:marRight w:val="0"/>
      <w:marTop w:val="0"/>
      <w:marBottom w:val="0"/>
      <w:divBdr>
        <w:top w:val="none" w:sz="0" w:space="0" w:color="auto"/>
        <w:left w:val="none" w:sz="0" w:space="0" w:color="auto"/>
        <w:bottom w:val="none" w:sz="0" w:space="0" w:color="auto"/>
        <w:right w:val="none" w:sz="0" w:space="0" w:color="auto"/>
      </w:divBdr>
    </w:div>
    <w:div w:id="1719209526">
      <w:bodyDiv w:val="1"/>
      <w:marLeft w:val="0"/>
      <w:marRight w:val="0"/>
      <w:marTop w:val="0"/>
      <w:marBottom w:val="0"/>
      <w:divBdr>
        <w:top w:val="none" w:sz="0" w:space="0" w:color="auto"/>
        <w:left w:val="none" w:sz="0" w:space="0" w:color="auto"/>
        <w:bottom w:val="none" w:sz="0" w:space="0" w:color="auto"/>
        <w:right w:val="none" w:sz="0" w:space="0" w:color="auto"/>
      </w:divBdr>
    </w:div>
    <w:div w:id="1719473930">
      <w:bodyDiv w:val="1"/>
      <w:marLeft w:val="0"/>
      <w:marRight w:val="0"/>
      <w:marTop w:val="0"/>
      <w:marBottom w:val="0"/>
      <w:divBdr>
        <w:top w:val="none" w:sz="0" w:space="0" w:color="auto"/>
        <w:left w:val="none" w:sz="0" w:space="0" w:color="auto"/>
        <w:bottom w:val="none" w:sz="0" w:space="0" w:color="auto"/>
        <w:right w:val="none" w:sz="0" w:space="0" w:color="auto"/>
      </w:divBdr>
    </w:div>
    <w:div w:id="1720476456">
      <w:bodyDiv w:val="1"/>
      <w:marLeft w:val="0"/>
      <w:marRight w:val="0"/>
      <w:marTop w:val="0"/>
      <w:marBottom w:val="0"/>
      <w:divBdr>
        <w:top w:val="none" w:sz="0" w:space="0" w:color="auto"/>
        <w:left w:val="none" w:sz="0" w:space="0" w:color="auto"/>
        <w:bottom w:val="none" w:sz="0" w:space="0" w:color="auto"/>
        <w:right w:val="none" w:sz="0" w:space="0" w:color="auto"/>
      </w:divBdr>
    </w:div>
    <w:div w:id="1720937130">
      <w:bodyDiv w:val="1"/>
      <w:marLeft w:val="0"/>
      <w:marRight w:val="0"/>
      <w:marTop w:val="0"/>
      <w:marBottom w:val="0"/>
      <w:divBdr>
        <w:top w:val="none" w:sz="0" w:space="0" w:color="auto"/>
        <w:left w:val="none" w:sz="0" w:space="0" w:color="auto"/>
        <w:bottom w:val="none" w:sz="0" w:space="0" w:color="auto"/>
        <w:right w:val="none" w:sz="0" w:space="0" w:color="auto"/>
      </w:divBdr>
    </w:div>
    <w:div w:id="1721200418">
      <w:bodyDiv w:val="1"/>
      <w:marLeft w:val="0"/>
      <w:marRight w:val="0"/>
      <w:marTop w:val="0"/>
      <w:marBottom w:val="0"/>
      <w:divBdr>
        <w:top w:val="none" w:sz="0" w:space="0" w:color="auto"/>
        <w:left w:val="none" w:sz="0" w:space="0" w:color="auto"/>
        <w:bottom w:val="none" w:sz="0" w:space="0" w:color="auto"/>
        <w:right w:val="none" w:sz="0" w:space="0" w:color="auto"/>
      </w:divBdr>
    </w:div>
    <w:div w:id="1721250485">
      <w:bodyDiv w:val="1"/>
      <w:marLeft w:val="0"/>
      <w:marRight w:val="0"/>
      <w:marTop w:val="0"/>
      <w:marBottom w:val="0"/>
      <w:divBdr>
        <w:top w:val="none" w:sz="0" w:space="0" w:color="auto"/>
        <w:left w:val="none" w:sz="0" w:space="0" w:color="auto"/>
        <w:bottom w:val="none" w:sz="0" w:space="0" w:color="auto"/>
        <w:right w:val="none" w:sz="0" w:space="0" w:color="auto"/>
      </w:divBdr>
    </w:div>
    <w:div w:id="1721317448">
      <w:bodyDiv w:val="1"/>
      <w:marLeft w:val="0"/>
      <w:marRight w:val="0"/>
      <w:marTop w:val="0"/>
      <w:marBottom w:val="0"/>
      <w:divBdr>
        <w:top w:val="none" w:sz="0" w:space="0" w:color="auto"/>
        <w:left w:val="none" w:sz="0" w:space="0" w:color="auto"/>
        <w:bottom w:val="none" w:sz="0" w:space="0" w:color="auto"/>
        <w:right w:val="none" w:sz="0" w:space="0" w:color="auto"/>
      </w:divBdr>
    </w:div>
    <w:div w:id="1721829292">
      <w:bodyDiv w:val="1"/>
      <w:marLeft w:val="0"/>
      <w:marRight w:val="0"/>
      <w:marTop w:val="0"/>
      <w:marBottom w:val="0"/>
      <w:divBdr>
        <w:top w:val="none" w:sz="0" w:space="0" w:color="auto"/>
        <w:left w:val="none" w:sz="0" w:space="0" w:color="auto"/>
        <w:bottom w:val="none" w:sz="0" w:space="0" w:color="auto"/>
        <w:right w:val="none" w:sz="0" w:space="0" w:color="auto"/>
      </w:divBdr>
    </w:div>
    <w:div w:id="1722513754">
      <w:bodyDiv w:val="1"/>
      <w:marLeft w:val="0"/>
      <w:marRight w:val="0"/>
      <w:marTop w:val="0"/>
      <w:marBottom w:val="0"/>
      <w:divBdr>
        <w:top w:val="none" w:sz="0" w:space="0" w:color="auto"/>
        <w:left w:val="none" w:sz="0" w:space="0" w:color="auto"/>
        <w:bottom w:val="none" w:sz="0" w:space="0" w:color="auto"/>
        <w:right w:val="none" w:sz="0" w:space="0" w:color="auto"/>
      </w:divBdr>
    </w:div>
    <w:div w:id="1723168880">
      <w:bodyDiv w:val="1"/>
      <w:marLeft w:val="0"/>
      <w:marRight w:val="0"/>
      <w:marTop w:val="0"/>
      <w:marBottom w:val="0"/>
      <w:divBdr>
        <w:top w:val="none" w:sz="0" w:space="0" w:color="auto"/>
        <w:left w:val="none" w:sz="0" w:space="0" w:color="auto"/>
        <w:bottom w:val="none" w:sz="0" w:space="0" w:color="auto"/>
        <w:right w:val="none" w:sz="0" w:space="0" w:color="auto"/>
      </w:divBdr>
    </w:div>
    <w:div w:id="1724451069">
      <w:bodyDiv w:val="1"/>
      <w:marLeft w:val="0"/>
      <w:marRight w:val="0"/>
      <w:marTop w:val="0"/>
      <w:marBottom w:val="0"/>
      <w:divBdr>
        <w:top w:val="none" w:sz="0" w:space="0" w:color="auto"/>
        <w:left w:val="none" w:sz="0" w:space="0" w:color="auto"/>
        <w:bottom w:val="none" w:sz="0" w:space="0" w:color="auto"/>
        <w:right w:val="none" w:sz="0" w:space="0" w:color="auto"/>
      </w:divBdr>
    </w:div>
    <w:div w:id="1724938833">
      <w:bodyDiv w:val="1"/>
      <w:marLeft w:val="0"/>
      <w:marRight w:val="0"/>
      <w:marTop w:val="0"/>
      <w:marBottom w:val="0"/>
      <w:divBdr>
        <w:top w:val="none" w:sz="0" w:space="0" w:color="auto"/>
        <w:left w:val="none" w:sz="0" w:space="0" w:color="auto"/>
        <w:bottom w:val="none" w:sz="0" w:space="0" w:color="auto"/>
        <w:right w:val="none" w:sz="0" w:space="0" w:color="auto"/>
      </w:divBdr>
    </w:div>
    <w:div w:id="1725063159">
      <w:bodyDiv w:val="1"/>
      <w:marLeft w:val="0"/>
      <w:marRight w:val="0"/>
      <w:marTop w:val="0"/>
      <w:marBottom w:val="0"/>
      <w:divBdr>
        <w:top w:val="none" w:sz="0" w:space="0" w:color="auto"/>
        <w:left w:val="none" w:sz="0" w:space="0" w:color="auto"/>
        <w:bottom w:val="none" w:sz="0" w:space="0" w:color="auto"/>
        <w:right w:val="none" w:sz="0" w:space="0" w:color="auto"/>
      </w:divBdr>
    </w:div>
    <w:div w:id="1725449657">
      <w:bodyDiv w:val="1"/>
      <w:marLeft w:val="0"/>
      <w:marRight w:val="0"/>
      <w:marTop w:val="0"/>
      <w:marBottom w:val="0"/>
      <w:divBdr>
        <w:top w:val="none" w:sz="0" w:space="0" w:color="auto"/>
        <w:left w:val="none" w:sz="0" w:space="0" w:color="auto"/>
        <w:bottom w:val="none" w:sz="0" w:space="0" w:color="auto"/>
        <w:right w:val="none" w:sz="0" w:space="0" w:color="auto"/>
      </w:divBdr>
    </w:div>
    <w:div w:id="1725638399">
      <w:bodyDiv w:val="1"/>
      <w:marLeft w:val="0"/>
      <w:marRight w:val="0"/>
      <w:marTop w:val="0"/>
      <w:marBottom w:val="0"/>
      <w:divBdr>
        <w:top w:val="none" w:sz="0" w:space="0" w:color="auto"/>
        <w:left w:val="none" w:sz="0" w:space="0" w:color="auto"/>
        <w:bottom w:val="none" w:sz="0" w:space="0" w:color="auto"/>
        <w:right w:val="none" w:sz="0" w:space="0" w:color="auto"/>
      </w:divBdr>
    </w:div>
    <w:div w:id="1725759835">
      <w:bodyDiv w:val="1"/>
      <w:marLeft w:val="0"/>
      <w:marRight w:val="0"/>
      <w:marTop w:val="0"/>
      <w:marBottom w:val="0"/>
      <w:divBdr>
        <w:top w:val="none" w:sz="0" w:space="0" w:color="auto"/>
        <w:left w:val="none" w:sz="0" w:space="0" w:color="auto"/>
        <w:bottom w:val="none" w:sz="0" w:space="0" w:color="auto"/>
        <w:right w:val="none" w:sz="0" w:space="0" w:color="auto"/>
      </w:divBdr>
    </w:div>
    <w:div w:id="1725911331">
      <w:bodyDiv w:val="1"/>
      <w:marLeft w:val="0"/>
      <w:marRight w:val="0"/>
      <w:marTop w:val="0"/>
      <w:marBottom w:val="0"/>
      <w:divBdr>
        <w:top w:val="none" w:sz="0" w:space="0" w:color="auto"/>
        <w:left w:val="none" w:sz="0" w:space="0" w:color="auto"/>
        <w:bottom w:val="none" w:sz="0" w:space="0" w:color="auto"/>
        <w:right w:val="none" w:sz="0" w:space="0" w:color="auto"/>
      </w:divBdr>
    </w:div>
    <w:div w:id="1726173402">
      <w:bodyDiv w:val="1"/>
      <w:marLeft w:val="0"/>
      <w:marRight w:val="0"/>
      <w:marTop w:val="0"/>
      <w:marBottom w:val="0"/>
      <w:divBdr>
        <w:top w:val="none" w:sz="0" w:space="0" w:color="auto"/>
        <w:left w:val="none" w:sz="0" w:space="0" w:color="auto"/>
        <w:bottom w:val="none" w:sz="0" w:space="0" w:color="auto"/>
        <w:right w:val="none" w:sz="0" w:space="0" w:color="auto"/>
      </w:divBdr>
    </w:div>
    <w:div w:id="1726371911">
      <w:bodyDiv w:val="1"/>
      <w:marLeft w:val="0"/>
      <w:marRight w:val="0"/>
      <w:marTop w:val="0"/>
      <w:marBottom w:val="0"/>
      <w:divBdr>
        <w:top w:val="none" w:sz="0" w:space="0" w:color="auto"/>
        <w:left w:val="none" w:sz="0" w:space="0" w:color="auto"/>
        <w:bottom w:val="none" w:sz="0" w:space="0" w:color="auto"/>
        <w:right w:val="none" w:sz="0" w:space="0" w:color="auto"/>
      </w:divBdr>
    </w:div>
    <w:div w:id="1726759264">
      <w:bodyDiv w:val="1"/>
      <w:marLeft w:val="0"/>
      <w:marRight w:val="0"/>
      <w:marTop w:val="0"/>
      <w:marBottom w:val="0"/>
      <w:divBdr>
        <w:top w:val="none" w:sz="0" w:space="0" w:color="auto"/>
        <w:left w:val="none" w:sz="0" w:space="0" w:color="auto"/>
        <w:bottom w:val="none" w:sz="0" w:space="0" w:color="auto"/>
        <w:right w:val="none" w:sz="0" w:space="0" w:color="auto"/>
      </w:divBdr>
    </w:div>
    <w:div w:id="1726832650">
      <w:bodyDiv w:val="1"/>
      <w:marLeft w:val="0"/>
      <w:marRight w:val="0"/>
      <w:marTop w:val="0"/>
      <w:marBottom w:val="0"/>
      <w:divBdr>
        <w:top w:val="none" w:sz="0" w:space="0" w:color="auto"/>
        <w:left w:val="none" w:sz="0" w:space="0" w:color="auto"/>
        <w:bottom w:val="none" w:sz="0" w:space="0" w:color="auto"/>
        <w:right w:val="none" w:sz="0" w:space="0" w:color="auto"/>
      </w:divBdr>
    </w:div>
    <w:div w:id="1727340097">
      <w:bodyDiv w:val="1"/>
      <w:marLeft w:val="0"/>
      <w:marRight w:val="0"/>
      <w:marTop w:val="0"/>
      <w:marBottom w:val="0"/>
      <w:divBdr>
        <w:top w:val="none" w:sz="0" w:space="0" w:color="auto"/>
        <w:left w:val="none" w:sz="0" w:space="0" w:color="auto"/>
        <w:bottom w:val="none" w:sz="0" w:space="0" w:color="auto"/>
        <w:right w:val="none" w:sz="0" w:space="0" w:color="auto"/>
      </w:divBdr>
    </w:div>
    <w:div w:id="1727995055">
      <w:bodyDiv w:val="1"/>
      <w:marLeft w:val="0"/>
      <w:marRight w:val="0"/>
      <w:marTop w:val="0"/>
      <w:marBottom w:val="0"/>
      <w:divBdr>
        <w:top w:val="none" w:sz="0" w:space="0" w:color="auto"/>
        <w:left w:val="none" w:sz="0" w:space="0" w:color="auto"/>
        <w:bottom w:val="none" w:sz="0" w:space="0" w:color="auto"/>
        <w:right w:val="none" w:sz="0" w:space="0" w:color="auto"/>
      </w:divBdr>
    </w:div>
    <w:div w:id="1727996871">
      <w:bodyDiv w:val="1"/>
      <w:marLeft w:val="0"/>
      <w:marRight w:val="0"/>
      <w:marTop w:val="0"/>
      <w:marBottom w:val="0"/>
      <w:divBdr>
        <w:top w:val="none" w:sz="0" w:space="0" w:color="auto"/>
        <w:left w:val="none" w:sz="0" w:space="0" w:color="auto"/>
        <w:bottom w:val="none" w:sz="0" w:space="0" w:color="auto"/>
        <w:right w:val="none" w:sz="0" w:space="0" w:color="auto"/>
      </w:divBdr>
    </w:div>
    <w:div w:id="1728453183">
      <w:bodyDiv w:val="1"/>
      <w:marLeft w:val="0"/>
      <w:marRight w:val="0"/>
      <w:marTop w:val="0"/>
      <w:marBottom w:val="0"/>
      <w:divBdr>
        <w:top w:val="none" w:sz="0" w:space="0" w:color="auto"/>
        <w:left w:val="none" w:sz="0" w:space="0" w:color="auto"/>
        <w:bottom w:val="none" w:sz="0" w:space="0" w:color="auto"/>
        <w:right w:val="none" w:sz="0" w:space="0" w:color="auto"/>
      </w:divBdr>
    </w:div>
    <w:div w:id="1728531285">
      <w:bodyDiv w:val="1"/>
      <w:marLeft w:val="0"/>
      <w:marRight w:val="0"/>
      <w:marTop w:val="0"/>
      <w:marBottom w:val="0"/>
      <w:divBdr>
        <w:top w:val="none" w:sz="0" w:space="0" w:color="auto"/>
        <w:left w:val="none" w:sz="0" w:space="0" w:color="auto"/>
        <w:bottom w:val="none" w:sz="0" w:space="0" w:color="auto"/>
        <w:right w:val="none" w:sz="0" w:space="0" w:color="auto"/>
      </w:divBdr>
    </w:div>
    <w:div w:id="1728801088">
      <w:bodyDiv w:val="1"/>
      <w:marLeft w:val="0"/>
      <w:marRight w:val="0"/>
      <w:marTop w:val="0"/>
      <w:marBottom w:val="0"/>
      <w:divBdr>
        <w:top w:val="none" w:sz="0" w:space="0" w:color="auto"/>
        <w:left w:val="none" w:sz="0" w:space="0" w:color="auto"/>
        <w:bottom w:val="none" w:sz="0" w:space="0" w:color="auto"/>
        <w:right w:val="none" w:sz="0" w:space="0" w:color="auto"/>
      </w:divBdr>
    </w:div>
    <w:div w:id="1728912313">
      <w:bodyDiv w:val="1"/>
      <w:marLeft w:val="0"/>
      <w:marRight w:val="0"/>
      <w:marTop w:val="0"/>
      <w:marBottom w:val="0"/>
      <w:divBdr>
        <w:top w:val="none" w:sz="0" w:space="0" w:color="auto"/>
        <w:left w:val="none" w:sz="0" w:space="0" w:color="auto"/>
        <w:bottom w:val="none" w:sz="0" w:space="0" w:color="auto"/>
        <w:right w:val="none" w:sz="0" w:space="0" w:color="auto"/>
      </w:divBdr>
    </w:div>
    <w:div w:id="1729304289">
      <w:bodyDiv w:val="1"/>
      <w:marLeft w:val="0"/>
      <w:marRight w:val="0"/>
      <w:marTop w:val="0"/>
      <w:marBottom w:val="0"/>
      <w:divBdr>
        <w:top w:val="none" w:sz="0" w:space="0" w:color="auto"/>
        <w:left w:val="none" w:sz="0" w:space="0" w:color="auto"/>
        <w:bottom w:val="none" w:sz="0" w:space="0" w:color="auto"/>
        <w:right w:val="none" w:sz="0" w:space="0" w:color="auto"/>
      </w:divBdr>
    </w:div>
    <w:div w:id="1729454510">
      <w:bodyDiv w:val="1"/>
      <w:marLeft w:val="0"/>
      <w:marRight w:val="0"/>
      <w:marTop w:val="0"/>
      <w:marBottom w:val="0"/>
      <w:divBdr>
        <w:top w:val="none" w:sz="0" w:space="0" w:color="auto"/>
        <w:left w:val="none" w:sz="0" w:space="0" w:color="auto"/>
        <w:bottom w:val="none" w:sz="0" w:space="0" w:color="auto"/>
        <w:right w:val="none" w:sz="0" w:space="0" w:color="auto"/>
      </w:divBdr>
    </w:div>
    <w:div w:id="1730231558">
      <w:bodyDiv w:val="1"/>
      <w:marLeft w:val="0"/>
      <w:marRight w:val="0"/>
      <w:marTop w:val="0"/>
      <w:marBottom w:val="0"/>
      <w:divBdr>
        <w:top w:val="none" w:sz="0" w:space="0" w:color="auto"/>
        <w:left w:val="none" w:sz="0" w:space="0" w:color="auto"/>
        <w:bottom w:val="none" w:sz="0" w:space="0" w:color="auto"/>
        <w:right w:val="none" w:sz="0" w:space="0" w:color="auto"/>
      </w:divBdr>
    </w:div>
    <w:div w:id="1730416074">
      <w:bodyDiv w:val="1"/>
      <w:marLeft w:val="0"/>
      <w:marRight w:val="0"/>
      <w:marTop w:val="0"/>
      <w:marBottom w:val="0"/>
      <w:divBdr>
        <w:top w:val="none" w:sz="0" w:space="0" w:color="auto"/>
        <w:left w:val="none" w:sz="0" w:space="0" w:color="auto"/>
        <w:bottom w:val="none" w:sz="0" w:space="0" w:color="auto"/>
        <w:right w:val="none" w:sz="0" w:space="0" w:color="auto"/>
      </w:divBdr>
    </w:div>
    <w:div w:id="1730837277">
      <w:bodyDiv w:val="1"/>
      <w:marLeft w:val="0"/>
      <w:marRight w:val="0"/>
      <w:marTop w:val="0"/>
      <w:marBottom w:val="0"/>
      <w:divBdr>
        <w:top w:val="none" w:sz="0" w:space="0" w:color="auto"/>
        <w:left w:val="none" w:sz="0" w:space="0" w:color="auto"/>
        <w:bottom w:val="none" w:sz="0" w:space="0" w:color="auto"/>
        <w:right w:val="none" w:sz="0" w:space="0" w:color="auto"/>
      </w:divBdr>
    </w:div>
    <w:div w:id="1730953857">
      <w:bodyDiv w:val="1"/>
      <w:marLeft w:val="0"/>
      <w:marRight w:val="0"/>
      <w:marTop w:val="0"/>
      <w:marBottom w:val="0"/>
      <w:divBdr>
        <w:top w:val="none" w:sz="0" w:space="0" w:color="auto"/>
        <w:left w:val="none" w:sz="0" w:space="0" w:color="auto"/>
        <w:bottom w:val="none" w:sz="0" w:space="0" w:color="auto"/>
        <w:right w:val="none" w:sz="0" w:space="0" w:color="auto"/>
      </w:divBdr>
    </w:div>
    <w:div w:id="1731028020">
      <w:bodyDiv w:val="1"/>
      <w:marLeft w:val="0"/>
      <w:marRight w:val="0"/>
      <w:marTop w:val="0"/>
      <w:marBottom w:val="0"/>
      <w:divBdr>
        <w:top w:val="none" w:sz="0" w:space="0" w:color="auto"/>
        <w:left w:val="none" w:sz="0" w:space="0" w:color="auto"/>
        <w:bottom w:val="none" w:sz="0" w:space="0" w:color="auto"/>
        <w:right w:val="none" w:sz="0" w:space="0" w:color="auto"/>
      </w:divBdr>
    </w:div>
    <w:div w:id="1731079859">
      <w:bodyDiv w:val="1"/>
      <w:marLeft w:val="0"/>
      <w:marRight w:val="0"/>
      <w:marTop w:val="0"/>
      <w:marBottom w:val="0"/>
      <w:divBdr>
        <w:top w:val="none" w:sz="0" w:space="0" w:color="auto"/>
        <w:left w:val="none" w:sz="0" w:space="0" w:color="auto"/>
        <w:bottom w:val="none" w:sz="0" w:space="0" w:color="auto"/>
        <w:right w:val="none" w:sz="0" w:space="0" w:color="auto"/>
      </w:divBdr>
    </w:div>
    <w:div w:id="1731154811">
      <w:bodyDiv w:val="1"/>
      <w:marLeft w:val="0"/>
      <w:marRight w:val="0"/>
      <w:marTop w:val="0"/>
      <w:marBottom w:val="0"/>
      <w:divBdr>
        <w:top w:val="none" w:sz="0" w:space="0" w:color="auto"/>
        <w:left w:val="none" w:sz="0" w:space="0" w:color="auto"/>
        <w:bottom w:val="none" w:sz="0" w:space="0" w:color="auto"/>
        <w:right w:val="none" w:sz="0" w:space="0" w:color="auto"/>
      </w:divBdr>
    </w:div>
    <w:div w:id="1731659157">
      <w:bodyDiv w:val="1"/>
      <w:marLeft w:val="0"/>
      <w:marRight w:val="0"/>
      <w:marTop w:val="0"/>
      <w:marBottom w:val="0"/>
      <w:divBdr>
        <w:top w:val="none" w:sz="0" w:space="0" w:color="auto"/>
        <w:left w:val="none" w:sz="0" w:space="0" w:color="auto"/>
        <w:bottom w:val="none" w:sz="0" w:space="0" w:color="auto"/>
        <w:right w:val="none" w:sz="0" w:space="0" w:color="auto"/>
      </w:divBdr>
    </w:div>
    <w:div w:id="1731688231">
      <w:bodyDiv w:val="1"/>
      <w:marLeft w:val="0"/>
      <w:marRight w:val="0"/>
      <w:marTop w:val="0"/>
      <w:marBottom w:val="0"/>
      <w:divBdr>
        <w:top w:val="none" w:sz="0" w:space="0" w:color="auto"/>
        <w:left w:val="none" w:sz="0" w:space="0" w:color="auto"/>
        <w:bottom w:val="none" w:sz="0" w:space="0" w:color="auto"/>
        <w:right w:val="none" w:sz="0" w:space="0" w:color="auto"/>
      </w:divBdr>
    </w:div>
    <w:div w:id="1731876441">
      <w:bodyDiv w:val="1"/>
      <w:marLeft w:val="0"/>
      <w:marRight w:val="0"/>
      <w:marTop w:val="0"/>
      <w:marBottom w:val="0"/>
      <w:divBdr>
        <w:top w:val="none" w:sz="0" w:space="0" w:color="auto"/>
        <w:left w:val="none" w:sz="0" w:space="0" w:color="auto"/>
        <w:bottom w:val="none" w:sz="0" w:space="0" w:color="auto"/>
        <w:right w:val="none" w:sz="0" w:space="0" w:color="auto"/>
      </w:divBdr>
    </w:div>
    <w:div w:id="1732146287">
      <w:bodyDiv w:val="1"/>
      <w:marLeft w:val="0"/>
      <w:marRight w:val="0"/>
      <w:marTop w:val="0"/>
      <w:marBottom w:val="0"/>
      <w:divBdr>
        <w:top w:val="none" w:sz="0" w:space="0" w:color="auto"/>
        <w:left w:val="none" w:sz="0" w:space="0" w:color="auto"/>
        <w:bottom w:val="none" w:sz="0" w:space="0" w:color="auto"/>
        <w:right w:val="none" w:sz="0" w:space="0" w:color="auto"/>
      </w:divBdr>
    </w:div>
    <w:div w:id="1732343158">
      <w:bodyDiv w:val="1"/>
      <w:marLeft w:val="0"/>
      <w:marRight w:val="0"/>
      <w:marTop w:val="0"/>
      <w:marBottom w:val="0"/>
      <w:divBdr>
        <w:top w:val="none" w:sz="0" w:space="0" w:color="auto"/>
        <w:left w:val="none" w:sz="0" w:space="0" w:color="auto"/>
        <w:bottom w:val="none" w:sz="0" w:space="0" w:color="auto"/>
        <w:right w:val="none" w:sz="0" w:space="0" w:color="auto"/>
      </w:divBdr>
    </w:div>
    <w:div w:id="1732387351">
      <w:bodyDiv w:val="1"/>
      <w:marLeft w:val="0"/>
      <w:marRight w:val="0"/>
      <w:marTop w:val="0"/>
      <w:marBottom w:val="0"/>
      <w:divBdr>
        <w:top w:val="none" w:sz="0" w:space="0" w:color="auto"/>
        <w:left w:val="none" w:sz="0" w:space="0" w:color="auto"/>
        <w:bottom w:val="none" w:sz="0" w:space="0" w:color="auto"/>
        <w:right w:val="none" w:sz="0" w:space="0" w:color="auto"/>
      </w:divBdr>
    </w:div>
    <w:div w:id="1733120957">
      <w:bodyDiv w:val="1"/>
      <w:marLeft w:val="0"/>
      <w:marRight w:val="0"/>
      <w:marTop w:val="0"/>
      <w:marBottom w:val="0"/>
      <w:divBdr>
        <w:top w:val="none" w:sz="0" w:space="0" w:color="auto"/>
        <w:left w:val="none" w:sz="0" w:space="0" w:color="auto"/>
        <w:bottom w:val="none" w:sz="0" w:space="0" w:color="auto"/>
        <w:right w:val="none" w:sz="0" w:space="0" w:color="auto"/>
      </w:divBdr>
    </w:div>
    <w:div w:id="1733844778">
      <w:bodyDiv w:val="1"/>
      <w:marLeft w:val="0"/>
      <w:marRight w:val="0"/>
      <w:marTop w:val="0"/>
      <w:marBottom w:val="0"/>
      <w:divBdr>
        <w:top w:val="none" w:sz="0" w:space="0" w:color="auto"/>
        <w:left w:val="none" w:sz="0" w:space="0" w:color="auto"/>
        <w:bottom w:val="none" w:sz="0" w:space="0" w:color="auto"/>
        <w:right w:val="none" w:sz="0" w:space="0" w:color="auto"/>
      </w:divBdr>
    </w:div>
    <w:div w:id="1734768037">
      <w:bodyDiv w:val="1"/>
      <w:marLeft w:val="0"/>
      <w:marRight w:val="0"/>
      <w:marTop w:val="0"/>
      <w:marBottom w:val="0"/>
      <w:divBdr>
        <w:top w:val="none" w:sz="0" w:space="0" w:color="auto"/>
        <w:left w:val="none" w:sz="0" w:space="0" w:color="auto"/>
        <w:bottom w:val="none" w:sz="0" w:space="0" w:color="auto"/>
        <w:right w:val="none" w:sz="0" w:space="0" w:color="auto"/>
      </w:divBdr>
    </w:div>
    <w:div w:id="1735005229">
      <w:bodyDiv w:val="1"/>
      <w:marLeft w:val="0"/>
      <w:marRight w:val="0"/>
      <w:marTop w:val="0"/>
      <w:marBottom w:val="0"/>
      <w:divBdr>
        <w:top w:val="none" w:sz="0" w:space="0" w:color="auto"/>
        <w:left w:val="none" w:sz="0" w:space="0" w:color="auto"/>
        <w:bottom w:val="none" w:sz="0" w:space="0" w:color="auto"/>
        <w:right w:val="none" w:sz="0" w:space="0" w:color="auto"/>
      </w:divBdr>
    </w:div>
    <w:div w:id="1735272313">
      <w:bodyDiv w:val="1"/>
      <w:marLeft w:val="0"/>
      <w:marRight w:val="0"/>
      <w:marTop w:val="0"/>
      <w:marBottom w:val="0"/>
      <w:divBdr>
        <w:top w:val="none" w:sz="0" w:space="0" w:color="auto"/>
        <w:left w:val="none" w:sz="0" w:space="0" w:color="auto"/>
        <w:bottom w:val="none" w:sz="0" w:space="0" w:color="auto"/>
        <w:right w:val="none" w:sz="0" w:space="0" w:color="auto"/>
      </w:divBdr>
    </w:div>
    <w:div w:id="1735591069">
      <w:bodyDiv w:val="1"/>
      <w:marLeft w:val="0"/>
      <w:marRight w:val="0"/>
      <w:marTop w:val="0"/>
      <w:marBottom w:val="0"/>
      <w:divBdr>
        <w:top w:val="none" w:sz="0" w:space="0" w:color="auto"/>
        <w:left w:val="none" w:sz="0" w:space="0" w:color="auto"/>
        <w:bottom w:val="none" w:sz="0" w:space="0" w:color="auto"/>
        <w:right w:val="none" w:sz="0" w:space="0" w:color="auto"/>
      </w:divBdr>
    </w:div>
    <w:div w:id="1735660097">
      <w:bodyDiv w:val="1"/>
      <w:marLeft w:val="0"/>
      <w:marRight w:val="0"/>
      <w:marTop w:val="0"/>
      <w:marBottom w:val="0"/>
      <w:divBdr>
        <w:top w:val="none" w:sz="0" w:space="0" w:color="auto"/>
        <w:left w:val="none" w:sz="0" w:space="0" w:color="auto"/>
        <w:bottom w:val="none" w:sz="0" w:space="0" w:color="auto"/>
        <w:right w:val="none" w:sz="0" w:space="0" w:color="auto"/>
      </w:divBdr>
    </w:div>
    <w:div w:id="1735816807">
      <w:bodyDiv w:val="1"/>
      <w:marLeft w:val="0"/>
      <w:marRight w:val="0"/>
      <w:marTop w:val="0"/>
      <w:marBottom w:val="0"/>
      <w:divBdr>
        <w:top w:val="none" w:sz="0" w:space="0" w:color="auto"/>
        <w:left w:val="none" w:sz="0" w:space="0" w:color="auto"/>
        <w:bottom w:val="none" w:sz="0" w:space="0" w:color="auto"/>
        <w:right w:val="none" w:sz="0" w:space="0" w:color="auto"/>
      </w:divBdr>
    </w:div>
    <w:div w:id="1735926971">
      <w:bodyDiv w:val="1"/>
      <w:marLeft w:val="0"/>
      <w:marRight w:val="0"/>
      <w:marTop w:val="0"/>
      <w:marBottom w:val="0"/>
      <w:divBdr>
        <w:top w:val="none" w:sz="0" w:space="0" w:color="auto"/>
        <w:left w:val="none" w:sz="0" w:space="0" w:color="auto"/>
        <w:bottom w:val="none" w:sz="0" w:space="0" w:color="auto"/>
        <w:right w:val="none" w:sz="0" w:space="0" w:color="auto"/>
      </w:divBdr>
    </w:div>
    <w:div w:id="1736127210">
      <w:bodyDiv w:val="1"/>
      <w:marLeft w:val="0"/>
      <w:marRight w:val="0"/>
      <w:marTop w:val="0"/>
      <w:marBottom w:val="0"/>
      <w:divBdr>
        <w:top w:val="none" w:sz="0" w:space="0" w:color="auto"/>
        <w:left w:val="none" w:sz="0" w:space="0" w:color="auto"/>
        <w:bottom w:val="none" w:sz="0" w:space="0" w:color="auto"/>
        <w:right w:val="none" w:sz="0" w:space="0" w:color="auto"/>
      </w:divBdr>
    </w:div>
    <w:div w:id="1736316681">
      <w:bodyDiv w:val="1"/>
      <w:marLeft w:val="0"/>
      <w:marRight w:val="0"/>
      <w:marTop w:val="0"/>
      <w:marBottom w:val="0"/>
      <w:divBdr>
        <w:top w:val="none" w:sz="0" w:space="0" w:color="auto"/>
        <w:left w:val="none" w:sz="0" w:space="0" w:color="auto"/>
        <w:bottom w:val="none" w:sz="0" w:space="0" w:color="auto"/>
        <w:right w:val="none" w:sz="0" w:space="0" w:color="auto"/>
      </w:divBdr>
    </w:div>
    <w:div w:id="1736929157">
      <w:bodyDiv w:val="1"/>
      <w:marLeft w:val="0"/>
      <w:marRight w:val="0"/>
      <w:marTop w:val="0"/>
      <w:marBottom w:val="0"/>
      <w:divBdr>
        <w:top w:val="none" w:sz="0" w:space="0" w:color="auto"/>
        <w:left w:val="none" w:sz="0" w:space="0" w:color="auto"/>
        <w:bottom w:val="none" w:sz="0" w:space="0" w:color="auto"/>
        <w:right w:val="none" w:sz="0" w:space="0" w:color="auto"/>
      </w:divBdr>
    </w:div>
    <w:div w:id="1737389893">
      <w:bodyDiv w:val="1"/>
      <w:marLeft w:val="0"/>
      <w:marRight w:val="0"/>
      <w:marTop w:val="0"/>
      <w:marBottom w:val="0"/>
      <w:divBdr>
        <w:top w:val="none" w:sz="0" w:space="0" w:color="auto"/>
        <w:left w:val="none" w:sz="0" w:space="0" w:color="auto"/>
        <w:bottom w:val="none" w:sz="0" w:space="0" w:color="auto"/>
        <w:right w:val="none" w:sz="0" w:space="0" w:color="auto"/>
      </w:divBdr>
    </w:div>
    <w:div w:id="1737588103">
      <w:bodyDiv w:val="1"/>
      <w:marLeft w:val="0"/>
      <w:marRight w:val="0"/>
      <w:marTop w:val="0"/>
      <w:marBottom w:val="0"/>
      <w:divBdr>
        <w:top w:val="none" w:sz="0" w:space="0" w:color="auto"/>
        <w:left w:val="none" w:sz="0" w:space="0" w:color="auto"/>
        <w:bottom w:val="none" w:sz="0" w:space="0" w:color="auto"/>
        <w:right w:val="none" w:sz="0" w:space="0" w:color="auto"/>
      </w:divBdr>
    </w:div>
    <w:div w:id="1738701032">
      <w:bodyDiv w:val="1"/>
      <w:marLeft w:val="0"/>
      <w:marRight w:val="0"/>
      <w:marTop w:val="0"/>
      <w:marBottom w:val="0"/>
      <w:divBdr>
        <w:top w:val="none" w:sz="0" w:space="0" w:color="auto"/>
        <w:left w:val="none" w:sz="0" w:space="0" w:color="auto"/>
        <w:bottom w:val="none" w:sz="0" w:space="0" w:color="auto"/>
        <w:right w:val="none" w:sz="0" w:space="0" w:color="auto"/>
      </w:divBdr>
    </w:div>
    <w:div w:id="1739210248">
      <w:bodyDiv w:val="1"/>
      <w:marLeft w:val="0"/>
      <w:marRight w:val="0"/>
      <w:marTop w:val="0"/>
      <w:marBottom w:val="0"/>
      <w:divBdr>
        <w:top w:val="none" w:sz="0" w:space="0" w:color="auto"/>
        <w:left w:val="none" w:sz="0" w:space="0" w:color="auto"/>
        <w:bottom w:val="none" w:sz="0" w:space="0" w:color="auto"/>
        <w:right w:val="none" w:sz="0" w:space="0" w:color="auto"/>
      </w:divBdr>
    </w:div>
    <w:div w:id="1739549995">
      <w:bodyDiv w:val="1"/>
      <w:marLeft w:val="0"/>
      <w:marRight w:val="0"/>
      <w:marTop w:val="0"/>
      <w:marBottom w:val="0"/>
      <w:divBdr>
        <w:top w:val="none" w:sz="0" w:space="0" w:color="auto"/>
        <w:left w:val="none" w:sz="0" w:space="0" w:color="auto"/>
        <w:bottom w:val="none" w:sz="0" w:space="0" w:color="auto"/>
        <w:right w:val="none" w:sz="0" w:space="0" w:color="auto"/>
      </w:divBdr>
    </w:div>
    <w:div w:id="1739739744">
      <w:bodyDiv w:val="1"/>
      <w:marLeft w:val="0"/>
      <w:marRight w:val="0"/>
      <w:marTop w:val="0"/>
      <w:marBottom w:val="0"/>
      <w:divBdr>
        <w:top w:val="none" w:sz="0" w:space="0" w:color="auto"/>
        <w:left w:val="none" w:sz="0" w:space="0" w:color="auto"/>
        <w:bottom w:val="none" w:sz="0" w:space="0" w:color="auto"/>
        <w:right w:val="none" w:sz="0" w:space="0" w:color="auto"/>
      </w:divBdr>
    </w:div>
    <w:div w:id="1739788396">
      <w:bodyDiv w:val="1"/>
      <w:marLeft w:val="0"/>
      <w:marRight w:val="0"/>
      <w:marTop w:val="0"/>
      <w:marBottom w:val="0"/>
      <w:divBdr>
        <w:top w:val="none" w:sz="0" w:space="0" w:color="auto"/>
        <w:left w:val="none" w:sz="0" w:space="0" w:color="auto"/>
        <w:bottom w:val="none" w:sz="0" w:space="0" w:color="auto"/>
        <w:right w:val="none" w:sz="0" w:space="0" w:color="auto"/>
      </w:divBdr>
    </w:div>
    <w:div w:id="1740440381">
      <w:bodyDiv w:val="1"/>
      <w:marLeft w:val="0"/>
      <w:marRight w:val="0"/>
      <w:marTop w:val="0"/>
      <w:marBottom w:val="0"/>
      <w:divBdr>
        <w:top w:val="none" w:sz="0" w:space="0" w:color="auto"/>
        <w:left w:val="none" w:sz="0" w:space="0" w:color="auto"/>
        <w:bottom w:val="none" w:sz="0" w:space="0" w:color="auto"/>
        <w:right w:val="none" w:sz="0" w:space="0" w:color="auto"/>
      </w:divBdr>
    </w:div>
    <w:div w:id="1741244531">
      <w:bodyDiv w:val="1"/>
      <w:marLeft w:val="0"/>
      <w:marRight w:val="0"/>
      <w:marTop w:val="0"/>
      <w:marBottom w:val="0"/>
      <w:divBdr>
        <w:top w:val="none" w:sz="0" w:space="0" w:color="auto"/>
        <w:left w:val="none" w:sz="0" w:space="0" w:color="auto"/>
        <w:bottom w:val="none" w:sz="0" w:space="0" w:color="auto"/>
        <w:right w:val="none" w:sz="0" w:space="0" w:color="auto"/>
      </w:divBdr>
    </w:div>
    <w:div w:id="1741318974">
      <w:bodyDiv w:val="1"/>
      <w:marLeft w:val="0"/>
      <w:marRight w:val="0"/>
      <w:marTop w:val="0"/>
      <w:marBottom w:val="0"/>
      <w:divBdr>
        <w:top w:val="none" w:sz="0" w:space="0" w:color="auto"/>
        <w:left w:val="none" w:sz="0" w:space="0" w:color="auto"/>
        <w:bottom w:val="none" w:sz="0" w:space="0" w:color="auto"/>
        <w:right w:val="none" w:sz="0" w:space="0" w:color="auto"/>
      </w:divBdr>
    </w:div>
    <w:div w:id="1741560193">
      <w:bodyDiv w:val="1"/>
      <w:marLeft w:val="0"/>
      <w:marRight w:val="0"/>
      <w:marTop w:val="0"/>
      <w:marBottom w:val="0"/>
      <w:divBdr>
        <w:top w:val="none" w:sz="0" w:space="0" w:color="auto"/>
        <w:left w:val="none" w:sz="0" w:space="0" w:color="auto"/>
        <w:bottom w:val="none" w:sz="0" w:space="0" w:color="auto"/>
        <w:right w:val="none" w:sz="0" w:space="0" w:color="auto"/>
      </w:divBdr>
    </w:div>
    <w:div w:id="1741710923">
      <w:bodyDiv w:val="1"/>
      <w:marLeft w:val="0"/>
      <w:marRight w:val="0"/>
      <w:marTop w:val="0"/>
      <w:marBottom w:val="0"/>
      <w:divBdr>
        <w:top w:val="none" w:sz="0" w:space="0" w:color="auto"/>
        <w:left w:val="none" w:sz="0" w:space="0" w:color="auto"/>
        <w:bottom w:val="none" w:sz="0" w:space="0" w:color="auto"/>
        <w:right w:val="none" w:sz="0" w:space="0" w:color="auto"/>
      </w:divBdr>
    </w:div>
    <w:div w:id="1741753193">
      <w:bodyDiv w:val="1"/>
      <w:marLeft w:val="0"/>
      <w:marRight w:val="0"/>
      <w:marTop w:val="0"/>
      <w:marBottom w:val="0"/>
      <w:divBdr>
        <w:top w:val="none" w:sz="0" w:space="0" w:color="auto"/>
        <w:left w:val="none" w:sz="0" w:space="0" w:color="auto"/>
        <w:bottom w:val="none" w:sz="0" w:space="0" w:color="auto"/>
        <w:right w:val="none" w:sz="0" w:space="0" w:color="auto"/>
      </w:divBdr>
    </w:div>
    <w:div w:id="1741756435">
      <w:bodyDiv w:val="1"/>
      <w:marLeft w:val="0"/>
      <w:marRight w:val="0"/>
      <w:marTop w:val="0"/>
      <w:marBottom w:val="0"/>
      <w:divBdr>
        <w:top w:val="none" w:sz="0" w:space="0" w:color="auto"/>
        <w:left w:val="none" w:sz="0" w:space="0" w:color="auto"/>
        <w:bottom w:val="none" w:sz="0" w:space="0" w:color="auto"/>
        <w:right w:val="none" w:sz="0" w:space="0" w:color="auto"/>
      </w:divBdr>
    </w:div>
    <w:div w:id="1743327494">
      <w:bodyDiv w:val="1"/>
      <w:marLeft w:val="0"/>
      <w:marRight w:val="0"/>
      <w:marTop w:val="0"/>
      <w:marBottom w:val="0"/>
      <w:divBdr>
        <w:top w:val="none" w:sz="0" w:space="0" w:color="auto"/>
        <w:left w:val="none" w:sz="0" w:space="0" w:color="auto"/>
        <w:bottom w:val="none" w:sz="0" w:space="0" w:color="auto"/>
        <w:right w:val="none" w:sz="0" w:space="0" w:color="auto"/>
      </w:divBdr>
    </w:div>
    <w:div w:id="1743869047">
      <w:bodyDiv w:val="1"/>
      <w:marLeft w:val="0"/>
      <w:marRight w:val="0"/>
      <w:marTop w:val="0"/>
      <w:marBottom w:val="0"/>
      <w:divBdr>
        <w:top w:val="none" w:sz="0" w:space="0" w:color="auto"/>
        <w:left w:val="none" w:sz="0" w:space="0" w:color="auto"/>
        <w:bottom w:val="none" w:sz="0" w:space="0" w:color="auto"/>
        <w:right w:val="none" w:sz="0" w:space="0" w:color="auto"/>
      </w:divBdr>
    </w:div>
    <w:div w:id="1744372269">
      <w:bodyDiv w:val="1"/>
      <w:marLeft w:val="0"/>
      <w:marRight w:val="0"/>
      <w:marTop w:val="0"/>
      <w:marBottom w:val="0"/>
      <w:divBdr>
        <w:top w:val="none" w:sz="0" w:space="0" w:color="auto"/>
        <w:left w:val="none" w:sz="0" w:space="0" w:color="auto"/>
        <w:bottom w:val="none" w:sz="0" w:space="0" w:color="auto"/>
        <w:right w:val="none" w:sz="0" w:space="0" w:color="auto"/>
      </w:divBdr>
    </w:div>
    <w:div w:id="1744643925">
      <w:bodyDiv w:val="1"/>
      <w:marLeft w:val="0"/>
      <w:marRight w:val="0"/>
      <w:marTop w:val="0"/>
      <w:marBottom w:val="0"/>
      <w:divBdr>
        <w:top w:val="none" w:sz="0" w:space="0" w:color="auto"/>
        <w:left w:val="none" w:sz="0" w:space="0" w:color="auto"/>
        <w:bottom w:val="none" w:sz="0" w:space="0" w:color="auto"/>
        <w:right w:val="none" w:sz="0" w:space="0" w:color="auto"/>
      </w:divBdr>
    </w:div>
    <w:div w:id="1744907398">
      <w:bodyDiv w:val="1"/>
      <w:marLeft w:val="0"/>
      <w:marRight w:val="0"/>
      <w:marTop w:val="0"/>
      <w:marBottom w:val="0"/>
      <w:divBdr>
        <w:top w:val="none" w:sz="0" w:space="0" w:color="auto"/>
        <w:left w:val="none" w:sz="0" w:space="0" w:color="auto"/>
        <w:bottom w:val="none" w:sz="0" w:space="0" w:color="auto"/>
        <w:right w:val="none" w:sz="0" w:space="0" w:color="auto"/>
      </w:divBdr>
    </w:div>
    <w:div w:id="1744915894">
      <w:bodyDiv w:val="1"/>
      <w:marLeft w:val="0"/>
      <w:marRight w:val="0"/>
      <w:marTop w:val="0"/>
      <w:marBottom w:val="0"/>
      <w:divBdr>
        <w:top w:val="none" w:sz="0" w:space="0" w:color="auto"/>
        <w:left w:val="none" w:sz="0" w:space="0" w:color="auto"/>
        <w:bottom w:val="none" w:sz="0" w:space="0" w:color="auto"/>
        <w:right w:val="none" w:sz="0" w:space="0" w:color="auto"/>
      </w:divBdr>
    </w:div>
    <w:div w:id="1745301048">
      <w:bodyDiv w:val="1"/>
      <w:marLeft w:val="0"/>
      <w:marRight w:val="0"/>
      <w:marTop w:val="0"/>
      <w:marBottom w:val="0"/>
      <w:divBdr>
        <w:top w:val="none" w:sz="0" w:space="0" w:color="auto"/>
        <w:left w:val="none" w:sz="0" w:space="0" w:color="auto"/>
        <w:bottom w:val="none" w:sz="0" w:space="0" w:color="auto"/>
        <w:right w:val="none" w:sz="0" w:space="0" w:color="auto"/>
      </w:divBdr>
    </w:div>
    <w:div w:id="1745641638">
      <w:bodyDiv w:val="1"/>
      <w:marLeft w:val="0"/>
      <w:marRight w:val="0"/>
      <w:marTop w:val="0"/>
      <w:marBottom w:val="0"/>
      <w:divBdr>
        <w:top w:val="none" w:sz="0" w:space="0" w:color="auto"/>
        <w:left w:val="none" w:sz="0" w:space="0" w:color="auto"/>
        <w:bottom w:val="none" w:sz="0" w:space="0" w:color="auto"/>
        <w:right w:val="none" w:sz="0" w:space="0" w:color="auto"/>
      </w:divBdr>
    </w:div>
    <w:div w:id="1745685902">
      <w:bodyDiv w:val="1"/>
      <w:marLeft w:val="0"/>
      <w:marRight w:val="0"/>
      <w:marTop w:val="0"/>
      <w:marBottom w:val="0"/>
      <w:divBdr>
        <w:top w:val="none" w:sz="0" w:space="0" w:color="auto"/>
        <w:left w:val="none" w:sz="0" w:space="0" w:color="auto"/>
        <w:bottom w:val="none" w:sz="0" w:space="0" w:color="auto"/>
        <w:right w:val="none" w:sz="0" w:space="0" w:color="auto"/>
      </w:divBdr>
    </w:div>
    <w:div w:id="1745764695">
      <w:bodyDiv w:val="1"/>
      <w:marLeft w:val="0"/>
      <w:marRight w:val="0"/>
      <w:marTop w:val="0"/>
      <w:marBottom w:val="0"/>
      <w:divBdr>
        <w:top w:val="none" w:sz="0" w:space="0" w:color="auto"/>
        <w:left w:val="none" w:sz="0" w:space="0" w:color="auto"/>
        <w:bottom w:val="none" w:sz="0" w:space="0" w:color="auto"/>
        <w:right w:val="none" w:sz="0" w:space="0" w:color="auto"/>
      </w:divBdr>
    </w:div>
    <w:div w:id="1746226077">
      <w:bodyDiv w:val="1"/>
      <w:marLeft w:val="0"/>
      <w:marRight w:val="0"/>
      <w:marTop w:val="0"/>
      <w:marBottom w:val="0"/>
      <w:divBdr>
        <w:top w:val="none" w:sz="0" w:space="0" w:color="auto"/>
        <w:left w:val="none" w:sz="0" w:space="0" w:color="auto"/>
        <w:bottom w:val="none" w:sz="0" w:space="0" w:color="auto"/>
        <w:right w:val="none" w:sz="0" w:space="0" w:color="auto"/>
      </w:divBdr>
    </w:div>
    <w:div w:id="1747612335">
      <w:bodyDiv w:val="1"/>
      <w:marLeft w:val="0"/>
      <w:marRight w:val="0"/>
      <w:marTop w:val="0"/>
      <w:marBottom w:val="0"/>
      <w:divBdr>
        <w:top w:val="none" w:sz="0" w:space="0" w:color="auto"/>
        <w:left w:val="none" w:sz="0" w:space="0" w:color="auto"/>
        <w:bottom w:val="none" w:sz="0" w:space="0" w:color="auto"/>
        <w:right w:val="none" w:sz="0" w:space="0" w:color="auto"/>
      </w:divBdr>
    </w:div>
    <w:div w:id="1747651523">
      <w:bodyDiv w:val="1"/>
      <w:marLeft w:val="0"/>
      <w:marRight w:val="0"/>
      <w:marTop w:val="0"/>
      <w:marBottom w:val="0"/>
      <w:divBdr>
        <w:top w:val="none" w:sz="0" w:space="0" w:color="auto"/>
        <w:left w:val="none" w:sz="0" w:space="0" w:color="auto"/>
        <w:bottom w:val="none" w:sz="0" w:space="0" w:color="auto"/>
        <w:right w:val="none" w:sz="0" w:space="0" w:color="auto"/>
      </w:divBdr>
    </w:div>
    <w:div w:id="1747805510">
      <w:bodyDiv w:val="1"/>
      <w:marLeft w:val="0"/>
      <w:marRight w:val="0"/>
      <w:marTop w:val="0"/>
      <w:marBottom w:val="0"/>
      <w:divBdr>
        <w:top w:val="none" w:sz="0" w:space="0" w:color="auto"/>
        <w:left w:val="none" w:sz="0" w:space="0" w:color="auto"/>
        <w:bottom w:val="none" w:sz="0" w:space="0" w:color="auto"/>
        <w:right w:val="none" w:sz="0" w:space="0" w:color="auto"/>
      </w:divBdr>
    </w:div>
    <w:div w:id="1748190290">
      <w:bodyDiv w:val="1"/>
      <w:marLeft w:val="0"/>
      <w:marRight w:val="0"/>
      <w:marTop w:val="0"/>
      <w:marBottom w:val="0"/>
      <w:divBdr>
        <w:top w:val="none" w:sz="0" w:space="0" w:color="auto"/>
        <w:left w:val="none" w:sz="0" w:space="0" w:color="auto"/>
        <w:bottom w:val="none" w:sz="0" w:space="0" w:color="auto"/>
        <w:right w:val="none" w:sz="0" w:space="0" w:color="auto"/>
      </w:divBdr>
    </w:div>
    <w:div w:id="1748453401">
      <w:bodyDiv w:val="1"/>
      <w:marLeft w:val="0"/>
      <w:marRight w:val="0"/>
      <w:marTop w:val="0"/>
      <w:marBottom w:val="0"/>
      <w:divBdr>
        <w:top w:val="none" w:sz="0" w:space="0" w:color="auto"/>
        <w:left w:val="none" w:sz="0" w:space="0" w:color="auto"/>
        <w:bottom w:val="none" w:sz="0" w:space="0" w:color="auto"/>
        <w:right w:val="none" w:sz="0" w:space="0" w:color="auto"/>
      </w:divBdr>
    </w:div>
    <w:div w:id="1748652816">
      <w:bodyDiv w:val="1"/>
      <w:marLeft w:val="0"/>
      <w:marRight w:val="0"/>
      <w:marTop w:val="0"/>
      <w:marBottom w:val="0"/>
      <w:divBdr>
        <w:top w:val="none" w:sz="0" w:space="0" w:color="auto"/>
        <w:left w:val="none" w:sz="0" w:space="0" w:color="auto"/>
        <w:bottom w:val="none" w:sz="0" w:space="0" w:color="auto"/>
        <w:right w:val="none" w:sz="0" w:space="0" w:color="auto"/>
      </w:divBdr>
    </w:div>
    <w:div w:id="1748720786">
      <w:bodyDiv w:val="1"/>
      <w:marLeft w:val="0"/>
      <w:marRight w:val="0"/>
      <w:marTop w:val="0"/>
      <w:marBottom w:val="0"/>
      <w:divBdr>
        <w:top w:val="none" w:sz="0" w:space="0" w:color="auto"/>
        <w:left w:val="none" w:sz="0" w:space="0" w:color="auto"/>
        <w:bottom w:val="none" w:sz="0" w:space="0" w:color="auto"/>
        <w:right w:val="none" w:sz="0" w:space="0" w:color="auto"/>
      </w:divBdr>
    </w:div>
    <w:div w:id="1748770011">
      <w:bodyDiv w:val="1"/>
      <w:marLeft w:val="0"/>
      <w:marRight w:val="0"/>
      <w:marTop w:val="0"/>
      <w:marBottom w:val="0"/>
      <w:divBdr>
        <w:top w:val="none" w:sz="0" w:space="0" w:color="auto"/>
        <w:left w:val="none" w:sz="0" w:space="0" w:color="auto"/>
        <w:bottom w:val="none" w:sz="0" w:space="0" w:color="auto"/>
        <w:right w:val="none" w:sz="0" w:space="0" w:color="auto"/>
      </w:divBdr>
    </w:div>
    <w:div w:id="1749183187">
      <w:bodyDiv w:val="1"/>
      <w:marLeft w:val="0"/>
      <w:marRight w:val="0"/>
      <w:marTop w:val="0"/>
      <w:marBottom w:val="0"/>
      <w:divBdr>
        <w:top w:val="none" w:sz="0" w:space="0" w:color="auto"/>
        <w:left w:val="none" w:sz="0" w:space="0" w:color="auto"/>
        <w:bottom w:val="none" w:sz="0" w:space="0" w:color="auto"/>
        <w:right w:val="none" w:sz="0" w:space="0" w:color="auto"/>
      </w:divBdr>
    </w:div>
    <w:div w:id="1749183254">
      <w:bodyDiv w:val="1"/>
      <w:marLeft w:val="0"/>
      <w:marRight w:val="0"/>
      <w:marTop w:val="0"/>
      <w:marBottom w:val="0"/>
      <w:divBdr>
        <w:top w:val="none" w:sz="0" w:space="0" w:color="auto"/>
        <w:left w:val="none" w:sz="0" w:space="0" w:color="auto"/>
        <w:bottom w:val="none" w:sz="0" w:space="0" w:color="auto"/>
        <w:right w:val="none" w:sz="0" w:space="0" w:color="auto"/>
      </w:divBdr>
    </w:div>
    <w:div w:id="1749232110">
      <w:bodyDiv w:val="1"/>
      <w:marLeft w:val="0"/>
      <w:marRight w:val="0"/>
      <w:marTop w:val="0"/>
      <w:marBottom w:val="0"/>
      <w:divBdr>
        <w:top w:val="none" w:sz="0" w:space="0" w:color="auto"/>
        <w:left w:val="none" w:sz="0" w:space="0" w:color="auto"/>
        <w:bottom w:val="none" w:sz="0" w:space="0" w:color="auto"/>
        <w:right w:val="none" w:sz="0" w:space="0" w:color="auto"/>
      </w:divBdr>
    </w:div>
    <w:div w:id="1749646734">
      <w:bodyDiv w:val="1"/>
      <w:marLeft w:val="0"/>
      <w:marRight w:val="0"/>
      <w:marTop w:val="0"/>
      <w:marBottom w:val="0"/>
      <w:divBdr>
        <w:top w:val="none" w:sz="0" w:space="0" w:color="auto"/>
        <w:left w:val="none" w:sz="0" w:space="0" w:color="auto"/>
        <w:bottom w:val="none" w:sz="0" w:space="0" w:color="auto"/>
        <w:right w:val="none" w:sz="0" w:space="0" w:color="auto"/>
      </w:divBdr>
    </w:div>
    <w:div w:id="1750301450">
      <w:bodyDiv w:val="1"/>
      <w:marLeft w:val="0"/>
      <w:marRight w:val="0"/>
      <w:marTop w:val="0"/>
      <w:marBottom w:val="0"/>
      <w:divBdr>
        <w:top w:val="none" w:sz="0" w:space="0" w:color="auto"/>
        <w:left w:val="none" w:sz="0" w:space="0" w:color="auto"/>
        <w:bottom w:val="none" w:sz="0" w:space="0" w:color="auto"/>
        <w:right w:val="none" w:sz="0" w:space="0" w:color="auto"/>
      </w:divBdr>
    </w:div>
    <w:div w:id="1750494427">
      <w:bodyDiv w:val="1"/>
      <w:marLeft w:val="0"/>
      <w:marRight w:val="0"/>
      <w:marTop w:val="0"/>
      <w:marBottom w:val="0"/>
      <w:divBdr>
        <w:top w:val="none" w:sz="0" w:space="0" w:color="auto"/>
        <w:left w:val="none" w:sz="0" w:space="0" w:color="auto"/>
        <w:bottom w:val="none" w:sz="0" w:space="0" w:color="auto"/>
        <w:right w:val="none" w:sz="0" w:space="0" w:color="auto"/>
      </w:divBdr>
    </w:div>
    <w:div w:id="1750694247">
      <w:bodyDiv w:val="1"/>
      <w:marLeft w:val="0"/>
      <w:marRight w:val="0"/>
      <w:marTop w:val="0"/>
      <w:marBottom w:val="0"/>
      <w:divBdr>
        <w:top w:val="none" w:sz="0" w:space="0" w:color="auto"/>
        <w:left w:val="none" w:sz="0" w:space="0" w:color="auto"/>
        <w:bottom w:val="none" w:sz="0" w:space="0" w:color="auto"/>
        <w:right w:val="none" w:sz="0" w:space="0" w:color="auto"/>
      </w:divBdr>
    </w:div>
    <w:div w:id="1751657073">
      <w:bodyDiv w:val="1"/>
      <w:marLeft w:val="0"/>
      <w:marRight w:val="0"/>
      <w:marTop w:val="0"/>
      <w:marBottom w:val="0"/>
      <w:divBdr>
        <w:top w:val="none" w:sz="0" w:space="0" w:color="auto"/>
        <w:left w:val="none" w:sz="0" w:space="0" w:color="auto"/>
        <w:bottom w:val="none" w:sz="0" w:space="0" w:color="auto"/>
        <w:right w:val="none" w:sz="0" w:space="0" w:color="auto"/>
      </w:divBdr>
    </w:div>
    <w:div w:id="1751805670">
      <w:bodyDiv w:val="1"/>
      <w:marLeft w:val="0"/>
      <w:marRight w:val="0"/>
      <w:marTop w:val="0"/>
      <w:marBottom w:val="0"/>
      <w:divBdr>
        <w:top w:val="none" w:sz="0" w:space="0" w:color="auto"/>
        <w:left w:val="none" w:sz="0" w:space="0" w:color="auto"/>
        <w:bottom w:val="none" w:sz="0" w:space="0" w:color="auto"/>
        <w:right w:val="none" w:sz="0" w:space="0" w:color="auto"/>
      </w:divBdr>
    </w:div>
    <w:div w:id="1752071841">
      <w:bodyDiv w:val="1"/>
      <w:marLeft w:val="0"/>
      <w:marRight w:val="0"/>
      <w:marTop w:val="0"/>
      <w:marBottom w:val="0"/>
      <w:divBdr>
        <w:top w:val="none" w:sz="0" w:space="0" w:color="auto"/>
        <w:left w:val="none" w:sz="0" w:space="0" w:color="auto"/>
        <w:bottom w:val="none" w:sz="0" w:space="0" w:color="auto"/>
        <w:right w:val="none" w:sz="0" w:space="0" w:color="auto"/>
      </w:divBdr>
    </w:div>
    <w:div w:id="1753310633">
      <w:bodyDiv w:val="1"/>
      <w:marLeft w:val="0"/>
      <w:marRight w:val="0"/>
      <w:marTop w:val="0"/>
      <w:marBottom w:val="0"/>
      <w:divBdr>
        <w:top w:val="none" w:sz="0" w:space="0" w:color="auto"/>
        <w:left w:val="none" w:sz="0" w:space="0" w:color="auto"/>
        <w:bottom w:val="none" w:sz="0" w:space="0" w:color="auto"/>
        <w:right w:val="none" w:sz="0" w:space="0" w:color="auto"/>
      </w:divBdr>
    </w:div>
    <w:div w:id="1753359261">
      <w:bodyDiv w:val="1"/>
      <w:marLeft w:val="0"/>
      <w:marRight w:val="0"/>
      <w:marTop w:val="0"/>
      <w:marBottom w:val="0"/>
      <w:divBdr>
        <w:top w:val="none" w:sz="0" w:space="0" w:color="auto"/>
        <w:left w:val="none" w:sz="0" w:space="0" w:color="auto"/>
        <w:bottom w:val="none" w:sz="0" w:space="0" w:color="auto"/>
        <w:right w:val="none" w:sz="0" w:space="0" w:color="auto"/>
      </w:divBdr>
    </w:div>
    <w:div w:id="1753427149">
      <w:bodyDiv w:val="1"/>
      <w:marLeft w:val="0"/>
      <w:marRight w:val="0"/>
      <w:marTop w:val="0"/>
      <w:marBottom w:val="0"/>
      <w:divBdr>
        <w:top w:val="none" w:sz="0" w:space="0" w:color="auto"/>
        <w:left w:val="none" w:sz="0" w:space="0" w:color="auto"/>
        <w:bottom w:val="none" w:sz="0" w:space="0" w:color="auto"/>
        <w:right w:val="none" w:sz="0" w:space="0" w:color="auto"/>
      </w:divBdr>
    </w:div>
    <w:div w:id="1753433300">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3505103">
      <w:bodyDiv w:val="1"/>
      <w:marLeft w:val="0"/>
      <w:marRight w:val="0"/>
      <w:marTop w:val="0"/>
      <w:marBottom w:val="0"/>
      <w:divBdr>
        <w:top w:val="none" w:sz="0" w:space="0" w:color="auto"/>
        <w:left w:val="none" w:sz="0" w:space="0" w:color="auto"/>
        <w:bottom w:val="none" w:sz="0" w:space="0" w:color="auto"/>
        <w:right w:val="none" w:sz="0" w:space="0" w:color="auto"/>
      </w:divBdr>
    </w:div>
    <w:div w:id="1753769085">
      <w:bodyDiv w:val="1"/>
      <w:marLeft w:val="0"/>
      <w:marRight w:val="0"/>
      <w:marTop w:val="0"/>
      <w:marBottom w:val="0"/>
      <w:divBdr>
        <w:top w:val="none" w:sz="0" w:space="0" w:color="auto"/>
        <w:left w:val="none" w:sz="0" w:space="0" w:color="auto"/>
        <w:bottom w:val="none" w:sz="0" w:space="0" w:color="auto"/>
        <w:right w:val="none" w:sz="0" w:space="0" w:color="auto"/>
      </w:divBdr>
    </w:div>
    <w:div w:id="1753814914">
      <w:bodyDiv w:val="1"/>
      <w:marLeft w:val="0"/>
      <w:marRight w:val="0"/>
      <w:marTop w:val="0"/>
      <w:marBottom w:val="0"/>
      <w:divBdr>
        <w:top w:val="none" w:sz="0" w:space="0" w:color="auto"/>
        <w:left w:val="none" w:sz="0" w:space="0" w:color="auto"/>
        <w:bottom w:val="none" w:sz="0" w:space="0" w:color="auto"/>
        <w:right w:val="none" w:sz="0" w:space="0" w:color="auto"/>
      </w:divBdr>
    </w:div>
    <w:div w:id="1754010023">
      <w:bodyDiv w:val="1"/>
      <w:marLeft w:val="0"/>
      <w:marRight w:val="0"/>
      <w:marTop w:val="0"/>
      <w:marBottom w:val="0"/>
      <w:divBdr>
        <w:top w:val="none" w:sz="0" w:space="0" w:color="auto"/>
        <w:left w:val="none" w:sz="0" w:space="0" w:color="auto"/>
        <w:bottom w:val="none" w:sz="0" w:space="0" w:color="auto"/>
        <w:right w:val="none" w:sz="0" w:space="0" w:color="auto"/>
      </w:divBdr>
    </w:div>
    <w:div w:id="1754277110">
      <w:bodyDiv w:val="1"/>
      <w:marLeft w:val="0"/>
      <w:marRight w:val="0"/>
      <w:marTop w:val="0"/>
      <w:marBottom w:val="0"/>
      <w:divBdr>
        <w:top w:val="none" w:sz="0" w:space="0" w:color="auto"/>
        <w:left w:val="none" w:sz="0" w:space="0" w:color="auto"/>
        <w:bottom w:val="none" w:sz="0" w:space="0" w:color="auto"/>
        <w:right w:val="none" w:sz="0" w:space="0" w:color="auto"/>
      </w:divBdr>
    </w:div>
    <w:div w:id="1754426036">
      <w:bodyDiv w:val="1"/>
      <w:marLeft w:val="0"/>
      <w:marRight w:val="0"/>
      <w:marTop w:val="0"/>
      <w:marBottom w:val="0"/>
      <w:divBdr>
        <w:top w:val="none" w:sz="0" w:space="0" w:color="auto"/>
        <w:left w:val="none" w:sz="0" w:space="0" w:color="auto"/>
        <w:bottom w:val="none" w:sz="0" w:space="0" w:color="auto"/>
        <w:right w:val="none" w:sz="0" w:space="0" w:color="auto"/>
      </w:divBdr>
    </w:div>
    <w:div w:id="1754861277">
      <w:bodyDiv w:val="1"/>
      <w:marLeft w:val="0"/>
      <w:marRight w:val="0"/>
      <w:marTop w:val="0"/>
      <w:marBottom w:val="0"/>
      <w:divBdr>
        <w:top w:val="none" w:sz="0" w:space="0" w:color="auto"/>
        <w:left w:val="none" w:sz="0" w:space="0" w:color="auto"/>
        <w:bottom w:val="none" w:sz="0" w:space="0" w:color="auto"/>
        <w:right w:val="none" w:sz="0" w:space="0" w:color="auto"/>
      </w:divBdr>
    </w:div>
    <w:div w:id="1755081863">
      <w:bodyDiv w:val="1"/>
      <w:marLeft w:val="0"/>
      <w:marRight w:val="0"/>
      <w:marTop w:val="0"/>
      <w:marBottom w:val="0"/>
      <w:divBdr>
        <w:top w:val="none" w:sz="0" w:space="0" w:color="auto"/>
        <w:left w:val="none" w:sz="0" w:space="0" w:color="auto"/>
        <w:bottom w:val="none" w:sz="0" w:space="0" w:color="auto"/>
        <w:right w:val="none" w:sz="0" w:space="0" w:color="auto"/>
      </w:divBdr>
    </w:div>
    <w:div w:id="1755273340">
      <w:bodyDiv w:val="1"/>
      <w:marLeft w:val="0"/>
      <w:marRight w:val="0"/>
      <w:marTop w:val="0"/>
      <w:marBottom w:val="0"/>
      <w:divBdr>
        <w:top w:val="none" w:sz="0" w:space="0" w:color="auto"/>
        <w:left w:val="none" w:sz="0" w:space="0" w:color="auto"/>
        <w:bottom w:val="none" w:sz="0" w:space="0" w:color="auto"/>
        <w:right w:val="none" w:sz="0" w:space="0" w:color="auto"/>
      </w:divBdr>
    </w:div>
    <w:div w:id="1755319473">
      <w:bodyDiv w:val="1"/>
      <w:marLeft w:val="0"/>
      <w:marRight w:val="0"/>
      <w:marTop w:val="0"/>
      <w:marBottom w:val="0"/>
      <w:divBdr>
        <w:top w:val="none" w:sz="0" w:space="0" w:color="auto"/>
        <w:left w:val="none" w:sz="0" w:space="0" w:color="auto"/>
        <w:bottom w:val="none" w:sz="0" w:space="0" w:color="auto"/>
        <w:right w:val="none" w:sz="0" w:space="0" w:color="auto"/>
      </w:divBdr>
    </w:div>
    <w:div w:id="1755466634">
      <w:bodyDiv w:val="1"/>
      <w:marLeft w:val="0"/>
      <w:marRight w:val="0"/>
      <w:marTop w:val="0"/>
      <w:marBottom w:val="0"/>
      <w:divBdr>
        <w:top w:val="none" w:sz="0" w:space="0" w:color="auto"/>
        <w:left w:val="none" w:sz="0" w:space="0" w:color="auto"/>
        <w:bottom w:val="none" w:sz="0" w:space="0" w:color="auto"/>
        <w:right w:val="none" w:sz="0" w:space="0" w:color="auto"/>
      </w:divBdr>
    </w:div>
    <w:div w:id="1756047170">
      <w:bodyDiv w:val="1"/>
      <w:marLeft w:val="0"/>
      <w:marRight w:val="0"/>
      <w:marTop w:val="0"/>
      <w:marBottom w:val="0"/>
      <w:divBdr>
        <w:top w:val="none" w:sz="0" w:space="0" w:color="auto"/>
        <w:left w:val="none" w:sz="0" w:space="0" w:color="auto"/>
        <w:bottom w:val="none" w:sz="0" w:space="0" w:color="auto"/>
        <w:right w:val="none" w:sz="0" w:space="0" w:color="auto"/>
      </w:divBdr>
    </w:div>
    <w:div w:id="1756054740">
      <w:bodyDiv w:val="1"/>
      <w:marLeft w:val="0"/>
      <w:marRight w:val="0"/>
      <w:marTop w:val="0"/>
      <w:marBottom w:val="0"/>
      <w:divBdr>
        <w:top w:val="none" w:sz="0" w:space="0" w:color="auto"/>
        <w:left w:val="none" w:sz="0" w:space="0" w:color="auto"/>
        <w:bottom w:val="none" w:sz="0" w:space="0" w:color="auto"/>
        <w:right w:val="none" w:sz="0" w:space="0" w:color="auto"/>
      </w:divBdr>
    </w:div>
    <w:div w:id="1756244465">
      <w:bodyDiv w:val="1"/>
      <w:marLeft w:val="0"/>
      <w:marRight w:val="0"/>
      <w:marTop w:val="0"/>
      <w:marBottom w:val="0"/>
      <w:divBdr>
        <w:top w:val="none" w:sz="0" w:space="0" w:color="auto"/>
        <w:left w:val="none" w:sz="0" w:space="0" w:color="auto"/>
        <w:bottom w:val="none" w:sz="0" w:space="0" w:color="auto"/>
        <w:right w:val="none" w:sz="0" w:space="0" w:color="auto"/>
      </w:divBdr>
    </w:div>
    <w:div w:id="1756436593">
      <w:bodyDiv w:val="1"/>
      <w:marLeft w:val="0"/>
      <w:marRight w:val="0"/>
      <w:marTop w:val="0"/>
      <w:marBottom w:val="0"/>
      <w:divBdr>
        <w:top w:val="none" w:sz="0" w:space="0" w:color="auto"/>
        <w:left w:val="none" w:sz="0" w:space="0" w:color="auto"/>
        <w:bottom w:val="none" w:sz="0" w:space="0" w:color="auto"/>
        <w:right w:val="none" w:sz="0" w:space="0" w:color="auto"/>
      </w:divBdr>
    </w:div>
    <w:div w:id="1756827799">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757483532">
      <w:bodyDiv w:val="1"/>
      <w:marLeft w:val="0"/>
      <w:marRight w:val="0"/>
      <w:marTop w:val="0"/>
      <w:marBottom w:val="0"/>
      <w:divBdr>
        <w:top w:val="none" w:sz="0" w:space="0" w:color="auto"/>
        <w:left w:val="none" w:sz="0" w:space="0" w:color="auto"/>
        <w:bottom w:val="none" w:sz="0" w:space="0" w:color="auto"/>
        <w:right w:val="none" w:sz="0" w:space="0" w:color="auto"/>
      </w:divBdr>
    </w:div>
    <w:div w:id="1757549920">
      <w:bodyDiv w:val="1"/>
      <w:marLeft w:val="0"/>
      <w:marRight w:val="0"/>
      <w:marTop w:val="0"/>
      <w:marBottom w:val="0"/>
      <w:divBdr>
        <w:top w:val="none" w:sz="0" w:space="0" w:color="auto"/>
        <w:left w:val="none" w:sz="0" w:space="0" w:color="auto"/>
        <w:bottom w:val="none" w:sz="0" w:space="0" w:color="auto"/>
        <w:right w:val="none" w:sz="0" w:space="0" w:color="auto"/>
      </w:divBdr>
    </w:div>
    <w:div w:id="1758481066">
      <w:bodyDiv w:val="1"/>
      <w:marLeft w:val="0"/>
      <w:marRight w:val="0"/>
      <w:marTop w:val="0"/>
      <w:marBottom w:val="0"/>
      <w:divBdr>
        <w:top w:val="none" w:sz="0" w:space="0" w:color="auto"/>
        <w:left w:val="none" w:sz="0" w:space="0" w:color="auto"/>
        <w:bottom w:val="none" w:sz="0" w:space="0" w:color="auto"/>
        <w:right w:val="none" w:sz="0" w:space="0" w:color="auto"/>
      </w:divBdr>
    </w:div>
    <w:div w:id="1758746100">
      <w:bodyDiv w:val="1"/>
      <w:marLeft w:val="0"/>
      <w:marRight w:val="0"/>
      <w:marTop w:val="0"/>
      <w:marBottom w:val="0"/>
      <w:divBdr>
        <w:top w:val="none" w:sz="0" w:space="0" w:color="auto"/>
        <w:left w:val="none" w:sz="0" w:space="0" w:color="auto"/>
        <w:bottom w:val="none" w:sz="0" w:space="0" w:color="auto"/>
        <w:right w:val="none" w:sz="0" w:space="0" w:color="auto"/>
      </w:divBdr>
    </w:div>
    <w:div w:id="1758794238">
      <w:bodyDiv w:val="1"/>
      <w:marLeft w:val="0"/>
      <w:marRight w:val="0"/>
      <w:marTop w:val="0"/>
      <w:marBottom w:val="0"/>
      <w:divBdr>
        <w:top w:val="none" w:sz="0" w:space="0" w:color="auto"/>
        <w:left w:val="none" w:sz="0" w:space="0" w:color="auto"/>
        <w:bottom w:val="none" w:sz="0" w:space="0" w:color="auto"/>
        <w:right w:val="none" w:sz="0" w:space="0" w:color="auto"/>
      </w:divBdr>
    </w:div>
    <w:div w:id="1759331573">
      <w:bodyDiv w:val="1"/>
      <w:marLeft w:val="0"/>
      <w:marRight w:val="0"/>
      <w:marTop w:val="0"/>
      <w:marBottom w:val="0"/>
      <w:divBdr>
        <w:top w:val="none" w:sz="0" w:space="0" w:color="auto"/>
        <w:left w:val="none" w:sz="0" w:space="0" w:color="auto"/>
        <w:bottom w:val="none" w:sz="0" w:space="0" w:color="auto"/>
        <w:right w:val="none" w:sz="0" w:space="0" w:color="auto"/>
      </w:divBdr>
    </w:div>
    <w:div w:id="1759981076">
      <w:bodyDiv w:val="1"/>
      <w:marLeft w:val="0"/>
      <w:marRight w:val="0"/>
      <w:marTop w:val="0"/>
      <w:marBottom w:val="0"/>
      <w:divBdr>
        <w:top w:val="none" w:sz="0" w:space="0" w:color="auto"/>
        <w:left w:val="none" w:sz="0" w:space="0" w:color="auto"/>
        <w:bottom w:val="none" w:sz="0" w:space="0" w:color="auto"/>
        <w:right w:val="none" w:sz="0" w:space="0" w:color="auto"/>
      </w:divBdr>
    </w:div>
    <w:div w:id="1760367248">
      <w:bodyDiv w:val="1"/>
      <w:marLeft w:val="0"/>
      <w:marRight w:val="0"/>
      <w:marTop w:val="0"/>
      <w:marBottom w:val="0"/>
      <w:divBdr>
        <w:top w:val="none" w:sz="0" w:space="0" w:color="auto"/>
        <w:left w:val="none" w:sz="0" w:space="0" w:color="auto"/>
        <w:bottom w:val="none" w:sz="0" w:space="0" w:color="auto"/>
        <w:right w:val="none" w:sz="0" w:space="0" w:color="auto"/>
      </w:divBdr>
    </w:div>
    <w:div w:id="1761412031">
      <w:bodyDiv w:val="1"/>
      <w:marLeft w:val="0"/>
      <w:marRight w:val="0"/>
      <w:marTop w:val="0"/>
      <w:marBottom w:val="0"/>
      <w:divBdr>
        <w:top w:val="none" w:sz="0" w:space="0" w:color="auto"/>
        <w:left w:val="none" w:sz="0" w:space="0" w:color="auto"/>
        <w:bottom w:val="none" w:sz="0" w:space="0" w:color="auto"/>
        <w:right w:val="none" w:sz="0" w:space="0" w:color="auto"/>
      </w:divBdr>
    </w:div>
    <w:div w:id="1761869833">
      <w:bodyDiv w:val="1"/>
      <w:marLeft w:val="0"/>
      <w:marRight w:val="0"/>
      <w:marTop w:val="0"/>
      <w:marBottom w:val="0"/>
      <w:divBdr>
        <w:top w:val="none" w:sz="0" w:space="0" w:color="auto"/>
        <w:left w:val="none" w:sz="0" w:space="0" w:color="auto"/>
        <w:bottom w:val="none" w:sz="0" w:space="0" w:color="auto"/>
        <w:right w:val="none" w:sz="0" w:space="0" w:color="auto"/>
      </w:divBdr>
    </w:div>
    <w:div w:id="1762021195">
      <w:bodyDiv w:val="1"/>
      <w:marLeft w:val="0"/>
      <w:marRight w:val="0"/>
      <w:marTop w:val="0"/>
      <w:marBottom w:val="0"/>
      <w:divBdr>
        <w:top w:val="none" w:sz="0" w:space="0" w:color="auto"/>
        <w:left w:val="none" w:sz="0" w:space="0" w:color="auto"/>
        <w:bottom w:val="none" w:sz="0" w:space="0" w:color="auto"/>
        <w:right w:val="none" w:sz="0" w:space="0" w:color="auto"/>
      </w:divBdr>
    </w:div>
    <w:div w:id="1762604547">
      <w:bodyDiv w:val="1"/>
      <w:marLeft w:val="0"/>
      <w:marRight w:val="0"/>
      <w:marTop w:val="0"/>
      <w:marBottom w:val="0"/>
      <w:divBdr>
        <w:top w:val="none" w:sz="0" w:space="0" w:color="auto"/>
        <w:left w:val="none" w:sz="0" w:space="0" w:color="auto"/>
        <w:bottom w:val="none" w:sz="0" w:space="0" w:color="auto"/>
        <w:right w:val="none" w:sz="0" w:space="0" w:color="auto"/>
      </w:divBdr>
    </w:div>
    <w:div w:id="1762604899">
      <w:bodyDiv w:val="1"/>
      <w:marLeft w:val="0"/>
      <w:marRight w:val="0"/>
      <w:marTop w:val="0"/>
      <w:marBottom w:val="0"/>
      <w:divBdr>
        <w:top w:val="none" w:sz="0" w:space="0" w:color="auto"/>
        <w:left w:val="none" w:sz="0" w:space="0" w:color="auto"/>
        <w:bottom w:val="none" w:sz="0" w:space="0" w:color="auto"/>
        <w:right w:val="none" w:sz="0" w:space="0" w:color="auto"/>
      </w:divBdr>
    </w:div>
    <w:div w:id="1762751719">
      <w:bodyDiv w:val="1"/>
      <w:marLeft w:val="0"/>
      <w:marRight w:val="0"/>
      <w:marTop w:val="0"/>
      <w:marBottom w:val="0"/>
      <w:divBdr>
        <w:top w:val="none" w:sz="0" w:space="0" w:color="auto"/>
        <w:left w:val="none" w:sz="0" w:space="0" w:color="auto"/>
        <w:bottom w:val="none" w:sz="0" w:space="0" w:color="auto"/>
        <w:right w:val="none" w:sz="0" w:space="0" w:color="auto"/>
      </w:divBdr>
    </w:div>
    <w:div w:id="1763716747">
      <w:bodyDiv w:val="1"/>
      <w:marLeft w:val="0"/>
      <w:marRight w:val="0"/>
      <w:marTop w:val="0"/>
      <w:marBottom w:val="0"/>
      <w:divBdr>
        <w:top w:val="none" w:sz="0" w:space="0" w:color="auto"/>
        <w:left w:val="none" w:sz="0" w:space="0" w:color="auto"/>
        <w:bottom w:val="none" w:sz="0" w:space="0" w:color="auto"/>
        <w:right w:val="none" w:sz="0" w:space="0" w:color="auto"/>
      </w:divBdr>
    </w:div>
    <w:div w:id="1763989904">
      <w:bodyDiv w:val="1"/>
      <w:marLeft w:val="0"/>
      <w:marRight w:val="0"/>
      <w:marTop w:val="0"/>
      <w:marBottom w:val="0"/>
      <w:divBdr>
        <w:top w:val="none" w:sz="0" w:space="0" w:color="auto"/>
        <w:left w:val="none" w:sz="0" w:space="0" w:color="auto"/>
        <w:bottom w:val="none" w:sz="0" w:space="0" w:color="auto"/>
        <w:right w:val="none" w:sz="0" w:space="0" w:color="auto"/>
      </w:divBdr>
    </w:div>
    <w:div w:id="1764063431">
      <w:bodyDiv w:val="1"/>
      <w:marLeft w:val="0"/>
      <w:marRight w:val="0"/>
      <w:marTop w:val="0"/>
      <w:marBottom w:val="0"/>
      <w:divBdr>
        <w:top w:val="none" w:sz="0" w:space="0" w:color="auto"/>
        <w:left w:val="none" w:sz="0" w:space="0" w:color="auto"/>
        <w:bottom w:val="none" w:sz="0" w:space="0" w:color="auto"/>
        <w:right w:val="none" w:sz="0" w:space="0" w:color="auto"/>
      </w:divBdr>
    </w:div>
    <w:div w:id="1764186691">
      <w:bodyDiv w:val="1"/>
      <w:marLeft w:val="0"/>
      <w:marRight w:val="0"/>
      <w:marTop w:val="0"/>
      <w:marBottom w:val="0"/>
      <w:divBdr>
        <w:top w:val="none" w:sz="0" w:space="0" w:color="auto"/>
        <w:left w:val="none" w:sz="0" w:space="0" w:color="auto"/>
        <w:bottom w:val="none" w:sz="0" w:space="0" w:color="auto"/>
        <w:right w:val="none" w:sz="0" w:space="0" w:color="auto"/>
      </w:divBdr>
    </w:div>
    <w:div w:id="1764229393">
      <w:bodyDiv w:val="1"/>
      <w:marLeft w:val="0"/>
      <w:marRight w:val="0"/>
      <w:marTop w:val="0"/>
      <w:marBottom w:val="0"/>
      <w:divBdr>
        <w:top w:val="none" w:sz="0" w:space="0" w:color="auto"/>
        <w:left w:val="none" w:sz="0" w:space="0" w:color="auto"/>
        <w:bottom w:val="none" w:sz="0" w:space="0" w:color="auto"/>
        <w:right w:val="none" w:sz="0" w:space="0" w:color="auto"/>
      </w:divBdr>
    </w:div>
    <w:div w:id="1764448288">
      <w:bodyDiv w:val="1"/>
      <w:marLeft w:val="0"/>
      <w:marRight w:val="0"/>
      <w:marTop w:val="0"/>
      <w:marBottom w:val="0"/>
      <w:divBdr>
        <w:top w:val="none" w:sz="0" w:space="0" w:color="auto"/>
        <w:left w:val="none" w:sz="0" w:space="0" w:color="auto"/>
        <w:bottom w:val="none" w:sz="0" w:space="0" w:color="auto"/>
        <w:right w:val="none" w:sz="0" w:space="0" w:color="auto"/>
      </w:divBdr>
    </w:div>
    <w:div w:id="1764449749">
      <w:bodyDiv w:val="1"/>
      <w:marLeft w:val="0"/>
      <w:marRight w:val="0"/>
      <w:marTop w:val="0"/>
      <w:marBottom w:val="0"/>
      <w:divBdr>
        <w:top w:val="none" w:sz="0" w:space="0" w:color="auto"/>
        <w:left w:val="none" w:sz="0" w:space="0" w:color="auto"/>
        <w:bottom w:val="none" w:sz="0" w:space="0" w:color="auto"/>
        <w:right w:val="none" w:sz="0" w:space="0" w:color="auto"/>
      </w:divBdr>
    </w:div>
    <w:div w:id="1764491424">
      <w:bodyDiv w:val="1"/>
      <w:marLeft w:val="0"/>
      <w:marRight w:val="0"/>
      <w:marTop w:val="0"/>
      <w:marBottom w:val="0"/>
      <w:divBdr>
        <w:top w:val="none" w:sz="0" w:space="0" w:color="auto"/>
        <w:left w:val="none" w:sz="0" w:space="0" w:color="auto"/>
        <w:bottom w:val="none" w:sz="0" w:space="0" w:color="auto"/>
        <w:right w:val="none" w:sz="0" w:space="0" w:color="auto"/>
      </w:divBdr>
    </w:div>
    <w:div w:id="1764567974">
      <w:bodyDiv w:val="1"/>
      <w:marLeft w:val="0"/>
      <w:marRight w:val="0"/>
      <w:marTop w:val="0"/>
      <w:marBottom w:val="0"/>
      <w:divBdr>
        <w:top w:val="none" w:sz="0" w:space="0" w:color="auto"/>
        <w:left w:val="none" w:sz="0" w:space="0" w:color="auto"/>
        <w:bottom w:val="none" w:sz="0" w:space="0" w:color="auto"/>
        <w:right w:val="none" w:sz="0" w:space="0" w:color="auto"/>
      </w:divBdr>
    </w:div>
    <w:div w:id="1764954860">
      <w:bodyDiv w:val="1"/>
      <w:marLeft w:val="0"/>
      <w:marRight w:val="0"/>
      <w:marTop w:val="0"/>
      <w:marBottom w:val="0"/>
      <w:divBdr>
        <w:top w:val="none" w:sz="0" w:space="0" w:color="auto"/>
        <w:left w:val="none" w:sz="0" w:space="0" w:color="auto"/>
        <w:bottom w:val="none" w:sz="0" w:space="0" w:color="auto"/>
        <w:right w:val="none" w:sz="0" w:space="0" w:color="auto"/>
      </w:divBdr>
    </w:div>
    <w:div w:id="1765108650">
      <w:bodyDiv w:val="1"/>
      <w:marLeft w:val="0"/>
      <w:marRight w:val="0"/>
      <w:marTop w:val="0"/>
      <w:marBottom w:val="0"/>
      <w:divBdr>
        <w:top w:val="none" w:sz="0" w:space="0" w:color="auto"/>
        <w:left w:val="none" w:sz="0" w:space="0" w:color="auto"/>
        <w:bottom w:val="none" w:sz="0" w:space="0" w:color="auto"/>
        <w:right w:val="none" w:sz="0" w:space="0" w:color="auto"/>
      </w:divBdr>
    </w:div>
    <w:div w:id="1766145722">
      <w:bodyDiv w:val="1"/>
      <w:marLeft w:val="0"/>
      <w:marRight w:val="0"/>
      <w:marTop w:val="0"/>
      <w:marBottom w:val="0"/>
      <w:divBdr>
        <w:top w:val="none" w:sz="0" w:space="0" w:color="auto"/>
        <w:left w:val="none" w:sz="0" w:space="0" w:color="auto"/>
        <w:bottom w:val="none" w:sz="0" w:space="0" w:color="auto"/>
        <w:right w:val="none" w:sz="0" w:space="0" w:color="auto"/>
      </w:divBdr>
    </w:div>
    <w:div w:id="1766343300">
      <w:bodyDiv w:val="1"/>
      <w:marLeft w:val="0"/>
      <w:marRight w:val="0"/>
      <w:marTop w:val="0"/>
      <w:marBottom w:val="0"/>
      <w:divBdr>
        <w:top w:val="none" w:sz="0" w:space="0" w:color="auto"/>
        <w:left w:val="none" w:sz="0" w:space="0" w:color="auto"/>
        <w:bottom w:val="none" w:sz="0" w:space="0" w:color="auto"/>
        <w:right w:val="none" w:sz="0" w:space="0" w:color="auto"/>
      </w:divBdr>
    </w:div>
    <w:div w:id="1766416752">
      <w:bodyDiv w:val="1"/>
      <w:marLeft w:val="0"/>
      <w:marRight w:val="0"/>
      <w:marTop w:val="0"/>
      <w:marBottom w:val="0"/>
      <w:divBdr>
        <w:top w:val="none" w:sz="0" w:space="0" w:color="auto"/>
        <w:left w:val="none" w:sz="0" w:space="0" w:color="auto"/>
        <w:bottom w:val="none" w:sz="0" w:space="0" w:color="auto"/>
        <w:right w:val="none" w:sz="0" w:space="0" w:color="auto"/>
      </w:divBdr>
    </w:div>
    <w:div w:id="1766874604">
      <w:bodyDiv w:val="1"/>
      <w:marLeft w:val="0"/>
      <w:marRight w:val="0"/>
      <w:marTop w:val="0"/>
      <w:marBottom w:val="0"/>
      <w:divBdr>
        <w:top w:val="none" w:sz="0" w:space="0" w:color="auto"/>
        <w:left w:val="none" w:sz="0" w:space="0" w:color="auto"/>
        <w:bottom w:val="none" w:sz="0" w:space="0" w:color="auto"/>
        <w:right w:val="none" w:sz="0" w:space="0" w:color="auto"/>
      </w:divBdr>
    </w:div>
    <w:div w:id="1767994313">
      <w:bodyDiv w:val="1"/>
      <w:marLeft w:val="0"/>
      <w:marRight w:val="0"/>
      <w:marTop w:val="0"/>
      <w:marBottom w:val="0"/>
      <w:divBdr>
        <w:top w:val="none" w:sz="0" w:space="0" w:color="auto"/>
        <w:left w:val="none" w:sz="0" w:space="0" w:color="auto"/>
        <w:bottom w:val="none" w:sz="0" w:space="0" w:color="auto"/>
        <w:right w:val="none" w:sz="0" w:space="0" w:color="auto"/>
      </w:divBdr>
    </w:div>
    <w:div w:id="1768505473">
      <w:bodyDiv w:val="1"/>
      <w:marLeft w:val="0"/>
      <w:marRight w:val="0"/>
      <w:marTop w:val="0"/>
      <w:marBottom w:val="0"/>
      <w:divBdr>
        <w:top w:val="none" w:sz="0" w:space="0" w:color="auto"/>
        <w:left w:val="none" w:sz="0" w:space="0" w:color="auto"/>
        <w:bottom w:val="none" w:sz="0" w:space="0" w:color="auto"/>
        <w:right w:val="none" w:sz="0" w:space="0" w:color="auto"/>
      </w:divBdr>
    </w:div>
    <w:div w:id="1768647460">
      <w:bodyDiv w:val="1"/>
      <w:marLeft w:val="0"/>
      <w:marRight w:val="0"/>
      <w:marTop w:val="0"/>
      <w:marBottom w:val="0"/>
      <w:divBdr>
        <w:top w:val="none" w:sz="0" w:space="0" w:color="auto"/>
        <w:left w:val="none" w:sz="0" w:space="0" w:color="auto"/>
        <w:bottom w:val="none" w:sz="0" w:space="0" w:color="auto"/>
        <w:right w:val="none" w:sz="0" w:space="0" w:color="auto"/>
      </w:divBdr>
    </w:div>
    <w:div w:id="1769160796">
      <w:bodyDiv w:val="1"/>
      <w:marLeft w:val="0"/>
      <w:marRight w:val="0"/>
      <w:marTop w:val="0"/>
      <w:marBottom w:val="0"/>
      <w:divBdr>
        <w:top w:val="none" w:sz="0" w:space="0" w:color="auto"/>
        <w:left w:val="none" w:sz="0" w:space="0" w:color="auto"/>
        <w:bottom w:val="none" w:sz="0" w:space="0" w:color="auto"/>
        <w:right w:val="none" w:sz="0" w:space="0" w:color="auto"/>
      </w:divBdr>
    </w:div>
    <w:div w:id="1769348251">
      <w:bodyDiv w:val="1"/>
      <w:marLeft w:val="0"/>
      <w:marRight w:val="0"/>
      <w:marTop w:val="0"/>
      <w:marBottom w:val="0"/>
      <w:divBdr>
        <w:top w:val="none" w:sz="0" w:space="0" w:color="auto"/>
        <w:left w:val="none" w:sz="0" w:space="0" w:color="auto"/>
        <w:bottom w:val="none" w:sz="0" w:space="0" w:color="auto"/>
        <w:right w:val="none" w:sz="0" w:space="0" w:color="auto"/>
      </w:divBdr>
    </w:div>
    <w:div w:id="1770277567">
      <w:bodyDiv w:val="1"/>
      <w:marLeft w:val="0"/>
      <w:marRight w:val="0"/>
      <w:marTop w:val="0"/>
      <w:marBottom w:val="0"/>
      <w:divBdr>
        <w:top w:val="none" w:sz="0" w:space="0" w:color="auto"/>
        <w:left w:val="none" w:sz="0" w:space="0" w:color="auto"/>
        <w:bottom w:val="none" w:sz="0" w:space="0" w:color="auto"/>
        <w:right w:val="none" w:sz="0" w:space="0" w:color="auto"/>
      </w:divBdr>
    </w:div>
    <w:div w:id="1770351653">
      <w:bodyDiv w:val="1"/>
      <w:marLeft w:val="0"/>
      <w:marRight w:val="0"/>
      <w:marTop w:val="0"/>
      <w:marBottom w:val="0"/>
      <w:divBdr>
        <w:top w:val="none" w:sz="0" w:space="0" w:color="auto"/>
        <w:left w:val="none" w:sz="0" w:space="0" w:color="auto"/>
        <w:bottom w:val="none" w:sz="0" w:space="0" w:color="auto"/>
        <w:right w:val="none" w:sz="0" w:space="0" w:color="auto"/>
      </w:divBdr>
    </w:div>
    <w:div w:id="1770545912">
      <w:bodyDiv w:val="1"/>
      <w:marLeft w:val="0"/>
      <w:marRight w:val="0"/>
      <w:marTop w:val="0"/>
      <w:marBottom w:val="0"/>
      <w:divBdr>
        <w:top w:val="none" w:sz="0" w:space="0" w:color="auto"/>
        <w:left w:val="none" w:sz="0" w:space="0" w:color="auto"/>
        <w:bottom w:val="none" w:sz="0" w:space="0" w:color="auto"/>
        <w:right w:val="none" w:sz="0" w:space="0" w:color="auto"/>
      </w:divBdr>
    </w:div>
    <w:div w:id="1770926140">
      <w:bodyDiv w:val="1"/>
      <w:marLeft w:val="0"/>
      <w:marRight w:val="0"/>
      <w:marTop w:val="0"/>
      <w:marBottom w:val="0"/>
      <w:divBdr>
        <w:top w:val="none" w:sz="0" w:space="0" w:color="auto"/>
        <w:left w:val="none" w:sz="0" w:space="0" w:color="auto"/>
        <w:bottom w:val="none" w:sz="0" w:space="0" w:color="auto"/>
        <w:right w:val="none" w:sz="0" w:space="0" w:color="auto"/>
      </w:divBdr>
    </w:div>
    <w:div w:id="1771007605">
      <w:bodyDiv w:val="1"/>
      <w:marLeft w:val="0"/>
      <w:marRight w:val="0"/>
      <w:marTop w:val="0"/>
      <w:marBottom w:val="0"/>
      <w:divBdr>
        <w:top w:val="none" w:sz="0" w:space="0" w:color="auto"/>
        <w:left w:val="none" w:sz="0" w:space="0" w:color="auto"/>
        <w:bottom w:val="none" w:sz="0" w:space="0" w:color="auto"/>
        <w:right w:val="none" w:sz="0" w:space="0" w:color="auto"/>
      </w:divBdr>
    </w:div>
    <w:div w:id="1771197095">
      <w:bodyDiv w:val="1"/>
      <w:marLeft w:val="0"/>
      <w:marRight w:val="0"/>
      <w:marTop w:val="0"/>
      <w:marBottom w:val="0"/>
      <w:divBdr>
        <w:top w:val="none" w:sz="0" w:space="0" w:color="auto"/>
        <w:left w:val="none" w:sz="0" w:space="0" w:color="auto"/>
        <w:bottom w:val="none" w:sz="0" w:space="0" w:color="auto"/>
        <w:right w:val="none" w:sz="0" w:space="0" w:color="auto"/>
      </w:divBdr>
    </w:div>
    <w:div w:id="1772044634">
      <w:bodyDiv w:val="1"/>
      <w:marLeft w:val="0"/>
      <w:marRight w:val="0"/>
      <w:marTop w:val="0"/>
      <w:marBottom w:val="0"/>
      <w:divBdr>
        <w:top w:val="none" w:sz="0" w:space="0" w:color="auto"/>
        <w:left w:val="none" w:sz="0" w:space="0" w:color="auto"/>
        <w:bottom w:val="none" w:sz="0" w:space="0" w:color="auto"/>
        <w:right w:val="none" w:sz="0" w:space="0" w:color="auto"/>
      </w:divBdr>
    </w:div>
    <w:div w:id="1772159140">
      <w:bodyDiv w:val="1"/>
      <w:marLeft w:val="0"/>
      <w:marRight w:val="0"/>
      <w:marTop w:val="0"/>
      <w:marBottom w:val="0"/>
      <w:divBdr>
        <w:top w:val="none" w:sz="0" w:space="0" w:color="auto"/>
        <w:left w:val="none" w:sz="0" w:space="0" w:color="auto"/>
        <w:bottom w:val="none" w:sz="0" w:space="0" w:color="auto"/>
        <w:right w:val="none" w:sz="0" w:space="0" w:color="auto"/>
      </w:divBdr>
    </w:div>
    <w:div w:id="1772167784">
      <w:bodyDiv w:val="1"/>
      <w:marLeft w:val="0"/>
      <w:marRight w:val="0"/>
      <w:marTop w:val="0"/>
      <w:marBottom w:val="0"/>
      <w:divBdr>
        <w:top w:val="none" w:sz="0" w:space="0" w:color="auto"/>
        <w:left w:val="none" w:sz="0" w:space="0" w:color="auto"/>
        <w:bottom w:val="none" w:sz="0" w:space="0" w:color="auto"/>
        <w:right w:val="none" w:sz="0" w:space="0" w:color="auto"/>
      </w:divBdr>
    </w:div>
    <w:div w:id="1772242993">
      <w:bodyDiv w:val="1"/>
      <w:marLeft w:val="0"/>
      <w:marRight w:val="0"/>
      <w:marTop w:val="0"/>
      <w:marBottom w:val="0"/>
      <w:divBdr>
        <w:top w:val="none" w:sz="0" w:space="0" w:color="auto"/>
        <w:left w:val="none" w:sz="0" w:space="0" w:color="auto"/>
        <w:bottom w:val="none" w:sz="0" w:space="0" w:color="auto"/>
        <w:right w:val="none" w:sz="0" w:space="0" w:color="auto"/>
      </w:divBdr>
    </w:div>
    <w:div w:id="1772584326">
      <w:bodyDiv w:val="1"/>
      <w:marLeft w:val="0"/>
      <w:marRight w:val="0"/>
      <w:marTop w:val="0"/>
      <w:marBottom w:val="0"/>
      <w:divBdr>
        <w:top w:val="none" w:sz="0" w:space="0" w:color="auto"/>
        <w:left w:val="none" w:sz="0" w:space="0" w:color="auto"/>
        <w:bottom w:val="none" w:sz="0" w:space="0" w:color="auto"/>
        <w:right w:val="none" w:sz="0" w:space="0" w:color="auto"/>
      </w:divBdr>
    </w:div>
    <w:div w:id="1773353949">
      <w:bodyDiv w:val="1"/>
      <w:marLeft w:val="0"/>
      <w:marRight w:val="0"/>
      <w:marTop w:val="0"/>
      <w:marBottom w:val="0"/>
      <w:divBdr>
        <w:top w:val="none" w:sz="0" w:space="0" w:color="auto"/>
        <w:left w:val="none" w:sz="0" w:space="0" w:color="auto"/>
        <w:bottom w:val="none" w:sz="0" w:space="0" w:color="auto"/>
        <w:right w:val="none" w:sz="0" w:space="0" w:color="auto"/>
      </w:divBdr>
    </w:div>
    <w:div w:id="1774083660">
      <w:bodyDiv w:val="1"/>
      <w:marLeft w:val="0"/>
      <w:marRight w:val="0"/>
      <w:marTop w:val="0"/>
      <w:marBottom w:val="0"/>
      <w:divBdr>
        <w:top w:val="none" w:sz="0" w:space="0" w:color="auto"/>
        <w:left w:val="none" w:sz="0" w:space="0" w:color="auto"/>
        <w:bottom w:val="none" w:sz="0" w:space="0" w:color="auto"/>
        <w:right w:val="none" w:sz="0" w:space="0" w:color="auto"/>
      </w:divBdr>
    </w:div>
    <w:div w:id="1774982738">
      <w:bodyDiv w:val="1"/>
      <w:marLeft w:val="0"/>
      <w:marRight w:val="0"/>
      <w:marTop w:val="0"/>
      <w:marBottom w:val="0"/>
      <w:divBdr>
        <w:top w:val="none" w:sz="0" w:space="0" w:color="auto"/>
        <w:left w:val="none" w:sz="0" w:space="0" w:color="auto"/>
        <w:bottom w:val="none" w:sz="0" w:space="0" w:color="auto"/>
        <w:right w:val="none" w:sz="0" w:space="0" w:color="auto"/>
      </w:divBdr>
    </w:div>
    <w:div w:id="1775133414">
      <w:bodyDiv w:val="1"/>
      <w:marLeft w:val="0"/>
      <w:marRight w:val="0"/>
      <w:marTop w:val="0"/>
      <w:marBottom w:val="0"/>
      <w:divBdr>
        <w:top w:val="none" w:sz="0" w:space="0" w:color="auto"/>
        <w:left w:val="none" w:sz="0" w:space="0" w:color="auto"/>
        <w:bottom w:val="none" w:sz="0" w:space="0" w:color="auto"/>
        <w:right w:val="none" w:sz="0" w:space="0" w:color="auto"/>
      </w:divBdr>
    </w:div>
    <w:div w:id="1775442776">
      <w:bodyDiv w:val="1"/>
      <w:marLeft w:val="0"/>
      <w:marRight w:val="0"/>
      <w:marTop w:val="0"/>
      <w:marBottom w:val="0"/>
      <w:divBdr>
        <w:top w:val="none" w:sz="0" w:space="0" w:color="auto"/>
        <w:left w:val="none" w:sz="0" w:space="0" w:color="auto"/>
        <w:bottom w:val="none" w:sz="0" w:space="0" w:color="auto"/>
        <w:right w:val="none" w:sz="0" w:space="0" w:color="auto"/>
      </w:divBdr>
    </w:div>
    <w:div w:id="1776091556">
      <w:bodyDiv w:val="1"/>
      <w:marLeft w:val="0"/>
      <w:marRight w:val="0"/>
      <w:marTop w:val="0"/>
      <w:marBottom w:val="0"/>
      <w:divBdr>
        <w:top w:val="none" w:sz="0" w:space="0" w:color="auto"/>
        <w:left w:val="none" w:sz="0" w:space="0" w:color="auto"/>
        <w:bottom w:val="none" w:sz="0" w:space="0" w:color="auto"/>
        <w:right w:val="none" w:sz="0" w:space="0" w:color="auto"/>
      </w:divBdr>
    </w:div>
    <w:div w:id="1776292051">
      <w:bodyDiv w:val="1"/>
      <w:marLeft w:val="0"/>
      <w:marRight w:val="0"/>
      <w:marTop w:val="0"/>
      <w:marBottom w:val="0"/>
      <w:divBdr>
        <w:top w:val="none" w:sz="0" w:space="0" w:color="auto"/>
        <w:left w:val="none" w:sz="0" w:space="0" w:color="auto"/>
        <w:bottom w:val="none" w:sz="0" w:space="0" w:color="auto"/>
        <w:right w:val="none" w:sz="0" w:space="0" w:color="auto"/>
      </w:divBdr>
    </w:div>
    <w:div w:id="1776516018">
      <w:bodyDiv w:val="1"/>
      <w:marLeft w:val="0"/>
      <w:marRight w:val="0"/>
      <w:marTop w:val="0"/>
      <w:marBottom w:val="0"/>
      <w:divBdr>
        <w:top w:val="none" w:sz="0" w:space="0" w:color="auto"/>
        <w:left w:val="none" w:sz="0" w:space="0" w:color="auto"/>
        <w:bottom w:val="none" w:sz="0" w:space="0" w:color="auto"/>
        <w:right w:val="none" w:sz="0" w:space="0" w:color="auto"/>
      </w:divBdr>
    </w:div>
    <w:div w:id="1776752082">
      <w:bodyDiv w:val="1"/>
      <w:marLeft w:val="0"/>
      <w:marRight w:val="0"/>
      <w:marTop w:val="0"/>
      <w:marBottom w:val="0"/>
      <w:divBdr>
        <w:top w:val="none" w:sz="0" w:space="0" w:color="auto"/>
        <w:left w:val="none" w:sz="0" w:space="0" w:color="auto"/>
        <w:bottom w:val="none" w:sz="0" w:space="0" w:color="auto"/>
        <w:right w:val="none" w:sz="0" w:space="0" w:color="auto"/>
      </w:divBdr>
    </w:div>
    <w:div w:id="1776830096">
      <w:bodyDiv w:val="1"/>
      <w:marLeft w:val="0"/>
      <w:marRight w:val="0"/>
      <w:marTop w:val="0"/>
      <w:marBottom w:val="0"/>
      <w:divBdr>
        <w:top w:val="none" w:sz="0" w:space="0" w:color="auto"/>
        <w:left w:val="none" w:sz="0" w:space="0" w:color="auto"/>
        <w:bottom w:val="none" w:sz="0" w:space="0" w:color="auto"/>
        <w:right w:val="none" w:sz="0" w:space="0" w:color="auto"/>
      </w:divBdr>
    </w:div>
    <w:div w:id="1777359418">
      <w:bodyDiv w:val="1"/>
      <w:marLeft w:val="0"/>
      <w:marRight w:val="0"/>
      <w:marTop w:val="0"/>
      <w:marBottom w:val="0"/>
      <w:divBdr>
        <w:top w:val="none" w:sz="0" w:space="0" w:color="auto"/>
        <w:left w:val="none" w:sz="0" w:space="0" w:color="auto"/>
        <w:bottom w:val="none" w:sz="0" w:space="0" w:color="auto"/>
        <w:right w:val="none" w:sz="0" w:space="0" w:color="auto"/>
      </w:divBdr>
    </w:div>
    <w:div w:id="1778284961">
      <w:bodyDiv w:val="1"/>
      <w:marLeft w:val="0"/>
      <w:marRight w:val="0"/>
      <w:marTop w:val="0"/>
      <w:marBottom w:val="0"/>
      <w:divBdr>
        <w:top w:val="none" w:sz="0" w:space="0" w:color="auto"/>
        <w:left w:val="none" w:sz="0" w:space="0" w:color="auto"/>
        <w:bottom w:val="none" w:sz="0" w:space="0" w:color="auto"/>
        <w:right w:val="none" w:sz="0" w:space="0" w:color="auto"/>
      </w:divBdr>
    </w:div>
    <w:div w:id="1779443729">
      <w:bodyDiv w:val="1"/>
      <w:marLeft w:val="0"/>
      <w:marRight w:val="0"/>
      <w:marTop w:val="0"/>
      <w:marBottom w:val="0"/>
      <w:divBdr>
        <w:top w:val="none" w:sz="0" w:space="0" w:color="auto"/>
        <w:left w:val="none" w:sz="0" w:space="0" w:color="auto"/>
        <w:bottom w:val="none" w:sz="0" w:space="0" w:color="auto"/>
        <w:right w:val="none" w:sz="0" w:space="0" w:color="auto"/>
      </w:divBdr>
    </w:div>
    <w:div w:id="1779444169">
      <w:bodyDiv w:val="1"/>
      <w:marLeft w:val="0"/>
      <w:marRight w:val="0"/>
      <w:marTop w:val="0"/>
      <w:marBottom w:val="0"/>
      <w:divBdr>
        <w:top w:val="none" w:sz="0" w:space="0" w:color="auto"/>
        <w:left w:val="none" w:sz="0" w:space="0" w:color="auto"/>
        <w:bottom w:val="none" w:sz="0" w:space="0" w:color="auto"/>
        <w:right w:val="none" w:sz="0" w:space="0" w:color="auto"/>
      </w:divBdr>
    </w:div>
    <w:div w:id="1779979873">
      <w:bodyDiv w:val="1"/>
      <w:marLeft w:val="0"/>
      <w:marRight w:val="0"/>
      <w:marTop w:val="0"/>
      <w:marBottom w:val="0"/>
      <w:divBdr>
        <w:top w:val="none" w:sz="0" w:space="0" w:color="auto"/>
        <w:left w:val="none" w:sz="0" w:space="0" w:color="auto"/>
        <w:bottom w:val="none" w:sz="0" w:space="0" w:color="auto"/>
        <w:right w:val="none" w:sz="0" w:space="0" w:color="auto"/>
      </w:divBdr>
    </w:div>
    <w:div w:id="1780220137">
      <w:bodyDiv w:val="1"/>
      <w:marLeft w:val="0"/>
      <w:marRight w:val="0"/>
      <w:marTop w:val="0"/>
      <w:marBottom w:val="0"/>
      <w:divBdr>
        <w:top w:val="none" w:sz="0" w:space="0" w:color="auto"/>
        <w:left w:val="none" w:sz="0" w:space="0" w:color="auto"/>
        <w:bottom w:val="none" w:sz="0" w:space="0" w:color="auto"/>
        <w:right w:val="none" w:sz="0" w:space="0" w:color="auto"/>
      </w:divBdr>
    </w:div>
    <w:div w:id="1780298449">
      <w:bodyDiv w:val="1"/>
      <w:marLeft w:val="0"/>
      <w:marRight w:val="0"/>
      <w:marTop w:val="0"/>
      <w:marBottom w:val="0"/>
      <w:divBdr>
        <w:top w:val="none" w:sz="0" w:space="0" w:color="auto"/>
        <w:left w:val="none" w:sz="0" w:space="0" w:color="auto"/>
        <w:bottom w:val="none" w:sz="0" w:space="0" w:color="auto"/>
        <w:right w:val="none" w:sz="0" w:space="0" w:color="auto"/>
      </w:divBdr>
    </w:div>
    <w:div w:id="1780757577">
      <w:bodyDiv w:val="1"/>
      <w:marLeft w:val="0"/>
      <w:marRight w:val="0"/>
      <w:marTop w:val="0"/>
      <w:marBottom w:val="0"/>
      <w:divBdr>
        <w:top w:val="none" w:sz="0" w:space="0" w:color="auto"/>
        <w:left w:val="none" w:sz="0" w:space="0" w:color="auto"/>
        <w:bottom w:val="none" w:sz="0" w:space="0" w:color="auto"/>
        <w:right w:val="none" w:sz="0" w:space="0" w:color="auto"/>
      </w:divBdr>
    </w:div>
    <w:div w:id="1780760693">
      <w:bodyDiv w:val="1"/>
      <w:marLeft w:val="0"/>
      <w:marRight w:val="0"/>
      <w:marTop w:val="0"/>
      <w:marBottom w:val="0"/>
      <w:divBdr>
        <w:top w:val="none" w:sz="0" w:space="0" w:color="auto"/>
        <w:left w:val="none" w:sz="0" w:space="0" w:color="auto"/>
        <w:bottom w:val="none" w:sz="0" w:space="0" w:color="auto"/>
        <w:right w:val="none" w:sz="0" w:space="0" w:color="auto"/>
      </w:divBdr>
    </w:div>
    <w:div w:id="1781295265">
      <w:bodyDiv w:val="1"/>
      <w:marLeft w:val="0"/>
      <w:marRight w:val="0"/>
      <w:marTop w:val="0"/>
      <w:marBottom w:val="0"/>
      <w:divBdr>
        <w:top w:val="none" w:sz="0" w:space="0" w:color="auto"/>
        <w:left w:val="none" w:sz="0" w:space="0" w:color="auto"/>
        <w:bottom w:val="none" w:sz="0" w:space="0" w:color="auto"/>
        <w:right w:val="none" w:sz="0" w:space="0" w:color="auto"/>
      </w:divBdr>
    </w:div>
    <w:div w:id="1781341869">
      <w:bodyDiv w:val="1"/>
      <w:marLeft w:val="0"/>
      <w:marRight w:val="0"/>
      <w:marTop w:val="0"/>
      <w:marBottom w:val="0"/>
      <w:divBdr>
        <w:top w:val="none" w:sz="0" w:space="0" w:color="auto"/>
        <w:left w:val="none" w:sz="0" w:space="0" w:color="auto"/>
        <w:bottom w:val="none" w:sz="0" w:space="0" w:color="auto"/>
        <w:right w:val="none" w:sz="0" w:space="0" w:color="auto"/>
      </w:divBdr>
    </w:div>
    <w:div w:id="1781416027">
      <w:bodyDiv w:val="1"/>
      <w:marLeft w:val="0"/>
      <w:marRight w:val="0"/>
      <w:marTop w:val="0"/>
      <w:marBottom w:val="0"/>
      <w:divBdr>
        <w:top w:val="none" w:sz="0" w:space="0" w:color="auto"/>
        <w:left w:val="none" w:sz="0" w:space="0" w:color="auto"/>
        <w:bottom w:val="none" w:sz="0" w:space="0" w:color="auto"/>
        <w:right w:val="none" w:sz="0" w:space="0" w:color="auto"/>
      </w:divBdr>
    </w:div>
    <w:div w:id="1781752281">
      <w:bodyDiv w:val="1"/>
      <w:marLeft w:val="0"/>
      <w:marRight w:val="0"/>
      <w:marTop w:val="0"/>
      <w:marBottom w:val="0"/>
      <w:divBdr>
        <w:top w:val="none" w:sz="0" w:space="0" w:color="auto"/>
        <w:left w:val="none" w:sz="0" w:space="0" w:color="auto"/>
        <w:bottom w:val="none" w:sz="0" w:space="0" w:color="auto"/>
        <w:right w:val="none" w:sz="0" w:space="0" w:color="auto"/>
      </w:divBdr>
    </w:div>
    <w:div w:id="1781758112">
      <w:bodyDiv w:val="1"/>
      <w:marLeft w:val="0"/>
      <w:marRight w:val="0"/>
      <w:marTop w:val="0"/>
      <w:marBottom w:val="0"/>
      <w:divBdr>
        <w:top w:val="none" w:sz="0" w:space="0" w:color="auto"/>
        <w:left w:val="none" w:sz="0" w:space="0" w:color="auto"/>
        <w:bottom w:val="none" w:sz="0" w:space="0" w:color="auto"/>
        <w:right w:val="none" w:sz="0" w:space="0" w:color="auto"/>
      </w:divBdr>
    </w:div>
    <w:div w:id="1781797543">
      <w:bodyDiv w:val="1"/>
      <w:marLeft w:val="0"/>
      <w:marRight w:val="0"/>
      <w:marTop w:val="0"/>
      <w:marBottom w:val="0"/>
      <w:divBdr>
        <w:top w:val="none" w:sz="0" w:space="0" w:color="auto"/>
        <w:left w:val="none" w:sz="0" w:space="0" w:color="auto"/>
        <w:bottom w:val="none" w:sz="0" w:space="0" w:color="auto"/>
        <w:right w:val="none" w:sz="0" w:space="0" w:color="auto"/>
      </w:divBdr>
    </w:div>
    <w:div w:id="1781954347">
      <w:bodyDiv w:val="1"/>
      <w:marLeft w:val="0"/>
      <w:marRight w:val="0"/>
      <w:marTop w:val="0"/>
      <w:marBottom w:val="0"/>
      <w:divBdr>
        <w:top w:val="none" w:sz="0" w:space="0" w:color="auto"/>
        <w:left w:val="none" w:sz="0" w:space="0" w:color="auto"/>
        <w:bottom w:val="none" w:sz="0" w:space="0" w:color="auto"/>
        <w:right w:val="none" w:sz="0" w:space="0" w:color="auto"/>
      </w:divBdr>
    </w:div>
    <w:div w:id="1782339255">
      <w:bodyDiv w:val="1"/>
      <w:marLeft w:val="0"/>
      <w:marRight w:val="0"/>
      <w:marTop w:val="0"/>
      <w:marBottom w:val="0"/>
      <w:divBdr>
        <w:top w:val="none" w:sz="0" w:space="0" w:color="auto"/>
        <w:left w:val="none" w:sz="0" w:space="0" w:color="auto"/>
        <w:bottom w:val="none" w:sz="0" w:space="0" w:color="auto"/>
        <w:right w:val="none" w:sz="0" w:space="0" w:color="auto"/>
      </w:divBdr>
    </w:div>
    <w:div w:id="1782408195">
      <w:bodyDiv w:val="1"/>
      <w:marLeft w:val="0"/>
      <w:marRight w:val="0"/>
      <w:marTop w:val="0"/>
      <w:marBottom w:val="0"/>
      <w:divBdr>
        <w:top w:val="none" w:sz="0" w:space="0" w:color="auto"/>
        <w:left w:val="none" w:sz="0" w:space="0" w:color="auto"/>
        <w:bottom w:val="none" w:sz="0" w:space="0" w:color="auto"/>
        <w:right w:val="none" w:sz="0" w:space="0" w:color="auto"/>
      </w:divBdr>
    </w:div>
    <w:div w:id="1782457454">
      <w:bodyDiv w:val="1"/>
      <w:marLeft w:val="0"/>
      <w:marRight w:val="0"/>
      <w:marTop w:val="0"/>
      <w:marBottom w:val="0"/>
      <w:divBdr>
        <w:top w:val="none" w:sz="0" w:space="0" w:color="auto"/>
        <w:left w:val="none" w:sz="0" w:space="0" w:color="auto"/>
        <w:bottom w:val="none" w:sz="0" w:space="0" w:color="auto"/>
        <w:right w:val="none" w:sz="0" w:space="0" w:color="auto"/>
      </w:divBdr>
    </w:div>
    <w:div w:id="1782532830">
      <w:bodyDiv w:val="1"/>
      <w:marLeft w:val="0"/>
      <w:marRight w:val="0"/>
      <w:marTop w:val="0"/>
      <w:marBottom w:val="0"/>
      <w:divBdr>
        <w:top w:val="none" w:sz="0" w:space="0" w:color="auto"/>
        <w:left w:val="none" w:sz="0" w:space="0" w:color="auto"/>
        <w:bottom w:val="none" w:sz="0" w:space="0" w:color="auto"/>
        <w:right w:val="none" w:sz="0" w:space="0" w:color="auto"/>
      </w:divBdr>
    </w:div>
    <w:div w:id="1783380340">
      <w:bodyDiv w:val="1"/>
      <w:marLeft w:val="0"/>
      <w:marRight w:val="0"/>
      <w:marTop w:val="0"/>
      <w:marBottom w:val="0"/>
      <w:divBdr>
        <w:top w:val="none" w:sz="0" w:space="0" w:color="auto"/>
        <w:left w:val="none" w:sz="0" w:space="0" w:color="auto"/>
        <w:bottom w:val="none" w:sz="0" w:space="0" w:color="auto"/>
        <w:right w:val="none" w:sz="0" w:space="0" w:color="auto"/>
      </w:divBdr>
    </w:div>
    <w:div w:id="1784036842">
      <w:bodyDiv w:val="1"/>
      <w:marLeft w:val="0"/>
      <w:marRight w:val="0"/>
      <w:marTop w:val="0"/>
      <w:marBottom w:val="0"/>
      <w:divBdr>
        <w:top w:val="none" w:sz="0" w:space="0" w:color="auto"/>
        <w:left w:val="none" w:sz="0" w:space="0" w:color="auto"/>
        <w:bottom w:val="none" w:sz="0" w:space="0" w:color="auto"/>
        <w:right w:val="none" w:sz="0" w:space="0" w:color="auto"/>
      </w:divBdr>
    </w:div>
    <w:div w:id="1784111572">
      <w:bodyDiv w:val="1"/>
      <w:marLeft w:val="0"/>
      <w:marRight w:val="0"/>
      <w:marTop w:val="0"/>
      <w:marBottom w:val="0"/>
      <w:divBdr>
        <w:top w:val="none" w:sz="0" w:space="0" w:color="auto"/>
        <w:left w:val="none" w:sz="0" w:space="0" w:color="auto"/>
        <w:bottom w:val="none" w:sz="0" w:space="0" w:color="auto"/>
        <w:right w:val="none" w:sz="0" w:space="0" w:color="auto"/>
      </w:divBdr>
    </w:div>
    <w:div w:id="1784615299">
      <w:bodyDiv w:val="1"/>
      <w:marLeft w:val="0"/>
      <w:marRight w:val="0"/>
      <w:marTop w:val="0"/>
      <w:marBottom w:val="0"/>
      <w:divBdr>
        <w:top w:val="none" w:sz="0" w:space="0" w:color="auto"/>
        <w:left w:val="none" w:sz="0" w:space="0" w:color="auto"/>
        <w:bottom w:val="none" w:sz="0" w:space="0" w:color="auto"/>
        <w:right w:val="none" w:sz="0" w:space="0" w:color="auto"/>
      </w:divBdr>
    </w:div>
    <w:div w:id="1785036162">
      <w:bodyDiv w:val="1"/>
      <w:marLeft w:val="0"/>
      <w:marRight w:val="0"/>
      <w:marTop w:val="0"/>
      <w:marBottom w:val="0"/>
      <w:divBdr>
        <w:top w:val="none" w:sz="0" w:space="0" w:color="auto"/>
        <w:left w:val="none" w:sz="0" w:space="0" w:color="auto"/>
        <w:bottom w:val="none" w:sz="0" w:space="0" w:color="auto"/>
        <w:right w:val="none" w:sz="0" w:space="0" w:color="auto"/>
      </w:divBdr>
    </w:div>
    <w:div w:id="1785226146">
      <w:bodyDiv w:val="1"/>
      <w:marLeft w:val="0"/>
      <w:marRight w:val="0"/>
      <w:marTop w:val="0"/>
      <w:marBottom w:val="0"/>
      <w:divBdr>
        <w:top w:val="none" w:sz="0" w:space="0" w:color="auto"/>
        <w:left w:val="none" w:sz="0" w:space="0" w:color="auto"/>
        <w:bottom w:val="none" w:sz="0" w:space="0" w:color="auto"/>
        <w:right w:val="none" w:sz="0" w:space="0" w:color="auto"/>
      </w:divBdr>
    </w:div>
    <w:div w:id="1785683908">
      <w:bodyDiv w:val="1"/>
      <w:marLeft w:val="0"/>
      <w:marRight w:val="0"/>
      <w:marTop w:val="0"/>
      <w:marBottom w:val="0"/>
      <w:divBdr>
        <w:top w:val="none" w:sz="0" w:space="0" w:color="auto"/>
        <w:left w:val="none" w:sz="0" w:space="0" w:color="auto"/>
        <w:bottom w:val="none" w:sz="0" w:space="0" w:color="auto"/>
        <w:right w:val="none" w:sz="0" w:space="0" w:color="auto"/>
      </w:divBdr>
    </w:div>
    <w:div w:id="1786074400">
      <w:bodyDiv w:val="1"/>
      <w:marLeft w:val="0"/>
      <w:marRight w:val="0"/>
      <w:marTop w:val="0"/>
      <w:marBottom w:val="0"/>
      <w:divBdr>
        <w:top w:val="none" w:sz="0" w:space="0" w:color="auto"/>
        <w:left w:val="none" w:sz="0" w:space="0" w:color="auto"/>
        <w:bottom w:val="none" w:sz="0" w:space="0" w:color="auto"/>
        <w:right w:val="none" w:sz="0" w:space="0" w:color="auto"/>
      </w:divBdr>
    </w:div>
    <w:div w:id="1786075490">
      <w:bodyDiv w:val="1"/>
      <w:marLeft w:val="0"/>
      <w:marRight w:val="0"/>
      <w:marTop w:val="0"/>
      <w:marBottom w:val="0"/>
      <w:divBdr>
        <w:top w:val="none" w:sz="0" w:space="0" w:color="auto"/>
        <w:left w:val="none" w:sz="0" w:space="0" w:color="auto"/>
        <w:bottom w:val="none" w:sz="0" w:space="0" w:color="auto"/>
        <w:right w:val="none" w:sz="0" w:space="0" w:color="auto"/>
      </w:divBdr>
    </w:div>
    <w:div w:id="1786122797">
      <w:bodyDiv w:val="1"/>
      <w:marLeft w:val="0"/>
      <w:marRight w:val="0"/>
      <w:marTop w:val="0"/>
      <w:marBottom w:val="0"/>
      <w:divBdr>
        <w:top w:val="none" w:sz="0" w:space="0" w:color="auto"/>
        <w:left w:val="none" w:sz="0" w:space="0" w:color="auto"/>
        <w:bottom w:val="none" w:sz="0" w:space="0" w:color="auto"/>
        <w:right w:val="none" w:sz="0" w:space="0" w:color="auto"/>
      </w:divBdr>
    </w:div>
    <w:div w:id="1786386994">
      <w:bodyDiv w:val="1"/>
      <w:marLeft w:val="0"/>
      <w:marRight w:val="0"/>
      <w:marTop w:val="0"/>
      <w:marBottom w:val="0"/>
      <w:divBdr>
        <w:top w:val="none" w:sz="0" w:space="0" w:color="auto"/>
        <w:left w:val="none" w:sz="0" w:space="0" w:color="auto"/>
        <w:bottom w:val="none" w:sz="0" w:space="0" w:color="auto"/>
        <w:right w:val="none" w:sz="0" w:space="0" w:color="auto"/>
      </w:divBdr>
    </w:div>
    <w:div w:id="1786534260">
      <w:bodyDiv w:val="1"/>
      <w:marLeft w:val="0"/>
      <w:marRight w:val="0"/>
      <w:marTop w:val="0"/>
      <w:marBottom w:val="0"/>
      <w:divBdr>
        <w:top w:val="none" w:sz="0" w:space="0" w:color="auto"/>
        <w:left w:val="none" w:sz="0" w:space="0" w:color="auto"/>
        <w:bottom w:val="none" w:sz="0" w:space="0" w:color="auto"/>
        <w:right w:val="none" w:sz="0" w:space="0" w:color="auto"/>
      </w:divBdr>
    </w:div>
    <w:div w:id="1786537888">
      <w:bodyDiv w:val="1"/>
      <w:marLeft w:val="0"/>
      <w:marRight w:val="0"/>
      <w:marTop w:val="0"/>
      <w:marBottom w:val="0"/>
      <w:divBdr>
        <w:top w:val="none" w:sz="0" w:space="0" w:color="auto"/>
        <w:left w:val="none" w:sz="0" w:space="0" w:color="auto"/>
        <w:bottom w:val="none" w:sz="0" w:space="0" w:color="auto"/>
        <w:right w:val="none" w:sz="0" w:space="0" w:color="auto"/>
      </w:divBdr>
    </w:div>
    <w:div w:id="1786655471">
      <w:bodyDiv w:val="1"/>
      <w:marLeft w:val="0"/>
      <w:marRight w:val="0"/>
      <w:marTop w:val="0"/>
      <w:marBottom w:val="0"/>
      <w:divBdr>
        <w:top w:val="none" w:sz="0" w:space="0" w:color="auto"/>
        <w:left w:val="none" w:sz="0" w:space="0" w:color="auto"/>
        <w:bottom w:val="none" w:sz="0" w:space="0" w:color="auto"/>
        <w:right w:val="none" w:sz="0" w:space="0" w:color="auto"/>
      </w:divBdr>
    </w:div>
    <w:div w:id="1786734859">
      <w:bodyDiv w:val="1"/>
      <w:marLeft w:val="0"/>
      <w:marRight w:val="0"/>
      <w:marTop w:val="0"/>
      <w:marBottom w:val="0"/>
      <w:divBdr>
        <w:top w:val="none" w:sz="0" w:space="0" w:color="auto"/>
        <w:left w:val="none" w:sz="0" w:space="0" w:color="auto"/>
        <w:bottom w:val="none" w:sz="0" w:space="0" w:color="auto"/>
        <w:right w:val="none" w:sz="0" w:space="0" w:color="auto"/>
      </w:divBdr>
    </w:div>
    <w:div w:id="1787046132">
      <w:bodyDiv w:val="1"/>
      <w:marLeft w:val="0"/>
      <w:marRight w:val="0"/>
      <w:marTop w:val="0"/>
      <w:marBottom w:val="0"/>
      <w:divBdr>
        <w:top w:val="none" w:sz="0" w:space="0" w:color="auto"/>
        <w:left w:val="none" w:sz="0" w:space="0" w:color="auto"/>
        <w:bottom w:val="none" w:sz="0" w:space="0" w:color="auto"/>
        <w:right w:val="none" w:sz="0" w:space="0" w:color="auto"/>
      </w:divBdr>
    </w:div>
    <w:div w:id="1787196535">
      <w:bodyDiv w:val="1"/>
      <w:marLeft w:val="0"/>
      <w:marRight w:val="0"/>
      <w:marTop w:val="0"/>
      <w:marBottom w:val="0"/>
      <w:divBdr>
        <w:top w:val="none" w:sz="0" w:space="0" w:color="auto"/>
        <w:left w:val="none" w:sz="0" w:space="0" w:color="auto"/>
        <w:bottom w:val="none" w:sz="0" w:space="0" w:color="auto"/>
        <w:right w:val="none" w:sz="0" w:space="0" w:color="auto"/>
      </w:divBdr>
    </w:div>
    <w:div w:id="1787305932">
      <w:bodyDiv w:val="1"/>
      <w:marLeft w:val="0"/>
      <w:marRight w:val="0"/>
      <w:marTop w:val="0"/>
      <w:marBottom w:val="0"/>
      <w:divBdr>
        <w:top w:val="none" w:sz="0" w:space="0" w:color="auto"/>
        <w:left w:val="none" w:sz="0" w:space="0" w:color="auto"/>
        <w:bottom w:val="none" w:sz="0" w:space="0" w:color="auto"/>
        <w:right w:val="none" w:sz="0" w:space="0" w:color="auto"/>
      </w:divBdr>
    </w:div>
    <w:div w:id="1787918319">
      <w:bodyDiv w:val="1"/>
      <w:marLeft w:val="0"/>
      <w:marRight w:val="0"/>
      <w:marTop w:val="0"/>
      <w:marBottom w:val="0"/>
      <w:divBdr>
        <w:top w:val="none" w:sz="0" w:space="0" w:color="auto"/>
        <w:left w:val="none" w:sz="0" w:space="0" w:color="auto"/>
        <w:bottom w:val="none" w:sz="0" w:space="0" w:color="auto"/>
        <w:right w:val="none" w:sz="0" w:space="0" w:color="auto"/>
      </w:divBdr>
    </w:div>
    <w:div w:id="1788157144">
      <w:bodyDiv w:val="1"/>
      <w:marLeft w:val="0"/>
      <w:marRight w:val="0"/>
      <w:marTop w:val="0"/>
      <w:marBottom w:val="0"/>
      <w:divBdr>
        <w:top w:val="none" w:sz="0" w:space="0" w:color="auto"/>
        <w:left w:val="none" w:sz="0" w:space="0" w:color="auto"/>
        <w:bottom w:val="none" w:sz="0" w:space="0" w:color="auto"/>
        <w:right w:val="none" w:sz="0" w:space="0" w:color="auto"/>
      </w:divBdr>
    </w:div>
    <w:div w:id="1788348855">
      <w:bodyDiv w:val="1"/>
      <w:marLeft w:val="0"/>
      <w:marRight w:val="0"/>
      <w:marTop w:val="0"/>
      <w:marBottom w:val="0"/>
      <w:divBdr>
        <w:top w:val="none" w:sz="0" w:space="0" w:color="auto"/>
        <w:left w:val="none" w:sz="0" w:space="0" w:color="auto"/>
        <w:bottom w:val="none" w:sz="0" w:space="0" w:color="auto"/>
        <w:right w:val="none" w:sz="0" w:space="0" w:color="auto"/>
      </w:divBdr>
    </w:div>
    <w:div w:id="1788892045">
      <w:bodyDiv w:val="1"/>
      <w:marLeft w:val="0"/>
      <w:marRight w:val="0"/>
      <w:marTop w:val="0"/>
      <w:marBottom w:val="0"/>
      <w:divBdr>
        <w:top w:val="none" w:sz="0" w:space="0" w:color="auto"/>
        <w:left w:val="none" w:sz="0" w:space="0" w:color="auto"/>
        <w:bottom w:val="none" w:sz="0" w:space="0" w:color="auto"/>
        <w:right w:val="none" w:sz="0" w:space="0" w:color="auto"/>
      </w:divBdr>
    </w:div>
    <w:div w:id="1789623427">
      <w:bodyDiv w:val="1"/>
      <w:marLeft w:val="0"/>
      <w:marRight w:val="0"/>
      <w:marTop w:val="0"/>
      <w:marBottom w:val="0"/>
      <w:divBdr>
        <w:top w:val="none" w:sz="0" w:space="0" w:color="auto"/>
        <w:left w:val="none" w:sz="0" w:space="0" w:color="auto"/>
        <w:bottom w:val="none" w:sz="0" w:space="0" w:color="auto"/>
        <w:right w:val="none" w:sz="0" w:space="0" w:color="auto"/>
      </w:divBdr>
    </w:div>
    <w:div w:id="1789658187">
      <w:bodyDiv w:val="1"/>
      <w:marLeft w:val="0"/>
      <w:marRight w:val="0"/>
      <w:marTop w:val="0"/>
      <w:marBottom w:val="0"/>
      <w:divBdr>
        <w:top w:val="none" w:sz="0" w:space="0" w:color="auto"/>
        <w:left w:val="none" w:sz="0" w:space="0" w:color="auto"/>
        <w:bottom w:val="none" w:sz="0" w:space="0" w:color="auto"/>
        <w:right w:val="none" w:sz="0" w:space="0" w:color="auto"/>
      </w:divBdr>
    </w:div>
    <w:div w:id="1789658188">
      <w:bodyDiv w:val="1"/>
      <w:marLeft w:val="0"/>
      <w:marRight w:val="0"/>
      <w:marTop w:val="0"/>
      <w:marBottom w:val="0"/>
      <w:divBdr>
        <w:top w:val="none" w:sz="0" w:space="0" w:color="auto"/>
        <w:left w:val="none" w:sz="0" w:space="0" w:color="auto"/>
        <w:bottom w:val="none" w:sz="0" w:space="0" w:color="auto"/>
        <w:right w:val="none" w:sz="0" w:space="0" w:color="auto"/>
      </w:divBdr>
    </w:div>
    <w:div w:id="1790053501">
      <w:bodyDiv w:val="1"/>
      <w:marLeft w:val="0"/>
      <w:marRight w:val="0"/>
      <w:marTop w:val="0"/>
      <w:marBottom w:val="0"/>
      <w:divBdr>
        <w:top w:val="none" w:sz="0" w:space="0" w:color="auto"/>
        <w:left w:val="none" w:sz="0" w:space="0" w:color="auto"/>
        <w:bottom w:val="none" w:sz="0" w:space="0" w:color="auto"/>
        <w:right w:val="none" w:sz="0" w:space="0" w:color="auto"/>
      </w:divBdr>
    </w:div>
    <w:div w:id="1790513024">
      <w:bodyDiv w:val="1"/>
      <w:marLeft w:val="0"/>
      <w:marRight w:val="0"/>
      <w:marTop w:val="0"/>
      <w:marBottom w:val="0"/>
      <w:divBdr>
        <w:top w:val="none" w:sz="0" w:space="0" w:color="auto"/>
        <w:left w:val="none" w:sz="0" w:space="0" w:color="auto"/>
        <w:bottom w:val="none" w:sz="0" w:space="0" w:color="auto"/>
        <w:right w:val="none" w:sz="0" w:space="0" w:color="auto"/>
      </w:divBdr>
    </w:div>
    <w:div w:id="1790976949">
      <w:bodyDiv w:val="1"/>
      <w:marLeft w:val="0"/>
      <w:marRight w:val="0"/>
      <w:marTop w:val="0"/>
      <w:marBottom w:val="0"/>
      <w:divBdr>
        <w:top w:val="none" w:sz="0" w:space="0" w:color="auto"/>
        <w:left w:val="none" w:sz="0" w:space="0" w:color="auto"/>
        <w:bottom w:val="none" w:sz="0" w:space="0" w:color="auto"/>
        <w:right w:val="none" w:sz="0" w:space="0" w:color="auto"/>
      </w:divBdr>
    </w:div>
    <w:div w:id="1790977162">
      <w:bodyDiv w:val="1"/>
      <w:marLeft w:val="0"/>
      <w:marRight w:val="0"/>
      <w:marTop w:val="0"/>
      <w:marBottom w:val="0"/>
      <w:divBdr>
        <w:top w:val="none" w:sz="0" w:space="0" w:color="auto"/>
        <w:left w:val="none" w:sz="0" w:space="0" w:color="auto"/>
        <w:bottom w:val="none" w:sz="0" w:space="0" w:color="auto"/>
        <w:right w:val="none" w:sz="0" w:space="0" w:color="auto"/>
      </w:divBdr>
    </w:div>
    <w:div w:id="1791166241">
      <w:bodyDiv w:val="1"/>
      <w:marLeft w:val="0"/>
      <w:marRight w:val="0"/>
      <w:marTop w:val="0"/>
      <w:marBottom w:val="0"/>
      <w:divBdr>
        <w:top w:val="none" w:sz="0" w:space="0" w:color="auto"/>
        <w:left w:val="none" w:sz="0" w:space="0" w:color="auto"/>
        <w:bottom w:val="none" w:sz="0" w:space="0" w:color="auto"/>
        <w:right w:val="none" w:sz="0" w:space="0" w:color="auto"/>
      </w:divBdr>
    </w:div>
    <w:div w:id="1791238219">
      <w:bodyDiv w:val="1"/>
      <w:marLeft w:val="0"/>
      <w:marRight w:val="0"/>
      <w:marTop w:val="0"/>
      <w:marBottom w:val="0"/>
      <w:divBdr>
        <w:top w:val="none" w:sz="0" w:space="0" w:color="auto"/>
        <w:left w:val="none" w:sz="0" w:space="0" w:color="auto"/>
        <w:bottom w:val="none" w:sz="0" w:space="0" w:color="auto"/>
        <w:right w:val="none" w:sz="0" w:space="0" w:color="auto"/>
      </w:divBdr>
    </w:div>
    <w:div w:id="1791390759">
      <w:bodyDiv w:val="1"/>
      <w:marLeft w:val="0"/>
      <w:marRight w:val="0"/>
      <w:marTop w:val="0"/>
      <w:marBottom w:val="0"/>
      <w:divBdr>
        <w:top w:val="none" w:sz="0" w:space="0" w:color="auto"/>
        <w:left w:val="none" w:sz="0" w:space="0" w:color="auto"/>
        <w:bottom w:val="none" w:sz="0" w:space="0" w:color="auto"/>
        <w:right w:val="none" w:sz="0" w:space="0" w:color="auto"/>
      </w:divBdr>
    </w:div>
    <w:div w:id="1791780915">
      <w:bodyDiv w:val="1"/>
      <w:marLeft w:val="0"/>
      <w:marRight w:val="0"/>
      <w:marTop w:val="0"/>
      <w:marBottom w:val="0"/>
      <w:divBdr>
        <w:top w:val="none" w:sz="0" w:space="0" w:color="auto"/>
        <w:left w:val="none" w:sz="0" w:space="0" w:color="auto"/>
        <w:bottom w:val="none" w:sz="0" w:space="0" w:color="auto"/>
        <w:right w:val="none" w:sz="0" w:space="0" w:color="auto"/>
      </w:divBdr>
    </w:div>
    <w:div w:id="1791782445">
      <w:bodyDiv w:val="1"/>
      <w:marLeft w:val="0"/>
      <w:marRight w:val="0"/>
      <w:marTop w:val="0"/>
      <w:marBottom w:val="0"/>
      <w:divBdr>
        <w:top w:val="none" w:sz="0" w:space="0" w:color="auto"/>
        <w:left w:val="none" w:sz="0" w:space="0" w:color="auto"/>
        <w:bottom w:val="none" w:sz="0" w:space="0" w:color="auto"/>
        <w:right w:val="none" w:sz="0" w:space="0" w:color="auto"/>
      </w:divBdr>
    </w:div>
    <w:div w:id="1791977480">
      <w:bodyDiv w:val="1"/>
      <w:marLeft w:val="0"/>
      <w:marRight w:val="0"/>
      <w:marTop w:val="0"/>
      <w:marBottom w:val="0"/>
      <w:divBdr>
        <w:top w:val="none" w:sz="0" w:space="0" w:color="auto"/>
        <w:left w:val="none" w:sz="0" w:space="0" w:color="auto"/>
        <w:bottom w:val="none" w:sz="0" w:space="0" w:color="auto"/>
        <w:right w:val="none" w:sz="0" w:space="0" w:color="auto"/>
      </w:divBdr>
    </w:div>
    <w:div w:id="1793551673">
      <w:bodyDiv w:val="1"/>
      <w:marLeft w:val="0"/>
      <w:marRight w:val="0"/>
      <w:marTop w:val="0"/>
      <w:marBottom w:val="0"/>
      <w:divBdr>
        <w:top w:val="none" w:sz="0" w:space="0" w:color="auto"/>
        <w:left w:val="none" w:sz="0" w:space="0" w:color="auto"/>
        <w:bottom w:val="none" w:sz="0" w:space="0" w:color="auto"/>
        <w:right w:val="none" w:sz="0" w:space="0" w:color="auto"/>
      </w:divBdr>
    </w:div>
    <w:div w:id="1793594126">
      <w:bodyDiv w:val="1"/>
      <w:marLeft w:val="0"/>
      <w:marRight w:val="0"/>
      <w:marTop w:val="0"/>
      <w:marBottom w:val="0"/>
      <w:divBdr>
        <w:top w:val="none" w:sz="0" w:space="0" w:color="auto"/>
        <w:left w:val="none" w:sz="0" w:space="0" w:color="auto"/>
        <w:bottom w:val="none" w:sz="0" w:space="0" w:color="auto"/>
        <w:right w:val="none" w:sz="0" w:space="0" w:color="auto"/>
      </w:divBdr>
    </w:div>
    <w:div w:id="1793595383">
      <w:bodyDiv w:val="1"/>
      <w:marLeft w:val="0"/>
      <w:marRight w:val="0"/>
      <w:marTop w:val="0"/>
      <w:marBottom w:val="0"/>
      <w:divBdr>
        <w:top w:val="none" w:sz="0" w:space="0" w:color="auto"/>
        <w:left w:val="none" w:sz="0" w:space="0" w:color="auto"/>
        <w:bottom w:val="none" w:sz="0" w:space="0" w:color="auto"/>
        <w:right w:val="none" w:sz="0" w:space="0" w:color="auto"/>
      </w:divBdr>
    </w:div>
    <w:div w:id="1794128164">
      <w:bodyDiv w:val="1"/>
      <w:marLeft w:val="0"/>
      <w:marRight w:val="0"/>
      <w:marTop w:val="0"/>
      <w:marBottom w:val="0"/>
      <w:divBdr>
        <w:top w:val="none" w:sz="0" w:space="0" w:color="auto"/>
        <w:left w:val="none" w:sz="0" w:space="0" w:color="auto"/>
        <w:bottom w:val="none" w:sz="0" w:space="0" w:color="auto"/>
        <w:right w:val="none" w:sz="0" w:space="0" w:color="auto"/>
      </w:divBdr>
    </w:div>
    <w:div w:id="1794132282">
      <w:bodyDiv w:val="1"/>
      <w:marLeft w:val="0"/>
      <w:marRight w:val="0"/>
      <w:marTop w:val="0"/>
      <w:marBottom w:val="0"/>
      <w:divBdr>
        <w:top w:val="none" w:sz="0" w:space="0" w:color="auto"/>
        <w:left w:val="none" w:sz="0" w:space="0" w:color="auto"/>
        <w:bottom w:val="none" w:sz="0" w:space="0" w:color="auto"/>
        <w:right w:val="none" w:sz="0" w:space="0" w:color="auto"/>
      </w:divBdr>
    </w:div>
    <w:div w:id="1794861058">
      <w:bodyDiv w:val="1"/>
      <w:marLeft w:val="0"/>
      <w:marRight w:val="0"/>
      <w:marTop w:val="0"/>
      <w:marBottom w:val="0"/>
      <w:divBdr>
        <w:top w:val="none" w:sz="0" w:space="0" w:color="auto"/>
        <w:left w:val="none" w:sz="0" w:space="0" w:color="auto"/>
        <w:bottom w:val="none" w:sz="0" w:space="0" w:color="auto"/>
        <w:right w:val="none" w:sz="0" w:space="0" w:color="auto"/>
      </w:divBdr>
    </w:div>
    <w:div w:id="1795446437">
      <w:bodyDiv w:val="1"/>
      <w:marLeft w:val="0"/>
      <w:marRight w:val="0"/>
      <w:marTop w:val="0"/>
      <w:marBottom w:val="0"/>
      <w:divBdr>
        <w:top w:val="none" w:sz="0" w:space="0" w:color="auto"/>
        <w:left w:val="none" w:sz="0" w:space="0" w:color="auto"/>
        <w:bottom w:val="none" w:sz="0" w:space="0" w:color="auto"/>
        <w:right w:val="none" w:sz="0" w:space="0" w:color="auto"/>
      </w:divBdr>
    </w:div>
    <w:div w:id="1795630795">
      <w:bodyDiv w:val="1"/>
      <w:marLeft w:val="0"/>
      <w:marRight w:val="0"/>
      <w:marTop w:val="0"/>
      <w:marBottom w:val="0"/>
      <w:divBdr>
        <w:top w:val="none" w:sz="0" w:space="0" w:color="auto"/>
        <w:left w:val="none" w:sz="0" w:space="0" w:color="auto"/>
        <w:bottom w:val="none" w:sz="0" w:space="0" w:color="auto"/>
        <w:right w:val="none" w:sz="0" w:space="0" w:color="auto"/>
      </w:divBdr>
    </w:div>
    <w:div w:id="1795831935">
      <w:bodyDiv w:val="1"/>
      <w:marLeft w:val="0"/>
      <w:marRight w:val="0"/>
      <w:marTop w:val="0"/>
      <w:marBottom w:val="0"/>
      <w:divBdr>
        <w:top w:val="none" w:sz="0" w:space="0" w:color="auto"/>
        <w:left w:val="none" w:sz="0" w:space="0" w:color="auto"/>
        <w:bottom w:val="none" w:sz="0" w:space="0" w:color="auto"/>
        <w:right w:val="none" w:sz="0" w:space="0" w:color="auto"/>
      </w:divBdr>
    </w:div>
    <w:div w:id="1796286138">
      <w:bodyDiv w:val="1"/>
      <w:marLeft w:val="0"/>
      <w:marRight w:val="0"/>
      <w:marTop w:val="0"/>
      <w:marBottom w:val="0"/>
      <w:divBdr>
        <w:top w:val="none" w:sz="0" w:space="0" w:color="auto"/>
        <w:left w:val="none" w:sz="0" w:space="0" w:color="auto"/>
        <w:bottom w:val="none" w:sz="0" w:space="0" w:color="auto"/>
        <w:right w:val="none" w:sz="0" w:space="0" w:color="auto"/>
      </w:divBdr>
    </w:div>
    <w:div w:id="1796363109">
      <w:bodyDiv w:val="1"/>
      <w:marLeft w:val="0"/>
      <w:marRight w:val="0"/>
      <w:marTop w:val="0"/>
      <w:marBottom w:val="0"/>
      <w:divBdr>
        <w:top w:val="none" w:sz="0" w:space="0" w:color="auto"/>
        <w:left w:val="none" w:sz="0" w:space="0" w:color="auto"/>
        <w:bottom w:val="none" w:sz="0" w:space="0" w:color="auto"/>
        <w:right w:val="none" w:sz="0" w:space="0" w:color="auto"/>
      </w:divBdr>
    </w:div>
    <w:div w:id="1796366000">
      <w:bodyDiv w:val="1"/>
      <w:marLeft w:val="0"/>
      <w:marRight w:val="0"/>
      <w:marTop w:val="0"/>
      <w:marBottom w:val="0"/>
      <w:divBdr>
        <w:top w:val="none" w:sz="0" w:space="0" w:color="auto"/>
        <w:left w:val="none" w:sz="0" w:space="0" w:color="auto"/>
        <w:bottom w:val="none" w:sz="0" w:space="0" w:color="auto"/>
        <w:right w:val="none" w:sz="0" w:space="0" w:color="auto"/>
      </w:divBdr>
    </w:div>
    <w:div w:id="1797066739">
      <w:bodyDiv w:val="1"/>
      <w:marLeft w:val="0"/>
      <w:marRight w:val="0"/>
      <w:marTop w:val="0"/>
      <w:marBottom w:val="0"/>
      <w:divBdr>
        <w:top w:val="none" w:sz="0" w:space="0" w:color="auto"/>
        <w:left w:val="none" w:sz="0" w:space="0" w:color="auto"/>
        <w:bottom w:val="none" w:sz="0" w:space="0" w:color="auto"/>
        <w:right w:val="none" w:sz="0" w:space="0" w:color="auto"/>
      </w:divBdr>
    </w:div>
    <w:div w:id="1797597295">
      <w:bodyDiv w:val="1"/>
      <w:marLeft w:val="0"/>
      <w:marRight w:val="0"/>
      <w:marTop w:val="0"/>
      <w:marBottom w:val="0"/>
      <w:divBdr>
        <w:top w:val="none" w:sz="0" w:space="0" w:color="auto"/>
        <w:left w:val="none" w:sz="0" w:space="0" w:color="auto"/>
        <w:bottom w:val="none" w:sz="0" w:space="0" w:color="auto"/>
        <w:right w:val="none" w:sz="0" w:space="0" w:color="auto"/>
      </w:divBdr>
    </w:div>
    <w:div w:id="1798143451">
      <w:bodyDiv w:val="1"/>
      <w:marLeft w:val="0"/>
      <w:marRight w:val="0"/>
      <w:marTop w:val="0"/>
      <w:marBottom w:val="0"/>
      <w:divBdr>
        <w:top w:val="none" w:sz="0" w:space="0" w:color="auto"/>
        <w:left w:val="none" w:sz="0" w:space="0" w:color="auto"/>
        <w:bottom w:val="none" w:sz="0" w:space="0" w:color="auto"/>
        <w:right w:val="none" w:sz="0" w:space="0" w:color="auto"/>
      </w:divBdr>
    </w:div>
    <w:div w:id="1798600711">
      <w:bodyDiv w:val="1"/>
      <w:marLeft w:val="0"/>
      <w:marRight w:val="0"/>
      <w:marTop w:val="0"/>
      <w:marBottom w:val="0"/>
      <w:divBdr>
        <w:top w:val="none" w:sz="0" w:space="0" w:color="auto"/>
        <w:left w:val="none" w:sz="0" w:space="0" w:color="auto"/>
        <w:bottom w:val="none" w:sz="0" w:space="0" w:color="auto"/>
        <w:right w:val="none" w:sz="0" w:space="0" w:color="auto"/>
      </w:divBdr>
    </w:div>
    <w:div w:id="1798641080">
      <w:bodyDiv w:val="1"/>
      <w:marLeft w:val="0"/>
      <w:marRight w:val="0"/>
      <w:marTop w:val="0"/>
      <w:marBottom w:val="0"/>
      <w:divBdr>
        <w:top w:val="none" w:sz="0" w:space="0" w:color="auto"/>
        <w:left w:val="none" w:sz="0" w:space="0" w:color="auto"/>
        <w:bottom w:val="none" w:sz="0" w:space="0" w:color="auto"/>
        <w:right w:val="none" w:sz="0" w:space="0" w:color="auto"/>
      </w:divBdr>
    </w:div>
    <w:div w:id="1799254047">
      <w:bodyDiv w:val="1"/>
      <w:marLeft w:val="0"/>
      <w:marRight w:val="0"/>
      <w:marTop w:val="0"/>
      <w:marBottom w:val="0"/>
      <w:divBdr>
        <w:top w:val="none" w:sz="0" w:space="0" w:color="auto"/>
        <w:left w:val="none" w:sz="0" w:space="0" w:color="auto"/>
        <w:bottom w:val="none" w:sz="0" w:space="0" w:color="auto"/>
        <w:right w:val="none" w:sz="0" w:space="0" w:color="auto"/>
      </w:divBdr>
    </w:div>
    <w:div w:id="1799300702">
      <w:bodyDiv w:val="1"/>
      <w:marLeft w:val="0"/>
      <w:marRight w:val="0"/>
      <w:marTop w:val="0"/>
      <w:marBottom w:val="0"/>
      <w:divBdr>
        <w:top w:val="none" w:sz="0" w:space="0" w:color="auto"/>
        <w:left w:val="none" w:sz="0" w:space="0" w:color="auto"/>
        <w:bottom w:val="none" w:sz="0" w:space="0" w:color="auto"/>
        <w:right w:val="none" w:sz="0" w:space="0" w:color="auto"/>
      </w:divBdr>
    </w:div>
    <w:div w:id="1800149242">
      <w:bodyDiv w:val="1"/>
      <w:marLeft w:val="0"/>
      <w:marRight w:val="0"/>
      <w:marTop w:val="0"/>
      <w:marBottom w:val="0"/>
      <w:divBdr>
        <w:top w:val="none" w:sz="0" w:space="0" w:color="auto"/>
        <w:left w:val="none" w:sz="0" w:space="0" w:color="auto"/>
        <w:bottom w:val="none" w:sz="0" w:space="0" w:color="auto"/>
        <w:right w:val="none" w:sz="0" w:space="0" w:color="auto"/>
      </w:divBdr>
    </w:div>
    <w:div w:id="1800339765">
      <w:bodyDiv w:val="1"/>
      <w:marLeft w:val="0"/>
      <w:marRight w:val="0"/>
      <w:marTop w:val="0"/>
      <w:marBottom w:val="0"/>
      <w:divBdr>
        <w:top w:val="none" w:sz="0" w:space="0" w:color="auto"/>
        <w:left w:val="none" w:sz="0" w:space="0" w:color="auto"/>
        <w:bottom w:val="none" w:sz="0" w:space="0" w:color="auto"/>
        <w:right w:val="none" w:sz="0" w:space="0" w:color="auto"/>
      </w:divBdr>
    </w:div>
    <w:div w:id="1800414595">
      <w:bodyDiv w:val="1"/>
      <w:marLeft w:val="0"/>
      <w:marRight w:val="0"/>
      <w:marTop w:val="0"/>
      <w:marBottom w:val="0"/>
      <w:divBdr>
        <w:top w:val="none" w:sz="0" w:space="0" w:color="auto"/>
        <w:left w:val="none" w:sz="0" w:space="0" w:color="auto"/>
        <w:bottom w:val="none" w:sz="0" w:space="0" w:color="auto"/>
        <w:right w:val="none" w:sz="0" w:space="0" w:color="auto"/>
      </w:divBdr>
    </w:div>
    <w:div w:id="1801150267">
      <w:bodyDiv w:val="1"/>
      <w:marLeft w:val="0"/>
      <w:marRight w:val="0"/>
      <w:marTop w:val="0"/>
      <w:marBottom w:val="0"/>
      <w:divBdr>
        <w:top w:val="none" w:sz="0" w:space="0" w:color="auto"/>
        <w:left w:val="none" w:sz="0" w:space="0" w:color="auto"/>
        <w:bottom w:val="none" w:sz="0" w:space="0" w:color="auto"/>
        <w:right w:val="none" w:sz="0" w:space="0" w:color="auto"/>
      </w:divBdr>
    </w:div>
    <w:div w:id="1801259872">
      <w:bodyDiv w:val="1"/>
      <w:marLeft w:val="0"/>
      <w:marRight w:val="0"/>
      <w:marTop w:val="0"/>
      <w:marBottom w:val="0"/>
      <w:divBdr>
        <w:top w:val="none" w:sz="0" w:space="0" w:color="auto"/>
        <w:left w:val="none" w:sz="0" w:space="0" w:color="auto"/>
        <w:bottom w:val="none" w:sz="0" w:space="0" w:color="auto"/>
        <w:right w:val="none" w:sz="0" w:space="0" w:color="auto"/>
      </w:divBdr>
    </w:div>
    <w:div w:id="1801605292">
      <w:bodyDiv w:val="1"/>
      <w:marLeft w:val="0"/>
      <w:marRight w:val="0"/>
      <w:marTop w:val="0"/>
      <w:marBottom w:val="0"/>
      <w:divBdr>
        <w:top w:val="none" w:sz="0" w:space="0" w:color="auto"/>
        <w:left w:val="none" w:sz="0" w:space="0" w:color="auto"/>
        <w:bottom w:val="none" w:sz="0" w:space="0" w:color="auto"/>
        <w:right w:val="none" w:sz="0" w:space="0" w:color="auto"/>
      </w:divBdr>
    </w:div>
    <w:div w:id="1801682218">
      <w:bodyDiv w:val="1"/>
      <w:marLeft w:val="0"/>
      <w:marRight w:val="0"/>
      <w:marTop w:val="0"/>
      <w:marBottom w:val="0"/>
      <w:divBdr>
        <w:top w:val="none" w:sz="0" w:space="0" w:color="auto"/>
        <w:left w:val="none" w:sz="0" w:space="0" w:color="auto"/>
        <w:bottom w:val="none" w:sz="0" w:space="0" w:color="auto"/>
        <w:right w:val="none" w:sz="0" w:space="0" w:color="auto"/>
      </w:divBdr>
    </w:div>
    <w:div w:id="1801729674">
      <w:bodyDiv w:val="1"/>
      <w:marLeft w:val="0"/>
      <w:marRight w:val="0"/>
      <w:marTop w:val="0"/>
      <w:marBottom w:val="0"/>
      <w:divBdr>
        <w:top w:val="none" w:sz="0" w:space="0" w:color="auto"/>
        <w:left w:val="none" w:sz="0" w:space="0" w:color="auto"/>
        <w:bottom w:val="none" w:sz="0" w:space="0" w:color="auto"/>
        <w:right w:val="none" w:sz="0" w:space="0" w:color="auto"/>
      </w:divBdr>
    </w:div>
    <w:div w:id="1801803240">
      <w:bodyDiv w:val="1"/>
      <w:marLeft w:val="0"/>
      <w:marRight w:val="0"/>
      <w:marTop w:val="0"/>
      <w:marBottom w:val="0"/>
      <w:divBdr>
        <w:top w:val="none" w:sz="0" w:space="0" w:color="auto"/>
        <w:left w:val="none" w:sz="0" w:space="0" w:color="auto"/>
        <w:bottom w:val="none" w:sz="0" w:space="0" w:color="auto"/>
        <w:right w:val="none" w:sz="0" w:space="0" w:color="auto"/>
      </w:divBdr>
    </w:div>
    <w:div w:id="1802067240">
      <w:bodyDiv w:val="1"/>
      <w:marLeft w:val="0"/>
      <w:marRight w:val="0"/>
      <w:marTop w:val="0"/>
      <w:marBottom w:val="0"/>
      <w:divBdr>
        <w:top w:val="none" w:sz="0" w:space="0" w:color="auto"/>
        <w:left w:val="none" w:sz="0" w:space="0" w:color="auto"/>
        <w:bottom w:val="none" w:sz="0" w:space="0" w:color="auto"/>
        <w:right w:val="none" w:sz="0" w:space="0" w:color="auto"/>
      </w:divBdr>
    </w:div>
    <w:div w:id="1802070633">
      <w:bodyDiv w:val="1"/>
      <w:marLeft w:val="0"/>
      <w:marRight w:val="0"/>
      <w:marTop w:val="0"/>
      <w:marBottom w:val="0"/>
      <w:divBdr>
        <w:top w:val="none" w:sz="0" w:space="0" w:color="auto"/>
        <w:left w:val="none" w:sz="0" w:space="0" w:color="auto"/>
        <w:bottom w:val="none" w:sz="0" w:space="0" w:color="auto"/>
        <w:right w:val="none" w:sz="0" w:space="0" w:color="auto"/>
      </w:divBdr>
    </w:div>
    <w:div w:id="1803230774">
      <w:bodyDiv w:val="1"/>
      <w:marLeft w:val="0"/>
      <w:marRight w:val="0"/>
      <w:marTop w:val="0"/>
      <w:marBottom w:val="0"/>
      <w:divBdr>
        <w:top w:val="none" w:sz="0" w:space="0" w:color="auto"/>
        <w:left w:val="none" w:sz="0" w:space="0" w:color="auto"/>
        <w:bottom w:val="none" w:sz="0" w:space="0" w:color="auto"/>
        <w:right w:val="none" w:sz="0" w:space="0" w:color="auto"/>
      </w:divBdr>
    </w:div>
    <w:div w:id="1804344269">
      <w:bodyDiv w:val="1"/>
      <w:marLeft w:val="0"/>
      <w:marRight w:val="0"/>
      <w:marTop w:val="0"/>
      <w:marBottom w:val="0"/>
      <w:divBdr>
        <w:top w:val="none" w:sz="0" w:space="0" w:color="auto"/>
        <w:left w:val="none" w:sz="0" w:space="0" w:color="auto"/>
        <w:bottom w:val="none" w:sz="0" w:space="0" w:color="auto"/>
        <w:right w:val="none" w:sz="0" w:space="0" w:color="auto"/>
      </w:divBdr>
    </w:div>
    <w:div w:id="1804499597">
      <w:bodyDiv w:val="1"/>
      <w:marLeft w:val="0"/>
      <w:marRight w:val="0"/>
      <w:marTop w:val="0"/>
      <w:marBottom w:val="0"/>
      <w:divBdr>
        <w:top w:val="none" w:sz="0" w:space="0" w:color="auto"/>
        <w:left w:val="none" w:sz="0" w:space="0" w:color="auto"/>
        <w:bottom w:val="none" w:sz="0" w:space="0" w:color="auto"/>
        <w:right w:val="none" w:sz="0" w:space="0" w:color="auto"/>
      </w:divBdr>
    </w:div>
    <w:div w:id="1804886173">
      <w:bodyDiv w:val="1"/>
      <w:marLeft w:val="0"/>
      <w:marRight w:val="0"/>
      <w:marTop w:val="0"/>
      <w:marBottom w:val="0"/>
      <w:divBdr>
        <w:top w:val="none" w:sz="0" w:space="0" w:color="auto"/>
        <w:left w:val="none" w:sz="0" w:space="0" w:color="auto"/>
        <w:bottom w:val="none" w:sz="0" w:space="0" w:color="auto"/>
        <w:right w:val="none" w:sz="0" w:space="0" w:color="auto"/>
      </w:divBdr>
    </w:div>
    <w:div w:id="1805806218">
      <w:bodyDiv w:val="1"/>
      <w:marLeft w:val="0"/>
      <w:marRight w:val="0"/>
      <w:marTop w:val="0"/>
      <w:marBottom w:val="0"/>
      <w:divBdr>
        <w:top w:val="none" w:sz="0" w:space="0" w:color="auto"/>
        <w:left w:val="none" w:sz="0" w:space="0" w:color="auto"/>
        <w:bottom w:val="none" w:sz="0" w:space="0" w:color="auto"/>
        <w:right w:val="none" w:sz="0" w:space="0" w:color="auto"/>
      </w:divBdr>
    </w:div>
    <w:div w:id="1806190541">
      <w:bodyDiv w:val="1"/>
      <w:marLeft w:val="0"/>
      <w:marRight w:val="0"/>
      <w:marTop w:val="0"/>
      <w:marBottom w:val="0"/>
      <w:divBdr>
        <w:top w:val="none" w:sz="0" w:space="0" w:color="auto"/>
        <w:left w:val="none" w:sz="0" w:space="0" w:color="auto"/>
        <w:bottom w:val="none" w:sz="0" w:space="0" w:color="auto"/>
        <w:right w:val="none" w:sz="0" w:space="0" w:color="auto"/>
      </w:divBdr>
    </w:div>
    <w:div w:id="1806652549">
      <w:bodyDiv w:val="1"/>
      <w:marLeft w:val="0"/>
      <w:marRight w:val="0"/>
      <w:marTop w:val="0"/>
      <w:marBottom w:val="0"/>
      <w:divBdr>
        <w:top w:val="none" w:sz="0" w:space="0" w:color="auto"/>
        <w:left w:val="none" w:sz="0" w:space="0" w:color="auto"/>
        <w:bottom w:val="none" w:sz="0" w:space="0" w:color="auto"/>
        <w:right w:val="none" w:sz="0" w:space="0" w:color="auto"/>
      </w:divBdr>
    </w:div>
    <w:div w:id="1806658481">
      <w:bodyDiv w:val="1"/>
      <w:marLeft w:val="0"/>
      <w:marRight w:val="0"/>
      <w:marTop w:val="0"/>
      <w:marBottom w:val="0"/>
      <w:divBdr>
        <w:top w:val="none" w:sz="0" w:space="0" w:color="auto"/>
        <w:left w:val="none" w:sz="0" w:space="0" w:color="auto"/>
        <w:bottom w:val="none" w:sz="0" w:space="0" w:color="auto"/>
        <w:right w:val="none" w:sz="0" w:space="0" w:color="auto"/>
      </w:divBdr>
    </w:div>
    <w:div w:id="1806849856">
      <w:bodyDiv w:val="1"/>
      <w:marLeft w:val="0"/>
      <w:marRight w:val="0"/>
      <w:marTop w:val="0"/>
      <w:marBottom w:val="0"/>
      <w:divBdr>
        <w:top w:val="none" w:sz="0" w:space="0" w:color="auto"/>
        <w:left w:val="none" w:sz="0" w:space="0" w:color="auto"/>
        <w:bottom w:val="none" w:sz="0" w:space="0" w:color="auto"/>
        <w:right w:val="none" w:sz="0" w:space="0" w:color="auto"/>
      </w:divBdr>
    </w:div>
    <w:div w:id="1806970955">
      <w:bodyDiv w:val="1"/>
      <w:marLeft w:val="0"/>
      <w:marRight w:val="0"/>
      <w:marTop w:val="0"/>
      <w:marBottom w:val="0"/>
      <w:divBdr>
        <w:top w:val="none" w:sz="0" w:space="0" w:color="auto"/>
        <w:left w:val="none" w:sz="0" w:space="0" w:color="auto"/>
        <w:bottom w:val="none" w:sz="0" w:space="0" w:color="auto"/>
        <w:right w:val="none" w:sz="0" w:space="0" w:color="auto"/>
      </w:divBdr>
    </w:div>
    <w:div w:id="1807090724">
      <w:bodyDiv w:val="1"/>
      <w:marLeft w:val="0"/>
      <w:marRight w:val="0"/>
      <w:marTop w:val="0"/>
      <w:marBottom w:val="0"/>
      <w:divBdr>
        <w:top w:val="none" w:sz="0" w:space="0" w:color="auto"/>
        <w:left w:val="none" w:sz="0" w:space="0" w:color="auto"/>
        <w:bottom w:val="none" w:sz="0" w:space="0" w:color="auto"/>
        <w:right w:val="none" w:sz="0" w:space="0" w:color="auto"/>
      </w:divBdr>
    </w:div>
    <w:div w:id="1807159041">
      <w:bodyDiv w:val="1"/>
      <w:marLeft w:val="0"/>
      <w:marRight w:val="0"/>
      <w:marTop w:val="0"/>
      <w:marBottom w:val="0"/>
      <w:divBdr>
        <w:top w:val="none" w:sz="0" w:space="0" w:color="auto"/>
        <w:left w:val="none" w:sz="0" w:space="0" w:color="auto"/>
        <w:bottom w:val="none" w:sz="0" w:space="0" w:color="auto"/>
        <w:right w:val="none" w:sz="0" w:space="0" w:color="auto"/>
      </w:divBdr>
    </w:div>
    <w:div w:id="1807579553">
      <w:bodyDiv w:val="1"/>
      <w:marLeft w:val="0"/>
      <w:marRight w:val="0"/>
      <w:marTop w:val="0"/>
      <w:marBottom w:val="0"/>
      <w:divBdr>
        <w:top w:val="none" w:sz="0" w:space="0" w:color="auto"/>
        <w:left w:val="none" w:sz="0" w:space="0" w:color="auto"/>
        <w:bottom w:val="none" w:sz="0" w:space="0" w:color="auto"/>
        <w:right w:val="none" w:sz="0" w:space="0" w:color="auto"/>
      </w:divBdr>
    </w:div>
    <w:div w:id="1808163068">
      <w:bodyDiv w:val="1"/>
      <w:marLeft w:val="0"/>
      <w:marRight w:val="0"/>
      <w:marTop w:val="0"/>
      <w:marBottom w:val="0"/>
      <w:divBdr>
        <w:top w:val="none" w:sz="0" w:space="0" w:color="auto"/>
        <w:left w:val="none" w:sz="0" w:space="0" w:color="auto"/>
        <w:bottom w:val="none" w:sz="0" w:space="0" w:color="auto"/>
        <w:right w:val="none" w:sz="0" w:space="0" w:color="auto"/>
      </w:divBdr>
    </w:div>
    <w:div w:id="1808745308">
      <w:bodyDiv w:val="1"/>
      <w:marLeft w:val="0"/>
      <w:marRight w:val="0"/>
      <w:marTop w:val="0"/>
      <w:marBottom w:val="0"/>
      <w:divBdr>
        <w:top w:val="none" w:sz="0" w:space="0" w:color="auto"/>
        <w:left w:val="none" w:sz="0" w:space="0" w:color="auto"/>
        <w:bottom w:val="none" w:sz="0" w:space="0" w:color="auto"/>
        <w:right w:val="none" w:sz="0" w:space="0" w:color="auto"/>
      </w:divBdr>
    </w:div>
    <w:div w:id="1809321400">
      <w:bodyDiv w:val="1"/>
      <w:marLeft w:val="0"/>
      <w:marRight w:val="0"/>
      <w:marTop w:val="0"/>
      <w:marBottom w:val="0"/>
      <w:divBdr>
        <w:top w:val="none" w:sz="0" w:space="0" w:color="auto"/>
        <w:left w:val="none" w:sz="0" w:space="0" w:color="auto"/>
        <w:bottom w:val="none" w:sz="0" w:space="0" w:color="auto"/>
        <w:right w:val="none" w:sz="0" w:space="0" w:color="auto"/>
      </w:divBdr>
    </w:div>
    <w:div w:id="1810324065">
      <w:bodyDiv w:val="1"/>
      <w:marLeft w:val="0"/>
      <w:marRight w:val="0"/>
      <w:marTop w:val="0"/>
      <w:marBottom w:val="0"/>
      <w:divBdr>
        <w:top w:val="none" w:sz="0" w:space="0" w:color="auto"/>
        <w:left w:val="none" w:sz="0" w:space="0" w:color="auto"/>
        <w:bottom w:val="none" w:sz="0" w:space="0" w:color="auto"/>
        <w:right w:val="none" w:sz="0" w:space="0" w:color="auto"/>
      </w:divBdr>
    </w:div>
    <w:div w:id="1810442405">
      <w:bodyDiv w:val="1"/>
      <w:marLeft w:val="0"/>
      <w:marRight w:val="0"/>
      <w:marTop w:val="0"/>
      <w:marBottom w:val="0"/>
      <w:divBdr>
        <w:top w:val="none" w:sz="0" w:space="0" w:color="auto"/>
        <w:left w:val="none" w:sz="0" w:space="0" w:color="auto"/>
        <w:bottom w:val="none" w:sz="0" w:space="0" w:color="auto"/>
        <w:right w:val="none" w:sz="0" w:space="0" w:color="auto"/>
      </w:divBdr>
    </w:div>
    <w:div w:id="1810703614">
      <w:bodyDiv w:val="1"/>
      <w:marLeft w:val="0"/>
      <w:marRight w:val="0"/>
      <w:marTop w:val="0"/>
      <w:marBottom w:val="0"/>
      <w:divBdr>
        <w:top w:val="none" w:sz="0" w:space="0" w:color="auto"/>
        <w:left w:val="none" w:sz="0" w:space="0" w:color="auto"/>
        <w:bottom w:val="none" w:sz="0" w:space="0" w:color="auto"/>
        <w:right w:val="none" w:sz="0" w:space="0" w:color="auto"/>
      </w:divBdr>
    </w:div>
    <w:div w:id="1810783178">
      <w:bodyDiv w:val="1"/>
      <w:marLeft w:val="0"/>
      <w:marRight w:val="0"/>
      <w:marTop w:val="0"/>
      <w:marBottom w:val="0"/>
      <w:divBdr>
        <w:top w:val="none" w:sz="0" w:space="0" w:color="auto"/>
        <w:left w:val="none" w:sz="0" w:space="0" w:color="auto"/>
        <w:bottom w:val="none" w:sz="0" w:space="0" w:color="auto"/>
        <w:right w:val="none" w:sz="0" w:space="0" w:color="auto"/>
      </w:divBdr>
    </w:div>
    <w:div w:id="1810826552">
      <w:bodyDiv w:val="1"/>
      <w:marLeft w:val="0"/>
      <w:marRight w:val="0"/>
      <w:marTop w:val="0"/>
      <w:marBottom w:val="0"/>
      <w:divBdr>
        <w:top w:val="none" w:sz="0" w:space="0" w:color="auto"/>
        <w:left w:val="none" w:sz="0" w:space="0" w:color="auto"/>
        <w:bottom w:val="none" w:sz="0" w:space="0" w:color="auto"/>
        <w:right w:val="none" w:sz="0" w:space="0" w:color="auto"/>
      </w:divBdr>
    </w:div>
    <w:div w:id="1811245774">
      <w:bodyDiv w:val="1"/>
      <w:marLeft w:val="0"/>
      <w:marRight w:val="0"/>
      <w:marTop w:val="0"/>
      <w:marBottom w:val="0"/>
      <w:divBdr>
        <w:top w:val="none" w:sz="0" w:space="0" w:color="auto"/>
        <w:left w:val="none" w:sz="0" w:space="0" w:color="auto"/>
        <w:bottom w:val="none" w:sz="0" w:space="0" w:color="auto"/>
        <w:right w:val="none" w:sz="0" w:space="0" w:color="auto"/>
      </w:divBdr>
    </w:div>
    <w:div w:id="1812208450">
      <w:bodyDiv w:val="1"/>
      <w:marLeft w:val="0"/>
      <w:marRight w:val="0"/>
      <w:marTop w:val="0"/>
      <w:marBottom w:val="0"/>
      <w:divBdr>
        <w:top w:val="none" w:sz="0" w:space="0" w:color="auto"/>
        <w:left w:val="none" w:sz="0" w:space="0" w:color="auto"/>
        <w:bottom w:val="none" w:sz="0" w:space="0" w:color="auto"/>
        <w:right w:val="none" w:sz="0" w:space="0" w:color="auto"/>
      </w:divBdr>
    </w:div>
    <w:div w:id="1812215485">
      <w:bodyDiv w:val="1"/>
      <w:marLeft w:val="0"/>
      <w:marRight w:val="0"/>
      <w:marTop w:val="0"/>
      <w:marBottom w:val="0"/>
      <w:divBdr>
        <w:top w:val="none" w:sz="0" w:space="0" w:color="auto"/>
        <w:left w:val="none" w:sz="0" w:space="0" w:color="auto"/>
        <w:bottom w:val="none" w:sz="0" w:space="0" w:color="auto"/>
        <w:right w:val="none" w:sz="0" w:space="0" w:color="auto"/>
      </w:divBdr>
    </w:div>
    <w:div w:id="1812479165">
      <w:bodyDiv w:val="1"/>
      <w:marLeft w:val="0"/>
      <w:marRight w:val="0"/>
      <w:marTop w:val="0"/>
      <w:marBottom w:val="0"/>
      <w:divBdr>
        <w:top w:val="none" w:sz="0" w:space="0" w:color="auto"/>
        <w:left w:val="none" w:sz="0" w:space="0" w:color="auto"/>
        <w:bottom w:val="none" w:sz="0" w:space="0" w:color="auto"/>
        <w:right w:val="none" w:sz="0" w:space="0" w:color="auto"/>
      </w:divBdr>
    </w:div>
    <w:div w:id="1812865941">
      <w:bodyDiv w:val="1"/>
      <w:marLeft w:val="0"/>
      <w:marRight w:val="0"/>
      <w:marTop w:val="0"/>
      <w:marBottom w:val="0"/>
      <w:divBdr>
        <w:top w:val="none" w:sz="0" w:space="0" w:color="auto"/>
        <w:left w:val="none" w:sz="0" w:space="0" w:color="auto"/>
        <w:bottom w:val="none" w:sz="0" w:space="0" w:color="auto"/>
        <w:right w:val="none" w:sz="0" w:space="0" w:color="auto"/>
      </w:divBdr>
    </w:div>
    <w:div w:id="1813709712">
      <w:bodyDiv w:val="1"/>
      <w:marLeft w:val="0"/>
      <w:marRight w:val="0"/>
      <w:marTop w:val="0"/>
      <w:marBottom w:val="0"/>
      <w:divBdr>
        <w:top w:val="none" w:sz="0" w:space="0" w:color="auto"/>
        <w:left w:val="none" w:sz="0" w:space="0" w:color="auto"/>
        <w:bottom w:val="none" w:sz="0" w:space="0" w:color="auto"/>
        <w:right w:val="none" w:sz="0" w:space="0" w:color="auto"/>
      </w:divBdr>
    </w:div>
    <w:div w:id="1814059131">
      <w:bodyDiv w:val="1"/>
      <w:marLeft w:val="0"/>
      <w:marRight w:val="0"/>
      <w:marTop w:val="0"/>
      <w:marBottom w:val="0"/>
      <w:divBdr>
        <w:top w:val="none" w:sz="0" w:space="0" w:color="auto"/>
        <w:left w:val="none" w:sz="0" w:space="0" w:color="auto"/>
        <w:bottom w:val="none" w:sz="0" w:space="0" w:color="auto"/>
        <w:right w:val="none" w:sz="0" w:space="0" w:color="auto"/>
      </w:divBdr>
    </w:div>
    <w:div w:id="1814249253">
      <w:bodyDiv w:val="1"/>
      <w:marLeft w:val="0"/>
      <w:marRight w:val="0"/>
      <w:marTop w:val="0"/>
      <w:marBottom w:val="0"/>
      <w:divBdr>
        <w:top w:val="none" w:sz="0" w:space="0" w:color="auto"/>
        <w:left w:val="none" w:sz="0" w:space="0" w:color="auto"/>
        <w:bottom w:val="none" w:sz="0" w:space="0" w:color="auto"/>
        <w:right w:val="none" w:sz="0" w:space="0" w:color="auto"/>
      </w:divBdr>
    </w:div>
    <w:div w:id="1814324942">
      <w:bodyDiv w:val="1"/>
      <w:marLeft w:val="0"/>
      <w:marRight w:val="0"/>
      <w:marTop w:val="0"/>
      <w:marBottom w:val="0"/>
      <w:divBdr>
        <w:top w:val="none" w:sz="0" w:space="0" w:color="auto"/>
        <w:left w:val="none" w:sz="0" w:space="0" w:color="auto"/>
        <w:bottom w:val="none" w:sz="0" w:space="0" w:color="auto"/>
        <w:right w:val="none" w:sz="0" w:space="0" w:color="auto"/>
      </w:divBdr>
    </w:div>
    <w:div w:id="1814518027">
      <w:bodyDiv w:val="1"/>
      <w:marLeft w:val="0"/>
      <w:marRight w:val="0"/>
      <w:marTop w:val="0"/>
      <w:marBottom w:val="0"/>
      <w:divBdr>
        <w:top w:val="none" w:sz="0" w:space="0" w:color="auto"/>
        <w:left w:val="none" w:sz="0" w:space="0" w:color="auto"/>
        <w:bottom w:val="none" w:sz="0" w:space="0" w:color="auto"/>
        <w:right w:val="none" w:sz="0" w:space="0" w:color="auto"/>
      </w:divBdr>
    </w:div>
    <w:div w:id="1815216440">
      <w:bodyDiv w:val="1"/>
      <w:marLeft w:val="0"/>
      <w:marRight w:val="0"/>
      <w:marTop w:val="0"/>
      <w:marBottom w:val="0"/>
      <w:divBdr>
        <w:top w:val="none" w:sz="0" w:space="0" w:color="auto"/>
        <w:left w:val="none" w:sz="0" w:space="0" w:color="auto"/>
        <w:bottom w:val="none" w:sz="0" w:space="0" w:color="auto"/>
        <w:right w:val="none" w:sz="0" w:space="0" w:color="auto"/>
      </w:divBdr>
    </w:div>
    <w:div w:id="1815372679">
      <w:bodyDiv w:val="1"/>
      <w:marLeft w:val="0"/>
      <w:marRight w:val="0"/>
      <w:marTop w:val="0"/>
      <w:marBottom w:val="0"/>
      <w:divBdr>
        <w:top w:val="none" w:sz="0" w:space="0" w:color="auto"/>
        <w:left w:val="none" w:sz="0" w:space="0" w:color="auto"/>
        <w:bottom w:val="none" w:sz="0" w:space="0" w:color="auto"/>
        <w:right w:val="none" w:sz="0" w:space="0" w:color="auto"/>
      </w:divBdr>
    </w:div>
    <w:div w:id="1815416190">
      <w:bodyDiv w:val="1"/>
      <w:marLeft w:val="0"/>
      <w:marRight w:val="0"/>
      <w:marTop w:val="0"/>
      <w:marBottom w:val="0"/>
      <w:divBdr>
        <w:top w:val="none" w:sz="0" w:space="0" w:color="auto"/>
        <w:left w:val="none" w:sz="0" w:space="0" w:color="auto"/>
        <w:bottom w:val="none" w:sz="0" w:space="0" w:color="auto"/>
        <w:right w:val="none" w:sz="0" w:space="0" w:color="auto"/>
      </w:divBdr>
    </w:div>
    <w:div w:id="1815486115">
      <w:bodyDiv w:val="1"/>
      <w:marLeft w:val="0"/>
      <w:marRight w:val="0"/>
      <w:marTop w:val="0"/>
      <w:marBottom w:val="0"/>
      <w:divBdr>
        <w:top w:val="none" w:sz="0" w:space="0" w:color="auto"/>
        <w:left w:val="none" w:sz="0" w:space="0" w:color="auto"/>
        <w:bottom w:val="none" w:sz="0" w:space="0" w:color="auto"/>
        <w:right w:val="none" w:sz="0" w:space="0" w:color="auto"/>
      </w:divBdr>
    </w:div>
    <w:div w:id="1816754475">
      <w:bodyDiv w:val="1"/>
      <w:marLeft w:val="0"/>
      <w:marRight w:val="0"/>
      <w:marTop w:val="0"/>
      <w:marBottom w:val="0"/>
      <w:divBdr>
        <w:top w:val="none" w:sz="0" w:space="0" w:color="auto"/>
        <w:left w:val="none" w:sz="0" w:space="0" w:color="auto"/>
        <w:bottom w:val="none" w:sz="0" w:space="0" w:color="auto"/>
        <w:right w:val="none" w:sz="0" w:space="0" w:color="auto"/>
      </w:divBdr>
    </w:div>
    <w:div w:id="1817187773">
      <w:bodyDiv w:val="1"/>
      <w:marLeft w:val="0"/>
      <w:marRight w:val="0"/>
      <w:marTop w:val="0"/>
      <w:marBottom w:val="0"/>
      <w:divBdr>
        <w:top w:val="none" w:sz="0" w:space="0" w:color="auto"/>
        <w:left w:val="none" w:sz="0" w:space="0" w:color="auto"/>
        <w:bottom w:val="none" w:sz="0" w:space="0" w:color="auto"/>
        <w:right w:val="none" w:sz="0" w:space="0" w:color="auto"/>
      </w:divBdr>
    </w:div>
    <w:div w:id="1817449886">
      <w:bodyDiv w:val="1"/>
      <w:marLeft w:val="0"/>
      <w:marRight w:val="0"/>
      <w:marTop w:val="0"/>
      <w:marBottom w:val="0"/>
      <w:divBdr>
        <w:top w:val="none" w:sz="0" w:space="0" w:color="auto"/>
        <w:left w:val="none" w:sz="0" w:space="0" w:color="auto"/>
        <w:bottom w:val="none" w:sz="0" w:space="0" w:color="auto"/>
        <w:right w:val="none" w:sz="0" w:space="0" w:color="auto"/>
      </w:divBdr>
    </w:div>
    <w:div w:id="1817645268">
      <w:bodyDiv w:val="1"/>
      <w:marLeft w:val="0"/>
      <w:marRight w:val="0"/>
      <w:marTop w:val="0"/>
      <w:marBottom w:val="0"/>
      <w:divBdr>
        <w:top w:val="none" w:sz="0" w:space="0" w:color="auto"/>
        <w:left w:val="none" w:sz="0" w:space="0" w:color="auto"/>
        <w:bottom w:val="none" w:sz="0" w:space="0" w:color="auto"/>
        <w:right w:val="none" w:sz="0" w:space="0" w:color="auto"/>
      </w:divBdr>
    </w:div>
    <w:div w:id="1817720634">
      <w:bodyDiv w:val="1"/>
      <w:marLeft w:val="0"/>
      <w:marRight w:val="0"/>
      <w:marTop w:val="0"/>
      <w:marBottom w:val="0"/>
      <w:divBdr>
        <w:top w:val="none" w:sz="0" w:space="0" w:color="auto"/>
        <w:left w:val="none" w:sz="0" w:space="0" w:color="auto"/>
        <w:bottom w:val="none" w:sz="0" w:space="0" w:color="auto"/>
        <w:right w:val="none" w:sz="0" w:space="0" w:color="auto"/>
      </w:divBdr>
    </w:div>
    <w:div w:id="1817991586">
      <w:bodyDiv w:val="1"/>
      <w:marLeft w:val="0"/>
      <w:marRight w:val="0"/>
      <w:marTop w:val="0"/>
      <w:marBottom w:val="0"/>
      <w:divBdr>
        <w:top w:val="none" w:sz="0" w:space="0" w:color="auto"/>
        <w:left w:val="none" w:sz="0" w:space="0" w:color="auto"/>
        <w:bottom w:val="none" w:sz="0" w:space="0" w:color="auto"/>
        <w:right w:val="none" w:sz="0" w:space="0" w:color="auto"/>
      </w:divBdr>
    </w:div>
    <w:div w:id="1817993986">
      <w:bodyDiv w:val="1"/>
      <w:marLeft w:val="0"/>
      <w:marRight w:val="0"/>
      <w:marTop w:val="0"/>
      <w:marBottom w:val="0"/>
      <w:divBdr>
        <w:top w:val="none" w:sz="0" w:space="0" w:color="auto"/>
        <w:left w:val="none" w:sz="0" w:space="0" w:color="auto"/>
        <w:bottom w:val="none" w:sz="0" w:space="0" w:color="auto"/>
        <w:right w:val="none" w:sz="0" w:space="0" w:color="auto"/>
      </w:divBdr>
    </w:div>
    <w:div w:id="1818109422">
      <w:bodyDiv w:val="1"/>
      <w:marLeft w:val="0"/>
      <w:marRight w:val="0"/>
      <w:marTop w:val="0"/>
      <w:marBottom w:val="0"/>
      <w:divBdr>
        <w:top w:val="none" w:sz="0" w:space="0" w:color="auto"/>
        <w:left w:val="none" w:sz="0" w:space="0" w:color="auto"/>
        <w:bottom w:val="none" w:sz="0" w:space="0" w:color="auto"/>
        <w:right w:val="none" w:sz="0" w:space="0" w:color="auto"/>
      </w:divBdr>
    </w:div>
    <w:div w:id="1818304631">
      <w:bodyDiv w:val="1"/>
      <w:marLeft w:val="0"/>
      <w:marRight w:val="0"/>
      <w:marTop w:val="0"/>
      <w:marBottom w:val="0"/>
      <w:divBdr>
        <w:top w:val="none" w:sz="0" w:space="0" w:color="auto"/>
        <w:left w:val="none" w:sz="0" w:space="0" w:color="auto"/>
        <w:bottom w:val="none" w:sz="0" w:space="0" w:color="auto"/>
        <w:right w:val="none" w:sz="0" w:space="0" w:color="auto"/>
      </w:divBdr>
    </w:div>
    <w:div w:id="1819110444">
      <w:bodyDiv w:val="1"/>
      <w:marLeft w:val="0"/>
      <w:marRight w:val="0"/>
      <w:marTop w:val="0"/>
      <w:marBottom w:val="0"/>
      <w:divBdr>
        <w:top w:val="none" w:sz="0" w:space="0" w:color="auto"/>
        <w:left w:val="none" w:sz="0" w:space="0" w:color="auto"/>
        <w:bottom w:val="none" w:sz="0" w:space="0" w:color="auto"/>
        <w:right w:val="none" w:sz="0" w:space="0" w:color="auto"/>
      </w:divBdr>
    </w:div>
    <w:div w:id="1819150538">
      <w:bodyDiv w:val="1"/>
      <w:marLeft w:val="0"/>
      <w:marRight w:val="0"/>
      <w:marTop w:val="0"/>
      <w:marBottom w:val="0"/>
      <w:divBdr>
        <w:top w:val="none" w:sz="0" w:space="0" w:color="auto"/>
        <w:left w:val="none" w:sz="0" w:space="0" w:color="auto"/>
        <w:bottom w:val="none" w:sz="0" w:space="0" w:color="auto"/>
        <w:right w:val="none" w:sz="0" w:space="0" w:color="auto"/>
      </w:divBdr>
    </w:div>
    <w:div w:id="1819615287">
      <w:bodyDiv w:val="1"/>
      <w:marLeft w:val="0"/>
      <w:marRight w:val="0"/>
      <w:marTop w:val="0"/>
      <w:marBottom w:val="0"/>
      <w:divBdr>
        <w:top w:val="none" w:sz="0" w:space="0" w:color="auto"/>
        <w:left w:val="none" w:sz="0" w:space="0" w:color="auto"/>
        <w:bottom w:val="none" w:sz="0" w:space="0" w:color="auto"/>
        <w:right w:val="none" w:sz="0" w:space="0" w:color="auto"/>
      </w:divBdr>
    </w:div>
    <w:div w:id="1819884621">
      <w:bodyDiv w:val="1"/>
      <w:marLeft w:val="0"/>
      <w:marRight w:val="0"/>
      <w:marTop w:val="0"/>
      <w:marBottom w:val="0"/>
      <w:divBdr>
        <w:top w:val="none" w:sz="0" w:space="0" w:color="auto"/>
        <w:left w:val="none" w:sz="0" w:space="0" w:color="auto"/>
        <w:bottom w:val="none" w:sz="0" w:space="0" w:color="auto"/>
        <w:right w:val="none" w:sz="0" w:space="0" w:color="auto"/>
      </w:divBdr>
    </w:div>
    <w:div w:id="1820146103">
      <w:bodyDiv w:val="1"/>
      <w:marLeft w:val="0"/>
      <w:marRight w:val="0"/>
      <w:marTop w:val="0"/>
      <w:marBottom w:val="0"/>
      <w:divBdr>
        <w:top w:val="none" w:sz="0" w:space="0" w:color="auto"/>
        <w:left w:val="none" w:sz="0" w:space="0" w:color="auto"/>
        <w:bottom w:val="none" w:sz="0" w:space="0" w:color="auto"/>
        <w:right w:val="none" w:sz="0" w:space="0" w:color="auto"/>
      </w:divBdr>
    </w:div>
    <w:div w:id="1820339874">
      <w:bodyDiv w:val="1"/>
      <w:marLeft w:val="0"/>
      <w:marRight w:val="0"/>
      <w:marTop w:val="0"/>
      <w:marBottom w:val="0"/>
      <w:divBdr>
        <w:top w:val="none" w:sz="0" w:space="0" w:color="auto"/>
        <w:left w:val="none" w:sz="0" w:space="0" w:color="auto"/>
        <w:bottom w:val="none" w:sz="0" w:space="0" w:color="auto"/>
        <w:right w:val="none" w:sz="0" w:space="0" w:color="auto"/>
      </w:divBdr>
    </w:div>
    <w:div w:id="1820926560">
      <w:bodyDiv w:val="1"/>
      <w:marLeft w:val="0"/>
      <w:marRight w:val="0"/>
      <w:marTop w:val="0"/>
      <w:marBottom w:val="0"/>
      <w:divBdr>
        <w:top w:val="none" w:sz="0" w:space="0" w:color="auto"/>
        <w:left w:val="none" w:sz="0" w:space="0" w:color="auto"/>
        <w:bottom w:val="none" w:sz="0" w:space="0" w:color="auto"/>
        <w:right w:val="none" w:sz="0" w:space="0" w:color="auto"/>
      </w:divBdr>
    </w:div>
    <w:div w:id="1821532826">
      <w:bodyDiv w:val="1"/>
      <w:marLeft w:val="0"/>
      <w:marRight w:val="0"/>
      <w:marTop w:val="0"/>
      <w:marBottom w:val="0"/>
      <w:divBdr>
        <w:top w:val="none" w:sz="0" w:space="0" w:color="auto"/>
        <w:left w:val="none" w:sz="0" w:space="0" w:color="auto"/>
        <w:bottom w:val="none" w:sz="0" w:space="0" w:color="auto"/>
        <w:right w:val="none" w:sz="0" w:space="0" w:color="auto"/>
      </w:divBdr>
    </w:div>
    <w:div w:id="1822580399">
      <w:bodyDiv w:val="1"/>
      <w:marLeft w:val="0"/>
      <w:marRight w:val="0"/>
      <w:marTop w:val="0"/>
      <w:marBottom w:val="0"/>
      <w:divBdr>
        <w:top w:val="none" w:sz="0" w:space="0" w:color="auto"/>
        <w:left w:val="none" w:sz="0" w:space="0" w:color="auto"/>
        <w:bottom w:val="none" w:sz="0" w:space="0" w:color="auto"/>
        <w:right w:val="none" w:sz="0" w:space="0" w:color="auto"/>
      </w:divBdr>
    </w:div>
    <w:div w:id="1822770941">
      <w:bodyDiv w:val="1"/>
      <w:marLeft w:val="0"/>
      <w:marRight w:val="0"/>
      <w:marTop w:val="0"/>
      <w:marBottom w:val="0"/>
      <w:divBdr>
        <w:top w:val="none" w:sz="0" w:space="0" w:color="auto"/>
        <w:left w:val="none" w:sz="0" w:space="0" w:color="auto"/>
        <w:bottom w:val="none" w:sz="0" w:space="0" w:color="auto"/>
        <w:right w:val="none" w:sz="0" w:space="0" w:color="auto"/>
      </w:divBdr>
    </w:div>
    <w:div w:id="1824158237">
      <w:bodyDiv w:val="1"/>
      <w:marLeft w:val="0"/>
      <w:marRight w:val="0"/>
      <w:marTop w:val="0"/>
      <w:marBottom w:val="0"/>
      <w:divBdr>
        <w:top w:val="none" w:sz="0" w:space="0" w:color="auto"/>
        <w:left w:val="none" w:sz="0" w:space="0" w:color="auto"/>
        <w:bottom w:val="none" w:sz="0" w:space="0" w:color="auto"/>
        <w:right w:val="none" w:sz="0" w:space="0" w:color="auto"/>
      </w:divBdr>
    </w:div>
    <w:div w:id="1824661428">
      <w:bodyDiv w:val="1"/>
      <w:marLeft w:val="0"/>
      <w:marRight w:val="0"/>
      <w:marTop w:val="0"/>
      <w:marBottom w:val="0"/>
      <w:divBdr>
        <w:top w:val="none" w:sz="0" w:space="0" w:color="auto"/>
        <w:left w:val="none" w:sz="0" w:space="0" w:color="auto"/>
        <w:bottom w:val="none" w:sz="0" w:space="0" w:color="auto"/>
        <w:right w:val="none" w:sz="0" w:space="0" w:color="auto"/>
      </w:divBdr>
    </w:div>
    <w:div w:id="1825469672">
      <w:bodyDiv w:val="1"/>
      <w:marLeft w:val="0"/>
      <w:marRight w:val="0"/>
      <w:marTop w:val="0"/>
      <w:marBottom w:val="0"/>
      <w:divBdr>
        <w:top w:val="none" w:sz="0" w:space="0" w:color="auto"/>
        <w:left w:val="none" w:sz="0" w:space="0" w:color="auto"/>
        <w:bottom w:val="none" w:sz="0" w:space="0" w:color="auto"/>
        <w:right w:val="none" w:sz="0" w:space="0" w:color="auto"/>
      </w:divBdr>
    </w:div>
    <w:div w:id="1825508999">
      <w:bodyDiv w:val="1"/>
      <w:marLeft w:val="0"/>
      <w:marRight w:val="0"/>
      <w:marTop w:val="0"/>
      <w:marBottom w:val="0"/>
      <w:divBdr>
        <w:top w:val="none" w:sz="0" w:space="0" w:color="auto"/>
        <w:left w:val="none" w:sz="0" w:space="0" w:color="auto"/>
        <w:bottom w:val="none" w:sz="0" w:space="0" w:color="auto"/>
        <w:right w:val="none" w:sz="0" w:space="0" w:color="auto"/>
      </w:divBdr>
    </w:div>
    <w:div w:id="1825664731">
      <w:bodyDiv w:val="1"/>
      <w:marLeft w:val="0"/>
      <w:marRight w:val="0"/>
      <w:marTop w:val="0"/>
      <w:marBottom w:val="0"/>
      <w:divBdr>
        <w:top w:val="none" w:sz="0" w:space="0" w:color="auto"/>
        <w:left w:val="none" w:sz="0" w:space="0" w:color="auto"/>
        <w:bottom w:val="none" w:sz="0" w:space="0" w:color="auto"/>
        <w:right w:val="none" w:sz="0" w:space="0" w:color="auto"/>
      </w:divBdr>
    </w:div>
    <w:div w:id="1827236796">
      <w:bodyDiv w:val="1"/>
      <w:marLeft w:val="0"/>
      <w:marRight w:val="0"/>
      <w:marTop w:val="0"/>
      <w:marBottom w:val="0"/>
      <w:divBdr>
        <w:top w:val="none" w:sz="0" w:space="0" w:color="auto"/>
        <w:left w:val="none" w:sz="0" w:space="0" w:color="auto"/>
        <w:bottom w:val="none" w:sz="0" w:space="0" w:color="auto"/>
        <w:right w:val="none" w:sz="0" w:space="0" w:color="auto"/>
      </w:divBdr>
    </w:div>
    <w:div w:id="1827433845">
      <w:bodyDiv w:val="1"/>
      <w:marLeft w:val="0"/>
      <w:marRight w:val="0"/>
      <w:marTop w:val="0"/>
      <w:marBottom w:val="0"/>
      <w:divBdr>
        <w:top w:val="none" w:sz="0" w:space="0" w:color="auto"/>
        <w:left w:val="none" w:sz="0" w:space="0" w:color="auto"/>
        <w:bottom w:val="none" w:sz="0" w:space="0" w:color="auto"/>
        <w:right w:val="none" w:sz="0" w:space="0" w:color="auto"/>
      </w:divBdr>
    </w:div>
    <w:div w:id="1827477520">
      <w:bodyDiv w:val="1"/>
      <w:marLeft w:val="0"/>
      <w:marRight w:val="0"/>
      <w:marTop w:val="0"/>
      <w:marBottom w:val="0"/>
      <w:divBdr>
        <w:top w:val="none" w:sz="0" w:space="0" w:color="auto"/>
        <w:left w:val="none" w:sz="0" w:space="0" w:color="auto"/>
        <w:bottom w:val="none" w:sz="0" w:space="0" w:color="auto"/>
        <w:right w:val="none" w:sz="0" w:space="0" w:color="auto"/>
      </w:divBdr>
    </w:div>
    <w:div w:id="1827672031">
      <w:bodyDiv w:val="1"/>
      <w:marLeft w:val="0"/>
      <w:marRight w:val="0"/>
      <w:marTop w:val="0"/>
      <w:marBottom w:val="0"/>
      <w:divBdr>
        <w:top w:val="none" w:sz="0" w:space="0" w:color="auto"/>
        <w:left w:val="none" w:sz="0" w:space="0" w:color="auto"/>
        <w:bottom w:val="none" w:sz="0" w:space="0" w:color="auto"/>
        <w:right w:val="none" w:sz="0" w:space="0" w:color="auto"/>
      </w:divBdr>
    </w:div>
    <w:div w:id="1828010537">
      <w:bodyDiv w:val="1"/>
      <w:marLeft w:val="0"/>
      <w:marRight w:val="0"/>
      <w:marTop w:val="0"/>
      <w:marBottom w:val="0"/>
      <w:divBdr>
        <w:top w:val="none" w:sz="0" w:space="0" w:color="auto"/>
        <w:left w:val="none" w:sz="0" w:space="0" w:color="auto"/>
        <w:bottom w:val="none" w:sz="0" w:space="0" w:color="auto"/>
        <w:right w:val="none" w:sz="0" w:space="0" w:color="auto"/>
      </w:divBdr>
      <w:divsChild>
        <w:div w:id="1498226913">
          <w:marLeft w:val="0"/>
          <w:marRight w:val="0"/>
          <w:marTop w:val="0"/>
          <w:marBottom w:val="0"/>
          <w:divBdr>
            <w:top w:val="none" w:sz="0" w:space="0" w:color="auto"/>
            <w:left w:val="none" w:sz="0" w:space="0" w:color="auto"/>
            <w:bottom w:val="none" w:sz="0" w:space="0" w:color="auto"/>
            <w:right w:val="none" w:sz="0" w:space="0" w:color="auto"/>
          </w:divBdr>
        </w:div>
      </w:divsChild>
    </w:div>
    <w:div w:id="1828084322">
      <w:bodyDiv w:val="1"/>
      <w:marLeft w:val="0"/>
      <w:marRight w:val="0"/>
      <w:marTop w:val="0"/>
      <w:marBottom w:val="0"/>
      <w:divBdr>
        <w:top w:val="none" w:sz="0" w:space="0" w:color="auto"/>
        <w:left w:val="none" w:sz="0" w:space="0" w:color="auto"/>
        <w:bottom w:val="none" w:sz="0" w:space="0" w:color="auto"/>
        <w:right w:val="none" w:sz="0" w:space="0" w:color="auto"/>
      </w:divBdr>
    </w:div>
    <w:div w:id="1828280910">
      <w:bodyDiv w:val="1"/>
      <w:marLeft w:val="0"/>
      <w:marRight w:val="0"/>
      <w:marTop w:val="0"/>
      <w:marBottom w:val="0"/>
      <w:divBdr>
        <w:top w:val="none" w:sz="0" w:space="0" w:color="auto"/>
        <w:left w:val="none" w:sz="0" w:space="0" w:color="auto"/>
        <w:bottom w:val="none" w:sz="0" w:space="0" w:color="auto"/>
        <w:right w:val="none" w:sz="0" w:space="0" w:color="auto"/>
      </w:divBdr>
    </w:div>
    <w:div w:id="1828548175">
      <w:bodyDiv w:val="1"/>
      <w:marLeft w:val="0"/>
      <w:marRight w:val="0"/>
      <w:marTop w:val="0"/>
      <w:marBottom w:val="0"/>
      <w:divBdr>
        <w:top w:val="none" w:sz="0" w:space="0" w:color="auto"/>
        <w:left w:val="none" w:sz="0" w:space="0" w:color="auto"/>
        <w:bottom w:val="none" w:sz="0" w:space="0" w:color="auto"/>
        <w:right w:val="none" w:sz="0" w:space="0" w:color="auto"/>
      </w:divBdr>
    </w:div>
    <w:div w:id="1829008655">
      <w:bodyDiv w:val="1"/>
      <w:marLeft w:val="0"/>
      <w:marRight w:val="0"/>
      <w:marTop w:val="0"/>
      <w:marBottom w:val="0"/>
      <w:divBdr>
        <w:top w:val="none" w:sz="0" w:space="0" w:color="auto"/>
        <w:left w:val="none" w:sz="0" w:space="0" w:color="auto"/>
        <w:bottom w:val="none" w:sz="0" w:space="0" w:color="auto"/>
        <w:right w:val="none" w:sz="0" w:space="0" w:color="auto"/>
      </w:divBdr>
    </w:div>
    <w:div w:id="1829247764">
      <w:bodyDiv w:val="1"/>
      <w:marLeft w:val="0"/>
      <w:marRight w:val="0"/>
      <w:marTop w:val="0"/>
      <w:marBottom w:val="0"/>
      <w:divBdr>
        <w:top w:val="none" w:sz="0" w:space="0" w:color="auto"/>
        <w:left w:val="none" w:sz="0" w:space="0" w:color="auto"/>
        <w:bottom w:val="none" w:sz="0" w:space="0" w:color="auto"/>
        <w:right w:val="none" w:sz="0" w:space="0" w:color="auto"/>
      </w:divBdr>
    </w:div>
    <w:div w:id="1829635014">
      <w:bodyDiv w:val="1"/>
      <w:marLeft w:val="0"/>
      <w:marRight w:val="0"/>
      <w:marTop w:val="0"/>
      <w:marBottom w:val="0"/>
      <w:divBdr>
        <w:top w:val="none" w:sz="0" w:space="0" w:color="auto"/>
        <w:left w:val="none" w:sz="0" w:space="0" w:color="auto"/>
        <w:bottom w:val="none" w:sz="0" w:space="0" w:color="auto"/>
        <w:right w:val="none" w:sz="0" w:space="0" w:color="auto"/>
      </w:divBdr>
    </w:div>
    <w:div w:id="1830092855">
      <w:bodyDiv w:val="1"/>
      <w:marLeft w:val="0"/>
      <w:marRight w:val="0"/>
      <w:marTop w:val="0"/>
      <w:marBottom w:val="0"/>
      <w:divBdr>
        <w:top w:val="none" w:sz="0" w:space="0" w:color="auto"/>
        <w:left w:val="none" w:sz="0" w:space="0" w:color="auto"/>
        <w:bottom w:val="none" w:sz="0" w:space="0" w:color="auto"/>
        <w:right w:val="none" w:sz="0" w:space="0" w:color="auto"/>
      </w:divBdr>
    </w:div>
    <w:div w:id="1830243420">
      <w:bodyDiv w:val="1"/>
      <w:marLeft w:val="0"/>
      <w:marRight w:val="0"/>
      <w:marTop w:val="0"/>
      <w:marBottom w:val="0"/>
      <w:divBdr>
        <w:top w:val="none" w:sz="0" w:space="0" w:color="auto"/>
        <w:left w:val="none" w:sz="0" w:space="0" w:color="auto"/>
        <w:bottom w:val="none" w:sz="0" w:space="0" w:color="auto"/>
        <w:right w:val="none" w:sz="0" w:space="0" w:color="auto"/>
      </w:divBdr>
    </w:div>
    <w:div w:id="1830363336">
      <w:bodyDiv w:val="1"/>
      <w:marLeft w:val="0"/>
      <w:marRight w:val="0"/>
      <w:marTop w:val="0"/>
      <w:marBottom w:val="0"/>
      <w:divBdr>
        <w:top w:val="none" w:sz="0" w:space="0" w:color="auto"/>
        <w:left w:val="none" w:sz="0" w:space="0" w:color="auto"/>
        <w:bottom w:val="none" w:sz="0" w:space="0" w:color="auto"/>
        <w:right w:val="none" w:sz="0" w:space="0" w:color="auto"/>
      </w:divBdr>
    </w:div>
    <w:div w:id="1830444803">
      <w:bodyDiv w:val="1"/>
      <w:marLeft w:val="0"/>
      <w:marRight w:val="0"/>
      <w:marTop w:val="0"/>
      <w:marBottom w:val="0"/>
      <w:divBdr>
        <w:top w:val="none" w:sz="0" w:space="0" w:color="auto"/>
        <w:left w:val="none" w:sz="0" w:space="0" w:color="auto"/>
        <w:bottom w:val="none" w:sz="0" w:space="0" w:color="auto"/>
        <w:right w:val="none" w:sz="0" w:space="0" w:color="auto"/>
      </w:divBdr>
    </w:div>
    <w:div w:id="1830561415">
      <w:bodyDiv w:val="1"/>
      <w:marLeft w:val="0"/>
      <w:marRight w:val="0"/>
      <w:marTop w:val="0"/>
      <w:marBottom w:val="0"/>
      <w:divBdr>
        <w:top w:val="none" w:sz="0" w:space="0" w:color="auto"/>
        <w:left w:val="none" w:sz="0" w:space="0" w:color="auto"/>
        <w:bottom w:val="none" w:sz="0" w:space="0" w:color="auto"/>
        <w:right w:val="none" w:sz="0" w:space="0" w:color="auto"/>
      </w:divBdr>
    </w:div>
    <w:div w:id="1830704675">
      <w:bodyDiv w:val="1"/>
      <w:marLeft w:val="0"/>
      <w:marRight w:val="0"/>
      <w:marTop w:val="0"/>
      <w:marBottom w:val="0"/>
      <w:divBdr>
        <w:top w:val="none" w:sz="0" w:space="0" w:color="auto"/>
        <w:left w:val="none" w:sz="0" w:space="0" w:color="auto"/>
        <w:bottom w:val="none" w:sz="0" w:space="0" w:color="auto"/>
        <w:right w:val="none" w:sz="0" w:space="0" w:color="auto"/>
      </w:divBdr>
    </w:div>
    <w:div w:id="1830828896">
      <w:bodyDiv w:val="1"/>
      <w:marLeft w:val="0"/>
      <w:marRight w:val="0"/>
      <w:marTop w:val="0"/>
      <w:marBottom w:val="0"/>
      <w:divBdr>
        <w:top w:val="none" w:sz="0" w:space="0" w:color="auto"/>
        <w:left w:val="none" w:sz="0" w:space="0" w:color="auto"/>
        <w:bottom w:val="none" w:sz="0" w:space="0" w:color="auto"/>
        <w:right w:val="none" w:sz="0" w:space="0" w:color="auto"/>
      </w:divBdr>
    </w:div>
    <w:div w:id="1831750946">
      <w:bodyDiv w:val="1"/>
      <w:marLeft w:val="0"/>
      <w:marRight w:val="0"/>
      <w:marTop w:val="0"/>
      <w:marBottom w:val="0"/>
      <w:divBdr>
        <w:top w:val="none" w:sz="0" w:space="0" w:color="auto"/>
        <w:left w:val="none" w:sz="0" w:space="0" w:color="auto"/>
        <w:bottom w:val="none" w:sz="0" w:space="0" w:color="auto"/>
        <w:right w:val="none" w:sz="0" w:space="0" w:color="auto"/>
      </w:divBdr>
    </w:div>
    <w:div w:id="1831751762">
      <w:bodyDiv w:val="1"/>
      <w:marLeft w:val="0"/>
      <w:marRight w:val="0"/>
      <w:marTop w:val="0"/>
      <w:marBottom w:val="0"/>
      <w:divBdr>
        <w:top w:val="none" w:sz="0" w:space="0" w:color="auto"/>
        <w:left w:val="none" w:sz="0" w:space="0" w:color="auto"/>
        <w:bottom w:val="none" w:sz="0" w:space="0" w:color="auto"/>
        <w:right w:val="none" w:sz="0" w:space="0" w:color="auto"/>
      </w:divBdr>
    </w:div>
    <w:div w:id="1834448492">
      <w:bodyDiv w:val="1"/>
      <w:marLeft w:val="0"/>
      <w:marRight w:val="0"/>
      <w:marTop w:val="0"/>
      <w:marBottom w:val="0"/>
      <w:divBdr>
        <w:top w:val="none" w:sz="0" w:space="0" w:color="auto"/>
        <w:left w:val="none" w:sz="0" w:space="0" w:color="auto"/>
        <w:bottom w:val="none" w:sz="0" w:space="0" w:color="auto"/>
        <w:right w:val="none" w:sz="0" w:space="0" w:color="auto"/>
      </w:divBdr>
    </w:div>
    <w:div w:id="1834638255">
      <w:bodyDiv w:val="1"/>
      <w:marLeft w:val="0"/>
      <w:marRight w:val="0"/>
      <w:marTop w:val="0"/>
      <w:marBottom w:val="0"/>
      <w:divBdr>
        <w:top w:val="none" w:sz="0" w:space="0" w:color="auto"/>
        <w:left w:val="none" w:sz="0" w:space="0" w:color="auto"/>
        <w:bottom w:val="none" w:sz="0" w:space="0" w:color="auto"/>
        <w:right w:val="none" w:sz="0" w:space="0" w:color="auto"/>
      </w:divBdr>
    </w:div>
    <w:div w:id="1834681307">
      <w:bodyDiv w:val="1"/>
      <w:marLeft w:val="0"/>
      <w:marRight w:val="0"/>
      <w:marTop w:val="0"/>
      <w:marBottom w:val="0"/>
      <w:divBdr>
        <w:top w:val="none" w:sz="0" w:space="0" w:color="auto"/>
        <w:left w:val="none" w:sz="0" w:space="0" w:color="auto"/>
        <w:bottom w:val="none" w:sz="0" w:space="0" w:color="auto"/>
        <w:right w:val="none" w:sz="0" w:space="0" w:color="auto"/>
      </w:divBdr>
    </w:div>
    <w:div w:id="1836220232">
      <w:bodyDiv w:val="1"/>
      <w:marLeft w:val="0"/>
      <w:marRight w:val="0"/>
      <w:marTop w:val="0"/>
      <w:marBottom w:val="0"/>
      <w:divBdr>
        <w:top w:val="none" w:sz="0" w:space="0" w:color="auto"/>
        <w:left w:val="none" w:sz="0" w:space="0" w:color="auto"/>
        <w:bottom w:val="none" w:sz="0" w:space="0" w:color="auto"/>
        <w:right w:val="none" w:sz="0" w:space="0" w:color="auto"/>
      </w:divBdr>
    </w:div>
    <w:div w:id="1836414695">
      <w:bodyDiv w:val="1"/>
      <w:marLeft w:val="0"/>
      <w:marRight w:val="0"/>
      <w:marTop w:val="0"/>
      <w:marBottom w:val="0"/>
      <w:divBdr>
        <w:top w:val="none" w:sz="0" w:space="0" w:color="auto"/>
        <w:left w:val="none" w:sz="0" w:space="0" w:color="auto"/>
        <w:bottom w:val="none" w:sz="0" w:space="0" w:color="auto"/>
        <w:right w:val="none" w:sz="0" w:space="0" w:color="auto"/>
      </w:divBdr>
    </w:div>
    <w:div w:id="1836602302">
      <w:bodyDiv w:val="1"/>
      <w:marLeft w:val="0"/>
      <w:marRight w:val="0"/>
      <w:marTop w:val="0"/>
      <w:marBottom w:val="0"/>
      <w:divBdr>
        <w:top w:val="none" w:sz="0" w:space="0" w:color="auto"/>
        <w:left w:val="none" w:sz="0" w:space="0" w:color="auto"/>
        <w:bottom w:val="none" w:sz="0" w:space="0" w:color="auto"/>
        <w:right w:val="none" w:sz="0" w:space="0" w:color="auto"/>
      </w:divBdr>
    </w:div>
    <w:div w:id="1838305346">
      <w:bodyDiv w:val="1"/>
      <w:marLeft w:val="0"/>
      <w:marRight w:val="0"/>
      <w:marTop w:val="0"/>
      <w:marBottom w:val="0"/>
      <w:divBdr>
        <w:top w:val="none" w:sz="0" w:space="0" w:color="auto"/>
        <w:left w:val="none" w:sz="0" w:space="0" w:color="auto"/>
        <w:bottom w:val="none" w:sz="0" w:space="0" w:color="auto"/>
        <w:right w:val="none" w:sz="0" w:space="0" w:color="auto"/>
      </w:divBdr>
    </w:div>
    <w:div w:id="1838764053">
      <w:bodyDiv w:val="1"/>
      <w:marLeft w:val="0"/>
      <w:marRight w:val="0"/>
      <w:marTop w:val="0"/>
      <w:marBottom w:val="0"/>
      <w:divBdr>
        <w:top w:val="none" w:sz="0" w:space="0" w:color="auto"/>
        <w:left w:val="none" w:sz="0" w:space="0" w:color="auto"/>
        <w:bottom w:val="none" w:sz="0" w:space="0" w:color="auto"/>
        <w:right w:val="none" w:sz="0" w:space="0" w:color="auto"/>
      </w:divBdr>
    </w:div>
    <w:div w:id="1838839340">
      <w:bodyDiv w:val="1"/>
      <w:marLeft w:val="0"/>
      <w:marRight w:val="0"/>
      <w:marTop w:val="0"/>
      <w:marBottom w:val="0"/>
      <w:divBdr>
        <w:top w:val="none" w:sz="0" w:space="0" w:color="auto"/>
        <w:left w:val="none" w:sz="0" w:space="0" w:color="auto"/>
        <w:bottom w:val="none" w:sz="0" w:space="0" w:color="auto"/>
        <w:right w:val="none" w:sz="0" w:space="0" w:color="auto"/>
      </w:divBdr>
    </w:div>
    <w:div w:id="1839031589">
      <w:bodyDiv w:val="1"/>
      <w:marLeft w:val="0"/>
      <w:marRight w:val="0"/>
      <w:marTop w:val="0"/>
      <w:marBottom w:val="0"/>
      <w:divBdr>
        <w:top w:val="none" w:sz="0" w:space="0" w:color="auto"/>
        <w:left w:val="none" w:sz="0" w:space="0" w:color="auto"/>
        <w:bottom w:val="none" w:sz="0" w:space="0" w:color="auto"/>
        <w:right w:val="none" w:sz="0" w:space="0" w:color="auto"/>
      </w:divBdr>
    </w:div>
    <w:div w:id="1839222999">
      <w:bodyDiv w:val="1"/>
      <w:marLeft w:val="0"/>
      <w:marRight w:val="0"/>
      <w:marTop w:val="0"/>
      <w:marBottom w:val="0"/>
      <w:divBdr>
        <w:top w:val="none" w:sz="0" w:space="0" w:color="auto"/>
        <w:left w:val="none" w:sz="0" w:space="0" w:color="auto"/>
        <w:bottom w:val="none" w:sz="0" w:space="0" w:color="auto"/>
        <w:right w:val="none" w:sz="0" w:space="0" w:color="auto"/>
      </w:divBdr>
    </w:div>
    <w:div w:id="1839228230">
      <w:bodyDiv w:val="1"/>
      <w:marLeft w:val="0"/>
      <w:marRight w:val="0"/>
      <w:marTop w:val="0"/>
      <w:marBottom w:val="0"/>
      <w:divBdr>
        <w:top w:val="none" w:sz="0" w:space="0" w:color="auto"/>
        <w:left w:val="none" w:sz="0" w:space="0" w:color="auto"/>
        <w:bottom w:val="none" w:sz="0" w:space="0" w:color="auto"/>
        <w:right w:val="none" w:sz="0" w:space="0" w:color="auto"/>
      </w:divBdr>
    </w:div>
    <w:div w:id="1839422023">
      <w:bodyDiv w:val="1"/>
      <w:marLeft w:val="0"/>
      <w:marRight w:val="0"/>
      <w:marTop w:val="0"/>
      <w:marBottom w:val="0"/>
      <w:divBdr>
        <w:top w:val="none" w:sz="0" w:space="0" w:color="auto"/>
        <w:left w:val="none" w:sz="0" w:space="0" w:color="auto"/>
        <w:bottom w:val="none" w:sz="0" w:space="0" w:color="auto"/>
        <w:right w:val="none" w:sz="0" w:space="0" w:color="auto"/>
      </w:divBdr>
    </w:div>
    <w:div w:id="1839616570">
      <w:bodyDiv w:val="1"/>
      <w:marLeft w:val="0"/>
      <w:marRight w:val="0"/>
      <w:marTop w:val="0"/>
      <w:marBottom w:val="0"/>
      <w:divBdr>
        <w:top w:val="none" w:sz="0" w:space="0" w:color="auto"/>
        <w:left w:val="none" w:sz="0" w:space="0" w:color="auto"/>
        <w:bottom w:val="none" w:sz="0" w:space="0" w:color="auto"/>
        <w:right w:val="none" w:sz="0" w:space="0" w:color="auto"/>
      </w:divBdr>
    </w:div>
    <w:div w:id="1839885139">
      <w:bodyDiv w:val="1"/>
      <w:marLeft w:val="0"/>
      <w:marRight w:val="0"/>
      <w:marTop w:val="0"/>
      <w:marBottom w:val="0"/>
      <w:divBdr>
        <w:top w:val="none" w:sz="0" w:space="0" w:color="auto"/>
        <w:left w:val="none" w:sz="0" w:space="0" w:color="auto"/>
        <w:bottom w:val="none" w:sz="0" w:space="0" w:color="auto"/>
        <w:right w:val="none" w:sz="0" w:space="0" w:color="auto"/>
      </w:divBdr>
    </w:div>
    <w:div w:id="1840269711">
      <w:bodyDiv w:val="1"/>
      <w:marLeft w:val="0"/>
      <w:marRight w:val="0"/>
      <w:marTop w:val="0"/>
      <w:marBottom w:val="0"/>
      <w:divBdr>
        <w:top w:val="none" w:sz="0" w:space="0" w:color="auto"/>
        <w:left w:val="none" w:sz="0" w:space="0" w:color="auto"/>
        <w:bottom w:val="none" w:sz="0" w:space="0" w:color="auto"/>
        <w:right w:val="none" w:sz="0" w:space="0" w:color="auto"/>
      </w:divBdr>
    </w:div>
    <w:div w:id="1841002819">
      <w:bodyDiv w:val="1"/>
      <w:marLeft w:val="0"/>
      <w:marRight w:val="0"/>
      <w:marTop w:val="0"/>
      <w:marBottom w:val="0"/>
      <w:divBdr>
        <w:top w:val="none" w:sz="0" w:space="0" w:color="auto"/>
        <w:left w:val="none" w:sz="0" w:space="0" w:color="auto"/>
        <w:bottom w:val="none" w:sz="0" w:space="0" w:color="auto"/>
        <w:right w:val="none" w:sz="0" w:space="0" w:color="auto"/>
      </w:divBdr>
    </w:div>
    <w:div w:id="1841040183">
      <w:bodyDiv w:val="1"/>
      <w:marLeft w:val="0"/>
      <w:marRight w:val="0"/>
      <w:marTop w:val="0"/>
      <w:marBottom w:val="0"/>
      <w:divBdr>
        <w:top w:val="none" w:sz="0" w:space="0" w:color="auto"/>
        <w:left w:val="none" w:sz="0" w:space="0" w:color="auto"/>
        <w:bottom w:val="none" w:sz="0" w:space="0" w:color="auto"/>
        <w:right w:val="none" w:sz="0" w:space="0" w:color="auto"/>
      </w:divBdr>
    </w:div>
    <w:div w:id="1841310267">
      <w:bodyDiv w:val="1"/>
      <w:marLeft w:val="0"/>
      <w:marRight w:val="0"/>
      <w:marTop w:val="0"/>
      <w:marBottom w:val="0"/>
      <w:divBdr>
        <w:top w:val="none" w:sz="0" w:space="0" w:color="auto"/>
        <w:left w:val="none" w:sz="0" w:space="0" w:color="auto"/>
        <w:bottom w:val="none" w:sz="0" w:space="0" w:color="auto"/>
        <w:right w:val="none" w:sz="0" w:space="0" w:color="auto"/>
      </w:divBdr>
    </w:div>
    <w:div w:id="1841433805">
      <w:bodyDiv w:val="1"/>
      <w:marLeft w:val="0"/>
      <w:marRight w:val="0"/>
      <w:marTop w:val="0"/>
      <w:marBottom w:val="0"/>
      <w:divBdr>
        <w:top w:val="none" w:sz="0" w:space="0" w:color="auto"/>
        <w:left w:val="none" w:sz="0" w:space="0" w:color="auto"/>
        <w:bottom w:val="none" w:sz="0" w:space="0" w:color="auto"/>
        <w:right w:val="none" w:sz="0" w:space="0" w:color="auto"/>
      </w:divBdr>
    </w:div>
    <w:div w:id="1841697948">
      <w:bodyDiv w:val="1"/>
      <w:marLeft w:val="0"/>
      <w:marRight w:val="0"/>
      <w:marTop w:val="0"/>
      <w:marBottom w:val="0"/>
      <w:divBdr>
        <w:top w:val="none" w:sz="0" w:space="0" w:color="auto"/>
        <w:left w:val="none" w:sz="0" w:space="0" w:color="auto"/>
        <w:bottom w:val="none" w:sz="0" w:space="0" w:color="auto"/>
        <w:right w:val="none" w:sz="0" w:space="0" w:color="auto"/>
      </w:divBdr>
    </w:div>
    <w:div w:id="1841774284">
      <w:bodyDiv w:val="1"/>
      <w:marLeft w:val="0"/>
      <w:marRight w:val="0"/>
      <w:marTop w:val="0"/>
      <w:marBottom w:val="0"/>
      <w:divBdr>
        <w:top w:val="none" w:sz="0" w:space="0" w:color="auto"/>
        <w:left w:val="none" w:sz="0" w:space="0" w:color="auto"/>
        <w:bottom w:val="none" w:sz="0" w:space="0" w:color="auto"/>
        <w:right w:val="none" w:sz="0" w:space="0" w:color="auto"/>
      </w:divBdr>
    </w:div>
    <w:div w:id="1841920162">
      <w:bodyDiv w:val="1"/>
      <w:marLeft w:val="0"/>
      <w:marRight w:val="0"/>
      <w:marTop w:val="0"/>
      <w:marBottom w:val="0"/>
      <w:divBdr>
        <w:top w:val="none" w:sz="0" w:space="0" w:color="auto"/>
        <w:left w:val="none" w:sz="0" w:space="0" w:color="auto"/>
        <w:bottom w:val="none" w:sz="0" w:space="0" w:color="auto"/>
        <w:right w:val="none" w:sz="0" w:space="0" w:color="auto"/>
      </w:divBdr>
    </w:div>
    <w:div w:id="1842425978">
      <w:bodyDiv w:val="1"/>
      <w:marLeft w:val="0"/>
      <w:marRight w:val="0"/>
      <w:marTop w:val="0"/>
      <w:marBottom w:val="0"/>
      <w:divBdr>
        <w:top w:val="none" w:sz="0" w:space="0" w:color="auto"/>
        <w:left w:val="none" w:sz="0" w:space="0" w:color="auto"/>
        <w:bottom w:val="none" w:sz="0" w:space="0" w:color="auto"/>
        <w:right w:val="none" w:sz="0" w:space="0" w:color="auto"/>
      </w:divBdr>
    </w:div>
    <w:div w:id="1842701526">
      <w:bodyDiv w:val="1"/>
      <w:marLeft w:val="0"/>
      <w:marRight w:val="0"/>
      <w:marTop w:val="0"/>
      <w:marBottom w:val="0"/>
      <w:divBdr>
        <w:top w:val="none" w:sz="0" w:space="0" w:color="auto"/>
        <w:left w:val="none" w:sz="0" w:space="0" w:color="auto"/>
        <w:bottom w:val="none" w:sz="0" w:space="0" w:color="auto"/>
        <w:right w:val="none" w:sz="0" w:space="0" w:color="auto"/>
      </w:divBdr>
    </w:div>
    <w:div w:id="1842892283">
      <w:bodyDiv w:val="1"/>
      <w:marLeft w:val="0"/>
      <w:marRight w:val="0"/>
      <w:marTop w:val="0"/>
      <w:marBottom w:val="0"/>
      <w:divBdr>
        <w:top w:val="none" w:sz="0" w:space="0" w:color="auto"/>
        <w:left w:val="none" w:sz="0" w:space="0" w:color="auto"/>
        <w:bottom w:val="none" w:sz="0" w:space="0" w:color="auto"/>
        <w:right w:val="none" w:sz="0" w:space="0" w:color="auto"/>
      </w:divBdr>
    </w:div>
    <w:div w:id="1843004695">
      <w:bodyDiv w:val="1"/>
      <w:marLeft w:val="0"/>
      <w:marRight w:val="0"/>
      <w:marTop w:val="0"/>
      <w:marBottom w:val="0"/>
      <w:divBdr>
        <w:top w:val="none" w:sz="0" w:space="0" w:color="auto"/>
        <w:left w:val="none" w:sz="0" w:space="0" w:color="auto"/>
        <w:bottom w:val="none" w:sz="0" w:space="0" w:color="auto"/>
        <w:right w:val="none" w:sz="0" w:space="0" w:color="auto"/>
      </w:divBdr>
    </w:div>
    <w:div w:id="1843161782">
      <w:bodyDiv w:val="1"/>
      <w:marLeft w:val="0"/>
      <w:marRight w:val="0"/>
      <w:marTop w:val="0"/>
      <w:marBottom w:val="0"/>
      <w:divBdr>
        <w:top w:val="none" w:sz="0" w:space="0" w:color="auto"/>
        <w:left w:val="none" w:sz="0" w:space="0" w:color="auto"/>
        <w:bottom w:val="none" w:sz="0" w:space="0" w:color="auto"/>
        <w:right w:val="none" w:sz="0" w:space="0" w:color="auto"/>
      </w:divBdr>
    </w:div>
    <w:div w:id="1843547729">
      <w:bodyDiv w:val="1"/>
      <w:marLeft w:val="0"/>
      <w:marRight w:val="0"/>
      <w:marTop w:val="0"/>
      <w:marBottom w:val="0"/>
      <w:divBdr>
        <w:top w:val="none" w:sz="0" w:space="0" w:color="auto"/>
        <w:left w:val="none" w:sz="0" w:space="0" w:color="auto"/>
        <w:bottom w:val="none" w:sz="0" w:space="0" w:color="auto"/>
        <w:right w:val="none" w:sz="0" w:space="0" w:color="auto"/>
      </w:divBdr>
    </w:div>
    <w:div w:id="1843815046">
      <w:bodyDiv w:val="1"/>
      <w:marLeft w:val="0"/>
      <w:marRight w:val="0"/>
      <w:marTop w:val="0"/>
      <w:marBottom w:val="0"/>
      <w:divBdr>
        <w:top w:val="none" w:sz="0" w:space="0" w:color="auto"/>
        <w:left w:val="none" w:sz="0" w:space="0" w:color="auto"/>
        <w:bottom w:val="none" w:sz="0" w:space="0" w:color="auto"/>
        <w:right w:val="none" w:sz="0" w:space="0" w:color="auto"/>
      </w:divBdr>
    </w:div>
    <w:div w:id="1844201651">
      <w:bodyDiv w:val="1"/>
      <w:marLeft w:val="0"/>
      <w:marRight w:val="0"/>
      <w:marTop w:val="0"/>
      <w:marBottom w:val="0"/>
      <w:divBdr>
        <w:top w:val="none" w:sz="0" w:space="0" w:color="auto"/>
        <w:left w:val="none" w:sz="0" w:space="0" w:color="auto"/>
        <w:bottom w:val="none" w:sz="0" w:space="0" w:color="auto"/>
        <w:right w:val="none" w:sz="0" w:space="0" w:color="auto"/>
      </w:divBdr>
    </w:div>
    <w:div w:id="1844472653">
      <w:bodyDiv w:val="1"/>
      <w:marLeft w:val="0"/>
      <w:marRight w:val="0"/>
      <w:marTop w:val="0"/>
      <w:marBottom w:val="0"/>
      <w:divBdr>
        <w:top w:val="none" w:sz="0" w:space="0" w:color="auto"/>
        <w:left w:val="none" w:sz="0" w:space="0" w:color="auto"/>
        <w:bottom w:val="none" w:sz="0" w:space="0" w:color="auto"/>
        <w:right w:val="none" w:sz="0" w:space="0" w:color="auto"/>
      </w:divBdr>
    </w:div>
    <w:div w:id="1844736911">
      <w:bodyDiv w:val="1"/>
      <w:marLeft w:val="0"/>
      <w:marRight w:val="0"/>
      <w:marTop w:val="0"/>
      <w:marBottom w:val="0"/>
      <w:divBdr>
        <w:top w:val="none" w:sz="0" w:space="0" w:color="auto"/>
        <w:left w:val="none" w:sz="0" w:space="0" w:color="auto"/>
        <w:bottom w:val="none" w:sz="0" w:space="0" w:color="auto"/>
        <w:right w:val="none" w:sz="0" w:space="0" w:color="auto"/>
      </w:divBdr>
    </w:div>
    <w:div w:id="1844737153">
      <w:bodyDiv w:val="1"/>
      <w:marLeft w:val="0"/>
      <w:marRight w:val="0"/>
      <w:marTop w:val="0"/>
      <w:marBottom w:val="0"/>
      <w:divBdr>
        <w:top w:val="none" w:sz="0" w:space="0" w:color="auto"/>
        <w:left w:val="none" w:sz="0" w:space="0" w:color="auto"/>
        <w:bottom w:val="none" w:sz="0" w:space="0" w:color="auto"/>
        <w:right w:val="none" w:sz="0" w:space="0" w:color="auto"/>
      </w:divBdr>
    </w:div>
    <w:div w:id="1844855772">
      <w:bodyDiv w:val="1"/>
      <w:marLeft w:val="0"/>
      <w:marRight w:val="0"/>
      <w:marTop w:val="0"/>
      <w:marBottom w:val="0"/>
      <w:divBdr>
        <w:top w:val="none" w:sz="0" w:space="0" w:color="auto"/>
        <w:left w:val="none" w:sz="0" w:space="0" w:color="auto"/>
        <w:bottom w:val="none" w:sz="0" w:space="0" w:color="auto"/>
        <w:right w:val="none" w:sz="0" w:space="0" w:color="auto"/>
      </w:divBdr>
    </w:div>
    <w:div w:id="1845129475">
      <w:bodyDiv w:val="1"/>
      <w:marLeft w:val="0"/>
      <w:marRight w:val="0"/>
      <w:marTop w:val="0"/>
      <w:marBottom w:val="0"/>
      <w:divBdr>
        <w:top w:val="none" w:sz="0" w:space="0" w:color="auto"/>
        <w:left w:val="none" w:sz="0" w:space="0" w:color="auto"/>
        <w:bottom w:val="none" w:sz="0" w:space="0" w:color="auto"/>
        <w:right w:val="none" w:sz="0" w:space="0" w:color="auto"/>
      </w:divBdr>
    </w:div>
    <w:div w:id="1845776587">
      <w:bodyDiv w:val="1"/>
      <w:marLeft w:val="0"/>
      <w:marRight w:val="0"/>
      <w:marTop w:val="0"/>
      <w:marBottom w:val="0"/>
      <w:divBdr>
        <w:top w:val="none" w:sz="0" w:space="0" w:color="auto"/>
        <w:left w:val="none" w:sz="0" w:space="0" w:color="auto"/>
        <w:bottom w:val="none" w:sz="0" w:space="0" w:color="auto"/>
        <w:right w:val="none" w:sz="0" w:space="0" w:color="auto"/>
      </w:divBdr>
    </w:div>
    <w:div w:id="1845975758">
      <w:bodyDiv w:val="1"/>
      <w:marLeft w:val="0"/>
      <w:marRight w:val="0"/>
      <w:marTop w:val="0"/>
      <w:marBottom w:val="0"/>
      <w:divBdr>
        <w:top w:val="none" w:sz="0" w:space="0" w:color="auto"/>
        <w:left w:val="none" w:sz="0" w:space="0" w:color="auto"/>
        <w:bottom w:val="none" w:sz="0" w:space="0" w:color="auto"/>
        <w:right w:val="none" w:sz="0" w:space="0" w:color="auto"/>
      </w:divBdr>
    </w:div>
    <w:div w:id="1846241229">
      <w:bodyDiv w:val="1"/>
      <w:marLeft w:val="0"/>
      <w:marRight w:val="0"/>
      <w:marTop w:val="0"/>
      <w:marBottom w:val="0"/>
      <w:divBdr>
        <w:top w:val="none" w:sz="0" w:space="0" w:color="auto"/>
        <w:left w:val="none" w:sz="0" w:space="0" w:color="auto"/>
        <w:bottom w:val="none" w:sz="0" w:space="0" w:color="auto"/>
        <w:right w:val="none" w:sz="0" w:space="0" w:color="auto"/>
      </w:divBdr>
    </w:div>
    <w:div w:id="1846744983">
      <w:bodyDiv w:val="1"/>
      <w:marLeft w:val="0"/>
      <w:marRight w:val="0"/>
      <w:marTop w:val="0"/>
      <w:marBottom w:val="0"/>
      <w:divBdr>
        <w:top w:val="none" w:sz="0" w:space="0" w:color="auto"/>
        <w:left w:val="none" w:sz="0" w:space="0" w:color="auto"/>
        <w:bottom w:val="none" w:sz="0" w:space="0" w:color="auto"/>
        <w:right w:val="none" w:sz="0" w:space="0" w:color="auto"/>
      </w:divBdr>
    </w:div>
    <w:div w:id="1847014673">
      <w:bodyDiv w:val="1"/>
      <w:marLeft w:val="0"/>
      <w:marRight w:val="0"/>
      <w:marTop w:val="0"/>
      <w:marBottom w:val="0"/>
      <w:divBdr>
        <w:top w:val="none" w:sz="0" w:space="0" w:color="auto"/>
        <w:left w:val="none" w:sz="0" w:space="0" w:color="auto"/>
        <w:bottom w:val="none" w:sz="0" w:space="0" w:color="auto"/>
        <w:right w:val="none" w:sz="0" w:space="0" w:color="auto"/>
      </w:divBdr>
    </w:div>
    <w:div w:id="1847092293">
      <w:bodyDiv w:val="1"/>
      <w:marLeft w:val="0"/>
      <w:marRight w:val="0"/>
      <w:marTop w:val="0"/>
      <w:marBottom w:val="0"/>
      <w:divBdr>
        <w:top w:val="none" w:sz="0" w:space="0" w:color="auto"/>
        <w:left w:val="none" w:sz="0" w:space="0" w:color="auto"/>
        <w:bottom w:val="none" w:sz="0" w:space="0" w:color="auto"/>
        <w:right w:val="none" w:sz="0" w:space="0" w:color="auto"/>
      </w:divBdr>
    </w:div>
    <w:div w:id="1847281218">
      <w:bodyDiv w:val="1"/>
      <w:marLeft w:val="0"/>
      <w:marRight w:val="0"/>
      <w:marTop w:val="0"/>
      <w:marBottom w:val="0"/>
      <w:divBdr>
        <w:top w:val="none" w:sz="0" w:space="0" w:color="auto"/>
        <w:left w:val="none" w:sz="0" w:space="0" w:color="auto"/>
        <w:bottom w:val="none" w:sz="0" w:space="0" w:color="auto"/>
        <w:right w:val="none" w:sz="0" w:space="0" w:color="auto"/>
      </w:divBdr>
    </w:div>
    <w:div w:id="1847474887">
      <w:bodyDiv w:val="1"/>
      <w:marLeft w:val="0"/>
      <w:marRight w:val="0"/>
      <w:marTop w:val="0"/>
      <w:marBottom w:val="0"/>
      <w:divBdr>
        <w:top w:val="none" w:sz="0" w:space="0" w:color="auto"/>
        <w:left w:val="none" w:sz="0" w:space="0" w:color="auto"/>
        <w:bottom w:val="none" w:sz="0" w:space="0" w:color="auto"/>
        <w:right w:val="none" w:sz="0" w:space="0" w:color="auto"/>
      </w:divBdr>
    </w:div>
    <w:div w:id="1847742744">
      <w:bodyDiv w:val="1"/>
      <w:marLeft w:val="0"/>
      <w:marRight w:val="0"/>
      <w:marTop w:val="0"/>
      <w:marBottom w:val="0"/>
      <w:divBdr>
        <w:top w:val="none" w:sz="0" w:space="0" w:color="auto"/>
        <w:left w:val="none" w:sz="0" w:space="0" w:color="auto"/>
        <w:bottom w:val="none" w:sz="0" w:space="0" w:color="auto"/>
        <w:right w:val="none" w:sz="0" w:space="0" w:color="auto"/>
      </w:divBdr>
    </w:div>
    <w:div w:id="1847748833">
      <w:bodyDiv w:val="1"/>
      <w:marLeft w:val="0"/>
      <w:marRight w:val="0"/>
      <w:marTop w:val="0"/>
      <w:marBottom w:val="0"/>
      <w:divBdr>
        <w:top w:val="none" w:sz="0" w:space="0" w:color="auto"/>
        <w:left w:val="none" w:sz="0" w:space="0" w:color="auto"/>
        <w:bottom w:val="none" w:sz="0" w:space="0" w:color="auto"/>
        <w:right w:val="none" w:sz="0" w:space="0" w:color="auto"/>
      </w:divBdr>
    </w:div>
    <w:div w:id="1848592095">
      <w:bodyDiv w:val="1"/>
      <w:marLeft w:val="0"/>
      <w:marRight w:val="0"/>
      <w:marTop w:val="0"/>
      <w:marBottom w:val="0"/>
      <w:divBdr>
        <w:top w:val="none" w:sz="0" w:space="0" w:color="auto"/>
        <w:left w:val="none" w:sz="0" w:space="0" w:color="auto"/>
        <w:bottom w:val="none" w:sz="0" w:space="0" w:color="auto"/>
        <w:right w:val="none" w:sz="0" w:space="0" w:color="auto"/>
      </w:divBdr>
    </w:div>
    <w:div w:id="1849059938">
      <w:bodyDiv w:val="1"/>
      <w:marLeft w:val="0"/>
      <w:marRight w:val="0"/>
      <w:marTop w:val="0"/>
      <w:marBottom w:val="0"/>
      <w:divBdr>
        <w:top w:val="none" w:sz="0" w:space="0" w:color="auto"/>
        <w:left w:val="none" w:sz="0" w:space="0" w:color="auto"/>
        <w:bottom w:val="none" w:sz="0" w:space="0" w:color="auto"/>
        <w:right w:val="none" w:sz="0" w:space="0" w:color="auto"/>
      </w:divBdr>
    </w:div>
    <w:div w:id="1849322326">
      <w:bodyDiv w:val="1"/>
      <w:marLeft w:val="0"/>
      <w:marRight w:val="0"/>
      <w:marTop w:val="0"/>
      <w:marBottom w:val="0"/>
      <w:divBdr>
        <w:top w:val="none" w:sz="0" w:space="0" w:color="auto"/>
        <w:left w:val="none" w:sz="0" w:space="0" w:color="auto"/>
        <w:bottom w:val="none" w:sz="0" w:space="0" w:color="auto"/>
        <w:right w:val="none" w:sz="0" w:space="0" w:color="auto"/>
      </w:divBdr>
    </w:div>
    <w:div w:id="1849367702">
      <w:bodyDiv w:val="1"/>
      <w:marLeft w:val="0"/>
      <w:marRight w:val="0"/>
      <w:marTop w:val="0"/>
      <w:marBottom w:val="0"/>
      <w:divBdr>
        <w:top w:val="none" w:sz="0" w:space="0" w:color="auto"/>
        <w:left w:val="none" w:sz="0" w:space="0" w:color="auto"/>
        <w:bottom w:val="none" w:sz="0" w:space="0" w:color="auto"/>
        <w:right w:val="none" w:sz="0" w:space="0" w:color="auto"/>
      </w:divBdr>
    </w:div>
    <w:div w:id="1849445507">
      <w:bodyDiv w:val="1"/>
      <w:marLeft w:val="0"/>
      <w:marRight w:val="0"/>
      <w:marTop w:val="0"/>
      <w:marBottom w:val="0"/>
      <w:divBdr>
        <w:top w:val="none" w:sz="0" w:space="0" w:color="auto"/>
        <w:left w:val="none" w:sz="0" w:space="0" w:color="auto"/>
        <w:bottom w:val="none" w:sz="0" w:space="0" w:color="auto"/>
        <w:right w:val="none" w:sz="0" w:space="0" w:color="auto"/>
      </w:divBdr>
    </w:div>
    <w:div w:id="1849783409">
      <w:bodyDiv w:val="1"/>
      <w:marLeft w:val="0"/>
      <w:marRight w:val="0"/>
      <w:marTop w:val="0"/>
      <w:marBottom w:val="0"/>
      <w:divBdr>
        <w:top w:val="none" w:sz="0" w:space="0" w:color="auto"/>
        <w:left w:val="none" w:sz="0" w:space="0" w:color="auto"/>
        <w:bottom w:val="none" w:sz="0" w:space="0" w:color="auto"/>
        <w:right w:val="none" w:sz="0" w:space="0" w:color="auto"/>
      </w:divBdr>
    </w:div>
    <w:div w:id="1850946011">
      <w:bodyDiv w:val="1"/>
      <w:marLeft w:val="0"/>
      <w:marRight w:val="0"/>
      <w:marTop w:val="0"/>
      <w:marBottom w:val="0"/>
      <w:divBdr>
        <w:top w:val="none" w:sz="0" w:space="0" w:color="auto"/>
        <w:left w:val="none" w:sz="0" w:space="0" w:color="auto"/>
        <w:bottom w:val="none" w:sz="0" w:space="0" w:color="auto"/>
        <w:right w:val="none" w:sz="0" w:space="0" w:color="auto"/>
      </w:divBdr>
    </w:div>
    <w:div w:id="1851525968">
      <w:bodyDiv w:val="1"/>
      <w:marLeft w:val="0"/>
      <w:marRight w:val="0"/>
      <w:marTop w:val="0"/>
      <w:marBottom w:val="0"/>
      <w:divBdr>
        <w:top w:val="none" w:sz="0" w:space="0" w:color="auto"/>
        <w:left w:val="none" w:sz="0" w:space="0" w:color="auto"/>
        <w:bottom w:val="none" w:sz="0" w:space="0" w:color="auto"/>
        <w:right w:val="none" w:sz="0" w:space="0" w:color="auto"/>
      </w:divBdr>
    </w:div>
    <w:div w:id="1851723742">
      <w:bodyDiv w:val="1"/>
      <w:marLeft w:val="0"/>
      <w:marRight w:val="0"/>
      <w:marTop w:val="0"/>
      <w:marBottom w:val="0"/>
      <w:divBdr>
        <w:top w:val="none" w:sz="0" w:space="0" w:color="auto"/>
        <w:left w:val="none" w:sz="0" w:space="0" w:color="auto"/>
        <w:bottom w:val="none" w:sz="0" w:space="0" w:color="auto"/>
        <w:right w:val="none" w:sz="0" w:space="0" w:color="auto"/>
      </w:divBdr>
    </w:div>
    <w:div w:id="1851874264">
      <w:bodyDiv w:val="1"/>
      <w:marLeft w:val="0"/>
      <w:marRight w:val="0"/>
      <w:marTop w:val="0"/>
      <w:marBottom w:val="0"/>
      <w:divBdr>
        <w:top w:val="none" w:sz="0" w:space="0" w:color="auto"/>
        <w:left w:val="none" w:sz="0" w:space="0" w:color="auto"/>
        <w:bottom w:val="none" w:sz="0" w:space="0" w:color="auto"/>
        <w:right w:val="none" w:sz="0" w:space="0" w:color="auto"/>
      </w:divBdr>
    </w:div>
    <w:div w:id="1851944278">
      <w:bodyDiv w:val="1"/>
      <w:marLeft w:val="0"/>
      <w:marRight w:val="0"/>
      <w:marTop w:val="0"/>
      <w:marBottom w:val="0"/>
      <w:divBdr>
        <w:top w:val="none" w:sz="0" w:space="0" w:color="auto"/>
        <w:left w:val="none" w:sz="0" w:space="0" w:color="auto"/>
        <w:bottom w:val="none" w:sz="0" w:space="0" w:color="auto"/>
        <w:right w:val="none" w:sz="0" w:space="0" w:color="auto"/>
      </w:divBdr>
    </w:div>
    <w:div w:id="1852335824">
      <w:bodyDiv w:val="1"/>
      <w:marLeft w:val="0"/>
      <w:marRight w:val="0"/>
      <w:marTop w:val="0"/>
      <w:marBottom w:val="0"/>
      <w:divBdr>
        <w:top w:val="none" w:sz="0" w:space="0" w:color="auto"/>
        <w:left w:val="none" w:sz="0" w:space="0" w:color="auto"/>
        <w:bottom w:val="none" w:sz="0" w:space="0" w:color="auto"/>
        <w:right w:val="none" w:sz="0" w:space="0" w:color="auto"/>
      </w:divBdr>
    </w:div>
    <w:div w:id="1852522475">
      <w:bodyDiv w:val="1"/>
      <w:marLeft w:val="0"/>
      <w:marRight w:val="0"/>
      <w:marTop w:val="0"/>
      <w:marBottom w:val="0"/>
      <w:divBdr>
        <w:top w:val="none" w:sz="0" w:space="0" w:color="auto"/>
        <w:left w:val="none" w:sz="0" w:space="0" w:color="auto"/>
        <w:bottom w:val="none" w:sz="0" w:space="0" w:color="auto"/>
        <w:right w:val="none" w:sz="0" w:space="0" w:color="auto"/>
      </w:divBdr>
    </w:div>
    <w:div w:id="1852795871">
      <w:bodyDiv w:val="1"/>
      <w:marLeft w:val="0"/>
      <w:marRight w:val="0"/>
      <w:marTop w:val="0"/>
      <w:marBottom w:val="0"/>
      <w:divBdr>
        <w:top w:val="none" w:sz="0" w:space="0" w:color="auto"/>
        <w:left w:val="none" w:sz="0" w:space="0" w:color="auto"/>
        <w:bottom w:val="none" w:sz="0" w:space="0" w:color="auto"/>
        <w:right w:val="none" w:sz="0" w:space="0" w:color="auto"/>
      </w:divBdr>
    </w:div>
    <w:div w:id="1852834790">
      <w:bodyDiv w:val="1"/>
      <w:marLeft w:val="0"/>
      <w:marRight w:val="0"/>
      <w:marTop w:val="0"/>
      <w:marBottom w:val="0"/>
      <w:divBdr>
        <w:top w:val="none" w:sz="0" w:space="0" w:color="auto"/>
        <w:left w:val="none" w:sz="0" w:space="0" w:color="auto"/>
        <w:bottom w:val="none" w:sz="0" w:space="0" w:color="auto"/>
        <w:right w:val="none" w:sz="0" w:space="0" w:color="auto"/>
      </w:divBdr>
    </w:div>
    <w:div w:id="1852914694">
      <w:bodyDiv w:val="1"/>
      <w:marLeft w:val="0"/>
      <w:marRight w:val="0"/>
      <w:marTop w:val="0"/>
      <w:marBottom w:val="0"/>
      <w:divBdr>
        <w:top w:val="none" w:sz="0" w:space="0" w:color="auto"/>
        <w:left w:val="none" w:sz="0" w:space="0" w:color="auto"/>
        <w:bottom w:val="none" w:sz="0" w:space="0" w:color="auto"/>
        <w:right w:val="none" w:sz="0" w:space="0" w:color="auto"/>
      </w:divBdr>
    </w:div>
    <w:div w:id="1853106747">
      <w:bodyDiv w:val="1"/>
      <w:marLeft w:val="0"/>
      <w:marRight w:val="0"/>
      <w:marTop w:val="0"/>
      <w:marBottom w:val="0"/>
      <w:divBdr>
        <w:top w:val="none" w:sz="0" w:space="0" w:color="auto"/>
        <w:left w:val="none" w:sz="0" w:space="0" w:color="auto"/>
        <w:bottom w:val="none" w:sz="0" w:space="0" w:color="auto"/>
        <w:right w:val="none" w:sz="0" w:space="0" w:color="auto"/>
      </w:divBdr>
    </w:div>
    <w:div w:id="1853295007">
      <w:bodyDiv w:val="1"/>
      <w:marLeft w:val="0"/>
      <w:marRight w:val="0"/>
      <w:marTop w:val="0"/>
      <w:marBottom w:val="0"/>
      <w:divBdr>
        <w:top w:val="none" w:sz="0" w:space="0" w:color="auto"/>
        <w:left w:val="none" w:sz="0" w:space="0" w:color="auto"/>
        <w:bottom w:val="none" w:sz="0" w:space="0" w:color="auto"/>
        <w:right w:val="none" w:sz="0" w:space="0" w:color="auto"/>
      </w:divBdr>
    </w:div>
    <w:div w:id="1853688935">
      <w:bodyDiv w:val="1"/>
      <w:marLeft w:val="0"/>
      <w:marRight w:val="0"/>
      <w:marTop w:val="0"/>
      <w:marBottom w:val="0"/>
      <w:divBdr>
        <w:top w:val="none" w:sz="0" w:space="0" w:color="auto"/>
        <w:left w:val="none" w:sz="0" w:space="0" w:color="auto"/>
        <w:bottom w:val="none" w:sz="0" w:space="0" w:color="auto"/>
        <w:right w:val="none" w:sz="0" w:space="0" w:color="auto"/>
      </w:divBdr>
    </w:div>
    <w:div w:id="1853835844">
      <w:bodyDiv w:val="1"/>
      <w:marLeft w:val="0"/>
      <w:marRight w:val="0"/>
      <w:marTop w:val="0"/>
      <w:marBottom w:val="0"/>
      <w:divBdr>
        <w:top w:val="none" w:sz="0" w:space="0" w:color="auto"/>
        <w:left w:val="none" w:sz="0" w:space="0" w:color="auto"/>
        <w:bottom w:val="none" w:sz="0" w:space="0" w:color="auto"/>
        <w:right w:val="none" w:sz="0" w:space="0" w:color="auto"/>
      </w:divBdr>
    </w:div>
    <w:div w:id="1855339657">
      <w:bodyDiv w:val="1"/>
      <w:marLeft w:val="0"/>
      <w:marRight w:val="0"/>
      <w:marTop w:val="0"/>
      <w:marBottom w:val="0"/>
      <w:divBdr>
        <w:top w:val="none" w:sz="0" w:space="0" w:color="auto"/>
        <w:left w:val="none" w:sz="0" w:space="0" w:color="auto"/>
        <w:bottom w:val="none" w:sz="0" w:space="0" w:color="auto"/>
        <w:right w:val="none" w:sz="0" w:space="0" w:color="auto"/>
      </w:divBdr>
    </w:div>
    <w:div w:id="1855456723">
      <w:bodyDiv w:val="1"/>
      <w:marLeft w:val="0"/>
      <w:marRight w:val="0"/>
      <w:marTop w:val="0"/>
      <w:marBottom w:val="0"/>
      <w:divBdr>
        <w:top w:val="none" w:sz="0" w:space="0" w:color="auto"/>
        <w:left w:val="none" w:sz="0" w:space="0" w:color="auto"/>
        <w:bottom w:val="none" w:sz="0" w:space="0" w:color="auto"/>
        <w:right w:val="none" w:sz="0" w:space="0" w:color="auto"/>
      </w:divBdr>
    </w:div>
    <w:div w:id="1855918374">
      <w:bodyDiv w:val="1"/>
      <w:marLeft w:val="0"/>
      <w:marRight w:val="0"/>
      <w:marTop w:val="0"/>
      <w:marBottom w:val="0"/>
      <w:divBdr>
        <w:top w:val="none" w:sz="0" w:space="0" w:color="auto"/>
        <w:left w:val="none" w:sz="0" w:space="0" w:color="auto"/>
        <w:bottom w:val="none" w:sz="0" w:space="0" w:color="auto"/>
        <w:right w:val="none" w:sz="0" w:space="0" w:color="auto"/>
      </w:divBdr>
    </w:div>
    <w:div w:id="1856648471">
      <w:bodyDiv w:val="1"/>
      <w:marLeft w:val="0"/>
      <w:marRight w:val="0"/>
      <w:marTop w:val="0"/>
      <w:marBottom w:val="0"/>
      <w:divBdr>
        <w:top w:val="none" w:sz="0" w:space="0" w:color="auto"/>
        <w:left w:val="none" w:sz="0" w:space="0" w:color="auto"/>
        <w:bottom w:val="none" w:sz="0" w:space="0" w:color="auto"/>
        <w:right w:val="none" w:sz="0" w:space="0" w:color="auto"/>
      </w:divBdr>
    </w:div>
    <w:div w:id="1856651837">
      <w:bodyDiv w:val="1"/>
      <w:marLeft w:val="0"/>
      <w:marRight w:val="0"/>
      <w:marTop w:val="0"/>
      <w:marBottom w:val="0"/>
      <w:divBdr>
        <w:top w:val="none" w:sz="0" w:space="0" w:color="auto"/>
        <w:left w:val="none" w:sz="0" w:space="0" w:color="auto"/>
        <w:bottom w:val="none" w:sz="0" w:space="0" w:color="auto"/>
        <w:right w:val="none" w:sz="0" w:space="0" w:color="auto"/>
      </w:divBdr>
    </w:div>
    <w:div w:id="1856844296">
      <w:bodyDiv w:val="1"/>
      <w:marLeft w:val="0"/>
      <w:marRight w:val="0"/>
      <w:marTop w:val="0"/>
      <w:marBottom w:val="0"/>
      <w:divBdr>
        <w:top w:val="none" w:sz="0" w:space="0" w:color="auto"/>
        <w:left w:val="none" w:sz="0" w:space="0" w:color="auto"/>
        <w:bottom w:val="none" w:sz="0" w:space="0" w:color="auto"/>
        <w:right w:val="none" w:sz="0" w:space="0" w:color="auto"/>
      </w:divBdr>
    </w:div>
    <w:div w:id="1857304588">
      <w:bodyDiv w:val="1"/>
      <w:marLeft w:val="0"/>
      <w:marRight w:val="0"/>
      <w:marTop w:val="0"/>
      <w:marBottom w:val="0"/>
      <w:divBdr>
        <w:top w:val="none" w:sz="0" w:space="0" w:color="auto"/>
        <w:left w:val="none" w:sz="0" w:space="0" w:color="auto"/>
        <w:bottom w:val="none" w:sz="0" w:space="0" w:color="auto"/>
        <w:right w:val="none" w:sz="0" w:space="0" w:color="auto"/>
      </w:divBdr>
    </w:div>
    <w:div w:id="1857695834">
      <w:bodyDiv w:val="1"/>
      <w:marLeft w:val="0"/>
      <w:marRight w:val="0"/>
      <w:marTop w:val="0"/>
      <w:marBottom w:val="0"/>
      <w:divBdr>
        <w:top w:val="none" w:sz="0" w:space="0" w:color="auto"/>
        <w:left w:val="none" w:sz="0" w:space="0" w:color="auto"/>
        <w:bottom w:val="none" w:sz="0" w:space="0" w:color="auto"/>
        <w:right w:val="none" w:sz="0" w:space="0" w:color="auto"/>
      </w:divBdr>
    </w:div>
    <w:div w:id="1858617871">
      <w:bodyDiv w:val="1"/>
      <w:marLeft w:val="0"/>
      <w:marRight w:val="0"/>
      <w:marTop w:val="0"/>
      <w:marBottom w:val="0"/>
      <w:divBdr>
        <w:top w:val="none" w:sz="0" w:space="0" w:color="auto"/>
        <w:left w:val="none" w:sz="0" w:space="0" w:color="auto"/>
        <w:bottom w:val="none" w:sz="0" w:space="0" w:color="auto"/>
        <w:right w:val="none" w:sz="0" w:space="0" w:color="auto"/>
      </w:divBdr>
    </w:div>
    <w:div w:id="1858687380">
      <w:bodyDiv w:val="1"/>
      <w:marLeft w:val="0"/>
      <w:marRight w:val="0"/>
      <w:marTop w:val="0"/>
      <w:marBottom w:val="0"/>
      <w:divBdr>
        <w:top w:val="none" w:sz="0" w:space="0" w:color="auto"/>
        <w:left w:val="none" w:sz="0" w:space="0" w:color="auto"/>
        <w:bottom w:val="none" w:sz="0" w:space="0" w:color="auto"/>
        <w:right w:val="none" w:sz="0" w:space="0" w:color="auto"/>
      </w:divBdr>
    </w:div>
    <w:div w:id="1859923655">
      <w:bodyDiv w:val="1"/>
      <w:marLeft w:val="0"/>
      <w:marRight w:val="0"/>
      <w:marTop w:val="0"/>
      <w:marBottom w:val="0"/>
      <w:divBdr>
        <w:top w:val="none" w:sz="0" w:space="0" w:color="auto"/>
        <w:left w:val="none" w:sz="0" w:space="0" w:color="auto"/>
        <w:bottom w:val="none" w:sz="0" w:space="0" w:color="auto"/>
        <w:right w:val="none" w:sz="0" w:space="0" w:color="auto"/>
      </w:divBdr>
    </w:div>
    <w:div w:id="1861239004">
      <w:bodyDiv w:val="1"/>
      <w:marLeft w:val="0"/>
      <w:marRight w:val="0"/>
      <w:marTop w:val="0"/>
      <w:marBottom w:val="0"/>
      <w:divBdr>
        <w:top w:val="none" w:sz="0" w:space="0" w:color="auto"/>
        <w:left w:val="none" w:sz="0" w:space="0" w:color="auto"/>
        <w:bottom w:val="none" w:sz="0" w:space="0" w:color="auto"/>
        <w:right w:val="none" w:sz="0" w:space="0" w:color="auto"/>
      </w:divBdr>
    </w:div>
    <w:div w:id="1862014198">
      <w:bodyDiv w:val="1"/>
      <w:marLeft w:val="0"/>
      <w:marRight w:val="0"/>
      <w:marTop w:val="0"/>
      <w:marBottom w:val="0"/>
      <w:divBdr>
        <w:top w:val="none" w:sz="0" w:space="0" w:color="auto"/>
        <w:left w:val="none" w:sz="0" w:space="0" w:color="auto"/>
        <w:bottom w:val="none" w:sz="0" w:space="0" w:color="auto"/>
        <w:right w:val="none" w:sz="0" w:space="0" w:color="auto"/>
      </w:divBdr>
    </w:div>
    <w:div w:id="1862161470">
      <w:bodyDiv w:val="1"/>
      <w:marLeft w:val="0"/>
      <w:marRight w:val="0"/>
      <w:marTop w:val="0"/>
      <w:marBottom w:val="0"/>
      <w:divBdr>
        <w:top w:val="none" w:sz="0" w:space="0" w:color="auto"/>
        <w:left w:val="none" w:sz="0" w:space="0" w:color="auto"/>
        <w:bottom w:val="none" w:sz="0" w:space="0" w:color="auto"/>
        <w:right w:val="none" w:sz="0" w:space="0" w:color="auto"/>
      </w:divBdr>
    </w:div>
    <w:div w:id="1862668348">
      <w:bodyDiv w:val="1"/>
      <w:marLeft w:val="0"/>
      <w:marRight w:val="0"/>
      <w:marTop w:val="0"/>
      <w:marBottom w:val="0"/>
      <w:divBdr>
        <w:top w:val="none" w:sz="0" w:space="0" w:color="auto"/>
        <w:left w:val="none" w:sz="0" w:space="0" w:color="auto"/>
        <w:bottom w:val="none" w:sz="0" w:space="0" w:color="auto"/>
        <w:right w:val="none" w:sz="0" w:space="0" w:color="auto"/>
      </w:divBdr>
    </w:div>
    <w:div w:id="1862939287">
      <w:bodyDiv w:val="1"/>
      <w:marLeft w:val="0"/>
      <w:marRight w:val="0"/>
      <w:marTop w:val="0"/>
      <w:marBottom w:val="0"/>
      <w:divBdr>
        <w:top w:val="none" w:sz="0" w:space="0" w:color="auto"/>
        <w:left w:val="none" w:sz="0" w:space="0" w:color="auto"/>
        <w:bottom w:val="none" w:sz="0" w:space="0" w:color="auto"/>
        <w:right w:val="none" w:sz="0" w:space="0" w:color="auto"/>
      </w:divBdr>
    </w:div>
    <w:div w:id="1863007482">
      <w:bodyDiv w:val="1"/>
      <w:marLeft w:val="0"/>
      <w:marRight w:val="0"/>
      <w:marTop w:val="0"/>
      <w:marBottom w:val="0"/>
      <w:divBdr>
        <w:top w:val="none" w:sz="0" w:space="0" w:color="auto"/>
        <w:left w:val="none" w:sz="0" w:space="0" w:color="auto"/>
        <w:bottom w:val="none" w:sz="0" w:space="0" w:color="auto"/>
        <w:right w:val="none" w:sz="0" w:space="0" w:color="auto"/>
      </w:divBdr>
    </w:div>
    <w:div w:id="1863395797">
      <w:bodyDiv w:val="1"/>
      <w:marLeft w:val="0"/>
      <w:marRight w:val="0"/>
      <w:marTop w:val="0"/>
      <w:marBottom w:val="0"/>
      <w:divBdr>
        <w:top w:val="none" w:sz="0" w:space="0" w:color="auto"/>
        <w:left w:val="none" w:sz="0" w:space="0" w:color="auto"/>
        <w:bottom w:val="none" w:sz="0" w:space="0" w:color="auto"/>
        <w:right w:val="none" w:sz="0" w:space="0" w:color="auto"/>
      </w:divBdr>
    </w:div>
    <w:div w:id="1863475542">
      <w:bodyDiv w:val="1"/>
      <w:marLeft w:val="0"/>
      <w:marRight w:val="0"/>
      <w:marTop w:val="0"/>
      <w:marBottom w:val="0"/>
      <w:divBdr>
        <w:top w:val="none" w:sz="0" w:space="0" w:color="auto"/>
        <w:left w:val="none" w:sz="0" w:space="0" w:color="auto"/>
        <w:bottom w:val="none" w:sz="0" w:space="0" w:color="auto"/>
        <w:right w:val="none" w:sz="0" w:space="0" w:color="auto"/>
      </w:divBdr>
    </w:div>
    <w:div w:id="1863543013">
      <w:bodyDiv w:val="1"/>
      <w:marLeft w:val="0"/>
      <w:marRight w:val="0"/>
      <w:marTop w:val="0"/>
      <w:marBottom w:val="0"/>
      <w:divBdr>
        <w:top w:val="none" w:sz="0" w:space="0" w:color="auto"/>
        <w:left w:val="none" w:sz="0" w:space="0" w:color="auto"/>
        <w:bottom w:val="none" w:sz="0" w:space="0" w:color="auto"/>
        <w:right w:val="none" w:sz="0" w:space="0" w:color="auto"/>
      </w:divBdr>
    </w:div>
    <w:div w:id="1865173976">
      <w:bodyDiv w:val="1"/>
      <w:marLeft w:val="0"/>
      <w:marRight w:val="0"/>
      <w:marTop w:val="0"/>
      <w:marBottom w:val="0"/>
      <w:divBdr>
        <w:top w:val="none" w:sz="0" w:space="0" w:color="auto"/>
        <w:left w:val="none" w:sz="0" w:space="0" w:color="auto"/>
        <w:bottom w:val="none" w:sz="0" w:space="0" w:color="auto"/>
        <w:right w:val="none" w:sz="0" w:space="0" w:color="auto"/>
      </w:divBdr>
    </w:div>
    <w:div w:id="1865552519">
      <w:bodyDiv w:val="1"/>
      <w:marLeft w:val="0"/>
      <w:marRight w:val="0"/>
      <w:marTop w:val="0"/>
      <w:marBottom w:val="0"/>
      <w:divBdr>
        <w:top w:val="none" w:sz="0" w:space="0" w:color="auto"/>
        <w:left w:val="none" w:sz="0" w:space="0" w:color="auto"/>
        <w:bottom w:val="none" w:sz="0" w:space="0" w:color="auto"/>
        <w:right w:val="none" w:sz="0" w:space="0" w:color="auto"/>
      </w:divBdr>
    </w:div>
    <w:div w:id="1865709344">
      <w:bodyDiv w:val="1"/>
      <w:marLeft w:val="0"/>
      <w:marRight w:val="0"/>
      <w:marTop w:val="0"/>
      <w:marBottom w:val="0"/>
      <w:divBdr>
        <w:top w:val="none" w:sz="0" w:space="0" w:color="auto"/>
        <w:left w:val="none" w:sz="0" w:space="0" w:color="auto"/>
        <w:bottom w:val="none" w:sz="0" w:space="0" w:color="auto"/>
        <w:right w:val="none" w:sz="0" w:space="0" w:color="auto"/>
      </w:divBdr>
    </w:div>
    <w:div w:id="1865827151">
      <w:bodyDiv w:val="1"/>
      <w:marLeft w:val="0"/>
      <w:marRight w:val="0"/>
      <w:marTop w:val="0"/>
      <w:marBottom w:val="0"/>
      <w:divBdr>
        <w:top w:val="none" w:sz="0" w:space="0" w:color="auto"/>
        <w:left w:val="none" w:sz="0" w:space="0" w:color="auto"/>
        <w:bottom w:val="none" w:sz="0" w:space="0" w:color="auto"/>
        <w:right w:val="none" w:sz="0" w:space="0" w:color="auto"/>
      </w:divBdr>
    </w:div>
    <w:div w:id="1866167339">
      <w:bodyDiv w:val="1"/>
      <w:marLeft w:val="0"/>
      <w:marRight w:val="0"/>
      <w:marTop w:val="0"/>
      <w:marBottom w:val="0"/>
      <w:divBdr>
        <w:top w:val="none" w:sz="0" w:space="0" w:color="auto"/>
        <w:left w:val="none" w:sz="0" w:space="0" w:color="auto"/>
        <w:bottom w:val="none" w:sz="0" w:space="0" w:color="auto"/>
        <w:right w:val="none" w:sz="0" w:space="0" w:color="auto"/>
      </w:divBdr>
    </w:div>
    <w:div w:id="1866215866">
      <w:bodyDiv w:val="1"/>
      <w:marLeft w:val="0"/>
      <w:marRight w:val="0"/>
      <w:marTop w:val="0"/>
      <w:marBottom w:val="0"/>
      <w:divBdr>
        <w:top w:val="none" w:sz="0" w:space="0" w:color="auto"/>
        <w:left w:val="none" w:sz="0" w:space="0" w:color="auto"/>
        <w:bottom w:val="none" w:sz="0" w:space="0" w:color="auto"/>
        <w:right w:val="none" w:sz="0" w:space="0" w:color="auto"/>
      </w:divBdr>
    </w:div>
    <w:div w:id="1866282927">
      <w:bodyDiv w:val="1"/>
      <w:marLeft w:val="0"/>
      <w:marRight w:val="0"/>
      <w:marTop w:val="0"/>
      <w:marBottom w:val="0"/>
      <w:divBdr>
        <w:top w:val="none" w:sz="0" w:space="0" w:color="auto"/>
        <w:left w:val="none" w:sz="0" w:space="0" w:color="auto"/>
        <w:bottom w:val="none" w:sz="0" w:space="0" w:color="auto"/>
        <w:right w:val="none" w:sz="0" w:space="0" w:color="auto"/>
      </w:divBdr>
    </w:div>
    <w:div w:id="1866484597">
      <w:bodyDiv w:val="1"/>
      <w:marLeft w:val="0"/>
      <w:marRight w:val="0"/>
      <w:marTop w:val="0"/>
      <w:marBottom w:val="0"/>
      <w:divBdr>
        <w:top w:val="none" w:sz="0" w:space="0" w:color="auto"/>
        <w:left w:val="none" w:sz="0" w:space="0" w:color="auto"/>
        <w:bottom w:val="none" w:sz="0" w:space="0" w:color="auto"/>
        <w:right w:val="none" w:sz="0" w:space="0" w:color="auto"/>
      </w:divBdr>
    </w:div>
    <w:div w:id="1866552345">
      <w:bodyDiv w:val="1"/>
      <w:marLeft w:val="0"/>
      <w:marRight w:val="0"/>
      <w:marTop w:val="0"/>
      <w:marBottom w:val="0"/>
      <w:divBdr>
        <w:top w:val="none" w:sz="0" w:space="0" w:color="auto"/>
        <w:left w:val="none" w:sz="0" w:space="0" w:color="auto"/>
        <w:bottom w:val="none" w:sz="0" w:space="0" w:color="auto"/>
        <w:right w:val="none" w:sz="0" w:space="0" w:color="auto"/>
      </w:divBdr>
    </w:div>
    <w:div w:id="1866751492">
      <w:bodyDiv w:val="1"/>
      <w:marLeft w:val="0"/>
      <w:marRight w:val="0"/>
      <w:marTop w:val="0"/>
      <w:marBottom w:val="0"/>
      <w:divBdr>
        <w:top w:val="none" w:sz="0" w:space="0" w:color="auto"/>
        <w:left w:val="none" w:sz="0" w:space="0" w:color="auto"/>
        <w:bottom w:val="none" w:sz="0" w:space="0" w:color="auto"/>
        <w:right w:val="none" w:sz="0" w:space="0" w:color="auto"/>
      </w:divBdr>
    </w:div>
    <w:div w:id="1867401787">
      <w:bodyDiv w:val="1"/>
      <w:marLeft w:val="0"/>
      <w:marRight w:val="0"/>
      <w:marTop w:val="0"/>
      <w:marBottom w:val="0"/>
      <w:divBdr>
        <w:top w:val="none" w:sz="0" w:space="0" w:color="auto"/>
        <w:left w:val="none" w:sz="0" w:space="0" w:color="auto"/>
        <w:bottom w:val="none" w:sz="0" w:space="0" w:color="auto"/>
        <w:right w:val="none" w:sz="0" w:space="0" w:color="auto"/>
      </w:divBdr>
    </w:div>
    <w:div w:id="1867864624">
      <w:bodyDiv w:val="1"/>
      <w:marLeft w:val="0"/>
      <w:marRight w:val="0"/>
      <w:marTop w:val="0"/>
      <w:marBottom w:val="0"/>
      <w:divBdr>
        <w:top w:val="none" w:sz="0" w:space="0" w:color="auto"/>
        <w:left w:val="none" w:sz="0" w:space="0" w:color="auto"/>
        <w:bottom w:val="none" w:sz="0" w:space="0" w:color="auto"/>
        <w:right w:val="none" w:sz="0" w:space="0" w:color="auto"/>
      </w:divBdr>
    </w:div>
    <w:div w:id="1867985282">
      <w:bodyDiv w:val="1"/>
      <w:marLeft w:val="0"/>
      <w:marRight w:val="0"/>
      <w:marTop w:val="0"/>
      <w:marBottom w:val="0"/>
      <w:divBdr>
        <w:top w:val="none" w:sz="0" w:space="0" w:color="auto"/>
        <w:left w:val="none" w:sz="0" w:space="0" w:color="auto"/>
        <w:bottom w:val="none" w:sz="0" w:space="0" w:color="auto"/>
        <w:right w:val="none" w:sz="0" w:space="0" w:color="auto"/>
      </w:divBdr>
    </w:div>
    <w:div w:id="1868060681">
      <w:bodyDiv w:val="1"/>
      <w:marLeft w:val="0"/>
      <w:marRight w:val="0"/>
      <w:marTop w:val="0"/>
      <w:marBottom w:val="0"/>
      <w:divBdr>
        <w:top w:val="none" w:sz="0" w:space="0" w:color="auto"/>
        <w:left w:val="none" w:sz="0" w:space="0" w:color="auto"/>
        <w:bottom w:val="none" w:sz="0" w:space="0" w:color="auto"/>
        <w:right w:val="none" w:sz="0" w:space="0" w:color="auto"/>
      </w:divBdr>
    </w:div>
    <w:div w:id="1868446651">
      <w:bodyDiv w:val="1"/>
      <w:marLeft w:val="0"/>
      <w:marRight w:val="0"/>
      <w:marTop w:val="0"/>
      <w:marBottom w:val="0"/>
      <w:divBdr>
        <w:top w:val="none" w:sz="0" w:space="0" w:color="auto"/>
        <w:left w:val="none" w:sz="0" w:space="0" w:color="auto"/>
        <w:bottom w:val="none" w:sz="0" w:space="0" w:color="auto"/>
        <w:right w:val="none" w:sz="0" w:space="0" w:color="auto"/>
      </w:divBdr>
    </w:div>
    <w:div w:id="1868791615">
      <w:bodyDiv w:val="1"/>
      <w:marLeft w:val="0"/>
      <w:marRight w:val="0"/>
      <w:marTop w:val="0"/>
      <w:marBottom w:val="0"/>
      <w:divBdr>
        <w:top w:val="none" w:sz="0" w:space="0" w:color="auto"/>
        <w:left w:val="none" w:sz="0" w:space="0" w:color="auto"/>
        <w:bottom w:val="none" w:sz="0" w:space="0" w:color="auto"/>
        <w:right w:val="none" w:sz="0" w:space="0" w:color="auto"/>
      </w:divBdr>
    </w:div>
    <w:div w:id="1869877892">
      <w:bodyDiv w:val="1"/>
      <w:marLeft w:val="0"/>
      <w:marRight w:val="0"/>
      <w:marTop w:val="0"/>
      <w:marBottom w:val="0"/>
      <w:divBdr>
        <w:top w:val="none" w:sz="0" w:space="0" w:color="auto"/>
        <w:left w:val="none" w:sz="0" w:space="0" w:color="auto"/>
        <w:bottom w:val="none" w:sz="0" w:space="0" w:color="auto"/>
        <w:right w:val="none" w:sz="0" w:space="0" w:color="auto"/>
      </w:divBdr>
    </w:div>
    <w:div w:id="1869953923">
      <w:bodyDiv w:val="1"/>
      <w:marLeft w:val="0"/>
      <w:marRight w:val="0"/>
      <w:marTop w:val="0"/>
      <w:marBottom w:val="0"/>
      <w:divBdr>
        <w:top w:val="none" w:sz="0" w:space="0" w:color="auto"/>
        <w:left w:val="none" w:sz="0" w:space="0" w:color="auto"/>
        <w:bottom w:val="none" w:sz="0" w:space="0" w:color="auto"/>
        <w:right w:val="none" w:sz="0" w:space="0" w:color="auto"/>
      </w:divBdr>
    </w:div>
    <w:div w:id="1870098914">
      <w:bodyDiv w:val="1"/>
      <w:marLeft w:val="0"/>
      <w:marRight w:val="0"/>
      <w:marTop w:val="0"/>
      <w:marBottom w:val="0"/>
      <w:divBdr>
        <w:top w:val="none" w:sz="0" w:space="0" w:color="auto"/>
        <w:left w:val="none" w:sz="0" w:space="0" w:color="auto"/>
        <w:bottom w:val="none" w:sz="0" w:space="0" w:color="auto"/>
        <w:right w:val="none" w:sz="0" w:space="0" w:color="auto"/>
      </w:divBdr>
    </w:div>
    <w:div w:id="1870289257">
      <w:bodyDiv w:val="1"/>
      <w:marLeft w:val="0"/>
      <w:marRight w:val="0"/>
      <w:marTop w:val="0"/>
      <w:marBottom w:val="0"/>
      <w:divBdr>
        <w:top w:val="none" w:sz="0" w:space="0" w:color="auto"/>
        <w:left w:val="none" w:sz="0" w:space="0" w:color="auto"/>
        <w:bottom w:val="none" w:sz="0" w:space="0" w:color="auto"/>
        <w:right w:val="none" w:sz="0" w:space="0" w:color="auto"/>
      </w:divBdr>
    </w:div>
    <w:div w:id="1870333777">
      <w:bodyDiv w:val="1"/>
      <w:marLeft w:val="0"/>
      <w:marRight w:val="0"/>
      <w:marTop w:val="0"/>
      <w:marBottom w:val="0"/>
      <w:divBdr>
        <w:top w:val="none" w:sz="0" w:space="0" w:color="auto"/>
        <w:left w:val="none" w:sz="0" w:space="0" w:color="auto"/>
        <w:bottom w:val="none" w:sz="0" w:space="0" w:color="auto"/>
        <w:right w:val="none" w:sz="0" w:space="0" w:color="auto"/>
      </w:divBdr>
    </w:div>
    <w:div w:id="1871454411">
      <w:bodyDiv w:val="1"/>
      <w:marLeft w:val="0"/>
      <w:marRight w:val="0"/>
      <w:marTop w:val="0"/>
      <w:marBottom w:val="0"/>
      <w:divBdr>
        <w:top w:val="none" w:sz="0" w:space="0" w:color="auto"/>
        <w:left w:val="none" w:sz="0" w:space="0" w:color="auto"/>
        <w:bottom w:val="none" w:sz="0" w:space="0" w:color="auto"/>
        <w:right w:val="none" w:sz="0" w:space="0" w:color="auto"/>
      </w:divBdr>
    </w:div>
    <w:div w:id="1871525087">
      <w:bodyDiv w:val="1"/>
      <w:marLeft w:val="0"/>
      <w:marRight w:val="0"/>
      <w:marTop w:val="0"/>
      <w:marBottom w:val="0"/>
      <w:divBdr>
        <w:top w:val="none" w:sz="0" w:space="0" w:color="auto"/>
        <w:left w:val="none" w:sz="0" w:space="0" w:color="auto"/>
        <w:bottom w:val="none" w:sz="0" w:space="0" w:color="auto"/>
        <w:right w:val="none" w:sz="0" w:space="0" w:color="auto"/>
      </w:divBdr>
    </w:div>
    <w:div w:id="1871720235">
      <w:bodyDiv w:val="1"/>
      <w:marLeft w:val="0"/>
      <w:marRight w:val="0"/>
      <w:marTop w:val="0"/>
      <w:marBottom w:val="0"/>
      <w:divBdr>
        <w:top w:val="none" w:sz="0" w:space="0" w:color="auto"/>
        <w:left w:val="none" w:sz="0" w:space="0" w:color="auto"/>
        <w:bottom w:val="none" w:sz="0" w:space="0" w:color="auto"/>
        <w:right w:val="none" w:sz="0" w:space="0" w:color="auto"/>
      </w:divBdr>
    </w:div>
    <w:div w:id="1871842084">
      <w:bodyDiv w:val="1"/>
      <w:marLeft w:val="0"/>
      <w:marRight w:val="0"/>
      <w:marTop w:val="0"/>
      <w:marBottom w:val="0"/>
      <w:divBdr>
        <w:top w:val="none" w:sz="0" w:space="0" w:color="auto"/>
        <w:left w:val="none" w:sz="0" w:space="0" w:color="auto"/>
        <w:bottom w:val="none" w:sz="0" w:space="0" w:color="auto"/>
        <w:right w:val="none" w:sz="0" w:space="0" w:color="auto"/>
      </w:divBdr>
    </w:div>
    <w:div w:id="1871868671">
      <w:bodyDiv w:val="1"/>
      <w:marLeft w:val="0"/>
      <w:marRight w:val="0"/>
      <w:marTop w:val="0"/>
      <w:marBottom w:val="0"/>
      <w:divBdr>
        <w:top w:val="none" w:sz="0" w:space="0" w:color="auto"/>
        <w:left w:val="none" w:sz="0" w:space="0" w:color="auto"/>
        <w:bottom w:val="none" w:sz="0" w:space="0" w:color="auto"/>
        <w:right w:val="none" w:sz="0" w:space="0" w:color="auto"/>
      </w:divBdr>
    </w:div>
    <w:div w:id="1872330727">
      <w:bodyDiv w:val="1"/>
      <w:marLeft w:val="0"/>
      <w:marRight w:val="0"/>
      <w:marTop w:val="0"/>
      <w:marBottom w:val="0"/>
      <w:divBdr>
        <w:top w:val="none" w:sz="0" w:space="0" w:color="auto"/>
        <w:left w:val="none" w:sz="0" w:space="0" w:color="auto"/>
        <w:bottom w:val="none" w:sz="0" w:space="0" w:color="auto"/>
        <w:right w:val="none" w:sz="0" w:space="0" w:color="auto"/>
      </w:divBdr>
    </w:div>
    <w:div w:id="1873109640">
      <w:bodyDiv w:val="1"/>
      <w:marLeft w:val="0"/>
      <w:marRight w:val="0"/>
      <w:marTop w:val="0"/>
      <w:marBottom w:val="0"/>
      <w:divBdr>
        <w:top w:val="none" w:sz="0" w:space="0" w:color="auto"/>
        <w:left w:val="none" w:sz="0" w:space="0" w:color="auto"/>
        <w:bottom w:val="none" w:sz="0" w:space="0" w:color="auto"/>
        <w:right w:val="none" w:sz="0" w:space="0" w:color="auto"/>
      </w:divBdr>
    </w:div>
    <w:div w:id="1873152444">
      <w:bodyDiv w:val="1"/>
      <w:marLeft w:val="0"/>
      <w:marRight w:val="0"/>
      <w:marTop w:val="0"/>
      <w:marBottom w:val="0"/>
      <w:divBdr>
        <w:top w:val="none" w:sz="0" w:space="0" w:color="auto"/>
        <w:left w:val="none" w:sz="0" w:space="0" w:color="auto"/>
        <w:bottom w:val="none" w:sz="0" w:space="0" w:color="auto"/>
        <w:right w:val="none" w:sz="0" w:space="0" w:color="auto"/>
      </w:divBdr>
    </w:div>
    <w:div w:id="1873567447">
      <w:bodyDiv w:val="1"/>
      <w:marLeft w:val="0"/>
      <w:marRight w:val="0"/>
      <w:marTop w:val="0"/>
      <w:marBottom w:val="0"/>
      <w:divBdr>
        <w:top w:val="none" w:sz="0" w:space="0" w:color="auto"/>
        <w:left w:val="none" w:sz="0" w:space="0" w:color="auto"/>
        <w:bottom w:val="none" w:sz="0" w:space="0" w:color="auto"/>
        <w:right w:val="none" w:sz="0" w:space="0" w:color="auto"/>
      </w:divBdr>
    </w:div>
    <w:div w:id="1875536347">
      <w:bodyDiv w:val="1"/>
      <w:marLeft w:val="0"/>
      <w:marRight w:val="0"/>
      <w:marTop w:val="0"/>
      <w:marBottom w:val="0"/>
      <w:divBdr>
        <w:top w:val="none" w:sz="0" w:space="0" w:color="auto"/>
        <w:left w:val="none" w:sz="0" w:space="0" w:color="auto"/>
        <w:bottom w:val="none" w:sz="0" w:space="0" w:color="auto"/>
        <w:right w:val="none" w:sz="0" w:space="0" w:color="auto"/>
      </w:divBdr>
    </w:div>
    <w:div w:id="1875924581">
      <w:bodyDiv w:val="1"/>
      <w:marLeft w:val="0"/>
      <w:marRight w:val="0"/>
      <w:marTop w:val="0"/>
      <w:marBottom w:val="0"/>
      <w:divBdr>
        <w:top w:val="none" w:sz="0" w:space="0" w:color="auto"/>
        <w:left w:val="none" w:sz="0" w:space="0" w:color="auto"/>
        <w:bottom w:val="none" w:sz="0" w:space="0" w:color="auto"/>
        <w:right w:val="none" w:sz="0" w:space="0" w:color="auto"/>
      </w:divBdr>
    </w:div>
    <w:div w:id="1876769871">
      <w:bodyDiv w:val="1"/>
      <w:marLeft w:val="0"/>
      <w:marRight w:val="0"/>
      <w:marTop w:val="0"/>
      <w:marBottom w:val="0"/>
      <w:divBdr>
        <w:top w:val="none" w:sz="0" w:space="0" w:color="auto"/>
        <w:left w:val="none" w:sz="0" w:space="0" w:color="auto"/>
        <w:bottom w:val="none" w:sz="0" w:space="0" w:color="auto"/>
        <w:right w:val="none" w:sz="0" w:space="0" w:color="auto"/>
      </w:divBdr>
    </w:div>
    <w:div w:id="1877233294">
      <w:bodyDiv w:val="1"/>
      <w:marLeft w:val="0"/>
      <w:marRight w:val="0"/>
      <w:marTop w:val="0"/>
      <w:marBottom w:val="0"/>
      <w:divBdr>
        <w:top w:val="none" w:sz="0" w:space="0" w:color="auto"/>
        <w:left w:val="none" w:sz="0" w:space="0" w:color="auto"/>
        <w:bottom w:val="none" w:sz="0" w:space="0" w:color="auto"/>
        <w:right w:val="none" w:sz="0" w:space="0" w:color="auto"/>
      </w:divBdr>
    </w:div>
    <w:div w:id="1877424739">
      <w:bodyDiv w:val="1"/>
      <w:marLeft w:val="0"/>
      <w:marRight w:val="0"/>
      <w:marTop w:val="0"/>
      <w:marBottom w:val="0"/>
      <w:divBdr>
        <w:top w:val="none" w:sz="0" w:space="0" w:color="auto"/>
        <w:left w:val="none" w:sz="0" w:space="0" w:color="auto"/>
        <w:bottom w:val="none" w:sz="0" w:space="0" w:color="auto"/>
        <w:right w:val="none" w:sz="0" w:space="0" w:color="auto"/>
      </w:divBdr>
    </w:div>
    <w:div w:id="1878160192">
      <w:bodyDiv w:val="1"/>
      <w:marLeft w:val="0"/>
      <w:marRight w:val="0"/>
      <w:marTop w:val="0"/>
      <w:marBottom w:val="0"/>
      <w:divBdr>
        <w:top w:val="none" w:sz="0" w:space="0" w:color="auto"/>
        <w:left w:val="none" w:sz="0" w:space="0" w:color="auto"/>
        <w:bottom w:val="none" w:sz="0" w:space="0" w:color="auto"/>
        <w:right w:val="none" w:sz="0" w:space="0" w:color="auto"/>
      </w:divBdr>
    </w:div>
    <w:div w:id="1878270614">
      <w:bodyDiv w:val="1"/>
      <w:marLeft w:val="0"/>
      <w:marRight w:val="0"/>
      <w:marTop w:val="0"/>
      <w:marBottom w:val="0"/>
      <w:divBdr>
        <w:top w:val="none" w:sz="0" w:space="0" w:color="auto"/>
        <w:left w:val="none" w:sz="0" w:space="0" w:color="auto"/>
        <w:bottom w:val="none" w:sz="0" w:space="0" w:color="auto"/>
        <w:right w:val="none" w:sz="0" w:space="0" w:color="auto"/>
      </w:divBdr>
    </w:div>
    <w:div w:id="1878660889">
      <w:bodyDiv w:val="1"/>
      <w:marLeft w:val="0"/>
      <w:marRight w:val="0"/>
      <w:marTop w:val="0"/>
      <w:marBottom w:val="0"/>
      <w:divBdr>
        <w:top w:val="none" w:sz="0" w:space="0" w:color="auto"/>
        <w:left w:val="none" w:sz="0" w:space="0" w:color="auto"/>
        <w:bottom w:val="none" w:sz="0" w:space="0" w:color="auto"/>
        <w:right w:val="none" w:sz="0" w:space="0" w:color="auto"/>
      </w:divBdr>
    </w:div>
    <w:div w:id="1878741284">
      <w:bodyDiv w:val="1"/>
      <w:marLeft w:val="0"/>
      <w:marRight w:val="0"/>
      <w:marTop w:val="0"/>
      <w:marBottom w:val="0"/>
      <w:divBdr>
        <w:top w:val="none" w:sz="0" w:space="0" w:color="auto"/>
        <w:left w:val="none" w:sz="0" w:space="0" w:color="auto"/>
        <w:bottom w:val="none" w:sz="0" w:space="0" w:color="auto"/>
        <w:right w:val="none" w:sz="0" w:space="0" w:color="auto"/>
      </w:divBdr>
    </w:div>
    <w:div w:id="1878858569">
      <w:bodyDiv w:val="1"/>
      <w:marLeft w:val="0"/>
      <w:marRight w:val="0"/>
      <w:marTop w:val="0"/>
      <w:marBottom w:val="0"/>
      <w:divBdr>
        <w:top w:val="none" w:sz="0" w:space="0" w:color="auto"/>
        <w:left w:val="none" w:sz="0" w:space="0" w:color="auto"/>
        <w:bottom w:val="none" w:sz="0" w:space="0" w:color="auto"/>
        <w:right w:val="none" w:sz="0" w:space="0" w:color="auto"/>
      </w:divBdr>
    </w:div>
    <w:div w:id="1879052764">
      <w:bodyDiv w:val="1"/>
      <w:marLeft w:val="0"/>
      <w:marRight w:val="0"/>
      <w:marTop w:val="0"/>
      <w:marBottom w:val="0"/>
      <w:divBdr>
        <w:top w:val="none" w:sz="0" w:space="0" w:color="auto"/>
        <w:left w:val="none" w:sz="0" w:space="0" w:color="auto"/>
        <w:bottom w:val="none" w:sz="0" w:space="0" w:color="auto"/>
        <w:right w:val="none" w:sz="0" w:space="0" w:color="auto"/>
      </w:divBdr>
    </w:div>
    <w:div w:id="1879927194">
      <w:bodyDiv w:val="1"/>
      <w:marLeft w:val="0"/>
      <w:marRight w:val="0"/>
      <w:marTop w:val="0"/>
      <w:marBottom w:val="0"/>
      <w:divBdr>
        <w:top w:val="none" w:sz="0" w:space="0" w:color="auto"/>
        <w:left w:val="none" w:sz="0" w:space="0" w:color="auto"/>
        <w:bottom w:val="none" w:sz="0" w:space="0" w:color="auto"/>
        <w:right w:val="none" w:sz="0" w:space="0" w:color="auto"/>
      </w:divBdr>
    </w:div>
    <w:div w:id="1879932537">
      <w:bodyDiv w:val="1"/>
      <w:marLeft w:val="0"/>
      <w:marRight w:val="0"/>
      <w:marTop w:val="0"/>
      <w:marBottom w:val="0"/>
      <w:divBdr>
        <w:top w:val="none" w:sz="0" w:space="0" w:color="auto"/>
        <w:left w:val="none" w:sz="0" w:space="0" w:color="auto"/>
        <w:bottom w:val="none" w:sz="0" w:space="0" w:color="auto"/>
        <w:right w:val="none" w:sz="0" w:space="0" w:color="auto"/>
      </w:divBdr>
    </w:div>
    <w:div w:id="1880390094">
      <w:bodyDiv w:val="1"/>
      <w:marLeft w:val="0"/>
      <w:marRight w:val="0"/>
      <w:marTop w:val="0"/>
      <w:marBottom w:val="0"/>
      <w:divBdr>
        <w:top w:val="none" w:sz="0" w:space="0" w:color="auto"/>
        <w:left w:val="none" w:sz="0" w:space="0" w:color="auto"/>
        <w:bottom w:val="none" w:sz="0" w:space="0" w:color="auto"/>
        <w:right w:val="none" w:sz="0" w:space="0" w:color="auto"/>
      </w:divBdr>
    </w:div>
    <w:div w:id="1880583037">
      <w:bodyDiv w:val="1"/>
      <w:marLeft w:val="0"/>
      <w:marRight w:val="0"/>
      <w:marTop w:val="0"/>
      <w:marBottom w:val="0"/>
      <w:divBdr>
        <w:top w:val="none" w:sz="0" w:space="0" w:color="auto"/>
        <w:left w:val="none" w:sz="0" w:space="0" w:color="auto"/>
        <w:bottom w:val="none" w:sz="0" w:space="0" w:color="auto"/>
        <w:right w:val="none" w:sz="0" w:space="0" w:color="auto"/>
      </w:divBdr>
    </w:div>
    <w:div w:id="1880622818">
      <w:bodyDiv w:val="1"/>
      <w:marLeft w:val="0"/>
      <w:marRight w:val="0"/>
      <w:marTop w:val="0"/>
      <w:marBottom w:val="0"/>
      <w:divBdr>
        <w:top w:val="none" w:sz="0" w:space="0" w:color="auto"/>
        <w:left w:val="none" w:sz="0" w:space="0" w:color="auto"/>
        <w:bottom w:val="none" w:sz="0" w:space="0" w:color="auto"/>
        <w:right w:val="none" w:sz="0" w:space="0" w:color="auto"/>
      </w:divBdr>
    </w:div>
    <w:div w:id="1880900172">
      <w:bodyDiv w:val="1"/>
      <w:marLeft w:val="0"/>
      <w:marRight w:val="0"/>
      <w:marTop w:val="0"/>
      <w:marBottom w:val="0"/>
      <w:divBdr>
        <w:top w:val="none" w:sz="0" w:space="0" w:color="auto"/>
        <w:left w:val="none" w:sz="0" w:space="0" w:color="auto"/>
        <w:bottom w:val="none" w:sz="0" w:space="0" w:color="auto"/>
        <w:right w:val="none" w:sz="0" w:space="0" w:color="auto"/>
      </w:divBdr>
    </w:div>
    <w:div w:id="1881236405">
      <w:bodyDiv w:val="1"/>
      <w:marLeft w:val="0"/>
      <w:marRight w:val="0"/>
      <w:marTop w:val="0"/>
      <w:marBottom w:val="0"/>
      <w:divBdr>
        <w:top w:val="none" w:sz="0" w:space="0" w:color="auto"/>
        <w:left w:val="none" w:sz="0" w:space="0" w:color="auto"/>
        <w:bottom w:val="none" w:sz="0" w:space="0" w:color="auto"/>
        <w:right w:val="none" w:sz="0" w:space="0" w:color="auto"/>
      </w:divBdr>
    </w:div>
    <w:div w:id="1881894656">
      <w:bodyDiv w:val="1"/>
      <w:marLeft w:val="0"/>
      <w:marRight w:val="0"/>
      <w:marTop w:val="0"/>
      <w:marBottom w:val="0"/>
      <w:divBdr>
        <w:top w:val="none" w:sz="0" w:space="0" w:color="auto"/>
        <w:left w:val="none" w:sz="0" w:space="0" w:color="auto"/>
        <w:bottom w:val="none" w:sz="0" w:space="0" w:color="auto"/>
        <w:right w:val="none" w:sz="0" w:space="0" w:color="auto"/>
      </w:divBdr>
    </w:div>
    <w:div w:id="1882010368">
      <w:bodyDiv w:val="1"/>
      <w:marLeft w:val="0"/>
      <w:marRight w:val="0"/>
      <w:marTop w:val="0"/>
      <w:marBottom w:val="0"/>
      <w:divBdr>
        <w:top w:val="none" w:sz="0" w:space="0" w:color="auto"/>
        <w:left w:val="none" w:sz="0" w:space="0" w:color="auto"/>
        <w:bottom w:val="none" w:sz="0" w:space="0" w:color="auto"/>
        <w:right w:val="none" w:sz="0" w:space="0" w:color="auto"/>
      </w:divBdr>
    </w:div>
    <w:div w:id="1882017977">
      <w:bodyDiv w:val="1"/>
      <w:marLeft w:val="0"/>
      <w:marRight w:val="0"/>
      <w:marTop w:val="0"/>
      <w:marBottom w:val="0"/>
      <w:divBdr>
        <w:top w:val="none" w:sz="0" w:space="0" w:color="auto"/>
        <w:left w:val="none" w:sz="0" w:space="0" w:color="auto"/>
        <w:bottom w:val="none" w:sz="0" w:space="0" w:color="auto"/>
        <w:right w:val="none" w:sz="0" w:space="0" w:color="auto"/>
      </w:divBdr>
    </w:div>
    <w:div w:id="1882093079">
      <w:bodyDiv w:val="1"/>
      <w:marLeft w:val="0"/>
      <w:marRight w:val="0"/>
      <w:marTop w:val="0"/>
      <w:marBottom w:val="0"/>
      <w:divBdr>
        <w:top w:val="none" w:sz="0" w:space="0" w:color="auto"/>
        <w:left w:val="none" w:sz="0" w:space="0" w:color="auto"/>
        <w:bottom w:val="none" w:sz="0" w:space="0" w:color="auto"/>
        <w:right w:val="none" w:sz="0" w:space="0" w:color="auto"/>
      </w:divBdr>
    </w:div>
    <w:div w:id="1883204661">
      <w:bodyDiv w:val="1"/>
      <w:marLeft w:val="0"/>
      <w:marRight w:val="0"/>
      <w:marTop w:val="0"/>
      <w:marBottom w:val="0"/>
      <w:divBdr>
        <w:top w:val="none" w:sz="0" w:space="0" w:color="auto"/>
        <w:left w:val="none" w:sz="0" w:space="0" w:color="auto"/>
        <w:bottom w:val="none" w:sz="0" w:space="0" w:color="auto"/>
        <w:right w:val="none" w:sz="0" w:space="0" w:color="auto"/>
      </w:divBdr>
    </w:div>
    <w:div w:id="1883394983">
      <w:bodyDiv w:val="1"/>
      <w:marLeft w:val="0"/>
      <w:marRight w:val="0"/>
      <w:marTop w:val="0"/>
      <w:marBottom w:val="0"/>
      <w:divBdr>
        <w:top w:val="none" w:sz="0" w:space="0" w:color="auto"/>
        <w:left w:val="none" w:sz="0" w:space="0" w:color="auto"/>
        <w:bottom w:val="none" w:sz="0" w:space="0" w:color="auto"/>
        <w:right w:val="none" w:sz="0" w:space="0" w:color="auto"/>
      </w:divBdr>
    </w:div>
    <w:div w:id="1883397470">
      <w:bodyDiv w:val="1"/>
      <w:marLeft w:val="0"/>
      <w:marRight w:val="0"/>
      <w:marTop w:val="0"/>
      <w:marBottom w:val="0"/>
      <w:divBdr>
        <w:top w:val="none" w:sz="0" w:space="0" w:color="auto"/>
        <w:left w:val="none" w:sz="0" w:space="0" w:color="auto"/>
        <w:bottom w:val="none" w:sz="0" w:space="0" w:color="auto"/>
        <w:right w:val="none" w:sz="0" w:space="0" w:color="auto"/>
      </w:divBdr>
    </w:div>
    <w:div w:id="1883588620">
      <w:bodyDiv w:val="1"/>
      <w:marLeft w:val="0"/>
      <w:marRight w:val="0"/>
      <w:marTop w:val="0"/>
      <w:marBottom w:val="0"/>
      <w:divBdr>
        <w:top w:val="none" w:sz="0" w:space="0" w:color="auto"/>
        <w:left w:val="none" w:sz="0" w:space="0" w:color="auto"/>
        <w:bottom w:val="none" w:sz="0" w:space="0" w:color="auto"/>
        <w:right w:val="none" w:sz="0" w:space="0" w:color="auto"/>
      </w:divBdr>
    </w:div>
    <w:div w:id="1883712013">
      <w:bodyDiv w:val="1"/>
      <w:marLeft w:val="0"/>
      <w:marRight w:val="0"/>
      <w:marTop w:val="0"/>
      <w:marBottom w:val="0"/>
      <w:divBdr>
        <w:top w:val="none" w:sz="0" w:space="0" w:color="auto"/>
        <w:left w:val="none" w:sz="0" w:space="0" w:color="auto"/>
        <w:bottom w:val="none" w:sz="0" w:space="0" w:color="auto"/>
        <w:right w:val="none" w:sz="0" w:space="0" w:color="auto"/>
      </w:divBdr>
    </w:div>
    <w:div w:id="1884051241">
      <w:bodyDiv w:val="1"/>
      <w:marLeft w:val="0"/>
      <w:marRight w:val="0"/>
      <w:marTop w:val="0"/>
      <w:marBottom w:val="0"/>
      <w:divBdr>
        <w:top w:val="none" w:sz="0" w:space="0" w:color="auto"/>
        <w:left w:val="none" w:sz="0" w:space="0" w:color="auto"/>
        <w:bottom w:val="none" w:sz="0" w:space="0" w:color="auto"/>
        <w:right w:val="none" w:sz="0" w:space="0" w:color="auto"/>
      </w:divBdr>
    </w:div>
    <w:div w:id="1884053645">
      <w:bodyDiv w:val="1"/>
      <w:marLeft w:val="0"/>
      <w:marRight w:val="0"/>
      <w:marTop w:val="0"/>
      <w:marBottom w:val="0"/>
      <w:divBdr>
        <w:top w:val="none" w:sz="0" w:space="0" w:color="auto"/>
        <w:left w:val="none" w:sz="0" w:space="0" w:color="auto"/>
        <w:bottom w:val="none" w:sz="0" w:space="0" w:color="auto"/>
        <w:right w:val="none" w:sz="0" w:space="0" w:color="auto"/>
      </w:divBdr>
    </w:div>
    <w:div w:id="1884518745">
      <w:bodyDiv w:val="1"/>
      <w:marLeft w:val="0"/>
      <w:marRight w:val="0"/>
      <w:marTop w:val="0"/>
      <w:marBottom w:val="0"/>
      <w:divBdr>
        <w:top w:val="none" w:sz="0" w:space="0" w:color="auto"/>
        <w:left w:val="none" w:sz="0" w:space="0" w:color="auto"/>
        <w:bottom w:val="none" w:sz="0" w:space="0" w:color="auto"/>
        <w:right w:val="none" w:sz="0" w:space="0" w:color="auto"/>
      </w:divBdr>
    </w:div>
    <w:div w:id="1884713054">
      <w:bodyDiv w:val="1"/>
      <w:marLeft w:val="0"/>
      <w:marRight w:val="0"/>
      <w:marTop w:val="0"/>
      <w:marBottom w:val="0"/>
      <w:divBdr>
        <w:top w:val="none" w:sz="0" w:space="0" w:color="auto"/>
        <w:left w:val="none" w:sz="0" w:space="0" w:color="auto"/>
        <w:bottom w:val="none" w:sz="0" w:space="0" w:color="auto"/>
        <w:right w:val="none" w:sz="0" w:space="0" w:color="auto"/>
      </w:divBdr>
    </w:div>
    <w:div w:id="1884825366">
      <w:bodyDiv w:val="1"/>
      <w:marLeft w:val="0"/>
      <w:marRight w:val="0"/>
      <w:marTop w:val="0"/>
      <w:marBottom w:val="0"/>
      <w:divBdr>
        <w:top w:val="none" w:sz="0" w:space="0" w:color="auto"/>
        <w:left w:val="none" w:sz="0" w:space="0" w:color="auto"/>
        <w:bottom w:val="none" w:sz="0" w:space="0" w:color="auto"/>
        <w:right w:val="none" w:sz="0" w:space="0" w:color="auto"/>
      </w:divBdr>
    </w:div>
    <w:div w:id="1885747946">
      <w:bodyDiv w:val="1"/>
      <w:marLeft w:val="0"/>
      <w:marRight w:val="0"/>
      <w:marTop w:val="0"/>
      <w:marBottom w:val="0"/>
      <w:divBdr>
        <w:top w:val="none" w:sz="0" w:space="0" w:color="auto"/>
        <w:left w:val="none" w:sz="0" w:space="0" w:color="auto"/>
        <w:bottom w:val="none" w:sz="0" w:space="0" w:color="auto"/>
        <w:right w:val="none" w:sz="0" w:space="0" w:color="auto"/>
      </w:divBdr>
    </w:div>
    <w:div w:id="1886208976">
      <w:bodyDiv w:val="1"/>
      <w:marLeft w:val="0"/>
      <w:marRight w:val="0"/>
      <w:marTop w:val="0"/>
      <w:marBottom w:val="0"/>
      <w:divBdr>
        <w:top w:val="none" w:sz="0" w:space="0" w:color="auto"/>
        <w:left w:val="none" w:sz="0" w:space="0" w:color="auto"/>
        <w:bottom w:val="none" w:sz="0" w:space="0" w:color="auto"/>
        <w:right w:val="none" w:sz="0" w:space="0" w:color="auto"/>
      </w:divBdr>
    </w:div>
    <w:div w:id="1886258968">
      <w:bodyDiv w:val="1"/>
      <w:marLeft w:val="0"/>
      <w:marRight w:val="0"/>
      <w:marTop w:val="0"/>
      <w:marBottom w:val="0"/>
      <w:divBdr>
        <w:top w:val="none" w:sz="0" w:space="0" w:color="auto"/>
        <w:left w:val="none" w:sz="0" w:space="0" w:color="auto"/>
        <w:bottom w:val="none" w:sz="0" w:space="0" w:color="auto"/>
        <w:right w:val="none" w:sz="0" w:space="0" w:color="auto"/>
      </w:divBdr>
    </w:div>
    <w:div w:id="1886484666">
      <w:bodyDiv w:val="1"/>
      <w:marLeft w:val="0"/>
      <w:marRight w:val="0"/>
      <w:marTop w:val="0"/>
      <w:marBottom w:val="0"/>
      <w:divBdr>
        <w:top w:val="none" w:sz="0" w:space="0" w:color="auto"/>
        <w:left w:val="none" w:sz="0" w:space="0" w:color="auto"/>
        <w:bottom w:val="none" w:sz="0" w:space="0" w:color="auto"/>
        <w:right w:val="none" w:sz="0" w:space="0" w:color="auto"/>
      </w:divBdr>
    </w:div>
    <w:div w:id="1886672628">
      <w:bodyDiv w:val="1"/>
      <w:marLeft w:val="0"/>
      <w:marRight w:val="0"/>
      <w:marTop w:val="0"/>
      <w:marBottom w:val="0"/>
      <w:divBdr>
        <w:top w:val="none" w:sz="0" w:space="0" w:color="auto"/>
        <w:left w:val="none" w:sz="0" w:space="0" w:color="auto"/>
        <w:bottom w:val="none" w:sz="0" w:space="0" w:color="auto"/>
        <w:right w:val="none" w:sz="0" w:space="0" w:color="auto"/>
      </w:divBdr>
    </w:div>
    <w:div w:id="1887372259">
      <w:bodyDiv w:val="1"/>
      <w:marLeft w:val="0"/>
      <w:marRight w:val="0"/>
      <w:marTop w:val="0"/>
      <w:marBottom w:val="0"/>
      <w:divBdr>
        <w:top w:val="none" w:sz="0" w:space="0" w:color="auto"/>
        <w:left w:val="none" w:sz="0" w:space="0" w:color="auto"/>
        <w:bottom w:val="none" w:sz="0" w:space="0" w:color="auto"/>
        <w:right w:val="none" w:sz="0" w:space="0" w:color="auto"/>
      </w:divBdr>
    </w:div>
    <w:div w:id="1887722013">
      <w:bodyDiv w:val="1"/>
      <w:marLeft w:val="0"/>
      <w:marRight w:val="0"/>
      <w:marTop w:val="0"/>
      <w:marBottom w:val="0"/>
      <w:divBdr>
        <w:top w:val="none" w:sz="0" w:space="0" w:color="auto"/>
        <w:left w:val="none" w:sz="0" w:space="0" w:color="auto"/>
        <w:bottom w:val="none" w:sz="0" w:space="0" w:color="auto"/>
        <w:right w:val="none" w:sz="0" w:space="0" w:color="auto"/>
      </w:divBdr>
    </w:div>
    <w:div w:id="1887832903">
      <w:bodyDiv w:val="1"/>
      <w:marLeft w:val="0"/>
      <w:marRight w:val="0"/>
      <w:marTop w:val="0"/>
      <w:marBottom w:val="0"/>
      <w:divBdr>
        <w:top w:val="none" w:sz="0" w:space="0" w:color="auto"/>
        <w:left w:val="none" w:sz="0" w:space="0" w:color="auto"/>
        <w:bottom w:val="none" w:sz="0" w:space="0" w:color="auto"/>
        <w:right w:val="none" w:sz="0" w:space="0" w:color="auto"/>
      </w:divBdr>
    </w:div>
    <w:div w:id="1889024896">
      <w:bodyDiv w:val="1"/>
      <w:marLeft w:val="0"/>
      <w:marRight w:val="0"/>
      <w:marTop w:val="0"/>
      <w:marBottom w:val="0"/>
      <w:divBdr>
        <w:top w:val="none" w:sz="0" w:space="0" w:color="auto"/>
        <w:left w:val="none" w:sz="0" w:space="0" w:color="auto"/>
        <w:bottom w:val="none" w:sz="0" w:space="0" w:color="auto"/>
        <w:right w:val="none" w:sz="0" w:space="0" w:color="auto"/>
      </w:divBdr>
    </w:div>
    <w:div w:id="1889029970">
      <w:bodyDiv w:val="1"/>
      <w:marLeft w:val="0"/>
      <w:marRight w:val="0"/>
      <w:marTop w:val="0"/>
      <w:marBottom w:val="0"/>
      <w:divBdr>
        <w:top w:val="none" w:sz="0" w:space="0" w:color="auto"/>
        <w:left w:val="none" w:sz="0" w:space="0" w:color="auto"/>
        <w:bottom w:val="none" w:sz="0" w:space="0" w:color="auto"/>
        <w:right w:val="none" w:sz="0" w:space="0" w:color="auto"/>
      </w:divBdr>
    </w:div>
    <w:div w:id="1889612612">
      <w:bodyDiv w:val="1"/>
      <w:marLeft w:val="0"/>
      <w:marRight w:val="0"/>
      <w:marTop w:val="0"/>
      <w:marBottom w:val="0"/>
      <w:divBdr>
        <w:top w:val="none" w:sz="0" w:space="0" w:color="auto"/>
        <w:left w:val="none" w:sz="0" w:space="0" w:color="auto"/>
        <w:bottom w:val="none" w:sz="0" w:space="0" w:color="auto"/>
        <w:right w:val="none" w:sz="0" w:space="0" w:color="auto"/>
      </w:divBdr>
    </w:div>
    <w:div w:id="1889950043">
      <w:bodyDiv w:val="1"/>
      <w:marLeft w:val="0"/>
      <w:marRight w:val="0"/>
      <w:marTop w:val="0"/>
      <w:marBottom w:val="0"/>
      <w:divBdr>
        <w:top w:val="none" w:sz="0" w:space="0" w:color="auto"/>
        <w:left w:val="none" w:sz="0" w:space="0" w:color="auto"/>
        <w:bottom w:val="none" w:sz="0" w:space="0" w:color="auto"/>
        <w:right w:val="none" w:sz="0" w:space="0" w:color="auto"/>
      </w:divBdr>
    </w:div>
    <w:div w:id="1889995005">
      <w:bodyDiv w:val="1"/>
      <w:marLeft w:val="0"/>
      <w:marRight w:val="0"/>
      <w:marTop w:val="0"/>
      <w:marBottom w:val="0"/>
      <w:divBdr>
        <w:top w:val="none" w:sz="0" w:space="0" w:color="auto"/>
        <w:left w:val="none" w:sz="0" w:space="0" w:color="auto"/>
        <w:bottom w:val="none" w:sz="0" w:space="0" w:color="auto"/>
        <w:right w:val="none" w:sz="0" w:space="0" w:color="auto"/>
      </w:divBdr>
    </w:div>
    <w:div w:id="1890148883">
      <w:bodyDiv w:val="1"/>
      <w:marLeft w:val="0"/>
      <w:marRight w:val="0"/>
      <w:marTop w:val="0"/>
      <w:marBottom w:val="0"/>
      <w:divBdr>
        <w:top w:val="none" w:sz="0" w:space="0" w:color="auto"/>
        <w:left w:val="none" w:sz="0" w:space="0" w:color="auto"/>
        <w:bottom w:val="none" w:sz="0" w:space="0" w:color="auto"/>
        <w:right w:val="none" w:sz="0" w:space="0" w:color="auto"/>
      </w:divBdr>
    </w:div>
    <w:div w:id="1890534920">
      <w:bodyDiv w:val="1"/>
      <w:marLeft w:val="0"/>
      <w:marRight w:val="0"/>
      <w:marTop w:val="0"/>
      <w:marBottom w:val="0"/>
      <w:divBdr>
        <w:top w:val="none" w:sz="0" w:space="0" w:color="auto"/>
        <w:left w:val="none" w:sz="0" w:space="0" w:color="auto"/>
        <w:bottom w:val="none" w:sz="0" w:space="0" w:color="auto"/>
        <w:right w:val="none" w:sz="0" w:space="0" w:color="auto"/>
      </w:divBdr>
    </w:div>
    <w:div w:id="1890602988">
      <w:bodyDiv w:val="1"/>
      <w:marLeft w:val="0"/>
      <w:marRight w:val="0"/>
      <w:marTop w:val="0"/>
      <w:marBottom w:val="0"/>
      <w:divBdr>
        <w:top w:val="none" w:sz="0" w:space="0" w:color="auto"/>
        <w:left w:val="none" w:sz="0" w:space="0" w:color="auto"/>
        <w:bottom w:val="none" w:sz="0" w:space="0" w:color="auto"/>
        <w:right w:val="none" w:sz="0" w:space="0" w:color="auto"/>
      </w:divBdr>
    </w:div>
    <w:div w:id="1890653510">
      <w:bodyDiv w:val="1"/>
      <w:marLeft w:val="0"/>
      <w:marRight w:val="0"/>
      <w:marTop w:val="0"/>
      <w:marBottom w:val="0"/>
      <w:divBdr>
        <w:top w:val="none" w:sz="0" w:space="0" w:color="auto"/>
        <w:left w:val="none" w:sz="0" w:space="0" w:color="auto"/>
        <w:bottom w:val="none" w:sz="0" w:space="0" w:color="auto"/>
        <w:right w:val="none" w:sz="0" w:space="0" w:color="auto"/>
      </w:divBdr>
    </w:div>
    <w:div w:id="1890873818">
      <w:bodyDiv w:val="1"/>
      <w:marLeft w:val="0"/>
      <w:marRight w:val="0"/>
      <w:marTop w:val="0"/>
      <w:marBottom w:val="0"/>
      <w:divBdr>
        <w:top w:val="none" w:sz="0" w:space="0" w:color="auto"/>
        <w:left w:val="none" w:sz="0" w:space="0" w:color="auto"/>
        <w:bottom w:val="none" w:sz="0" w:space="0" w:color="auto"/>
        <w:right w:val="none" w:sz="0" w:space="0" w:color="auto"/>
      </w:divBdr>
    </w:div>
    <w:div w:id="1890875910">
      <w:bodyDiv w:val="1"/>
      <w:marLeft w:val="0"/>
      <w:marRight w:val="0"/>
      <w:marTop w:val="0"/>
      <w:marBottom w:val="0"/>
      <w:divBdr>
        <w:top w:val="none" w:sz="0" w:space="0" w:color="auto"/>
        <w:left w:val="none" w:sz="0" w:space="0" w:color="auto"/>
        <w:bottom w:val="none" w:sz="0" w:space="0" w:color="auto"/>
        <w:right w:val="none" w:sz="0" w:space="0" w:color="auto"/>
      </w:divBdr>
    </w:div>
    <w:div w:id="1890994366">
      <w:bodyDiv w:val="1"/>
      <w:marLeft w:val="0"/>
      <w:marRight w:val="0"/>
      <w:marTop w:val="0"/>
      <w:marBottom w:val="0"/>
      <w:divBdr>
        <w:top w:val="none" w:sz="0" w:space="0" w:color="auto"/>
        <w:left w:val="none" w:sz="0" w:space="0" w:color="auto"/>
        <w:bottom w:val="none" w:sz="0" w:space="0" w:color="auto"/>
        <w:right w:val="none" w:sz="0" w:space="0" w:color="auto"/>
      </w:divBdr>
    </w:div>
    <w:div w:id="1891840752">
      <w:bodyDiv w:val="1"/>
      <w:marLeft w:val="0"/>
      <w:marRight w:val="0"/>
      <w:marTop w:val="0"/>
      <w:marBottom w:val="0"/>
      <w:divBdr>
        <w:top w:val="none" w:sz="0" w:space="0" w:color="auto"/>
        <w:left w:val="none" w:sz="0" w:space="0" w:color="auto"/>
        <w:bottom w:val="none" w:sz="0" w:space="0" w:color="auto"/>
        <w:right w:val="none" w:sz="0" w:space="0" w:color="auto"/>
      </w:divBdr>
    </w:div>
    <w:div w:id="1891914856">
      <w:bodyDiv w:val="1"/>
      <w:marLeft w:val="0"/>
      <w:marRight w:val="0"/>
      <w:marTop w:val="0"/>
      <w:marBottom w:val="0"/>
      <w:divBdr>
        <w:top w:val="none" w:sz="0" w:space="0" w:color="auto"/>
        <w:left w:val="none" w:sz="0" w:space="0" w:color="auto"/>
        <w:bottom w:val="none" w:sz="0" w:space="0" w:color="auto"/>
        <w:right w:val="none" w:sz="0" w:space="0" w:color="auto"/>
      </w:divBdr>
    </w:div>
    <w:div w:id="1891988492">
      <w:bodyDiv w:val="1"/>
      <w:marLeft w:val="0"/>
      <w:marRight w:val="0"/>
      <w:marTop w:val="0"/>
      <w:marBottom w:val="0"/>
      <w:divBdr>
        <w:top w:val="none" w:sz="0" w:space="0" w:color="auto"/>
        <w:left w:val="none" w:sz="0" w:space="0" w:color="auto"/>
        <w:bottom w:val="none" w:sz="0" w:space="0" w:color="auto"/>
        <w:right w:val="none" w:sz="0" w:space="0" w:color="auto"/>
      </w:divBdr>
    </w:div>
    <w:div w:id="1892423002">
      <w:bodyDiv w:val="1"/>
      <w:marLeft w:val="0"/>
      <w:marRight w:val="0"/>
      <w:marTop w:val="0"/>
      <w:marBottom w:val="0"/>
      <w:divBdr>
        <w:top w:val="none" w:sz="0" w:space="0" w:color="auto"/>
        <w:left w:val="none" w:sz="0" w:space="0" w:color="auto"/>
        <w:bottom w:val="none" w:sz="0" w:space="0" w:color="auto"/>
        <w:right w:val="none" w:sz="0" w:space="0" w:color="auto"/>
      </w:divBdr>
    </w:div>
    <w:div w:id="1892617579">
      <w:bodyDiv w:val="1"/>
      <w:marLeft w:val="0"/>
      <w:marRight w:val="0"/>
      <w:marTop w:val="0"/>
      <w:marBottom w:val="0"/>
      <w:divBdr>
        <w:top w:val="none" w:sz="0" w:space="0" w:color="auto"/>
        <w:left w:val="none" w:sz="0" w:space="0" w:color="auto"/>
        <w:bottom w:val="none" w:sz="0" w:space="0" w:color="auto"/>
        <w:right w:val="none" w:sz="0" w:space="0" w:color="auto"/>
      </w:divBdr>
    </w:div>
    <w:div w:id="1893271464">
      <w:bodyDiv w:val="1"/>
      <w:marLeft w:val="0"/>
      <w:marRight w:val="0"/>
      <w:marTop w:val="0"/>
      <w:marBottom w:val="0"/>
      <w:divBdr>
        <w:top w:val="none" w:sz="0" w:space="0" w:color="auto"/>
        <w:left w:val="none" w:sz="0" w:space="0" w:color="auto"/>
        <w:bottom w:val="none" w:sz="0" w:space="0" w:color="auto"/>
        <w:right w:val="none" w:sz="0" w:space="0" w:color="auto"/>
      </w:divBdr>
    </w:div>
    <w:div w:id="1893736915">
      <w:bodyDiv w:val="1"/>
      <w:marLeft w:val="0"/>
      <w:marRight w:val="0"/>
      <w:marTop w:val="0"/>
      <w:marBottom w:val="0"/>
      <w:divBdr>
        <w:top w:val="none" w:sz="0" w:space="0" w:color="auto"/>
        <w:left w:val="none" w:sz="0" w:space="0" w:color="auto"/>
        <w:bottom w:val="none" w:sz="0" w:space="0" w:color="auto"/>
        <w:right w:val="none" w:sz="0" w:space="0" w:color="auto"/>
      </w:divBdr>
    </w:div>
    <w:div w:id="1893880551">
      <w:bodyDiv w:val="1"/>
      <w:marLeft w:val="0"/>
      <w:marRight w:val="0"/>
      <w:marTop w:val="0"/>
      <w:marBottom w:val="0"/>
      <w:divBdr>
        <w:top w:val="none" w:sz="0" w:space="0" w:color="auto"/>
        <w:left w:val="none" w:sz="0" w:space="0" w:color="auto"/>
        <w:bottom w:val="none" w:sz="0" w:space="0" w:color="auto"/>
        <w:right w:val="none" w:sz="0" w:space="0" w:color="auto"/>
      </w:divBdr>
    </w:div>
    <w:div w:id="1894075692">
      <w:bodyDiv w:val="1"/>
      <w:marLeft w:val="0"/>
      <w:marRight w:val="0"/>
      <w:marTop w:val="0"/>
      <w:marBottom w:val="0"/>
      <w:divBdr>
        <w:top w:val="none" w:sz="0" w:space="0" w:color="auto"/>
        <w:left w:val="none" w:sz="0" w:space="0" w:color="auto"/>
        <w:bottom w:val="none" w:sz="0" w:space="0" w:color="auto"/>
        <w:right w:val="none" w:sz="0" w:space="0" w:color="auto"/>
      </w:divBdr>
    </w:div>
    <w:div w:id="1894191763">
      <w:bodyDiv w:val="1"/>
      <w:marLeft w:val="0"/>
      <w:marRight w:val="0"/>
      <w:marTop w:val="0"/>
      <w:marBottom w:val="0"/>
      <w:divBdr>
        <w:top w:val="none" w:sz="0" w:space="0" w:color="auto"/>
        <w:left w:val="none" w:sz="0" w:space="0" w:color="auto"/>
        <w:bottom w:val="none" w:sz="0" w:space="0" w:color="auto"/>
        <w:right w:val="none" w:sz="0" w:space="0" w:color="auto"/>
      </w:divBdr>
    </w:div>
    <w:div w:id="1894196874">
      <w:bodyDiv w:val="1"/>
      <w:marLeft w:val="0"/>
      <w:marRight w:val="0"/>
      <w:marTop w:val="0"/>
      <w:marBottom w:val="0"/>
      <w:divBdr>
        <w:top w:val="none" w:sz="0" w:space="0" w:color="auto"/>
        <w:left w:val="none" w:sz="0" w:space="0" w:color="auto"/>
        <w:bottom w:val="none" w:sz="0" w:space="0" w:color="auto"/>
        <w:right w:val="none" w:sz="0" w:space="0" w:color="auto"/>
      </w:divBdr>
    </w:div>
    <w:div w:id="1895004063">
      <w:bodyDiv w:val="1"/>
      <w:marLeft w:val="0"/>
      <w:marRight w:val="0"/>
      <w:marTop w:val="0"/>
      <w:marBottom w:val="0"/>
      <w:divBdr>
        <w:top w:val="none" w:sz="0" w:space="0" w:color="auto"/>
        <w:left w:val="none" w:sz="0" w:space="0" w:color="auto"/>
        <w:bottom w:val="none" w:sz="0" w:space="0" w:color="auto"/>
        <w:right w:val="none" w:sz="0" w:space="0" w:color="auto"/>
      </w:divBdr>
    </w:div>
    <w:div w:id="1895655187">
      <w:bodyDiv w:val="1"/>
      <w:marLeft w:val="0"/>
      <w:marRight w:val="0"/>
      <w:marTop w:val="0"/>
      <w:marBottom w:val="0"/>
      <w:divBdr>
        <w:top w:val="none" w:sz="0" w:space="0" w:color="auto"/>
        <w:left w:val="none" w:sz="0" w:space="0" w:color="auto"/>
        <w:bottom w:val="none" w:sz="0" w:space="0" w:color="auto"/>
        <w:right w:val="none" w:sz="0" w:space="0" w:color="auto"/>
      </w:divBdr>
    </w:div>
    <w:div w:id="1895849291">
      <w:bodyDiv w:val="1"/>
      <w:marLeft w:val="0"/>
      <w:marRight w:val="0"/>
      <w:marTop w:val="0"/>
      <w:marBottom w:val="0"/>
      <w:divBdr>
        <w:top w:val="none" w:sz="0" w:space="0" w:color="auto"/>
        <w:left w:val="none" w:sz="0" w:space="0" w:color="auto"/>
        <w:bottom w:val="none" w:sz="0" w:space="0" w:color="auto"/>
        <w:right w:val="none" w:sz="0" w:space="0" w:color="auto"/>
      </w:divBdr>
    </w:div>
    <w:div w:id="1895853074">
      <w:bodyDiv w:val="1"/>
      <w:marLeft w:val="0"/>
      <w:marRight w:val="0"/>
      <w:marTop w:val="0"/>
      <w:marBottom w:val="0"/>
      <w:divBdr>
        <w:top w:val="none" w:sz="0" w:space="0" w:color="auto"/>
        <w:left w:val="none" w:sz="0" w:space="0" w:color="auto"/>
        <w:bottom w:val="none" w:sz="0" w:space="0" w:color="auto"/>
        <w:right w:val="none" w:sz="0" w:space="0" w:color="auto"/>
      </w:divBdr>
    </w:div>
    <w:div w:id="1895969084">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897230360">
      <w:bodyDiv w:val="1"/>
      <w:marLeft w:val="0"/>
      <w:marRight w:val="0"/>
      <w:marTop w:val="0"/>
      <w:marBottom w:val="0"/>
      <w:divBdr>
        <w:top w:val="none" w:sz="0" w:space="0" w:color="auto"/>
        <w:left w:val="none" w:sz="0" w:space="0" w:color="auto"/>
        <w:bottom w:val="none" w:sz="0" w:space="0" w:color="auto"/>
        <w:right w:val="none" w:sz="0" w:space="0" w:color="auto"/>
      </w:divBdr>
    </w:div>
    <w:div w:id="1897232304">
      <w:bodyDiv w:val="1"/>
      <w:marLeft w:val="0"/>
      <w:marRight w:val="0"/>
      <w:marTop w:val="0"/>
      <w:marBottom w:val="0"/>
      <w:divBdr>
        <w:top w:val="none" w:sz="0" w:space="0" w:color="auto"/>
        <w:left w:val="none" w:sz="0" w:space="0" w:color="auto"/>
        <w:bottom w:val="none" w:sz="0" w:space="0" w:color="auto"/>
        <w:right w:val="none" w:sz="0" w:space="0" w:color="auto"/>
      </w:divBdr>
    </w:div>
    <w:div w:id="1897936983">
      <w:bodyDiv w:val="1"/>
      <w:marLeft w:val="0"/>
      <w:marRight w:val="0"/>
      <w:marTop w:val="0"/>
      <w:marBottom w:val="0"/>
      <w:divBdr>
        <w:top w:val="none" w:sz="0" w:space="0" w:color="auto"/>
        <w:left w:val="none" w:sz="0" w:space="0" w:color="auto"/>
        <w:bottom w:val="none" w:sz="0" w:space="0" w:color="auto"/>
        <w:right w:val="none" w:sz="0" w:space="0" w:color="auto"/>
      </w:divBdr>
    </w:div>
    <w:div w:id="1898080923">
      <w:bodyDiv w:val="1"/>
      <w:marLeft w:val="0"/>
      <w:marRight w:val="0"/>
      <w:marTop w:val="0"/>
      <w:marBottom w:val="0"/>
      <w:divBdr>
        <w:top w:val="none" w:sz="0" w:space="0" w:color="auto"/>
        <w:left w:val="none" w:sz="0" w:space="0" w:color="auto"/>
        <w:bottom w:val="none" w:sz="0" w:space="0" w:color="auto"/>
        <w:right w:val="none" w:sz="0" w:space="0" w:color="auto"/>
      </w:divBdr>
    </w:div>
    <w:div w:id="1898592184">
      <w:bodyDiv w:val="1"/>
      <w:marLeft w:val="0"/>
      <w:marRight w:val="0"/>
      <w:marTop w:val="0"/>
      <w:marBottom w:val="0"/>
      <w:divBdr>
        <w:top w:val="none" w:sz="0" w:space="0" w:color="auto"/>
        <w:left w:val="none" w:sz="0" w:space="0" w:color="auto"/>
        <w:bottom w:val="none" w:sz="0" w:space="0" w:color="auto"/>
        <w:right w:val="none" w:sz="0" w:space="0" w:color="auto"/>
      </w:divBdr>
    </w:div>
    <w:div w:id="1898660600">
      <w:bodyDiv w:val="1"/>
      <w:marLeft w:val="0"/>
      <w:marRight w:val="0"/>
      <w:marTop w:val="0"/>
      <w:marBottom w:val="0"/>
      <w:divBdr>
        <w:top w:val="none" w:sz="0" w:space="0" w:color="auto"/>
        <w:left w:val="none" w:sz="0" w:space="0" w:color="auto"/>
        <w:bottom w:val="none" w:sz="0" w:space="0" w:color="auto"/>
        <w:right w:val="none" w:sz="0" w:space="0" w:color="auto"/>
      </w:divBdr>
    </w:div>
    <w:div w:id="1898853759">
      <w:bodyDiv w:val="1"/>
      <w:marLeft w:val="0"/>
      <w:marRight w:val="0"/>
      <w:marTop w:val="0"/>
      <w:marBottom w:val="0"/>
      <w:divBdr>
        <w:top w:val="none" w:sz="0" w:space="0" w:color="auto"/>
        <w:left w:val="none" w:sz="0" w:space="0" w:color="auto"/>
        <w:bottom w:val="none" w:sz="0" w:space="0" w:color="auto"/>
        <w:right w:val="none" w:sz="0" w:space="0" w:color="auto"/>
      </w:divBdr>
    </w:div>
    <w:div w:id="1900239748">
      <w:bodyDiv w:val="1"/>
      <w:marLeft w:val="0"/>
      <w:marRight w:val="0"/>
      <w:marTop w:val="0"/>
      <w:marBottom w:val="0"/>
      <w:divBdr>
        <w:top w:val="none" w:sz="0" w:space="0" w:color="auto"/>
        <w:left w:val="none" w:sz="0" w:space="0" w:color="auto"/>
        <w:bottom w:val="none" w:sz="0" w:space="0" w:color="auto"/>
        <w:right w:val="none" w:sz="0" w:space="0" w:color="auto"/>
      </w:divBdr>
    </w:div>
    <w:div w:id="1900358565">
      <w:bodyDiv w:val="1"/>
      <w:marLeft w:val="0"/>
      <w:marRight w:val="0"/>
      <w:marTop w:val="0"/>
      <w:marBottom w:val="0"/>
      <w:divBdr>
        <w:top w:val="none" w:sz="0" w:space="0" w:color="auto"/>
        <w:left w:val="none" w:sz="0" w:space="0" w:color="auto"/>
        <w:bottom w:val="none" w:sz="0" w:space="0" w:color="auto"/>
        <w:right w:val="none" w:sz="0" w:space="0" w:color="auto"/>
      </w:divBdr>
    </w:div>
    <w:div w:id="1900510930">
      <w:bodyDiv w:val="1"/>
      <w:marLeft w:val="0"/>
      <w:marRight w:val="0"/>
      <w:marTop w:val="0"/>
      <w:marBottom w:val="0"/>
      <w:divBdr>
        <w:top w:val="none" w:sz="0" w:space="0" w:color="auto"/>
        <w:left w:val="none" w:sz="0" w:space="0" w:color="auto"/>
        <w:bottom w:val="none" w:sz="0" w:space="0" w:color="auto"/>
        <w:right w:val="none" w:sz="0" w:space="0" w:color="auto"/>
      </w:divBdr>
    </w:div>
    <w:div w:id="1900554767">
      <w:bodyDiv w:val="1"/>
      <w:marLeft w:val="0"/>
      <w:marRight w:val="0"/>
      <w:marTop w:val="0"/>
      <w:marBottom w:val="0"/>
      <w:divBdr>
        <w:top w:val="none" w:sz="0" w:space="0" w:color="auto"/>
        <w:left w:val="none" w:sz="0" w:space="0" w:color="auto"/>
        <w:bottom w:val="none" w:sz="0" w:space="0" w:color="auto"/>
        <w:right w:val="none" w:sz="0" w:space="0" w:color="auto"/>
      </w:divBdr>
    </w:div>
    <w:div w:id="1900745686">
      <w:bodyDiv w:val="1"/>
      <w:marLeft w:val="0"/>
      <w:marRight w:val="0"/>
      <w:marTop w:val="0"/>
      <w:marBottom w:val="0"/>
      <w:divBdr>
        <w:top w:val="none" w:sz="0" w:space="0" w:color="auto"/>
        <w:left w:val="none" w:sz="0" w:space="0" w:color="auto"/>
        <w:bottom w:val="none" w:sz="0" w:space="0" w:color="auto"/>
        <w:right w:val="none" w:sz="0" w:space="0" w:color="auto"/>
      </w:divBdr>
    </w:div>
    <w:div w:id="1901016815">
      <w:bodyDiv w:val="1"/>
      <w:marLeft w:val="0"/>
      <w:marRight w:val="0"/>
      <w:marTop w:val="0"/>
      <w:marBottom w:val="0"/>
      <w:divBdr>
        <w:top w:val="none" w:sz="0" w:space="0" w:color="auto"/>
        <w:left w:val="none" w:sz="0" w:space="0" w:color="auto"/>
        <w:bottom w:val="none" w:sz="0" w:space="0" w:color="auto"/>
        <w:right w:val="none" w:sz="0" w:space="0" w:color="auto"/>
      </w:divBdr>
    </w:div>
    <w:div w:id="1901205289">
      <w:bodyDiv w:val="1"/>
      <w:marLeft w:val="0"/>
      <w:marRight w:val="0"/>
      <w:marTop w:val="0"/>
      <w:marBottom w:val="0"/>
      <w:divBdr>
        <w:top w:val="none" w:sz="0" w:space="0" w:color="auto"/>
        <w:left w:val="none" w:sz="0" w:space="0" w:color="auto"/>
        <w:bottom w:val="none" w:sz="0" w:space="0" w:color="auto"/>
        <w:right w:val="none" w:sz="0" w:space="0" w:color="auto"/>
      </w:divBdr>
    </w:div>
    <w:div w:id="1901359425">
      <w:bodyDiv w:val="1"/>
      <w:marLeft w:val="0"/>
      <w:marRight w:val="0"/>
      <w:marTop w:val="0"/>
      <w:marBottom w:val="0"/>
      <w:divBdr>
        <w:top w:val="none" w:sz="0" w:space="0" w:color="auto"/>
        <w:left w:val="none" w:sz="0" w:space="0" w:color="auto"/>
        <w:bottom w:val="none" w:sz="0" w:space="0" w:color="auto"/>
        <w:right w:val="none" w:sz="0" w:space="0" w:color="auto"/>
      </w:divBdr>
    </w:div>
    <w:div w:id="1901598981">
      <w:bodyDiv w:val="1"/>
      <w:marLeft w:val="0"/>
      <w:marRight w:val="0"/>
      <w:marTop w:val="0"/>
      <w:marBottom w:val="0"/>
      <w:divBdr>
        <w:top w:val="none" w:sz="0" w:space="0" w:color="auto"/>
        <w:left w:val="none" w:sz="0" w:space="0" w:color="auto"/>
        <w:bottom w:val="none" w:sz="0" w:space="0" w:color="auto"/>
        <w:right w:val="none" w:sz="0" w:space="0" w:color="auto"/>
      </w:divBdr>
    </w:div>
    <w:div w:id="1901750509">
      <w:bodyDiv w:val="1"/>
      <w:marLeft w:val="0"/>
      <w:marRight w:val="0"/>
      <w:marTop w:val="0"/>
      <w:marBottom w:val="0"/>
      <w:divBdr>
        <w:top w:val="none" w:sz="0" w:space="0" w:color="auto"/>
        <w:left w:val="none" w:sz="0" w:space="0" w:color="auto"/>
        <w:bottom w:val="none" w:sz="0" w:space="0" w:color="auto"/>
        <w:right w:val="none" w:sz="0" w:space="0" w:color="auto"/>
      </w:divBdr>
    </w:div>
    <w:div w:id="1901938051">
      <w:bodyDiv w:val="1"/>
      <w:marLeft w:val="0"/>
      <w:marRight w:val="0"/>
      <w:marTop w:val="0"/>
      <w:marBottom w:val="0"/>
      <w:divBdr>
        <w:top w:val="none" w:sz="0" w:space="0" w:color="auto"/>
        <w:left w:val="none" w:sz="0" w:space="0" w:color="auto"/>
        <w:bottom w:val="none" w:sz="0" w:space="0" w:color="auto"/>
        <w:right w:val="none" w:sz="0" w:space="0" w:color="auto"/>
      </w:divBdr>
    </w:div>
    <w:div w:id="1902404255">
      <w:bodyDiv w:val="1"/>
      <w:marLeft w:val="0"/>
      <w:marRight w:val="0"/>
      <w:marTop w:val="0"/>
      <w:marBottom w:val="0"/>
      <w:divBdr>
        <w:top w:val="none" w:sz="0" w:space="0" w:color="auto"/>
        <w:left w:val="none" w:sz="0" w:space="0" w:color="auto"/>
        <w:bottom w:val="none" w:sz="0" w:space="0" w:color="auto"/>
        <w:right w:val="none" w:sz="0" w:space="0" w:color="auto"/>
      </w:divBdr>
    </w:div>
    <w:div w:id="1903179964">
      <w:bodyDiv w:val="1"/>
      <w:marLeft w:val="0"/>
      <w:marRight w:val="0"/>
      <w:marTop w:val="0"/>
      <w:marBottom w:val="0"/>
      <w:divBdr>
        <w:top w:val="none" w:sz="0" w:space="0" w:color="auto"/>
        <w:left w:val="none" w:sz="0" w:space="0" w:color="auto"/>
        <w:bottom w:val="none" w:sz="0" w:space="0" w:color="auto"/>
        <w:right w:val="none" w:sz="0" w:space="0" w:color="auto"/>
      </w:divBdr>
    </w:div>
    <w:div w:id="1903828887">
      <w:bodyDiv w:val="1"/>
      <w:marLeft w:val="0"/>
      <w:marRight w:val="0"/>
      <w:marTop w:val="0"/>
      <w:marBottom w:val="0"/>
      <w:divBdr>
        <w:top w:val="none" w:sz="0" w:space="0" w:color="auto"/>
        <w:left w:val="none" w:sz="0" w:space="0" w:color="auto"/>
        <w:bottom w:val="none" w:sz="0" w:space="0" w:color="auto"/>
        <w:right w:val="none" w:sz="0" w:space="0" w:color="auto"/>
      </w:divBdr>
    </w:div>
    <w:div w:id="1904750167">
      <w:bodyDiv w:val="1"/>
      <w:marLeft w:val="0"/>
      <w:marRight w:val="0"/>
      <w:marTop w:val="0"/>
      <w:marBottom w:val="0"/>
      <w:divBdr>
        <w:top w:val="none" w:sz="0" w:space="0" w:color="auto"/>
        <w:left w:val="none" w:sz="0" w:space="0" w:color="auto"/>
        <w:bottom w:val="none" w:sz="0" w:space="0" w:color="auto"/>
        <w:right w:val="none" w:sz="0" w:space="0" w:color="auto"/>
      </w:divBdr>
    </w:div>
    <w:div w:id="1905330190">
      <w:bodyDiv w:val="1"/>
      <w:marLeft w:val="0"/>
      <w:marRight w:val="0"/>
      <w:marTop w:val="0"/>
      <w:marBottom w:val="0"/>
      <w:divBdr>
        <w:top w:val="none" w:sz="0" w:space="0" w:color="auto"/>
        <w:left w:val="none" w:sz="0" w:space="0" w:color="auto"/>
        <w:bottom w:val="none" w:sz="0" w:space="0" w:color="auto"/>
        <w:right w:val="none" w:sz="0" w:space="0" w:color="auto"/>
      </w:divBdr>
    </w:div>
    <w:div w:id="1905800559">
      <w:bodyDiv w:val="1"/>
      <w:marLeft w:val="0"/>
      <w:marRight w:val="0"/>
      <w:marTop w:val="0"/>
      <w:marBottom w:val="0"/>
      <w:divBdr>
        <w:top w:val="none" w:sz="0" w:space="0" w:color="auto"/>
        <w:left w:val="none" w:sz="0" w:space="0" w:color="auto"/>
        <w:bottom w:val="none" w:sz="0" w:space="0" w:color="auto"/>
        <w:right w:val="none" w:sz="0" w:space="0" w:color="auto"/>
      </w:divBdr>
    </w:div>
    <w:div w:id="1905943867">
      <w:bodyDiv w:val="1"/>
      <w:marLeft w:val="0"/>
      <w:marRight w:val="0"/>
      <w:marTop w:val="0"/>
      <w:marBottom w:val="0"/>
      <w:divBdr>
        <w:top w:val="none" w:sz="0" w:space="0" w:color="auto"/>
        <w:left w:val="none" w:sz="0" w:space="0" w:color="auto"/>
        <w:bottom w:val="none" w:sz="0" w:space="0" w:color="auto"/>
        <w:right w:val="none" w:sz="0" w:space="0" w:color="auto"/>
      </w:divBdr>
    </w:div>
    <w:div w:id="1906454331">
      <w:bodyDiv w:val="1"/>
      <w:marLeft w:val="0"/>
      <w:marRight w:val="0"/>
      <w:marTop w:val="0"/>
      <w:marBottom w:val="0"/>
      <w:divBdr>
        <w:top w:val="none" w:sz="0" w:space="0" w:color="auto"/>
        <w:left w:val="none" w:sz="0" w:space="0" w:color="auto"/>
        <w:bottom w:val="none" w:sz="0" w:space="0" w:color="auto"/>
        <w:right w:val="none" w:sz="0" w:space="0" w:color="auto"/>
      </w:divBdr>
    </w:div>
    <w:div w:id="1906867789">
      <w:bodyDiv w:val="1"/>
      <w:marLeft w:val="0"/>
      <w:marRight w:val="0"/>
      <w:marTop w:val="0"/>
      <w:marBottom w:val="0"/>
      <w:divBdr>
        <w:top w:val="none" w:sz="0" w:space="0" w:color="auto"/>
        <w:left w:val="none" w:sz="0" w:space="0" w:color="auto"/>
        <w:bottom w:val="none" w:sz="0" w:space="0" w:color="auto"/>
        <w:right w:val="none" w:sz="0" w:space="0" w:color="auto"/>
      </w:divBdr>
    </w:div>
    <w:div w:id="1906917200">
      <w:bodyDiv w:val="1"/>
      <w:marLeft w:val="0"/>
      <w:marRight w:val="0"/>
      <w:marTop w:val="0"/>
      <w:marBottom w:val="0"/>
      <w:divBdr>
        <w:top w:val="none" w:sz="0" w:space="0" w:color="auto"/>
        <w:left w:val="none" w:sz="0" w:space="0" w:color="auto"/>
        <w:bottom w:val="none" w:sz="0" w:space="0" w:color="auto"/>
        <w:right w:val="none" w:sz="0" w:space="0" w:color="auto"/>
      </w:divBdr>
    </w:div>
    <w:div w:id="1907842056">
      <w:bodyDiv w:val="1"/>
      <w:marLeft w:val="0"/>
      <w:marRight w:val="0"/>
      <w:marTop w:val="0"/>
      <w:marBottom w:val="0"/>
      <w:divBdr>
        <w:top w:val="none" w:sz="0" w:space="0" w:color="auto"/>
        <w:left w:val="none" w:sz="0" w:space="0" w:color="auto"/>
        <w:bottom w:val="none" w:sz="0" w:space="0" w:color="auto"/>
        <w:right w:val="none" w:sz="0" w:space="0" w:color="auto"/>
      </w:divBdr>
    </w:div>
    <w:div w:id="1908416517">
      <w:bodyDiv w:val="1"/>
      <w:marLeft w:val="0"/>
      <w:marRight w:val="0"/>
      <w:marTop w:val="0"/>
      <w:marBottom w:val="0"/>
      <w:divBdr>
        <w:top w:val="none" w:sz="0" w:space="0" w:color="auto"/>
        <w:left w:val="none" w:sz="0" w:space="0" w:color="auto"/>
        <w:bottom w:val="none" w:sz="0" w:space="0" w:color="auto"/>
        <w:right w:val="none" w:sz="0" w:space="0" w:color="auto"/>
      </w:divBdr>
    </w:div>
    <w:div w:id="1909418730">
      <w:bodyDiv w:val="1"/>
      <w:marLeft w:val="0"/>
      <w:marRight w:val="0"/>
      <w:marTop w:val="0"/>
      <w:marBottom w:val="0"/>
      <w:divBdr>
        <w:top w:val="none" w:sz="0" w:space="0" w:color="auto"/>
        <w:left w:val="none" w:sz="0" w:space="0" w:color="auto"/>
        <w:bottom w:val="none" w:sz="0" w:space="0" w:color="auto"/>
        <w:right w:val="none" w:sz="0" w:space="0" w:color="auto"/>
      </w:divBdr>
    </w:div>
    <w:div w:id="1909608925">
      <w:bodyDiv w:val="1"/>
      <w:marLeft w:val="0"/>
      <w:marRight w:val="0"/>
      <w:marTop w:val="0"/>
      <w:marBottom w:val="0"/>
      <w:divBdr>
        <w:top w:val="none" w:sz="0" w:space="0" w:color="auto"/>
        <w:left w:val="none" w:sz="0" w:space="0" w:color="auto"/>
        <w:bottom w:val="none" w:sz="0" w:space="0" w:color="auto"/>
        <w:right w:val="none" w:sz="0" w:space="0" w:color="auto"/>
      </w:divBdr>
    </w:div>
    <w:div w:id="1910768620">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10772094">
      <w:bodyDiv w:val="1"/>
      <w:marLeft w:val="0"/>
      <w:marRight w:val="0"/>
      <w:marTop w:val="0"/>
      <w:marBottom w:val="0"/>
      <w:divBdr>
        <w:top w:val="none" w:sz="0" w:space="0" w:color="auto"/>
        <w:left w:val="none" w:sz="0" w:space="0" w:color="auto"/>
        <w:bottom w:val="none" w:sz="0" w:space="0" w:color="auto"/>
        <w:right w:val="none" w:sz="0" w:space="0" w:color="auto"/>
      </w:divBdr>
    </w:div>
    <w:div w:id="1910849343">
      <w:bodyDiv w:val="1"/>
      <w:marLeft w:val="0"/>
      <w:marRight w:val="0"/>
      <w:marTop w:val="0"/>
      <w:marBottom w:val="0"/>
      <w:divBdr>
        <w:top w:val="none" w:sz="0" w:space="0" w:color="auto"/>
        <w:left w:val="none" w:sz="0" w:space="0" w:color="auto"/>
        <w:bottom w:val="none" w:sz="0" w:space="0" w:color="auto"/>
        <w:right w:val="none" w:sz="0" w:space="0" w:color="auto"/>
      </w:divBdr>
    </w:div>
    <w:div w:id="1911378257">
      <w:bodyDiv w:val="1"/>
      <w:marLeft w:val="0"/>
      <w:marRight w:val="0"/>
      <w:marTop w:val="0"/>
      <w:marBottom w:val="0"/>
      <w:divBdr>
        <w:top w:val="none" w:sz="0" w:space="0" w:color="auto"/>
        <w:left w:val="none" w:sz="0" w:space="0" w:color="auto"/>
        <w:bottom w:val="none" w:sz="0" w:space="0" w:color="auto"/>
        <w:right w:val="none" w:sz="0" w:space="0" w:color="auto"/>
      </w:divBdr>
    </w:div>
    <w:div w:id="1911764429">
      <w:bodyDiv w:val="1"/>
      <w:marLeft w:val="0"/>
      <w:marRight w:val="0"/>
      <w:marTop w:val="0"/>
      <w:marBottom w:val="0"/>
      <w:divBdr>
        <w:top w:val="none" w:sz="0" w:space="0" w:color="auto"/>
        <w:left w:val="none" w:sz="0" w:space="0" w:color="auto"/>
        <w:bottom w:val="none" w:sz="0" w:space="0" w:color="auto"/>
        <w:right w:val="none" w:sz="0" w:space="0" w:color="auto"/>
      </w:divBdr>
    </w:div>
    <w:div w:id="1911843539">
      <w:bodyDiv w:val="1"/>
      <w:marLeft w:val="0"/>
      <w:marRight w:val="0"/>
      <w:marTop w:val="0"/>
      <w:marBottom w:val="0"/>
      <w:divBdr>
        <w:top w:val="none" w:sz="0" w:space="0" w:color="auto"/>
        <w:left w:val="none" w:sz="0" w:space="0" w:color="auto"/>
        <w:bottom w:val="none" w:sz="0" w:space="0" w:color="auto"/>
        <w:right w:val="none" w:sz="0" w:space="0" w:color="auto"/>
      </w:divBdr>
    </w:div>
    <w:div w:id="1912085039">
      <w:bodyDiv w:val="1"/>
      <w:marLeft w:val="0"/>
      <w:marRight w:val="0"/>
      <w:marTop w:val="0"/>
      <w:marBottom w:val="0"/>
      <w:divBdr>
        <w:top w:val="none" w:sz="0" w:space="0" w:color="auto"/>
        <w:left w:val="none" w:sz="0" w:space="0" w:color="auto"/>
        <w:bottom w:val="none" w:sz="0" w:space="0" w:color="auto"/>
        <w:right w:val="none" w:sz="0" w:space="0" w:color="auto"/>
      </w:divBdr>
    </w:div>
    <w:div w:id="1912232922">
      <w:bodyDiv w:val="1"/>
      <w:marLeft w:val="0"/>
      <w:marRight w:val="0"/>
      <w:marTop w:val="0"/>
      <w:marBottom w:val="0"/>
      <w:divBdr>
        <w:top w:val="none" w:sz="0" w:space="0" w:color="auto"/>
        <w:left w:val="none" w:sz="0" w:space="0" w:color="auto"/>
        <w:bottom w:val="none" w:sz="0" w:space="0" w:color="auto"/>
        <w:right w:val="none" w:sz="0" w:space="0" w:color="auto"/>
      </w:divBdr>
    </w:div>
    <w:div w:id="1912881580">
      <w:bodyDiv w:val="1"/>
      <w:marLeft w:val="0"/>
      <w:marRight w:val="0"/>
      <w:marTop w:val="0"/>
      <w:marBottom w:val="0"/>
      <w:divBdr>
        <w:top w:val="none" w:sz="0" w:space="0" w:color="auto"/>
        <w:left w:val="none" w:sz="0" w:space="0" w:color="auto"/>
        <w:bottom w:val="none" w:sz="0" w:space="0" w:color="auto"/>
        <w:right w:val="none" w:sz="0" w:space="0" w:color="auto"/>
      </w:divBdr>
    </w:div>
    <w:div w:id="1913392291">
      <w:bodyDiv w:val="1"/>
      <w:marLeft w:val="0"/>
      <w:marRight w:val="0"/>
      <w:marTop w:val="0"/>
      <w:marBottom w:val="0"/>
      <w:divBdr>
        <w:top w:val="none" w:sz="0" w:space="0" w:color="auto"/>
        <w:left w:val="none" w:sz="0" w:space="0" w:color="auto"/>
        <w:bottom w:val="none" w:sz="0" w:space="0" w:color="auto"/>
        <w:right w:val="none" w:sz="0" w:space="0" w:color="auto"/>
      </w:divBdr>
    </w:div>
    <w:div w:id="1913735858">
      <w:bodyDiv w:val="1"/>
      <w:marLeft w:val="0"/>
      <w:marRight w:val="0"/>
      <w:marTop w:val="0"/>
      <w:marBottom w:val="0"/>
      <w:divBdr>
        <w:top w:val="none" w:sz="0" w:space="0" w:color="auto"/>
        <w:left w:val="none" w:sz="0" w:space="0" w:color="auto"/>
        <w:bottom w:val="none" w:sz="0" w:space="0" w:color="auto"/>
        <w:right w:val="none" w:sz="0" w:space="0" w:color="auto"/>
      </w:divBdr>
    </w:div>
    <w:div w:id="1913736015">
      <w:bodyDiv w:val="1"/>
      <w:marLeft w:val="0"/>
      <w:marRight w:val="0"/>
      <w:marTop w:val="0"/>
      <w:marBottom w:val="0"/>
      <w:divBdr>
        <w:top w:val="none" w:sz="0" w:space="0" w:color="auto"/>
        <w:left w:val="none" w:sz="0" w:space="0" w:color="auto"/>
        <w:bottom w:val="none" w:sz="0" w:space="0" w:color="auto"/>
        <w:right w:val="none" w:sz="0" w:space="0" w:color="auto"/>
      </w:divBdr>
    </w:div>
    <w:div w:id="1913808822">
      <w:bodyDiv w:val="1"/>
      <w:marLeft w:val="0"/>
      <w:marRight w:val="0"/>
      <w:marTop w:val="0"/>
      <w:marBottom w:val="0"/>
      <w:divBdr>
        <w:top w:val="none" w:sz="0" w:space="0" w:color="auto"/>
        <w:left w:val="none" w:sz="0" w:space="0" w:color="auto"/>
        <w:bottom w:val="none" w:sz="0" w:space="0" w:color="auto"/>
        <w:right w:val="none" w:sz="0" w:space="0" w:color="auto"/>
      </w:divBdr>
    </w:div>
    <w:div w:id="1914504140">
      <w:bodyDiv w:val="1"/>
      <w:marLeft w:val="0"/>
      <w:marRight w:val="0"/>
      <w:marTop w:val="0"/>
      <w:marBottom w:val="0"/>
      <w:divBdr>
        <w:top w:val="none" w:sz="0" w:space="0" w:color="auto"/>
        <w:left w:val="none" w:sz="0" w:space="0" w:color="auto"/>
        <w:bottom w:val="none" w:sz="0" w:space="0" w:color="auto"/>
        <w:right w:val="none" w:sz="0" w:space="0" w:color="auto"/>
      </w:divBdr>
    </w:div>
    <w:div w:id="1914588125">
      <w:bodyDiv w:val="1"/>
      <w:marLeft w:val="0"/>
      <w:marRight w:val="0"/>
      <w:marTop w:val="0"/>
      <w:marBottom w:val="0"/>
      <w:divBdr>
        <w:top w:val="none" w:sz="0" w:space="0" w:color="auto"/>
        <w:left w:val="none" w:sz="0" w:space="0" w:color="auto"/>
        <w:bottom w:val="none" w:sz="0" w:space="0" w:color="auto"/>
        <w:right w:val="none" w:sz="0" w:space="0" w:color="auto"/>
      </w:divBdr>
    </w:div>
    <w:div w:id="1914777655">
      <w:bodyDiv w:val="1"/>
      <w:marLeft w:val="0"/>
      <w:marRight w:val="0"/>
      <w:marTop w:val="0"/>
      <w:marBottom w:val="0"/>
      <w:divBdr>
        <w:top w:val="none" w:sz="0" w:space="0" w:color="auto"/>
        <w:left w:val="none" w:sz="0" w:space="0" w:color="auto"/>
        <w:bottom w:val="none" w:sz="0" w:space="0" w:color="auto"/>
        <w:right w:val="none" w:sz="0" w:space="0" w:color="auto"/>
      </w:divBdr>
    </w:div>
    <w:div w:id="1915040454">
      <w:bodyDiv w:val="1"/>
      <w:marLeft w:val="0"/>
      <w:marRight w:val="0"/>
      <w:marTop w:val="0"/>
      <w:marBottom w:val="0"/>
      <w:divBdr>
        <w:top w:val="none" w:sz="0" w:space="0" w:color="auto"/>
        <w:left w:val="none" w:sz="0" w:space="0" w:color="auto"/>
        <w:bottom w:val="none" w:sz="0" w:space="0" w:color="auto"/>
        <w:right w:val="none" w:sz="0" w:space="0" w:color="auto"/>
      </w:divBdr>
    </w:div>
    <w:div w:id="1915042920">
      <w:bodyDiv w:val="1"/>
      <w:marLeft w:val="0"/>
      <w:marRight w:val="0"/>
      <w:marTop w:val="0"/>
      <w:marBottom w:val="0"/>
      <w:divBdr>
        <w:top w:val="none" w:sz="0" w:space="0" w:color="auto"/>
        <w:left w:val="none" w:sz="0" w:space="0" w:color="auto"/>
        <w:bottom w:val="none" w:sz="0" w:space="0" w:color="auto"/>
        <w:right w:val="none" w:sz="0" w:space="0" w:color="auto"/>
      </w:divBdr>
    </w:div>
    <w:div w:id="1915042990">
      <w:bodyDiv w:val="1"/>
      <w:marLeft w:val="0"/>
      <w:marRight w:val="0"/>
      <w:marTop w:val="0"/>
      <w:marBottom w:val="0"/>
      <w:divBdr>
        <w:top w:val="none" w:sz="0" w:space="0" w:color="auto"/>
        <w:left w:val="none" w:sz="0" w:space="0" w:color="auto"/>
        <w:bottom w:val="none" w:sz="0" w:space="0" w:color="auto"/>
        <w:right w:val="none" w:sz="0" w:space="0" w:color="auto"/>
      </w:divBdr>
    </w:div>
    <w:div w:id="1915239033">
      <w:bodyDiv w:val="1"/>
      <w:marLeft w:val="0"/>
      <w:marRight w:val="0"/>
      <w:marTop w:val="0"/>
      <w:marBottom w:val="0"/>
      <w:divBdr>
        <w:top w:val="none" w:sz="0" w:space="0" w:color="auto"/>
        <w:left w:val="none" w:sz="0" w:space="0" w:color="auto"/>
        <w:bottom w:val="none" w:sz="0" w:space="0" w:color="auto"/>
        <w:right w:val="none" w:sz="0" w:space="0" w:color="auto"/>
      </w:divBdr>
    </w:div>
    <w:div w:id="1915310180">
      <w:bodyDiv w:val="1"/>
      <w:marLeft w:val="0"/>
      <w:marRight w:val="0"/>
      <w:marTop w:val="0"/>
      <w:marBottom w:val="0"/>
      <w:divBdr>
        <w:top w:val="none" w:sz="0" w:space="0" w:color="auto"/>
        <w:left w:val="none" w:sz="0" w:space="0" w:color="auto"/>
        <w:bottom w:val="none" w:sz="0" w:space="0" w:color="auto"/>
        <w:right w:val="none" w:sz="0" w:space="0" w:color="auto"/>
      </w:divBdr>
    </w:div>
    <w:div w:id="1915815303">
      <w:bodyDiv w:val="1"/>
      <w:marLeft w:val="0"/>
      <w:marRight w:val="0"/>
      <w:marTop w:val="0"/>
      <w:marBottom w:val="0"/>
      <w:divBdr>
        <w:top w:val="none" w:sz="0" w:space="0" w:color="auto"/>
        <w:left w:val="none" w:sz="0" w:space="0" w:color="auto"/>
        <w:bottom w:val="none" w:sz="0" w:space="0" w:color="auto"/>
        <w:right w:val="none" w:sz="0" w:space="0" w:color="auto"/>
      </w:divBdr>
    </w:div>
    <w:div w:id="1916357038">
      <w:bodyDiv w:val="1"/>
      <w:marLeft w:val="0"/>
      <w:marRight w:val="0"/>
      <w:marTop w:val="0"/>
      <w:marBottom w:val="0"/>
      <w:divBdr>
        <w:top w:val="none" w:sz="0" w:space="0" w:color="auto"/>
        <w:left w:val="none" w:sz="0" w:space="0" w:color="auto"/>
        <w:bottom w:val="none" w:sz="0" w:space="0" w:color="auto"/>
        <w:right w:val="none" w:sz="0" w:space="0" w:color="auto"/>
      </w:divBdr>
    </w:div>
    <w:div w:id="1916545548">
      <w:bodyDiv w:val="1"/>
      <w:marLeft w:val="0"/>
      <w:marRight w:val="0"/>
      <w:marTop w:val="0"/>
      <w:marBottom w:val="0"/>
      <w:divBdr>
        <w:top w:val="none" w:sz="0" w:space="0" w:color="auto"/>
        <w:left w:val="none" w:sz="0" w:space="0" w:color="auto"/>
        <w:bottom w:val="none" w:sz="0" w:space="0" w:color="auto"/>
        <w:right w:val="none" w:sz="0" w:space="0" w:color="auto"/>
      </w:divBdr>
    </w:div>
    <w:div w:id="1916670909">
      <w:bodyDiv w:val="1"/>
      <w:marLeft w:val="0"/>
      <w:marRight w:val="0"/>
      <w:marTop w:val="0"/>
      <w:marBottom w:val="0"/>
      <w:divBdr>
        <w:top w:val="none" w:sz="0" w:space="0" w:color="auto"/>
        <w:left w:val="none" w:sz="0" w:space="0" w:color="auto"/>
        <w:bottom w:val="none" w:sz="0" w:space="0" w:color="auto"/>
        <w:right w:val="none" w:sz="0" w:space="0" w:color="auto"/>
      </w:divBdr>
    </w:div>
    <w:div w:id="1916933979">
      <w:bodyDiv w:val="1"/>
      <w:marLeft w:val="0"/>
      <w:marRight w:val="0"/>
      <w:marTop w:val="0"/>
      <w:marBottom w:val="0"/>
      <w:divBdr>
        <w:top w:val="none" w:sz="0" w:space="0" w:color="auto"/>
        <w:left w:val="none" w:sz="0" w:space="0" w:color="auto"/>
        <w:bottom w:val="none" w:sz="0" w:space="0" w:color="auto"/>
        <w:right w:val="none" w:sz="0" w:space="0" w:color="auto"/>
      </w:divBdr>
    </w:div>
    <w:div w:id="1917351332">
      <w:bodyDiv w:val="1"/>
      <w:marLeft w:val="0"/>
      <w:marRight w:val="0"/>
      <w:marTop w:val="0"/>
      <w:marBottom w:val="0"/>
      <w:divBdr>
        <w:top w:val="none" w:sz="0" w:space="0" w:color="auto"/>
        <w:left w:val="none" w:sz="0" w:space="0" w:color="auto"/>
        <w:bottom w:val="none" w:sz="0" w:space="0" w:color="auto"/>
        <w:right w:val="none" w:sz="0" w:space="0" w:color="auto"/>
      </w:divBdr>
    </w:div>
    <w:div w:id="1917398974">
      <w:bodyDiv w:val="1"/>
      <w:marLeft w:val="0"/>
      <w:marRight w:val="0"/>
      <w:marTop w:val="0"/>
      <w:marBottom w:val="0"/>
      <w:divBdr>
        <w:top w:val="none" w:sz="0" w:space="0" w:color="auto"/>
        <w:left w:val="none" w:sz="0" w:space="0" w:color="auto"/>
        <w:bottom w:val="none" w:sz="0" w:space="0" w:color="auto"/>
        <w:right w:val="none" w:sz="0" w:space="0" w:color="auto"/>
      </w:divBdr>
    </w:div>
    <w:div w:id="1917587263">
      <w:bodyDiv w:val="1"/>
      <w:marLeft w:val="0"/>
      <w:marRight w:val="0"/>
      <w:marTop w:val="0"/>
      <w:marBottom w:val="0"/>
      <w:divBdr>
        <w:top w:val="none" w:sz="0" w:space="0" w:color="auto"/>
        <w:left w:val="none" w:sz="0" w:space="0" w:color="auto"/>
        <w:bottom w:val="none" w:sz="0" w:space="0" w:color="auto"/>
        <w:right w:val="none" w:sz="0" w:space="0" w:color="auto"/>
      </w:divBdr>
    </w:div>
    <w:div w:id="1918319988">
      <w:bodyDiv w:val="1"/>
      <w:marLeft w:val="0"/>
      <w:marRight w:val="0"/>
      <w:marTop w:val="0"/>
      <w:marBottom w:val="0"/>
      <w:divBdr>
        <w:top w:val="none" w:sz="0" w:space="0" w:color="auto"/>
        <w:left w:val="none" w:sz="0" w:space="0" w:color="auto"/>
        <w:bottom w:val="none" w:sz="0" w:space="0" w:color="auto"/>
        <w:right w:val="none" w:sz="0" w:space="0" w:color="auto"/>
      </w:divBdr>
    </w:div>
    <w:div w:id="1918401763">
      <w:bodyDiv w:val="1"/>
      <w:marLeft w:val="0"/>
      <w:marRight w:val="0"/>
      <w:marTop w:val="0"/>
      <w:marBottom w:val="0"/>
      <w:divBdr>
        <w:top w:val="none" w:sz="0" w:space="0" w:color="auto"/>
        <w:left w:val="none" w:sz="0" w:space="0" w:color="auto"/>
        <w:bottom w:val="none" w:sz="0" w:space="0" w:color="auto"/>
        <w:right w:val="none" w:sz="0" w:space="0" w:color="auto"/>
      </w:divBdr>
    </w:div>
    <w:div w:id="1918514739">
      <w:bodyDiv w:val="1"/>
      <w:marLeft w:val="0"/>
      <w:marRight w:val="0"/>
      <w:marTop w:val="0"/>
      <w:marBottom w:val="0"/>
      <w:divBdr>
        <w:top w:val="none" w:sz="0" w:space="0" w:color="auto"/>
        <w:left w:val="none" w:sz="0" w:space="0" w:color="auto"/>
        <w:bottom w:val="none" w:sz="0" w:space="0" w:color="auto"/>
        <w:right w:val="none" w:sz="0" w:space="0" w:color="auto"/>
      </w:divBdr>
    </w:div>
    <w:div w:id="1918786941">
      <w:bodyDiv w:val="1"/>
      <w:marLeft w:val="0"/>
      <w:marRight w:val="0"/>
      <w:marTop w:val="0"/>
      <w:marBottom w:val="0"/>
      <w:divBdr>
        <w:top w:val="none" w:sz="0" w:space="0" w:color="auto"/>
        <w:left w:val="none" w:sz="0" w:space="0" w:color="auto"/>
        <w:bottom w:val="none" w:sz="0" w:space="0" w:color="auto"/>
        <w:right w:val="none" w:sz="0" w:space="0" w:color="auto"/>
      </w:divBdr>
    </w:div>
    <w:div w:id="1918903586">
      <w:bodyDiv w:val="1"/>
      <w:marLeft w:val="0"/>
      <w:marRight w:val="0"/>
      <w:marTop w:val="0"/>
      <w:marBottom w:val="0"/>
      <w:divBdr>
        <w:top w:val="none" w:sz="0" w:space="0" w:color="auto"/>
        <w:left w:val="none" w:sz="0" w:space="0" w:color="auto"/>
        <w:bottom w:val="none" w:sz="0" w:space="0" w:color="auto"/>
        <w:right w:val="none" w:sz="0" w:space="0" w:color="auto"/>
      </w:divBdr>
    </w:div>
    <w:div w:id="1919093818">
      <w:bodyDiv w:val="1"/>
      <w:marLeft w:val="0"/>
      <w:marRight w:val="0"/>
      <w:marTop w:val="0"/>
      <w:marBottom w:val="0"/>
      <w:divBdr>
        <w:top w:val="none" w:sz="0" w:space="0" w:color="auto"/>
        <w:left w:val="none" w:sz="0" w:space="0" w:color="auto"/>
        <w:bottom w:val="none" w:sz="0" w:space="0" w:color="auto"/>
        <w:right w:val="none" w:sz="0" w:space="0" w:color="auto"/>
      </w:divBdr>
    </w:div>
    <w:div w:id="1919434375">
      <w:bodyDiv w:val="1"/>
      <w:marLeft w:val="0"/>
      <w:marRight w:val="0"/>
      <w:marTop w:val="0"/>
      <w:marBottom w:val="0"/>
      <w:divBdr>
        <w:top w:val="none" w:sz="0" w:space="0" w:color="auto"/>
        <w:left w:val="none" w:sz="0" w:space="0" w:color="auto"/>
        <w:bottom w:val="none" w:sz="0" w:space="0" w:color="auto"/>
        <w:right w:val="none" w:sz="0" w:space="0" w:color="auto"/>
      </w:divBdr>
    </w:div>
    <w:div w:id="1919440415">
      <w:bodyDiv w:val="1"/>
      <w:marLeft w:val="0"/>
      <w:marRight w:val="0"/>
      <w:marTop w:val="0"/>
      <w:marBottom w:val="0"/>
      <w:divBdr>
        <w:top w:val="none" w:sz="0" w:space="0" w:color="auto"/>
        <w:left w:val="none" w:sz="0" w:space="0" w:color="auto"/>
        <w:bottom w:val="none" w:sz="0" w:space="0" w:color="auto"/>
        <w:right w:val="none" w:sz="0" w:space="0" w:color="auto"/>
      </w:divBdr>
    </w:div>
    <w:div w:id="1919440939">
      <w:bodyDiv w:val="1"/>
      <w:marLeft w:val="0"/>
      <w:marRight w:val="0"/>
      <w:marTop w:val="0"/>
      <w:marBottom w:val="0"/>
      <w:divBdr>
        <w:top w:val="none" w:sz="0" w:space="0" w:color="auto"/>
        <w:left w:val="none" w:sz="0" w:space="0" w:color="auto"/>
        <w:bottom w:val="none" w:sz="0" w:space="0" w:color="auto"/>
        <w:right w:val="none" w:sz="0" w:space="0" w:color="auto"/>
      </w:divBdr>
    </w:div>
    <w:div w:id="1919826883">
      <w:bodyDiv w:val="1"/>
      <w:marLeft w:val="0"/>
      <w:marRight w:val="0"/>
      <w:marTop w:val="0"/>
      <w:marBottom w:val="0"/>
      <w:divBdr>
        <w:top w:val="none" w:sz="0" w:space="0" w:color="auto"/>
        <w:left w:val="none" w:sz="0" w:space="0" w:color="auto"/>
        <w:bottom w:val="none" w:sz="0" w:space="0" w:color="auto"/>
        <w:right w:val="none" w:sz="0" w:space="0" w:color="auto"/>
      </w:divBdr>
    </w:div>
    <w:div w:id="1919972483">
      <w:bodyDiv w:val="1"/>
      <w:marLeft w:val="0"/>
      <w:marRight w:val="0"/>
      <w:marTop w:val="0"/>
      <w:marBottom w:val="0"/>
      <w:divBdr>
        <w:top w:val="none" w:sz="0" w:space="0" w:color="auto"/>
        <w:left w:val="none" w:sz="0" w:space="0" w:color="auto"/>
        <w:bottom w:val="none" w:sz="0" w:space="0" w:color="auto"/>
        <w:right w:val="none" w:sz="0" w:space="0" w:color="auto"/>
      </w:divBdr>
    </w:div>
    <w:div w:id="1920089784">
      <w:bodyDiv w:val="1"/>
      <w:marLeft w:val="0"/>
      <w:marRight w:val="0"/>
      <w:marTop w:val="0"/>
      <w:marBottom w:val="0"/>
      <w:divBdr>
        <w:top w:val="none" w:sz="0" w:space="0" w:color="auto"/>
        <w:left w:val="none" w:sz="0" w:space="0" w:color="auto"/>
        <w:bottom w:val="none" w:sz="0" w:space="0" w:color="auto"/>
        <w:right w:val="none" w:sz="0" w:space="0" w:color="auto"/>
      </w:divBdr>
    </w:div>
    <w:div w:id="1920207758">
      <w:bodyDiv w:val="1"/>
      <w:marLeft w:val="0"/>
      <w:marRight w:val="0"/>
      <w:marTop w:val="0"/>
      <w:marBottom w:val="0"/>
      <w:divBdr>
        <w:top w:val="none" w:sz="0" w:space="0" w:color="auto"/>
        <w:left w:val="none" w:sz="0" w:space="0" w:color="auto"/>
        <w:bottom w:val="none" w:sz="0" w:space="0" w:color="auto"/>
        <w:right w:val="none" w:sz="0" w:space="0" w:color="auto"/>
      </w:divBdr>
    </w:div>
    <w:div w:id="1920823363">
      <w:bodyDiv w:val="1"/>
      <w:marLeft w:val="0"/>
      <w:marRight w:val="0"/>
      <w:marTop w:val="0"/>
      <w:marBottom w:val="0"/>
      <w:divBdr>
        <w:top w:val="none" w:sz="0" w:space="0" w:color="auto"/>
        <w:left w:val="none" w:sz="0" w:space="0" w:color="auto"/>
        <w:bottom w:val="none" w:sz="0" w:space="0" w:color="auto"/>
        <w:right w:val="none" w:sz="0" w:space="0" w:color="auto"/>
      </w:divBdr>
    </w:div>
    <w:div w:id="1921022765">
      <w:bodyDiv w:val="1"/>
      <w:marLeft w:val="0"/>
      <w:marRight w:val="0"/>
      <w:marTop w:val="0"/>
      <w:marBottom w:val="0"/>
      <w:divBdr>
        <w:top w:val="none" w:sz="0" w:space="0" w:color="auto"/>
        <w:left w:val="none" w:sz="0" w:space="0" w:color="auto"/>
        <w:bottom w:val="none" w:sz="0" w:space="0" w:color="auto"/>
        <w:right w:val="none" w:sz="0" w:space="0" w:color="auto"/>
      </w:divBdr>
    </w:div>
    <w:div w:id="1921282471">
      <w:bodyDiv w:val="1"/>
      <w:marLeft w:val="0"/>
      <w:marRight w:val="0"/>
      <w:marTop w:val="0"/>
      <w:marBottom w:val="0"/>
      <w:divBdr>
        <w:top w:val="none" w:sz="0" w:space="0" w:color="auto"/>
        <w:left w:val="none" w:sz="0" w:space="0" w:color="auto"/>
        <w:bottom w:val="none" w:sz="0" w:space="0" w:color="auto"/>
        <w:right w:val="none" w:sz="0" w:space="0" w:color="auto"/>
      </w:divBdr>
    </w:div>
    <w:div w:id="1921479351">
      <w:bodyDiv w:val="1"/>
      <w:marLeft w:val="0"/>
      <w:marRight w:val="0"/>
      <w:marTop w:val="0"/>
      <w:marBottom w:val="0"/>
      <w:divBdr>
        <w:top w:val="none" w:sz="0" w:space="0" w:color="auto"/>
        <w:left w:val="none" w:sz="0" w:space="0" w:color="auto"/>
        <w:bottom w:val="none" w:sz="0" w:space="0" w:color="auto"/>
        <w:right w:val="none" w:sz="0" w:space="0" w:color="auto"/>
      </w:divBdr>
    </w:div>
    <w:div w:id="1921985430">
      <w:bodyDiv w:val="1"/>
      <w:marLeft w:val="0"/>
      <w:marRight w:val="0"/>
      <w:marTop w:val="0"/>
      <w:marBottom w:val="0"/>
      <w:divBdr>
        <w:top w:val="none" w:sz="0" w:space="0" w:color="auto"/>
        <w:left w:val="none" w:sz="0" w:space="0" w:color="auto"/>
        <w:bottom w:val="none" w:sz="0" w:space="0" w:color="auto"/>
        <w:right w:val="none" w:sz="0" w:space="0" w:color="auto"/>
      </w:divBdr>
    </w:div>
    <w:div w:id="1921988889">
      <w:bodyDiv w:val="1"/>
      <w:marLeft w:val="0"/>
      <w:marRight w:val="0"/>
      <w:marTop w:val="0"/>
      <w:marBottom w:val="0"/>
      <w:divBdr>
        <w:top w:val="none" w:sz="0" w:space="0" w:color="auto"/>
        <w:left w:val="none" w:sz="0" w:space="0" w:color="auto"/>
        <w:bottom w:val="none" w:sz="0" w:space="0" w:color="auto"/>
        <w:right w:val="none" w:sz="0" w:space="0" w:color="auto"/>
      </w:divBdr>
    </w:div>
    <w:div w:id="1922135526">
      <w:bodyDiv w:val="1"/>
      <w:marLeft w:val="0"/>
      <w:marRight w:val="0"/>
      <w:marTop w:val="0"/>
      <w:marBottom w:val="0"/>
      <w:divBdr>
        <w:top w:val="none" w:sz="0" w:space="0" w:color="auto"/>
        <w:left w:val="none" w:sz="0" w:space="0" w:color="auto"/>
        <w:bottom w:val="none" w:sz="0" w:space="0" w:color="auto"/>
        <w:right w:val="none" w:sz="0" w:space="0" w:color="auto"/>
      </w:divBdr>
    </w:div>
    <w:div w:id="1922249237">
      <w:bodyDiv w:val="1"/>
      <w:marLeft w:val="0"/>
      <w:marRight w:val="0"/>
      <w:marTop w:val="0"/>
      <w:marBottom w:val="0"/>
      <w:divBdr>
        <w:top w:val="none" w:sz="0" w:space="0" w:color="auto"/>
        <w:left w:val="none" w:sz="0" w:space="0" w:color="auto"/>
        <w:bottom w:val="none" w:sz="0" w:space="0" w:color="auto"/>
        <w:right w:val="none" w:sz="0" w:space="0" w:color="auto"/>
      </w:divBdr>
    </w:div>
    <w:div w:id="1922251768">
      <w:bodyDiv w:val="1"/>
      <w:marLeft w:val="0"/>
      <w:marRight w:val="0"/>
      <w:marTop w:val="0"/>
      <w:marBottom w:val="0"/>
      <w:divBdr>
        <w:top w:val="none" w:sz="0" w:space="0" w:color="auto"/>
        <w:left w:val="none" w:sz="0" w:space="0" w:color="auto"/>
        <w:bottom w:val="none" w:sz="0" w:space="0" w:color="auto"/>
        <w:right w:val="none" w:sz="0" w:space="0" w:color="auto"/>
      </w:divBdr>
    </w:div>
    <w:div w:id="1923292548">
      <w:bodyDiv w:val="1"/>
      <w:marLeft w:val="0"/>
      <w:marRight w:val="0"/>
      <w:marTop w:val="0"/>
      <w:marBottom w:val="0"/>
      <w:divBdr>
        <w:top w:val="none" w:sz="0" w:space="0" w:color="auto"/>
        <w:left w:val="none" w:sz="0" w:space="0" w:color="auto"/>
        <w:bottom w:val="none" w:sz="0" w:space="0" w:color="auto"/>
        <w:right w:val="none" w:sz="0" w:space="0" w:color="auto"/>
      </w:divBdr>
    </w:div>
    <w:div w:id="1923491102">
      <w:bodyDiv w:val="1"/>
      <w:marLeft w:val="0"/>
      <w:marRight w:val="0"/>
      <w:marTop w:val="0"/>
      <w:marBottom w:val="0"/>
      <w:divBdr>
        <w:top w:val="none" w:sz="0" w:space="0" w:color="auto"/>
        <w:left w:val="none" w:sz="0" w:space="0" w:color="auto"/>
        <w:bottom w:val="none" w:sz="0" w:space="0" w:color="auto"/>
        <w:right w:val="none" w:sz="0" w:space="0" w:color="auto"/>
      </w:divBdr>
    </w:div>
    <w:div w:id="1924414142">
      <w:bodyDiv w:val="1"/>
      <w:marLeft w:val="0"/>
      <w:marRight w:val="0"/>
      <w:marTop w:val="0"/>
      <w:marBottom w:val="0"/>
      <w:divBdr>
        <w:top w:val="none" w:sz="0" w:space="0" w:color="auto"/>
        <w:left w:val="none" w:sz="0" w:space="0" w:color="auto"/>
        <w:bottom w:val="none" w:sz="0" w:space="0" w:color="auto"/>
        <w:right w:val="none" w:sz="0" w:space="0" w:color="auto"/>
      </w:divBdr>
    </w:div>
    <w:div w:id="1925333470">
      <w:bodyDiv w:val="1"/>
      <w:marLeft w:val="0"/>
      <w:marRight w:val="0"/>
      <w:marTop w:val="0"/>
      <w:marBottom w:val="0"/>
      <w:divBdr>
        <w:top w:val="none" w:sz="0" w:space="0" w:color="auto"/>
        <w:left w:val="none" w:sz="0" w:space="0" w:color="auto"/>
        <w:bottom w:val="none" w:sz="0" w:space="0" w:color="auto"/>
        <w:right w:val="none" w:sz="0" w:space="0" w:color="auto"/>
      </w:divBdr>
    </w:div>
    <w:div w:id="1925407425">
      <w:bodyDiv w:val="1"/>
      <w:marLeft w:val="0"/>
      <w:marRight w:val="0"/>
      <w:marTop w:val="0"/>
      <w:marBottom w:val="0"/>
      <w:divBdr>
        <w:top w:val="none" w:sz="0" w:space="0" w:color="auto"/>
        <w:left w:val="none" w:sz="0" w:space="0" w:color="auto"/>
        <w:bottom w:val="none" w:sz="0" w:space="0" w:color="auto"/>
        <w:right w:val="none" w:sz="0" w:space="0" w:color="auto"/>
      </w:divBdr>
    </w:div>
    <w:div w:id="1926064689">
      <w:bodyDiv w:val="1"/>
      <w:marLeft w:val="0"/>
      <w:marRight w:val="0"/>
      <w:marTop w:val="0"/>
      <w:marBottom w:val="0"/>
      <w:divBdr>
        <w:top w:val="none" w:sz="0" w:space="0" w:color="auto"/>
        <w:left w:val="none" w:sz="0" w:space="0" w:color="auto"/>
        <w:bottom w:val="none" w:sz="0" w:space="0" w:color="auto"/>
        <w:right w:val="none" w:sz="0" w:space="0" w:color="auto"/>
      </w:divBdr>
    </w:div>
    <w:div w:id="1926955538">
      <w:bodyDiv w:val="1"/>
      <w:marLeft w:val="0"/>
      <w:marRight w:val="0"/>
      <w:marTop w:val="0"/>
      <w:marBottom w:val="0"/>
      <w:divBdr>
        <w:top w:val="none" w:sz="0" w:space="0" w:color="auto"/>
        <w:left w:val="none" w:sz="0" w:space="0" w:color="auto"/>
        <w:bottom w:val="none" w:sz="0" w:space="0" w:color="auto"/>
        <w:right w:val="none" w:sz="0" w:space="0" w:color="auto"/>
      </w:divBdr>
    </w:div>
    <w:div w:id="1927153878">
      <w:bodyDiv w:val="1"/>
      <w:marLeft w:val="0"/>
      <w:marRight w:val="0"/>
      <w:marTop w:val="0"/>
      <w:marBottom w:val="0"/>
      <w:divBdr>
        <w:top w:val="none" w:sz="0" w:space="0" w:color="auto"/>
        <w:left w:val="none" w:sz="0" w:space="0" w:color="auto"/>
        <w:bottom w:val="none" w:sz="0" w:space="0" w:color="auto"/>
        <w:right w:val="none" w:sz="0" w:space="0" w:color="auto"/>
      </w:divBdr>
    </w:div>
    <w:div w:id="1927494010">
      <w:bodyDiv w:val="1"/>
      <w:marLeft w:val="0"/>
      <w:marRight w:val="0"/>
      <w:marTop w:val="0"/>
      <w:marBottom w:val="0"/>
      <w:divBdr>
        <w:top w:val="none" w:sz="0" w:space="0" w:color="auto"/>
        <w:left w:val="none" w:sz="0" w:space="0" w:color="auto"/>
        <w:bottom w:val="none" w:sz="0" w:space="0" w:color="auto"/>
        <w:right w:val="none" w:sz="0" w:space="0" w:color="auto"/>
      </w:divBdr>
    </w:div>
    <w:div w:id="1927687244">
      <w:bodyDiv w:val="1"/>
      <w:marLeft w:val="0"/>
      <w:marRight w:val="0"/>
      <w:marTop w:val="0"/>
      <w:marBottom w:val="0"/>
      <w:divBdr>
        <w:top w:val="none" w:sz="0" w:space="0" w:color="auto"/>
        <w:left w:val="none" w:sz="0" w:space="0" w:color="auto"/>
        <w:bottom w:val="none" w:sz="0" w:space="0" w:color="auto"/>
        <w:right w:val="none" w:sz="0" w:space="0" w:color="auto"/>
      </w:divBdr>
    </w:div>
    <w:div w:id="1928417642">
      <w:bodyDiv w:val="1"/>
      <w:marLeft w:val="0"/>
      <w:marRight w:val="0"/>
      <w:marTop w:val="0"/>
      <w:marBottom w:val="0"/>
      <w:divBdr>
        <w:top w:val="none" w:sz="0" w:space="0" w:color="auto"/>
        <w:left w:val="none" w:sz="0" w:space="0" w:color="auto"/>
        <w:bottom w:val="none" w:sz="0" w:space="0" w:color="auto"/>
        <w:right w:val="none" w:sz="0" w:space="0" w:color="auto"/>
      </w:divBdr>
    </w:div>
    <w:div w:id="1928419239">
      <w:bodyDiv w:val="1"/>
      <w:marLeft w:val="0"/>
      <w:marRight w:val="0"/>
      <w:marTop w:val="0"/>
      <w:marBottom w:val="0"/>
      <w:divBdr>
        <w:top w:val="none" w:sz="0" w:space="0" w:color="auto"/>
        <w:left w:val="none" w:sz="0" w:space="0" w:color="auto"/>
        <w:bottom w:val="none" w:sz="0" w:space="0" w:color="auto"/>
        <w:right w:val="none" w:sz="0" w:space="0" w:color="auto"/>
      </w:divBdr>
    </w:div>
    <w:div w:id="1928878806">
      <w:bodyDiv w:val="1"/>
      <w:marLeft w:val="0"/>
      <w:marRight w:val="0"/>
      <w:marTop w:val="0"/>
      <w:marBottom w:val="0"/>
      <w:divBdr>
        <w:top w:val="none" w:sz="0" w:space="0" w:color="auto"/>
        <w:left w:val="none" w:sz="0" w:space="0" w:color="auto"/>
        <w:bottom w:val="none" w:sz="0" w:space="0" w:color="auto"/>
        <w:right w:val="none" w:sz="0" w:space="0" w:color="auto"/>
      </w:divBdr>
    </w:div>
    <w:div w:id="1929266027">
      <w:bodyDiv w:val="1"/>
      <w:marLeft w:val="0"/>
      <w:marRight w:val="0"/>
      <w:marTop w:val="0"/>
      <w:marBottom w:val="0"/>
      <w:divBdr>
        <w:top w:val="none" w:sz="0" w:space="0" w:color="auto"/>
        <w:left w:val="none" w:sz="0" w:space="0" w:color="auto"/>
        <w:bottom w:val="none" w:sz="0" w:space="0" w:color="auto"/>
        <w:right w:val="none" w:sz="0" w:space="0" w:color="auto"/>
      </w:divBdr>
    </w:div>
    <w:div w:id="1929533419">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30116453">
      <w:bodyDiv w:val="1"/>
      <w:marLeft w:val="0"/>
      <w:marRight w:val="0"/>
      <w:marTop w:val="0"/>
      <w:marBottom w:val="0"/>
      <w:divBdr>
        <w:top w:val="none" w:sz="0" w:space="0" w:color="auto"/>
        <w:left w:val="none" w:sz="0" w:space="0" w:color="auto"/>
        <w:bottom w:val="none" w:sz="0" w:space="0" w:color="auto"/>
        <w:right w:val="none" w:sz="0" w:space="0" w:color="auto"/>
      </w:divBdr>
    </w:div>
    <w:div w:id="1930188825">
      <w:bodyDiv w:val="1"/>
      <w:marLeft w:val="0"/>
      <w:marRight w:val="0"/>
      <w:marTop w:val="0"/>
      <w:marBottom w:val="0"/>
      <w:divBdr>
        <w:top w:val="none" w:sz="0" w:space="0" w:color="auto"/>
        <w:left w:val="none" w:sz="0" w:space="0" w:color="auto"/>
        <w:bottom w:val="none" w:sz="0" w:space="0" w:color="auto"/>
        <w:right w:val="none" w:sz="0" w:space="0" w:color="auto"/>
      </w:divBdr>
    </w:div>
    <w:div w:id="1930235922">
      <w:bodyDiv w:val="1"/>
      <w:marLeft w:val="0"/>
      <w:marRight w:val="0"/>
      <w:marTop w:val="0"/>
      <w:marBottom w:val="0"/>
      <w:divBdr>
        <w:top w:val="none" w:sz="0" w:space="0" w:color="auto"/>
        <w:left w:val="none" w:sz="0" w:space="0" w:color="auto"/>
        <w:bottom w:val="none" w:sz="0" w:space="0" w:color="auto"/>
        <w:right w:val="none" w:sz="0" w:space="0" w:color="auto"/>
      </w:divBdr>
    </w:div>
    <w:div w:id="1930498912">
      <w:bodyDiv w:val="1"/>
      <w:marLeft w:val="0"/>
      <w:marRight w:val="0"/>
      <w:marTop w:val="0"/>
      <w:marBottom w:val="0"/>
      <w:divBdr>
        <w:top w:val="none" w:sz="0" w:space="0" w:color="auto"/>
        <w:left w:val="none" w:sz="0" w:space="0" w:color="auto"/>
        <w:bottom w:val="none" w:sz="0" w:space="0" w:color="auto"/>
        <w:right w:val="none" w:sz="0" w:space="0" w:color="auto"/>
      </w:divBdr>
    </w:div>
    <w:div w:id="1930887603">
      <w:bodyDiv w:val="1"/>
      <w:marLeft w:val="0"/>
      <w:marRight w:val="0"/>
      <w:marTop w:val="0"/>
      <w:marBottom w:val="0"/>
      <w:divBdr>
        <w:top w:val="none" w:sz="0" w:space="0" w:color="auto"/>
        <w:left w:val="none" w:sz="0" w:space="0" w:color="auto"/>
        <w:bottom w:val="none" w:sz="0" w:space="0" w:color="auto"/>
        <w:right w:val="none" w:sz="0" w:space="0" w:color="auto"/>
      </w:divBdr>
    </w:div>
    <w:div w:id="1931042888">
      <w:bodyDiv w:val="1"/>
      <w:marLeft w:val="0"/>
      <w:marRight w:val="0"/>
      <w:marTop w:val="0"/>
      <w:marBottom w:val="0"/>
      <w:divBdr>
        <w:top w:val="none" w:sz="0" w:space="0" w:color="auto"/>
        <w:left w:val="none" w:sz="0" w:space="0" w:color="auto"/>
        <w:bottom w:val="none" w:sz="0" w:space="0" w:color="auto"/>
        <w:right w:val="none" w:sz="0" w:space="0" w:color="auto"/>
      </w:divBdr>
    </w:div>
    <w:div w:id="1932204089">
      <w:bodyDiv w:val="1"/>
      <w:marLeft w:val="0"/>
      <w:marRight w:val="0"/>
      <w:marTop w:val="0"/>
      <w:marBottom w:val="0"/>
      <w:divBdr>
        <w:top w:val="none" w:sz="0" w:space="0" w:color="auto"/>
        <w:left w:val="none" w:sz="0" w:space="0" w:color="auto"/>
        <w:bottom w:val="none" w:sz="0" w:space="0" w:color="auto"/>
        <w:right w:val="none" w:sz="0" w:space="0" w:color="auto"/>
      </w:divBdr>
    </w:div>
    <w:div w:id="1932425221">
      <w:bodyDiv w:val="1"/>
      <w:marLeft w:val="0"/>
      <w:marRight w:val="0"/>
      <w:marTop w:val="0"/>
      <w:marBottom w:val="0"/>
      <w:divBdr>
        <w:top w:val="none" w:sz="0" w:space="0" w:color="auto"/>
        <w:left w:val="none" w:sz="0" w:space="0" w:color="auto"/>
        <w:bottom w:val="none" w:sz="0" w:space="0" w:color="auto"/>
        <w:right w:val="none" w:sz="0" w:space="0" w:color="auto"/>
      </w:divBdr>
    </w:div>
    <w:div w:id="1932618555">
      <w:bodyDiv w:val="1"/>
      <w:marLeft w:val="0"/>
      <w:marRight w:val="0"/>
      <w:marTop w:val="0"/>
      <w:marBottom w:val="0"/>
      <w:divBdr>
        <w:top w:val="none" w:sz="0" w:space="0" w:color="auto"/>
        <w:left w:val="none" w:sz="0" w:space="0" w:color="auto"/>
        <w:bottom w:val="none" w:sz="0" w:space="0" w:color="auto"/>
        <w:right w:val="none" w:sz="0" w:space="0" w:color="auto"/>
      </w:divBdr>
    </w:div>
    <w:div w:id="1932809386">
      <w:bodyDiv w:val="1"/>
      <w:marLeft w:val="0"/>
      <w:marRight w:val="0"/>
      <w:marTop w:val="0"/>
      <w:marBottom w:val="0"/>
      <w:divBdr>
        <w:top w:val="none" w:sz="0" w:space="0" w:color="auto"/>
        <w:left w:val="none" w:sz="0" w:space="0" w:color="auto"/>
        <w:bottom w:val="none" w:sz="0" w:space="0" w:color="auto"/>
        <w:right w:val="none" w:sz="0" w:space="0" w:color="auto"/>
      </w:divBdr>
    </w:div>
    <w:div w:id="1933466070">
      <w:bodyDiv w:val="1"/>
      <w:marLeft w:val="0"/>
      <w:marRight w:val="0"/>
      <w:marTop w:val="0"/>
      <w:marBottom w:val="0"/>
      <w:divBdr>
        <w:top w:val="none" w:sz="0" w:space="0" w:color="auto"/>
        <w:left w:val="none" w:sz="0" w:space="0" w:color="auto"/>
        <w:bottom w:val="none" w:sz="0" w:space="0" w:color="auto"/>
        <w:right w:val="none" w:sz="0" w:space="0" w:color="auto"/>
      </w:divBdr>
    </w:div>
    <w:div w:id="1934388193">
      <w:bodyDiv w:val="1"/>
      <w:marLeft w:val="0"/>
      <w:marRight w:val="0"/>
      <w:marTop w:val="0"/>
      <w:marBottom w:val="0"/>
      <w:divBdr>
        <w:top w:val="none" w:sz="0" w:space="0" w:color="auto"/>
        <w:left w:val="none" w:sz="0" w:space="0" w:color="auto"/>
        <w:bottom w:val="none" w:sz="0" w:space="0" w:color="auto"/>
        <w:right w:val="none" w:sz="0" w:space="0" w:color="auto"/>
      </w:divBdr>
    </w:div>
    <w:div w:id="1934632045">
      <w:bodyDiv w:val="1"/>
      <w:marLeft w:val="0"/>
      <w:marRight w:val="0"/>
      <w:marTop w:val="0"/>
      <w:marBottom w:val="0"/>
      <w:divBdr>
        <w:top w:val="none" w:sz="0" w:space="0" w:color="auto"/>
        <w:left w:val="none" w:sz="0" w:space="0" w:color="auto"/>
        <w:bottom w:val="none" w:sz="0" w:space="0" w:color="auto"/>
        <w:right w:val="none" w:sz="0" w:space="0" w:color="auto"/>
      </w:divBdr>
    </w:div>
    <w:div w:id="1935017626">
      <w:bodyDiv w:val="1"/>
      <w:marLeft w:val="0"/>
      <w:marRight w:val="0"/>
      <w:marTop w:val="0"/>
      <w:marBottom w:val="0"/>
      <w:divBdr>
        <w:top w:val="none" w:sz="0" w:space="0" w:color="auto"/>
        <w:left w:val="none" w:sz="0" w:space="0" w:color="auto"/>
        <w:bottom w:val="none" w:sz="0" w:space="0" w:color="auto"/>
        <w:right w:val="none" w:sz="0" w:space="0" w:color="auto"/>
      </w:divBdr>
    </w:div>
    <w:div w:id="1935936759">
      <w:bodyDiv w:val="1"/>
      <w:marLeft w:val="0"/>
      <w:marRight w:val="0"/>
      <w:marTop w:val="0"/>
      <w:marBottom w:val="0"/>
      <w:divBdr>
        <w:top w:val="none" w:sz="0" w:space="0" w:color="auto"/>
        <w:left w:val="none" w:sz="0" w:space="0" w:color="auto"/>
        <w:bottom w:val="none" w:sz="0" w:space="0" w:color="auto"/>
        <w:right w:val="none" w:sz="0" w:space="0" w:color="auto"/>
      </w:divBdr>
    </w:div>
    <w:div w:id="1936091595">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36277770">
      <w:bodyDiv w:val="1"/>
      <w:marLeft w:val="0"/>
      <w:marRight w:val="0"/>
      <w:marTop w:val="0"/>
      <w:marBottom w:val="0"/>
      <w:divBdr>
        <w:top w:val="none" w:sz="0" w:space="0" w:color="auto"/>
        <w:left w:val="none" w:sz="0" w:space="0" w:color="auto"/>
        <w:bottom w:val="none" w:sz="0" w:space="0" w:color="auto"/>
        <w:right w:val="none" w:sz="0" w:space="0" w:color="auto"/>
      </w:divBdr>
    </w:div>
    <w:div w:id="1936356599">
      <w:bodyDiv w:val="1"/>
      <w:marLeft w:val="0"/>
      <w:marRight w:val="0"/>
      <w:marTop w:val="0"/>
      <w:marBottom w:val="0"/>
      <w:divBdr>
        <w:top w:val="none" w:sz="0" w:space="0" w:color="auto"/>
        <w:left w:val="none" w:sz="0" w:space="0" w:color="auto"/>
        <w:bottom w:val="none" w:sz="0" w:space="0" w:color="auto"/>
        <w:right w:val="none" w:sz="0" w:space="0" w:color="auto"/>
      </w:divBdr>
    </w:div>
    <w:div w:id="1936590610">
      <w:bodyDiv w:val="1"/>
      <w:marLeft w:val="0"/>
      <w:marRight w:val="0"/>
      <w:marTop w:val="0"/>
      <w:marBottom w:val="0"/>
      <w:divBdr>
        <w:top w:val="none" w:sz="0" w:space="0" w:color="auto"/>
        <w:left w:val="none" w:sz="0" w:space="0" w:color="auto"/>
        <w:bottom w:val="none" w:sz="0" w:space="0" w:color="auto"/>
        <w:right w:val="none" w:sz="0" w:space="0" w:color="auto"/>
      </w:divBdr>
    </w:div>
    <w:div w:id="1936934791">
      <w:bodyDiv w:val="1"/>
      <w:marLeft w:val="0"/>
      <w:marRight w:val="0"/>
      <w:marTop w:val="0"/>
      <w:marBottom w:val="0"/>
      <w:divBdr>
        <w:top w:val="none" w:sz="0" w:space="0" w:color="auto"/>
        <w:left w:val="none" w:sz="0" w:space="0" w:color="auto"/>
        <w:bottom w:val="none" w:sz="0" w:space="0" w:color="auto"/>
        <w:right w:val="none" w:sz="0" w:space="0" w:color="auto"/>
      </w:divBdr>
    </w:div>
    <w:div w:id="1937208881">
      <w:bodyDiv w:val="1"/>
      <w:marLeft w:val="0"/>
      <w:marRight w:val="0"/>
      <w:marTop w:val="0"/>
      <w:marBottom w:val="0"/>
      <w:divBdr>
        <w:top w:val="none" w:sz="0" w:space="0" w:color="auto"/>
        <w:left w:val="none" w:sz="0" w:space="0" w:color="auto"/>
        <w:bottom w:val="none" w:sz="0" w:space="0" w:color="auto"/>
        <w:right w:val="none" w:sz="0" w:space="0" w:color="auto"/>
      </w:divBdr>
    </w:div>
    <w:div w:id="1937397170">
      <w:bodyDiv w:val="1"/>
      <w:marLeft w:val="0"/>
      <w:marRight w:val="0"/>
      <w:marTop w:val="0"/>
      <w:marBottom w:val="0"/>
      <w:divBdr>
        <w:top w:val="none" w:sz="0" w:space="0" w:color="auto"/>
        <w:left w:val="none" w:sz="0" w:space="0" w:color="auto"/>
        <w:bottom w:val="none" w:sz="0" w:space="0" w:color="auto"/>
        <w:right w:val="none" w:sz="0" w:space="0" w:color="auto"/>
      </w:divBdr>
    </w:div>
    <w:div w:id="1938059779">
      <w:bodyDiv w:val="1"/>
      <w:marLeft w:val="0"/>
      <w:marRight w:val="0"/>
      <w:marTop w:val="0"/>
      <w:marBottom w:val="0"/>
      <w:divBdr>
        <w:top w:val="none" w:sz="0" w:space="0" w:color="auto"/>
        <w:left w:val="none" w:sz="0" w:space="0" w:color="auto"/>
        <w:bottom w:val="none" w:sz="0" w:space="0" w:color="auto"/>
        <w:right w:val="none" w:sz="0" w:space="0" w:color="auto"/>
      </w:divBdr>
    </w:div>
    <w:div w:id="1938521503">
      <w:bodyDiv w:val="1"/>
      <w:marLeft w:val="0"/>
      <w:marRight w:val="0"/>
      <w:marTop w:val="0"/>
      <w:marBottom w:val="0"/>
      <w:divBdr>
        <w:top w:val="none" w:sz="0" w:space="0" w:color="auto"/>
        <w:left w:val="none" w:sz="0" w:space="0" w:color="auto"/>
        <w:bottom w:val="none" w:sz="0" w:space="0" w:color="auto"/>
        <w:right w:val="none" w:sz="0" w:space="0" w:color="auto"/>
      </w:divBdr>
    </w:div>
    <w:div w:id="1939097374">
      <w:bodyDiv w:val="1"/>
      <w:marLeft w:val="0"/>
      <w:marRight w:val="0"/>
      <w:marTop w:val="0"/>
      <w:marBottom w:val="0"/>
      <w:divBdr>
        <w:top w:val="none" w:sz="0" w:space="0" w:color="auto"/>
        <w:left w:val="none" w:sz="0" w:space="0" w:color="auto"/>
        <w:bottom w:val="none" w:sz="0" w:space="0" w:color="auto"/>
        <w:right w:val="none" w:sz="0" w:space="0" w:color="auto"/>
      </w:divBdr>
    </w:div>
    <w:div w:id="1939408586">
      <w:bodyDiv w:val="1"/>
      <w:marLeft w:val="0"/>
      <w:marRight w:val="0"/>
      <w:marTop w:val="0"/>
      <w:marBottom w:val="0"/>
      <w:divBdr>
        <w:top w:val="none" w:sz="0" w:space="0" w:color="auto"/>
        <w:left w:val="none" w:sz="0" w:space="0" w:color="auto"/>
        <w:bottom w:val="none" w:sz="0" w:space="0" w:color="auto"/>
        <w:right w:val="none" w:sz="0" w:space="0" w:color="auto"/>
      </w:divBdr>
    </w:div>
    <w:div w:id="1939673259">
      <w:bodyDiv w:val="1"/>
      <w:marLeft w:val="0"/>
      <w:marRight w:val="0"/>
      <w:marTop w:val="0"/>
      <w:marBottom w:val="0"/>
      <w:divBdr>
        <w:top w:val="none" w:sz="0" w:space="0" w:color="auto"/>
        <w:left w:val="none" w:sz="0" w:space="0" w:color="auto"/>
        <w:bottom w:val="none" w:sz="0" w:space="0" w:color="auto"/>
        <w:right w:val="none" w:sz="0" w:space="0" w:color="auto"/>
      </w:divBdr>
    </w:div>
    <w:div w:id="1939826042">
      <w:bodyDiv w:val="1"/>
      <w:marLeft w:val="0"/>
      <w:marRight w:val="0"/>
      <w:marTop w:val="0"/>
      <w:marBottom w:val="0"/>
      <w:divBdr>
        <w:top w:val="none" w:sz="0" w:space="0" w:color="auto"/>
        <w:left w:val="none" w:sz="0" w:space="0" w:color="auto"/>
        <w:bottom w:val="none" w:sz="0" w:space="0" w:color="auto"/>
        <w:right w:val="none" w:sz="0" w:space="0" w:color="auto"/>
      </w:divBdr>
    </w:div>
    <w:div w:id="1940019342">
      <w:bodyDiv w:val="1"/>
      <w:marLeft w:val="0"/>
      <w:marRight w:val="0"/>
      <w:marTop w:val="0"/>
      <w:marBottom w:val="0"/>
      <w:divBdr>
        <w:top w:val="none" w:sz="0" w:space="0" w:color="auto"/>
        <w:left w:val="none" w:sz="0" w:space="0" w:color="auto"/>
        <w:bottom w:val="none" w:sz="0" w:space="0" w:color="auto"/>
        <w:right w:val="none" w:sz="0" w:space="0" w:color="auto"/>
      </w:divBdr>
    </w:div>
    <w:div w:id="1941331839">
      <w:bodyDiv w:val="1"/>
      <w:marLeft w:val="0"/>
      <w:marRight w:val="0"/>
      <w:marTop w:val="0"/>
      <w:marBottom w:val="0"/>
      <w:divBdr>
        <w:top w:val="none" w:sz="0" w:space="0" w:color="auto"/>
        <w:left w:val="none" w:sz="0" w:space="0" w:color="auto"/>
        <w:bottom w:val="none" w:sz="0" w:space="0" w:color="auto"/>
        <w:right w:val="none" w:sz="0" w:space="0" w:color="auto"/>
      </w:divBdr>
    </w:div>
    <w:div w:id="1941598072">
      <w:bodyDiv w:val="1"/>
      <w:marLeft w:val="0"/>
      <w:marRight w:val="0"/>
      <w:marTop w:val="0"/>
      <w:marBottom w:val="0"/>
      <w:divBdr>
        <w:top w:val="none" w:sz="0" w:space="0" w:color="auto"/>
        <w:left w:val="none" w:sz="0" w:space="0" w:color="auto"/>
        <w:bottom w:val="none" w:sz="0" w:space="0" w:color="auto"/>
        <w:right w:val="none" w:sz="0" w:space="0" w:color="auto"/>
      </w:divBdr>
    </w:div>
    <w:div w:id="1941836917">
      <w:bodyDiv w:val="1"/>
      <w:marLeft w:val="0"/>
      <w:marRight w:val="0"/>
      <w:marTop w:val="0"/>
      <w:marBottom w:val="0"/>
      <w:divBdr>
        <w:top w:val="none" w:sz="0" w:space="0" w:color="auto"/>
        <w:left w:val="none" w:sz="0" w:space="0" w:color="auto"/>
        <w:bottom w:val="none" w:sz="0" w:space="0" w:color="auto"/>
        <w:right w:val="none" w:sz="0" w:space="0" w:color="auto"/>
      </w:divBdr>
    </w:div>
    <w:div w:id="1942107552">
      <w:bodyDiv w:val="1"/>
      <w:marLeft w:val="0"/>
      <w:marRight w:val="0"/>
      <w:marTop w:val="0"/>
      <w:marBottom w:val="0"/>
      <w:divBdr>
        <w:top w:val="none" w:sz="0" w:space="0" w:color="auto"/>
        <w:left w:val="none" w:sz="0" w:space="0" w:color="auto"/>
        <w:bottom w:val="none" w:sz="0" w:space="0" w:color="auto"/>
        <w:right w:val="none" w:sz="0" w:space="0" w:color="auto"/>
      </w:divBdr>
    </w:div>
    <w:div w:id="1942175670">
      <w:bodyDiv w:val="1"/>
      <w:marLeft w:val="0"/>
      <w:marRight w:val="0"/>
      <w:marTop w:val="0"/>
      <w:marBottom w:val="0"/>
      <w:divBdr>
        <w:top w:val="none" w:sz="0" w:space="0" w:color="auto"/>
        <w:left w:val="none" w:sz="0" w:space="0" w:color="auto"/>
        <w:bottom w:val="none" w:sz="0" w:space="0" w:color="auto"/>
        <w:right w:val="none" w:sz="0" w:space="0" w:color="auto"/>
      </w:divBdr>
    </w:div>
    <w:div w:id="1942445913">
      <w:bodyDiv w:val="1"/>
      <w:marLeft w:val="0"/>
      <w:marRight w:val="0"/>
      <w:marTop w:val="0"/>
      <w:marBottom w:val="0"/>
      <w:divBdr>
        <w:top w:val="none" w:sz="0" w:space="0" w:color="auto"/>
        <w:left w:val="none" w:sz="0" w:space="0" w:color="auto"/>
        <w:bottom w:val="none" w:sz="0" w:space="0" w:color="auto"/>
        <w:right w:val="none" w:sz="0" w:space="0" w:color="auto"/>
      </w:divBdr>
    </w:div>
    <w:div w:id="1942453098">
      <w:bodyDiv w:val="1"/>
      <w:marLeft w:val="0"/>
      <w:marRight w:val="0"/>
      <w:marTop w:val="0"/>
      <w:marBottom w:val="0"/>
      <w:divBdr>
        <w:top w:val="none" w:sz="0" w:space="0" w:color="auto"/>
        <w:left w:val="none" w:sz="0" w:space="0" w:color="auto"/>
        <w:bottom w:val="none" w:sz="0" w:space="0" w:color="auto"/>
        <w:right w:val="none" w:sz="0" w:space="0" w:color="auto"/>
      </w:divBdr>
    </w:div>
    <w:div w:id="1942564634">
      <w:bodyDiv w:val="1"/>
      <w:marLeft w:val="0"/>
      <w:marRight w:val="0"/>
      <w:marTop w:val="0"/>
      <w:marBottom w:val="0"/>
      <w:divBdr>
        <w:top w:val="none" w:sz="0" w:space="0" w:color="auto"/>
        <w:left w:val="none" w:sz="0" w:space="0" w:color="auto"/>
        <w:bottom w:val="none" w:sz="0" w:space="0" w:color="auto"/>
        <w:right w:val="none" w:sz="0" w:space="0" w:color="auto"/>
      </w:divBdr>
    </w:div>
    <w:div w:id="1942958052">
      <w:bodyDiv w:val="1"/>
      <w:marLeft w:val="0"/>
      <w:marRight w:val="0"/>
      <w:marTop w:val="0"/>
      <w:marBottom w:val="0"/>
      <w:divBdr>
        <w:top w:val="none" w:sz="0" w:space="0" w:color="auto"/>
        <w:left w:val="none" w:sz="0" w:space="0" w:color="auto"/>
        <w:bottom w:val="none" w:sz="0" w:space="0" w:color="auto"/>
        <w:right w:val="none" w:sz="0" w:space="0" w:color="auto"/>
      </w:divBdr>
    </w:div>
    <w:div w:id="1943565125">
      <w:bodyDiv w:val="1"/>
      <w:marLeft w:val="0"/>
      <w:marRight w:val="0"/>
      <w:marTop w:val="0"/>
      <w:marBottom w:val="0"/>
      <w:divBdr>
        <w:top w:val="none" w:sz="0" w:space="0" w:color="auto"/>
        <w:left w:val="none" w:sz="0" w:space="0" w:color="auto"/>
        <w:bottom w:val="none" w:sz="0" w:space="0" w:color="auto"/>
        <w:right w:val="none" w:sz="0" w:space="0" w:color="auto"/>
      </w:divBdr>
    </w:div>
    <w:div w:id="1943804125">
      <w:bodyDiv w:val="1"/>
      <w:marLeft w:val="0"/>
      <w:marRight w:val="0"/>
      <w:marTop w:val="0"/>
      <w:marBottom w:val="0"/>
      <w:divBdr>
        <w:top w:val="none" w:sz="0" w:space="0" w:color="auto"/>
        <w:left w:val="none" w:sz="0" w:space="0" w:color="auto"/>
        <w:bottom w:val="none" w:sz="0" w:space="0" w:color="auto"/>
        <w:right w:val="none" w:sz="0" w:space="0" w:color="auto"/>
      </w:divBdr>
    </w:div>
    <w:div w:id="1944219854">
      <w:bodyDiv w:val="1"/>
      <w:marLeft w:val="0"/>
      <w:marRight w:val="0"/>
      <w:marTop w:val="0"/>
      <w:marBottom w:val="0"/>
      <w:divBdr>
        <w:top w:val="none" w:sz="0" w:space="0" w:color="auto"/>
        <w:left w:val="none" w:sz="0" w:space="0" w:color="auto"/>
        <w:bottom w:val="none" w:sz="0" w:space="0" w:color="auto"/>
        <w:right w:val="none" w:sz="0" w:space="0" w:color="auto"/>
      </w:divBdr>
    </w:div>
    <w:div w:id="1944652970">
      <w:bodyDiv w:val="1"/>
      <w:marLeft w:val="0"/>
      <w:marRight w:val="0"/>
      <w:marTop w:val="0"/>
      <w:marBottom w:val="0"/>
      <w:divBdr>
        <w:top w:val="none" w:sz="0" w:space="0" w:color="auto"/>
        <w:left w:val="none" w:sz="0" w:space="0" w:color="auto"/>
        <w:bottom w:val="none" w:sz="0" w:space="0" w:color="auto"/>
        <w:right w:val="none" w:sz="0" w:space="0" w:color="auto"/>
      </w:divBdr>
    </w:div>
    <w:div w:id="1944847980">
      <w:bodyDiv w:val="1"/>
      <w:marLeft w:val="0"/>
      <w:marRight w:val="0"/>
      <w:marTop w:val="0"/>
      <w:marBottom w:val="0"/>
      <w:divBdr>
        <w:top w:val="none" w:sz="0" w:space="0" w:color="auto"/>
        <w:left w:val="none" w:sz="0" w:space="0" w:color="auto"/>
        <w:bottom w:val="none" w:sz="0" w:space="0" w:color="auto"/>
        <w:right w:val="none" w:sz="0" w:space="0" w:color="auto"/>
      </w:divBdr>
    </w:div>
    <w:div w:id="1944875046">
      <w:bodyDiv w:val="1"/>
      <w:marLeft w:val="0"/>
      <w:marRight w:val="0"/>
      <w:marTop w:val="0"/>
      <w:marBottom w:val="0"/>
      <w:divBdr>
        <w:top w:val="none" w:sz="0" w:space="0" w:color="auto"/>
        <w:left w:val="none" w:sz="0" w:space="0" w:color="auto"/>
        <w:bottom w:val="none" w:sz="0" w:space="0" w:color="auto"/>
        <w:right w:val="none" w:sz="0" w:space="0" w:color="auto"/>
      </w:divBdr>
    </w:div>
    <w:div w:id="1945569962">
      <w:bodyDiv w:val="1"/>
      <w:marLeft w:val="0"/>
      <w:marRight w:val="0"/>
      <w:marTop w:val="0"/>
      <w:marBottom w:val="0"/>
      <w:divBdr>
        <w:top w:val="none" w:sz="0" w:space="0" w:color="auto"/>
        <w:left w:val="none" w:sz="0" w:space="0" w:color="auto"/>
        <w:bottom w:val="none" w:sz="0" w:space="0" w:color="auto"/>
        <w:right w:val="none" w:sz="0" w:space="0" w:color="auto"/>
      </w:divBdr>
    </w:div>
    <w:div w:id="1946765690">
      <w:bodyDiv w:val="1"/>
      <w:marLeft w:val="0"/>
      <w:marRight w:val="0"/>
      <w:marTop w:val="0"/>
      <w:marBottom w:val="0"/>
      <w:divBdr>
        <w:top w:val="none" w:sz="0" w:space="0" w:color="auto"/>
        <w:left w:val="none" w:sz="0" w:space="0" w:color="auto"/>
        <w:bottom w:val="none" w:sz="0" w:space="0" w:color="auto"/>
        <w:right w:val="none" w:sz="0" w:space="0" w:color="auto"/>
      </w:divBdr>
    </w:div>
    <w:div w:id="1947419490">
      <w:bodyDiv w:val="1"/>
      <w:marLeft w:val="0"/>
      <w:marRight w:val="0"/>
      <w:marTop w:val="0"/>
      <w:marBottom w:val="0"/>
      <w:divBdr>
        <w:top w:val="none" w:sz="0" w:space="0" w:color="auto"/>
        <w:left w:val="none" w:sz="0" w:space="0" w:color="auto"/>
        <w:bottom w:val="none" w:sz="0" w:space="0" w:color="auto"/>
        <w:right w:val="none" w:sz="0" w:space="0" w:color="auto"/>
      </w:divBdr>
    </w:div>
    <w:div w:id="1948808170">
      <w:bodyDiv w:val="1"/>
      <w:marLeft w:val="0"/>
      <w:marRight w:val="0"/>
      <w:marTop w:val="0"/>
      <w:marBottom w:val="0"/>
      <w:divBdr>
        <w:top w:val="none" w:sz="0" w:space="0" w:color="auto"/>
        <w:left w:val="none" w:sz="0" w:space="0" w:color="auto"/>
        <w:bottom w:val="none" w:sz="0" w:space="0" w:color="auto"/>
        <w:right w:val="none" w:sz="0" w:space="0" w:color="auto"/>
      </w:divBdr>
    </w:div>
    <w:div w:id="1949004932">
      <w:bodyDiv w:val="1"/>
      <w:marLeft w:val="0"/>
      <w:marRight w:val="0"/>
      <w:marTop w:val="0"/>
      <w:marBottom w:val="0"/>
      <w:divBdr>
        <w:top w:val="none" w:sz="0" w:space="0" w:color="auto"/>
        <w:left w:val="none" w:sz="0" w:space="0" w:color="auto"/>
        <w:bottom w:val="none" w:sz="0" w:space="0" w:color="auto"/>
        <w:right w:val="none" w:sz="0" w:space="0" w:color="auto"/>
      </w:divBdr>
    </w:div>
    <w:div w:id="1949893195">
      <w:bodyDiv w:val="1"/>
      <w:marLeft w:val="0"/>
      <w:marRight w:val="0"/>
      <w:marTop w:val="0"/>
      <w:marBottom w:val="0"/>
      <w:divBdr>
        <w:top w:val="none" w:sz="0" w:space="0" w:color="auto"/>
        <w:left w:val="none" w:sz="0" w:space="0" w:color="auto"/>
        <w:bottom w:val="none" w:sz="0" w:space="0" w:color="auto"/>
        <w:right w:val="none" w:sz="0" w:space="0" w:color="auto"/>
      </w:divBdr>
    </w:div>
    <w:div w:id="1949963265">
      <w:bodyDiv w:val="1"/>
      <w:marLeft w:val="0"/>
      <w:marRight w:val="0"/>
      <w:marTop w:val="0"/>
      <w:marBottom w:val="0"/>
      <w:divBdr>
        <w:top w:val="none" w:sz="0" w:space="0" w:color="auto"/>
        <w:left w:val="none" w:sz="0" w:space="0" w:color="auto"/>
        <w:bottom w:val="none" w:sz="0" w:space="0" w:color="auto"/>
        <w:right w:val="none" w:sz="0" w:space="0" w:color="auto"/>
      </w:divBdr>
    </w:div>
    <w:div w:id="1949971447">
      <w:bodyDiv w:val="1"/>
      <w:marLeft w:val="0"/>
      <w:marRight w:val="0"/>
      <w:marTop w:val="0"/>
      <w:marBottom w:val="0"/>
      <w:divBdr>
        <w:top w:val="none" w:sz="0" w:space="0" w:color="auto"/>
        <w:left w:val="none" w:sz="0" w:space="0" w:color="auto"/>
        <w:bottom w:val="none" w:sz="0" w:space="0" w:color="auto"/>
        <w:right w:val="none" w:sz="0" w:space="0" w:color="auto"/>
      </w:divBdr>
    </w:div>
    <w:div w:id="1950045009">
      <w:bodyDiv w:val="1"/>
      <w:marLeft w:val="0"/>
      <w:marRight w:val="0"/>
      <w:marTop w:val="0"/>
      <w:marBottom w:val="0"/>
      <w:divBdr>
        <w:top w:val="none" w:sz="0" w:space="0" w:color="auto"/>
        <w:left w:val="none" w:sz="0" w:space="0" w:color="auto"/>
        <w:bottom w:val="none" w:sz="0" w:space="0" w:color="auto"/>
        <w:right w:val="none" w:sz="0" w:space="0" w:color="auto"/>
      </w:divBdr>
    </w:div>
    <w:div w:id="1950234624">
      <w:bodyDiv w:val="1"/>
      <w:marLeft w:val="0"/>
      <w:marRight w:val="0"/>
      <w:marTop w:val="0"/>
      <w:marBottom w:val="0"/>
      <w:divBdr>
        <w:top w:val="none" w:sz="0" w:space="0" w:color="auto"/>
        <w:left w:val="none" w:sz="0" w:space="0" w:color="auto"/>
        <w:bottom w:val="none" w:sz="0" w:space="0" w:color="auto"/>
        <w:right w:val="none" w:sz="0" w:space="0" w:color="auto"/>
      </w:divBdr>
    </w:div>
    <w:div w:id="1950353968">
      <w:bodyDiv w:val="1"/>
      <w:marLeft w:val="0"/>
      <w:marRight w:val="0"/>
      <w:marTop w:val="0"/>
      <w:marBottom w:val="0"/>
      <w:divBdr>
        <w:top w:val="none" w:sz="0" w:space="0" w:color="auto"/>
        <w:left w:val="none" w:sz="0" w:space="0" w:color="auto"/>
        <w:bottom w:val="none" w:sz="0" w:space="0" w:color="auto"/>
        <w:right w:val="none" w:sz="0" w:space="0" w:color="auto"/>
      </w:divBdr>
    </w:div>
    <w:div w:id="1950968828">
      <w:bodyDiv w:val="1"/>
      <w:marLeft w:val="0"/>
      <w:marRight w:val="0"/>
      <w:marTop w:val="0"/>
      <w:marBottom w:val="0"/>
      <w:divBdr>
        <w:top w:val="none" w:sz="0" w:space="0" w:color="auto"/>
        <w:left w:val="none" w:sz="0" w:space="0" w:color="auto"/>
        <w:bottom w:val="none" w:sz="0" w:space="0" w:color="auto"/>
        <w:right w:val="none" w:sz="0" w:space="0" w:color="auto"/>
      </w:divBdr>
    </w:div>
    <w:div w:id="1951743449">
      <w:bodyDiv w:val="1"/>
      <w:marLeft w:val="0"/>
      <w:marRight w:val="0"/>
      <w:marTop w:val="0"/>
      <w:marBottom w:val="0"/>
      <w:divBdr>
        <w:top w:val="none" w:sz="0" w:space="0" w:color="auto"/>
        <w:left w:val="none" w:sz="0" w:space="0" w:color="auto"/>
        <w:bottom w:val="none" w:sz="0" w:space="0" w:color="auto"/>
        <w:right w:val="none" w:sz="0" w:space="0" w:color="auto"/>
      </w:divBdr>
    </w:div>
    <w:div w:id="1952541901">
      <w:bodyDiv w:val="1"/>
      <w:marLeft w:val="0"/>
      <w:marRight w:val="0"/>
      <w:marTop w:val="0"/>
      <w:marBottom w:val="0"/>
      <w:divBdr>
        <w:top w:val="none" w:sz="0" w:space="0" w:color="auto"/>
        <w:left w:val="none" w:sz="0" w:space="0" w:color="auto"/>
        <w:bottom w:val="none" w:sz="0" w:space="0" w:color="auto"/>
        <w:right w:val="none" w:sz="0" w:space="0" w:color="auto"/>
      </w:divBdr>
    </w:div>
    <w:div w:id="1952737475">
      <w:bodyDiv w:val="1"/>
      <w:marLeft w:val="0"/>
      <w:marRight w:val="0"/>
      <w:marTop w:val="0"/>
      <w:marBottom w:val="0"/>
      <w:divBdr>
        <w:top w:val="none" w:sz="0" w:space="0" w:color="auto"/>
        <w:left w:val="none" w:sz="0" w:space="0" w:color="auto"/>
        <w:bottom w:val="none" w:sz="0" w:space="0" w:color="auto"/>
        <w:right w:val="none" w:sz="0" w:space="0" w:color="auto"/>
      </w:divBdr>
    </w:div>
    <w:div w:id="1952783428">
      <w:bodyDiv w:val="1"/>
      <w:marLeft w:val="0"/>
      <w:marRight w:val="0"/>
      <w:marTop w:val="0"/>
      <w:marBottom w:val="0"/>
      <w:divBdr>
        <w:top w:val="none" w:sz="0" w:space="0" w:color="auto"/>
        <w:left w:val="none" w:sz="0" w:space="0" w:color="auto"/>
        <w:bottom w:val="none" w:sz="0" w:space="0" w:color="auto"/>
        <w:right w:val="none" w:sz="0" w:space="0" w:color="auto"/>
      </w:divBdr>
    </w:div>
    <w:div w:id="1953051526">
      <w:bodyDiv w:val="1"/>
      <w:marLeft w:val="0"/>
      <w:marRight w:val="0"/>
      <w:marTop w:val="0"/>
      <w:marBottom w:val="0"/>
      <w:divBdr>
        <w:top w:val="none" w:sz="0" w:space="0" w:color="auto"/>
        <w:left w:val="none" w:sz="0" w:space="0" w:color="auto"/>
        <w:bottom w:val="none" w:sz="0" w:space="0" w:color="auto"/>
        <w:right w:val="none" w:sz="0" w:space="0" w:color="auto"/>
      </w:divBdr>
    </w:div>
    <w:div w:id="1953319034">
      <w:bodyDiv w:val="1"/>
      <w:marLeft w:val="0"/>
      <w:marRight w:val="0"/>
      <w:marTop w:val="0"/>
      <w:marBottom w:val="0"/>
      <w:divBdr>
        <w:top w:val="none" w:sz="0" w:space="0" w:color="auto"/>
        <w:left w:val="none" w:sz="0" w:space="0" w:color="auto"/>
        <w:bottom w:val="none" w:sz="0" w:space="0" w:color="auto"/>
        <w:right w:val="none" w:sz="0" w:space="0" w:color="auto"/>
      </w:divBdr>
    </w:div>
    <w:div w:id="1953390706">
      <w:bodyDiv w:val="1"/>
      <w:marLeft w:val="0"/>
      <w:marRight w:val="0"/>
      <w:marTop w:val="0"/>
      <w:marBottom w:val="0"/>
      <w:divBdr>
        <w:top w:val="none" w:sz="0" w:space="0" w:color="auto"/>
        <w:left w:val="none" w:sz="0" w:space="0" w:color="auto"/>
        <w:bottom w:val="none" w:sz="0" w:space="0" w:color="auto"/>
        <w:right w:val="none" w:sz="0" w:space="0" w:color="auto"/>
      </w:divBdr>
    </w:div>
    <w:div w:id="1954050574">
      <w:bodyDiv w:val="1"/>
      <w:marLeft w:val="0"/>
      <w:marRight w:val="0"/>
      <w:marTop w:val="0"/>
      <w:marBottom w:val="0"/>
      <w:divBdr>
        <w:top w:val="none" w:sz="0" w:space="0" w:color="auto"/>
        <w:left w:val="none" w:sz="0" w:space="0" w:color="auto"/>
        <w:bottom w:val="none" w:sz="0" w:space="0" w:color="auto"/>
        <w:right w:val="none" w:sz="0" w:space="0" w:color="auto"/>
      </w:divBdr>
    </w:div>
    <w:div w:id="1954285548">
      <w:bodyDiv w:val="1"/>
      <w:marLeft w:val="0"/>
      <w:marRight w:val="0"/>
      <w:marTop w:val="0"/>
      <w:marBottom w:val="0"/>
      <w:divBdr>
        <w:top w:val="none" w:sz="0" w:space="0" w:color="auto"/>
        <w:left w:val="none" w:sz="0" w:space="0" w:color="auto"/>
        <w:bottom w:val="none" w:sz="0" w:space="0" w:color="auto"/>
        <w:right w:val="none" w:sz="0" w:space="0" w:color="auto"/>
      </w:divBdr>
    </w:div>
    <w:div w:id="1955012455">
      <w:bodyDiv w:val="1"/>
      <w:marLeft w:val="0"/>
      <w:marRight w:val="0"/>
      <w:marTop w:val="0"/>
      <w:marBottom w:val="0"/>
      <w:divBdr>
        <w:top w:val="none" w:sz="0" w:space="0" w:color="auto"/>
        <w:left w:val="none" w:sz="0" w:space="0" w:color="auto"/>
        <w:bottom w:val="none" w:sz="0" w:space="0" w:color="auto"/>
        <w:right w:val="none" w:sz="0" w:space="0" w:color="auto"/>
      </w:divBdr>
    </w:div>
    <w:div w:id="1955205541">
      <w:bodyDiv w:val="1"/>
      <w:marLeft w:val="0"/>
      <w:marRight w:val="0"/>
      <w:marTop w:val="0"/>
      <w:marBottom w:val="0"/>
      <w:divBdr>
        <w:top w:val="none" w:sz="0" w:space="0" w:color="auto"/>
        <w:left w:val="none" w:sz="0" w:space="0" w:color="auto"/>
        <w:bottom w:val="none" w:sz="0" w:space="0" w:color="auto"/>
        <w:right w:val="none" w:sz="0" w:space="0" w:color="auto"/>
      </w:divBdr>
    </w:div>
    <w:div w:id="1955671293">
      <w:bodyDiv w:val="1"/>
      <w:marLeft w:val="0"/>
      <w:marRight w:val="0"/>
      <w:marTop w:val="0"/>
      <w:marBottom w:val="0"/>
      <w:divBdr>
        <w:top w:val="none" w:sz="0" w:space="0" w:color="auto"/>
        <w:left w:val="none" w:sz="0" w:space="0" w:color="auto"/>
        <w:bottom w:val="none" w:sz="0" w:space="0" w:color="auto"/>
        <w:right w:val="none" w:sz="0" w:space="0" w:color="auto"/>
      </w:divBdr>
    </w:div>
    <w:div w:id="1955749332">
      <w:bodyDiv w:val="1"/>
      <w:marLeft w:val="0"/>
      <w:marRight w:val="0"/>
      <w:marTop w:val="0"/>
      <w:marBottom w:val="0"/>
      <w:divBdr>
        <w:top w:val="none" w:sz="0" w:space="0" w:color="auto"/>
        <w:left w:val="none" w:sz="0" w:space="0" w:color="auto"/>
        <w:bottom w:val="none" w:sz="0" w:space="0" w:color="auto"/>
        <w:right w:val="none" w:sz="0" w:space="0" w:color="auto"/>
      </w:divBdr>
    </w:div>
    <w:div w:id="1955793359">
      <w:bodyDiv w:val="1"/>
      <w:marLeft w:val="0"/>
      <w:marRight w:val="0"/>
      <w:marTop w:val="0"/>
      <w:marBottom w:val="0"/>
      <w:divBdr>
        <w:top w:val="none" w:sz="0" w:space="0" w:color="auto"/>
        <w:left w:val="none" w:sz="0" w:space="0" w:color="auto"/>
        <w:bottom w:val="none" w:sz="0" w:space="0" w:color="auto"/>
        <w:right w:val="none" w:sz="0" w:space="0" w:color="auto"/>
      </w:divBdr>
    </w:div>
    <w:div w:id="1956279845">
      <w:bodyDiv w:val="1"/>
      <w:marLeft w:val="0"/>
      <w:marRight w:val="0"/>
      <w:marTop w:val="0"/>
      <w:marBottom w:val="0"/>
      <w:divBdr>
        <w:top w:val="none" w:sz="0" w:space="0" w:color="auto"/>
        <w:left w:val="none" w:sz="0" w:space="0" w:color="auto"/>
        <w:bottom w:val="none" w:sz="0" w:space="0" w:color="auto"/>
        <w:right w:val="none" w:sz="0" w:space="0" w:color="auto"/>
      </w:divBdr>
    </w:div>
    <w:div w:id="1956329652">
      <w:bodyDiv w:val="1"/>
      <w:marLeft w:val="0"/>
      <w:marRight w:val="0"/>
      <w:marTop w:val="0"/>
      <w:marBottom w:val="0"/>
      <w:divBdr>
        <w:top w:val="none" w:sz="0" w:space="0" w:color="auto"/>
        <w:left w:val="none" w:sz="0" w:space="0" w:color="auto"/>
        <w:bottom w:val="none" w:sz="0" w:space="0" w:color="auto"/>
        <w:right w:val="none" w:sz="0" w:space="0" w:color="auto"/>
      </w:divBdr>
    </w:div>
    <w:div w:id="1956331324">
      <w:bodyDiv w:val="1"/>
      <w:marLeft w:val="0"/>
      <w:marRight w:val="0"/>
      <w:marTop w:val="0"/>
      <w:marBottom w:val="0"/>
      <w:divBdr>
        <w:top w:val="none" w:sz="0" w:space="0" w:color="auto"/>
        <w:left w:val="none" w:sz="0" w:space="0" w:color="auto"/>
        <w:bottom w:val="none" w:sz="0" w:space="0" w:color="auto"/>
        <w:right w:val="none" w:sz="0" w:space="0" w:color="auto"/>
      </w:divBdr>
    </w:div>
    <w:div w:id="1956447727">
      <w:bodyDiv w:val="1"/>
      <w:marLeft w:val="0"/>
      <w:marRight w:val="0"/>
      <w:marTop w:val="0"/>
      <w:marBottom w:val="0"/>
      <w:divBdr>
        <w:top w:val="none" w:sz="0" w:space="0" w:color="auto"/>
        <w:left w:val="none" w:sz="0" w:space="0" w:color="auto"/>
        <w:bottom w:val="none" w:sz="0" w:space="0" w:color="auto"/>
        <w:right w:val="none" w:sz="0" w:space="0" w:color="auto"/>
      </w:divBdr>
    </w:div>
    <w:div w:id="1956447907">
      <w:bodyDiv w:val="1"/>
      <w:marLeft w:val="0"/>
      <w:marRight w:val="0"/>
      <w:marTop w:val="0"/>
      <w:marBottom w:val="0"/>
      <w:divBdr>
        <w:top w:val="none" w:sz="0" w:space="0" w:color="auto"/>
        <w:left w:val="none" w:sz="0" w:space="0" w:color="auto"/>
        <w:bottom w:val="none" w:sz="0" w:space="0" w:color="auto"/>
        <w:right w:val="none" w:sz="0" w:space="0" w:color="auto"/>
      </w:divBdr>
    </w:div>
    <w:div w:id="1956785611">
      <w:bodyDiv w:val="1"/>
      <w:marLeft w:val="0"/>
      <w:marRight w:val="0"/>
      <w:marTop w:val="0"/>
      <w:marBottom w:val="0"/>
      <w:divBdr>
        <w:top w:val="none" w:sz="0" w:space="0" w:color="auto"/>
        <w:left w:val="none" w:sz="0" w:space="0" w:color="auto"/>
        <w:bottom w:val="none" w:sz="0" w:space="0" w:color="auto"/>
        <w:right w:val="none" w:sz="0" w:space="0" w:color="auto"/>
      </w:divBdr>
    </w:div>
    <w:div w:id="1957178924">
      <w:bodyDiv w:val="1"/>
      <w:marLeft w:val="0"/>
      <w:marRight w:val="0"/>
      <w:marTop w:val="0"/>
      <w:marBottom w:val="0"/>
      <w:divBdr>
        <w:top w:val="none" w:sz="0" w:space="0" w:color="auto"/>
        <w:left w:val="none" w:sz="0" w:space="0" w:color="auto"/>
        <w:bottom w:val="none" w:sz="0" w:space="0" w:color="auto"/>
        <w:right w:val="none" w:sz="0" w:space="0" w:color="auto"/>
      </w:divBdr>
    </w:div>
    <w:div w:id="1957712304">
      <w:bodyDiv w:val="1"/>
      <w:marLeft w:val="0"/>
      <w:marRight w:val="0"/>
      <w:marTop w:val="0"/>
      <w:marBottom w:val="0"/>
      <w:divBdr>
        <w:top w:val="none" w:sz="0" w:space="0" w:color="auto"/>
        <w:left w:val="none" w:sz="0" w:space="0" w:color="auto"/>
        <w:bottom w:val="none" w:sz="0" w:space="0" w:color="auto"/>
        <w:right w:val="none" w:sz="0" w:space="0" w:color="auto"/>
      </w:divBdr>
    </w:div>
    <w:div w:id="1957834695">
      <w:bodyDiv w:val="1"/>
      <w:marLeft w:val="0"/>
      <w:marRight w:val="0"/>
      <w:marTop w:val="0"/>
      <w:marBottom w:val="0"/>
      <w:divBdr>
        <w:top w:val="none" w:sz="0" w:space="0" w:color="auto"/>
        <w:left w:val="none" w:sz="0" w:space="0" w:color="auto"/>
        <w:bottom w:val="none" w:sz="0" w:space="0" w:color="auto"/>
        <w:right w:val="none" w:sz="0" w:space="0" w:color="auto"/>
      </w:divBdr>
    </w:div>
    <w:div w:id="1958562266">
      <w:bodyDiv w:val="1"/>
      <w:marLeft w:val="0"/>
      <w:marRight w:val="0"/>
      <w:marTop w:val="0"/>
      <w:marBottom w:val="0"/>
      <w:divBdr>
        <w:top w:val="none" w:sz="0" w:space="0" w:color="auto"/>
        <w:left w:val="none" w:sz="0" w:space="0" w:color="auto"/>
        <w:bottom w:val="none" w:sz="0" w:space="0" w:color="auto"/>
        <w:right w:val="none" w:sz="0" w:space="0" w:color="auto"/>
      </w:divBdr>
    </w:div>
    <w:div w:id="1958754305">
      <w:bodyDiv w:val="1"/>
      <w:marLeft w:val="0"/>
      <w:marRight w:val="0"/>
      <w:marTop w:val="0"/>
      <w:marBottom w:val="0"/>
      <w:divBdr>
        <w:top w:val="none" w:sz="0" w:space="0" w:color="auto"/>
        <w:left w:val="none" w:sz="0" w:space="0" w:color="auto"/>
        <w:bottom w:val="none" w:sz="0" w:space="0" w:color="auto"/>
        <w:right w:val="none" w:sz="0" w:space="0" w:color="auto"/>
      </w:divBdr>
    </w:div>
    <w:div w:id="1959215890">
      <w:bodyDiv w:val="1"/>
      <w:marLeft w:val="0"/>
      <w:marRight w:val="0"/>
      <w:marTop w:val="0"/>
      <w:marBottom w:val="0"/>
      <w:divBdr>
        <w:top w:val="none" w:sz="0" w:space="0" w:color="auto"/>
        <w:left w:val="none" w:sz="0" w:space="0" w:color="auto"/>
        <w:bottom w:val="none" w:sz="0" w:space="0" w:color="auto"/>
        <w:right w:val="none" w:sz="0" w:space="0" w:color="auto"/>
      </w:divBdr>
    </w:div>
    <w:div w:id="1959869566">
      <w:bodyDiv w:val="1"/>
      <w:marLeft w:val="0"/>
      <w:marRight w:val="0"/>
      <w:marTop w:val="0"/>
      <w:marBottom w:val="0"/>
      <w:divBdr>
        <w:top w:val="none" w:sz="0" w:space="0" w:color="auto"/>
        <w:left w:val="none" w:sz="0" w:space="0" w:color="auto"/>
        <w:bottom w:val="none" w:sz="0" w:space="0" w:color="auto"/>
        <w:right w:val="none" w:sz="0" w:space="0" w:color="auto"/>
      </w:divBdr>
    </w:div>
    <w:div w:id="1960603996">
      <w:bodyDiv w:val="1"/>
      <w:marLeft w:val="0"/>
      <w:marRight w:val="0"/>
      <w:marTop w:val="0"/>
      <w:marBottom w:val="0"/>
      <w:divBdr>
        <w:top w:val="none" w:sz="0" w:space="0" w:color="auto"/>
        <w:left w:val="none" w:sz="0" w:space="0" w:color="auto"/>
        <w:bottom w:val="none" w:sz="0" w:space="0" w:color="auto"/>
        <w:right w:val="none" w:sz="0" w:space="0" w:color="auto"/>
      </w:divBdr>
    </w:div>
    <w:div w:id="1960607195">
      <w:bodyDiv w:val="1"/>
      <w:marLeft w:val="0"/>
      <w:marRight w:val="0"/>
      <w:marTop w:val="0"/>
      <w:marBottom w:val="0"/>
      <w:divBdr>
        <w:top w:val="none" w:sz="0" w:space="0" w:color="auto"/>
        <w:left w:val="none" w:sz="0" w:space="0" w:color="auto"/>
        <w:bottom w:val="none" w:sz="0" w:space="0" w:color="auto"/>
        <w:right w:val="none" w:sz="0" w:space="0" w:color="auto"/>
      </w:divBdr>
    </w:div>
    <w:div w:id="1961765679">
      <w:bodyDiv w:val="1"/>
      <w:marLeft w:val="0"/>
      <w:marRight w:val="0"/>
      <w:marTop w:val="0"/>
      <w:marBottom w:val="0"/>
      <w:divBdr>
        <w:top w:val="none" w:sz="0" w:space="0" w:color="auto"/>
        <w:left w:val="none" w:sz="0" w:space="0" w:color="auto"/>
        <w:bottom w:val="none" w:sz="0" w:space="0" w:color="auto"/>
        <w:right w:val="none" w:sz="0" w:space="0" w:color="auto"/>
      </w:divBdr>
    </w:div>
    <w:div w:id="1962108301">
      <w:bodyDiv w:val="1"/>
      <w:marLeft w:val="0"/>
      <w:marRight w:val="0"/>
      <w:marTop w:val="0"/>
      <w:marBottom w:val="0"/>
      <w:divBdr>
        <w:top w:val="none" w:sz="0" w:space="0" w:color="auto"/>
        <w:left w:val="none" w:sz="0" w:space="0" w:color="auto"/>
        <w:bottom w:val="none" w:sz="0" w:space="0" w:color="auto"/>
        <w:right w:val="none" w:sz="0" w:space="0" w:color="auto"/>
      </w:divBdr>
    </w:div>
    <w:div w:id="1962152391">
      <w:bodyDiv w:val="1"/>
      <w:marLeft w:val="0"/>
      <w:marRight w:val="0"/>
      <w:marTop w:val="0"/>
      <w:marBottom w:val="0"/>
      <w:divBdr>
        <w:top w:val="none" w:sz="0" w:space="0" w:color="auto"/>
        <w:left w:val="none" w:sz="0" w:space="0" w:color="auto"/>
        <w:bottom w:val="none" w:sz="0" w:space="0" w:color="auto"/>
        <w:right w:val="none" w:sz="0" w:space="0" w:color="auto"/>
      </w:divBdr>
    </w:div>
    <w:div w:id="1962227354">
      <w:bodyDiv w:val="1"/>
      <w:marLeft w:val="0"/>
      <w:marRight w:val="0"/>
      <w:marTop w:val="0"/>
      <w:marBottom w:val="0"/>
      <w:divBdr>
        <w:top w:val="none" w:sz="0" w:space="0" w:color="auto"/>
        <w:left w:val="none" w:sz="0" w:space="0" w:color="auto"/>
        <w:bottom w:val="none" w:sz="0" w:space="0" w:color="auto"/>
        <w:right w:val="none" w:sz="0" w:space="0" w:color="auto"/>
      </w:divBdr>
    </w:div>
    <w:div w:id="1962607606">
      <w:bodyDiv w:val="1"/>
      <w:marLeft w:val="0"/>
      <w:marRight w:val="0"/>
      <w:marTop w:val="0"/>
      <w:marBottom w:val="0"/>
      <w:divBdr>
        <w:top w:val="none" w:sz="0" w:space="0" w:color="auto"/>
        <w:left w:val="none" w:sz="0" w:space="0" w:color="auto"/>
        <w:bottom w:val="none" w:sz="0" w:space="0" w:color="auto"/>
        <w:right w:val="none" w:sz="0" w:space="0" w:color="auto"/>
      </w:divBdr>
    </w:div>
    <w:div w:id="1962758857">
      <w:bodyDiv w:val="1"/>
      <w:marLeft w:val="0"/>
      <w:marRight w:val="0"/>
      <w:marTop w:val="0"/>
      <w:marBottom w:val="0"/>
      <w:divBdr>
        <w:top w:val="none" w:sz="0" w:space="0" w:color="auto"/>
        <w:left w:val="none" w:sz="0" w:space="0" w:color="auto"/>
        <w:bottom w:val="none" w:sz="0" w:space="0" w:color="auto"/>
        <w:right w:val="none" w:sz="0" w:space="0" w:color="auto"/>
      </w:divBdr>
    </w:div>
    <w:div w:id="1963414118">
      <w:bodyDiv w:val="1"/>
      <w:marLeft w:val="0"/>
      <w:marRight w:val="0"/>
      <w:marTop w:val="0"/>
      <w:marBottom w:val="0"/>
      <w:divBdr>
        <w:top w:val="none" w:sz="0" w:space="0" w:color="auto"/>
        <w:left w:val="none" w:sz="0" w:space="0" w:color="auto"/>
        <w:bottom w:val="none" w:sz="0" w:space="0" w:color="auto"/>
        <w:right w:val="none" w:sz="0" w:space="0" w:color="auto"/>
      </w:divBdr>
    </w:div>
    <w:div w:id="1963531325">
      <w:bodyDiv w:val="1"/>
      <w:marLeft w:val="0"/>
      <w:marRight w:val="0"/>
      <w:marTop w:val="0"/>
      <w:marBottom w:val="0"/>
      <w:divBdr>
        <w:top w:val="none" w:sz="0" w:space="0" w:color="auto"/>
        <w:left w:val="none" w:sz="0" w:space="0" w:color="auto"/>
        <w:bottom w:val="none" w:sz="0" w:space="0" w:color="auto"/>
        <w:right w:val="none" w:sz="0" w:space="0" w:color="auto"/>
      </w:divBdr>
    </w:div>
    <w:div w:id="1964336952">
      <w:bodyDiv w:val="1"/>
      <w:marLeft w:val="0"/>
      <w:marRight w:val="0"/>
      <w:marTop w:val="0"/>
      <w:marBottom w:val="0"/>
      <w:divBdr>
        <w:top w:val="none" w:sz="0" w:space="0" w:color="auto"/>
        <w:left w:val="none" w:sz="0" w:space="0" w:color="auto"/>
        <w:bottom w:val="none" w:sz="0" w:space="0" w:color="auto"/>
        <w:right w:val="none" w:sz="0" w:space="0" w:color="auto"/>
      </w:divBdr>
    </w:div>
    <w:div w:id="1964537991">
      <w:bodyDiv w:val="1"/>
      <w:marLeft w:val="0"/>
      <w:marRight w:val="0"/>
      <w:marTop w:val="0"/>
      <w:marBottom w:val="0"/>
      <w:divBdr>
        <w:top w:val="none" w:sz="0" w:space="0" w:color="auto"/>
        <w:left w:val="none" w:sz="0" w:space="0" w:color="auto"/>
        <w:bottom w:val="none" w:sz="0" w:space="0" w:color="auto"/>
        <w:right w:val="none" w:sz="0" w:space="0" w:color="auto"/>
      </w:divBdr>
    </w:div>
    <w:div w:id="1964579759">
      <w:bodyDiv w:val="1"/>
      <w:marLeft w:val="0"/>
      <w:marRight w:val="0"/>
      <w:marTop w:val="0"/>
      <w:marBottom w:val="0"/>
      <w:divBdr>
        <w:top w:val="none" w:sz="0" w:space="0" w:color="auto"/>
        <w:left w:val="none" w:sz="0" w:space="0" w:color="auto"/>
        <w:bottom w:val="none" w:sz="0" w:space="0" w:color="auto"/>
        <w:right w:val="none" w:sz="0" w:space="0" w:color="auto"/>
      </w:divBdr>
    </w:div>
    <w:div w:id="1965237084">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1966231585">
      <w:bodyDiv w:val="1"/>
      <w:marLeft w:val="0"/>
      <w:marRight w:val="0"/>
      <w:marTop w:val="0"/>
      <w:marBottom w:val="0"/>
      <w:divBdr>
        <w:top w:val="none" w:sz="0" w:space="0" w:color="auto"/>
        <w:left w:val="none" w:sz="0" w:space="0" w:color="auto"/>
        <w:bottom w:val="none" w:sz="0" w:space="0" w:color="auto"/>
        <w:right w:val="none" w:sz="0" w:space="0" w:color="auto"/>
      </w:divBdr>
    </w:div>
    <w:div w:id="1966614432">
      <w:bodyDiv w:val="1"/>
      <w:marLeft w:val="0"/>
      <w:marRight w:val="0"/>
      <w:marTop w:val="0"/>
      <w:marBottom w:val="0"/>
      <w:divBdr>
        <w:top w:val="none" w:sz="0" w:space="0" w:color="auto"/>
        <w:left w:val="none" w:sz="0" w:space="0" w:color="auto"/>
        <w:bottom w:val="none" w:sz="0" w:space="0" w:color="auto"/>
        <w:right w:val="none" w:sz="0" w:space="0" w:color="auto"/>
      </w:divBdr>
    </w:div>
    <w:div w:id="1966617406">
      <w:bodyDiv w:val="1"/>
      <w:marLeft w:val="0"/>
      <w:marRight w:val="0"/>
      <w:marTop w:val="0"/>
      <w:marBottom w:val="0"/>
      <w:divBdr>
        <w:top w:val="none" w:sz="0" w:space="0" w:color="auto"/>
        <w:left w:val="none" w:sz="0" w:space="0" w:color="auto"/>
        <w:bottom w:val="none" w:sz="0" w:space="0" w:color="auto"/>
        <w:right w:val="none" w:sz="0" w:space="0" w:color="auto"/>
      </w:divBdr>
    </w:div>
    <w:div w:id="1966808936">
      <w:bodyDiv w:val="1"/>
      <w:marLeft w:val="0"/>
      <w:marRight w:val="0"/>
      <w:marTop w:val="0"/>
      <w:marBottom w:val="0"/>
      <w:divBdr>
        <w:top w:val="none" w:sz="0" w:space="0" w:color="auto"/>
        <w:left w:val="none" w:sz="0" w:space="0" w:color="auto"/>
        <w:bottom w:val="none" w:sz="0" w:space="0" w:color="auto"/>
        <w:right w:val="none" w:sz="0" w:space="0" w:color="auto"/>
      </w:divBdr>
    </w:div>
    <w:div w:id="1967271241">
      <w:bodyDiv w:val="1"/>
      <w:marLeft w:val="0"/>
      <w:marRight w:val="0"/>
      <w:marTop w:val="0"/>
      <w:marBottom w:val="0"/>
      <w:divBdr>
        <w:top w:val="none" w:sz="0" w:space="0" w:color="auto"/>
        <w:left w:val="none" w:sz="0" w:space="0" w:color="auto"/>
        <w:bottom w:val="none" w:sz="0" w:space="0" w:color="auto"/>
        <w:right w:val="none" w:sz="0" w:space="0" w:color="auto"/>
      </w:divBdr>
    </w:div>
    <w:div w:id="1967394563">
      <w:bodyDiv w:val="1"/>
      <w:marLeft w:val="0"/>
      <w:marRight w:val="0"/>
      <w:marTop w:val="0"/>
      <w:marBottom w:val="0"/>
      <w:divBdr>
        <w:top w:val="none" w:sz="0" w:space="0" w:color="auto"/>
        <w:left w:val="none" w:sz="0" w:space="0" w:color="auto"/>
        <w:bottom w:val="none" w:sz="0" w:space="0" w:color="auto"/>
        <w:right w:val="none" w:sz="0" w:space="0" w:color="auto"/>
      </w:divBdr>
    </w:div>
    <w:div w:id="1968243259">
      <w:bodyDiv w:val="1"/>
      <w:marLeft w:val="0"/>
      <w:marRight w:val="0"/>
      <w:marTop w:val="0"/>
      <w:marBottom w:val="0"/>
      <w:divBdr>
        <w:top w:val="none" w:sz="0" w:space="0" w:color="auto"/>
        <w:left w:val="none" w:sz="0" w:space="0" w:color="auto"/>
        <w:bottom w:val="none" w:sz="0" w:space="0" w:color="auto"/>
        <w:right w:val="none" w:sz="0" w:space="0" w:color="auto"/>
      </w:divBdr>
    </w:div>
    <w:div w:id="1968390055">
      <w:bodyDiv w:val="1"/>
      <w:marLeft w:val="0"/>
      <w:marRight w:val="0"/>
      <w:marTop w:val="0"/>
      <w:marBottom w:val="0"/>
      <w:divBdr>
        <w:top w:val="none" w:sz="0" w:space="0" w:color="auto"/>
        <w:left w:val="none" w:sz="0" w:space="0" w:color="auto"/>
        <w:bottom w:val="none" w:sz="0" w:space="0" w:color="auto"/>
        <w:right w:val="none" w:sz="0" w:space="0" w:color="auto"/>
      </w:divBdr>
    </w:div>
    <w:div w:id="1968464850">
      <w:bodyDiv w:val="1"/>
      <w:marLeft w:val="0"/>
      <w:marRight w:val="0"/>
      <w:marTop w:val="0"/>
      <w:marBottom w:val="0"/>
      <w:divBdr>
        <w:top w:val="none" w:sz="0" w:space="0" w:color="auto"/>
        <w:left w:val="none" w:sz="0" w:space="0" w:color="auto"/>
        <w:bottom w:val="none" w:sz="0" w:space="0" w:color="auto"/>
        <w:right w:val="none" w:sz="0" w:space="0" w:color="auto"/>
      </w:divBdr>
    </w:div>
    <w:div w:id="1968583076">
      <w:bodyDiv w:val="1"/>
      <w:marLeft w:val="0"/>
      <w:marRight w:val="0"/>
      <w:marTop w:val="0"/>
      <w:marBottom w:val="0"/>
      <w:divBdr>
        <w:top w:val="none" w:sz="0" w:space="0" w:color="auto"/>
        <w:left w:val="none" w:sz="0" w:space="0" w:color="auto"/>
        <w:bottom w:val="none" w:sz="0" w:space="0" w:color="auto"/>
        <w:right w:val="none" w:sz="0" w:space="0" w:color="auto"/>
      </w:divBdr>
    </w:div>
    <w:div w:id="1968584407">
      <w:bodyDiv w:val="1"/>
      <w:marLeft w:val="0"/>
      <w:marRight w:val="0"/>
      <w:marTop w:val="0"/>
      <w:marBottom w:val="0"/>
      <w:divBdr>
        <w:top w:val="none" w:sz="0" w:space="0" w:color="auto"/>
        <w:left w:val="none" w:sz="0" w:space="0" w:color="auto"/>
        <w:bottom w:val="none" w:sz="0" w:space="0" w:color="auto"/>
        <w:right w:val="none" w:sz="0" w:space="0" w:color="auto"/>
      </w:divBdr>
    </w:div>
    <w:div w:id="1968969007">
      <w:bodyDiv w:val="1"/>
      <w:marLeft w:val="0"/>
      <w:marRight w:val="0"/>
      <w:marTop w:val="0"/>
      <w:marBottom w:val="0"/>
      <w:divBdr>
        <w:top w:val="none" w:sz="0" w:space="0" w:color="auto"/>
        <w:left w:val="none" w:sz="0" w:space="0" w:color="auto"/>
        <w:bottom w:val="none" w:sz="0" w:space="0" w:color="auto"/>
        <w:right w:val="none" w:sz="0" w:space="0" w:color="auto"/>
      </w:divBdr>
    </w:div>
    <w:div w:id="1969046808">
      <w:bodyDiv w:val="1"/>
      <w:marLeft w:val="0"/>
      <w:marRight w:val="0"/>
      <w:marTop w:val="0"/>
      <w:marBottom w:val="0"/>
      <w:divBdr>
        <w:top w:val="none" w:sz="0" w:space="0" w:color="auto"/>
        <w:left w:val="none" w:sz="0" w:space="0" w:color="auto"/>
        <w:bottom w:val="none" w:sz="0" w:space="0" w:color="auto"/>
        <w:right w:val="none" w:sz="0" w:space="0" w:color="auto"/>
      </w:divBdr>
    </w:div>
    <w:div w:id="1969241485">
      <w:bodyDiv w:val="1"/>
      <w:marLeft w:val="0"/>
      <w:marRight w:val="0"/>
      <w:marTop w:val="0"/>
      <w:marBottom w:val="0"/>
      <w:divBdr>
        <w:top w:val="none" w:sz="0" w:space="0" w:color="auto"/>
        <w:left w:val="none" w:sz="0" w:space="0" w:color="auto"/>
        <w:bottom w:val="none" w:sz="0" w:space="0" w:color="auto"/>
        <w:right w:val="none" w:sz="0" w:space="0" w:color="auto"/>
      </w:divBdr>
    </w:div>
    <w:div w:id="1969386471">
      <w:bodyDiv w:val="1"/>
      <w:marLeft w:val="0"/>
      <w:marRight w:val="0"/>
      <w:marTop w:val="0"/>
      <w:marBottom w:val="0"/>
      <w:divBdr>
        <w:top w:val="none" w:sz="0" w:space="0" w:color="auto"/>
        <w:left w:val="none" w:sz="0" w:space="0" w:color="auto"/>
        <w:bottom w:val="none" w:sz="0" w:space="0" w:color="auto"/>
        <w:right w:val="none" w:sz="0" w:space="0" w:color="auto"/>
      </w:divBdr>
    </w:div>
    <w:div w:id="1969387153">
      <w:bodyDiv w:val="1"/>
      <w:marLeft w:val="0"/>
      <w:marRight w:val="0"/>
      <w:marTop w:val="0"/>
      <w:marBottom w:val="0"/>
      <w:divBdr>
        <w:top w:val="none" w:sz="0" w:space="0" w:color="auto"/>
        <w:left w:val="none" w:sz="0" w:space="0" w:color="auto"/>
        <w:bottom w:val="none" w:sz="0" w:space="0" w:color="auto"/>
        <w:right w:val="none" w:sz="0" w:space="0" w:color="auto"/>
      </w:divBdr>
    </w:div>
    <w:div w:id="1969510667">
      <w:bodyDiv w:val="1"/>
      <w:marLeft w:val="0"/>
      <w:marRight w:val="0"/>
      <w:marTop w:val="0"/>
      <w:marBottom w:val="0"/>
      <w:divBdr>
        <w:top w:val="none" w:sz="0" w:space="0" w:color="auto"/>
        <w:left w:val="none" w:sz="0" w:space="0" w:color="auto"/>
        <w:bottom w:val="none" w:sz="0" w:space="0" w:color="auto"/>
        <w:right w:val="none" w:sz="0" w:space="0" w:color="auto"/>
      </w:divBdr>
    </w:div>
    <w:div w:id="1969898579">
      <w:bodyDiv w:val="1"/>
      <w:marLeft w:val="0"/>
      <w:marRight w:val="0"/>
      <w:marTop w:val="0"/>
      <w:marBottom w:val="0"/>
      <w:divBdr>
        <w:top w:val="none" w:sz="0" w:space="0" w:color="auto"/>
        <w:left w:val="none" w:sz="0" w:space="0" w:color="auto"/>
        <w:bottom w:val="none" w:sz="0" w:space="0" w:color="auto"/>
        <w:right w:val="none" w:sz="0" w:space="0" w:color="auto"/>
      </w:divBdr>
    </w:div>
    <w:div w:id="1970087544">
      <w:bodyDiv w:val="1"/>
      <w:marLeft w:val="0"/>
      <w:marRight w:val="0"/>
      <w:marTop w:val="0"/>
      <w:marBottom w:val="0"/>
      <w:divBdr>
        <w:top w:val="none" w:sz="0" w:space="0" w:color="auto"/>
        <w:left w:val="none" w:sz="0" w:space="0" w:color="auto"/>
        <w:bottom w:val="none" w:sz="0" w:space="0" w:color="auto"/>
        <w:right w:val="none" w:sz="0" w:space="0" w:color="auto"/>
      </w:divBdr>
    </w:div>
    <w:div w:id="1970210458">
      <w:bodyDiv w:val="1"/>
      <w:marLeft w:val="0"/>
      <w:marRight w:val="0"/>
      <w:marTop w:val="0"/>
      <w:marBottom w:val="0"/>
      <w:divBdr>
        <w:top w:val="none" w:sz="0" w:space="0" w:color="auto"/>
        <w:left w:val="none" w:sz="0" w:space="0" w:color="auto"/>
        <w:bottom w:val="none" w:sz="0" w:space="0" w:color="auto"/>
        <w:right w:val="none" w:sz="0" w:space="0" w:color="auto"/>
      </w:divBdr>
    </w:div>
    <w:div w:id="1970740538">
      <w:bodyDiv w:val="1"/>
      <w:marLeft w:val="0"/>
      <w:marRight w:val="0"/>
      <w:marTop w:val="0"/>
      <w:marBottom w:val="0"/>
      <w:divBdr>
        <w:top w:val="none" w:sz="0" w:space="0" w:color="auto"/>
        <w:left w:val="none" w:sz="0" w:space="0" w:color="auto"/>
        <w:bottom w:val="none" w:sz="0" w:space="0" w:color="auto"/>
        <w:right w:val="none" w:sz="0" w:space="0" w:color="auto"/>
      </w:divBdr>
    </w:div>
    <w:div w:id="1971324357">
      <w:bodyDiv w:val="1"/>
      <w:marLeft w:val="0"/>
      <w:marRight w:val="0"/>
      <w:marTop w:val="0"/>
      <w:marBottom w:val="0"/>
      <w:divBdr>
        <w:top w:val="none" w:sz="0" w:space="0" w:color="auto"/>
        <w:left w:val="none" w:sz="0" w:space="0" w:color="auto"/>
        <w:bottom w:val="none" w:sz="0" w:space="0" w:color="auto"/>
        <w:right w:val="none" w:sz="0" w:space="0" w:color="auto"/>
      </w:divBdr>
    </w:div>
    <w:div w:id="1971590531">
      <w:bodyDiv w:val="1"/>
      <w:marLeft w:val="0"/>
      <w:marRight w:val="0"/>
      <w:marTop w:val="0"/>
      <w:marBottom w:val="0"/>
      <w:divBdr>
        <w:top w:val="none" w:sz="0" w:space="0" w:color="auto"/>
        <w:left w:val="none" w:sz="0" w:space="0" w:color="auto"/>
        <w:bottom w:val="none" w:sz="0" w:space="0" w:color="auto"/>
        <w:right w:val="none" w:sz="0" w:space="0" w:color="auto"/>
      </w:divBdr>
    </w:div>
    <w:div w:id="1971668913">
      <w:bodyDiv w:val="1"/>
      <w:marLeft w:val="0"/>
      <w:marRight w:val="0"/>
      <w:marTop w:val="0"/>
      <w:marBottom w:val="0"/>
      <w:divBdr>
        <w:top w:val="none" w:sz="0" w:space="0" w:color="auto"/>
        <w:left w:val="none" w:sz="0" w:space="0" w:color="auto"/>
        <w:bottom w:val="none" w:sz="0" w:space="0" w:color="auto"/>
        <w:right w:val="none" w:sz="0" w:space="0" w:color="auto"/>
      </w:divBdr>
    </w:div>
    <w:div w:id="1972662171">
      <w:bodyDiv w:val="1"/>
      <w:marLeft w:val="0"/>
      <w:marRight w:val="0"/>
      <w:marTop w:val="0"/>
      <w:marBottom w:val="0"/>
      <w:divBdr>
        <w:top w:val="none" w:sz="0" w:space="0" w:color="auto"/>
        <w:left w:val="none" w:sz="0" w:space="0" w:color="auto"/>
        <w:bottom w:val="none" w:sz="0" w:space="0" w:color="auto"/>
        <w:right w:val="none" w:sz="0" w:space="0" w:color="auto"/>
      </w:divBdr>
    </w:div>
    <w:div w:id="1973317254">
      <w:bodyDiv w:val="1"/>
      <w:marLeft w:val="0"/>
      <w:marRight w:val="0"/>
      <w:marTop w:val="0"/>
      <w:marBottom w:val="0"/>
      <w:divBdr>
        <w:top w:val="none" w:sz="0" w:space="0" w:color="auto"/>
        <w:left w:val="none" w:sz="0" w:space="0" w:color="auto"/>
        <w:bottom w:val="none" w:sz="0" w:space="0" w:color="auto"/>
        <w:right w:val="none" w:sz="0" w:space="0" w:color="auto"/>
      </w:divBdr>
    </w:div>
    <w:div w:id="1973441694">
      <w:bodyDiv w:val="1"/>
      <w:marLeft w:val="0"/>
      <w:marRight w:val="0"/>
      <w:marTop w:val="0"/>
      <w:marBottom w:val="0"/>
      <w:divBdr>
        <w:top w:val="none" w:sz="0" w:space="0" w:color="auto"/>
        <w:left w:val="none" w:sz="0" w:space="0" w:color="auto"/>
        <w:bottom w:val="none" w:sz="0" w:space="0" w:color="auto"/>
        <w:right w:val="none" w:sz="0" w:space="0" w:color="auto"/>
      </w:divBdr>
    </w:div>
    <w:div w:id="1973628547">
      <w:bodyDiv w:val="1"/>
      <w:marLeft w:val="0"/>
      <w:marRight w:val="0"/>
      <w:marTop w:val="0"/>
      <w:marBottom w:val="0"/>
      <w:divBdr>
        <w:top w:val="none" w:sz="0" w:space="0" w:color="auto"/>
        <w:left w:val="none" w:sz="0" w:space="0" w:color="auto"/>
        <w:bottom w:val="none" w:sz="0" w:space="0" w:color="auto"/>
        <w:right w:val="none" w:sz="0" w:space="0" w:color="auto"/>
      </w:divBdr>
    </w:div>
    <w:div w:id="1973704180">
      <w:bodyDiv w:val="1"/>
      <w:marLeft w:val="0"/>
      <w:marRight w:val="0"/>
      <w:marTop w:val="0"/>
      <w:marBottom w:val="0"/>
      <w:divBdr>
        <w:top w:val="none" w:sz="0" w:space="0" w:color="auto"/>
        <w:left w:val="none" w:sz="0" w:space="0" w:color="auto"/>
        <w:bottom w:val="none" w:sz="0" w:space="0" w:color="auto"/>
        <w:right w:val="none" w:sz="0" w:space="0" w:color="auto"/>
      </w:divBdr>
    </w:div>
    <w:div w:id="1973828943">
      <w:bodyDiv w:val="1"/>
      <w:marLeft w:val="0"/>
      <w:marRight w:val="0"/>
      <w:marTop w:val="0"/>
      <w:marBottom w:val="0"/>
      <w:divBdr>
        <w:top w:val="none" w:sz="0" w:space="0" w:color="auto"/>
        <w:left w:val="none" w:sz="0" w:space="0" w:color="auto"/>
        <w:bottom w:val="none" w:sz="0" w:space="0" w:color="auto"/>
        <w:right w:val="none" w:sz="0" w:space="0" w:color="auto"/>
      </w:divBdr>
    </w:div>
    <w:div w:id="1974098643">
      <w:bodyDiv w:val="1"/>
      <w:marLeft w:val="0"/>
      <w:marRight w:val="0"/>
      <w:marTop w:val="0"/>
      <w:marBottom w:val="0"/>
      <w:divBdr>
        <w:top w:val="none" w:sz="0" w:space="0" w:color="auto"/>
        <w:left w:val="none" w:sz="0" w:space="0" w:color="auto"/>
        <w:bottom w:val="none" w:sz="0" w:space="0" w:color="auto"/>
        <w:right w:val="none" w:sz="0" w:space="0" w:color="auto"/>
      </w:divBdr>
    </w:div>
    <w:div w:id="1974166044">
      <w:bodyDiv w:val="1"/>
      <w:marLeft w:val="0"/>
      <w:marRight w:val="0"/>
      <w:marTop w:val="0"/>
      <w:marBottom w:val="0"/>
      <w:divBdr>
        <w:top w:val="none" w:sz="0" w:space="0" w:color="auto"/>
        <w:left w:val="none" w:sz="0" w:space="0" w:color="auto"/>
        <w:bottom w:val="none" w:sz="0" w:space="0" w:color="auto"/>
        <w:right w:val="none" w:sz="0" w:space="0" w:color="auto"/>
      </w:divBdr>
    </w:div>
    <w:div w:id="1974405937">
      <w:bodyDiv w:val="1"/>
      <w:marLeft w:val="0"/>
      <w:marRight w:val="0"/>
      <w:marTop w:val="0"/>
      <w:marBottom w:val="0"/>
      <w:divBdr>
        <w:top w:val="none" w:sz="0" w:space="0" w:color="auto"/>
        <w:left w:val="none" w:sz="0" w:space="0" w:color="auto"/>
        <w:bottom w:val="none" w:sz="0" w:space="0" w:color="auto"/>
        <w:right w:val="none" w:sz="0" w:space="0" w:color="auto"/>
      </w:divBdr>
    </w:div>
    <w:div w:id="1974409337">
      <w:bodyDiv w:val="1"/>
      <w:marLeft w:val="0"/>
      <w:marRight w:val="0"/>
      <w:marTop w:val="0"/>
      <w:marBottom w:val="0"/>
      <w:divBdr>
        <w:top w:val="none" w:sz="0" w:space="0" w:color="auto"/>
        <w:left w:val="none" w:sz="0" w:space="0" w:color="auto"/>
        <w:bottom w:val="none" w:sz="0" w:space="0" w:color="auto"/>
        <w:right w:val="none" w:sz="0" w:space="0" w:color="auto"/>
      </w:divBdr>
    </w:div>
    <w:div w:id="1974602754">
      <w:bodyDiv w:val="1"/>
      <w:marLeft w:val="0"/>
      <w:marRight w:val="0"/>
      <w:marTop w:val="0"/>
      <w:marBottom w:val="0"/>
      <w:divBdr>
        <w:top w:val="none" w:sz="0" w:space="0" w:color="auto"/>
        <w:left w:val="none" w:sz="0" w:space="0" w:color="auto"/>
        <w:bottom w:val="none" w:sz="0" w:space="0" w:color="auto"/>
        <w:right w:val="none" w:sz="0" w:space="0" w:color="auto"/>
      </w:divBdr>
    </w:div>
    <w:div w:id="1974673729">
      <w:bodyDiv w:val="1"/>
      <w:marLeft w:val="0"/>
      <w:marRight w:val="0"/>
      <w:marTop w:val="0"/>
      <w:marBottom w:val="0"/>
      <w:divBdr>
        <w:top w:val="none" w:sz="0" w:space="0" w:color="auto"/>
        <w:left w:val="none" w:sz="0" w:space="0" w:color="auto"/>
        <w:bottom w:val="none" w:sz="0" w:space="0" w:color="auto"/>
        <w:right w:val="none" w:sz="0" w:space="0" w:color="auto"/>
      </w:divBdr>
    </w:div>
    <w:div w:id="1975207953">
      <w:bodyDiv w:val="1"/>
      <w:marLeft w:val="0"/>
      <w:marRight w:val="0"/>
      <w:marTop w:val="0"/>
      <w:marBottom w:val="0"/>
      <w:divBdr>
        <w:top w:val="none" w:sz="0" w:space="0" w:color="auto"/>
        <w:left w:val="none" w:sz="0" w:space="0" w:color="auto"/>
        <w:bottom w:val="none" w:sz="0" w:space="0" w:color="auto"/>
        <w:right w:val="none" w:sz="0" w:space="0" w:color="auto"/>
      </w:divBdr>
    </w:div>
    <w:div w:id="1975479121">
      <w:bodyDiv w:val="1"/>
      <w:marLeft w:val="0"/>
      <w:marRight w:val="0"/>
      <w:marTop w:val="0"/>
      <w:marBottom w:val="0"/>
      <w:divBdr>
        <w:top w:val="none" w:sz="0" w:space="0" w:color="auto"/>
        <w:left w:val="none" w:sz="0" w:space="0" w:color="auto"/>
        <w:bottom w:val="none" w:sz="0" w:space="0" w:color="auto"/>
        <w:right w:val="none" w:sz="0" w:space="0" w:color="auto"/>
      </w:divBdr>
    </w:div>
    <w:div w:id="1975479995">
      <w:bodyDiv w:val="1"/>
      <w:marLeft w:val="0"/>
      <w:marRight w:val="0"/>
      <w:marTop w:val="0"/>
      <w:marBottom w:val="0"/>
      <w:divBdr>
        <w:top w:val="none" w:sz="0" w:space="0" w:color="auto"/>
        <w:left w:val="none" w:sz="0" w:space="0" w:color="auto"/>
        <w:bottom w:val="none" w:sz="0" w:space="0" w:color="auto"/>
        <w:right w:val="none" w:sz="0" w:space="0" w:color="auto"/>
      </w:divBdr>
    </w:div>
    <w:div w:id="1975603469">
      <w:bodyDiv w:val="1"/>
      <w:marLeft w:val="0"/>
      <w:marRight w:val="0"/>
      <w:marTop w:val="0"/>
      <w:marBottom w:val="0"/>
      <w:divBdr>
        <w:top w:val="none" w:sz="0" w:space="0" w:color="auto"/>
        <w:left w:val="none" w:sz="0" w:space="0" w:color="auto"/>
        <w:bottom w:val="none" w:sz="0" w:space="0" w:color="auto"/>
        <w:right w:val="none" w:sz="0" w:space="0" w:color="auto"/>
      </w:divBdr>
    </w:div>
    <w:div w:id="1976139030">
      <w:bodyDiv w:val="1"/>
      <w:marLeft w:val="0"/>
      <w:marRight w:val="0"/>
      <w:marTop w:val="0"/>
      <w:marBottom w:val="0"/>
      <w:divBdr>
        <w:top w:val="none" w:sz="0" w:space="0" w:color="auto"/>
        <w:left w:val="none" w:sz="0" w:space="0" w:color="auto"/>
        <w:bottom w:val="none" w:sz="0" w:space="0" w:color="auto"/>
        <w:right w:val="none" w:sz="0" w:space="0" w:color="auto"/>
      </w:divBdr>
    </w:div>
    <w:div w:id="1976175311">
      <w:bodyDiv w:val="1"/>
      <w:marLeft w:val="0"/>
      <w:marRight w:val="0"/>
      <w:marTop w:val="0"/>
      <w:marBottom w:val="0"/>
      <w:divBdr>
        <w:top w:val="none" w:sz="0" w:space="0" w:color="auto"/>
        <w:left w:val="none" w:sz="0" w:space="0" w:color="auto"/>
        <w:bottom w:val="none" w:sz="0" w:space="0" w:color="auto"/>
        <w:right w:val="none" w:sz="0" w:space="0" w:color="auto"/>
      </w:divBdr>
    </w:div>
    <w:div w:id="1976446930">
      <w:bodyDiv w:val="1"/>
      <w:marLeft w:val="0"/>
      <w:marRight w:val="0"/>
      <w:marTop w:val="0"/>
      <w:marBottom w:val="0"/>
      <w:divBdr>
        <w:top w:val="none" w:sz="0" w:space="0" w:color="auto"/>
        <w:left w:val="none" w:sz="0" w:space="0" w:color="auto"/>
        <w:bottom w:val="none" w:sz="0" w:space="0" w:color="auto"/>
        <w:right w:val="none" w:sz="0" w:space="0" w:color="auto"/>
      </w:divBdr>
    </w:div>
    <w:div w:id="1977300083">
      <w:bodyDiv w:val="1"/>
      <w:marLeft w:val="0"/>
      <w:marRight w:val="0"/>
      <w:marTop w:val="0"/>
      <w:marBottom w:val="0"/>
      <w:divBdr>
        <w:top w:val="none" w:sz="0" w:space="0" w:color="auto"/>
        <w:left w:val="none" w:sz="0" w:space="0" w:color="auto"/>
        <w:bottom w:val="none" w:sz="0" w:space="0" w:color="auto"/>
        <w:right w:val="none" w:sz="0" w:space="0" w:color="auto"/>
      </w:divBdr>
    </w:div>
    <w:div w:id="1977830251">
      <w:bodyDiv w:val="1"/>
      <w:marLeft w:val="0"/>
      <w:marRight w:val="0"/>
      <w:marTop w:val="0"/>
      <w:marBottom w:val="0"/>
      <w:divBdr>
        <w:top w:val="none" w:sz="0" w:space="0" w:color="auto"/>
        <w:left w:val="none" w:sz="0" w:space="0" w:color="auto"/>
        <w:bottom w:val="none" w:sz="0" w:space="0" w:color="auto"/>
        <w:right w:val="none" w:sz="0" w:space="0" w:color="auto"/>
      </w:divBdr>
    </w:div>
    <w:div w:id="1978222989">
      <w:bodyDiv w:val="1"/>
      <w:marLeft w:val="0"/>
      <w:marRight w:val="0"/>
      <w:marTop w:val="0"/>
      <w:marBottom w:val="0"/>
      <w:divBdr>
        <w:top w:val="none" w:sz="0" w:space="0" w:color="auto"/>
        <w:left w:val="none" w:sz="0" w:space="0" w:color="auto"/>
        <w:bottom w:val="none" w:sz="0" w:space="0" w:color="auto"/>
        <w:right w:val="none" w:sz="0" w:space="0" w:color="auto"/>
      </w:divBdr>
    </w:div>
    <w:div w:id="1979456939">
      <w:bodyDiv w:val="1"/>
      <w:marLeft w:val="0"/>
      <w:marRight w:val="0"/>
      <w:marTop w:val="0"/>
      <w:marBottom w:val="0"/>
      <w:divBdr>
        <w:top w:val="none" w:sz="0" w:space="0" w:color="auto"/>
        <w:left w:val="none" w:sz="0" w:space="0" w:color="auto"/>
        <w:bottom w:val="none" w:sz="0" w:space="0" w:color="auto"/>
        <w:right w:val="none" w:sz="0" w:space="0" w:color="auto"/>
      </w:divBdr>
    </w:div>
    <w:div w:id="1979799845">
      <w:bodyDiv w:val="1"/>
      <w:marLeft w:val="0"/>
      <w:marRight w:val="0"/>
      <w:marTop w:val="0"/>
      <w:marBottom w:val="0"/>
      <w:divBdr>
        <w:top w:val="none" w:sz="0" w:space="0" w:color="auto"/>
        <w:left w:val="none" w:sz="0" w:space="0" w:color="auto"/>
        <w:bottom w:val="none" w:sz="0" w:space="0" w:color="auto"/>
        <w:right w:val="none" w:sz="0" w:space="0" w:color="auto"/>
      </w:divBdr>
    </w:div>
    <w:div w:id="1979871989">
      <w:bodyDiv w:val="1"/>
      <w:marLeft w:val="0"/>
      <w:marRight w:val="0"/>
      <w:marTop w:val="0"/>
      <w:marBottom w:val="0"/>
      <w:divBdr>
        <w:top w:val="none" w:sz="0" w:space="0" w:color="auto"/>
        <w:left w:val="none" w:sz="0" w:space="0" w:color="auto"/>
        <w:bottom w:val="none" w:sz="0" w:space="0" w:color="auto"/>
        <w:right w:val="none" w:sz="0" w:space="0" w:color="auto"/>
      </w:divBdr>
    </w:div>
    <w:div w:id="1980111827">
      <w:bodyDiv w:val="1"/>
      <w:marLeft w:val="0"/>
      <w:marRight w:val="0"/>
      <w:marTop w:val="0"/>
      <w:marBottom w:val="0"/>
      <w:divBdr>
        <w:top w:val="none" w:sz="0" w:space="0" w:color="auto"/>
        <w:left w:val="none" w:sz="0" w:space="0" w:color="auto"/>
        <w:bottom w:val="none" w:sz="0" w:space="0" w:color="auto"/>
        <w:right w:val="none" w:sz="0" w:space="0" w:color="auto"/>
      </w:divBdr>
    </w:div>
    <w:div w:id="1980376259">
      <w:bodyDiv w:val="1"/>
      <w:marLeft w:val="0"/>
      <w:marRight w:val="0"/>
      <w:marTop w:val="0"/>
      <w:marBottom w:val="0"/>
      <w:divBdr>
        <w:top w:val="none" w:sz="0" w:space="0" w:color="auto"/>
        <w:left w:val="none" w:sz="0" w:space="0" w:color="auto"/>
        <w:bottom w:val="none" w:sz="0" w:space="0" w:color="auto"/>
        <w:right w:val="none" w:sz="0" w:space="0" w:color="auto"/>
      </w:divBdr>
    </w:div>
    <w:div w:id="1980377964">
      <w:bodyDiv w:val="1"/>
      <w:marLeft w:val="0"/>
      <w:marRight w:val="0"/>
      <w:marTop w:val="0"/>
      <w:marBottom w:val="0"/>
      <w:divBdr>
        <w:top w:val="none" w:sz="0" w:space="0" w:color="auto"/>
        <w:left w:val="none" w:sz="0" w:space="0" w:color="auto"/>
        <w:bottom w:val="none" w:sz="0" w:space="0" w:color="auto"/>
        <w:right w:val="none" w:sz="0" w:space="0" w:color="auto"/>
      </w:divBdr>
    </w:div>
    <w:div w:id="1980770062">
      <w:bodyDiv w:val="1"/>
      <w:marLeft w:val="0"/>
      <w:marRight w:val="0"/>
      <w:marTop w:val="0"/>
      <w:marBottom w:val="0"/>
      <w:divBdr>
        <w:top w:val="none" w:sz="0" w:space="0" w:color="auto"/>
        <w:left w:val="none" w:sz="0" w:space="0" w:color="auto"/>
        <w:bottom w:val="none" w:sz="0" w:space="0" w:color="auto"/>
        <w:right w:val="none" w:sz="0" w:space="0" w:color="auto"/>
      </w:divBdr>
    </w:div>
    <w:div w:id="1980912190">
      <w:bodyDiv w:val="1"/>
      <w:marLeft w:val="0"/>
      <w:marRight w:val="0"/>
      <w:marTop w:val="0"/>
      <w:marBottom w:val="0"/>
      <w:divBdr>
        <w:top w:val="none" w:sz="0" w:space="0" w:color="auto"/>
        <w:left w:val="none" w:sz="0" w:space="0" w:color="auto"/>
        <w:bottom w:val="none" w:sz="0" w:space="0" w:color="auto"/>
        <w:right w:val="none" w:sz="0" w:space="0" w:color="auto"/>
      </w:divBdr>
    </w:div>
    <w:div w:id="1981492864">
      <w:bodyDiv w:val="1"/>
      <w:marLeft w:val="0"/>
      <w:marRight w:val="0"/>
      <w:marTop w:val="0"/>
      <w:marBottom w:val="0"/>
      <w:divBdr>
        <w:top w:val="none" w:sz="0" w:space="0" w:color="auto"/>
        <w:left w:val="none" w:sz="0" w:space="0" w:color="auto"/>
        <w:bottom w:val="none" w:sz="0" w:space="0" w:color="auto"/>
        <w:right w:val="none" w:sz="0" w:space="0" w:color="auto"/>
      </w:divBdr>
    </w:div>
    <w:div w:id="1981763874">
      <w:bodyDiv w:val="1"/>
      <w:marLeft w:val="0"/>
      <w:marRight w:val="0"/>
      <w:marTop w:val="0"/>
      <w:marBottom w:val="0"/>
      <w:divBdr>
        <w:top w:val="none" w:sz="0" w:space="0" w:color="auto"/>
        <w:left w:val="none" w:sz="0" w:space="0" w:color="auto"/>
        <w:bottom w:val="none" w:sz="0" w:space="0" w:color="auto"/>
        <w:right w:val="none" w:sz="0" w:space="0" w:color="auto"/>
      </w:divBdr>
    </w:div>
    <w:div w:id="1981841240">
      <w:bodyDiv w:val="1"/>
      <w:marLeft w:val="0"/>
      <w:marRight w:val="0"/>
      <w:marTop w:val="0"/>
      <w:marBottom w:val="0"/>
      <w:divBdr>
        <w:top w:val="none" w:sz="0" w:space="0" w:color="auto"/>
        <w:left w:val="none" w:sz="0" w:space="0" w:color="auto"/>
        <w:bottom w:val="none" w:sz="0" w:space="0" w:color="auto"/>
        <w:right w:val="none" w:sz="0" w:space="0" w:color="auto"/>
      </w:divBdr>
    </w:div>
    <w:div w:id="1981959777">
      <w:bodyDiv w:val="1"/>
      <w:marLeft w:val="0"/>
      <w:marRight w:val="0"/>
      <w:marTop w:val="0"/>
      <w:marBottom w:val="0"/>
      <w:divBdr>
        <w:top w:val="none" w:sz="0" w:space="0" w:color="auto"/>
        <w:left w:val="none" w:sz="0" w:space="0" w:color="auto"/>
        <w:bottom w:val="none" w:sz="0" w:space="0" w:color="auto"/>
        <w:right w:val="none" w:sz="0" w:space="0" w:color="auto"/>
      </w:divBdr>
    </w:div>
    <w:div w:id="1982071944">
      <w:bodyDiv w:val="1"/>
      <w:marLeft w:val="0"/>
      <w:marRight w:val="0"/>
      <w:marTop w:val="0"/>
      <w:marBottom w:val="0"/>
      <w:divBdr>
        <w:top w:val="none" w:sz="0" w:space="0" w:color="auto"/>
        <w:left w:val="none" w:sz="0" w:space="0" w:color="auto"/>
        <w:bottom w:val="none" w:sz="0" w:space="0" w:color="auto"/>
        <w:right w:val="none" w:sz="0" w:space="0" w:color="auto"/>
      </w:divBdr>
    </w:div>
    <w:div w:id="1982221938">
      <w:bodyDiv w:val="1"/>
      <w:marLeft w:val="0"/>
      <w:marRight w:val="0"/>
      <w:marTop w:val="0"/>
      <w:marBottom w:val="0"/>
      <w:divBdr>
        <w:top w:val="none" w:sz="0" w:space="0" w:color="auto"/>
        <w:left w:val="none" w:sz="0" w:space="0" w:color="auto"/>
        <w:bottom w:val="none" w:sz="0" w:space="0" w:color="auto"/>
        <w:right w:val="none" w:sz="0" w:space="0" w:color="auto"/>
      </w:divBdr>
    </w:div>
    <w:div w:id="1982496650">
      <w:bodyDiv w:val="1"/>
      <w:marLeft w:val="0"/>
      <w:marRight w:val="0"/>
      <w:marTop w:val="0"/>
      <w:marBottom w:val="0"/>
      <w:divBdr>
        <w:top w:val="none" w:sz="0" w:space="0" w:color="auto"/>
        <w:left w:val="none" w:sz="0" w:space="0" w:color="auto"/>
        <w:bottom w:val="none" w:sz="0" w:space="0" w:color="auto"/>
        <w:right w:val="none" w:sz="0" w:space="0" w:color="auto"/>
      </w:divBdr>
    </w:div>
    <w:div w:id="1982685747">
      <w:bodyDiv w:val="1"/>
      <w:marLeft w:val="0"/>
      <w:marRight w:val="0"/>
      <w:marTop w:val="0"/>
      <w:marBottom w:val="0"/>
      <w:divBdr>
        <w:top w:val="none" w:sz="0" w:space="0" w:color="auto"/>
        <w:left w:val="none" w:sz="0" w:space="0" w:color="auto"/>
        <w:bottom w:val="none" w:sz="0" w:space="0" w:color="auto"/>
        <w:right w:val="none" w:sz="0" w:space="0" w:color="auto"/>
      </w:divBdr>
    </w:div>
    <w:div w:id="1982928046">
      <w:bodyDiv w:val="1"/>
      <w:marLeft w:val="0"/>
      <w:marRight w:val="0"/>
      <w:marTop w:val="0"/>
      <w:marBottom w:val="0"/>
      <w:divBdr>
        <w:top w:val="none" w:sz="0" w:space="0" w:color="auto"/>
        <w:left w:val="none" w:sz="0" w:space="0" w:color="auto"/>
        <w:bottom w:val="none" w:sz="0" w:space="0" w:color="auto"/>
        <w:right w:val="none" w:sz="0" w:space="0" w:color="auto"/>
      </w:divBdr>
    </w:div>
    <w:div w:id="1983462943">
      <w:bodyDiv w:val="1"/>
      <w:marLeft w:val="0"/>
      <w:marRight w:val="0"/>
      <w:marTop w:val="0"/>
      <w:marBottom w:val="0"/>
      <w:divBdr>
        <w:top w:val="none" w:sz="0" w:space="0" w:color="auto"/>
        <w:left w:val="none" w:sz="0" w:space="0" w:color="auto"/>
        <w:bottom w:val="none" w:sz="0" w:space="0" w:color="auto"/>
        <w:right w:val="none" w:sz="0" w:space="0" w:color="auto"/>
      </w:divBdr>
    </w:div>
    <w:div w:id="1983726761">
      <w:bodyDiv w:val="1"/>
      <w:marLeft w:val="0"/>
      <w:marRight w:val="0"/>
      <w:marTop w:val="0"/>
      <w:marBottom w:val="0"/>
      <w:divBdr>
        <w:top w:val="none" w:sz="0" w:space="0" w:color="auto"/>
        <w:left w:val="none" w:sz="0" w:space="0" w:color="auto"/>
        <w:bottom w:val="none" w:sz="0" w:space="0" w:color="auto"/>
        <w:right w:val="none" w:sz="0" w:space="0" w:color="auto"/>
      </w:divBdr>
    </w:div>
    <w:div w:id="1983801264">
      <w:bodyDiv w:val="1"/>
      <w:marLeft w:val="0"/>
      <w:marRight w:val="0"/>
      <w:marTop w:val="0"/>
      <w:marBottom w:val="0"/>
      <w:divBdr>
        <w:top w:val="none" w:sz="0" w:space="0" w:color="auto"/>
        <w:left w:val="none" w:sz="0" w:space="0" w:color="auto"/>
        <w:bottom w:val="none" w:sz="0" w:space="0" w:color="auto"/>
        <w:right w:val="none" w:sz="0" w:space="0" w:color="auto"/>
      </w:divBdr>
    </w:div>
    <w:div w:id="1983843839">
      <w:bodyDiv w:val="1"/>
      <w:marLeft w:val="0"/>
      <w:marRight w:val="0"/>
      <w:marTop w:val="0"/>
      <w:marBottom w:val="0"/>
      <w:divBdr>
        <w:top w:val="none" w:sz="0" w:space="0" w:color="auto"/>
        <w:left w:val="none" w:sz="0" w:space="0" w:color="auto"/>
        <w:bottom w:val="none" w:sz="0" w:space="0" w:color="auto"/>
        <w:right w:val="none" w:sz="0" w:space="0" w:color="auto"/>
      </w:divBdr>
    </w:div>
    <w:div w:id="1984001121">
      <w:bodyDiv w:val="1"/>
      <w:marLeft w:val="0"/>
      <w:marRight w:val="0"/>
      <w:marTop w:val="0"/>
      <w:marBottom w:val="0"/>
      <w:divBdr>
        <w:top w:val="none" w:sz="0" w:space="0" w:color="auto"/>
        <w:left w:val="none" w:sz="0" w:space="0" w:color="auto"/>
        <w:bottom w:val="none" w:sz="0" w:space="0" w:color="auto"/>
        <w:right w:val="none" w:sz="0" w:space="0" w:color="auto"/>
      </w:divBdr>
    </w:div>
    <w:div w:id="1984189732">
      <w:bodyDiv w:val="1"/>
      <w:marLeft w:val="0"/>
      <w:marRight w:val="0"/>
      <w:marTop w:val="0"/>
      <w:marBottom w:val="0"/>
      <w:divBdr>
        <w:top w:val="none" w:sz="0" w:space="0" w:color="auto"/>
        <w:left w:val="none" w:sz="0" w:space="0" w:color="auto"/>
        <w:bottom w:val="none" w:sz="0" w:space="0" w:color="auto"/>
        <w:right w:val="none" w:sz="0" w:space="0" w:color="auto"/>
      </w:divBdr>
    </w:div>
    <w:div w:id="1985044252">
      <w:bodyDiv w:val="1"/>
      <w:marLeft w:val="0"/>
      <w:marRight w:val="0"/>
      <w:marTop w:val="0"/>
      <w:marBottom w:val="0"/>
      <w:divBdr>
        <w:top w:val="none" w:sz="0" w:space="0" w:color="auto"/>
        <w:left w:val="none" w:sz="0" w:space="0" w:color="auto"/>
        <w:bottom w:val="none" w:sz="0" w:space="0" w:color="auto"/>
        <w:right w:val="none" w:sz="0" w:space="0" w:color="auto"/>
      </w:divBdr>
    </w:div>
    <w:div w:id="1985692333">
      <w:bodyDiv w:val="1"/>
      <w:marLeft w:val="0"/>
      <w:marRight w:val="0"/>
      <w:marTop w:val="0"/>
      <w:marBottom w:val="0"/>
      <w:divBdr>
        <w:top w:val="none" w:sz="0" w:space="0" w:color="auto"/>
        <w:left w:val="none" w:sz="0" w:space="0" w:color="auto"/>
        <w:bottom w:val="none" w:sz="0" w:space="0" w:color="auto"/>
        <w:right w:val="none" w:sz="0" w:space="0" w:color="auto"/>
      </w:divBdr>
    </w:div>
    <w:div w:id="1985694771">
      <w:bodyDiv w:val="1"/>
      <w:marLeft w:val="0"/>
      <w:marRight w:val="0"/>
      <w:marTop w:val="0"/>
      <w:marBottom w:val="0"/>
      <w:divBdr>
        <w:top w:val="none" w:sz="0" w:space="0" w:color="auto"/>
        <w:left w:val="none" w:sz="0" w:space="0" w:color="auto"/>
        <w:bottom w:val="none" w:sz="0" w:space="0" w:color="auto"/>
        <w:right w:val="none" w:sz="0" w:space="0" w:color="auto"/>
      </w:divBdr>
    </w:div>
    <w:div w:id="1986154451">
      <w:bodyDiv w:val="1"/>
      <w:marLeft w:val="0"/>
      <w:marRight w:val="0"/>
      <w:marTop w:val="0"/>
      <w:marBottom w:val="0"/>
      <w:divBdr>
        <w:top w:val="none" w:sz="0" w:space="0" w:color="auto"/>
        <w:left w:val="none" w:sz="0" w:space="0" w:color="auto"/>
        <w:bottom w:val="none" w:sz="0" w:space="0" w:color="auto"/>
        <w:right w:val="none" w:sz="0" w:space="0" w:color="auto"/>
      </w:divBdr>
    </w:div>
    <w:div w:id="1987591686">
      <w:bodyDiv w:val="1"/>
      <w:marLeft w:val="0"/>
      <w:marRight w:val="0"/>
      <w:marTop w:val="0"/>
      <w:marBottom w:val="0"/>
      <w:divBdr>
        <w:top w:val="none" w:sz="0" w:space="0" w:color="auto"/>
        <w:left w:val="none" w:sz="0" w:space="0" w:color="auto"/>
        <w:bottom w:val="none" w:sz="0" w:space="0" w:color="auto"/>
        <w:right w:val="none" w:sz="0" w:space="0" w:color="auto"/>
      </w:divBdr>
    </w:div>
    <w:div w:id="1987777545">
      <w:bodyDiv w:val="1"/>
      <w:marLeft w:val="0"/>
      <w:marRight w:val="0"/>
      <w:marTop w:val="0"/>
      <w:marBottom w:val="0"/>
      <w:divBdr>
        <w:top w:val="none" w:sz="0" w:space="0" w:color="auto"/>
        <w:left w:val="none" w:sz="0" w:space="0" w:color="auto"/>
        <w:bottom w:val="none" w:sz="0" w:space="0" w:color="auto"/>
        <w:right w:val="none" w:sz="0" w:space="0" w:color="auto"/>
      </w:divBdr>
    </w:div>
    <w:div w:id="1988582434">
      <w:bodyDiv w:val="1"/>
      <w:marLeft w:val="0"/>
      <w:marRight w:val="0"/>
      <w:marTop w:val="0"/>
      <w:marBottom w:val="0"/>
      <w:divBdr>
        <w:top w:val="none" w:sz="0" w:space="0" w:color="auto"/>
        <w:left w:val="none" w:sz="0" w:space="0" w:color="auto"/>
        <w:bottom w:val="none" w:sz="0" w:space="0" w:color="auto"/>
        <w:right w:val="none" w:sz="0" w:space="0" w:color="auto"/>
      </w:divBdr>
    </w:div>
    <w:div w:id="1988823733">
      <w:bodyDiv w:val="1"/>
      <w:marLeft w:val="0"/>
      <w:marRight w:val="0"/>
      <w:marTop w:val="0"/>
      <w:marBottom w:val="0"/>
      <w:divBdr>
        <w:top w:val="none" w:sz="0" w:space="0" w:color="auto"/>
        <w:left w:val="none" w:sz="0" w:space="0" w:color="auto"/>
        <w:bottom w:val="none" w:sz="0" w:space="0" w:color="auto"/>
        <w:right w:val="none" w:sz="0" w:space="0" w:color="auto"/>
      </w:divBdr>
    </w:div>
    <w:div w:id="1989093165">
      <w:bodyDiv w:val="1"/>
      <w:marLeft w:val="0"/>
      <w:marRight w:val="0"/>
      <w:marTop w:val="0"/>
      <w:marBottom w:val="0"/>
      <w:divBdr>
        <w:top w:val="none" w:sz="0" w:space="0" w:color="auto"/>
        <w:left w:val="none" w:sz="0" w:space="0" w:color="auto"/>
        <w:bottom w:val="none" w:sz="0" w:space="0" w:color="auto"/>
        <w:right w:val="none" w:sz="0" w:space="0" w:color="auto"/>
      </w:divBdr>
    </w:div>
    <w:div w:id="1989553223">
      <w:bodyDiv w:val="1"/>
      <w:marLeft w:val="0"/>
      <w:marRight w:val="0"/>
      <w:marTop w:val="0"/>
      <w:marBottom w:val="0"/>
      <w:divBdr>
        <w:top w:val="none" w:sz="0" w:space="0" w:color="auto"/>
        <w:left w:val="none" w:sz="0" w:space="0" w:color="auto"/>
        <w:bottom w:val="none" w:sz="0" w:space="0" w:color="auto"/>
        <w:right w:val="none" w:sz="0" w:space="0" w:color="auto"/>
      </w:divBdr>
    </w:div>
    <w:div w:id="1989699518">
      <w:bodyDiv w:val="1"/>
      <w:marLeft w:val="0"/>
      <w:marRight w:val="0"/>
      <w:marTop w:val="0"/>
      <w:marBottom w:val="0"/>
      <w:divBdr>
        <w:top w:val="none" w:sz="0" w:space="0" w:color="auto"/>
        <w:left w:val="none" w:sz="0" w:space="0" w:color="auto"/>
        <w:bottom w:val="none" w:sz="0" w:space="0" w:color="auto"/>
        <w:right w:val="none" w:sz="0" w:space="0" w:color="auto"/>
      </w:divBdr>
    </w:div>
    <w:div w:id="1990285539">
      <w:bodyDiv w:val="1"/>
      <w:marLeft w:val="0"/>
      <w:marRight w:val="0"/>
      <w:marTop w:val="0"/>
      <w:marBottom w:val="0"/>
      <w:divBdr>
        <w:top w:val="none" w:sz="0" w:space="0" w:color="auto"/>
        <w:left w:val="none" w:sz="0" w:space="0" w:color="auto"/>
        <w:bottom w:val="none" w:sz="0" w:space="0" w:color="auto"/>
        <w:right w:val="none" w:sz="0" w:space="0" w:color="auto"/>
      </w:divBdr>
    </w:div>
    <w:div w:id="1990548545">
      <w:bodyDiv w:val="1"/>
      <w:marLeft w:val="0"/>
      <w:marRight w:val="0"/>
      <w:marTop w:val="0"/>
      <w:marBottom w:val="0"/>
      <w:divBdr>
        <w:top w:val="none" w:sz="0" w:space="0" w:color="auto"/>
        <w:left w:val="none" w:sz="0" w:space="0" w:color="auto"/>
        <w:bottom w:val="none" w:sz="0" w:space="0" w:color="auto"/>
        <w:right w:val="none" w:sz="0" w:space="0" w:color="auto"/>
      </w:divBdr>
    </w:div>
    <w:div w:id="1990741837">
      <w:bodyDiv w:val="1"/>
      <w:marLeft w:val="0"/>
      <w:marRight w:val="0"/>
      <w:marTop w:val="0"/>
      <w:marBottom w:val="0"/>
      <w:divBdr>
        <w:top w:val="none" w:sz="0" w:space="0" w:color="auto"/>
        <w:left w:val="none" w:sz="0" w:space="0" w:color="auto"/>
        <w:bottom w:val="none" w:sz="0" w:space="0" w:color="auto"/>
        <w:right w:val="none" w:sz="0" w:space="0" w:color="auto"/>
      </w:divBdr>
    </w:div>
    <w:div w:id="1990861291">
      <w:bodyDiv w:val="1"/>
      <w:marLeft w:val="0"/>
      <w:marRight w:val="0"/>
      <w:marTop w:val="0"/>
      <w:marBottom w:val="0"/>
      <w:divBdr>
        <w:top w:val="none" w:sz="0" w:space="0" w:color="auto"/>
        <w:left w:val="none" w:sz="0" w:space="0" w:color="auto"/>
        <w:bottom w:val="none" w:sz="0" w:space="0" w:color="auto"/>
        <w:right w:val="none" w:sz="0" w:space="0" w:color="auto"/>
      </w:divBdr>
    </w:div>
    <w:div w:id="1991447649">
      <w:bodyDiv w:val="1"/>
      <w:marLeft w:val="0"/>
      <w:marRight w:val="0"/>
      <w:marTop w:val="0"/>
      <w:marBottom w:val="0"/>
      <w:divBdr>
        <w:top w:val="none" w:sz="0" w:space="0" w:color="auto"/>
        <w:left w:val="none" w:sz="0" w:space="0" w:color="auto"/>
        <w:bottom w:val="none" w:sz="0" w:space="0" w:color="auto"/>
        <w:right w:val="none" w:sz="0" w:space="0" w:color="auto"/>
      </w:divBdr>
    </w:div>
    <w:div w:id="1991474444">
      <w:bodyDiv w:val="1"/>
      <w:marLeft w:val="0"/>
      <w:marRight w:val="0"/>
      <w:marTop w:val="0"/>
      <w:marBottom w:val="0"/>
      <w:divBdr>
        <w:top w:val="none" w:sz="0" w:space="0" w:color="auto"/>
        <w:left w:val="none" w:sz="0" w:space="0" w:color="auto"/>
        <w:bottom w:val="none" w:sz="0" w:space="0" w:color="auto"/>
        <w:right w:val="none" w:sz="0" w:space="0" w:color="auto"/>
      </w:divBdr>
    </w:div>
    <w:div w:id="1991788507">
      <w:bodyDiv w:val="1"/>
      <w:marLeft w:val="0"/>
      <w:marRight w:val="0"/>
      <w:marTop w:val="0"/>
      <w:marBottom w:val="0"/>
      <w:divBdr>
        <w:top w:val="none" w:sz="0" w:space="0" w:color="auto"/>
        <w:left w:val="none" w:sz="0" w:space="0" w:color="auto"/>
        <w:bottom w:val="none" w:sz="0" w:space="0" w:color="auto"/>
        <w:right w:val="none" w:sz="0" w:space="0" w:color="auto"/>
      </w:divBdr>
    </w:div>
    <w:div w:id="1992053148">
      <w:bodyDiv w:val="1"/>
      <w:marLeft w:val="0"/>
      <w:marRight w:val="0"/>
      <w:marTop w:val="0"/>
      <w:marBottom w:val="0"/>
      <w:divBdr>
        <w:top w:val="none" w:sz="0" w:space="0" w:color="auto"/>
        <w:left w:val="none" w:sz="0" w:space="0" w:color="auto"/>
        <w:bottom w:val="none" w:sz="0" w:space="0" w:color="auto"/>
        <w:right w:val="none" w:sz="0" w:space="0" w:color="auto"/>
      </w:divBdr>
    </w:div>
    <w:div w:id="1992172900">
      <w:bodyDiv w:val="1"/>
      <w:marLeft w:val="0"/>
      <w:marRight w:val="0"/>
      <w:marTop w:val="0"/>
      <w:marBottom w:val="0"/>
      <w:divBdr>
        <w:top w:val="none" w:sz="0" w:space="0" w:color="auto"/>
        <w:left w:val="none" w:sz="0" w:space="0" w:color="auto"/>
        <w:bottom w:val="none" w:sz="0" w:space="0" w:color="auto"/>
        <w:right w:val="none" w:sz="0" w:space="0" w:color="auto"/>
      </w:divBdr>
    </w:div>
    <w:div w:id="1992367300">
      <w:bodyDiv w:val="1"/>
      <w:marLeft w:val="0"/>
      <w:marRight w:val="0"/>
      <w:marTop w:val="0"/>
      <w:marBottom w:val="0"/>
      <w:divBdr>
        <w:top w:val="none" w:sz="0" w:space="0" w:color="auto"/>
        <w:left w:val="none" w:sz="0" w:space="0" w:color="auto"/>
        <w:bottom w:val="none" w:sz="0" w:space="0" w:color="auto"/>
        <w:right w:val="none" w:sz="0" w:space="0" w:color="auto"/>
      </w:divBdr>
    </w:div>
    <w:div w:id="1992520397">
      <w:bodyDiv w:val="1"/>
      <w:marLeft w:val="0"/>
      <w:marRight w:val="0"/>
      <w:marTop w:val="0"/>
      <w:marBottom w:val="0"/>
      <w:divBdr>
        <w:top w:val="none" w:sz="0" w:space="0" w:color="auto"/>
        <w:left w:val="none" w:sz="0" w:space="0" w:color="auto"/>
        <w:bottom w:val="none" w:sz="0" w:space="0" w:color="auto"/>
        <w:right w:val="none" w:sz="0" w:space="0" w:color="auto"/>
      </w:divBdr>
      <w:divsChild>
        <w:div w:id="484930653">
          <w:marLeft w:val="0"/>
          <w:marRight w:val="0"/>
          <w:marTop w:val="0"/>
          <w:marBottom w:val="0"/>
          <w:divBdr>
            <w:top w:val="none" w:sz="0" w:space="0" w:color="auto"/>
            <w:left w:val="none" w:sz="0" w:space="0" w:color="auto"/>
            <w:bottom w:val="none" w:sz="0" w:space="0" w:color="auto"/>
            <w:right w:val="none" w:sz="0" w:space="0" w:color="auto"/>
          </w:divBdr>
        </w:div>
        <w:div w:id="1316496129">
          <w:marLeft w:val="0"/>
          <w:marRight w:val="0"/>
          <w:marTop w:val="0"/>
          <w:marBottom w:val="0"/>
          <w:divBdr>
            <w:top w:val="none" w:sz="0" w:space="0" w:color="auto"/>
            <w:left w:val="none" w:sz="0" w:space="0" w:color="auto"/>
            <w:bottom w:val="none" w:sz="0" w:space="0" w:color="auto"/>
            <w:right w:val="none" w:sz="0" w:space="0" w:color="auto"/>
          </w:divBdr>
        </w:div>
        <w:div w:id="1735352082">
          <w:marLeft w:val="0"/>
          <w:marRight w:val="0"/>
          <w:marTop w:val="0"/>
          <w:marBottom w:val="0"/>
          <w:divBdr>
            <w:top w:val="none" w:sz="0" w:space="0" w:color="auto"/>
            <w:left w:val="none" w:sz="0" w:space="0" w:color="auto"/>
            <w:bottom w:val="none" w:sz="0" w:space="0" w:color="auto"/>
            <w:right w:val="none" w:sz="0" w:space="0" w:color="auto"/>
          </w:divBdr>
        </w:div>
        <w:div w:id="1788743604">
          <w:marLeft w:val="0"/>
          <w:marRight w:val="0"/>
          <w:marTop w:val="0"/>
          <w:marBottom w:val="0"/>
          <w:divBdr>
            <w:top w:val="none" w:sz="0" w:space="0" w:color="auto"/>
            <w:left w:val="none" w:sz="0" w:space="0" w:color="auto"/>
            <w:bottom w:val="none" w:sz="0" w:space="0" w:color="auto"/>
            <w:right w:val="none" w:sz="0" w:space="0" w:color="auto"/>
          </w:divBdr>
        </w:div>
      </w:divsChild>
    </w:div>
    <w:div w:id="1992708311">
      <w:bodyDiv w:val="1"/>
      <w:marLeft w:val="0"/>
      <w:marRight w:val="0"/>
      <w:marTop w:val="0"/>
      <w:marBottom w:val="0"/>
      <w:divBdr>
        <w:top w:val="none" w:sz="0" w:space="0" w:color="auto"/>
        <w:left w:val="none" w:sz="0" w:space="0" w:color="auto"/>
        <w:bottom w:val="none" w:sz="0" w:space="0" w:color="auto"/>
        <w:right w:val="none" w:sz="0" w:space="0" w:color="auto"/>
      </w:divBdr>
    </w:div>
    <w:div w:id="1992785271">
      <w:bodyDiv w:val="1"/>
      <w:marLeft w:val="0"/>
      <w:marRight w:val="0"/>
      <w:marTop w:val="0"/>
      <w:marBottom w:val="0"/>
      <w:divBdr>
        <w:top w:val="none" w:sz="0" w:space="0" w:color="auto"/>
        <w:left w:val="none" w:sz="0" w:space="0" w:color="auto"/>
        <w:bottom w:val="none" w:sz="0" w:space="0" w:color="auto"/>
        <w:right w:val="none" w:sz="0" w:space="0" w:color="auto"/>
      </w:divBdr>
    </w:div>
    <w:div w:id="1992980270">
      <w:bodyDiv w:val="1"/>
      <w:marLeft w:val="0"/>
      <w:marRight w:val="0"/>
      <w:marTop w:val="0"/>
      <w:marBottom w:val="0"/>
      <w:divBdr>
        <w:top w:val="none" w:sz="0" w:space="0" w:color="auto"/>
        <w:left w:val="none" w:sz="0" w:space="0" w:color="auto"/>
        <w:bottom w:val="none" w:sz="0" w:space="0" w:color="auto"/>
        <w:right w:val="none" w:sz="0" w:space="0" w:color="auto"/>
      </w:divBdr>
    </w:div>
    <w:div w:id="1993410390">
      <w:bodyDiv w:val="1"/>
      <w:marLeft w:val="0"/>
      <w:marRight w:val="0"/>
      <w:marTop w:val="0"/>
      <w:marBottom w:val="0"/>
      <w:divBdr>
        <w:top w:val="none" w:sz="0" w:space="0" w:color="auto"/>
        <w:left w:val="none" w:sz="0" w:space="0" w:color="auto"/>
        <w:bottom w:val="none" w:sz="0" w:space="0" w:color="auto"/>
        <w:right w:val="none" w:sz="0" w:space="0" w:color="auto"/>
      </w:divBdr>
    </w:div>
    <w:div w:id="1993949367">
      <w:bodyDiv w:val="1"/>
      <w:marLeft w:val="0"/>
      <w:marRight w:val="0"/>
      <w:marTop w:val="0"/>
      <w:marBottom w:val="0"/>
      <w:divBdr>
        <w:top w:val="none" w:sz="0" w:space="0" w:color="auto"/>
        <w:left w:val="none" w:sz="0" w:space="0" w:color="auto"/>
        <w:bottom w:val="none" w:sz="0" w:space="0" w:color="auto"/>
        <w:right w:val="none" w:sz="0" w:space="0" w:color="auto"/>
      </w:divBdr>
    </w:div>
    <w:div w:id="1994212642">
      <w:bodyDiv w:val="1"/>
      <w:marLeft w:val="0"/>
      <w:marRight w:val="0"/>
      <w:marTop w:val="0"/>
      <w:marBottom w:val="0"/>
      <w:divBdr>
        <w:top w:val="none" w:sz="0" w:space="0" w:color="auto"/>
        <w:left w:val="none" w:sz="0" w:space="0" w:color="auto"/>
        <w:bottom w:val="none" w:sz="0" w:space="0" w:color="auto"/>
        <w:right w:val="none" w:sz="0" w:space="0" w:color="auto"/>
      </w:divBdr>
    </w:div>
    <w:div w:id="1995337030">
      <w:bodyDiv w:val="1"/>
      <w:marLeft w:val="0"/>
      <w:marRight w:val="0"/>
      <w:marTop w:val="0"/>
      <w:marBottom w:val="0"/>
      <w:divBdr>
        <w:top w:val="none" w:sz="0" w:space="0" w:color="auto"/>
        <w:left w:val="none" w:sz="0" w:space="0" w:color="auto"/>
        <w:bottom w:val="none" w:sz="0" w:space="0" w:color="auto"/>
        <w:right w:val="none" w:sz="0" w:space="0" w:color="auto"/>
      </w:divBdr>
    </w:div>
    <w:div w:id="1995530079">
      <w:bodyDiv w:val="1"/>
      <w:marLeft w:val="0"/>
      <w:marRight w:val="0"/>
      <w:marTop w:val="0"/>
      <w:marBottom w:val="0"/>
      <w:divBdr>
        <w:top w:val="none" w:sz="0" w:space="0" w:color="auto"/>
        <w:left w:val="none" w:sz="0" w:space="0" w:color="auto"/>
        <w:bottom w:val="none" w:sz="0" w:space="0" w:color="auto"/>
        <w:right w:val="none" w:sz="0" w:space="0" w:color="auto"/>
      </w:divBdr>
    </w:div>
    <w:div w:id="1996059217">
      <w:bodyDiv w:val="1"/>
      <w:marLeft w:val="0"/>
      <w:marRight w:val="0"/>
      <w:marTop w:val="0"/>
      <w:marBottom w:val="0"/>
      <w:divBdr>
        <w:top w:val="none" w:sz="0" w:space="0" w:color="auto"/>
        <w:left w:val="none" w:sz="0" w:space="0" w:color="auto"/>
        <w:bottom w:val="none" w:sz="0" w:space="0" w:color="auto"/>
        <w:right w:val="none" w:sz="0" w:space="0" w:color="auto"/>
      </w:divBdr>
    </w:div>
    <w:div w:id="1996914632">
      <w:bodyDiv w:val="1"/>
      <w:marLeft w:val="0"/>
      <w:marRight w:val="0"/>
      <w:marTop w:val="0"/>
      <w:marBottom w:val="0"/>
      <w:divBdr>
        <w:top w:val="none" w:sz="0" w:space="0" w:color="auto"/>
        <w:left w:val="none" w:sz="0" w:space="0" w:color="auto"/>
        <w:bottom w:val="none" w:sz="0" w:space="0" w:color="auto"/>
        <w:right w:val="none" w:sz="0" w:space="0" w:color="auto"/>
      </w:divBdr>
    </w:div>
    <w:div w:id="1996956285">
      <w:bodyDiv w:val="1"/>
      <w:marLeft w:val="0"/>
      <w:marRight w:val="0"/>
      <w:marTop w:val="0"/>
      <w:marBottom w:val="0"/>
      <w:divBdr>
        <w:top w:val="none" w:sz="0" w:space="0" w:color="auto"/>
        <w:left w:val="none" w:sz="0" w:space="0" w:color="auto"/>
        <w:bottom w:val="none" w:sz="0" w:space="0" w:color="auto"/>
        <w:right w:val="none" w:sz="0" w:space="0" w:color="auto"/>
      </w:divBdr>
    </w:div>
    <w:div w:id="1998075123">
      <w:bodyDiv w:val="1"/>
      <w:marLeft w:val="0"/>
      <w:marRight w:val="0"/>
      <w:marTop w:val="0"/>
      <w:marBottom w:val="0"/>
      <w:divBdr>
        <w:top w:val="none" w:sz="0" w:space="0" w:color="auto"/>
        <w:left w:val="none" w:sz="0" w:space="0" w:color="auto"/>
        <w:bottom w:val="none" w:sz="0" w:space="0" w:color="auto"/>
        <w:right w:val="none" w:sz="0" w:space="0" w:color="auto"/>
      </w:divBdr>
    </w:div>
    <w:div w:id="1999310629">
      <w:bodyDiv w:val="1"/>
      <w:marLeft w:val="0"/>
      <w:marRight w:val="0"/>
      <w:marTop w:val="0"/>
      <w:marBottom w:val="0"/>
      <w:divBdr>
        <w:top w:val="none" w:sz="0" w:space="0" w:color="auto"/>
        <w:left w:val="none" w:sz="0" w:space="0" w:color="auto"/>
        <w:bottom w:val="none" w:sz="0" w:space="0" w:color="auto"/>
        <w:right w:val="none" w:sz="0" w:space="0" w:color="auto"/>
      </w:divBdr>
    </w:div>
    <w:div w:id="1999843699">
      <w:bodyDiv w:val="1"/>
      <w:marLeft w:val="0"/>
      <w:marRight w:val="0"/>
      <w:marTop w:val="0"/>
      <w:marBottom w:val="0"/>
      <w:divBdr>
        <w:top w:val="none" w:sz="0" w:space="0" w:color="auto"/>
        <w:left w:val="none" w:sz="0" w:space="0" w:color="auto"/>
        <w:bottom w:val="none" w:sz="0" w:space="0" w:color="auto"/>
        <w:right w:val="none" w:sz="0" w:space="0" w:color="auto"/>
      </w:divBdr>
    </w:div>
    <w:div w:id="2000302303">
      <w:bodyDiv w:val="1"/>
      <w:marLeft w:val="0"/>
      <w:marRight w:val="0"/>
      <w:marTop w:val="0"/>
      <w:marBottom w:val="0"/>
      <w:divBdr>
        <w:top w:val="none" w:sz="0" w:space="0" w:color="auto"/>
        <w:left w:val="none" w:sz="0" w:space="0" w:color="auto"/>
        <w:bottom w:val="none" w:sz="0" w:space="0" w:color="auto"/>
        <w:right w:val="none" w:sz="0" w:space="0" w:color="auto"/>
      </w:divBdr>
    </w:div>
    <w:div w:id="2000385130">
      <w:bodyDiv w:val="1"/>
      <w:marLeft w:val="0"/>
      <w:marRight w:val="0"/>
      <w:marTop w:val="0"/>
      <w:marBottom w:val="0"/>
      <w:divBdr>
        <w:top w:val="none" w:sz="0" w:space="0" w:color="auto"/>
        <w:left w:val="none" w:sz="0" w:space="0" w:color="auto"/>
        <w:bottom w:val="none" w:sz="0" w:space="0" w:color="auto"/>
        <w:right w:val="none" w:sz="0" w:space="0" w:color="auto"/>
      </w:divBdr>
    </w:div>
    <w:div w:id="2000691060">
      <w:bodyDiv w:val="1"/>
      <w:marLeft w:val="0"/>
      <w:marRight w:val="0"/>
      <w:marTop w:val="0"/>
      <w:marBottom w:val="0"/>
      <w:divBdr>
        <w:top w:val="none" w:sz="0" w:space="0" w:color="auto"/>
        <w:left w:val="none" w:sz="0" w:space="0" w:color="auto"/>
        <w:bottom w:val="none" w:sz="0" w:space="0" w:color="auto"/>
        <w:right w:val="none" w:sz="0" w:space="0" w:color="auto"/>
      </w:divBdr>
    </w:div>
    <w:div w:id="2001076361">
      <w:bodyDiv w:val="1"/>
      <w:marLeft w:val="0"/>
      <w:marRight w:val="0"/>
      <w:marTop w:val="0"/>
      <w:marBottom w:val="0"/>
      <w:divBdr>
        <w:top w:val="none" w:sz="0" w:space="0" w:color="auto"/>
        <w:left w:val="none" w:sz="0" w:space="0" w:color="auto"/>
        <w:bottom w:val="none" w:sz="0" w:space="0" w:color="auto"/>
        <w:right w:val="none" w:sz="0" w:space="0" w:color="auto"/>
      </w:divBdr>
    </w:div>
    <w:div w:id="2001425286">
      <w:bodyDiv w:val="1"/>
      <w:marLeft w:val="0"/>
      <w:marRight w:val="0"/>
      <w:marTop w:val="0"/>
      <w:marBottom w:val="0"/>
      <w:divBdr>
        <w:top w:val="none" w:sz="0" w:space="0" w:color="auto"/>
        <w:left w:val="none" w:sz="0" w:space="0" w:color="auto"/>
        <w:bottom w:val="none" w:sz="0" w:space="0" w:color="auto"/>
        <w:right w:val="none" w:sz="0" w:space="0" w:color="auto"/>
      </w:divBdr>
    </w:div>
    <w:div w:id="2001738290">
      <w:bodyDiv w:val="1"/>
      <w:marLeft w:val="0"/>
      <w:marRight w:val="0"/>
      <w:marTop w:val="0"/>
      <w:marBottom w:val="0"/>
      <w:divBdr>
        <w:top w:val="none" w:sz="0" w:space="0" w:color="auto"/>
        <w:left w:val="none" w:sz="0" w:space="0" w:color="auto"/>
        <w:bottom w:val="none" w:sz="0" w:space="0" w:color="auto"/>
        <w:right w:val="none" w:sz="0" w:space="0" w:color="auto"/>
      </w:divBdr>
    </w:div>
    <w:div w:id="2001929612">
      <w:bodyDiv w:val="1"/>
      <w:marLeft w:val="0"/>
      <w:marRight w:val="0"/>
      <w:marTop w:val="0"/>
      <w:marBottom w:val="0"/>
      <w:divBdr>
        <w:top w:val="none" w:sz="0" w:space="0" w:color="auto"/>
        <w:left w:val="none" w:sz="0" w:space="0" w:color="auto"/>
        <w:bottom w:val="none" w:sz="0" w:space="0" w:color="auto"/>
        <w:right w:val="none" w:sz="0" w:space="0" w:color="auto"/>
      </w:divBdr>
    </w:div>
    <w:div w:id="2002006935">
      <w:bodyDiv w:val="1"/>
      <w:marLeft w:val="0"/>
      <w:marRight w:val="0"/>
      <w:marTop w:val="0"/>
      <w:marBottom w:val="0"/>
      <w:divBdr>
        <w:top w:val="none" w:sz="0" w:space="0" w:color="auto"/>
        <w:left w:val="none" w:sz="0" w:space="0" w:color="auto"/>
        <w:bottom w:val="none" w:sz="0" w:space="0" w:color="auto"/>
        <w:right w:val="none" w:sz="0" w:space="0" w:color="auto"/>
      </w:divBdr>
    </w:div>
    <w:div w:id="2002156565">
      <w:bodyDiv w:val="1"/>
      <w:marLeft w:val="0"/>
      <w:marRight w:val="0"/>
      <w:marTop w:val="0"/>
      <w:marBottom w:val="0"/>
      <w:divBdr>
        <w:top w:val="none" w:sz="0" w:space="0" w:color="auto"/>
        <w:left w:val="none" w:sz="0" w:space="0" w:color="auto"/>
        <w:bottom w:val="none" w:sz="0" w:space="0" w:color="auto"/>
        <w:right w:val="none" w:sz="0" w:space="0" w:color="auto"/>
      </w:divBdr>
    </w:div>
    <w:div w:id="2002804235">
      <w:bodyDiv w:val="1"/>
      <w:marLeft w:val="0"/>
      <w:marRight w:val="0"/>
      <w:marTop w:val="0"/>
      <w:marBottom w:val="0"/>
      <w:divBdr>
        <w:top w:val="none" w:sz="0" w:space="0" w:color="auto"/>
        <w:left w:val="none" w:sz="0" w:space="0" w:color="auto"/>
        <w:bottom w:val="none" w:sz="0" w:space="0" w:color="auto"/>
        <w:right w:val="none" w:sz="0" w:space="0" w:color="auto"/>
      </w:divBdr>
    </w:div>
    <w:div w:id="2002846745">
      <w:bodyDiv w:val="1"/>
      <w:marLeft w:val="0"/>
      <w:marRight w:val="0"/>
      <w:marTop w:val="0"/>
      <w:marBottom w:val="0"/>
      <w:divBdr>
        <w:top w:val="none" w:sz="0" w:space="0" w:color="auto"/>
        <w:left w:val="none" w:sz="0" w:space="0" w:color="auto"/>
        <w:bottom w:val="none" w:sz="0" w:space="0" w:color="auto"/>
        <w:right w:val="none" w:sz="0" w:space="0" w:color="auto"/>
      </w:divBdr>
    </w:div>
    <w:div w:id="2002853636">
      <w:bodyDiv w:val="1"/>
      <w:marLeft w:val="0"/>
      <w:marRight w:val="0"/>
      <w:marTop w:val="0"/>
      <w:marBottom w:val="0"/>
      <w:divBdr>
        <w:top w:val="none" w:sz="0" w:space="0" w:color="auto"/>
        <w:left w:val="none" w:sz="0" w:space="0" w:color="auto"/>
        <w:bottom w:val="none" w:sz="0" w:space="0" w:color="auto"/>
        <w:right w:val="none" w:sz="0" w:space="0" w:color="auto"/>
      </w:divBdr>
    </w:div>
    <w:div w:id="2002928468">
      <w:bodyDiv w:val="1"/>
      <w:marLeft w:val="0"/>
      <w:marRight w:val="0"/>
      <w:marTop w:val="0"/>
      <w:marBottom w:val="0"/>
      <w:divBdr>
        <w:top w:val="none" w:sz="0" w:space="0" w:color="auto"/>
        <w:left w:val="none" w:sz="0" w:space="0" w:color="auto"/>
        <w:bottom w:val="none" w:sz="0" w:space="0" w:color="auto"/>
        <w:right w:val="none" w:sz="0" w:space="0" w:color="auto"/>
      </w:divBdr>
    </w:div>
    <w:div w:id="2003508703">
      <w:bodyDiv w:val="1"/>
      <w:marLeft w:val="0"/>
      <w:marRight w:val="0"/>
      <w:marTop w:val="0"/>
      <w:marBottom w:val="0"/>
      <w:divBdr>
        <w:top w:val="none" w:sz="0" w:space="0" w:color="auto"/>
        <w:left w:val="none" w:sz="0" w:space="0" w:color="auto"/>
        <w:bottom w:val="none" w:sz="0" w:space="0" w:color="auto"/>
        <w:right w:val="none" w:sz="0" w:space="0" w:color="auto"/>
      </w:divBdr>
    </w:div>
    <w:div w:id="2003728160">
      <w:bodyDiv w:val="1"/>
      <w:marLeft w:val="0"/>
      <w:marRight w:val="0"/>
      <w:marTop w:val="0"/>
      <w:marBottom w:val="0"/>
      <w:divBdr>
        <w:top w:val="none" w:sz="0" w:space="0" w:color="auto"/>
        <w:left w:val="none" w:sz="0" w:space="0" w:color="auto"/>
        <w:bottom w:val="none" w:sz="0" w:space="0" w:color="auto"/>
        <w:right w:val="none" w:sz="0" w:space="0" w:color="auto"/>
      </w:divBdr>
    </w:div>
    <w:div w:id="2003775194">
      <w:bodyDiv w:val="1"/>
      <w:marLeft w:val="0"/>
      <w:marRight w:val="0"/>
      <w:marTop w:val="0"/>
      <w:marBottom w:val="0"/>
      <w:divBdr>
        <w:top w:val="none" w:sz="0" w:space="0" w:color="auto"/>
        <w:left w:val="none" w:sz="0" w:space="0" w:color="auto"/>
        <w:bottom w:val="none" w:sz="0" w:space="0" w:color="auto"/>
        <w:right w:val="none" w:sz="0" w:space="0" w:color="auto"/>
      </w:divBdr>
    </w:div>
    <w:div w:id="2003776856">
      <w:bodyDiv w:val="1"/>
      <w:marLeft w:val="0"/>
      <w:marRight w:val="0"/>
      <w:marTop w:val="0"/>
      <w:marBottom w:val="0"/>
      <w:divBdr>
        <w:top w:val="none" w:sz="0" w:space="0" w:color="auto"/>
        <w:left w:val="none" w:sz="0" w:space="0" w:color="auto"/>
        <w:bottom w:val="none" w:sz="0" w:space="0" w:color="auto"/>
        <w:right w:val="none" w:sz="0" w:space="0" w:color="auto"/>
      </w:divBdr>
    </w:div>
    <w:div w:id="2003852391">
      <w:bodyDiv w:val="1"/>
      <w:marLeft w:val="0"/>
      <w:marRight w:val="0"/>
      <w:marTop w:val="0"/>
      <w:marBottom w:val="0"/>
      <w:divBdr>
        <w:top w:val="none" w:sz="0" w:space="0" w:color="auto"/>
        <w:left w:val="none" w:sz="0" w:space="0" w:color="auto"/>
        <w:bottom w:val="none" w:sz="0" w:space="0" w:color="auto"/>
        <w:right w:val="none" w:sz="0" w:space="0" w:color="auto"/>
      </w:divBdr>
    </w:div>
    <w:div w:id="2003926703">
      <w:bodyDiv w:val="1"/>
      <w:marLeft w:val="0"/>
      <w:marRight w:val="0"/>
      <w:marTop w:val="0"/>
      <w:marBottom w:val="0"/>
      <w:divBdr>
        <w:top w:val="none" w:sz="0" w:space="0" w:color="auto"/>
        <w:left w:val="none" w:sz="0" w:space="0" w:color="auto"/>
        <w:bottom w:val="none" w:sz="0" w:space="0" w:color="auto"/>
        <w:right w:val="none" w:sz="0" w:space="0" w:color="auto"/>
      </w:divBdr>
    </w:div>
    <w:div w:id="2004116583">
      <w:bodyDiv w:val="1"/>
      <w:marLeft w:val="0"/>
      <w:marRight w:val="0"/>
      <w:marTop w:val="0"/>
      <w:marBottom w:val="0"/>
      <w:divBdr>
        <w:top w:val="none" w:sz="0" w:space="0" w:color="auto"/>
        <w:left w:val="none" w:sz="0" w:space="0" w:color="auto"/>
        <w:bottom w:val="none" w:sz="0" w:space="0" w:color="auto"/>
        <w:right w:val="none" w:sz="0" w:space="0" w:color="auto"/>
      </w:divBdr>
    </w:div>
    <w:div w:id="2004162297">
      <w:bodyDiv w:val="1"/>
      <w:marLeft w:val="0"/>
      <w:marRight w:val="0"/>
      <w:marTop w:val="0"/>
      <w:marBottom w:val="0"/>
      <w:divBdr>
        <w:top w:val="none" w:sz="0" w:space="0" w:color="auto"/>
        <w:left w:val="none" w:sz="0" w:space="0" w:color="auto"/>
        <w:bottom w:val="none" w:sz="0" w:space="0" w:color="auto"/>
        <w:right w:val="none" w:sz="0" w:space="0" w:color="auto"/>
      </w:divBdr>
    </w:div>
    <w:div w:id="2004507800">
      <w:bodyDiv w:val="1"/>
      <w:marLeft w:val="0"/>
      <w:marRight w:val="0"/>
      <w:marTop w:val="0"/>
      <w:marBottom w:val="0"/>
      <w:divBdr>
        <w:top w:val="none" w:sz="0" w:space="0" w:color="auto"/>
        <w:left w:val="none" w:sz="0" w:space="0" w:color="auto"/>
        <w:bottom w:val="none" w:sz="0" w:space="0" w:color="auto"/>
        <w:right w:val="none" w:sz="0" w:space="0" w:color="auto"/>
      </w:divBdr>
    </w:div>
    <w:div w:id="2004968144">
      <w:bodyDiv w:val="1"/>
      <w:marLeft w:val="0"/>
      <w:marRight w:val="0"/>
      <w:marTop w:val="0"/>
      <w:marBottom w:val="0"/>
      <w:divBdr>
        <w:top w:val="none" w:sz="0" w:space="0" w:color="auto"/>
        <w:left w:val="none" w:sz="0" w:space="0" w:color="auto"/>
        <w:bottom w:val="none" w:sz="0" w:space="0" w:color="auto"/>
        <w:right w:val="none" w:sz="0" w:space="0" w:color="auto"/>
      </w:divBdr>
    </w:div>
    <w:div w:id="2005088026">
      <w:bodyDiv w:val="1"/>
      <w:marLeft w:val="0"/>
      <w:marRight w:val="0"/>
      <w:marTop w:val="0"/>
      <w:marBottom w:val="0"/>
      <w:divBdr>
        <w:top w:val="none" w:sz="0" w:space="0" w:color="auto"/>
        <w:left w:val="none" w:sz="0" w:space="0" w:color="auto"/>
        <w:bottom w:val="none" w:sz="0" w:space="0" w:color="auto"/>
        <w:right w:val="none" w:sz="0" w:space="0" w:color="auto"/>
      </w:divBdr>
    </w:div>
    <w:div w:id="2005158734">
      <w:bodyDiv w:val="1"/>
      <w:marLeft w:val="0"/>
      <w:marRight w:val="0"/>
      <w:marTop w:val="0"/>
      <w:marBottom w:val="0"/>
      <w:divBdr>
        <w:top w:val="none" w:sz="0" w:space="0" w:color="auto"/>
        <w:left w:val="none" w:sz="0" w:space="0" w:color="auto"/>
        <w:bottom w:val="none" w:sz="0" w:space="0" w:color="auto"/>
        <w:right w:val="none" w:sz="0" w:space="0" w:color="auto"/>
      </w:divBdr>
    </w:div>
    <w:div w:id="2005207937">
      <w:bodyDiv w:val="1"/>
      <w:marLeft w:val="0"/>
      <w:marRight w:val="0"/>
      <w:marTop w:val="0"/>
      <w:marBottom w:val="0"/>
      <w:divBdr>
        <w:top w:val="none" w:sz="0" w:space="0" w:color="auto"/>
        <w:left w:val="none" w:sz="0" w:space="0" w:color="auto"/>
        <w:bottom w:val="none" w:sz="0" w:space="0" w:color="auto"/>
        <w:right w:val="none" w:sz="0" w:space="0" w:color="auto"/>
      </w:divBdr>
    </w:div>
    <w:div w:id="2005349912">
      <w:bodyDiv w:val="1"/>
      <w:marLeft w:val="0"/>
      <w:marRight w:val="0"/>
      <w:marTop w:val="0"/>
      <w:marBottom w:val="0"/>
      <w:divBdr>
        <w:top w:val="none" w:sz="0" w:space="0" w:color="auto"/>
        <w:left w:val="none" w:sz="0" w:space="0" w:color="auto"/>
        <w:bottom w:val="none" w:sz="0" w:space="0" w:color="auto"/>
        <w:right w:val="none" w:sz="0" w:space="0" w:color="auto"/>
      </w:divBdr>
    </w:div>
    <w:div w:id="2005432595">
      <w:bodyDiv w:val="1"/>
      <w:marLeft w:val="0"/>
      <w:marRight w:val="0"/>
      <w:marTop w:val="0"/>
      <w:marBottom w:val="0"/>
      <w:divBdr>
        <w:top w:val="none" w:sz="0" w:space="0" w:color="auto"/>
        <w:left w:val="none" w:sz="0" w:space="0" w:color="auto"/>
        <w:bottom w:val="none" w:sz="0" w:space="0" w:color="auto"/>
        <w:right w:val="none" w:sz="0" w:space="0" w:color="auto"/>
      </w:divBdr>
    </w:div>
    <w:div w:id="2006085453">
      <w:bodyDiv w:val="1"/>
      <w:marLeft w:val="0"/>
      <w:marRight w:val="0"/>
      <w:marTop w:val="0"/>
      <w:marBottom w:val="0"/>
      <w:divBdr>
        <w:top w:val="none" w:sz="0" w:space="0" w:color="auto"/>
        <w:left w:val="none" w:sz="0" w:space="0" w:color="auto"/>
        <w:bottom w:val="none" w:sz="0" w:space="0" w:color="auto"/>
        <w:right w:val="none" w:sz="0" w:space="0" w:color="auto"/>
      </w:divBdr>
    </w:div>
    <w:div w:id="2006128766">
      <w:bodyDiv w:val="1"/>
      <w:marLeft w:val="0"/>
      <w:marRight w:val="0"/>
      <w:marTop w:val="0"/>
      <w:marBottom w:val="0"/>
      <w:divBdr>
        <w:top w:val="none" w:sz="0" w:space="0" w:color="auto"/>
        <w:left w:val="none" w:sz="0" w:space="0" w:color="auto"/>
        <w:bottom w:val="none" w:sz="0" w:space="0" w:color="auto"/>
        <w:right w:val="none" w:sz="0" w:space="0" w:color="auto"/>
      </w:divBdr>
    </w:div>
    <w:div w:id="2006351449">
      <w:bodyDiv w:val="1"/>
      <w:marLeft w:val="0"/>
      <w:marRight w:val="0"/>
      <w:marTop w:val="0"/>
      <w:marBottom w:val="0"/>
      <w:divBdr>
        <w:top w:val="none" w:sz="0" w:space="0" w:color="auto"/>
        <w:left w:val="none" w:sz="0" w:space="0" w:color="auto"/>
        <w:bottom w:val="none" w:sz="0" w:space="0" w:color="auto"/>
        <w:right w:val="none" w:sz="0" w:space="0" w:color="auto"/>
      </w:divBdr>
    </w:div>
    <w:div w:id="2006395764">
      <w:bodyDiv w:val="1"/>
      <w:marLeft w:val="0"/>
      <w:marRight w:val="0"/>
      <w:marTop w:val="0"/>
      <w:marBottom w:val="0"/>
      <w:divBdr>
        <w:top w:val="none" w:sz="0" w:space="0" w:color="auto"/>
        <w:left w:val="none" w:sz="0" w:space="0" w:color="auto"/>
        <w:bottom w:val="none" w:sz="0" w:space="0" w:color="auto"/>
        <w:right w:val="none" w:sz="0" w:space="0" w:color="auto"/>
      </w:divBdr>
    </w:div>
    <w:div w:id="2007199663">
      <w:bodyDiv w:val="1"/>
      <w:marLeft w:val="0"/>
      <w:marRight w:val="0"/>
      <w:marTop w:val="0"/>
      <w:marBottom w:val="0"/>
      <w:divBdr>
        <w:top w:val="none" w:sz="0" w:space="0" w:color="auto"/>
        <w:left w:val="none" w:sz="0" w:space="0" w:color="auto"/>
        <w:bottom w:val="none" w:sz="0" w:space="0" w:color="auto"/>
        <w:right w:val="none" w:sz="0" w:space="0" w:color="auto"/>
      </w:divBdr>
    </w:div>
    <w:div w:id="2007201164">
      <w:bodyDiv w:val="1"/>
      <w:marLeft w:val="0"/>
      <w:marRight w:val="0"/>
      <w:marTop w:val="0"/>
      <w:marBottom w:val="0"/>
      <w:divBdr>
        <w:top w:val="none" w:sz="0" w:space="0" w:color="auto"/>
        <w:left w:val="none" w:sz="0" w:space="0" w:color="auto"/>
        <w:bottom w:val="none" w:sz="0" w:space="0" w:color="auto"/>
        <w:right w:val="none" w:sz="0" w:space="0" w:color="auto"/>
      </w:divBdr>
      <w:divsChild>
        <w:div w:id="552959371">
          <w:marLeft w:val="0"/>
          <w:marRight w:val="0"/>
          <w:marTop w:val="0"/>
          <w:marBottom w:val="0"/>
          <w:divBdr>
            <w:top w:val="none" w:sz="0" w:space="0" w:color="auto"/>
            <w:left w:val="none" w:sz="0" w:space="0" w:color="auto"/>
            <w:bottom w:val="none" w:sz="0" w:space="0" w:color="auto"/>
            <w:right w:val="none" w:sz="0" w:space="0" w:color="auto"/>
          </w:divBdr>
        </w:div>
        <w:div w:id="2069181620">
          <w:marLeft w:val="0"/>
          <w:marRight w:val="0"/>
          <w:marTop w:val="0"/>
          <w:marBottom w:val="0"/>
          <w:divBdr>
            <w:top w:val="none" w:sz="0" w:space="0" w:color="auto"/>
            <w:left w:val="none" w:sz="0" w:space="0" w:color="auto"/>
            <w:bottom w:val="none" w:sz="0" w:space="0" w:color="auto"/>
            <w:right w:val="none" w:sz="0" w:space="0" w:color="auto"/>
          </w:divBdr>
          <w:divsChild>
            <w:div w:id="1684820020">
              <w:marLeft w:val="0"/>
              <w:marRight w:val="0"/>
              <w:marTop w:val="0"/>
              <w:marBottom w:val="0"/>
              <w:divBdr>
                <w:top w:val="none" w:sz="0" w:space="0" w:color="auto"/>
                <w:left w:val="none" w:sz="0" w:space="0" w:color="auto"/>
                <w:bottom w:val="none" w:sz="0" w:space="0" w:color="auto"/>
                <w:right w:val="none" w:sz="0" w:space="0" w:color="auto"/>
              </w:divBdr>
            </w:div>
            <w:div w:id="18766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391895">
      <w:bodyDiv w:val="1"/>
      <w:marLeft w:val="0"/>
      <w:marRight w:val="0"/>
      <w:marTop w:val="0"/>
      <w:marBottom w:val="0"/>
      <w:divBdr>
        <w:top w:val="none" w:sz="0" w:space="0" w:color="auto"/>
        <w:left w:val="none" w:sz="0" w:space="0" w:color="auto"/>
        <w:bottom w:val="none" w:sz="0" w:space="0" w:color="auto"/>
        <w:right w:val="none" w:sz="0" w:space="0" w:color="auto"/>
      </w:divBdr>
    </w:div>
    <w:div w:id="2007659700">
      <w:bodyDiv w:val="1"/>
      <w:marLeft w:val="0"/>
      <w:marRight w:val="0"/>
      <w:marTop w:val="0"/>
      <w:marBottom w:val="0"/>
      <w:divBdr>
        <w:top w:val="none" w:sz="0" w:space="0" w:color="auto"/>
        <w:left w:val="none" w:sz="0" w:space="0" w:color="auto"/>
        <w:bottom w:val="none" w:sz="0" w:space="0" w:color="auto"/>
        <w:right w:val="none" w:sz="0" w:space="0" w:color="auto"/>
      </w:divBdr>
    </w:div>
    <w:div w:id="2007902347">
      <w:bodyDiv w:val="1"/>
      <w:marLeft w:val="0"/>
      <w:marRight w:val="0"/>
      <w:marTop w:val="0"/>
      <w:marBottom w:val="0"/>
      <w:divBdr>
        <w:top w:val="none" w:sz="0" w:space="0" w:color="auto"/>
        <w:left w:val="none" w:sz="0" w:space="0" w:color="auto"/>
        <w:bottom w:val="none" w:sz="0" w:space="0" w:color="auto"/>
        <w:right w:val="none" w:sz="0" w:space="0" w:color="auto"/>
      </w:divBdr>
    </w:div>
    <w:div w:id="2008243741">
      <w:bodyDiv w:val="1"/>
      <w:marLeft w:val="0"/>
      <w:marRight w:val="0"/>
      <w:marTop w:val="0"/>
      <w:marBottom w:val="0"/>
      <w:divBdr>
        <w:top w:val="none" w:sz="0" w:space="0" w:color="auto"/>
        <w:left w:val="none" w:sz="0" w:space="0" w:color="auto"/>
        <w:bottom w:val="none" w:sz="0" w:space="0" w:color="auto"/>
        <w:right w:val="none" w:sz="0" w:space="0" w:color="auto"/>
      </w:divBdr>
    </w:div>
    <w:div w:id="2009405581">
      <w:bodyDiv w:val="1"/>
      <w:marLeft w:val="0"/>
      <w:marRight w:val="0"/>
      <w:marTop w:val="0"/>
      <w:marBottom w:val="0"/>
      <w:divBdr>
        <w:top w:val="none" w:sz="0" w:space="0" w:color="auto"/>
        <w:left w:val="none" w:sz="0" w:space="0" w:color="auto"/>
        <w:bottom w:val="none" w:sz="0" w:space="0" w:color="auto"/>
        <w:right w:val="none" w:sz="0" w:space="0" w:color="auto"/>
      </w:divBdr>
    </w:div>
    <w:div w:id="2010400376">
      <w:bodyDiv w:val="1"/>
      <w:marLeft w:val="0"/>
      <w:marRight w:val="0"/>
      <w:marTop w:val="0"/>
      <w:marBottom w:val="0"/>
      <w:divBdr>
        <w:top w:val="none" w:sz="0" w:space="0" w:color="auto"/>
        <w:left w:val="none" w:sz="0" w:space="0" w:color="auto"/>
        <w:bottom w:val="none" w:sz="0" w:space="0" w:color="auto"/>
        <w:right w:val="none" w:sz="0" w:space="0" w:color="auto"/>
      </w:divBdr>
    </w:div>
    <w:div w:id="2010866063">
      <w:bodyDiv w:val="1"/>
      <w:marLeft w:val="0"/>
      <w:marRight w:val="0"/>
      <w:marTop w:val="0"/>
      <w:marBottom w:val="0"/>
      <w:divBdr>
        <w:top w:val="none" w:sz="0" w:space="0" w:color="auto"/>
        <w:left w:val="none" w:sz="0" w:space="0" w:color="auto"/>
        <w:bottom w:val="none" w:sz="0" w:space="0" w:color="auto"/>
        <w:right w:val="none" w:sz="0" w:space="0" w:color="auto"/>
      </w:divBdr>
    </w:div>
    <w:div w:id="2010987707">
      <w:bodyDiv w:val="1"/>
      <w:marLeft w:val="0"/>
      <w:marRight w:val="0"/>
      <w:marTop w:val="0"/>
      <w:marBottom w:val="0"/>
      <w:divBdr>
        <w:top w:val="none" w:sz="0" w:space="0" w:color="auto"/>
        <w:left w:val="none" w:sz="0" w:space="0" w:color="auto"/>
        <w:bottom w:val="none" w:sz="0" w:space="0" w:color="auto"/>
        <w:right w:val="none" w:sz="0" w:space="0" w:color="auto"/>
      </w:divBdr>
    </w:div>
    <w:div w:id="2011250348">
      <w:bodyDiv w:val="1"/>
      <w:marLeft w:val="0"/>
      <w:marRight w:val="0"/>
      <w:marTop w:val="0"/>
      <w:marBottom w:val="0"/>
      <w:divBdr>
        <w:top w:val="none" w:sz="0" w:space="0" w:color="auto"/>
        <w:left w:val="none" w:sz="0" w:space="0" w:color="auto"/>
        <w:bottom w:val="none" w:sz="0" w:space="0" w:color="auto"/>
        <w:right w:val="none" w:sz="0" w:space="0" w:color="auto"/>
      </w:divBdr>
    </w:div>
    <w:div w:id="2011253218">
      <w:bodyDiv w:val="1"/>
      <w:marLeft w:val="0"/>
      <w:marRight w:val="0"/>
      <w:marTop w:val="0"/>
      <w:marBottom w:val="0"/>
      <w:divBdr>
        <w:top w:val="none" w:sz="0" w:space="0" w:color="auto"/>
        <w:left w:val="none" w:sz="0" w:space="0" w:color="auto"/>
        <w:bottom w:val="none" w:sz="0" w:space="0" w:color="auto"/>
        <w:right w:val="none" w:sz="0" w:space="0" w:color="auto"/>
      </w:divBdr>
    </w:div>
    <w:div w:id="2011367224">
      <w:bodyDiv w:val="1"/>
      <w:marLeft w:val="0"/>
      <w:marRight w:val="0"/>
      <w:marTop w:val="0"/>
      <w:marBottom w:val="0"/>
      <w:divBdr>
        <w:top w:val="none" w:sz="0" w:space="0" w:color="auto"/>
        <w:left w:val="none" w:sz="0" w:space="0" w:color="auto"/>
        <w:bottom w:val="none" w:sz="0" w:space="0" w:color="auto"/>
        <w:right w:val="none" w:sz="0" w:space="0" w:color="auto"/>
      </w:divBdr>
    </w:div>
    <w:div w:id="2011593262">
      <w:bodyDiv w:val="1"/>
      <w:marLeft w:val="0"/>
      <w:marRight w:val="0"/>
      <w:marTop w:val="0"/>
      <w:marBottom w:val="0"/>
      <w:divBdr>
        <w:top w:val="none" w:sz="0" w:space="0" w:color="auto"/>
        <w:left w:val="none" w:sz="0" w:space="0" w:color="auto"/>
        <w:bottom w:val="none" w:sz="0" w:space="0" w:color="auto"/>
        <w:right w:val="none" w:sz="0" w:space="0" w:color="auto"/>
      </w:divBdr>
    </w:div>
    <w:div w:id="2011710237">
      <w:bodyDiv w:val="1"/>
      <w:marLeft w:val="0"/>
      <w:marRight w:val="0"/>
      <w:marTop w:val="0"/>
      <w:marBottom w:val="0"/>
      <w:divBdr>
        <w:top w:val="none" w:sz="0" w:space="0" w:color="auto"/>
        <w:left w:val="none" w:sz="0" w:space="0" w:color="auto"/>
        <w:bottom w:val="none" w:sz="0" w:space="0" w:color="auto"/>
        <w:right w:val="none" w:sz="0" w:space="0" w:color="auto"/>
      </w:divBdr>
    </w:div>
    <w:div w:id="2012020850">
      <w:bodyDiv w:val="1"/>
      <w:marLeft w:val="0"/>
      <w:marRight w:val="0"/>
      <w:marTop w:val="0"/>
      <w:marBottom w:val="0"/>
      <w:divBdr>
        <w:top w:val="none" w:sz="0" w:space="0" w:color="auto"/>
        <w:left w:val="none" w:sz="0" w:space="0" w:color="auto"/>
        <w:bottom w:val="none" w:sz="0" w:space="0" w:color="auto"/>
        <w:right w:val="none" w:sz="0" w:space="0" w:color="auto"/>
      </w:divBdr>
    </w:div>
    <w:div w:id="2012105364">
      <w:bodyDiv w:val="1"/>
      <w:marLeft w:val="0"/>
      <w:marRight w:val="0"/>
      <w:marTop w:val="0"/>
      <w:marBottom w:val="0"/>
      <w:divBdr>
        <w:top w:val="none" w:sz="0" w:space="0" w:color="auto"/>
        <w:left w:val="none" w:sz="0" w:space="0" w:color="auto"/>
        <w:bottom w:val="none" w:sz="0" w:space="0" w:color="auto"/>
        <w:right w:val="none" w:sz="0" w:space="0" w:color="auto"/>
      </w:divBdr>
    </w:div>
    <w:div w:id="2012293970">
      <w:bodyDiv w:val="1"/>
      <w:marLeft w:val="0"/>
      <w:marRight w:val="0"/>
      <w:marTop w:val="0"/>
      <w:marBottom w:val="0"/>
      <w:divBdr>
        <w:top w:val="none" w:sz="0" w:space="0" w:color="auto"/>
        <w:left w:val="none" w:sz="0" w:space="0" w:color="auto"/>
        <w:bottom w:val="none" w:sz="0" w:space="0" w:color="auto"/>
        <w:right w:val="none" w:sz="0" w:space="0" w:color="auto"/>
      </w:divBdr>
    </w:div>
    <w:div w:id="2012562919">
      <w:bodyDiv w:val="1"/>
      <w:marLeft w:val="0"/>
      <w:marRight w:val="0"/>
      <w:marTop w:val="0"/>
      <w:marBottom w:val="0"/>
      <w:divBdr>
        <w:top w:val="none" w:sz="0" w:space="0" w:color="auto"/>
        <w:left w:val="none" w:sz="0" w:space="0" w:color="auto"/>
        <w:bottom w:val="none" w:sz="0" w:space="0" w:color="auto"/>
        <w:right w:val="none" w:sz="0" w:space="0" w:color="auto"/>
      </w:divBdr>
    </w:div>
    <w:div w:id="2012755491">
      <w:bodyDiv w:val="1"/>
      <w:marLeft w:val="0"/>
      <w:marRight w:val="0"/>
      <w:marTop w:val="0"/>
      <w:marBottom w:val="0"/>
      <w:divBdr>
        <w:top w:val="none" w:sz="0" w:space="0" w:color="auto"/>
        <w:left w:val="none" w:sz="0" w:space="0" w:color="auto"/>
        <w:bottom w:val="none" w:sz="0" w:space="0" w:color="auto"/>
        <w:right w:val="none" w:sz="0" w:space="0" w:color="auto"/>
      </w:divBdr>
    </w:div>
    <w:div w:id="2013796555">
      <w:bodyDiv w:val="1"/>
      <w:marLeft w:val="0"/>
      <w:marRight w:val="0"/>
      <w:marTop w:val="0"/>
      <w:marBottom w:val="0"/>
      <w:divBdr>
        <w:top w:val="none" w:sz="0" w:space="0" w:color="auto"/>
        <w:left w:val="none" w:sz="0" w:space="0" w:color="auto"/>
        <w:bottom w:val="none" w:sz="0" w:space="0" w:color="auto"/>
        <w:right w:val="none" w:sz="0" w:space="0" w:color="auto"/>
      </w:divBdr>
    </w:div>
    <w:div w:id="2013994927">
      <w:bodyDiv w:val="1"/>
      <w:marLeft w:val="0"/>
      <w:marRight w:val="0"/>
      <w:marTop w:val="0"/>
      <w:marBottom w:val="0"/>
      <w:divBdr>
        <w:top w:val="none" w:sz="0" w:space="0" w:color="auto"/>
        <w:left w:val="none" w:sz="0" w:space="0" w:color="auto"/>
        <w:bottom w:val="none" w:sz="0" w:space="0" w:color="auto"/>
        <w:right w:val="none" w:sz="0" w:space="0" w:color="auto"/>
      </w:divBdr>
    </w:div>
    <w:div w:id="2015185135">
      <w:bodyDiv w:val="1"/>
      <w:marLeft w:val="0"/>
      <w:marRight w:val="0"/>
      <w:marTop w:val="0"/>
      <w:marBottom w:val="0"/>
      <w:divBdr>
        <w:top w:val="none" w:sz="0" w:space="0" w:color="auto"/>
        <w:left w:val="none" w:sz="0" w:space="0" w:color="auto"/>
        <w:bottom w:val="none" w:sz="0" w:space="0" w:color="auto"/>
        <w:right w:val="none" w:sz="0" w:space="0" w:color="auto"/>
      </w:divBdr>
    </w:div>
    <w:div w:id="2015379869">
      <w:bodyDiv w:val="1"/>
      <w:marLeft w:val="0"/>
      <w:marRight w:val="0"/>
      <w:marTop w:val="0"/>
      <w:marBottom w:val="0"/>
      <w:divBdr>
        <w:top w:val="none" w:sz="0" w:space="0" w:color="auto"/>
        <w:left w:val="none" w:sz="0" w:space="0" w:color="auto"/>
        <w:bottom w:val="none" w:sz="0" w:space="0" w:color="auto"/>
        <w:right w:val="none" w:sz="0" w:space="0" w:color="auto"/>
      </w:divBdr>
    </w:div>
    <w:div w:id="2015494986">
      <w:bodyDiv w:val="1"/>
      <w:marLeft w:val="0"/>
      <w:marRight w:val="0"/>
      <w:marTop w:val="0"/>
      <w:marBottom w:val="0"/>
      <w:divBdr>
        <w:top w:val="none" w:sz="0" w:space="0" w:color="auto"/>
        <w:left w:val="none" w:sz="0" w:space="0" w:color="auto"/>
        <w:bottom w:val="none" w:sz="0" w:space="0" w:color="auto"/>
        <w:right w:val="none" w:sz="0" w:space="0" w:color="auto"/>
      </w:divBdr>
    </w:div>
    <w:div w:id="2016572582">
      <w:bodyDiv w:val="1"/>
      <w:marLeft w:val="0"/>
      <w:marRight w:val="0"/>
      <w:marTop w:val="0"/>
      <w:marBottom w:val="0"/>
      <w:divBdr>
        <w:top w:val="none" w:sz="0" w:space="0" w:color="auto"/>
        <w:left w:val="none" w:sz="0" w:space="0" w:color="auto"/>
        <w:bottom w:val="none" w:sz="0" w:space="0" w:color="auto"/>
        <w:right w:val="none" w:sz="0" w:space="0" w:color="auto"/>
      </w:divBdr>
    </w:div>
    <w:div w:id="2017612076">
      <w:bodyDiv w:val="1"/>
      <w:marLeft w:val="0"/>
      <w:marRight w:val="0"/>
      <w:marTop w:val="0"/>
      <w:marBottom w:val="0"/>
      <w:divBdr>
        <w:top w:val="none" w:sz="0" w:space="0" w:color="auto"/>
        <w:left w:val="none" w:sz="0" w:space="0" w:color="auto"/>
        <w:bottom w:val="none" w:sz="0" w:space="0" w:color="auto"/>
        <w:right w:val="none" w:sz="0" w:space="0" w:color="auto"/>
      </w:divBdr>
    </w:div>
    <w:div w:id="2017998849">
      <w:bodyDiv w:val="1"/>
      <w:marLeft w:val="0"/>
      <w:marRight w:val="0"/>
      <w:marTop w:val="0"/>
      <w:marBottom w:val="0"/>
      <w:divBdr>
        <w:top w:val="none" w:sz="0" w:space="0" w:color="auto"/>
        <w:left w:val="none" w:sz="0" w:space="0" w:color="auto"/>
        <w:bottom w:val="none" w:sz="0" w:space="0" w:color="auto"/>
        <w:right w:val="none" w:sz="0" w:space="0" w:color="auto"/>
      </w:divBdr>
    </w:div>
    <w:div w:id="2019042290">
      <w:bodyDiv w:val="1"/>
      <w:marLeft w:val="0"/>
      <w:marRight w:val="0"/>
      <w:marTop w:val="0"/>
      <w:marBottom w:val="0"/>
      <w:divBdr>
        <w:top w:val="none" w:sz="0" w:space="0" w:color="auto"/>
        <w:left w:val="none" w:sz="0" w:space="0" w:color="auto"/>
        <w:bottom w:val="none" w:sz="0" w:space="0" w:color="auto"/>
        <w:right w:val="none" w:sz="0" w:space="0" w:color="auto"/>
      </w:divBdr>
    </w:div>
    <w:div w:id="2019388289">
      <w:bodyDiv w:val="1"/>
      <w:marLeft w:val="0"/>
      <w:marRight w:val="0"/>
      <w:marTop w:val="0"/>
      <w:marBottom w:val="0"/>
      <w:divBdr>
        <w:top w:val="none" w:sz="0" w:space="0" w:color="auto"/>
        <w:left w:val="none" w:sz="0" w:space="0" w:color="auto"/>
        <w:bottom w:val="none" w:sz="0" w:space="0" w:color="auto"/>
        <w:right w:val="none" w:sz="0" w:space="0" w:color="auto"/>
      </w:divBdr>
    </w:div>
    <w:div w:id="2019694582">
      <w:bodyDiv w:val="1"/>
      <w:marLeft w:val="0"/>
      <w:marRight w:val="0"/>
      <w:marTop w:val="0"/>
      <w:marBottom w:val="0"/>
      <w:divBdr>
        <w:top w:val="none" w:sz="0" w:space="0" w:color="auto"/>
        <w:left w:val="none" w:sz="0" w:space="0" w:color="auto"/>
        <w:bottom w:val="none" w:sz="0" w:space="0" w:color="auto"/>
        <w:right w:val="none" w:sz="0" w:space="0" w:color="auto"/>
      </w:divBdr>
    </w:div>
    <w:div w:id="2020503431">
      <w:bodyDiv w:val="1"/>
      <w:marLeft w:val="0"/>
      <w:marRight w:val="0"/>
      <w:marTop w:val="0"/>
      <w:marBottom w:val="0"/>
      <w:divBdr>
        <w:top w:val="none" w:sz="0" w:space="0" w:color="auto"/>
        <w:left w:val="none" w:sz="0" w:space="0" w:color="auto"/>
        <w:bottom w:val="none" w:sz="0" w:space="0" w:color="auto"/>
        <w:right w:val="none" w:sz="0" w:space="0" w:color="auto"/>
      </w:divBdr>
    </w:div>
    <w:div w:id="2020741625">
      <w:bodyDiv w:val="1"/>
      <w:marLeft w:val="0"/>
      <w:marRight w:val="0"/>
      <w:marTop w:val="0"/>
      <w:marBottom w:val="0"/>
      <w:divBdr>
        <w:top w:val="none" w:sz="0" w:space="0" w:color="auto"/>
        <w:left w:val="none" w:sz="0" w:space="0" w:color="auto"/>
        <w:bottom w:val="none" w:sz="0" w:space="0" w:color="auto"/>
        <w:right w:val="none" w:sz="0" w:space="0" w:color="auto"/>
      </w:divBdr>
    </w:div>
    <w:div w:id="2020808358">
      <w:bodyDiv w:val="1"/>
      <w:marLeft w:val="0"/>
      <w:marRight w:val="0"/>
      <w:marTop w:val="0"/>
      <w:marBottom w:val="0"/>
      <w:divBdr>
        <w:top w:val="none" w:sz="0" w:space="0" w:color="auto"/>
        <w:left w:val="none" w:sz="0" w:space="0" w:color="auto"/>
        <w:bottom w:val="none" w:sz="0" w:space="0" w:color="auto"/>
        <w:right w:val="none" w:sz="0" w:space="0" w:color="auto"/>
      </w:divBdr>
    </w:div>
    <w:div w:id="2021006144">
      <w:bodyDiv w:val="1"/>
      <w:marLeft w:val="0"/>
      <w:marRight w:val="0"/>
      <w:marTop w:val="0"/>
      <w:marBottom w:val="0"/>
      <w:divBdr>
        <w:top w:val="none" w:sz="0" w:space="0" w:color="auto"/>
        <w:left w:val="none" w:sz="0" w:space="0" w:color="auto"/>
        <w:bottom w:val="none" w:sz="0" w:space="0" w:color="auto"/>
        <w:right w:val="none" w:sz="0" w:space="0" w:color="auto"/>
      </w:divBdr>
    </w:div>
    <w:div w:id="2021276432">
      <w:bodyDiv w:val="1"/>
      <w:marLeft w:val="0"/>
      <w:marRight w:val="0"/>
      <w:marTop w:val="0"/>
      <w:marBottom w:val="0"/>
      <w:divBdr>
        <w:top w:val="none" w:sz="0" w:space="0" w:color="auto"/>
        <w:left w:val="none" w:sz="0" w:space="0" w:color="auto"/>
        <w:bottom w:val="none" w:sz="0" w:space="0" w:color="auto"/>
        <w:right w:val="none" w:sz="0" w:space="0" w:color="auto"/>
      </w:divBdr>
    </w:div>
    <w:div w:id="2021740525">
      <w:bodyDiv w:val="1"/>
      <w:marLeft w:val="0"/>
      <w:marRight w:val="0"/>
      <w:marTop w:val="0"/>
      <w:marBottom w:val="0"/>
      <w:divBdr>
        <w:top w:val="none" w:sz="0" w:space="0" w:color="auto"/>
        <w:left w:val="none" w:sz="0" w:space="0" w:color="auto"/>
        <w:bottom w:val="none" w:sz="0" w:space="0" w:color="auto"/>
        <w:right w:val="none" w:sz="0" w:space="0" w:color="auto"/>
      </w:divBdr>
    </w:div>
    <w:div w:id="2021810435">
      <w:bodyDiv w:val="1"/>
      <w:marLeft w:val="0"/>
      <w:marRight w:val="0"/>
      <w:marTop w:val="0"/>
      <w:marBottom w:val="0"/>
      <w:divBdr>
        <w:top w:val="none" w:sz="0" w:space="0" w:color="auto"/>
        <w:left w:val="none" w:sz="0" w:space="0" w:color="auto"/>
        <w:bottom w:val="none" w:sz="0" w:space="0" w:color="auto"/>
        <w:right w:val="none" w:sz="0" w:space="0" w:color="auto"/>
      </w:divBdr>
    </w:div>
    <w:div w:id="2023123536">
      <w:bodyDiv w:val="1"/>
      <w:marLeft w:val="0"/>
      <w:marRight w:val="0"/>
      <w:marTop w:val="0"/>
      <w:marBottom w:val="0"/>
      <w:divBdr>
        <w:top w:val="none" w:sz="0" w:space="0" w:color="auto"/>
        <w:left w:val="none" w:sz="0" w:space="0" w:color="auto"/>
        <w:bottom w:val="none" w:sz="0" w:space="0" w:color="auto"/>
        <w:right w:val="none" w:sz="0" w:space="0" w:color="auto"/>
      </w:divBdr>
    </w:div>
    <w:div w:id="2023163387">
      <w:bodyDiv w:val="1"/>
      <w:marLeft w:val="0"/>
      <w:marRight w:val="0"/>
      <w:marTop w:val="0"/>
      <w:marBottom w:val="0"/>
      <w:divBdr>
        <w:top w:val="none" w:sz="0" w:space="0" w:color="auto"/>
        <w:left w:val="none" w:sz="0" w:space="0" w:color="auto"/>
        <w:bottom w:val="none" w:sz="0" w:space="0" w:color="auto"/>
        <w:right w:val="none" w:sz="0" w:space="0" w:color="auto"/>
      </w:divBdr>
    </w:div>
    <w:div w:id="2023317430">
      <w:bodyDiv w:val="1"/>
      <w:marLeft w:val="0"/>
      <w:marRight w:val="0"/>
      <w:marTop w:val="0"/>
      <w:marBottom w:val="0"/>
      <w:divBdr>
        <w:top w:val="none" w:sz="0" w:space="0" w:color="auto"/>
        <w:left w:val="none" w:sz="0" w:space="0" w:color="auto"/>
        <w:bottom w:val="none" w:sz="0" w:space="0" w:color="auto"/>
        <w:right w:val="none" w:sz="0" w:space="0" w:color="auto"/>
      </w:divBdr>
    </w:div>
    <w:div w:id="2023434664">
      <w:bodyDiv w:val="1"/>
      <w:marLeft w:val="0"/>
      <w:marRight w:val="0"/>
      <w:marTop w:val="0"/>
      <w:marBottom w:val="0"/>
      <w:divBdr>
        <w:top w:val="none" w:sz="0" w:space="0" w:color="auto"/>
        <w:left w:val="none" w:sz="0" w:space="0" w:color="auto"/>
        <w:bottom w:val="none" w:sz="0" w:space="0" w:color="auto"/>
        <w:right w:val="none" w:sz="0" w:space="0" w:color="auto"/>
      </w:divBdr>
    </w:div>
    <w:div w:id="2023705980">
      <w:bodyDiv w:val="1"/>
      <w:marLeft w:val="0"/>
      <w:marRight w:val="0"/>
      <w:marTop w:val="0"/>
      <w:marBottom w:val="0"/>
      <w:divBdr>
        <w:top w:val="none" w:sz="0" w:space="0" w:color="auto"/>
        <w:left w:val="none" w:sz="0" w:space="0" w:color="auto"/>
        <w:bottom w:val="none" w:sz="0" w:space="0" w:color="auto"/>
        <w:right w:val="none" w:sz="0" w:space="0" w:color="auto"/>
      </w:divBdr>
    </w:div>
    <w:div w:id="2023968916">
      <w:bodyDiv w:val="1"/>
      <w:marLeft w:val="0"/>
      <w:marRight w:val="0"/>
      <w:marTop w:val="0"/>
      <w:marBottom w:val="0"/>
      <w:divBdr>
        <w:top w:val="none" w:sz="0" w:space="0" w:color="auto"/>
        <w:left w:val="none" w:sz="0" w:space="0" w:color="auto"/>
        <w:bottom w:val="none" w:sz="0" w:space="0" w:color="auto"/>
        <w:right w:val="none" w:sz="0" w:space="0" w:color="auto"/>
      </w:divBdr>
    </w:div>
    <w:div w:id="2024089126">
      <w:bodyDiv w:val="1"/>
      <w:marLeft w:val="0"/>
      <w:marRight w:val="0"/>
      <w:marTop w:val="0"/>
      <w:marBottom w:val="0"/>
      <w:divBdr>
        <w:top w:val="none" w:sz="0" w:space="0" w:color="auto"/>
        <w:left w:val="none" w:sz="0" w:space="0" w:color="auto"/>
        <w:bottom w:val="none" w:sz="0" w:space="0" w:color="auto"/>
        <w:right w:val="none" w:sz="0" w:space="0" w:color="auto"/>
      </w:divBdr>
    </w:div>
    <w:div w:id="2025355213">
      <w:bodyDiv w:val="1"/>
      <w:marLeft w:val="0"/>
      <w:marRight w:val="0"/>
      <w:marTop w:val="0"/>
      <w:marBottom w:val="0"/>
      <w:divBdr>
        <w:top w:val="none" w:sz="0" w:space="0" w:color="auto"/>
        <w:left w:val="none" w:sz="0" w:space="0" w:color="auto"/>
        <w:bottom w:val="none" w:sz="0" w:space="0" w:color="auto"/>
        <w:right w:val="none" w:sz="0" w:space="0" w:color="auto"/>
      </w:divBdr>
    </w:div>
    <w:div w:id="2025474437">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26206519">
      <w:bodyDiv w:val="1"/>
      <w:marLeft w:val="0"/>
      <w:marRight w:val="0"/>
      <w:marTop w:val="0"/>
      <w:marBottom w:val="0"/>
      <w:divBdr>
        <w:top w:val="none" w:sz="0" w:space="0" w:color="auto"/>
        <w:left w:val="none" w:sz="0" w:space="0" w:color="auto"/>
        <w:bottom w:val="none" w:sz="0" w:space="0" w:color="auto"/>
        <w:right w:val="none" w:sz="0" w:space="0" w:color="auto"/>
      </w:divBdr>
    </w:div>
    <w:div w:id="2026904142">
      <w:bodyDiv w:val="1"/>
      <w:marLeft w:val="0"/>
      <w:marRight w:val="0"/>
      <w:marTop w:val="0"/>
      <w:marBottom w:val="0"/>
      <w:divBdr>
        <w:top w:val="none" w:sz="0" w:space="0" w:color="auto"/>
        <w:left w:val="none" w:sz="0" w:space="0" w:color="auto"/>
        <w:bottom w:val="none" w:sz="0" w:space="0" w:color="auto"/>
        <w:right w:val="none" w:sz="0" w:space="0" w:color="auto"/>
      </w:divBdr>
    </w:div>
    <w:div w:id="2027438836">
      <w:bodyDiv w:val="1"/>
      <w:marLeft w:val="0"/>
      <w:marRight w:val="0"/>
      <w:marTop w:val="0"/>
      <w:marBottom w:val="0"/>
      <w:divBdr>
        <w:top w:val="none" w:sz="0" w:space="0" w:color="auto"/>
        <w:left w:val="none" w:sz="0" w:space="0" w:color="auto"/>
        <w:bottom w:val="none" w:sz="0" w:space="0" w:color="auto"/>
        <w:right w:val="none" w:sz="0" w:space="0" w:color="auto"/>
      </w:divBdr>
    </w:div>
    <w:div w:id="2027977990">
      <w:bodyDiv w:val="1"/>
      <w:marLeft w:val="0"/>
      <w:marRight w:val="0"/>
      <w:marTop w:val="0"/>
      <w:marBottom w:val="0"/>
      <w:divBdr>
        <w:top w:val="none" w:sz="0" w:space="0" w:color="auto"/>
        <w:left w:val="none" w:sz="0" w:space="0" w:color="auto"/>
        <w:bottom w:val="none" w:sz="0" w:space="0" w:color="auto"/>
        <w:right w:val="none" w:sz="0" w:space="0" w:color="auto"/>
      </w:divBdr>
    </w:div>
    <w:div w:id="2028366497">
      <w:bodyDiv w:val="1"/>
      <w:marLeft w:val="0"/>
      <w:marRight w:val="0"/>
      <w:marTop w:val="0"/>
      <w:marBottom w:val="0"/>
      <w:divBdr>
        <w:top w:val="none" w:sz="0" w:space="0" w:color="auto"/>
        <w:left w:val="none" w:sz="0" w:space="0" w:color="auto"/>
        <w:bottom w:val="none" w:sz="0" w:space="0" w:color="auto"/>
        <w:right w:val="none" w:sz="0" w:space="0" w:color="auto"/>
      </w:divBdr>
    </w:div>
    <w:div w:id="2028435818">
      <w:bodyDiv w:val="1"/>
      <w:marLeft w:val="0"/>
      <w:marRight w:val="0"/>
      <w:marTop w:val="0"/>
      <w:marBottom w:val="0"/>
      <w:divBdr>
        <w:top w:val="none" w:sz="0" w:space="0" w:color="auto"/>
        <w:left w:val="none" w:sz="0" w:space="0" w:color="auto"/>
        <w:bottom w:val="none" w:sz="0" w:space="0" w:color="auto"/>
        <w:right w:val="none" w:sz="0" w:space="0" w:color="auto"/>
      </w:divBdr>
    </w:div>
    <w:div w:id="2028478813">
      <w:bodyDiv w:val="1"/>
      <w:marLeft w:val="0"/>
      <w:marRight w:val="0"/>
      <w:marTop w:val="0"/>
      <w:marBottom w:val="0"/>
      <w:divBdr>
        <w:top w:val="none" w:sz="0" w:space="0" w:color="auto"/>
        <w:left w:val="none" w:sz="0" w:space="0" w:color="auto"/>
        <w:bottom w:val="none" w:sz="0" w:space="0" w:color="auto"/>
        <w:right w:val="none" w:sz="0" w:space="0" w:color="auto"/>
      </w:divBdr>
    </w:div>
    <w:div w:id="2028482622">
      <w:bodyDiv w:val="1"/>
      <w:marLeft w:val="0"/>
      <w:marRight w:val="0"/>
      <w:marTop w:val="0"/>
      <w:marBottom w:val="0"/>
      <w:divBdr>
        <w:top w:val="none" w:sz="0" w:space="0" w:color="auto"/>
        <w:left w:val="none" w:sz="0" w:space="0" w:color="auto"/>
        <w:bottom w:val="none" w:sz="0" w:space="0" w:color="auto"/>
        <w:right w:val="none" w:sz="0" w:space="0" w:color="auto"/>
      </w:divBdr>
    </w:div>
    <w:div w:id="2028559551">
      <w:bodyDiv w:val="1"/>
      <w:marLeft w:val="0"/>
      <w:marRight w:val="0"/>
      <w:marTop w:val="0"/>
      <w:marBottom w:val="0"/>
      <w:divBdr>
        <w:top w:val="none" w:sz="0" w:space="0" w:color="auto"/>
        <w:left w:val="none" w:sz="0" w:space="0" w:color="auto"/>
        <w:bottom w:val="none" w:sz="0" w:space="0" w:color="auto"/>
        <w:right w:val="none" w:sz="0" w:space="0" w:color="auto"/>
      </w:divBdr>
    </w:div>
    <w:div w:id="2028824304">
      <w:bodyDiv w:val="1"/>
      <w:marLeft w:val="0"/>
      <w:marRight w:val="0"/>
      <w:marTop w:val="0"/>
      <w:marBottom w:val="0"/>
      <w:divBdr>
        <w:top w:val="none" w:sz="0" w:space="0" w:color="auto"/>
        <w:left w:val="none" w:sz="0" w:space="0" w:color="auto"/>
        <w:bottom w:val="none" w:sz="0" w:space="0" w:color="auto"/>
        <w:right w:val="none" w:sz="0" w:space="0" w:color="auto"/>
      </w:divBdr>
    </w:div>
    <w:div w:id="2028867091">
      <w:bodyDiv w:val="1"/>
      <w:marLeft w:val="0"/>
      <w:marRight w:val="0"/>
      <w:marTop w:val="0"/>
      <w:marBottom w:val="0"/>
      <w:divBdr>
        <w:top w:val="none" w:sz="0" w:space="0" w:color="auto"/>
        <w:left w:val="none" w:sz="0" w:space="0" w:color="auto"/>
        <w:bottom w:val="none" w:sz="0" w:space="0" w:color="auto"/>
        <w:right w:val="none" w:sz="0" w:space="0" w:color="auto"/>
      </w:divBdr>
    </w:div>
    <w:div w:id="2029797635">
      <w:bodyDiv w:val="1"/>
      <w:marLeft w:val="0"/>
      <w:marRight w:val="0"/>
      <w:marTop w:val="0"/>
      <w:marBottom w:val="0"/>
      <w:divBdr>
        <w:top w:val="none" w:sz="0" w:space="0" w:color="auto"/>
        <w:left w:val="none" w:sz="0" w:space="0" w:color="auto"/>
        <w:bottom w:val="none" w:sz="0" w:space="0" w:color="auto"/>
        <w:right w:val="none" w:sz="0" w:space="0" w:color="auto"/>
      </w:divBdr>
    </w:div>
    <w:div w:id="2030328130">
      <w:bodyDiv w:val="1"/>
      <w:marLeft w:val="0"/>
      <w:marRight w:val="0"/>
      <w:marTop w:val="0"/>
      <w:marBottom w:val="0"/>
      <w:divBdr>
        <w:top w:val="none" w:sz="0" w:space="0" w:color="auto"/>
        <w:left w:val="none" w:sz="0" w:space="0" w:color="auto"/>
        <w:bottom w:val="none" w:sz="0" w:space="0" w:color="auto"/>
        <w:right w:val="none" w:sz="0" w:space="0" w:color="auto"/>
      </w:divBdr>
    </w:div>
    <w:div w:id="2030371714">
      <w:bodyDiv w:val="1"/>
      <w:marLeft w:val="0"/>
      <w:marRight w:val="0"/>
      <w:marTop w:val="0"/>
      <w:marBottom w:val="0"/>
      <w:divBdr>
        <w:top w:val="none" w:sz="0" w:space="0" w:color="auto"/>
        <w:left w:val="none" w:sz="0" w:space="0" w:color="auto"/>
        <w:bottom w:val="none" w:sz="0" w:space="0" w:color="auto"/>
        <w:right w:val="none" w:sz="0" w:space="0" w:color="auto"/>
      </w:divBdr>
    </w:div>
    <w:div w:id="2030451619">
      <w:bodyDiv w:val="1"/>
      <w:marLeft w:val="0"/>
      <w:marRight w:val="0"/>
      <w:marTop w:val="0"/>
      <w:marBottom w:val="0"/>
      <w:divBdr>
        <w:top w:val="none" w:sz="0" w:space="0" w:color="auto"/>
        <w:left w:val="none" w:sz="0" w:space="0" w:color="auto"/>
        <w:bottom w:val="none" w:sz="0" w:space="0" w:color="auto"/>
        <w:right w:val="none" w:sz="0" w:space="0" w:color="auto"/>
      </w:divBdr>
    </w:div>
    <w:div w:id="2032492598">
      <w:bodyDiv w:val="1"/>
      <w:marLeft w:val="0"/>
      <w:marRight w:val="0"/>
      <w:marTop w:val="0"/>
      <w:marBottom w:val="0"/>
      <w:divBdr>
        <w:top w:val="none" w:sz="0" w:space="0" w:color="auto"/>
        <w:left w:val="none" w:sz="0" w:space="0" w:color="auto"/>
        <w:bottom w:val="none" w:sz="0" w:space="0" w:color="auto"/>
        <w:right w:val="none" w:sz="0" w:space="0" w:color="auto"/>
      </w:divBdr>
    </w:div>
    <w:div w:id="2032954799">
      <w:bodyDiv w:val="1"/>
      <w:marLeft w:val="0"/>
      <w:marRight w:val="0"/>
      <w:marTop w:val="0"/>
      <w:marBottom w:val="0"/>
      <w:divBdr>
        <w:top w:val="none" w:sz="0" w:space="0" w:color="auto"/>
        <w:left w:val="none" w:sz="0" w:space="0" w:color="auto"/>
        <w:bottom w:val="none" w:sz="0" w:space="0" w:color="auto"/>
        <w:right w:val="none" w:sz="0" w:space="0" w:color="auto"/>
      </w:divBdr>
    </w:div>
    <w:div w:id="2033067665">
      <w:bodyDiv w:val="1"/>
      <w:marLeft w:val="0"/>
      <w:marRight w:val="0"/>
      <w:marTop w:val="0"/>
      <w:marBottom w:val="0"/>
      <w:divBdr>
        <w:top w:val="none" w:sz="0" w:space="0" w:color="auto"/>
        <w:left w:val="none" w:sz="0" w:space="0" w:color="auto"/>
        <w:bottom w:val="none" w:sz="0" w:space="0" w:color="auto"/>
        <w:right w:val="none" w:sz="0" w:space="0" w:color="auto"/>
      </w:divBdr>
    </w:div>
    <w:div w:id="2033071230">
      <w:bodyDiv w:val="1"/>
      <w:marLeft w:val="0"/>
      <w:marRight w:val="0"/>
      <w:marTop w:val="0"/>
      <w:marBottom w:val="0"/>
      <w:divBdr>
        <w:top w:val="none" w:sz="0" w:space="0" w:color="auto"/>
        <w:left w:val="none" w:sz="0" w:space="0" w:color="auto"/>
        <w:bottom w:val="none" w:sz="0" w:space="0" w:color="auto"/>
        <w:right w:val="none" w:sz="0" w:space="0" w:color="auto"/>
      </w:divBdr>
    </w:div>
    <w:div w:id="2033219451">
      <w:bodyDiv w:val="1"/>
      <w:marLeft w:val="0"/>
      <w:marRight w:val="0"/>
      <w:marTop w:val="0"/>
      <w:marBottom w:val="0"/>
      <w:divBdr>
        <w:top w:val="none" w:sz="0" w:space="0" w:color="auto"/>
        <w:left w:val="none" w:sz="0" w:space="0" w:color="auto"/>
        <w:bottom w:val="none" w:sz="0" w:space="0" w:color="auto"/>
        <w:right w:val="none" w:sz="0" w:space="0" w:color="auto"/>
      </w:divBdr>
    </w:div>
    <w:div w:id="2033451343">
      <w:bodyDiv w:val="1"/>
      <w:marLeft w:val="0"/>
      <w:marRight w:val="0"/>
      <w:marTop w:val="0"/>
      <w:marBottom w:val="0"/>
      <w:divBdr>
        <w:top w:val="none" w:sz="0" w:space="0" w:color="auto"/>
        <w:left w:val="none" w:sz="0" w:space="0" w:color="auto"/>
        <w:bottom w:val="none" w:sz="0" w:space="0" w:color="auto"/>
        <w:right w:val="none" w:sz="0" w:space="0" w:color="auto"/>
      </w:divBdr>
    </w:div>
    <w:div w:id="2033677574">
      <w:bodyDiv w:val="1"/>
      <w:marLeft w:val="0"/>
      <w:marRight w:val="0"/>
      <w:marTop w:val="0"/>
      <w:marBottom w:val="0"/>
      <w:divBdr>
        <w:top w:val="none" w:sz="0" w:space="0" w:color="auto"/>
        <w:left w:val="none" w:sz="0" w:space="0" w:color="auto"/>
        <w:bottom w:val="none" w:sz="0" w:space="0" w:color="auto"/>
        <w:right w:val="none" w:sz="0" w:space="0" w:color="auto"/>
      </w:divBdr>
    </w:div>
    <w:div w:id="2033721862">
      <w:bodyDiv w:val="1"/>
      <w:marLeft w:val="0"/>
      <w:marRight w:val="0"/>
      <w:marTop w:val="0"/>
      <w:marBottom w:val="0"/>
      <w:divBdr>
        <w:top w:val="none" w:sz="0" w:space="0" w:color="auto"/>
        <w:left w:val="none" w:sz="0" w:space="0" w:color="auto"/>
        <w:bottom w:val="none" w:sz="0" w:space="0" w:color="auto"/>
        <w:right w:val="none" w:sz="0" w:space="0" w:color="auto"/>
      </w:divBdr>
    </w:div>
    <w:div w:id="2033847162">
      <w:bodyDiv w:val="1"/>
      <w:marLeft w:val="0"/>
      <w:marRight w:val="0"/>
      <w:marTop w:val="0"/>
      <w:marBottom w:val="0"/>
      <w:divBdr>
        <w:top w:val="none" w:sz="0" w:space="0" w:color="auto"/>
        <w:left w:val="none" w:sz="0" w:space="0" w:color="auto"/>
        <w:bottom w:val="none" w:sz="0" w:space="0" w:color="auto"/>
        <w:right w:val="none" w:sz="0" w:space="0" w:color="auto"/>
      </w:divBdr>
    </w:div>
    <w:div w:id="2034643550">
      <w:bodyDiv w:val="1"/>
      <w:marLeft w:val="0"/>
      <w:marRight w:val="0"/>
      <w:marTop w:val="0"/>
      <w:marBottom w:val="0"/>
      <w:divBdr>
        <w:top w:val="none" w:sz="0" w:space="0" w:color="auto"/>
        <w:left w:val="none" w:sz="0" w:space="0" w:color="auto"/>
        <w:bottom w:val="none" w:sz="0" w:space="0" w:color="auto"/>
        <w:right w:val="none" w:sz="0" w:space="0" w:color="auto"/>
      </w:divBdr>
    </w:div>
    <w:div w:id="2034650084">
      <w:bodyDiv w:val="1"/>
      <w:marLeft w:val="0"/>
      <w:marRight w:val="0"/>
      <w:marTop w:val="0"/>
      <w:marBottom w:val="0"/>
      <w:divBdr>
        <w:top w:val="none" w:sz="0" w:space="0" w:color="auto"/>
        <w:left w:val="none" w:sz="0" w:space="0" w:color="auto"/>
        <w:bottom w:val="none" w:sz="0" w:space="0" w:color="auto"/>
        <w:right w:val="none" w:sz="0" w:space="0" w:color="auto"/>
      </w:divBdr>
    </w:div>
    <w:div w:id="2035034055">
      <w:bodyDiv w:val="1"/>
      <w:marLeft w:val="0"/>
      <w:marRight w:val="0"/>
      <w:marTop w:val="0"/>
      <w:marBottom w:val="0"/>
      <w:divBdr>
        <w:top w:val="none" w:sz="0" w:space="0" w:color="auto"/>
        <w:left w:val="none" w:sz="0" w:space="0" w:color="auto"/>
        <w:bottom w:val="none" w:sz="0" w:space="0" w:color="auto"/>
        <w:right w:val="none" w:sz="0" w:space="0" w:color="auto"/>
      </w:divBdr>
    </w:div>
    <w:div w:id="2035810459">
      <w:bodyDiv w:val="1"/>
      <w:marLeft w:val="0"/>
      <w:marRight w:val="0"/>
      <w:marTop w:val="0"/>
      <w:marBottom w:val="0"/>
      <w:divBdr>
        <w:top w:val="none" w:sz="0" w:space="0" w:color="auto"/>
        <w:left w:val="none" w:sz="0" w:space="0" w:color="auto"/>
        <w:bottom w:val="none" w:sz="0" w:space="0" w:color="auto"/>
        <w:right w:val="none" w:sz="0" w:space="0" w:color="auto"/>
      </w:divBdr>
    </w:div>
    <w:div w:id="2036038606">
      <w:bodyDiv w:val="1"/>
      <w:marLeft w:val="0"/>
      <w:marRight w:val="0"/>
      <w:marTop w:val="0"/>
      <w:marBottom w:val="0"/>
      <w:divBdr>
        <w:top w:val="none" w:sz="0" w:space="0" w:color="auto"/>
        <w:left w:val="none" w:sz="0" w:space="0" w:color="auto"/>
        <w:bottom w:val="none" w:sz="0" w:space="0" w:color="auto"/>
        <w:right w:val="none" w:sz="0" w:space="0" w:color="auto"/>
      </w:divBdr>
    </w:div>
    <w:div w:id="2036156254">
      <w:bodyDiv w:val="1"/>
      <w:marLeft w:val="0"/>
      <w:marRight w:val="0"/>
      <w:marTop w:val="0"/>
      <w:marBottom w:val="0"/>
      <w:divBdr>
        <w:top w:val="none" w:sz="0" w:space="0" w:color="auto"/>
        <w:left w:val="none" w:sz="0" w:space="0" w:color="auto"/>
        <w:bottom w:val="none" w:sz="0" w:space="0" w:color="auto"/>
        <w:right w:val="none" w:sz="0" w:space="0" w:color="auto"/>
      </w:divBdr>
    </w:div>
    <w:div w:id="2036344977">
      <w:bodyDiv w:val="1"/>
      <w:marLeft w:val="0"/>
      <w:marRight w:val="0"/>
      <w:marTop w:val="0"/>
      <w:marBottom w:val="0"/>
      <w:divBdr>
        <w:top w:val="none" w:sz="0" w:space="0" w:color="auto"/>
        <w:left w:val="none" w:sz="0" w:space="0" w:color="auto"/>
        <w:bottom w:val="none" w:sz="0" w:space="0" w:color="auto"/>
        <w:right w:val="none" w:sz="0" w:space="0" w:color="auto"/>
      </w:divBdr>
    </w:div>
    <w:div w:id="2036539604">
      <w:bodyDiv w:val="1"/>
      <w:marLeft w:val="0"/>
      <w:marRight w:val="0"/>
      <w:marTop w:val="0"/>
      <w:marBottom w:val="0"/>
      <w:divBdr>
        <w:top w:val="none" w:sz="0" w:space="0" w:color="auto"/>
        <w:left w:val="none" w:sz="0" w:space="0" w:color="auto"/>
        <w:bottom w:val="none" w:sz="0" w:space="0" w:color="auto"/>
        <w:right w:val="none" w:sz="0" w:space="0" w:color="auto"/>
      </w:divBdr>
    </w:div>
    <w:div w:id="2036541823">
      <w:bodyDiv w:val="1"/>
      <w:marLeft w:val="0"/>
      <w:marRight w:val="0"/>
      <w:marTop w:val="0"/>
      <w:marBottom w:val="0"/>
      <w:divBdr>
        <w:top w:val="none" w:sz="0" w:space="0" w:color="auto"/>
        <w:left w:val="none" w:sz="0" w:space="0" w:color="auto"/>
        <w:bottom w:val="none" w:sz="0" w:space="0" w:color="auto"/>
        <w:right w:val="none" w:sz="0" w:space="0" w:color="auto"/>
      </w:divBdr>
    </w:div>
    <w:div w:id="2036735365">
      <w:bodyDiv w:val="1"/>
      <w:marLeft w:val="0"/>
      <w:marRight w:val="0"/>
      <w:marTop w:val="0"/>
      <w:marBottom w:val="0"/>
      <w:divBdr>
        <w:top w:val="none" w:sz="0" w:space="0" w:color="auto"/>
        <w:left w:val="none" w:sz="0" w:space="0" w:color="auto"/>
        <w:bottom w:val="none" w:sz="0" w:space="0" w:color="auto"/>
        <w:right w:val="none" w:sz="0" w:space="0" w:color="auto"/>
      </w:divBdr>
    </w:div>
    <w:div w:id="2037384826">
      <w:bodyDiv w:val="1"/>
      <w:marLeft w:val="0"/>
      <w:marRight w:val="0"/>
      <w:marTop w:val="0"/>
      <w:marBottom w:val="0"/>
      <w:divBdr>
        <w:top w:val="none" w:sz="0" w:space="0" w:color="auto"/>
        <w:left w:val="none" w:sz="0" w:space="0" w:color="auto"/>
        <w:bottom w:val="none" w:sz="0" w:space="0" w:color="auto"/>
        <w:right w:val="none" w:sz="0" w:space="0" w:color="auto"/>
      </w:divBdr>
    </w:div>
    <w:div w:id="2037539276">
      <w:bodyDiv w:val="1"/>
      <w:marLeft w:val="0"/>
      <w:marRight w:val="0"/>
      <w:marTop w:val="0"/>
      <w:marBottom w:val="0"/>
      <w:divBdr>
        <w:top w:val="none" w:sz="0" w:space="0" w:color="auto"/>
        <w:left w:val="none" w:sz="0" w:space="0" w:color="auto"/>
        <w:bottom w:val="none" w:sz="0" w:space="0" w:color="auto"/>
        <w:right w:val="none" w:sz="0" w:space="0" w:color="auto"/>
      </w:divBdr>
    </w:div>
    <w:div w:id="2037846554">
      <w:bodyDiv w:val="1"/>
      <w:marLeft w:val="0"/>
      <w:marRight w:val="0"/>
      <w:marTop w:val="0"/>
      <w:marBottom w:val="0"/>
      <w:divBdr>
        <w:top w:val="none" w:sz="0" w:space="0" w:color="auto"/>
        <w:left w:val="none" w:sz="0" w:space="0" w:color="auto"/>
        <w:bottom w:val="none" w:sz="0" w:space="0" w:color="auto"/>
        <w:right w:val="none" w:sz="0" w:space="0" w:color="auto"/>
      </w:divBdr>
    </w:div>
    <w:div w:id="2038193547">
      <w:bodyDiv w:val="1"/>
      <w:marLeft w:val="0"/>
      <w:marRight w:val="0"/>
      <w:marTop w:val="0"/>
      <w:marBottom w:val="0"/>
      <w:divBdr>
        <w:top w:val="none" w:sz="0" w:space="0" w:color="auto"/>
        <w:left w:val="none" w:sz="0" w:space="0" w:color="auto"/>
        <w:bottom w:val="none" w:sz="0" w:space="0" w:color="auto"/>
        <w:right w:val="none" w:sz="0" w:space="0" w:color="auto"/>
      </w:divBdr>
    </w:div>
    <w:div w:id="2038459142">
      <w:bodyDiv w:val="1"/>
      <w:marLeft w:val="0"/>
      <w:marRight w:val="0"/>
      <w:marTop w:val="0"/>
      <w:marBottom w:val="0"/>
      <w:divBdr>
        <w:top w:val="none" w:sz="0" w:space="0" w:color="auto"/>
        <w:left w:val="none" w:sz="0" w:space="0" w:color="auto"/>
        <w:bottom w:val="none" w:sz="0" w:space="0" w:color="auto"/>
        <w:right w:val="none" w:sz="0" w:space="0" w:color="auto"/>
      </w:divBdr>
    </w:div>
    <w:div w:id="2038577088">
      <w:bodyDiv w:val="1"/>
      <w:marLeft w:val="0"/>
      <w:marRight w:val="0"/>
      <w:marTop w:val="0"/>
      <w:marBottom w:val="0"/>
      <w:divBdr>
        <w:top w:val="none" w:sz="0" w:space="0" w:color="auto"/>
        <w:left w:val="none" w:sz="0" w:space="0" w:color="auto"/>
        <w:bottom w:val="none" w:sz="0" w:space="0" w:color="auto"/>
        <w:right w:val="none" w:sz="0" w:space="0" w:color="auto"/>
      </w:divBdr>
    </w:div>
    <w:div w:id="2039769565">
      <w:bodyDiv w:val="1"/>
      <w:marLeft w:val="0"/>
      <w:marRight w:val="0"/>
      <w:marTop w:val="0"/>
      <w:marBottom w:val="0"/>
      <w:divBdr>
        <w:top w:val="none" w:sz="0" w:space="0" w:color="auto"/>
        <w:left w:val="none" w:sz="0" w:space="0" w:color="auto"/>
        <w:bottom w:val="none" w:sz="0" w:space="0" w:color="auto"/>
        <w:right w:val="none" w:sz="0" w:space="0" w:color="auto"/>
      </w:divBdr>
    </w:div>
    <w:div w:id="2039816444">
      <w:bodyDiv w:val="1"/>
      <w:marLeft w:val="0"/>
      <w:marRight w:val="0"/>
      <w:marTop w:val="0"/>
      <w:marBottom w:val="0"/>
      <w:divBdr>
        <w:top w:val="none" w:sz="0" w:space="0" w:color="auto"/>
        <w:left w:val="none" w:sz="0" w:space="0" w:color="auto"/>
        <w:bottom w:val="none" w:sz="0" w:space="0" w:color="auto"/>
        <w:right w:val="none" w:sz="0" w:space="0" w:color="auto"/>
      </w:divBdr>
    </w:div>
    <w:div w:id="2039970453">
      <w:bodyDiv w:val="1"/>
      <w:marLeft w:val="0"/>
      <w:marRight w:val="0"/>
      <w:marTop w:val="0"/>
      <w:marBottom w:val="0"/>
      <w:divBdr>
        <w:top w:val="none" w:sz="0" w:space="0" w:color="auto"/>
        <w:left w:val="none" w:sz="0" w:space="0" w:color="auto"/>
        <w:bottom w:val="none" w:sz="0" w:space="0" w:color="auto"/>
        <w:right w:val="none" w:sz="0" w:space="0" w:color="auto"/>
      </w:divBdr>
    </w:div>
    <w:div w:id="2040080032">
      <w:bodyDiv w:val="1"/>
      <w:marLeft w:val="0"/>
      <w:marRight w:val="0"/>
      <w:marTop w:val="0"/>
      <w:marBottom w:val="0"/>
      <w:divBdr>
        <w:top w:val="none" w:sz="0" w:space="0" w:color="auto"/>
        <w:left w:val="none" w:sz="0" w:space="0" w:color="auto"/>
        <w:bottom w:val="none" w:sz="0" w:space="0" w:color="auto"/>
        <w:right w:val="none" w:sz="0" w:space="0" w:color="auto"/>
      </w:divBdr>
    </w:div>
    <w:div w:id="2040545341">
      <w:bodyDiv w:val="1"/>
      <w:marLeft w:val="0"/>
      <w:marRight w:val="0"/>
      <w:marTop w:val="0"/>
      <w:marBottom w:val="0"/>
      <w:divBdr>
        <w:top w:val="none" w:sz="0" w:space="0" w:color="auto"/>
        <w:left w:val="none" w:sz="0" w:space="0" w:color="auto"/>
        <w:bottom w:val="none" w:sz="0" w:space="0" w:color="auto"/>
        <w:right w:val="none" w:sz="0" w:space="0" w:color="auto"/>
      </w:divBdr>
    </w:div>
    <w:div w:id="2041078203">
      <w:bodyDiv w:val="1"/>
      <w:marLeft w:val="0"/>
      <w:marRight w:val="0"/>
      <w:marTop w:val="0"/>
      <w:marBottom w:val="0"/>
      <w:divBdr>
        <w:top w:val="none" w:sz="0" w:space="0" w:color="auto"/>
        <w:left w:val="none" w:sz="0" w:space="0" w:color="auto"/>
        <w:bottom w:val="none" w:sz="0" w:space="0" w:color="auto"/>
        <w:right w:val="none" w:sz="0" w:space="0" w:color="auto"/>
      </w:divBdr>
    </w:div>
    <w:div w:id="2041471303">
      <w:bodyDiv w:val="1"/>
      <w:marLeft w:val="0"/>
      <w:marRight w:val="0"/>
      <w:marTop w:val="0"/>
      <w:marBottom w:val="0"/>
      <w:divBdr>
        <w:top w:val="none" w:sz="0" w:space="0" w:color="auto"/>
        <w:left w:val="none" w:sz="0" w:space="0" w:color="auto"/>
        <w:bottom w:val="none" w:sz="0" w:space="0" w:color="auto"/>
        <w:right w:val="none" w:sz="0" w:space="0" w:color="auto"/>
      </w:divBdr>
    </w:div>
    <w:div w:id="2041935162">
      <w:bodyDiv w:val="1"/>
      <w:marLeft w:val="0"/>
      <w:marRight w:val="0"/>
      <w:marTop w:val="0"/>
      <w:marBottom w:val="0"/>
      <w:divBdr>
        <w:top w:val="none" w:sz="0" w:space="0" w:color="auto"/>
        <w:left w:val="none" w:sz="0" w:space="0" w:color="auto"/>
        <w:bottom w:val="none" w:sz="0" w:space="0" w:color="auto"/>
        <w:right w:val="none" w:sz="0" w:space="0" w:color="auto"/>
      </w:divBdr>
    </w:div>
    <w:div w:id="2042364095">
      <w:bodyDiv w:val="1"/>
      <w:marLeft w:val="0"/>
      <w:marRight w:val="0"/>
      <w:marTop w:val="0"/>
      <w:marBottom w:val="0"/>
      <w:divBdr>
        <w:top w:val="none" w:sz="0" w:space="0" w:color="auto"/>
        <w:left w:val="none" w:sz="0" w:space="0" w:color="auto"/>
        <w:bottom w:val="none" w:sz="0" w:space="0" w:color="auto"/>
        <w:right w:val="none" w:sz="0" w:space="0" w:color="auto"/>
      </w:divBdr>
    </w:div>
    <w:div w:id="2042707868">
      <w:bodyDiv w:val="1"/>
      <w:marLeft w:val="0"/>
      <w:marRight w:val="0"/>
      <w:marTop w:val="0"/>
      <w:marBottom w:val="0"/>
      <w:divBdr>
        <w:top w:val="none" w:sz="0" w:space="0" w:color="auto"/>
        <w:left w:val="none" w:sz="0" w:space="0" w:color="auto"/>
        <w:bottom w:val="none" w:sz="0" w:space="0" w:color="auto"/>
        <w:right w:val="none" w:sz="0" w:space="0" w:color="auto"/>
      </w:divBdr>
    </w:div>
    <w:div w:id="2042976061">
      <w:bodyDiv w:val="1"/>
      <w:marLeft w:val="0"/>
      <w:marRight w:val="0"/>
      <w:marTop w:val="0"/>
      <w:marBottom w:val="0"/>
      <w:divBdr>
        <w:top w:val="none" w:sz="0" w:space="0" w:color="auto"/>
        <w:left w:val="none" w:sz="0" w:space="0" w:color="auto"/>
        <w:bottom w:val="none" w:sz="0" w:space="0" w:color="auto"/>
        <w:right w:val="none" w:sz="0" w:space="0" w:color="auto"/>
      </w:divBdr>
    </w:div>
    <w:div w:id="2043164307">
      <w:bodyDiv w:val="1"/>
      <w:marLeft w:val="0"/>
      <w:marRight w:val="0"/>
      <w:marTop w:val="0"/>
      <w:marBottom w:val="0"/>
      <w:divBdr>
        <w:top w:val="none" w:sz="0" w:space="0" w:color="auto"/>
        <w:left w:val="none" w:sz="0" w:space="0" w:color="auto"/>
        <w:bottom w:val="none" w:sz="0" w:space="0" w:color="auto"/>
        <w:right w:val="none" w:sz="0" w:space="0" w:color="auto"/>
      </w:divBdr>
    </w:div>
    <w:div w:id="2043482011">
      <w:bodyDiv w:val="1"/>
      <w:marLeft w:val="0"/>
      <w:marRight w:val="0"/>
      <w:marTop w:val="0"/>
      <w:marBottom w:val="0"/>
      <w:divBdr>
        <w:top w:val="none" w:sz="0" w:space="0" w:color="auto"/>
        <w:left w:val="none" w:sz="0" w:space="0" w:color="auto"/>
        <w:bottom w:val="none" w:sz="0" w:space="0" w:color="auto"/>
        <w:right w:val="none" w:sz="0" w:space="0" w:color="auto"/>
      </w:divBdr>
    </w:div>
    <w:div w:id="2043899238">
      <w:bodyDiv w:val="1"/>
      <w:marLeft w:val="0"/>
      <w:marRight w:val="0"/>
      <w:marTop w:val="0"/>
      <w:marBottom w:val="0"/>
      <w:divBdr>
        <w:top w:val="none" w:sz="0" w:space="0" w:color="auto"/>
        <w:left w:val="none" w:sz="0" w:space="0" w:color="auto"/>
        <w:bottom w:val="none" w:sz="0" w:space="0" w:color="auto"/>
        <w:right w:val="none" w:sz="0" w:space="0" w:color="auto"/>
      </w:divBdr>
    </w:div>
    <w:div w:id="2044018553">
      <w:bodyDiv w:val="1"/>
      <w:marLeft w:val="0"/>
      <w:marRight w:val="0"/>
      <w:marTop w:val="0"/>
      <w:marBottom w:val="0"/>
      <w:divBdr>
        <w:top w:val="none" w:sz="0" w:space="0" w:color="auto"/>
        <w:left w:val="none" w:sz="0" w:space="0" w:color="auto"/>
        <w:bottom w:val="none" w:sz="0" w:space="0" w:color="auto"/>
        <w:right w:val="none" w:sz="0" w:space="0" w:color="auto"/>
      </w:divBdr>
    </w:div>
    <w:div w:id="2044356844">
      <w:bodyDiv w:val="1"/>
      <w:marLeft w:val="0"/>
      <w:marRight w:val="0"/>
      <w:marTop w:val="0"/>
      <w:marBottom w:val="0"/>
      <w:divBdr>
        <w:top w:val="none" w:sz="0" w:space="0" w:color="auto"/>
        <w:left w:val="none" w:sz="0" w:space="0" w:color="auto"/>
        <w:bottom w:val="none" w:sz="0" w:space="0" w:color="auto"/>
        <w:right w:val="none" w:sz="0" w:space="0" w:color="auto"/>
      </w:divBdr>
    </w:div>
    <w:div w:id="2045474385">
      <w:bodyDiv w:val="1"/>
      <w:marLeft w:val="0"/>
      <w:marRight w:val="0"/>
      <w:marTop w:val="0"/>
      <w:marBottom w:val="0"/>
      <w:divBdr>
        <w:top w:val="none" w:sz="0" w:space="0" w:color="auto"/>
        <w:left w:val="none" w:sz="0" w:space="0" w:color="auto"/>
        <w:bottom w:val="none" w:sz="0" w:space="0" w:color="auto"/>
        <w:right w:val="none" w:sz="0" w:space="0" w:color="auto"/>
      </w:divBdr>
    </w:div>
    <w:div w:id="2045673124">
      <w:bodyDiv w:val="1"/>
      <w:marLeft w:val="0"/>
      <w:marRight w:val="0"/>
      <w:marTop w:val="0"/>
      <w:marBottom w:val="0"/>
      <w:divBdr>
        <w:top w:val="none" w:sz="0" w:space="0" w:color="auto"/>
        <w:left w:val="none" w:sz="0" w:space="0" w:color="auto"/>
        <w:bottom w:val="none" w:sz="0" w:space="0" w:color="auto"/>
        <w:right w:val="none" w:sz="0" w:space="0" w:color="auto"/>
      </w:divBdr>
    </w:div>
    <w:div w:id="2045709209">
      <w:bodyDiv w:val="1"/>
      <w:marLeft w:val="0"/>
      <w:marRight w:val="0"/>
      <w:marTop w:val="0"/>
      <w:marBottom w:val="0"/>
      <w:divBdr>
        <w:top w:val="none" w:sz="0" w:space="0" w:color="auto"/>
        <w:left w:val="none" w:sz="0" w:space="0" w:color="auto"/>
        <w:bottom w:val="none" w:sz="0" w:space="0" w:color="auto"/>
        <w:right w:val="none" w:sz="0" w:space="0" w:color="auto"/>
      </w:divBdr>
    </w:div>
    <w:div w:id="2047024152">
      <w:bodyDiv w:val="1"/>
      <w:marLeft w:val="0"/>
      <w:marRight w:val="0"/>
      <w:marTop w:val="0"/>
      <w:marBottom w:val="0"/>
      <w:divBdr>
        <w:top w:val="none" w:sz="0" w:space="0" w:color="auto"/>
        <w:left w:val="none" w:sz="0" w:space="0" w:color="auto"/>
        <w:bottom w:val="none" w:sz="0" w:space="0" w:color="auto"/>
        <w:right w:val="none" w:sz="0" w:space="0" w:color="auto"/>
      </w:divBdr>
    </w:div>
    <w:div w:id="2047177569">
      <w:bodyDiv w:val="1"/>
      <w:marLeft w:val="0"/>
      <w:marRight w:val="0"/>
      <w:marTop w:val="0"/>
      <w:marBottom w:val="0"/>
      <w:divBdr>
        <w:top w:val="none" w:sz="0" w:space="0" w:color="auto"/>
        <w:left w:val="none" w:sz="0" w:space="0" w:color="auto"/>
        <w:bottom w:val="none" w:sz="0" w:space="0" w:color="auto"/>
        <w:right w:val="none" w:sz="0" w:space="0" w:color="auto"/>
      </w:divBdr>
    </w:div>
    <w:div w:id="2047563256">
      <w:bodyDiv w:val="1"/>
      <w:marLeft w:val="0"/>
      <w:marRight w:val="0"/>
      <w:marTop w:val="0"/>
      <w:marBottom w:val="0"/>
      <w:divBdr>
        <w:top w:val="none" w:sz="0" w:space="0" w:color="auto"/>
        <w:left w:val="none" w:sz="0" w:space="0" w:color="auto"/>
        <w:bottom w:val="none" w:sz="0" w:space="0" w:color="auto"/>
        <w:right w:val="none" w:sz="0" w:space="0" w:color="auto"/>
      </w:divBdr>
    </w:div>
    <w:div w:id="2047680671">
      <w:bodyDiv w:val="1"/>
      <w:marLeft w:val="0"/>
      <w:marRight w:val="0"/>
      <w:marTop w:val="0"/>
      <w:marBottom w:val="0"/>
      <w:divBdr>
        <w:top w:val="none" w:sz="0" w:space="0" w:color="auto"/>
        <w:left w:val="none" w:sz="0" w:space="0" w:color="auto"/>
        <w:bottom w:val="none" w:sz="0" w:space="0" w:color="auto"/>
        <w:right w:val="none" w:sz="0" w:space="0" w:color="auto"/>
      </w:divBdr>
    </w:div>
    <w:div w:id="2048288425">
      <w:bodyDiv w:val="1"/>
      <w:marLeft w:val="0"/>
      <w:marRight w:val="0"/>
      <w:marTop w:val="0"/>
      <w:marBottom w:val="0"/>
      <w:divBdr>
        <w:top w:val="none" w:sz="0" w:space="0" w:color="auto"/>
        <w:left w:val="none" w:sz="0" w:space="0" w:color="auto"/>
        <w:bottom w:val="none" w:sz="0" w:space="0" w:color="auto"/>
        <w:right w:val="none" w:sz="0" w:space="0" w:color="auto"/>
      </w:divBdr>
    </w:div>
    <w:div w:id="2048409345">
      <w:bodyDiv w:val="1"/>
      <w:marLeft w:val="0"/>
      <w:marRight w:val="0"/>
      <w:marTop w:val="0"/>
      <w:marBottom w:val="0"/>
      <w:divBdr>
        <w:top w:val="none" w:sz="0" w:space="0" w:color="auto"/>
        <w:left w:val="none" w:sz="0" w:space="0" w:color="auto"/>
        <w:bottom w:val="none" w:sz="0" w:space="0" w:color="auto"/>
        <w:right w:val="none" w:sz="0" w:space="0" w:color="auto"/>
      </w:divBdr>
    </w:div>
    <w:div w:id="2048875154">
      <w:bodyDiv w:val="1"/>
      <w:marLeft w:val="0"/>
      <w:marRight w:val="0"/>
      <w:marTop w:val="0"/>
      <w:marBottom w:val="0"/>
      <w:divBdr>
        <w:top w:val="none" w:sz="0" w:space="0" w:color="auto"/>
        <w:left w:val="none" w:sz="0" w:space="0" w:color="auto"/>
        <w:bottom w:val="none" w:sz="0" w:space="0" w:color="auto"/>
        <w:right w:val="none" w:sz="0" w:space="0" w:color="auto"/>
      </w:divBdr>
    </w:div>
    <w:div w:id="2048989590">
      <w:bodyDiv w:val="1"/>
      <w:marLeft w:val="0"/>
      <w:marRight w:val="0"/>
      <w:marTop w:val="0"/>
      <w:marBottom w:val="0"/>
      <w:divBdr>
        <w:top w:val="none" w:sz="0" w:space="0" w:color="auto"/>
        <w:left w:val="none" w:sz="0" w:space="0" w:color="auto"/>
        <w:bottom w:val="none" w:sz="0" w:space="0" w:color="auto"/>
        <w:right w:val="none" w:sz="0" w:space="0" w:color="auto"/>
      </w:divBdr>
    </w:div>
    <w:div w:id="2049064604">
      <w:bodyDiv w:val="1"/>
      <w:marLeft w:val="0"/>
      <w:marRight w:val="0"/>
      <w:marTop w:val="0"/>
      <w:marBottom w:val="0"/>
      <w:divBdr>
        <w:top w:val="none" w:sz="0" w:space="0" w:color="auto"/>
        <w:left w:val="none" w:sz="0" w:space="0" w:color="auto"/>
        <w:bottom w:val="none" w:sz="0" w:space="0" w:color="auto"/>
        <w:right w:val="none" w:sz="0" w:space="0" w:color="auto"/>
      </w:divBdr>
    </w:div>
    <w:div w:id="2049139611">
      <w:bodyDiv w:val="1"/>
      <w:marLeft w:val="0"/>
      <w:marRight w:val="0"/>
      <w:marTop w:val="0"/>
      <w:marBottom w:val="0"/>
      <w:divBdr>
        <w:top w:val="none" w:sz="0" w:space="0" w:color="auto"/>
        <w:left w:val="none" w:sz="0" w:space="0" w:color="auto"/>
        <w:bottom w:val="none" w:sz="0" w:space="0" w:color="auto"/>
        <w:right w:val="none" w:sz="0" w:space="0" w:color="auto"/>
      </w:divBdr>
    </w:div>
    <w:div w:id="2049330336">
      <w:bodyDiv w:val="1"/>
      <w:marLeft w:val="0"/>
      <w:marRight w:val="0"/>
      <w:marTop w:val="0"/>
      <w:marBottom w:val="0"/>
      <w:divBdr>
        <w:top w:val="none" w:sz="0" w:space="0" w:color="auto"/>
        <w:left w:val="none" w:sz="0" w:space="0" w:color="auto"/>
        <w:bottom w:val="none" w:sz="0" w:space="0" w:color="auto"/>
        <w:right w:val="none" w:sz="0" w:space="0" w:color="auto"/>
      </w:divBdr>
    </w:div>
    <w:div w:id="2049447084">
      <w:bodyDiv w:val="1"/>
      <w:marLeft w:val="0"/>
      <w:marRight w:val="0"/>
      <w:marTop w:val="0"/>
      <w:marBottom w:val="0"/>
      <w:divBdr>
        <w:top w:val="none" w:sz="0" w:space="0" w:color="auto"/>
        <w:left w:val="none" w:sz="0" w:space="0" w:color="auto"/>
        <w:bottom w:val="none" w:sz="0" w:space="0" w:color="auto"/>
        <w:right w:val="none" w:sz="0" w:space="0" w:color="auto"/>
      </w:divBdr>
    </w:div>
    <w:div w:id="2049598882">
      <w:bodyDiv w:val="1"/>
      <w:marLeft w:val="0"/>
      <w:marRight w:val="0"/>
      <w:marTop w:val="0"/>
      <w:marBottom w:val="0"/>
      <w:divBdr>
        <w:top w:val="none" w:sz="0" w:space="0" w:color="auto"/>
        <w:left w:val="none" w:sz="0" w:space="0" w:color="auto"/>
        <w:bottom w:val="none" w:sz="0" w:space="0" w:color="auto"/>
        <w:right w:val="none" w:sz="0" w:space="0" w:color="auto"/>
      </w:divBdr>
    </w:div>
    <w:div w:id="2049716125">
      <w:bodyDiv w:val="1"/>
      <w:marLeft w:val="0"/>
      <w:marRight w:val="0"/>
      <w:marTop w:val="0"/>
      <w:marBottom w:val="0"/>
      <w:divBdr>
        <w:top w:val="none" w:sz="0" w:space="0" w:color="auto"/>
        <w:left w:val="none" w:sz="0" w:space="0" w:color="auto"/>
        <w:bottom w:val="none" w:sz="0" w:space="0" w:color="auto"/>
        <w:right w:val="none" w:sz="0" w:space="0" w:color="auto"/>
      </w:divBdr>
    </w:div>
    <w:div w:id="2049717263">
      <w:bodyDiv w:val="1"/>
      <w:marLeft w:val="0"/>
      <w:marRight w:val="0"/>
      <w:marTop w:val="0"/>
      <w:marBottom w:val="0"/>
      <w:divBdr>
        <w:top w:val="none" w:sz="0" w:space="0" w:color="auto"/>
        <w:left w:val="none" w:sz="0" w:space="0" w:color="auto"/>
        <w:bottom w:val="none" w:sz="0" w:space="0" w:color="auto"/>
        <w:right w:val="none" w:sz="0" w:space="0" w:color="auto"/>
      </w:divBdr>
    </w:div>
    <w:div w:id="2049991349">
      <w:bodyDiv w:val="1"/>
      <w:marLeft w:val="0"/>
      <w:marRight w:val="0"/>
      <w:marTop w:val="0"/>
      <w:marBottom w:val="0"/>
      <w:divBdr>
        <w:top w:val="none" w:sz="0" w:space="0" w:color="auto"/>
        <w:left w:val="none" w:sz="0" w:space="0" w:color="auto"/>
        <w:bottom w:val="none" w:sz="0" w:space="0" w:color="auto"/>
        <w:right w:val="none" w:sz="0" w:space="0" w:color="auto"/>
      </w:divBdr>
    </w:div>
    <w:div w:id="2050110375">
      <w:bodyDiv w:val="1"/>
      <w:marLeft w:val="0"/>
      <w:marRight w:val="0"/>
      <w:marTop w:val="0"/>
      <w:marBottom w:val="0"/>
      <w:divBdr>
        <w:top w:val="none" w:sz="0" w:space="0" w:color="auto"/>
        <w:left w:val="none" w:sz="0" w:space="0" w:color="auto"/>
        <w:bottom w:val="none" w:sz="0" w:space="0" w:color="auto"/>
        <w:right w:val="none" w:sz="0" w:space="0" w:color="auto"/>
      </w:divBdr>
    </w:div>
    <w:div w:id="2050643336">
      <w:bodyDiv w:val="1"/>
      <w:marLeft w:val="0"/>
      <w:marRight w:val="0"/>
      <w:marTop w:val="0"/>
      <w:marBottom w:val="0"/>
      <w:divBdr>
        <w:top w:val="none" w:sz="0" w:space="0" w:color="auto"/>
        <w:left w:val="none" w:sz="0" w:space="0" w:color="auto"/>
        <w:bottom w:val="none" w:sz="0" w:space="0" w:color="auto"/>
        <w:right w:val="none" w:sz="0" w:space="0" w:color="auto"/>
      </w:divBdr>
    </w:div>
    <w:div w:id="2051958343">
      <w:bodyDiv w:val="1"/>
      <w:marLeft w:val="0"/>
      <w:marRight w:val="0"/>
      <w:marTop w:val="0"/>
      <w:marBottom w:val="0"/>
      <w:divBdr>
        <w:top w:val="none" w:sz="0" w:space="0" w:color="auto"/>
        <w:left w:val="none" w:sz="0" w:space="0" w:color="auto"/>
        <w:bottom w:val="none" w:sz="0" w:space="0" w:color="auto"/>
        <w:right w:val="none" w:sz="0" w:space="0" w:color="auto"/>
      </w:divBdr>
    </w:div>
    <w:div w:id="2052142807">
      <w:bodyDiv w:val="1"/>
      <w:marLeft w:val="0"/>
      <w:marRight w:val="0"/>
      <w:marTop w:val="0"/>
      <w:marBottom w:val="0"/>
      <w:divBdr>
        <w:top w:val="none" w:sz="0" w:space="0" w:color="auto"/>
        <w:left w:val="none" w:sz="0" w:space="0" w:color="auto"/>
        <w:bottom w:val="none" w:sz="0" w:space="0" w:color="auto"/>
        <w:right w:val="none" w:sz="0" w:space="0" w:color="auto"/>
      </w:divBdr>
    </w:div>
    <w:div w:id="2052536981">
      <w:bodyDiv w:val="1"/>
      <w:marLeft w:val="0"/>
      <w:marRight w:val="0"/>
      <w:marTop w:val="0"/>
      <w:marBottom w:val="0"/>
      <w:divBdr>
        <w:top w:val="none" w:sz="0" w:space="0" w:color="auto"/>
        <w:left w:val="none" w:sz="0" w:space="0" w:color="auto"/>
        <w:bottom w:val="none" w:sz="0" w:space="0" w:color="auto"/>
        <w:right w:val="none" w:sz="0" w:space="0" w:color="auto"/>
      </w:divBdr>
    </w:div>
    <w:div w:id="2052798861">
      <w:bodyDiv w:val="1"/>
      <w:marLeft w:val="0"/>
      <w:marRight w:val="0"/>
      <w:marTop w:val="0"/>
      <w:marBottom w:val="0"/>
      <w:divBdr>
        <w:top w:val="none" w:sz="0" w:space="0" w:color="auto"/>
        <w:left w:val="none" w:sz="0" w:space="0" w:color="auto"/>
        <w:bottom w:val="none" w:sz="0" w:space="0" w:color="auto"/>
        <w:right w:val="none" w:sz="0" w:space="0" w:color="auto"/>
      </w:divBdr>
    </w:div>
    <w:div w:id="2053534257">
      <w:bodyDiv w:val="1"/>
      <w:marLeft w:val="0"/>
      <w:marRight w:val="0"/>
      <w:marTop w:val="0"/>
      <w:marBottom w:val="0"/>
      <w:divBdr>
        <w:top w:val="none" w:sz="0" w:space="0" w:color="auto"/>
        <w:left w:val="none" w:sz="0" w:space="0" w:color="auto"/>
        <w:bottom w:val="none" w:sz="0" w:space="0" w:color="auto"/>
        <w:right w:val="none" w:sz="0" w:space="0" w:color="auto"/>
      </w:divBdr>
    </w:div>
    <w:div w:id="2054109211">
      <w:bodyDiv w:val="1"/>
      <w:marLeft w:val="0"/>
      <w:marRight w:val="0"/>
      <w:marTop w:val="0"/>
      <w:marBottom w:val="0"/>
      <w:divBdr>
        <w:top w:val="none" w:sz="0" w:space="0" w:color="auto"/>
        <w:left w:val="none" w:sz="0" w:space="0" w:color="auto"/>
        <w:bottom w:val="none" w:sz="0" w:space="0" w:color="auto"/>
        <w:right w:val="none" w:sz="0" w:space="0" w:color="auto"/>
      </w:divBdr>
    </w:div>
    <w:div w:id="2054884742">
      <w:bodyDiv w:val="1"/>
      <w:marLeft w:val="0"/>
      <w:marRight w:val="0"/>
      <w:marTop w:val="0"/>
      <w:marBottom w:val="0"/>
      <w:divBdr>
        <w:top w:val="none" w:sz="0" w:space="0" w:color="auto"/>
        <w:left w:val="none" w:sz="0" w:space="0" w:color="auto"/>
        <w:bottom w:val="none" w:sz="0" w:space="0" w:color="auto"/>
        <w:right w:val="none" w:sz="0" w:space="0" w:color="auto"/>
      </w:divBdr>
    </w:div>
    <w:div w:id="2056541901">
      <w:bodyDiv w:val="1"/>
      <w:marLeft w:val="0"/>
      <w:marRight w:val="0"/>
      <w:marTop w:val="0"/>
      <w:marBottom w:val="0"/>
      <w:divBdr>
        <w:top w:val="none" w:sz="0" w:space="0" w:color="auto"/>
        <w:left w:val="none" w:sz="0" w:space="0" w:color="auto"/>
        <w:bottom w:val="none" w:sz="0" w:space="0" w:color="auto"/>
        <w:right w:val="none" w:sz="0" w:space="0" w:color="auto"/>
      </w:divBdr>
    </w:div>
    <w:div w:id="2056655181">
      <w:bodyDiv w:val="1"/>
      <w:marLeft w:val="0"/>
      <w:marRight w:val="0"/>
      <w:marTop w:val="0"/>
      <w:marBottom w:val="0"/>
      <w:divBdr>
        <w:top w:val="none" w:sz="0" w:space="0" w:color="auto"/>
        <w:left w:val="none" w:sz="0" w:space="0" w:color="auto"/>
        <w:bottom w:val="none" w:sz="0" w:space="0" w:color="auto"/>
        <w:right w:val="none" w:sz="0" w:space="0" w:color="auto"/>
      </w:divBdr>
    </w:div>
    <w:div w:id="2056808751">
      <w:bodyDiv w:val="1"/>
      <w:marLeft w:val="0"/>
      <w:marRight w:val="0"/>
      <w:marTop w:val="0"/>
      <w:marBottom w:val="0"/>
      <w:divBdr>
        <w:top w:val="none" w:sz="0" w:space="0" w:color="auto"/>
        <w:left w:val="none" w:sz="0" w:space="0" w:color="auto"/>
        <w:bottom w:val="none" w:sz="0" w:space="0" w:color="auto"/>
        <w:right w:val="none" w:sz="0" w:space="0" w:color="auto"/>
      </w:divBdr>
    </w:div>
    <w:div w:id="2056929655">
      <w:bodyDiv w:val="1"/>
      <w:marLeft w:val="0"/>
      <w:marRight w:val="0"/>
      <w:marTop w:val="0"/>
      <w:marBottom w:val="0"/>
      <w:divBdr>
        <w:top w:val="none" w:sz="0" w:space="0" w:color="auto"/>
        <w:left w:val="none" w:sz="0" w:space="0" w:color="auto"/>
        <w:bottom w:val="none" w:sz="0" w:space="0" w:color="auto"/>
        <w:right w:val="none" w:sz="0" w:space="0" w:color="auto"/>
      </w:divBdr>
    </w:div>
    <w:div w:id="2057386260">
      <w:bodyDiv w:val="1"/>
      <w:marLeft w:val="0"/>
      <w:marRight w:val="0"/>
      <w:marTop w:val="0"/>
      <w:marBottom w:val="0"/>
      <w:divBdr>
        <w:top w:val="none" w:sz="0" w:space="0" w:color="auto"/>
        <w:left w:val="none" w:sz="0" w:space="0" w:color="auto"/>
        <w:bottom w:val="none" w:sz="0" w:space="0" w:color="auto"/>
        <w:right w:val="none" w:sz="0" w:space="0" w:color="auto"/>
      </w:divBdr>
    </w:div>
    <w:div w:id="2057705022">
      <w:bodyDiv w:val="1"/>
      <w:marLeft w:val="0"/>
      <w:marRight w:val="0"/>
      <w:marTop w:val="0"/>
      <w:marBottom w:val="0"/>
      <w:divBdr>
        <w:top w:val="none" w:sz="0" w:space="0" w:color="auto"/>
        <w:left w:val="none" w:sz="0" w:space="0" w:color="auto"/>
        <w:bottom w:val="none" w:sz="0" w:space="0" w:color="auto"/>
        <w:right w:val="none" w:sz="0" w:space="0" w:color="auto"/>
      </w:divBdr>
    </w:div>
    <w:div w:id="2057780057">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058314541">
      <w:bodyDiv w:val="1"/>
      <w:marLeft w:val="0"/>
      <w:marRight w:val="0"/>
      <w:marTop w:val="0"/>
      <w:marBottom w:val="0"/>
      <w:divBdr>
        <w:top w:val="none" w:sz="0" w:space="0" w:color="auto"/>
        <w:left w:val="none" w:sz="0" w:space="0" w:color="auto"/>
        <w:bottom w:val="none" w:sz="0" w:space="0" w:color="auto"/>
        <w:right w:val="none" w:sz="0" w:space="0" w:color="auto"/>
      </w:divBdr>
    </w:div>
    <w:div w:id="2058553409">
      <w:bodyDiv w:val="1"/>
      <w:marLeft w:val="0"/>
      <w:marRight w:val="0"/>
      <w:marTop w:val="0"/>
      <w:marBottom w:val="0"/>
      <w:divBdr>
        <w:top w:val="none" w:sz="0" w:space="0" w:color="auto"/>
        <w:left w:val="none" w:sz="0" w:space="0" w:color="auto"/>
        <w:bottom w:val="none" w:sz="0" w:space="0" w:color="auto"/>
        <w:right w:val="none" w:sz="0" w:space="0" w:color="auto"/>
      </w:divBdr>
    </w:div>
    <w:div w:id="2058623167">
      <w:bodyDiv w:val="1"/>
      <w:marLeft w:val="0"/>
      <w:marRight w:val="0"/>
      <w:marTop w:val="0"/>
      <w:marBottom w:val="0"/>
      <w:divBdr>
        <w:top w:val="none" w:sz="0" w:space="0" w:color="auto"/>
        <w:left w:val="none" w:sz="0" w:space="0" w:color="auto"/>
        <w:bottom w:val="none" w:sz="0" w:space="0" w:color="auto"/>
        <w:right w:val="none" w:sz="0" w:space="0" w:color="auto"/>
      </w:divBdr>
    </w:div>
    <w:div w:id="2058963821">
      <w:bodyDiv w:val="1"/>
      <w:marLeft w:val="0"/>
      <w:marRight w:val="0"/>
      <w:marTop w:val="0"/>
      <w:marBottom w:val="0"/>
      <w:divBdr>
        <w:top w:val="none" w:sz="0" w:space="0" w:color="auto"/>
        <w:left w:val="none" w:sz="0" w:space="0" w:color="auto"/>
        <w:bottom w:val="none" w:sz="0" w:space="0" w:color="auto"/>
        <w:right w:val="none" w:sz="0" w:space="0" w:color="auto"/>
      </w:divBdr>
      <w:divsChild>
        <w:div w:id="1904365103">
          <w:marLeft w:val="0"/>
          <w:marRight w:val="0"/>
          <w:marTop w:val="0"/>
          <w:marBottom w:val="0"/>
          <w:divBdr>
            <w:top w:val="none" w:sz="0" w:space="0" w:color="auto"/>
            <w:left w:val="none" w:sz="0" w:space="0" w:color="auto"/>
            <w:bottom w:val="none" w:sz="0" w:space="0" w:color="auto"/>
            <w:right w:val="none" w:sz="0" w:space="0" w:color="auto"/>
          </w:divBdr>
        </w:div>
      </w:divsChild>
    </w:div>
    <w:div w:id="2059042028">
      <w:bodyDiv w:val="1"/>
      <w:marLeft w:val="0"/>
      <w:marRight w:val="0"/>
      <w:marTop w:val="0"/>
      <w:marBottom w:val="0"/>
      <w:divBdr>
        <w:top w:val="none" w:sz="0" w:space="0" w:color="auto"/>
        <w:left w:val="none" w:sz="0" w:space="0" w:color="auto"/>
        <w:bottom w:val="none" w:sz="0" w:space="0" w:color="auto"/>
        <w:right w:val="none" w:sz="0" w:space="0" w:color="auto"/>
      </w:divBdr>
    </w:div>
    <w:div w:id="2059164236">
      <w:bodyDiv w:val="1"/>
      <w:marLeft w:val="0"/>
      <w:marRight w:val="0"/>
      <w:marTop w:val="0"/>
      <w:marBottom w:val="0"/>
      <w:divBdr>
        <w:top w:val="none" w:sz="0" w:space="0" w:color="auto"/>
        <w:left w:val="none" w:sz="0" w:space="0" w:color="auto"/>
        <w:bottom w:val="none" w:sz="0" w:space="0" w:color="auto"/>
        <w:right w:val="none" w:sz="0" w:space="0" w:color="auto"/>
      </w:divBdr>
    </w:div>
    <w:div w:id="2059351427">
      <w:bodyDiv w:val="1"/>
      <w:marLeft w:val="0"/>
      <w:marRight w:val="0"/>
      <w:marTop w:val="0"/>
      <w:marBottom w:val="0"/>
      <w:divBdr>
        <w:top w:val="none" w:sz="0" w:space="0" w:color="auto"/>
        <w:left w:val="none" w:sz="0" w:space="0" w:color="auto"/>
        <w:bottom w:val="none" w:sz="0" w:space="0" w:color="auto"/>
        <w:right w:val="none" w:sz="0" w:space="0" w:color="auto"/>
      </w:divBdr>
    </w:div>
    <w:div w:id="2060325937">
      <w:bodyDiv w:val="1"/>
      <w:marLeft w:val="0"/>
      <w:marRight w:val="0"/>
      <w:marTop w:val="0"/>
      <w:marBottom w:val="0"/>
      <w:divBdr>
        <w:top w:val="none" w:sz="0" w:space="0" w:color="auto"/>
        <w:left w:val="none" w:sz="0" w:space="0" w:color="auto"/>
        <w:bottom w:val="none" w:sz="0" w:space="0" w:color="auto"/>
        <w:right w:val="none" w:sz="0" w:space="0" w:color="auto"/>
      </w:divBdr>
    </w:div>
    <w:div w:id="2060976655">
      <w:bodyDiv w:val="1"/>
      <w:marLeft w:val="0"/>
      <w:marRight w:val="0"/>
      <w:marTop w:val="0"/>
      <w:marBottom w:val="0"/>
      <w:divBdr>
        <w:top w:val="none" w:sz="0" w:space="0" w:color="auto"/>
        <w:left w:val="none" w:sz="0" w:space="0" w:color="auto"/>
        <w:bottom w:val="none" w:sz="0" w:space="0" w:color="auto"/>
        <w:right w:val="none" w:sz="0" w:space="0" w:color="auto"/>
      </w:divBdr>
    </w:div>
    <w:div w:id="2061123321">
      <w:bodyDiv w:val="1"/>
      <w:marLeft w:val="0"/>
      <w:marRight w:val="0"/>
      <w:marTop w:val="0"/>
      <w:marBottom w:val="0"/>
      <w:divBdr>
        <w:top w:val="none" w:sz="0" w:space="0" w:color="auto"/>
        <w:left w:val="none" w:sz="0" w:space="0" w:color="auto"/>
        <w:bottom w:val="none" w:sz="0" w:space="0" w:color="auto"/>
        <w:right w:val="none" w:sz="0" w:space="0" w:color="auto"/>
      </w:divBdr>
    </w:div>
    <w:div w:id="2061324365">
      <w:bodyDiv w:val="1"/>
      <w:marLeft w:val="0"/>
      <w:marRight w:val="0"/>
      <w:marTop w:val="0"/>
      <w:marBottom w:val="0"/>
      <w:divBdr>
        <w:top w:val="none" w:sz="0" w:space="0" w:color="auto"/>
        <w:left w:val="none" w:sz="0" w:space="0" w:color="auto"/>
        <w:bottom w:val="none" w:sz="0" w:space="0" w:color="auto"/>
        <w:right w:val="none" w:sz="0" w:space="0" w:color="auto"/>
      </w:divBdr>
    </w:div>
    <w:div w:id="2061395481">
      <w:bodyDiv w:val="1"/>
      <w:marLeft w:val="0"/>
      <w:marRight w:val="0"/>
      <w:marTop w:val="0"/>
      <w:marBottom w:val="0"/>
      <w:divBdr>
        <w:top w:val="none" w:sz="0" w:space="0" w:color="auto"/>
        <w:left w:val="none" w:sz="0" w:space="0" w:color="auto"/>
        <w:bottom w:val="none" w:sz="0" w:space="0" w:color="auto"/>
        <w:right w:val="none" w:sz="0" w:space="0" w:color="auto"/>
      </w:divBdr>
    </w:div>
    <w:div w:id="2061436140">
      <w:bodyDiv w:val="1"/>
      <w:marLeft w:val="0"/>
      <w:marRight w:val="0"/>
      <w:marTop w:val="0"/>
      <w:marBottom w:val="0"/>
      <w:divBdr>
        <w:top w:val="none" w:sz="0" w:space="0" w:color="auto"/>
        <w:left w:val="none" w:sz="0" w:space="0" w:color="auto"/>
        <w:bottom w:val="none" w:sz="0" w:space="0" w:color="auto"/>
        <w:right w:val="none" w:sz="0" w:space="0" w:color="auto"/>
      </w:divBdr>
    </w:div>
    <w:div w:id="2061972915">
      <w:bodyDiv w:val="1"/>
      <w:marLeft w:val="0"/>
      <w:marRight w:val="0"/>
      <w:marTop w:val="0"/>
      <w:marBottom w:val="0"/>
      <w:divBdr>
        <w:top w:val="none" w:sz="0" w:space="0" w:color="auto"/>
        <w:left w:val="none" w:sz="0" w:space="0" w:color="auto"/>
        <w:bottom w:val="none" w:sz="0" w:space="0" w:color="auto"/>
        <w:right w:val="none" w:sz="0" w:space="0" w:color="auto"/>
      </w:divBdr>
    </w:div>
    <w:div w:id="2061979908">
      <w:bodyDiv w:val="1"/>
      <w:marLeft w:val="0"/>
      <w:marRight w:val="0"/>
      <w:marTop w:val="0"/>
      <w:marBottom w:val="0"/>
      <w:divBdr>
        <w:top w:val="none" w:sz="0" w:space="0" w:color="auto"/>
        <w:left w:val="none" w:sz="0" w:space="0" w:color="auto"/>
        <w:bottom w:val="none" w:sz="0" w:space="0" w:color="auto"/>
        <w:right w:val="none" w:sz="0" w:space="0" w:color="auto"/>
      </w:divBdr>
    </w:div>
    <w:div w:id="2062635515">
      <w:bodyDiv w:val="1"/>
      <w:marLeft w:val="0"/>
      <w:marRight w:val="0"/>
      <w:marTop w:val="0"/>
      <w:marBottom w:val="0"/>
      <w:divBdr>
        <w:top w:val="none" w:sz="0" w:space="0" w:color="auto"/>
        <w:left w:val="none" w:sz="0" w:space="0" w:color="auto"/>
        <w:bottom w:val="none" w:sz="0" w:space="0" w:color="auto"/>
        <w:right w:val="none" w:sz="0" w:space="0" w:color="auto"/>
      </w:divBdr>
    </w:div>
    <w:div w:id="2062826364">
      <w:bodyDiv w:val="1"/>
      <w:marLeft w:val="0"/>
      <w:marRight w:val="0"/>
      <w:marTop w:val="0"/>
      <w:marBottom w:val="0"/>
      <w:divBdr>
        <w:top w:val="none" w:sz="0" w:space="0" w:color="auto"/>
        <w:left w:val="none" w:sz="0" w:space="0" w:color="auto"/>
        <w:bottom w:val="none" w:sz="0" w:space="0" w:color="auto"/>
        <w:right w:val="none" w:sz="0" w:space="0" w:color="auto"/>
      </w:divBdr>
    </w:div>
    <w:div w:id="2063019356">
      <w:bodyDiv w:val="1"/>
      <w:marLeft w:val="0"/>
      <w:marRight w:val="0"/>
      <w:marTop w:val="0"/>
      <w:marBottom w:val="0"/>
      <w:divBdr>
        <w:top w:val="none" w:sz="0" w:space="0" w:color="auto"/>
        <w:left w:val="none" w:sz="0" w:space="0" w:color="auto"/>
        <w:bottom w:val="none" w:sz="0" w:space="0" w:color="auto"/>
        <w:right w:val="none" w:sz="0" w:space="0" w:color="auto"/>
      </w:divBdr>
    </w:div>
    <w:div w:id="2063164369">
      <w:bodyDiv w:val="1"/>
      <w:marLeft w:val="0"/>
      <w:marRight w:val="0"/>
      <w:marTop w:val="0"/>
      <w:marBottom w:val="0"/>
      <w:divBdr>
        <w:top w:val="none" w:sz="0" w:space="0" w:color="auto"/>
        <w:left w:val="none" w:sz="0" w:space="0" w:color="auto"/>
        <w:bottom w:val="none" w:sz="0" w:space="0" w:color="auto"/>
        <w:right w:val="none" w:sz="0" w:space="0" w:color="auto"/>
      </w:divBdr>
    </w:div>
    <w:div w:id="2063164990">
      <w:bodyDiv w:val="1"/>
      <w:marLeft w:val="0"/>
      <w:marRight w:val="0"/>
      <w:marTop w:val="0"/>
      <w:marBottom w:val="0"/>
      <w:divBdr>
        <w:top w:val="none" w:sz="0" w:space="0" w:color="auto"/>
        <w:left w:val="none" w:sz="0" w:space="0" w:color="auto"/>
        <w:bottom w:val="none" w:sz="0" w:space="0" w:color="auto"/>
        <w:right w:val="none" w:sz="0" w:space="0" w:color="auto"/>
      </w:divBdr>
    </w:div>
    <w:div w:id="2063284634">
      <w:bodyDiv w:val="1"/>
      <w:marLeft w:val="0"/>
      <w:marRight w:val="0"/>
      <w:marTop w:val="0"/>
      <w:marBottom w:val="0"/>
      <w:divBdr>
        <w:top w:val="none" w:sz="0" w:space="0" w:color="auto"/>
        <w:left w:val="none" w:sz="0" w:space="0" w:color="auto"/>
        <w:bottom w:val="none" w:sz="0" w:space="0" w:color="auto"/>
        <w:right w:val="none" w:sz="0" w:space="0" w:color="auto"/>
      </w:divBdr>
    </w:div>
    <w:div w:id="2063745209">
      <w:bodyDiv w:val="1"/>
      <w:marLeft w:val="0"/>
      <w:marRight w:val="0"/>
      <w:marTop w:val="0"/>
      <w:marBottom w:val="0"/>
      <w:divBdr>
        <w:top w:val="none" w:sz="0" w:space="0" w:color="auto"/>
        <w:left w:val="none" w:sz="0" w:space="0" w:color="auto"/>
        <w:bottom w:val="none" w:sz="0" w:space="0" w:color="auto"/>
        <w:right w:val="none" w:sz="0" w:space="0" w:color="auto"/>
      </w:divBdr>
    </w:div>
    <w:div w:id="2064671549">
      <w:bodyDiv w:val="1"/>
      <w:marLeft w:val="0"/>
      <w:marRight w:val="0"/>
      <w:marTop w:val="0"/>
      <w:marBottom w:val="0"/>
      <w:divBdr>
        <w:top w:val="none" w:sz="0" w:space="0" w:color="auto"/>
        <w:left w:val="none" w:sz="0" w:space="0" w:color="auto"/>
        <w:bottom w:val="none" w:sz="0" w:space="0" w:color="auto"/>
        <w:right w:val="none" w:sz="0" w:space="0" w:color="auto"/>
      </w:divBdr>
    </w:div>
    <w:div w:id="2064985008">
      <w:bodyDiv w:val="1"/>
      <w:marLeft w:val="0"/>
      <w:marRight w:val="0"/>
      <w:marTop w:val="0"/>
      <w:marBottom w:val="0"/>
      <w:divBdr>
        <w:top w:val="none" w:sz="0" w:space="0" w:color="auto"/>
        <w:left w:val="none" w:sz="0" w:space="0" w:color="auto"/>
        <w:bottom w:val="none" w:sz="0" w:space="0" w:color="auto"/>
        <w:right w:val="none" w:sz="0" w:space="0" w:color="auto"/>
      </w:divBdr>
    </w:div>
    <w:div w:id="2065367754">
      <w:bodyDiv w:val="1"/>
      <w:marLeft w:val="0"/>
      <w:marRight w:val="0"/>
      <w:marTop w:val="0"/>
      <w:marBottom w:val="0"/>
      <w:divBdr>
        <w:top w:val="none" w:sz="0" w:space="0" w:color="auto"/>
        <w:left w:val="none" w:sz="0" w:space="0" w:color="auto"/>
        <w:bottom w:val="none" w:sz="0" w:space="0" w:color="auto"/>
        <w:right w:val="none" w:sz="0" w:space="0" w:color="auto"/>
      </w:divBdr>
    </w:div>
    <w:div w:id="2066053758">
      <w:bodyDiv w:val="1"/>
      <w:marLeft w:val="0"/>
      <w:marRight w:val="0"/>
      <w:marTop w:val="0"/>
      <w:marBottom w:val="0"/>
      <w:divBdr>
        <w:top w:val="none" w:sz="0" w:space="0" w:color="auto"/>
        <w:left w:val="none" w:sz="0" w:space="0" w:color="auto"/>
        <w:bottom w:val="none" w:sz="0" w:space="0" w:color="auto"/>
        <w:right w:val="none" w:sz="0" w:space="0" w:color="auto"/>
      </w:divBdr>
    </w:div>
    <w:div w:id="2066446311">
      <w:bodyDiv w:val="1"/>
      <w:marLeft w:val="0"/>
      <w:marRight w:val="0"/>
      <w:marTop w:val="0"/>
      <w:marBottom w:val="0"/>
      <w:divBdr>
        <w:top w:val="none" w:sz="0" w:space="0" w:color="auto"/>
        <w:left w:val="none" w:sz="0" w:space="0" w:color="auto"/>
        <w:bottom w:val="none" w:sz="0" w:space="0" w:color="auto"/>
        <w:right w:val="none" w:sz="0" w:space="0" w:color="auto"/>
      </w:divBdr>
    </w:div>
    <w:div w:id="2066484943">
      <w:bodyDiv w:val="1"/>
      <w:marLeft w:val="0"/>
      <w:marRight w:val="0"/>
      <w:marTop w:val="0"/>
      <w:marBottom w:val="0"/>
      <w:divBdr>
        <w:top w:val="none" w:sz="0" w:space="0" w:color="auto"/>
        <w:left w:val="none" w:sz="0" w:space="0" w:color="auto"/>
        <w:bottom w:val="none" w:sz="0" w:space="0" w:color="auto"/>
        <w:right w:val="none" w:sz="0" w:space="0" w:color="auto"/>
      </w:divBdr>
    </w:div>
    <w:div w:id="2066683490">
      <w:bodyDiv w:val="1"/>
      <w:marLeft w:val="0"/>
      <w:marRight w:val="0"/>
      <w:marTop w:val="0"/>
      <w:marBottom w:val="0"/>
      <w:divBdr>
        <w:top w:val="none" w:sz="0" w:space="0" w:color="auto"/>
        <w:left w:val="none" w:sz="0" w:space="0" w:color="auto"/>
        <w:bottom w:val="none" w:sz="0" w:space="0" w:color="auto"/>
        <w:right w:val="none" w:sz="0" w:space="0" w:color="auto"/>
      </w:divBdr>
    </w:div>
    <w:div w:id="2067142164">
      <w:bodyDiv w:val="1"/>
      <w:marLeft w:val="0"/>
      <w:marRight w:val="0"/>
      <w:marTop w:val="0"/>
      <w:marBottom w:val="0"/>
      <w:divBdr>
        <w:top w:val="none" w:sz="0" w:space="0" w:color="auto"/>
        <w:left w:val="none" w:sz="0" w:space="0" w:color="auto"/>
        <w:bottom w:val="none" w:sz="0" w:space="0" w:color="auto"/>
        <w:right w:val="none" w:sz="0" w:space="0" w:color="auto"/>
      </w:divBdr>
    </w:div>
    <w:div w:id="2067291672">
      <w:bodyDiv w:val="1"/>
      <w:marLeft w:val="0"/>
      <w:marRight w:val="0"/>
      <w:marTop w:val="0"/>
      <w:marBottom w:val="0"/>
      <w:divBdr>
        <w:top w:val="none" w:sz="0" w:space="0" w:color="auto"/>
        <w:left w:val="none" w:sz="0" w:space="0" w:color="auto"/>
        <w:bottom w:val="none" w:sz="0" w:space="0" w:color="auto"/>
        <w:right w:val="none" w:sz="0" w:space="0" w:color="auto"/>
      </w:divBdr>
    </w:div>
    <w:div w:id="2067297398">
      <w:bodyDiv w:val="1"/>
      <w:marLeft w:val="0"/>
      <w:marRight w:val="0"/>
      <w:marTop w:val="0"/>
      <w:marBottom w:val="0"/>
      <w:divBdr>
        <w:top w:val="none" w:sz="0" w:space="0" w:color="auto"/>
        <w:left w:val="none" w:sz="0" w:space="0" w:color="auto"/>
        <w:bottom w:val="none" w:sz="0" w:space="0" w:color="auto"/>
        <w:right w:val="none" w:sz="0" w:space="0" w:color="auto"/>
      </w:divBdr>
    </w:div>
    <w:div w:id="2067298211">
      <w:bodyDiv w:val="1"/>
      <w:marLeft w:val="0"/>
      <w:marRight w:val="0"/>
      <w:marTop w:val="0"/>
      <w:marBottom w:val="0"/>
      <w:divBdr>
        <w:top w:val="none" w:sz="0" w:space="0" w:color="auto"/>
        <w:left w:val="none" w:sz="0" w:space="0" w:color="auto"/>
        <w:bottom w:val="none" w:sz="0" w:space="0" w:color="auto"/>
        <w:right w:val="none" w:sz="0" w:space="0" w:color="auto"/>
      </w:divBdr>
    </w:div>
    <w:div w:id="2067409612">
      <w:bodyDiv w:val="1"/>
      <w:marLeft w:val="0"/>
      <w:marRight w:val="0"/>
      <w:marTop w:val="0"/>
      <w:marBottom w:val="0"/>
      <w:divBdr>
        <w:top w:val="none" w:sz="0" w:space="0" w:color="auto"/>
        <w:left w:val="none" w:sz="0" w:space="0" w:color="auto"/>
        <w:bottom w:val="none" w:sz="0" w:space="0" w:color="auto"/>
        <w:right w:val="none" w:sz="0" w:space="0" w:color="auto"/>
      </w:divBdr>
    </w:div>
    <w:div w:id="2067485078">
      <w:bodyDiv w:val="1"/>
      <w:marLeft w:val="0"/>
      <w:marRight w:val="0"/>
      <w:marTop w:val="0"/>
      <w:marBottom w:val="0"/>
      <w:divBdr>
        <w:top w:val="none" w:sz="0" w:space="0" w:color="auto"/>
        <w:left w:val="none" w:sz="0" w:space="0" w:color="auto"/>
        <w:bottom w:val="none" w:sz="0" w:space="0" w:color="auto"/>
        <w:right w:val="none" w:sz="0" w:space="0" w:color="auto"/>
      </w:divBdr>
    </w:div>
    <w:div w:id="2068449007">
      <w:bodyDiv w:val="1"/>
      <w:marLeft w:val="0"/>
      <w:marRight w:val="0"/>
      <w:marTop w:val="0"/>
      <w:marBottom w:val="0"/>
      <w:divBdr>
        <w:top w:val="none" w:sz="0" w:space="0" w:color="auto"/>
        <w:left w:val="none" w:sz="0" w:space="0" w:color="auto"/>
        <w:bottom w:val="none" w:sz="0" w:space="0" w:color="auto"/>
        <w:right w:val="none" w:sz="0" w:space="0" w:color="auto"/>
      </w:divBdr>
    </w:div>
    <w:div w:id="2068457232">
      <w:bodyDiv w:val="1"/>
      <w:marLeft w:val="0"/>
      <w:marRight w:val="0"/>
      <w:marTop w:val="0"/>
      <w:marBottom w:val="0"/>
      <w:divBdr>
        <w:top w:val="none" w:sz="0" w:space="0" w:color="auto"/>
        <w:left w:val="none" w:sz="0" w:space="0" w:color="auto"/>
        <w:bottom w:val="none" w:sz="0" w:space="0" w:color="auto"/>
        <w:right w:val="none" w:sz="0" w:space="0" w:color="auto"/>
      </w:divBdr>
    </w:div>
    <w:div w:id="2068528460">
      <w:bodyDiv w:val="1"/>
      <w:marLeft w:val="0"/>
      <w:marRight w:val="0"/>
      <w:marTop w:val="0"/>
      <w:marBottom w:val="0"/>
      <w:divBdr>
        <w:top w:val="none" w:sz="0" w:space="0" w:color="auto"/>
        <w:left w:val="none" w:sz="0" w:space="0" w:color="auto"/>
        <w:bottom w:val="none" w:sz="0" w:space="0" w:color="auto"/>
        <w:right w:val="none" w:sz="0" w:space="0" w:color="auto"/>
      </w:divBdr>
    </w:div>
    <w:div w:id="2068603434">
      <w:bodyDiv w:val="1"/>
      <w:marLeft w:val="0"/>
      <w:marRight w:val="0"/>
      <w:marTop w:val="0"/>
      <w:marBottom w:val="0"/>
      <w:divBdr>
        <w:top w:val="none" w:sz="0" w:space="0" w:color="auto"/>
        <w:left w:val="none" w:sz="0" w:space="0" w:color="auto"/>
        <w:bottom w:val="none" w:sz="0" w:space="0" w:color="auto"/>
        <w:right w:val="none" w:sz="0" w:space="0" w:color="auto"/>
      </w:divBdr>
    </w:div>
    <w:div w:id="2068645417">
      <w:bodyDiv w:val="1"/>
      <w:marLeft w:val="0"/>
      <w:marRight w:val="0"/>
      <w:marTop w:val="0"/>
      <w:marBottom w:val="0"/>
      <w:divBdr>
        <w:top w:val="none" w:sz="0" w:space="0" w:color="auto"/>
        <w:left w:val="none" w:sz="0" w:space="0" w:color="auto"/>
        <w:bottom w:val="none" w:sz="0" w:space="0" w:color="auto"/>
        <w:right w:val="none" w:sz="0" w:space="0" w:color="auto"/>
      </w:divBdr>
    </w:div>
    <w:div w:id="2068918884">
      <w:bodyDiv w:val="1"/>
      <w:marLeft w:val="0"/>
      <w:marRight w:val="0"/>
      <w:marTop w:val="0"/>
      <w:marBottom w:val="0"/>
      <w:divBdr>
        <w:top w:val="none" w:sz="0" w:space="0" w:color="auto"/>
        <w:left w:val="none" w:sz="0" w:space="0" w:color="auto"/>
        <w:bottom w:val="none" w:sz="0" w:space="0" w:color="auto"/>
        <w:right w:val="none" w:sz="0" w:space="0" w:color="auto"/>
      </w:divBdr>
    </w:div>
    <w:div w:id="2069063245">
      <w:bodyDiv w:val="1"/>
      <w:marLeft w:val="0"/>
      <w:marRight w:val="0"/>
      <w:marTop w:val="0"/>
      <w:marBottom w:val="0"/>
      <w:divBdr>
        <w:top w:val="none" w:sz="0" w:space="0" w:color="auto"/>
        <w:left w:val="none" w:sz="0" w:space="0" w:color="auto"/>
        <w:bottom w:val="none" w:sz="0" w:space="0" w:color="auto"/>
        <w:right w:val="none" w:sz="0" w:space="0" w:color="auto"/>
      </w:divBdr>
    </w:div>
    <w:div w:id="2069259421">
      <w:bodyDiv w:val="1"/>
      <w:marLeft w:val="0"/>
      <w:marRight w:val="0"/>
      <w:marTop w:val="0"/>
      <w:marBottom w:val="0"/>
      <w:divBdr>
        <w:top w:val="none" w:sz="0" w:space="0" w:color="auto"/>
        <w:left w:val="none" w:sz="0" w:space="0" w:color="auto"/>
        <w:bottom w:val="none" w:sz="0" w:space="0" w:color="auto"/>
        <w:right w:val="none" w:sz="0" w:space="0" w:color="auto"/>
      </w:divBdr>
    </w:div>
    <w:div w:id="2069570312">
      <w:bodyDiv w:val="1"/>
      <w:marLeft w:val="0"/>
      <w:marRight w:val="0"/>
      <w:marTop w:val="0"/>
      <w:marBottom w:val="0"/>
      <w:divBdr>
        <w:top w:val="none" w:sz="0" w:space="0" w:color="auto"/>
        <w:left w:val="none" w:sz="0" w:space="0" w:color="auto"/>
        <w:bottom w:val="none" w:sz="0" w:space="0" w:color="auto"/>
        <w:right w:val="none" w:sz="0" w:space="0" w:color="auto"/>
      </w:divBdr>
    </w:div>
    <w:div w:id="2069644715">
      <w:bodyDiv w:val="1"/>
      <w:marLeft w:val="0"/>
      <w:marRight w:val="0"/>
      <w:marTop w:val="0"/>
      <w:marBottom w:val="0"/>
      <w:divBdr>
        <w:top w:val="none" w:sz="0" w:space="0" w:color="auto"/>
        <w:left w:val="none" w:sz="0" w:space="0" w:color="auto"/>
        <w:bottom w:val="none" w:sz="0" w:space="0" w:color="auto"/>
        <w:right w:val="none" w:sz="0" w:space="0" w:color="auto"/>
      </w:divBdr>
    </w:div>
    <w:div w:id="2069717243">
      <w:bodyDiv w:val="1"/>
      <w:marLeft w:val="0"/>
      <w:marRight w:val="0"/>
      <w:marTop w:val="0"/>
      <w:marBottom w:val="0"/>
      <w:divBdr>
        <w:top w:val="none" w:sz="0" w:space="0" w:color="auto"/>
        <w:left w:val="none" w:sz="0" w:space="0" w:color="auto"/>
        <w:bottom w:val="none" w:sz="0" w:space="0" w:color="auto"/>
        <w:right w:val="none" w:sz="0" w:space="0" w:color="auto"/>
      </w:divBdr>
    </w:div>
    <w:div w:id="2069956521">
      <w:bodyDiv w:val="1"/>
      <w:marLeft w:val="0"/>
      <w:marRight w:val="0"/>
      <w:marTop w:val="0"/>
      <w:marBottom w:val="0"/>
      <w:divBdr>
        <w:top w:val="none" w:sz="0" w:space="0" w:color="auto"/>
        <w:left w:val="none" w:sz="0" w:space="0" w:color="auto"/>
        <w:bottom w:val="none" w:sz="0" w:space="0" w:color="auto"/>
        <w:right w:val="none" w:sz="0" w:space="0" w:color="auto"/>
      </w:divBdr>
    </w:div>
    <w:div w:id="2070037597">
      <w:bodyDiv w:val="1"/>
      <w:marLeft w:val="0"/>
      <w:marRight w:val="0"/>
      <w:marTop w:val="0"/>
      <w:marBottom w:val="0"/>
      <w:divBdr>
        <w:top w:val="none" w:sz="0" w:space="0" w:color="auto"/>
        <w:left w:val="none" w:sz="0" w:space="0" w:color="auto"/>
        <w:bottom w:val="none" w:sz="0" w:space="0" w:color="auto"/>
        <w:right w:val="none" w:sz="0" w:space="0" w:color="auto"/>
      </w:divBdr>
    </w:div>
    <w:div w:id="2071227483">
      <w:bodyDiv w:val="1"/>
      <w:marLeft w:val="0"/>
      <w:marRight w:val="0"/>
      <w:marTop w:val="0"/>
      <w:marBottom w:val="0"/>
      <w:divBdr>
        <w:top w:val="none" w:sz="0" w:space="0" w:color="auto"/>
        <w:left w:val="none" w:sz="0" w:space="0" w:color="auto"/>
        <w:bottom w:val="none" w:sz="0" w:space="0" w:color="auto"/>
        <w:right w:val="none" w:sz="0" w:space="0" w:color="auto"/>
      </w:divBdr>
    </w:div>
    <w:div w:id="2071533892">
      <w:bodyDiv w:val="1"/>
      <w:marLeft w:val="0"/>
      <w:marRight w:val="0"/>
      <w:marTop w:val="0"/>
      <w:marBottom w:val="0"/>
      <w:divBdr>
        <w:top w:val="none" w:sz="0" w:space="0" w:color="auto"/>
        <w:left w:val="none" w:sz="0" w:space="0" w:color="auto"/>
        <w:bottom w:val="none" w:sz="0" w:space="0" w:color="auto"/>
        <w:right w:val="none" w:sz="0" w:space="0" w:color="auto"/>
      </w:divBdr>
    </w:div>
    <w:div w:id="2071686281">
      <w:bodyDiv w:val="1"/>
      <w:marLeft w:val="0"/>
      <w:marRight w:val="0"/>
      <w:marTop w:val="0"/>
      <w:marBottom w:val="0"/>
      <w:divBdr>
        <w:top w:val="none" w:sz="0" w:space="0" w:color="auto"/>
        <w:left w:val="none" w:sz="0" w:space="0" w:color="auto"/>
        <w:bottom w:val="none" w:sz="0" w:space="0" w:color="auto"/>
        <w:right w:val="none" w:sz="0" w:space="0" w:color="auto"/>
      </w:divBdr>
    </w:div>
    <w:div w:id="2071688308">
      <w:bodyDiv w:val="1"/>
      <w:marLeft w:val="0"/>
      <w:marRight w:val="0"/>
      <w:marTop w:val="0"/>
      <w:marBottom w:val="0"/>
      <w:divBdr>
        <w:top w:val="none" w:sz="0" w:space="0" w:color="auto"/>
        <w:left w:val="none" w:sz="0" w:space="0" w:color="auto"/>
        <w:bottom w:val="none" w:sz="0" w:space="0" w:color="auto"/>
        <w:right w:val="none" w:sz="0" w:space="0" w:color="auto"/>
      </w:divBdr>
    </w:div>
    <w:div w:id="2071880805">
      <w:bodyDiv w:val="1"/>
      <w:marLeft w:val="0"/>
      <w:marRight w:val="0"/>
      <w:marTop w:val="0"/>
      <w:marBottom w:val="0"/>
      <w:divBdr>
        <w:top w:val="none" w:sz="0" w:space="0" w:color="auto"/>
        <w:left w:val="none" w:sz="0" w:space="0" w:color="auto"/>
        <w:bottom w:val="none" w:sz="0" w:space="0" w:color="auto"/>
        <w:right w:val="none" w:sz="0" w:space="0" w:color="auto"/>
      </w:divBdr>
    </w:div>
    <w:div w:id="2072271559">
      <w:bodyDiv w:val="1"/>
      <w:marLeft w:val="0"/>
      <w:marRight w:val="0"/>
      <w:marTop w:val="0"/>
      <w:marBottom w:val="0"/>
      <w:divBdr>
        <w:top w:val="none" w:sz="0" w:space="0" w:color="auto"/>
        <w:left w:val="none" w:sz="0" w:space="0" w:color="auto"/>
        <w:bottom w:val="none" w:sz="0" w:space="0" w:color="auto"/>
        <w:right w:val="none" w:sz="0" w:space="0" w:color="auto"/>
      </w:divBdr>
    </w:div>
    <w:div w:id="2072772792">
      <w:bodyDiv w:val="1"/>
      <w:marLeft w:val="0"/>
      <w:marRight w:val="0"/>
      <w:marTop w:val="0"/>
      <w:marBottom w:val="0"/>
      <w:divBdr>
        <w:top w:val="none" w:sz="0" w:space="0" w:color="auto"/>
        <w:left w:val="none" w:sz="0" w:space="0" w:color="auto"/>
        <w:bottom w:val="none" w:sz="0" w:space="0" w:color="auto"/>
        <w:right w:val="none" w:sz="0" w:space="0" w:color="auto"/>
      </w:divBdr>
    </w:div>
    <w:div w:id="2072845661">
      <w:bodyDiv w:val="1"/>
      <w:marLeft w:val="0"/>
      <w:marRight w:val="0"/>
      <w:marTop w:val="0"/>
      <w:marBottom w:val="0"/>
      <w:divBdr>
        <w:top w:val="none" w:sz="0" w:space="0" w:color="auto"/>
        <w:left w:val="none" w:sz="0" w:space="0" w:color="auto"/>
        <w:bottom w:val="none" w:sz="0" w:space="0" w:color="auto"/>
        <w:right w:val="none" w:sz="0" w:space="0" w:color="auto"/>
      </w:divBdr>
    </w:div>
    <w:div w:id="2073308881">
      <w:bodyDiv w:val="1"/>
      <w:marLeft w:val="0"/>
      <w:marRight w:val="0"/>
      <w:marTop w:val="0"/>
      <w:marBottom w:val="0"/>
      <w:divBdr>
        <w:top w:val="none" w:sz="0" w:space="0" w:color="auto"/>
        <w:left w:val="none" w:sz="0" w:space="0" w:color="auto"/>
        <w:bottom w:val="none" w:sz="0" w:space="0" w:color="auto"/>
        <w:right w:val="none" w:sz="0" w:space="0" w:color="auto"/>
      </w:divBdr>
    </w:div>
    <w:div w:id="2073504672">
      <w:bodyDiv w:val="1"/>
      <w:marLeft w:val="0"/>
      <w:marRight w:val="0"/>
      <w:marTop w:val="0"/>
      <w:marBottom w:val="0"/>
      <w:divBdr>
        <w:top w:val="none" w:sz="0" w:space="0" w:color="auto"/>
        <w:left w:val="none" w:sz="0" w:space="0" w:color="auto"/>
        <w:bottom w:val="none" w:sz="0" w:space="0" w:color="auto"/>
        <w:right w:val="none" w:sz="0" w:space="0" w:color="auto"/>
      </w:divBdr>
    </w:div>
    <w:div w:id="2073851415">
      <w:bodyDiv w:val="1"/>
      <w:marLeft w:val="0"/>
      <w:marRight w:val="0"/>
      <w:marTop w:val="0"/>
      <w:marBottom w:val="0"/>
      <w:divBdr>
        <w:top w:val="none" w:sz="0" w:space="0" w:color="auto"/>
        <w:left w:val="none" w:sz="0" w:space="0" w:color="auto"/>
        <w:bottom w:val="none" w:sz="0" w:space="0" w:color="auto"/>
        <w:right w:val="none" w:sz="0" w:space="0" w:color="auto"/>
      </w:divBdr>
    </w:div>
    <w:div w:id="2075621050">
      <w:bodyDiv w:val="1"/>
      <w:marLeft w:val="0"/>
      <w:marRight w:val="0"/>
      <w:marTop w:val="0"/>
      <w:marBottom w:val="0"/>
      <w:divBdr>
        <w:top w:val="none" w:sz="0" w:space="0" w:color="auto"/>
        <w:left w:val="none" w:sz="0" w:space="0" w:color="auto"/>
        <w:bottom w:val="none" w:sz="0" w:space="0" w:color="auto"/>
        <w:right w:val="none" w:sz="0" w:space="0" w:color="auto"/>
      </w:divBdr>
    </w:div>
    <w:div w:id="2076276569">
      <w:bodyDiv w:val="1"/>
      <w:marLeft w:val="0"/>
      <w:marRight w:val="0"/>
      <w:marTop w:val="0"/>
      <w:marBottom w:val="0"/>
      <w:divBdr>
        <w:top w:val="none" w:sz="0" w:space="0" w:color="auto"/>
        <w:left w:val="none" w:sz="0" w:space="0" w:color="auto"/>
        <w:bottom w:val="none" w:sz="0" w:space="0" w:color="auto"/>
        <w:right w:val="none" w:sz="0" w:space="0" w:color="auto"/>
      </w:divBdr>
    </w:div>
    <w:div w:id="2076968908">
      <w:bodyDiv w:val="1"/>
      <w:marLeft w:val="0"/>
      <w:marRight w:val="0"/>
      <w:marTop w:val="0"/>
      <w:marBottom w:val="0"/>
      <w:divBdr>
        <w:top w:val="none" w:sz="0" w:space="0" w:color="auto"/>
        <w:left w:val="none" w:sz="0" w:space="0" w:color="auto"/>
        <w:bottom w:val="none" w:sz="0" w:space="0" w:color="auto"/>
        <w:right w:val="none" w:sz="0" w:space="0" w:color="auto"/>
      </w:divBdr>
    </w:div>
    <w:div w:id="2076973681">
      <w:bodyDiv w:val="1"/>
      <w:marLeft w:val="0"/>
      <w:marRight w:val="0"/>
      <w:marTop w:val="0"/>
      <w:marBottom w:val="0"/>
      <w:divBdr>
        <w:top w:val="none" w:sz="0" w:space="0" w:color="auto"/>
        <w:left w:val="none" w:sz="0" w:space="0" w:color="auto"/>
        <w:bottom w:val="none" w:sz="0" w:space="0" w:color="auto"/>
        <w:right w:val="none" w:sz="0" w:space="0" w:color="auto"/>
      </w:divBdr>
    </w:div>
    <w:div w:id="2077164994">
      <w:bodyDiv w:val="1"/>
      <w:marLeft w:val="0"/>
      <w:marRight w:val="0"/>
      <w:marTop w:val="0"/>
      <w:marBottom w:val="0"/>
      <w:divBdr>
        <w:top w:val="none" w:sz="0" w:space="0" w:color="auto"/>
        <w:left w:val="none" w:sz="0" w:space="0" w:color="auto"/>
        <w:bottom w:val="none" w:sz="0" w:space="0" w:color="auto"/>
        <w:right w:val="none" w:sz="0" w:space="0" w:color="auto"/>
      </w:divBdr>
    </w:div>
    <w:div w:id="2077505384">
      <w:bodyDiv w:val="1"/>
      <w:marLeft w:val="0"/>
      <w:marRight w:val="0"/>
      <w:marTop w:val="0"/>
      <w:marBottom w:val="0"/>
      <w:divBdr>
        <w:top w:val="none" w:sz="0" w:space="0" w:color="auto"/>
        <w:left w:val="none" w:sz="0" w:space="0" w:color="auto"/>
        <w:bottom w:val="none" w:sz="0" w:space="0" w:color="auto"/>
        <w:right w:val="none" w:sz="0" w:space="0" w:color="auto"/>
      </w:divBdr>
    </w:div>
    <w:div w:id="2077774017">
      <w:bodyDiv w:val="1"/>
      <w:marLeft w:val="0"/>
      <w:marRight w:val="0"/>
      <w:marTop w:val="0"/>
      <w:marBottom w:val="0"/>
      <w:divBdr>
        <w:top w:val="none" w:sz="0" w:space="0" w:color="auto"/>
        <w:left w:val="none" w:sz="0" w:space="0" w:color="auto"/>
        <w:bottom w:val="none" w:sz="0" w:space="0" w:color="auto"/>
        <w:right w:val="none" w:sz="0" w:space="0" w:color="auto"/>
      </w:divBdr>
    </w:div>
    <w:div w:id="2077970237">
      <w:bodyDiv w:val="1"/>
      <w:marLeft w:val="0"/>
      <w:marRight w:val="0"/>
      <w:marTop w:val="0"/>
      <w:marBottom w:val="0"/>
      <w:divBdr>
        <w:top w:val="none" w:sz="0" w:space="0" w:color="auto"/>
        <w:left w:val="none" w:sz="0" w:space="0" w:color="auto"/>
        <w:bottom w:val="none" w:sz="0" w:space="0" w:color="auto"/>
        <w:right w:val="none" w:sz="0" w:space="0" w:color="auto"/>
      </w:divBdr>
    </w:div>
    <w:div w:id="2078236739">
      <w:bodyDiv w:val="1"/>
      <w:marLeft w:val="0"/>
      <w:marRight w:val="0"/>
      <w:marTop w:val="0"/>
      <w:marBottom w:val="0"/>
      <w:divBdr>
        <w:top w:val="none" w:sz="0" w:space="0" w:color="auto"/>
        <w:left w:val="none" w:sz="0" w:space="0" w:color="auto"/>
        <w:bottom w:val="none" w:sz="0" w:space="0" w:color="auto"/>
        <w:right w:val="none" w:sz="0" w:space="0" w:color="auto"/>
      </w:divBdr>
    </w:div>
    <w:div w:id="2078354740">
      <w:bodyDiv w:val="1"/>
      <w:marLeft w:val="0"/>
      <w:marRight w:val="0"/>
      <w:marTop w:val="0"/>
      <w:marBottom w:val="0"/>
      <w:divBdr>
        <w:top w:val="none" w:sz="0" w:space="0" w:color="auto"/>
        <w:left w:val="none" w:sz="0" w:space="0" w:color="auto"/>
        <w:bottom w:val="none" w:sz="0" w:space="0" w:color="auto"/>
        <w:right w:val="none" w:sz="0" w:space="0" w:color="auto"/>
      </w:divBdr>
    </w:div>
    <w:div w:id="2078476214">
      <w:bodyDiv w:val="1"/>
      <w:marLeft w:val="0"/>
      <w:marRight w:val="0"/>
      <w:marTop w:val="0"/>
      <w:marBottom w:val="0"/>
      <w:divBdr>
        <w:top w:val="none" w:sz="0" w:space="0" w:color="auto"/>
        <w:left w:val="none" w:sz="0" w:space="0" w:color="auto"/>
        <w:bottom w:val="none" w:sz="0" w:space="0" w:color="auto"/>
        <w:right w:val="none" w:sz="0" w:space="0" w:color="auto"/>
      </w:divBdr>
    </w:div>
    <w:div w:id="2078699590">
      <w:bodyDiv w:val="1"/>
      <w:marLeft w:val="0"/>
      <w:marRight w:val="0"/>
      <w:marTop w:val="0"/>
      <w:marBottom w:val="0"/>
      <w:divBdr>
        <w:top w:val="none" w:sz="0" w:space="0" w:color="auto"/>
        <w:left w:val="none" w:sz="0" w:space="0" w:color="auto"/>
        <w:bottom w:val="none" w:sz="0" w:space="0" w:color="auto"/>
        <w:right w:val="none" w:sz="0" w:space="0" w:color="auto"/>
      </w:divBdr>
    </w:div>
    <w:div w:id="2078894610">
      <w:bodyDiv w:val="1"/>
      <w:marLeft w:val="0"/>
      <w:marRight w:val="0"/>
      <w:marTop w:val="0"/>
      <w:marBottom w:val="0"/>
      <w:divBdr>
        <w:top w:val="none" w:sz="0" w:space="0" w:color="auto"/>
        <w:left w:val="none" w:sz="0" w:space="0" w:color="auto"/>
        <w:bottom w:val="none" w:sz="0" w:space="0" w:color="auto"/>
        <w:right w:val="none" w:sz="0" w:space="0" w:color="auto"/>
      </w:divBdr>
    </w:div>
    <w:div w:id="2079396820">
      <w:bodyDiv w:val="1"/>
      <w:marLeft w:val="0"/>
      <w:marRight w:val="0"/>
      <w:marTop w:val="0"/>
      <w:marBottom w:val="0"/>
      <w:divBdr>
        <w:top w:val="none" w:sz="0" w:space="0" w:color="auto"/>
        <w:left w:val="none" w:sz="0" w:space="0" w:color="auto"/>
        <w:bottom w:val="none" w:sz="0" w:space="0" w:color="auto"/>
        <w:right w:val="none" w:sz="0" w:space="0" w:color="auto"/>
      </w:divBdr>
    </w:div>
    <w:div w:id="2079550513">
      <w:bodyDiv w:val="1"/>
      <w:marLeft w:val="0"/>
      <w:marRight w:val="0"/>
      <w:marTop w:val="0"/>
      <w:marBottom w:val="0"/>
      <w:divBdr>
        <w:top w:val="none" w:sz="0" w:space="0" w:color="auto"/>
        <w:left w:val="none" w:sz="0" w:space="0" w:color="auto"/>
        <w:bottom w:val="none" w:sz="0" w:space="0" w:color="auto"/>
        <w:right w:val="none" w:sz="0" w:space="0" w:color="auto"/>
      </w:divBdr>
    </w:div>
    <w:div w:id="2079590723">
      <w:bodyDiv w:val="1"/>
      <w:marLeft w:val="0"/>
      <w:marRight w:val="0"/>
      <w:marTop w:val="0"/>
      <w:marBottom w:val="0"/>
      <w:divBdr>
        <w:top w:val="none" w:sz="0" w:space="0" w:color="auto"/>
        <w:left w:val="none" w:sz="0" w:space="0" w:color="auto"/>
        <w:bottom w:val="none" w:sz="0" w:space="0" w:color="auto"/>
        <w:right w:val="none" w:sz="0" w:space="0" w:color="auto"/>
      </w:divBdr>
    </w:div>
    <w:div w:id="2080126779">
      <w:bodyDiv w:val="1"/>
      <w:marLeft w:val="0"/>
      <w:marRight w:val="0"/>
      <w:marTop w:val="0"/>
      <w:marBottom w:val="0"/>
      <w:divBdr>
        <w:top w:val="none" w:sz="0" w:space="0" w:color="auto"/>
        <w:left w:val="none" w:sz="0" w:space="0" w:color="auto"/>
        <w:bottom w:val="none" w:sz="0" w:space="0" w:color="auto"/>
        <w:right w:val="none" w:sz="0" w:space="0" w:color="auto"/>
      </w:divBdr>
    </w:div>
    <w:div w:id="2081635343">
      <w:bodyDiv w:val="1"/>
      <w:marLeft w:val="0"/>
      <w:marRight w:val="0"/>
      <w:marTop w:val="0"/>
      <w:marBottom w:val="0"/>
      <w:divBdr>
        <w:top w:val="none" w:sz="0" w:space="0" w:color="auto"/>
        <w:left w:val="none" w:sz="0" w:space="0" w:color="auto"/>
        <w:bottom w:val="none" w:sz="0" w:space="0" w:color="auto"/>
        <w:right w:val="none" w:sz="0" w:space="0" w:color="auto"/>
      </w:divBdr>
    </w:div>
    <w:div w:id="2081906258">
      <w:bodyDiv w:val="1"/>
      <w:marLeft w:val="0"/>
      <w:marRight w:val="0"/>
      <w:marTop w:val="0"/>
      <w:marBottom w:val="0"/>
      <w:divBdr>
        <w:top w:val="none" w:sz="0" w:space="0" w:color="auto"/>
        <w:left w:val="none" w:sz="0" w:space="0" w:color="auto"/>
        <w:bottom w:val="none" w:sz="0" w:space="0" w:color="auto"/>
        <w:right w:val="none" w:sz="0" w:space="0" w:color="auto"/>
      </w:divBdr>
    </w:div>
    <w:div w:id="2082023370">
      <w:bodyDiv w:val="1"/>
      <w:marLeft w:val="0"/>
      <w:marRight w:val="0"/>
      <w:marTop w:val="0"/>
      <w:marBottom w:val="0"/>
      <w:divBdr>
        <w:top w:val="none" w:sz="0" w:space="0" w:color="auto"/>
        <w:left w:val="none" w:sz="0" w:space="0" w:color="auto"/>
        <w:bottom w:val="none" w:sz="0" w:space="0" w:color="auto"/>
        <w:right w:val="none" w:sz="0" w:space="0" w:color="auto"/>
      </w:divBdr>
    </w:div>
    <w:div w:id="2082561625">
      <w:bodyDiv w:val="1"/>
      <w:marLeft w:val="0"/>
      <w:marRight w:val="0"/>
      <w:marTop w:val="0"/>
      <w:marBottom w:val="0"/>
      <w:divBdr>
        <w:top w:val="none" w:sz="0" w:space="0" w:color="auto"/>
        <w:left w:val="none" w:sz="0" w:space="0" w:color="auto"/>
        <w:bottom w:val="none" w:sz="0" w:space="0" w:color="auto"/>
        <w:right w:val="none" w:sz="0" w:space="0" w:color="auto"/>
      </w:divBdr>
    </w:div>
    <w:div w:id="2082747319">
      <w:bodyDiv w:val="1"/>
      <w:marLeft w:val="0"/>
      <w:marRight w:val="0"/>
      <w:marTop w:val="0"/>
      <w:marBottom w:val="0"/>
      <w:divBdr>
        <w:top w:val="none" w:sz="0" w:space="0" w:color="auto"/>
        <w:left w:val="none" w:sz="0" w:space="0" w:color="auto"/>
        <w:bottom w:val="none" w:sz="0" w:space="0" w:color="auto"/>
        <w:right w:val="none" w:sz="0" w:space="0" w:color="auto"/>
      </w:divBdr>
    </w:div>
    <w:div w:id="2082867982">
      <w:bodyDiv w:val="1"/>
      <w:marLeft w:val="0"/>
      <w:marRight w:val="0"/>
      <w:marTop w:val="0"/>
      <w:marBottom w:val="0"/>
      <w:divBdr>
        <w:top w:val="none" w:sz="0" w:space="0" w:color="auto"/>
        <w:left w:val="none" w:sz="0" w:space="0" w:color="auto"/>
        <w:bottom w:val="none" w:sz="0" w:space="0" w:color="auto"/>
        <w:right w:val="none" w:sz="0" w:space="0" w:color="auto"/>
      </w:divBdr>
    </w:div>
    <w:div w:id="2083407670">
      <w:bodyDiv w:val="1"/>
      <w:marLeft w:val="0"/>
      <w:marRight w:val="0"/>
      <w:marTop w:val="0"/>
      <w:marBottom w:val="0"/>
      <w:divBdr>
        <w:top w:val="none" w:sz="0" w:space="0" w:color="auto"/>
        <w:left w:val="none" w:sz="0" w:space="0" w:color="auto"/>
        <w:bottom w:val="none" w:sz="0" w:space="0" w:color="auto"/>
        <w:right w:val="none" w:sz="0" w:space="0" w:color="auto"/>
      </w:divBdr>
    </w:div>
    <w:div w:id="2083796198">
      <w:bodyDiv w:val="1"/>
      <w:marLeft w:val="0"/>
      <w:marRight w:val="0"/>
      <w:marTop w:val="0"/>
      <w:marBottom w:val="0"/>
      <w:divBdr>
        <w:top w:val="none" w:sz="0" w:space="0" w:color="auto"/>
        <w:left w:val="none" w:sz="0" w:space="0" w:color="auto"/>
        <w:bottom w:val="none" w:sz="0" w:space="0" w:color="auto"/>
        <w:right w:val="none" w:sz="0" w:space="0" w:color="auto"/>
      </w:divBdr>
    </w:div>
    <w:div w:id="2084519355">
      <w:bodyDiv w:val="1"/>
      <w:marLeft w:val="0"/>
      <w:marRight w:val="0"/>
      <w:marTop w:val="0"/>
      <w:marBottom w:val="0"/>
      <w:divBdr>
        <w:top w:val="none" w:sz="0" w:space="0" w:color="auto"/>
        <w:left w:val="none" w:sz="0" w:space="0" w:color="auto"/>
        <w:bottom w:val="none" w:sz="0" w:space="0" w:color="auto"/>
        <w:right w:val="none" w:sz="0" w:space="0" w:color="auto"/>
      </w:divBdr>
    </w:div>
    <w:div w:id="2084721504">
      <w:bodyDiv w:val="1"/>
      <w:marLeft w:val="0"/>
      <w:marRight w:val="0"/>
      <w:marTop w:val="0"/>
      <w:marBottom w:val="0"/>
      <w:divBdr>
        <w:top w:val="none" w:sz="0" w:space="0" w:color="auto"/>
        <w:left w:val="none" w:sz="0" w:space="0" w:color="auto"/>
        <w:bottom w:val="none" w:sz="0" w:space="0" w:color="auto"/>
        <w:right w:val="none" w:sz="0" w:space="0" w:color="auto"/>
      </w:divBdr>
    </w:div>
    <w:div w:id="2084789896">
      <w:bodyDiv w:val="1"/>
      <w:marLeft w:val="0"/>
      <w:marRight w:val="0"/>
      <w:marTop w:val="0"/>
      <w:marBottom w:val="0"/>
      <w:divBdr>
        <w:top w:val="none" w:sz="0" w:space="0" w:color="auto"/>
        <w:left w:val="none" w:sz="0" w:space="0" w:color="auto"/>
        <w:bottom w:val="none" w:sz="0" w:space="0" w:color="auto"/>
        <w:right w:val="none" w:sz="0" w:space="0" w:color="auto"/>
      </w:divBdr>
    </w:div>
    <w:div w:id="2085058000">
      <w:bodyDiv w:val="1"/>
      <w:marLeft w:val="0"/>
      <w:marRight w:val="0"/>
      <w:marTop w:val="0"/>
      <w:marBottom w:val="0"/>
      <w:divBdr>
        <w:top w:val="none" w:sz="0" w:space="0" w:color="auto"/>
        <w:left w:val="none" w:sz="0" w:space="0" w:color="auto"/>
        <w:bottom w:val="none" w:sz="0" w:space="0" w:color="auto"/>
        <w:right w:val="none" w:sz="0" w:space="0" w:color="auto"/>
      </w:divBdr>
    </w:div>
    <w:div w:id="2085761443">
      <w:bodyDiv w:val="1"/>
      <w:marLeft w:val="0"/>
      <w:marRight w:val="0"/>
      <w:marTop w:val="0"/>
      <w:marBottom w:val="0"/>
      <w:divBdr>
        <w:top w:val="none" w:sz="0" w:space="0" w:color="auto"/>
        <w:left w:val="none" w:sz="0" w:space="0" w:color="auto"/>
        <w:bottom w:val="none" w:sz="0" w:space="0" w:color="auto"/>
        <w:right w:val="none" w:sz="0" w:space="0" w:color="auto"/>
      </w:divBdr>
    </w:div>
    <w:div w:id="2085832661">
      <w:bodyDiv w:val="1"/>
      <w:marLeft w:val="0"/>
      <w:marRight w:val="0"/>
      <w:marTop w:val="0"/>
      <w:marBottom w:val="0"/>
      <w:divBdr>
        <w:top w:val="none" w:sz="0" w:space="0" w:color="auto"/>
        <w:left w:val="none" w:sz="0" w:space="0" w:color="auto"/>
        <w:bottom w:val="none" w:sz="0" w:space="0" w:color="auto"/>
        <w:right w:val="none" w:sz="0" w:space="0" w:color="auto"/>
      </w:divBdr>
    </w:div>
    <w:div w:id="2085836365">
      <w:bodyDiv w:val="1"/>
      <w:marLeft w:val="0"/>
      <w:marRight w:val="0"/>
      <w:marTop w:val="0"/>
      <w:marBottom w:val="0"/>
      <w:divBdr>
        <w:top w:val="none" w:sz="0" w:space="0" w:color="auto"/>
        <w:left w:val="none" w:sz="0" w:space="0" w:color="auto"/>
        <w:bottom w:val="none" w:sz="0" w:space="0" w:color="auto"/>
        <w:right w:val="none" w:sz="0" w:space="0" w:color="auto"/>
      </w:divBdr>
    </w:div>
    <w:div w:id="2086028084">
      <w:bodyDiv w:val="1"/>
      <w:marLeft w:val="0"/>
      <w:marRight w:val="0"/>
      <w:marTop w:val="0"/>
      <w:marBottom w:val="0"/>
      <w:divBdr>
        <w:top w:val="none" w:sz="0" w:space="0" w:color="auto"/>
        <w:left w:val="none" w:sz="0" w:space="0" w:color="auto"/>
        <w:bottom w:val="none" w:sz="0" w:space="0" w:color="auto"/>
        <w:right w:val="none" w:sz="0" w:space="0" w:color="auto"/>
      </w:divBdr>
    </w:div>
    <w:div w:id="2086216732">
      <w:bodyDiv w:val="1"/>
      <w:marLeft w:val="0"/>
      <w:marRight w:val="0"/>
      <w:marTop w:val="0"/>
      <w:marBottom w:val="0"/>
      <w:divBdr>
        <w:top w:val="none" w:sz="0" w:space="0" w:color="auto"/>
        <w:left w:val="none" w:sz="0" w:space="0" w:color="auto"/>
        <w:bottom w:val="none" w:sz="0" w:space="0" w:color="auto"/>
        <w:right w:val="none" w:sz="0" w:space="0" w:color="auto"/>
      </w:divBdr>
    </w:div>
    <w:div w:id="2086223587">
      <w:bodyDiv w:val="1"/>
      <w:marLeft w:val="0"/>
      <w:marRight w:val="0"/>
      <w:marTop w:val="0"/>
      <w:marBottom w:val="0"/>
      <w:divBdr>
        <w:top w:val="none" w:sz="0" w:space="0" w:color="auto"/>
        <w:left w:val="none" w:sz="0" w:space="0" w:color="auto"/>
        <w:bottom w:val="none" w:sz="0" w:space="0" w:color="auto"/>
        <w:right w:val="none" w:sz="0" w:space="0" w:color="auto"/>
      </w:divBdr>
    </w:div>
    <w:div w:id="2086225878">
      <w:bodyDiv w:val="1"/>
      <w:marLeft w:val="0"/>
      <w:marRight w:val="0"/>
      <w:marTop w:val="0"/>
      <w:marBottom w:val="0"/>
      <w:divBdr>
        <w:top w:val="none" w:sz="0" w:space="0" w:color="auto"/>
        <w:left w:val="none" w:sz="0" w:space="0" w:color="auto"/>
        <w:bottom w:val="none" w:sz="0" w:space="0" w:color="auto"/>
        <w:right w:val="none" w:sz="0" w:space="0" w:color="auto"/>
      </w:divBdr>
    </w:div>
    <w:div w:id="2086339174">
      <w:bodyDiv w:val="1"/>
      <w:marLeft w:val="0"/>
      <w:marRight w:val="0"/>
      <w:marTop w:val="0"/>
      <w:marBottom w:val="0"/>
      <w:divBdr>
        <w:top w:val="none" w:sz="0" w:space="0" w:color="auto"/>
        <w:left w:val="none" w:sz="0" w:space="0" w:color="auto"/>
        <w:bottom w:val="none" w:sz="0" w:space="0" w:color="auto"/>
        <w:right w:val="none" w:sz="0" w:space="0" w:color="auto"/>
      </w:divBdr>
    </w:div>
    <w:div w:id="2086342160">
      <w:bodyDiv w:val="1"/>
      <w:marLeft w:val="0"/>
      <w:marRight w:val="0"/>
      <w:marTop w:val="0"/>
      <w:marBottom w:val="0"/>
      <w:divBdr>
        <w:top w:val="none" w:sz="0" w:space="0" w:color="auto"/>
        <w:left w:val="none" w:sz="0" w:space="0" w:color="auto"/>
        <w:bottom w:val="none" w:sz="0" w:space="0" w:color="auto"/>
        <w:right w:val="none" w:sz="0" w:space="0" w:color="auto"/>
      </w:divBdr>
    </w:div>
    <w:div w:id="2086998379">
      <w:bodyDiv w:val="1"/>
      <w:marLeft w:val="0"/>
      <w:marRight w:val="0"/>
      <w:marTop w:val="0"/>
      <w:marBottom w:val="0"/>
      <w:divBdr>
        <w:top w:val="none" w:sz="0" w:space="0" w:color="auto"/>
        <w:left w:val="none" w:sz="0" w:space="0" w:color="auto"/>
        <w:bottom w:val="none" w:sz="0" w:space="0" w:color="auto"/>
        <w:right w:val="none" w:sz="0" w:space="0" w:color="auto"/>
      </w:divBdr>
    </w:div>
    <w:div w:id="2087333950">
      <w:bodyDiv w:val="1"/>
      <w:marLeft w:val="0"/>
      <w:marRight w:val="0"/>
      <w:marTop w:val="0"/>
      <w:marBottom w:val="0"/>
      <w:divBdr>
        <w:top w:val="none" w:sz="0" w:space="0" w:color="auto"/>
        <w:left w:val="none" w:sz="0" w:space="0" w:color="auto"/>
        <w:bottom w:val="none" w:sz="0" w:space="0" w:color="auto"/>
        <w:right w:val="none" w:sz="0" w:space="0" w:color="auto"/>
      </w:divBdr>
    </w:div>
    <w:div w:id="2087418670">
      <w:bodyDiv w:val="1"/>
      <w:marLeft w:val="0"/>
      <w:marRight w:val="0"/>
      <w:marTop w:val="0"/>
      <w:marBottom w:val="0"/>
      <w:divBdr>
        <w:top w:val="none" w:sz="0" w:space="0" w:color="auto"/>
        <w:left w:val="none" w:sz="0" w:space="0" w:color="auto"/>
        <w:bottom w:val="none" w:sz="0" w:space="0" w:color="auto"/>
        <w:right w:val="none" w:sz="0" w:space="0" w:color="auto"/>
      </w:divBdr>
    </w:div>
    <w:div w:id="2089033449">
      <w:bodyDiv w:val="1"/>
      <w:marLeft w:val="0"/>
      <w:marRight w:val="0"/>
      <w:marTop w:val="0"/>
      <w:marBottom w:val="0"/>
      <w:divBdr>
        <w:top w:val="none" w:sz="0" w:space="0" w:color="auto"/>
        <w:left w:val="none" w:sz="0" w:space="0" w:color="auto"/>
        <w:bottom w:val="none" w:sz="0" w:space="0" w:color="auto"/>
        <w:right w:val="none" w:sz="0" w:space="0" w:color="auto"/>
      </w:divBdr>
    </w:div>
    <w:div w:id="2089231881">
      <w:bodyDiv w:val="1"/>
      <w:marLeft w:val="0"/>
      <w:marRight w:val="0"/>
      <w:marTop w:val="0"/>
      <w:marBottom w:val="0"/>
      <w:divBdr>
        <w:top w:val="none" w:sz="0" w:space="0" w:color="auto"/>
        <w:left w:val="none" w:sz="0" w:space="0" w:color="auto"/>
        <w:bottom w:val="none" w:sz="0" w:space="0" w:color="auto"/>
        <w:right w:val="none" w:sz="0" w:space="0" w:color="auto"/>
      </w:divBdr>
    </w:div>
    <w:div w:id="2089812319">
      <w:bodyDiv w:val="1"/>
      <w:marLeft w:val="0"/>
      <w:marRight w:val="0"/>
      <w:marTop w:val="0"/>
      <w:marBottom w:val="0"/>
      <w:divBdr>
        <w:top w:val="none" w:sz="0" w:space="0" w:color="auto"/>
        <w:left w:val="none" w:sz="0" w:space="0" w:color="auto"/>
        <w:bottom w:val="none" w:sz="0" w:space="0" w:color="auto"/>
        <w:right w:val="none" w:sz="0" w:space="0" w:color="auto"/>
      </w:divBdr>
    </w:div>
    <w:div w:id="2090342908">
      <w:bodyDiv w:val="1"/>
      <w:marLeft w:val="0"/>
      <w:marRight w:val="0"/>
      <w:marTop w:val="0"/>
      <w:marBottom w:val="0"/>
      <w:divBdr>
        <w:top w:val="none" w:sz="0" w:space="0" w:color="auto"/>
        <w:left w:val="none" w:sz="0" w:space="0" w:color="auto"/>
        <w:bottom w:val="none" w:sz="0" w:space="0" w:color="auto"/>
        <w:right w:val="none" w:sz="0" w:space="0" w:color="auto"/>
      </w:divBdr>
    </w:div>
    <w:div w:id="2090343128">
      <w:bodyDiv w:val="1"/>
      <w:marLeft w:val="0"/>
      <w:marRight w:val="0"/>
      <w:marTop w:val="0"/>
      <w:marBottom w:val="0"/>
      <w:divBdr>
        <w:top w:val="none" w:sz="0" w:space="0" w:color="auto"/>
        <w:left w:val="none" w:sz="0" w:space="0" w:color="auto"/>
        <w:bottom w:val="none" w:sz="0" w:space="0" w:color="auto"/>
        <w:right w:val="none" w:sz="0" w:space="0" w:color="auto"/>
      </w:divBdr>
    </w:div>
    <w:div w:id="2090495176">
      <w:bodyDiv w:val="1"/>
      <w:marLeft w:val="0"/>
      <w:marRight w:val="0"/>
      <w:marTop w:val="0"/>
      <w:marBottom w:val="0"/>
      <w:divBdr>
        <w:top w:val="none" w:sz="0" w:space="0" w:color="auto"/>
        <w:left w:val="none" w:sz="0" w:space="0" w:color="auto"/>
        <w:bottom w:val="none" w:sz="0" w:space="0" w:color="auto"/>
        <w:right w:val="none" w:sz="0" w:space="0" w:color="auto"/>
      </w:divBdr>
    </w:div>
    <w:div w:id="2090540898">
      <w:bodyDiv w:val="1"/>
      <w:marLeft w:val="0"/>
      <w:marRight w:val="0"/>
      <w:marTop w:val="0"/>
      <w:marBottom w:val="0"/>
      <w:divBdr>
        <w:top w:val="none" w:sz="0" w:space="0" w:color="auto"/>
        <w:left w:val="none" w:sz="0" w:space="0" w:color="auto"/>
        <w:bottom w:val="none" w:sz="0" w:space="0" w:color="auto"/>
        <w:right w:val="none" w:sz="0" w:space="0" w:color="auto"/>
      </w:divBdr>
    </w:div>
    <w:div w:id="2091191065">
      <w:bodyDiv w:val="1"/>
      <w:marLeft w:val="0"/>
      <w:marRight w:val="0"/>
      <w:marTop w:val="0"/>
      <w:marBottom w:val="0"/>
      <w:divBdr>
        <w:top w:val="none" w:sz="0" w:space="0" w:color="auto"/>
        <w:left w:val="none" w:sz="0" w:space="0" w:color="auto"/>
        <w:bottom w:val="none" w:sz="0" w:space="0" w:color="auto"/>
        <w:right w:val="none" w:sz="0" w:space="0" w:color="auto"/>
      </w:divBdr>
    </w:div>
    <w:div w:id="2091417039">
      <w:bodyDiv w:val="1"/>
      <w:marLeft w:val="0"/>
      <w:marRight w:val="0"/>
      <w:marTop w:val="0"/>
      <w:marBottom w:val="0"/>
      <w:divBdr>
        <w:top w:val="none" w:sz="0" w:space="0" w:color="auto"/>
        <w:left w:val="none" w:sz="0" w:space="0" w:color="auto"/>
        <w:bottom w:val="none" w:sz="0" w:space="0" w:color="auto"/>
        <w:right w:val="none" w:sz="0" w:space="0" w:color="auto"/>
      </w:divBdr>
    </w:div>
    <w:div w:id="2091613616">
      <w:bodyDiv w:val="1"/>
      <w:marLeft w:val="0"/>
      <w:marRight w:val="0"/>
      <w:marTop w:val="0"/>
      <w:marBottom w:val="0"/>
      <w:divBdr>
        <w:top w:val="none" w:sz="0" w:space="0" w:color="auto"/>
        <w:left w:val="none" w:sz="0" w:space="0" w:color="auto"/>
        <w:bottom w:val="none" w:sz="0" w:space="0" w:color="auto"/>
        <w:right w:val="none" w:sz="0" w:space="0" w:color="auto"/>
      </w:divBdr>
    </w:div>
    <w:div w:id="2091614011">
      <w:bodyDiv w:val="1"/>
      <w:marLeft w:val="0"/>
      <w:marRight w:val="0"/>
      <w:marTop w:val="0"/>
      <w:marBottom w:val="0"/>
      <w:divBdr>
        <w:top w:val="none" w:sz="0" w:space="0" w:color="auto"/>
        <w:left w:val="none" w:sz="0" w:space="0" w:color="auto"/>
        <w:bottom w:val="none" w:sz="0" w:space="0" w:color="auto"/>
        <w:right w:val="none" w:sz="0" w:space="0" w:color="auto"/>
      </w:divBdr>
    </w:div>
    <w:div w:id="2091733952">
      <w:bodyDiv w:val="1"/>
      <w:marLeft w:val="0"/>
      <w:marRight w:val="0"/>
      <w:marTop w:val="0"/>
      <w:marBottom w:val="0"/>
      <w:divBdr>
        <w:top w:val="none" w:sz="0" w:space="0" w:color="auto"/>
        <w:left w:val="none" w:sz="0" w:space="0" w:color="auto"/>
        <w:bottom w:val="none" w:sz="0" w:space="0" w:color="auto"/>
        <w:right w:val="none" w:sz="0" w:space="0" w:color="auto"/>
      </w:divBdr>
    </w:div>
    <w:div w:id="2092505904">
      <w:bodyDiv w:val="1"/>
      <w:marLeft w:val="0"/>
      <w:marRight w:val="0"/>
      <w:marTop w:val="0"/>
      <w:marBottom w:val="0"/>
      <w:divBdr>
        <w:top w:val="none" w:sz="0" w:space="0" w:color="auto"/>
        <w:left w:val="none" w:sz="0" w:space="0" w:color="auto"/>
        <w:bottom w:val="none" w:sz="0" w:space="0" w:color="auto"/>
        <w:right w:val="none" w:sz="0" w:space="0" w:color="auto"/>
      </w:divBdr>
    </w:div>
    <w:div w:id="2092583850">
      <w:bodyDiv w:val="1"/>
      <w:marLeft w:val="0"/>
      <w:marRight w:val="0"/>
      <w:marTop w:val="0"/>
      <w:marBottom w:val="0"/>
      <w:divBdr>
        <w:top w:val="none" w:sz="0" w:space="0" w:color="auto"/>
        <w:left w:val="none" w:sz="0" w:space="0" w:color="auto"/>
        <w:bottom w:val="none" w:sz="0" w:space="0" w:color="auto"/>
        <w:right w:val="none" w:sz="0" w:space="0" w:color="auto"/>
      </w:divBdr>
    </w:div>
    <w:div w:id="2092965662">
      <w:bodyDiv w:val="1"/>
      <w:marLeft w:val="0"/>
      <w:marRight w:val="0"/>
      <w:marTop w:val="0"/>
      <w:marBottom w:val="0"/>
      <w:divBdr>
        <w:top w:val="none" w:sz="0" w:space="0" w:color="auto"/>
        <w:left w:val="none" w:sz="0" w:space="0" w:color="auto"/>
        <w:bottom w:val="none" w:sz="0" w:space="0" w:color="auto"/>
        <w:right w:val="none" w:sz="0" w:space="0" w:color="auto"/>
      </w:divBdr>
    </w:div>
    <w:div w:id="2093157095">
      <w:bodyDiv w:val="1"/>
      <w:marLeft w:val="0"/>
      <w:marRight w:val="0"/>
      <w:marTop w:val="0"/>
      <w:marBottom w:val="0"/>
      <w:divBdr>
        <w:top w:val="none" w:sz="0" w:space="0" w:color="auto"/>
        <w:left w:val="none" w:sz="0" w:space="0" w:color="auto"/>
        <w:bottom w:val="none" w:sz="0" w:space="0" w:color="auto"/>
        <w:right w:val="none" w:sz="0" w:space="0" w:color="auto"/>
      </w:divBdr>
    </w:div>
    <w:div w:id="2094163152">
      <w:bodyDiv w:val="1"/>
      <w:marLeft w:val="0"/>
      <w:marRight w:val="0"/>
      <w:marTop w:val="0"/>
      <w:marBottom w:val="0"/>
      <w:divBdr>
        <w:top w:val="none" w:sz="0" w:space="0" w:color="auto"/>
        <w:left w:val="none" w:sz="0" w:space="0" w:color="auto"/>
        <w:bottom w:val="none" w:sz="0" w:space="0" w:color="auto"/>
        <w:right w:val="none" w:sz="0" w:space="0" w:color="auto"/>
      </w:divBdr>
    </w:div>
    <w:div w:id="2094282352">
      <w:bodyDiv w:val="1"/>
      <w:marLeft w:val="0"/>
      <w:marRight w:val="0"/>
      <w:marTop w:val="0"/>
      <w:marBottom w:val="0"/>
      <w:divBdr>
        <w:top w:val="none" w:sz="0" w:space="0" w:color="auto"/>
        <w:left w:val="none" w:sz="0" w:space="0" w:color="auto"/>
        <w:bottom w:val="none" w:sz="0" w:space="0" w:color="auto"/>
        <w:right w:val="none" w:sz="0" w:space="0" w:color="auto"/>
      </w:divBdr>
    </w:div>
    <w:div w:id="2094357307">
      <w:bodyDiv w:val="1"/>
      <w:marLeft w:val="0"/>
      <w:marRight w:val="0"/>
      <w:marTop w:val="0"/>
      <w:marBottom w:val="0"/>
      <w:divBdr>
        <w:top w:val="none" w:sz="0" w:space="0" w:color="auto"/>
        <w:left w:val="none" w:sz="0" w:space="0" w:color="auto"/>
        <w:bottom w:val="none" w:sz="0" w:space="0" w:color="auto"/>
        <w:right w:val="none" w:sz="0" w:space="0" w:color="auto"/>
      </w:divBdr>
    </w:div>
    <w:div w:id="2094423616">
      <w:bodyDiv w:val="1"/>
      <w:marLeft w:val="0"/>
      <w:marRight w:val="0"/>
      <w:marTop w:val="0"/>
      <w:marBottom w:val="0"/>
      <w:divBdr>
        <w:top w:val="none" w:sz="0" w:space="0" w:color="auto"/>
        <w:left w:val="none" w:sz="0" w:space="0" w:color="auto"/>
        <w:bottom w:val="none" w:sz="0" w:space="0" w:color="auto"/>
        <w:right w:val="none" w:sz="0" w:space="0" w:color="auto"/>
      </w:divBdr>
    </w:div>
    <w:div w:id="2094424835">
      <w:bodyDiv w:val="1"/>
      <w:marLeft w:val="0"/>
      <w:marRight w:val="0"/>
      <w:marTop w:val="0"/>
      <w:marBottom w:val="0"/>
      <w:divBdr>
        <w:top w:val="none" w:sz="0" w:space="0" w:color="auto"/>
        <w:left w:val="none" w:sz="0" w:space="0" w:color="auto"/>
        <w:bottom w:val="none" w:sz="0" w:space="0" w:color="auto"/>
        <w:right w:val="none" w:sz="0" w:space="0" w:color="auto"/>
      </w:divBdr>
    </w:div>
    <w:div w:id="2094886016">
      <w:bodyDiv w:val="1"/>
      <w:marLeft w:val="0"/>
      <w:marRight w:val="0"/>
      <w:marTop w:val="0"/>
      <w:marBottom w:val="0"/>
      <w:divBdr>
        <w:top w:val="none" w:sz="0" w:space="0" w:color="auto"/>
        <w:left w:val="none" w:sz="0" w:space="0" w:color="auto"/>
        <w:bottom w:val="none" w:sz="0" w:space="0" w:color="auto"/>
        <w:right w:val="none" w:sz="0" w:space="0" w:color="auto"/>
      </w:divBdr>
    </w:div>
    <w:div w:id="2095011225">
      <w:bodyDiv w:val="1"/>
      <w:marLeft w:val="0"/>
      <w:marRight w:val="0"/>
      <w:marTop w:val="0"/>
      <w:marBottom w:val="0"/>
      <w:divBdr>
        <w:top w:val="none" w:sz="0" w:space="0" w:color="auto"/>
        <w:left w:val="none" w:sz="0" w:space="0" w:color="auto"/>
        <w:bottom w:val="none" w:sz="0" w:space="0" w:color="auto"/>
        <w:right w:val="none" w:sz="0" w:space="0" w:color="auto"/>
      </w:divBdr>
    </w:div>
    <w:div w:id="2096051835">
      <w:bodyDiv w:val="1"/>
      <w:marLeft w:val="0"/>
      <w:marRight w:val="0"/>
      <w:marTop w:val="0"/>
      <w:marBottom w:val="0"/>
      <w:divBdr>
        <w:top w:val="none" w:sz="0" w:space="0" w:color="auto"/>
        <w:left w:val="none" w:sz="0" w:space="0" w:color="auto"/>
        <w:bottom w:val="none" w:sz="0" w:space="0" w:color="auto"/>
        <w:right w:val="none" w:sz="0" w:space="0" w:color="auto"/>
      </w:divBdr>
    </w:div>
    <w:div w:id="2096320824">
      <w:bodyDiv w:val="1"/>
      <w:marLeft w:val="0"/>
      <w:marRight w:val="0"/>
      <w:marTop w:val="0"/>
      <w:marBottom w:val="0"/>
      <w:divBdr>
        <w:top w:val="none" w:sz="0" w:space="0" w:color="auto"/>
        <w:left w:val="none" w:sz="0" w:space="0" w:color="auto"/>
        <w:bottom w:val="none" w:sz="0" w:space="0" w:color="auto"/>
        <w:right w:val="none" w:sz="0" w:space="0" w:color="auto"/>
      </w:divBdr>
    </w:div>
    <w:div w:id="2097046417">
      <w:bodyDiv w:val="1"/>
      <w:marLeft w:val="0"/>
      <w:marRight w:val="0"/>
      <w:marTop w:val="0"/>
      <w:marBottom w:val="0"/>
      <w:divBdr>
        <w:top w:val="none" w:sz="0" w:space="0" w:color="auto"/>
        <w:left w:val="none" w:sz="0" w:space="0" w:color="auto"/>
        <w:bottom w:val="none" w:sz="0" w:space="0" w:color="auto"/>
        <w:right w:val="none" w:sz="0" w:space="0" w:color="auto"/>
      </w:divBdr>
    </w:div>
    <w:div w:id="2097358102">
      <w:bodyDiv w:val="1"/>
      <w:marLeft w:val="0"/>
      <w:marRight w:val="0"/>
      <w:marTop w:val="0"/>
      <w:marBottom w:val="0"/>
      <w:divBdr>
        <w:top w:val="none" w:sz="0" w:space="0" w:color="auto"/>
        <w:left w:val="none" w:sz="0" w:space="0" w:color="auto"/>
        <w:bottom w:val="none" w:sz="0" w:space="0" w:color="auto"/>
        <w:right w:val="none" w:sz="0" w:space="0" w:color="auto"/>
      </w:divBdr>
    </w:div>
    <w:div w:id="2097434754">
      <w:bodyDiv w:val="1"/>
      <w:marLeft w:val="0"/>
      <w:marRight w:val="0"/>
      <w:marTop w:val="0"/>
      <w:marBottom w:val="0"/>
      <w:divBdr>
        <w:top w:val="none" w:sz="0" w:space="0" w:color="auto"/>
        <w:left w:val="none" w:sz="0" w:space="0" w:color="auto"/>
        <w:bottom w:val="none" w:sz="0" w:space="0" w:color="auto"/>
        <w:right w:val="none" w:sz="0" w:space="0" w:color="auto"/>
      </w:divBdr>
    </w:div>
    <w:div w:id="2097704924">
      <w:bodyDiv w:val="1"/>
      <w:marLeft w:val="0"/>
      <w:marRight w:val="0"/>
      <w:marTop w:val="0"/>
      <w:marBottom w:val="0"/>
      <w:divBdr>
        <w:top w:val="none" w:sz="0" w:space="0" w:color="auto"/>
        <w:left w:val="none" w:sz="0" w:space="0" w:color="auto"/>
        <w:bottom w:val="none" w:sz="0" w:space="0" w:color="auto"/>
        <w:right w:val="none" w:sz="0" w:space="0" w:color="auto"/>
      </w:divBdr>
    </w:div>
    <w:div w:id="2097941010">
      <w:bodyDiv w:val="1"/>
      <w:marLeft w:val="0"/>
      <w:marRight w:val="0"/>
      <w:marTop w:val="0"/>
      <w:marBottom w:val="0"/>
      <w:divBdr>
        <w:top w:val="none" w:sz="0" w:space="0" w:color="auto"/>
        <w:left w:val="none" w:sz="0" w:space="0" w:color="auto"/>
        <w:bottom w:val="none" w:sz="0" w:space="0" w:color="auto"/>
        <w:right w:val="none" w:sz="0" w:space="0" w:color="auto"/>
      </w:divBdr>
    </w:div>
    <w:div w:id="2098407079">
      <w:bodyDiv w:val="1"/>
      <w:marLeft w:val="0"/>
      <w:marRight w:val="0"/>
      <w:marTop w:val="0"/>
      <w:marBottom w:val="0"/>
      <w:divBdr>
        <w:top w:val="none" w:sz="0" w:space="0" w:color="auto"/>
        <w:left w:val="none" w:sz="0" w:space="0" w:color="auto"/>
        <w:bottom w:val="none" w:sz="0" w:space="0" w:color="auto"/>
        <w:right w:val="none" w:sz="0" w:space="0" w:color="auto"/>
      </w:divBdr>
    </w:div>
    <w:div w:id="2098549242">
      <w:bodyDiv w:val="1"/>
      <w:marLeft w:val="0"/>
      <w:marRight w:val="0"/>
      <w:marTop w:val="0"/>
      <w:marBottom w:val="0"/>
      <w:divBdr>
        <w:top w:val="none" w:sz="0" w:space="0" w:color="auto"/>
        <w:left w:val="none" w:sz="0" w:space="0" w:color="auto"/>
        <w:bottom w:val="none" w:sz="0" w:space="0" w:color="auto"/>
        <w:right w:val="none" w:sz="0" w:space="0" w:color="auto"/>
      </w:divBdr>
    </w:div>
    <w:div w:id="2098790634">
      <w:bodyDiv w:val="1"/>
      <w:marLeft w:val="0"/>
      <w:marRight w:val="0"/>
      <w:marTop w:val="0"/>
      <w:marBottom w:val="0"/>
      <w:divBdr>
        <w:top w:val="none" w:sz="0" w:space="0" w:color="auto"/>
        <w:left w:val="none" w:sz="0" w:space="0" w:color="auto"/>
        <w:bottom w:val="none" w:sz="0" w:space="0" w:color="auto"/>
        <w:right w:val="none" w:sz="0" w:space="0" w:color="auto"/>
      </w:divBdr>
    </w:div>
    <w:div w:id="2098820664">
      <w:bodyDiv w:val="1"/>
      <w:marLeft w:val="0"/>
      <w:marRight w:val="0"/>
      <w:marTop w:val="0"/>
      <w:marBottom w:val="0"/>
      <w:divBdr>
        <w:top w:val="none" w:sz="0" w:space="0" w:color="auto"/>
        <w:left w:val="none" w:sz="0" w:space="0" w:color="auto"/>
        <w:bottom w:val="none" w:sz="0" w:space="0" w:color="auto"/>
        <w:right w:val="none" w:sz="0" w:space="0" w:color="auto"/>
      </w:divBdr>
    </w:div>
    <w:div w:id="2099255470">
      <w:bodyDiv w:val="1"/>
      <w:marLeft w:val="0"/>
      <w:marRight w:val="0"/>
      <w:marTop w:val="0"/>
      <w:marBottom w:val="0"/>
      <w:divBdr>
        <w:top w:val="none" w:sz="0" w:space="0" w:color="auto"/>
        <w:left w:val="none" w:sz="0" w:space="0" w:color="auto"/>
        <w:bottom w:val="none" w:sz="0" w:space="0" w:color="auto"/>
        <w:right w:val="none" w:sz="0" w:space="0" w:color="auto"/>
      </w:divBdr>
    </w:div>
    <w:div w:id="2099791817">
      <w:bodyDiv w:val="1"/>
      <w:marLeft w:val="0"/>
      <w:marRight w:val="0"/>
      <w:marTop w:val="0"/>
      <w:marBottom w:val="0"/>
      <w:divBdr>
        <w:top w:val="none" w:sz="0" w:space="0" w:color="auto"/>
        <w:left w:val="none" w:sz="0" w:space="0" w:color="auto"/>
        <w:bottom w:val="none" w:sz="0" w:space="0" w:color="auto"/>
        <w:right w:val="none" w:sz="0" w:space="0" w:color="auto"/>
      </w:divBdr>
    </w:div>
    <w:div w:id="2100056484">
      <w:bodyDiv w:val="1"/>
      <w:marLeft w:val="0"/>
      <w:marRight w:val="0"/>
      <w:marTop w:val="0"/>
      <w:marBottom w:val="0"/>
      <w:divBdr>
        <w:top w:val="none" w:sz="0" w:space="0" w:color="auto"/>
        <w:left w:val="none" w:sz="0" w:space="0" w:color="auto"/>
        <w:bottom w:val="none" w:sz="0" w:space="0" w:color="auto"/>
        <w:right w:val="none" w:sz="0" w:space="0" w:color="auto"/>
      </w:divBdr>
    </w:div>
    <w:div w:id="2100716933">
      <w:bodyDiv w:val="1"/>
      <w:marLeft w:val="0"/>
      <w:marRight w:val="0"/>
      <w:marTop w:val="0"/>
      <w:marBottom w:val="0"/>
      <w:divBdr>
        <w:top w:val="none" w:sz="0" w:space="0" w:color="auto"/>
        <w:left w:val="none" w:sz="0" w:space="0" w:color="auto"/>
        <w:bottom w:val="none" w:sz="0" w:space="0" w:color="auto"/>
        <w:right w:val="none" w:sz="0" w:space="0" w:color="auto"/>
      </w:divBdr>
    </w:div>
    <w:div w:id="2100978940">
      <w:bodyDiv w:val="1"/>
      <w:marLeft w:val="0"/>
      <w:marRight w:val="0"/>
      <w:marTop w:val="0"/>
      <w:marBottom w:val="0"/>
      <w:divBdr>
        <w:top w:val="none" w:sz="0" w:space="0" w:color="auto"/>
        <w:left w:val="none" w:sz="0" w:space="0" w:color="auto"/>
        <w:bottom w:val="none" w:sz="0" w:space="0" w:color="auto"/>
        <w:right w:val="none" w:sz="0" w:space="0" w:color="auto"/>
      </w:divBdr>
    </w:div>
    <w:div w:id="2101681168">
      <w:bodyDiv w:val="1"/>
      <w:marLeft w:val="0"/>
      <w:marRight w:val="0"/>
      <w:marTop w:val="0"/>
      <w:marBottom w:val="0"/>
      <w:divBdr>
        <w:top w:val="none" w:sz="0" w:space="0" w:color="auto"/>
        <w:left w:val="none" w:sz="0" w:space="0" w:color="auto"/>
        <w:bottom w:val="none" w:sz="0" w:space="0" w:color="auto"/>
        <w:right w:val="none" w:sz="0" w:space="0" w:color="auto"/>
      </w:divBdr>
    </w:div>
    <w:div w:id="2101946854">
      <w:bodyDiv w:val="1"/>
      <w:marLeft w:val="0"/>
      <w:marRight w:val="0"/>
      <w:marTop w:val="0"/>
      <w:marBottom w:val="0"/>
      <w:divBdr>
        <w:top w:val="none" w:sz="0" w:space="0" w:color="auto"/>
        <w:left w:val="none" w:sz="0" w:space="0" w:color="auto"/>
        <w:bottom w:val="none" w:sz="0" w:space="0" w:color="auto"/>
        <w:right w:val="none" w:sz="0" w:space="0" w:color="auto"/>
      </w:divBdr>
    </w:div>
    <w:div w:id="2102097183">
      <w:bodyDiv w:val="1"/>
      <w:marLeft w:val="0"/>
      <w:marRight w:val="0"/>
      <w:marTop w:val="0"/>
      <w:marBottom w:val="0"/>
      <w:divBdr>
        <w:top w:val="none" w:sz="0" w:space="0" w:color="auto"/>
        <w:left w:val="none" w:sz="0" w:space="0" w:color="auto"/>
        <w:bottom w:val="none" w:sz="0" w:space="0" w:color="auto"/>
        <w:right w:val="none" w:sz="0" w:space="0" w:color="auto"/>
      </w:divBdr>
    </w:div>
    <w:div w:id="2102293435">
      <w:bodyDiv w:val="1"/>
      <w:marLeft w:val="0"/>
      <w:marRight w:val="0"/>
      <w:marTop w:val="0"/>
      <w:marBottom w:val="0"/>
      <w:divBdr>
        <w:top w:val="none" w:sz="0" w:space="0" w:color="auto"/>
        <w:left w:val="none" w:sz="0" w:space="0" w:color="auto"/>
        <w:bottom w:val="none" w:sz="0" w:space="0" w:color="auto"/>
        <w:right w:val="none" w:sz="0" w:space="0" w:color="auto"/>
      </w:divBdr>
    </w:div>
    <w:div w:id="2103606422">
      <w:bodyDiv w:val="1"/>
      <w:marLeft w:val="0"/>
      <w:marRight w:val="0"/>
      <w:marTop w:val="0"/>
      <w:marBottom w:val="0"/>
      <w:divBdr>
        <w:top w:val="none" w:sz="0" w:space="0" w:color="auto"/>
        <w:left w:val="none" w:sz="0" w:space="0" w:color="auto"/>
        <w:bottom w:val="none" w:sz="0" w:space="0" w:color="auto"/>
        <w:right w:val="none" w:sz="0" w:space="0" w:color="auto"/>
      </w:divBdr>
    </w:div>
    <w:div w:id="2103917364">
      <w:bodyDiv w:val="1"/>
      <w:marLeft w:val="0"/>
      <w:marRight w:val="0"/>
      <w:marTop w:val="0"/>
      <w:marBottom w:val="0"/>
      <w:divBdr>
        <w:top w:val="none" w:sz="0" w:space="0" w:color="auto"/>
        <w:left w:val="none" w:sz="0" w:space="0" w:color="auto"/>
        <w:bottom w:val="none" w:sz="0" w:space="0" w:color="auto"/>
        <w:right w:val="none" w:sz="0" w:space="0" w:color="auto"/>
      </w:divBdr>
    </w:div>
    <w:div w:id="2104060676">
      <w:bodyDiv w:val="1"/>
      <w:marLeft w:val="0"/>
      <w:marRight w:val="0"/>
      <w:marTop w:val="0"/>
      <w:marBottom w:val="0"/>
      <w:divBdr>
        <w:top w:val="none" w:sz="0" w:space="0" w:color="auto"/>
        <w:left w:val="none" w:sz="0" w:space="0" w:color="auto"/>
        <w:bottom w:val="none" w:sz="0" w:space="0" w:color="auto"/>
        <w:right w:val="none" w:sz="0" w:space="0" w:color="auto"/>
      </w:divBdr>
    </w:div>
    <w:div w:id="2104371839">
      <w:bodyDiv w:val="1"/>
      <w:marLeft w:val="0"/>
      <w:marRight w:val="0"/>
      <w:marTop w:val="0"/>
      <w:marBottom w:val="0"/>
      <w:divBdr>
        <w:top w:val="none" w:sz="0" w:space="0" w:color="auto"/>
        <w:left w:val="none" w:sz="0" w:space="0" w:color="auto"/>
        <w:bottom w:val="none" w:sz="0" w:space="0" w:color="auto"/>
        <w:right w:val="none" w:sz="0" w:space="0" w:color="auto"/>
      </w:divBdr>
    </w:div>
    <w:div w:id="2104523015">
      <w:bodyDiv w:val="1"/>
      <w:marLeft w:val="0"/>
      <w:marRight w:val="0"/>
      <w:marTop w:val="0"/>
      <w:marBottom w:val="0"/>
      <w:divBdr>
        <w:top w:val="none" w:sz="0" w:space="0" w:color="auto"/>
        <w:left w:val="none" w:sz="0" w:space="0" w:color="auto"/>
        <w:bottom w:val="none" w:sz="0" w:space="0" w:color="auto"/>
        <w:right w:val="none" w:sz="0" w:space="0" w:color="auto"/>
      </w:divBdr>
    </w:div>
    <w:div w:id="2104766807">
      <w:bodyDiv w:val="1"/>
      <w:marLeft w:val="0"/>
      <w:marRight w:val="0"/>
      <w:marTop w:val="0"/>
      <w:marBottom w:val="0"/>
      <w:divBdr>
        <w:top w:val="none" w:sz="0" w:space="0" w:color="auto"/>
        <w:left w:val="none" w:sz="0" w:space="0" w:color="auto"/>
        <w:bottom w:val="none" w:sz="0" w:space="0" w:color="auto"/>
        <w:right w:val="none" w:sz="0" w:space="0" w:color="auto"/>
      </w:divBdr>
    </w:div>
    <w:div w:id="2105108658">
      <w:bodyDiv w:val="1"/>
      <w:marLeft w:val="0"/>
      <w:marRight w:val="0"/>
      <w:marTop w:val="0"/>
      <w:marBottom w:val="0"/>
      <w:divBdr>
        <w:top w:val="none" w:sz="0" w:space="0" w:color="auto"/>
        <w:left w:val="none" w:sz="0" w:space="0" w:color="auto"/>
        <w:bottom w:val="none" w:sz="0" w:space="0" w:color="auto"/>
        <w:right w:val="none" w:sz="0" w:space="0" w:color="auto"/>
      </w:divBdr>
    </w:div>
    <w:div w:id="2105420301">
      <w:bodyDiv w:val="1"/>
      <w:marLeft w:val="0"/>
      <w:marRight w:val="0"/>
      <w:marTop w:val="0"/>
      <w:marBottom w:val="0"/>
      <w:divBdr>
        <w:top w:val="none" w:sz="0" w:space="0" w:color="auto"/>
        <w:left w:val="none" w:sz="0" w:space="0" w:color="auto"/>
        <w:bottom w:val="none" w:sz="0" w:space="0" w:color="auto"/>
        <w:right w:val="none" w:sz="0" w:space="0" w:color="auto"/>
      </w:divBdr>
    </w:div>
    <w:div w:id="2105685431">
      <w:bodyDiv w:val="1"/>
      <w:marLeft w:val="0"/>
      <w:marRight w:val="0"/>
      <w:marTop w:val="0"/>
      <w:marBottom w:val="0"/>
      <w:divBdr>
        <w:top w:val="none" w:sz="0" w:space="0" w:color="auto"/>
        <w:left w:val="none" w:sz="0" w:space="0" w:color="auto"/>
        <w:bottom w:val="none" w:sz="0" w:space="0" w:color="auto"/>
        <w:right w:val="none" w:sz="0" w:space="0" w:color="auto"/>
      </w:divBdr>
    </w:div>
    <w:div w:id="2105883763">
      <w:bodyDiv w:val="1"/>
      <w:marLeft w:val="0"/>
      <w:marRight w:val="0"/>
      <w:marTop w:val="0"/>
      <w:marBottom w:val="0"/>
      <w:divBdr>
        <w:top w:val="none" w:sz="0" w:space="0" w:color="auto"/>
        <w:left w:val="none" w:sz="0" w:space="0" w:color="auto"/>
        <w:bottom w:val="none" w:sz="0" w:space="0" w:color="auto"/>
        <w:right w:val="none" w:sz="0" w:space="0" w:color="auto"/>
      </w:divBdr>
    </w:div>
    <w:div w:id="2106025748">
      <w:bodyDiv w:val="1"/>
      <w:marLeft w:val="0"/>
      <w:marRight w:val="0"/>
      <w:marTop w:val="0"/>
      <w:marBottom w:val="0"/>
      <w:divBdr>
        <w:top w:val="none" w:sz="0" w:space="0" w:color="auto"/>
        <w:left w:val="none" w:sz="0" w:space="0" w:color="auto"/>
        <w:bottom w:val="none" w:sz="0" w:space="0" w:color="auto"/>
        <w:right w:val="none" w:sz="0" w:space="0" w:color="auto"/>
      </w:divBdr>
    </w:div>
    <w:div w:id="2106345543">
      <w:bodyDiv w:val="1"/>
      <w:marLeft w:val="0"/>
      <w:marRight w:val="0"/>
      <w:marTop w:val="0"/>
      <w:marBottom w:val="0"/>
      <w:divBdr>
        <w:top w:val="none" w:sz="0" w:space="0" w:color="auto"/>
        <w:left w:val="none" w:sz="0" w:space="0" w:color="auto"/>
        <w:bottom w:val="none" w:sz="0" w:space="0" w:color="auto"/>
        <w:right w:val="none" w:sz="0" w:space="0" w:color="auto"/>
      </w:divBdr>
    </w:div>
    <w:div w:id="2106421312">
      <w:bodyDiv w:val="1"/>
      <w:marLeft w:val="0"/>
      <w:marRight w:val="0"/>
      <w:marTop w:val="0"/>
      <w:marBottom w:val="0"/>
      <w:divBdr>
        <w:top w:val="none" w:sz="0" w:space="0" w:color="auto"/>
        <w:left w:val="none" w:sz="0" w:space="0" w:color="auto"/>
        <w:bottom w:val="none" w:sz="0" w:space="0" w:color="auto"/>
        <w:right w:val="none" w:sz="0" w:space="0" w:color="auto"/>
      </w:divBdr>
    </w:div>
    <w:div w:id="2107192871">
      <w:bodyDiv w:val="1"/>
      <w:marLeft w:val="0"/>
      <w:marRight w:val="0"/>
      <w:marTop w:val="0"/>
      <w:marBottom w:val="0"/>
      <w:divBdr>
        <w:top w:val="none" w:sz="0" w:space="0" w:color="auto"/>
        <w:left w:val="none" w:sz="0" w:space="0" w:color="auto"/>
        <w:bottom w:val="none" w:sz="0" w:space="0" w:color="auto"/>
        <w:right w:val="none" w:sz="0" w:space="0" w:color="auto"/>
      </w:divBdr>
    </w:div>
    <w:div w:id="2107573962">
      <w:bodyDiv w:val="1"/>
      <w:marLeft w:val="0"/>
      <w:marRight w:val="0"/>
      <w:marTop w:val="0"/>
      <w:marBottom w:val="0"/>
      <w:divBdr>
        <w:top w:val="none" w:sz="0" w:space="0" w:color="auto"/>
        <w:left w:val="none" w:sz="0" w:space="0" w:color="auto"/>
        <w:bottom w:val="none" w:sz="0" w:space="0" w:color="auto"/>
        <w:right w:val="none" w:sz="0" w:space="0" w:color="auto"/>
      </w:divBdr>
    </w:div>
    <w:div w:id="2108110872">
      <w:bodyDiv w:val="1"/>
      <w:marLeft w:val="0"/>
      <w:marRight w:val="0"/>
      <w:marTop w:val="0"/>
      <w:marBottom w:val="0"/>
      <w:divBdr>
        <w:top w:val="none" w:sz="0" w:space="0" w:color="auto"/>
        <w:left w:val="none" w:sz="0" w:space="0" w:color="auto"/>
        <w:bottom w:val="none" w:sz="0" w:space="0" w:color="auto"/>
        <w:right w:val="none" w:sz="0" w:space="0" w:color="auto"/>
      </w:divBdr>
    </w:div>
    <w:div w:id="2108190367">
      <w:bodyDiv w:val="1"/>
      <w:marLeft w:val="0"/>
      <w:marRight w:val="0"/>
      <w:marTop w:val="0"/>
      <w:marBottom w:val="0"/>
      <w:divBdr>
        <w:top w:val="none" w:sz="0" w:space="0" w:color="auto"/>
        <w:left w:val="none" w:sz="0" w:space="0" w:color="auto"/>
        <w:bottom w:val="none" w:sz="0" w:space="0" w:color="auto"/>
        <w:right w:val="none" w:sz="0" w:space="0" w:color="auto"/>
      </w:divBdr>
    </w:div>
    <w:div w:id="2108311190">
      <w:bodyDiv w:val="1"/>
      <w:marLeft w:val="0"/>
      <w:marRight w:val="0"/>
      <w:marTop w:val="0"/>
      <w:marBottom w:val="0"/>
      <w:divBdr>
        <w:top w:val="none" w:sz="0" w:space="0" w:color="auto"/>
        <w:left w:val="none" w:sz="0" w:space="0" w:color="auto"/>
        <w:bottom w:val="none" w:sz="0" w:space="0" w:color="auto"/>
        <w:right w:val="none" w:sz="0" w:space="0" w:color="auto"/>
      </w:divBdr>
    </w:div>
    <w:div w:id="2108497375">
      <w:bodyDiv w:val="1"/>
      <w:marLeft w:val="0"/>
      <w:marRight w:val="0"/>
      <w:marTop w:val="0"/>
      <w:marBottom w:val="0"/>
      <w:divBdr>
        <w:top w:val="none" w:sz="0" w:space="0" w:color="auto"/>
        <w:left w:val="none" w:sz="0" w:space="0" w:color="auto"/>
        <w:bottom w:val="none" w:sz="0" w:space="0" w:color="auto"/>
        <w:right w:val="none" w:sz="0" w:space="0" w:color="auto"/>
      </w:divBdr>
    </w:div>
    <w:div w:id="2108694595">
      <w:bodyDiv w:val="1"/>
      <w:marLeft w:val="0"/>
      <w:marRight w:val="0"/>
      <w:marTop w:val="0"/>
      <w:marBottom w:val="0"/>
      <w:divBdr>
        <w:top w:val="none" w:sz="0" w:space="0" w:color="auto"/>
        <w:left w:val="none" w:sz="0" w:space="0" w:color="auto"/>
        <w:bottom w:val="none" w:sz="0" w:space="0" w:color="auto"/>
        <w:right w:val="none" w:sz="0" w:space="0" w:color="auto"/>
      </w:divBdr>
    </w:div>
    <w:div w:id="2108764337">
      <w:bodyDiv w:val="1"/>
      <w:marLeft w:val="0"/>
      <w:marRight w:val="0"/>
      <w:marTop w:val="0"/>
      <w:marBottom w:val="0"/>
      <w:divBdr>
        <w:top w:val="none" w:sz="0" w:space="0" w:color="auto"/>
        <w:left w:val="none" w:sz="0" w:space="0" w:color="auto"/>
        <w:bottom w:val="none" w:sz="0" w:space="0" w:color="auto"/>
        <w:right w:val="none" w:sz="0" w:space="0" w:color="auto"/>
      </w:divBdr>
    </w:div>
    <w:div w:id="2108840396">
      <w:bodyDiv w:val="1"/>
      <w:marLeft w:val="0"/>
      <w:marRight w:val="0"/>
      <w:marTop w:val="0"/>
      <w:marBottom w:val="0"/>
      <w:divBdr>
        <w:top w:val="none" w:sz="0" w:space="0" w:color="auto"/>
        <w:left w:val="none" w:sz="0" w:space="0" w:color="auto"/>
        <w:bottom w:val="none" w:sz="0" w:space="0" w:color="auto"/>
        <w:right w:val="none" w:sz="0" w:space="0" w:color="auto"/>
      </w:divBdr>
    </w:div>
    <w:div w:id="2108845702">
      <w:bodyDiv w:val="1"/>
      <w:marLeft w:val="0"/>
      <w:marRight w:val="0"/>
      <w:marTop w:val="0"/>
      <w:marBottom w:val="0"/>
      <w:divBdr>
        <w:top w:val="none" w:sz="0" w:space="0" w:color="auto"/>
        <w:left w:val="none" w:sz="0" w:space="0" w:color="auto"/>
        <w:bottom w:val="none" w:sz="0" w:space="0" w:color="auto"/>
        <w:right w:val="none" w:sz="0" w:space="0" w:color="auto"/>
      </w:divBdr>
    </w:div>
    <w:div w:id="2109302778">
      <w:bodyDiv w:val="1"/>
      <w:marLeft w:val="0"/>
      <w:marRight w:val="0"/>
      <w:marTop w:val="0"/>
      <w:marBottom w:val="0"/>
      <w:divBdr>
        <w:top w:val="none" w:sz="0" w:space="0" w:color="auto"/>
        <w:left w:val="none" w:sz="0" w:space="0" w:color="auto"/>
        <w:bottom w:val="none" w:sz="0" w:space="0" w:color="auto"/>
        <w:right w:val="none" w:sz="0" w:space="0" w:color="auto"/>
      </w:divBdr>
    </w:div>
    <w:div w:id="2109350555">
      <w:bodyDiv w:val="1"/>
      <w:marLeft w:val="0"/>
      <w:marRight w:val="0"/>
      <w:marTop w:val="0"/>
      <w:marBottom w:val="0"/>
      <w:divBdr>
        <w:top w:val="none" w:sz="0" w:space="0" w:color="auto"/>
        <w:left w:val="none" w:sz="0" w:space="0" w:color="auto"/>
        <w:bottom w:val="none" w:sz="0" w:space="0" w:color="auto"/>
        <w:right w:val="none" w:sz="0" w:space="0" w:color="auto"/>
      </w:divBdr>
    </w:div>
    <w:div w:id="2109612892">
      <w:bodyDiv w:val="1"/>
      <w:marLeft w:val="0"/>
      <w:marRight w:val="0"/>
      <w:marTop w:val="0"/>
      <w:marBottom w:val="0"/>
      <w:divBdr>
        <w:top w:val="none" w:sz="0" w:space="0" w:color="auto"/>
        <w:left w:val="none" w:sz="0" w:space="0" w:color="auto"/>
        <w:bottom w:val="none" w:sz="0" w:space="0" w:color="auto"/>
        <w:right w:val="none" w:sz="0" w:space="0" w:color="auto"/>
      </w:divBdr>
    </w:div>
    <w:div w:id="2109695943">
      <w:bodyDiv w:val="1"/>
      <w:marLeft w:val="0"/>
      <w:marRight w:val="0"/>
      <w:marTop w:val="0"/>
      <w:marBottom w:val="0"/>
      <w:divBdr>
        <w:top w:val="none" w:sz="0" w:space="0" w:color="auto"/>
        <w:left w:val="none" w:sz="0" w:space="0" w:color="auto"/>
        <w:bottom w:val="none" w:sz="0" w:space="0" w:color="auto"/>
        <w:right w:val="none" w:sz="0" w:space="0" w:color="auto"/>
      </w:divBdr>
    </w:div>
    <w:div w:id="2109738716">
      <w:bodyDiv w:val="1"/>
      <w:marLeft w:val="0"/>
      <w:marRight w:val="0"/>
      <w:marTop w:val="0"/>
      <w:marBottom w:val="0"/>
      <w:divBdr>
        <w:top w:val="none" w:sz="0" w:space="0" w:color="auto"/>
        <w:left w:val="none" w:sz="0" w:space="0" w:color="auto"/>
        <w:bottom w:val="none" w:sz="0" w:space="0" w:color="auto"/>
        <w:right w:val="none" w:sz="0" w:space="0" w:color="auto"/>
      </w:divBdr>
    </w:div>
    <w:div w:id="2110349122">
      <w:bodyDiv w:val="1"/>
      <w:marLeft w:val="0"/>
      <w:marRight w:val="0"/>
      <w:marTop w:val="0"/>
      <w:marBottom w:val="0"/>
      <w:divBdr>
        <w:top w:val="none" w:sz="0" w:space="0" w:color="auto"/>
        <w:left w:val="none" w:sz="0" w:space="0" w:color="auto"/>
        <w:bottom w:val="none" w:sz="0" w:space="0" w:color="auto"/>
        <w:right w:val="none" w:sz="0" w:space="0" w:color="auto"/>
      </w:divBdr>
    </w:div>
    <w:div w:id="2110352079">
      <w:bodyDiv w:val="1"/>
      <w:marLeft w:val="0"/>
      <w:marRight w:val="0"/>
      <w:marTop w:val="0"/>
      <w:marBottom w:val="0"/>
      <w:divBdr>
        <w:top w:val="none" w:sz="0" w:space="0" w:color="auto"/>
        <w:left w:val="none" w:sz="0" w:space="0" w:color="auto"/>
        <w:bottom w:val="none" w:sz="0" w:space="0" w:color="auto"/>
        <w:right w:val="none" w:sz="0" w:space="0" w:color="auto"/>
      </w:divBdr>
    </w:div>
    <w:div w:id="2110467207">
      <w:bodyDiv w:val="1"/>
      <w:marLeft w:val="0"/>
      <w:marRight w:val="0"/>
      <w:marTop w:val="0"/>
      <w:marBottom w:val="0"/>
      <w:divBdr>
        <w:top w:val="none" w:sz="0" w:space="0" w:color="auto"/>
        <w:left w:val="none" w:sz="0" w:space="0" w:color="auto"/>
        <w:bottom w:val="none" w:sz="0" w:space="0" w:color="auto"/>
        <w:right w:val="none" w:sz="0" w:space="0" w:color="auto"/>
      </w:divBdr>
    </w:div>
    <w:div w:id="2110736553">
      <w:bodyDiv w:val="1"/>
      <w:marLeft w:val="0"/>
      <w:marRight w:val="0"/>
      <w:marTop w:val="0"/>
      <w:marBottom w:val="0"/>
      <w:divBdr>
        <w:top w:val="none" w:sz="0" w:space="0" w:color="auto"/>
        <w:left w:val="none" w:sz="0" w:space="0" w:color="auto"/>
        <w:bottom w:val="none" w:sz="0" w:space="0" w:color="auto"/>
        <w:right w:val="none" w:sz="0" w:space="0" w:color="auto"/>
      </w:divBdr>
    </w:div>
    <w:div w:id="2111316183">
      <w:bodyDiv w:val="1"/>
      <w:marLeft w:val="0"/>
      <w:marRight w:val="0"/>
      <w:marTop w:val="0"/>
      <w:marBottom w:val="0"/>
      <w:divBdr>
        <w:top w:val="none" w:sz="0" w:space="0" w:color="auto"/>
        <w:left w:val="none" w:sz="0" w:space="0" w:color="auto"/>
        <w:bottom w:val="none" w:sz="0" w:space="0" w:color="auto"/>
        <w:right w:val="none" w:sz="0" w:space="0" w:color="auto"/>
      </w:divBdr>
    </w:div>
    <w:div w:id="2111393016">
      <w:bodyDiv w:val="1"/>
      <w:marLeft w:val="0"/>
      <w:marRight w:val="0"/>
      <w:marTop w:val="0"/>
      <w:marBottom w:val="0"/>
      <w:divBdr>
        <w:top w:val="none" w:sz="0" w:space="0" w:color="auto"/>
        <w:left w:val="none" w:sz="0" w:space="0" w:color="auto"/>
        <w:bottom w:val="none" w:sz="0" w:space="0" w:color="auto"/>
        <w:right w:val="none" w:sz="0" w:space="0" w:color="auto"/>
      </w:divBdr>
    </w:div>
    <w:div w:id="2111465087">
      <w:bodyDiv w:val="1"/>
      <w:marLeft w:val="0"/>
      <w:marRight w:val="0"/>
      <w:marTop w:val="0"/>
      <w:marBottom w:val="0"/>
      <w:divBdr>
        <w:top w:val="none" w:sz="0" w:space="0" w:color="auto"/>
        <w:left w:val="none" w:sz="0" w:space="0" w:color="auto"/>
        <w:bottom w:val="none" w:sz="0" w:space="0" w:color="auto"/>
        <w:right w:val="none" w:sz="0" w:space="0" w:color="auto"/>
      </w:divBdr>
    </w:div>
    <w:div w:id="2111660747">
      <w:bodyDiv w:val="1"/>
      <w:marLeft w:val="0"/>
      <w:marRight w:val="0"/>
      <w:marTop w:val="0"/>
      <w:marBottom w:val="0"/>
      <w:divBdr>
        <w:top w:val="none" w:sz="0" w:space="0" w:color="auto"/>
        <w:left w:val="none" w:sz="0" w:space="0" w:color="auto"/>
        <w:bottom w:val="none" w:sz="0" w:space="0" w:color="auto"/>
        <w:right w:val="none" w:sz="0" w:space="0" w:color="auto"/>
      </w:divBdr>
    </w:div>
    <w:div w:id="2111924984">
      <w:bodyDiv w:val="1"/>
      <w:marLeft w:val="0"/>
      <w:marRight w:val="0"/>
      <w:marTop w:val="0"/>
      <w:marBottom w:val="0"/>
      <w:divBdr>
        <w:top w:val="none" w:sz="0" w:space="0" w:color="auto"/>
        <w:left w:val="none" w:sz="0" w:space="0" w:color="auto"/>
        <w:bottom w:val="none" w:sz="0" w:space="0" w:color="auto"/>
        <w:right w:val="none" w:sz="0" w:space="0" w:color="auto"/>
      </w:divBdr>
    </w:div>
    <w:div w:id="2112580253">
      <w:bodyDiv w:val="1"/>
      <w:marLeft w:val="0"/>
      <w:marRight w:val="0"/>
      <w:marTop w:val="0"/>
      <w:marBottom w:val="0"/>
      <w:divBdr>
        <w:top w:val="none" w:sz="0" w:space="0" w:color="auto"/>
        <w:left w:val="none" w:sz="0" w:space="0" w:color="auto"/>
        <w:bottom w:val="none" w:sz="0" w:space="0" w:color="auto"/>
        <w:right w:val="none" w:sz="0" w:space="0" w:color="auto"/>
      </w:divBdr>
    </w:div>
    <w:div w:id="2112816712">
      <w:bodyDiv w:val="1"/>
      <w:marLeft w:val="0"/>
      <w:marRight w:val="0"/>
      <w:marTop w:val="0"/>
      <w:marBottom w:val="0"/>
      <w:divBdr>
        <w:top w:val="none" w:sz="0" w:space="0" w:color="auto"/>
        <w:left w:val="none" w:sz="0" w:space="0" w:color="auto"/>
        <w:bottom w:val="none" w:sz="0" w:space="0" w:color="auto"/>
        <w:right w:val="none" w:sz="0" w:space="0" w:color="auto"/>
      </w:divBdr>
    </w:div>
    <w:div w:id="2112816832">
      <w:bodyDiv w:val="1"/>
      <w:marLeft w:val="0"/>
      <w:marRight w:val="0"/>
      <w:marTop w:val="0"/>
      <w:marBottom w:val="0"/>
      <w:divBdr>
        <w:top w:val="none" w:sz="0" w:space="0" w:color="auto"/>
        <w:left w:val="none" w:sz="0" w:space="0" w:color="auto"/>
        <w:bottom w:val="none" w:sz="0" w:space="0" w:color="auto"/>
        <w:right w:val="none" w:sz="0" w:space="0" w:color="auto"/>
      </w:divBdr>
    </w:div>
    <w:div w:id="2114323853">
      <w:bodyDiv w:val="1"/>
      <w:marLeft w:val="0"/>
      <w:marRight w:val="0"/>
      <w:marTop w:val="0"/>
      <w:marBottom w:val="0"/>
      <w:divBdr>
        <w:top w:val="none" w:sz="0" w:space="0" w:color="auto"/>
        <w:left w:val="none" w:sz="0" w:space="0" w:color="auto"/>
        <w:bottom w:val="none" w:sz="0" w:space="0" w:color="auto"/>
        <w:right w:val="none" w:sz="0" w:space="0" w:color="auto"/>
      </w:divBdr>
    </w:div>
    <w:div w:id="2115129021">
      <w:bodyDiv w:val="1"/>
      <w:marLeft w:val="0"/>
      <w:marRight w:val="0"/>
      <w:marTop w:val="0"/>
      <w:marBottom w:val="0"/>
      <w:divBdr>
        <w:top w:val="none" w:sz="0" w:space="0" w:color="auto"/>
        <w:left w:val="none" w:sz="0" w:space="0" w:color="auto"/>
        <w:bottom w:val="none" w:sz="0" w:space="0" w:color="auto"/>
        <w:right w:val="none" w:sz="0" w:space="0" w:color="auto"/>
      </w:divBdr>
    </w:div>
    <w:div w:id="2115202371">
      <w:bodyDiv w:val="1"/>
      <w:marLeft w:val="0"/>
      <w:marRight w:val="0"/>
      <w:marTop w:val="0"/>
      <w:marBottom w:val="0"/>
      <w:divBdr>
        <w:top w:val="none" w:sz="0" w:space="0" w:color="auto"/>
        <w:left w:val="none" w:sz="0" w:space="0" w:color="auto"/>
        <w:bottom w:val="none" w:sz="0" w:space="0" w:color="auto"/>
        <w:right w:val="none" w:sz="0" w:space="0" w:color="auto"/>
      </w:divBdr>
    </w:div>
    <w:div w:id="2115516727">
      <w:bodyDiv w:val="1"/>
      <w:marLeft w:val="0"/>
      <w:marRight w:val="0"/>
      <w:marTop w:val="0"/>
      <w:marBottom w:val="0"/>
      <w:divBdr>
        <w:top w:val="none" w:sz="0" w:space="0" w:color="auto"/>
        <w:left w:val="none" w:sz="0" w:space="0" w:color="auto"/>
        <w:bottom w:val="none" w:sz="0" w:space="0" w:color="auto"/>
        <w:right w:val="none" w:sz="0" w:space="0" w:color="auto"/>
      </w:divBdr>
    </w:div>
    <w:div w:id="2115661177">
      <w:bodyDiv w:val="1"/>
      <w:marLeft w:val="0"/>
      <w:marRight w:val="0"/>
      <w:marTop w:val="0"/>
      <w:marBottom w:val="0"/>
      <w:divBdr>
        <w:top w:val="none" w:sz="0" w:space="0" w:color="auto"/>
        <w:left w:val="none" w:sz="0" w:space="0" w:color="auto"/>
        <w:bottom w:val="none" w:sz="0" w:space="0" w:color="auto"/>
        <w:right w:val="none" w:sz="0" w:space="0" w:color="auto"/>
      </w:divBdr>
    </w:div>
    <w:div w:id="2116174359">
      <w:bodyDiv w:val="1"/>
      <w:marLeft w:val="0"/>
      <w:marRight w:val="0"/>
      <w:marTop w:val="0"/>
      <w:marBottom w:val="0"/>
      <w:divBdr>
        <w:top w:val="none" w:sz="0" w:space="0" w:color="auto"/>
        <w:left w:val="none" w:sz="0" w:space="0" w:color="auto"/>
        <w:bottom w:val="none" w:sz="0" w:space="0" w:color="auto"/>
        <w:right w:val="none" w:sz="0" w:space="0" w:color="auto"/>
      </w:divBdr>
    </w:div>
    <w:div w:id="2116514440">
      <w:bodyDiv w:val="1"/>
      <w:marLeft w:val="0"/>
      <w:marRight w:val="0"/>
      <w:marTop w:val="0"/>
      <w:marBottom w:val="0"/>
      <w:divBdr>
        <w:top w:val="none" w:sz="0" w:space="0" w:color="auto"/>
        <w:left w:val="none" w:sz="0" w:space="0" w:color="auto"/>
        <w:bottom w:val="none" w:sz="0" w:space="0" w:color="auto"/>
        <w:right w:val="none" w:sz="0" w:space="0" w:color="auto"/>
      </w:divBdr>
    </w:div>
    <w:div w:id="2117283299">
      <w:bodyDiv w:val="1"/>
      <w:marLeft w:val="0"/>
      <w:marRight w:val="0"/>
      <w:marTop w:val="0"/>
      <w:marBottom w:val="0"/>
      <w:divBdr>
        <w:top w:val="none" w:sz="0" w:space="0" w:color="auto"/>
        <w:left w:val="none" w:sz="0" w:space="0" w:color="auto"/>
        <w:bottom w:val="none" w:sz="0" w:space="0" w:color="auto"/>
        <w:right w:val="none" w:sz="0" w:space="0" w:color="auto"/>
      </w:divBdr>
    </w:div>
    <w:div w:id="2117284738">
      <w:bodyDiv w:val="1"/>
      <w:marLeft w:val="0"/>
      <w:marRight w:val="0"/>
      <w:marTop w:val="0"/>
      <w:marBottom w:val="0"/>
      <w:divBdr>
        <w:top w:val="none" w:sz="0" w:space="0" w:color="auto"/>
        <w:left w:val="none" w:sz="0" w:space="0" w:color="auto"/>
        <w:bottom w:val="none" w:sz="0" w:space="0" w:color="auto"/>
        <w:right w:val="none" w:sz="0" w:space="0" w:color="auto"/>
      </w:divBdr>
    </w:div>
    <w:div w:id="2117358729">
      <w:bodyDiv w:val="1"/>
      <w:marLeft w:val="0"/>
      <w:marRight w:val="0"/>
      <w:marTop w:val="0"/>
      <w:marBottom w:val="0"/>
      <w:divBdr>
        <w:top w:val="none" w:sz="0" w:space="0" w:color="auto"/>
        <w:left w:val="none" w:sz="0" w:space="0" w:color="auto"/>
        <w:bottom w:val="none" w:sz="0" w:space="0" w:color="auto"/>
        <w:right w:val="none" w:sz="0" w:space="0" w:color="auto"/>
      </w:divBdr>
    </w:div>
    <w:div w:id="2117482218">
      <w:bodyDiv w:val="1"/>
      <w:marLeft w:val="0"/>
      <w:marRight w:val="0"/>
      <w:marTop w:val="0"/>
      <w:marBottom w:val="0"/>
      <w:divBdr>
        <w:top w:val="none" w:sz="0" w:space="0" w:color="auto"/>
        <w:left w:val="none" w:sz="0" w:space="0" w:color="auto"/>
        <w:bottom w:val="none" w:sz="0" w:space="0" w:color="auto"/>
        <w:right w:val="none" w:sz="0" w:space="0" w:color="auto"/>
      </w:divBdr>
    </w:div>
    <w:div w:id="2117483273">
      <w:bodyDiv w:val="1"/>
      <w:marLeft w:val="0"/>
      <w:marRight w:val="0"/>
      <w:marTop w:val="0"/>
      <w:marBottom w:val="0"/>
      <w:divBdr>
        <w:top w:val="none" w:sz="0" w:space="0" w:color="auto"/>
        <w:left w:val="none" w:sz="0" w:space="0" w:color="auto"/>
        <w:bottom w:val="none" w:sz="0" w:space="0" w:color="auto"/>
        <w:right w:val="none" w:sz="0" w:space="0" w:color="auto"/>
      </w:divBdr>
    </w:div>
    <w:div w:id="2117670929">
      <w:bodyDiv w:val="1"/>
      <w:marLeft w:val="0"/>
      <w:marRight w:val="0"/>
      <w:marTop w:val="0"/>
      <w:marBottom w:val="0"/>
      <w:divBdr>
        <w:top w:val="none" w:sz="0" w:space="0" w:color="auto"/>
        <w:left w:val="none" w:sz="0" w:space="0" w:color="auto"/>
        <w:bottom w:val="none" w:sz="0" w:space="0" w:color="auto"/>
        <w:right w:val="none" w:sz="0" w:space="0" w:color="auto"/>
      </w:divBdr>
    </w:div>
    <w:div w:id="2117864965">
      <w:bodyDiv w:val="1"/>
      <w:marLeft w:val="0"/>
      <w:marRight w:val="0"/>
      <w:marTop w:val="0"/>
      <w:marBottom w:val="0"/>
      <w:divBdr>
        <w:top w:val="none" w:sz="0" w:space="0" w:color="auto"/>
        <w:left w:val="none" w:sz="0" w:space="0" w:color="auto"/>
        <w:bottom w:val="none" w:sz="0" w:space="0" w:color="auto"/>
        <w:right w:val="none" w:sz="0" w:space="0" w:color="auto"/>
      </w:divBdr>
    </w:div>
    <w:div w:id="2118019444">
      <w:bodyDiv w:val="1"/>
      <w:marLeft w:val="0"/>
      <w:marRight w:val="0"/>
      <w:marTop w:val="0"/>
      <w:marBottom w:val="0"/>
      <w:divBdr>
        <w:top w:val="none" w:sz="0" w:space="0" w:color="auto"/>
        <w:left w:val="none" w:sz="0" w:space="0" w:color="auto"/>
        <w:bottom w:val="none" w:sz="0" w:space="0" w:color="auto"/>
        <w:right w:val="none" w:sz="0" w:space="0" w:color="auto"/>
      </w:divBdr>
    </w:div>
    <w:div w:id="2118409456">
      <w:bodyDiv w:val="1"/>
      <w:marLeft w:val="0"/>
      <w:marRight w:val="0"/>
      <w:marTop w:val="0"/>
      <w:marBottom w:val="0"/>
      <w:divBdr>
        <w:top w:val="none" w:sz="0" w:space="0" w:color="auto"/>
        <w:left w:val="none" w:sz="0" w:space="0" w:color="auto"/>
        <w:bottom w:val="none" w:sz="0" w:space="0" w:color="auto"/>
        <w:right w:val="none" w:sz="0" w:space="0" w:color="auto"/>
      </w:divBdr>
    </w:div>
    <w:div w:id="2118794103">
      <w:bodyDiv w:val="1"/>
      <w:marLeft w:val="0"/>
      <w:marRight w:val="0"/>
      <w:marTop w:val="0"/>
      <w:marBottom w:val="0"/>
      <w:divBdr>
        <w:top w:val="none" w:sz="0" w:space="0" w:color="auto"/>
        <w:left w:val="none" w:sz="0" w:space="0" w:color="auto"/>
        <w:bottom w:val="none" w:sz="0" w:space="0" w:color="auto"/>
        <w:right w:val="none" w:sz="0" w:space="0" w:color="auto"/>
      </w:divBdr>
    </w:div>
    <w:div w:id="2119248666">
      <w:bodyDiv w:val="1"/>
      <w:marLeft w:val="0"/>
      <w:marRight w:val="0"/>
      <w:marTop w:val="0"/>
      <w:marBottom w:val="0"/>
      <w:divBdr>
        <w:top w:val="none" w:sz="0" w:space="0" w:color="auto"/>
        <w:left w:val="none" w:sz="0" w:space="0" w:color="auto"/>
        <w:bottom w:val="none" w:sz="0" w:space="0" w:color="auto"/>
        <w:right w:val="none" w:sz="0" w:space="0" w:color="auto"/>
      </w:divBdr>
    </w:div>
    <w:div w:id="2119834590">
      <w:bodyDiv w:val="1"/>
      <w:marLeft w:val="0"/>
      <w:marRight w:val="0"/>
      <w:marTop w:val="0"/>
      <w:marBottom w:val="0"/>
      <w:divBdr>
        <w:top w:val="none" w:sz="0" w:space="0" w:color="auto"/>
        <w:left w:val="none" w:sz="0" w:space="0" w:color="auto"/>
        <w:bottom w:val="none" w:sz="0" w:space="0" w:color="auto"/>
        <w:right w:val="none" w:sz="0" w:space="0" w:color="auto"/>
      </w:divBdr>
    </w:div>
    <w:div w:id="2119910458">
      <w:bodyDiv w:val="1"/>
      <w:marLeft w:val="0"/>
      <w:marRight w:val="0"/>
      <w:marTop w:val="0"/>
      <w:marBottom w:val="0"/>
      <w:divBdr>
        <w:top w:val="none" w:sz="0" w:space="0" w:color="auto"/>
        <w:left w:val="none" w:sz="0" w:space="0" w:color="auto"/>
        <w:bottom w:val="none" w:sz="0" w:space="0" w:color="auto"/>
        <w:right w:val="none" w:sz="0" w:space="0" w:color="auto"/>
      </w:divBdr>
    </w:div>
    <w:div w:id="2120103231">
      <w:bodyDiv w:val="1"/>
      <w:marLeft w:val="0"/>
      <w:marRight w:val="0"/>
      <w:marTop w:val="0"/>
      <w:marBottom w:val="0"/>
      <w:divBdr>
        <w:top w:val="none" w:sz="0" w:space="0" w:color="auto"/>
        <w:left w:val="none" w:sz="0" w:space="0" w:color="auto"/>
        <w:bottom w:val="none" w:sz="0" w:space="0" w:color="auto"/>
        <w:right w:val="none" w:sz="0" w:space="0" w:color="auto"/>
      </w:divBdr>
    </w:div>
    <w:div w:id="2120249990">
      <w:bodyDiv w:val="1"/>
      <w:marLeft w:val="0"/>
      <w:marRight w:val="0"/>
      <w:marTop w:val="0"/>
      <w:marBottom w:val="0"/>
      <w:divBdr>
        <w:top w:val="none" w:sz="0" w:space="0" w:color="auto"/>
        <w:left w:val="none" w:sz="0" w:space="0" w:color="auto"/>
        <w:bottom w:val="none" w:sz="0" w:space="0" w:color="auto"/>
        <w:right w:val="none" w:sz="0" w:space="0" w:color="auto"/>
      </w:divBdr>
    </w:div>
    <w:div w:id="2120442134">
      <w:bodyDiv w:val="1"/>
      <w:marLeft w:val="0"/>
      <w:marRight w:val="0"/>
      <w:marTop w:val="0"/>
      <w:marBottom w:val="0"/>
      <w:divBdr>
        <w:top w:val="none" w:sz="0" w:space="0" w:color="auto"/>
        <w:left w:val="none" w:sz="0" w:space="0" w:color="auto"/>
        <w:bottom w:val="none" w:sz="0" w:space="0" w:color="auto"/>
        <w:right w:val="none" w:sz="0" w:space="0" w:color="auto"/>
      </w:divBdr>
    </w:div>
    <w:div w:id="2120710125">
      <w:bodyDiv w:val="1"/>
      <w:marLeft w:val="0"/>
      <w:marRight w:val="0"/>
      <w:marTop w:val="0"/>
      <w:marBottom w:val="0"/>
      <w:divBdr>
        <w:top w:val="none" w:sz="0" w:space="0" w:color="auto"/>
        <w:left w:val="none" w:sz="0" w:space="0" w:color="auto"/>
        <w:bottom w:val="none" w:sz="0" w:space="0" w:color="auto"/>
        <w:right w:val="none" w:sz="0" w:space="0" w:color="auto"/>
      </w:divBdr>
    </w:div>
    <w:div w:id="2120831190">
      <w:bodyDiv w:val="1"/>
      <w:marLeft w:val="0"/>
      <w:marRight w:val="0"/>
      <w:marTop w:val="0"/>
      <w:marBottom w:val="0"/>
      <w:divBdr>
        <w:top w:val="none" w:sz="0" w:space="0" w:color="auto"/>
        <w:left w:val="none" w:sz="0" w:space="0" w:color="auto"/>
        <w:bottom w:val="none" w:sz="0" w:space="0" w:color="auto"/>
        <w:right w:val="none" w:sz="0" w:space="0" w:color="auto"/>
      </w:divBdr>
    </w:div>
    <w:div w:id="2121602714">
      <w:bodyDiv w:val="1"/>
      <w:marLeft w:val="0"/>
      <w:marRight w:val="0"/>
      <w:marTop w:val="0"/>
      <w:marBottom w:val="0"/>
      <w:divBdr>
        <w:top w:val="none" w:sz="0" w:space="0" w:color="auto"/>
        <w:left w:val="none" w:sz="0" w:space="0" w:color="auto"/>
        <w:bottom w:val="none" w:sz="0" w:space="0" w:color="auto"/>
        <w:right w:val="none" w:sz="0" w:space="0" w:color="auto"/>
      </w:divBdr>
    </w:div>
    <w:div w:id="2121993708">
      <w:bodyDiv w:val="1"/>
      <w:marLeft w:val="0"/>
      <w:marRight w:val="0"/>
      <w:marTop w:val="0"/>
      <w:marBottom w:val="0"/>
      <w:divBdr>
        <w:top w:val="none" w:sz="0" w:space="0" w:color="auto"/>
        <w:left w:val="none" w:sz="0" w:space="0" w:color="auto"/>
        <w:bottom w:val="none" w:sz="0" w:space="0" w:color="auto"/>
        <w:right w:val="none" w:sz="0" w:space="0" w:color="auto"/>
      </w:divBdr>
    </w:div>
    <w:div w:id="2122063262">
      <w:bodyDiv w:val="1"/>
      <w:marLeft w:val="0"/>
      <w:marRight w:val="0"/>
      <w:marTop w:val="0"/>
      <w:marBottom w:val="0"/>
      <w:divBdr>
        <w:top w:val="none" w:sz="0" w:space="0" w:color="auto"/>
        <w:left w:val="none" w:sz="0" w:space="0" w:color="auto"/>
        <w:bottom w:val="none" w:sz="0" w:space="0" w:color="auto"/>
        <w:right w:val="none" w:sz="0" w:space="0" w:color="auto"/>
      </w:divBdr>
    </w:div>
    <w:div w:id="2122068175">
      <w:bodyDiv w:val="1"/>
      <w:marLeft w:val="0"/>
      <w:marRight w:val="0"/>
      <w:marTop w:val="0"/>
      <w:marBottom w:val="0"/>
      <w:divBdr>
        <w:top w:val="none" w:sz="0" w:space="0" w:color="auto"/>
        <w:left w:val="none" w:sz="0" w:space="0" w:color="auto"/>
        <w:bottom w:val="none" w:sz="0" w:space="0" w:color="auto"/>
        <w:right w:val="none" w:sz="0" w:space="0" w:color="auto"/>
      </w:divBdr>
    </w:div>
    <w:div w:id="2122071664">
      <w:bodyDiv w:val="1"/>
      <w:marLeft w:val="0"/>
      <w:marRight w:val="0"/>
      <w:marTop w:val="0"/>
      <w:marBottom w:val="0"/>
      <w:divBdr>
        <w:top w:val="none" w:sz="0" w:space="0" w:color="auto"/>
        <w:left w:val="none" w:sz="0" w:space="0" w:color="auto"/>
        <w:bottom w:val="none" w:sz="0" w:space="0" w:color="auto"/>
        <w:right w:val="none" w:sz="0" w:space="0" w:color="auto"/>
      </w:divBdr>
    </w:div>
    <w:div w:id="2122217432">
      <w:bodyDiv w:val="1"/>
      <w:marLeft w:val="0"/>
      <w:marRight w:val="0"/>
      <w:marTop w:val="0"/>
      <w:marBottom w:val="0"/>
      <w:divBdr>
        <w:top w:val="none" w:sz="0" w:space="0" w:color="auto"/>
        <w:left w:val="none" w:sz="0" w:space="0" w:color="auto"/>
        <w:bottom w:val="none" w:sz="0" w:space="0" w:color="auto"/>
        <w:right w:val="none" w:sz="0" w:space="0" w:color="auto"/>
      </w:divBdr>
    </w:div>
    <w:div w:id="2122459153">
      <w:bodyDiv w:val="1"/>
      <w:marLeft w:val="0"/>
      <w:marRight w:val="0"/>
      <w:marTop w:val="0"/>
      <w:marBottom w:val="0"/>
      <w:divBdr>
        <w:top w:val="none" w:sz="0" w:space="0" w:color="auto"/>
        <w:left w:val="none" w:sz="0" w:space="0" w:color="auto"/>
        <w:bottom w:val="none" w:sz="0" w:space="0" w:color="auto"/>
        <w:right w:val="none" w:sz="0" w:space="0" w:color="auto"/>
      </w:divBdr>
    </w:div>
    <w:div w:id="2123186823">
      <w:bodyDiv w:val="1"/>
      <w:marLeft w:val="0"/>
      <w:marRight w:val="0"/>
      <w:marTop w:val="0"/>
      <w:marBottom w:val="0"/>
      <w:divBdr>
        <w:top w:val="none" w:sz="0" w:space="0" w:color="auto"/>
        <w:left w:val="none" w:sz="0" w:space="0" w:color="auto"/>
        <w:bottom w:val="none" w:sz="0" w:space="0" w:color="auto"/>
        <w:right w:val="none" w:sz="0" w:space="0" w:color="auto"/>
      </w:divBdr>
    </w:div>
    <w:div w:id="2123189391">
      <w:bodyDiv w:val="1"/>
      <w:marLeft w:val="0"/>
      <w:marRight w:val="0"/>
      <w:marTop w:val="0"/>
      <w:marBottom w:val="0"/>
      <w:divBdr>
        <w:top w:val="none" w:sz="0" w:space="0" w:color="auto"/>
        <w:left w:val="none" w:sz="0" w:space="0" w:color="auto"/>
        <w:bottom w:val="none" w:sz="0" w:space="0" w:color="auto"/>
        <w:right w:val="none" w:sz="0" w:space="0" w:color="auto"/>
      </w:divBdr>
    </w:div>
    <w:div w:id="2123379412">
      <w:bodyDiv w:val="1"/>
      <w:marLeft w:val="0"/>
      <w:marRight w:val="0"/>
      <w:marTop w:val="0"/>
      <w:marBottom w:val="0"/>
      <w:divBdr>
        <w:top w:val="none" w:sz="0" w:space="0" w:color="auto"/>
        <w:left w:val="none" w:sz="0" w:space="0" w:color="auto"/>
        <w:bottom w:val="none" w:sz="0" w:space="0" w:color="auto"/>
        <w:right w:val="none" w:sz="0" w:space="0" w:color="auto"/>
      </w:divBdr>
    </w:div>
    <w:div w:id="2123836486">
      <w:bodyDiv w:val="1"/>
      <w:marLeft w:val="0"/>
      <w:marRight w:val="0"/>
      <w:marTop w:val="0"/>
      <w:marBottom w:val="0"/>
      <w:divBdr>
        <w:top w:val="none" w:sz="0" w:space="0" w:color="auto"/>
        <w:left w:val="none" w:sz="0" w:space="0" w:color="auto"/>
        <w:bottom w:val="none" w:sz="0" w:space="0" w:color="auto"/>
        <w:right w:val="none" w:sz="0" w:space="0" w:color="auto"/>
      </w:divBdr>
    </w:div>
    <w:div w:id="2123960883">
      <w:bodyDiv w:val="1"/>
      <w:marLeft w:val="0"/>
      <w:marRight w:val="0"/>
      <w:marTop w:val="0"/>
      <w:marBottom w:val="0"/>
      <w:divBdr>
        <w:top w:val="none" w:sz="0" w:space="0" w:color="auto"/>
        <w:left w:val="none" w:sz="0" w:space="0" w:color="auto"/>
        <w:bottom w:val="none" w:sz="0" w:space="0" w:color="auto"/>
        <w:right w:val="none" w:sz="0" w:space="0" w:color="auto"/>
      </w:divBdr>
    </w:div>
    <w:div w:id="2124183358">
      <w:bodyDiv w:val="1"/>
      <w:marLeft w:val="0"/>
      <w:marRight w:val="0"/>
      <w:marTop w:val="0"/>
      <w:marBottom w:val="0"/>
      <w:divBdr>
        <w:top w:val="none" w:sz="0" w:space="0" w:color="auto"/>
        <w:left w:val="none" w:sz="0" w:space="0" w:color="auto"/>
        <w:bottom w:val="none" w:sz="0" w:space="0" w:color="auto"/>
        <w:right w:val="none" w:sz="0" w:space="0" w:color="auto"/>
      </w:divBdr>
    </w:div>
    <w:div w:id="2124304727">
      <w:bodyDiv w:val="1"/>
      <w:marLeft w:val="0"/>
      <w:marRight w:val="0"/>
      <w:marTop w:val="0"/>
      <w:marBottom w:val="0"/>
      <w:divBdr>
        <w:top w:val="none" w:sz="0" w:space="0" w:color="auto"/>
        <w:left w:val="none" w:sz="0" w:space="0" w:color="auto"/>
        <w:bottom w:val="none" w:sz="0" w:space="0" w:color="auto"/>
        <w:right w:val="none" w:sz="0" w:space="0" w:color="auto"/>
      </w:divBdr>
    </w:div>
    <w:div w:id="2124644185">
      <w:bodyDiv w:val="1"/>
      <w:marLeft w:val="0"/>
      <w:marRight w:val="0"/>
      <w:marTop w:val="0"/>
      <w:marBottom w:val="0"/>
      <w:divBdr>
        <w:top w:val="none" w:sz="0" w:space="0" w:color="auto"/>
        <w:left w:val="none" w:sz="0" w:space="0" w:color="auto"/>
        <w:bottom w:val="none" w:sz="0" w:space="0" w:color="auto"/>
        <w:right w:val="none" w:sz="0" w:space="0" w:color="auto"/>
      </w:divBdr>
    </w:div>
    <w:div w:id="2124808364">
      <w:bodyDiv w:val="1"/>
      <w:marLeft w:val="0"/>
      <w:marRight w:val="0"/>
      <w:marTop w:val="0"/>
      <w:marBottom w:val="0"/>
      <w:divBdr>
        <w:top w:val="none" w:sz="0" w:space="0" w:color="auto"/>
        <w:left w:val="none" w:sz="0" w:space="0" w:color="auto"/>
        <w:bottom w:val="none" w:sz="0" w:space="0" w:color="auto"/>
        <w:right w:val="none" w:sz="0" w:space="0" w:color="auto"/>
      </w:divBdr>
    </w:div>
    <w:div w:id="2125150766">
      <w:bodyDiv w:val="1"/>
      <w:marLeft w:val="0"/>
      <w:marRight w:val="0"/>
      <w:marTop w:val="0"/>
      <w:marBottom w:val="0"/>
      <w:divBdr>
        <w:top w:val="none" w:sz="0" w:space="0" w:color="auto"/>
        <w:left w:val="none" w:sz="0" w:space="0" w:color="auto"/>
        <w:bottom w:val="none" w:sz="0" w:space="0" w:color="auto"/>
        <w:right w:val="none" w:sz="0" w:space="0" w:color="auto"/>
      </w:divBdr>
    </w:div>
    <w:div w:id="2126147234">
      <w:bodyDiv w:val="1"/>
      <w:marLeft w:val="0"/>
      <w:marRight w:val="0"/>
      <w:marTop w:val="0"/>
      <w:marBottom w:val="0"/>
      <w:divBdr>
        <w:top w:val="none" w:sz="0" w:space="0" w:color="auto"/>
        <w:left w:val="none" w:sz="0" w:space="0" w:color="auto"/>
        <w:bottom w:val="none" w:sz="0" w:space="0" w:color="auto"/>
        <w:right w:val="none" w:sz="0" w:space="0" w:color="auto"/>
      </w:divBdr>
    </w:div>
    <w:div w:id="2126265674">
      <w:bodyDiv w:val="1"/>
      <w:marLeft w:val="0"/>
      <w:marRight w:val="0"/>
      <w:marTop w:val="0"/>
      <w:marBottom w:val="0"/>
      <w:divBdr>
        <w:top w:val="none" w:sz="0" w:space="0" w:color="auto"/>
        <w:left w:val="none" w:sz="0" w:space="0" w:color="auto"/>
        <w:bottom w:val="none" w:sz="0" w:space="0" w:color="auto"/>
        <w:right w:val="none" w:sz="0" w:space="0" w:color="auto"/>
      </w:divBdr>
    </w:div>
    <w:div w:id="2126650802">
      <w:bodyDiv w:val="1"/>
      <w:marLeft w:val="0"/>
      <w:marRight w:val="0"/>
      <w:marTop w:val="0"/>
      <w:marBottom w:val="0"/>
      <w:divBdr>
        <w:top w:val="none" w:sz="0" w:space="0" w:color="auto"/>
        <w:left w:val="none" w:sz="0" w:space="0" w:color="auto"/>
        <w:bottom w:val="none" w:sz="0" w:space="0" w:color="auto"/>
        <w:right w:val="none" w:sz="0" w:space="0" w:color="auto"/>
      </w:divBdr>
    </w:div>
    <w:div w:id="2126804932">
      <w:bodyDiv w:val="1"/>
      <w:marLeft w:val="0"/>
      <w:marRight w:val="0"/>
      <w:marTop w:val="0"/>
      <w:marBottom w:val="0"/>
      <w:divBdr>
        <w:top w:val="none" w:sz="0" w:space="0" w:color="auto"/>
        <w:left w:val="none" w:sz="0" w:space="0" w:color="auto"/>
        <w:bottom w:val="none" w:sz="0" w:space="0" w:color="auto"/>
        <w:right w:val="none" w:sz="0" w:space="0" w:color="auto"/>
      </w:divBdr>
    </w:div>
    <w:div w:id="2127045353">
      <w:bodyDiv w:val="1"/>
      <w:marLeft w:val="0"/>
      <w:marRight w:val="0"/>
      <w:marTop w:val="0"/>
      <w:marBottom w:val="0"/>
      <w:divBdr>
        <w:top w:val="none" w:sz="0" w:space="0" w:color="auto"/>
        <w:left w:val="none" w:sz="0" w:space="0" w:color="auto"/>
        <w:bottom w:val="none" w:sz="0" w:space="0" w:color="auto"/>
        <w:right w:val="none" w:sz="0" w:space="0" w:color="auto"/>
      </w:divBdr>
    </w:div>
    <w:div w:id="2127114797">
      <w:bodyDiv w:val="1"/>
      <w:marLeft w:val="0"/>
      <w:marRight w:val="0"/>
      <w:marTop w:val="0"/>
      <w:marBottom w:val="0"/>
      <w:divBdr>
        <w:top w:val="none" w:sz="0" w:space="0" w:color="auto"/>
        <w:left w:val="none" w:sz="0" w:space="0" w:color="auto"/>
        <w:bottom w:val="none" w:sz="0" w:space="0" w:color="auto"/>
        <w:right w:val="none" w:sz="0" w:space="0" w:color="auto"/>
      </w:divBdr>
    </w:div>
    <w:div w:id="2127388672">
      <w:bodyDiv w:val="1"/>
      <w:marLeft w:val="0"/>
      <w:marRight w:val="0"/>
      <w:marTop w:val="0"/>
      <w:marBottom w:val="0"/>
      <w:divBdr>
        <w:top w:val="none" w:sz="0" w:space="0" w:color="auto"/>
        <w:left w:val="none" w:sz="0" w:space="0" w:color="auto"/>
        <w:bottom w:val="none" w:sz="0" w:space="0" w:color="auto"/>
        <w:right w:val="none" w:sz="0" w:space="0" w:color="auto"/>
      </w:divBdr>
    </w:div>
    <w:div w:id="2127580362">
      <w:bodyDiv w:val="1"/>
      <w:marLeft w:val="0"/>
      <w:marRight w:val="0"/>
      <w:marTop w:val="0"/>
      <w:marBottom w:val="0"/>
      <w:divBdr>
        <w:top w:val="none" w:sz="0" w:space="0" w:color="auto"/>
        <w:left w:val="none" w:sz="0" w:space="0" w:color="auto"/>
        <w:bottom w:val="none" w:sz="0" w:space="0" w:color="auto"/>
        <w:right w:val="none" w:sz="0" w:space="0" w:color="auto"/>
      </w:divBdr>
    </w:div>
    <w:div w:id="2127656718">
      <w:bodyDiv w:val="1"/>
      <w:marLeft w:val="0"/>
      <w:marRight w:val="0"/>
      <w:marTop w:val="0"/>
      <w:marBottom w:val="0"/>
      <w:divBdr>
        <w:top w:val="none" w:sz="0" w:space="0" w:color="auto"/>
        <w:left w:val="none" w:sz="0" w:space="0" w:color="auto"/>
        <w:bottom w:val="none" w:sz="0" w:space="0" w:color="auto"/>
        <w:right w:val="none" w:sz="0" w:space="0" w:color="auto"/>
      </w:divBdr>
    </w:div>
    <w:div w:id="2128504425">
      <w:bodyDiv w:val="1"/>
      <w:marLeft w:val="0"/>
      <w:marRight w:val="0"/>
      <w:marTop w:val="0"/>
      <w:marBottom w:val="0"/>
      <w:divBdr>
        <w:top w:val="none" w:sz="0" w:space="0" w:color="auto"/>
        <w:left w:val="none" w:sz="0" w:space="0" w:color="auto"/>
        <w:bottom w:val="none" w:sz="0" w:space="0" w:color="auto"/>
        <w:right w:val="none" w:sz="0" w:space="0" w:color="auto"/>
      </w:divBdr>
    </w:div>
    <w:div w:id="2129472307">
      <w:bodyDiv w:val="1"/>
      <w:marLeft w:val="0"/>
      <w:marRight w:val="0"/>
      <w:marTop w:val="0"/>
      <w:marBottom w:val="0"/>
      <w:divBdr>
        <w:top w:val="none" w:sz="0" w:space="0" w:color="auto"/>
        <w:left w:val="none" w:sz="0" w:space="0" w:color="auto"/>
        <w:bottom w:val="none" w:sz="0" w:space="0" w:color="auto"/>
        <w:right w:val="none" w:sz="0" w:space="0" w:color="auto"/>
      </w:divBdr>
    </w:div>
    <w:div w:id="2129620839">
      <w:bodyDiv w:val="1"/>
      <w:marLeft w:val="0"/>
      <w:marRight w:val="0"/>
      <w:marTop w:val="0"/>
      <w:marBottom w:val="0"/>
      <w:divBdr>
        <w:top w:val="none" w:sz="0" w:space="0" w:color="auto"/>
        <w:left w:val="none" w:sz="0" w:space="0" w:color="auto"/>
        <w:bottom w:val="none" w:sz="0" w:space="0" w:color="auto"/>
        <w:right w:val="none" w:sz="0" w:space="0" w:color="auto"/>
      </w:divBdr>
    </w:div>
    <w:div w:id="2129735195">
      <w:bodyDiv w:val="1"/>
      <w:marLeft w:val="0"/>
      <w:marRight w:val="0"/>
      <w:marTop w:val="0"/>
      <w:marBottom w:val="0"/>
      <w:divBdr>
        <w:top w:val="none" w:sz="0" w:space="0" w:color="auto"/>
        <w:left w:val="none" w:sz="0" w:space="0" w:color="auto"/>
        <w:bottom w:val="none" w:sz="0" w:space="0" w:color="auto"/>
        <w:right w:val="none" w:sz="0" w:space="0" w:color="auto"/>
      </w:divBdr>
    </w:div>
    <w:div w:id="2129856837">
      <w:bodyDiv w:val="1"/>
      <w:marLeft w:val="0"/>
      <w:marRight w:val="0"/>
      <w:marTop w:val="0"/>
      <w:marBottom w:val="0"/>
      <w:divBdr>
        <w:top w:val="none" w:sz="0" w:space="0" w:color="auto"/>
        <w:left w:val="none" w:sz="0" w:space="0" w:color="auto"/>
        <w:bottom w:val="none" w:sz="0" w:space="0" w:color="auto"/>
        <w:right w:val="none" w:sz="0" w:space="0" w:color="auto"/>
      </w:divBdr>
    </w:div>
    <w:div w:id="2130008988">
      <w:bodyDiv w:val="1"/>
      <w:marLeft w:val="0"/>
      <w:marRight w:val="0"/>
      <w:marTop w:val="0"/>
      <w:marBottom w:val="0"/>
      <w:divBdr>
        <w:top w:val="none" w:sz="0" w:space="0" w:color="auto"/>
        <w:left w:val="none" w:sz="0" w:space="0" w:color="auto"/>
        <w:bottom w:val="none" w:sz="0" w:space="0" w:color="auto"/>
        <w:right w:val="none" w:sz="0" w:space="0" w:color="auto"/>
      </w:divBdr>
    </w:div>
    <w:div w:id="2130128023">
      <w:bodyDiv w:val="1"/>
      <w:marLeft w:val="0"/>
      <w:marRight w:val="0"/>
      <w:marTop w:val="0"/>
      <w:marBottom w:val="0"/>
      <w:divBdr>
        <w:top w:val="none" w:sz="0" w:space="0" w:color="auto"/>
        <w:left w:val="none" w:sz="0" w:space="0" w:color="auto"/>
        <w:bottom w:val="none" w:sz="0" w:space="0" w:color="auto"/>
        <w:right w:val="none" w:sz="0" w:space="0" w:color="auto"/>
      </w:divBdr>
    </w:div>
    <w:div w:id="2130314066">
      <w:bodyDiv w:val="1"/>
      <w:marLeft w:val="0"/>
      <w:marRight w:val="0"/>
      <w:marTop w:val="0"/>
      <w:marBottom w:val="0"/>
      <w:divBdr>
        <w:top w:val="none" w:sz="0" w:space="0" w:color="auto"/>
        <w:left w:val="none" w:sz="0" w:space="0" w:color="auto"/>
        <w:bottom w:val="none" w:sz="0" w:space="0" w:color="auto"/>
        <w:right w:val="none" w:sz="0" w:space="0" w:color="auto"/>
      </w:divBdr>
    </w:div>
    <w:div w:id="2130511324">
      <w:bodyDiv w:val="1"/>
      <w:marLeft w:val="0"/>
      <w:marRight w:val="0"/>
      <w:marTop w:val="0"/>
      <w:marBottom w:val="0"/>
      <w:divBdr>
        <w:top w:val="none" w:sz="0" w:space="0" w:color="auto"/>
        <w:left w:val="none" w:sz="0" w:space="0" w:color="auto"/>
        <w:bottom w:val="none" w:sz="0" w:space="0" w:color="auto"/>
        <w:right w:val="none" w:sz="0" w:space="0" w:color="auto"/>
      </w:divBdr>
    </w:div>
    <w:div w:id="2130542343">
      <w:bodyDiv w:val="1"/>
      <w:marLeft w:val="0"/>
      <w:marRight w:val="0"/>
      <w:marTop w:val="0"/>
      <w:marBottom w:val="0"/>
      <w:divBdr>
        <w:top w:val="none" w:sz="0" w:space="0" w:color="auto"/>
        <w:left w:val="none" w:sz="0" w:space="0" w:color="auto"/>
        <w:bottom w:val="none" w:sz="0" w:space="0" w:color="auto"/>
        <w:right w:val="none" w:sz="0" w:space="0" w:color="auto"/>
      </w:divBdr>
    </w:div>
    <w:div w:id="2130736628">
      <w:bodyDiv w:val="1"/>
      <w:marLeft w:val="0"/>
      <w:marRight w:val="0"/>
      <w:marTop w:val="0"/>
      <w:marBottom w:val="0"/>
      <w:divBdr>
        <w:top w:val="none" w:sz="0" w:space="0" w:color="auto"/>
        <w:left w:val="none" w:sz="0" w:space="0" w:color="auto"/>
        <w:bottom w:val="none" w:sz="0" w:space="0" w:color="auto"/>
        <w:right w:val="none" w:sz="0" w:space="0" w:color="auto"/>
      </w:divBdr>
    </w:div>
    <w:div w:id="2131320192">
      <w:bodyDiv w:val="1"/>
      <w:marLeft w:val="0"/>
      <w:marRight w:val="0"/>
      <w:marTop w:val="0"/>
      <w:marBottom w:val="0"/>
      <w:divBdr>
        <w:top w:val="none" w:sz="0" w:space="0" w:color="auto"/>
        <w:left w:val="none" w:sz="0" w:space="0" w:color="auto"/>
        <w:bottom w:val="none" w:sz="0" w:space="0" w:color="auto"/>
        <w:right w:val="none" w:sz="0" w:space="0" w:color="auto"/>
      </w:divBdr>
    </w:div>
    <w:div w:id="2132627231">
      <w:bodyDiv w:val="1"/>
      <w:marLeft w:val="0"/>
      <w:marRight w:val="0"/>
      <w:marTop w:val="0"/>
      <w:marBottom w:val="0"/>
      <w:divBdr>
        <w:top w:val="none" w:sz="0" w:space="0" w:color="auto"/>
        <w:left w:val="none" w:sz="0" w:space="0" w:color="auto"/>
        <w:bottom w:val="none" w:sz="0" w:space="0" w:color="auto"/>
        <w:right w:val="none" w:sz="0" w:space="0" w:color="auto"/>
      </w:divBdr>
    </w:div>
    <w:div w:id="2132825575">
      <w:bodyDiv w:val="1"/>
      <w:marLeft w:val="0"/>
      <w:marRight w:val="0"/>
      <w:marTop w:val="0"/>
      <w:marBottom w:val="0"/>
      <w:divBdr>
        <w:top w:val="none" w:sz="0" w:space="0" w:color="auto"/>
        <w:left w:val="none" w:sz="0" w:space="0" w:color="auto"/>
        <w:bottom w:val="none" w:sz="0" w:space="0" w:color="auto"/>
        <w:right w:val="none" w:sz="0" w:space="0" w:color="auto"/>
      </w:divBdr>
    </w:div>
    <w:div w:id="2132894563">
      <w:bodyDiv w:val="1"/>
      <w:marLeft w:val="0"/>
      <w:marRight w:val="0"/>
      <w:marTop w:val="0"/>
      <w:marBottom w:val="0"/>
      <w:divBdr>
        <w:top w:val="none" w:sz="0" w:space="0" w:color="auto"/>
        <w:left w:val="none" w:sz="0" w:space="0" w:color="auto"/>
        <w:bottom w:val="none" w:sz="0" w:space="0" w:color="auto"/>
        <w:right w:val="none" w:sz="0" w:space="0" w:color="auto"/>
      </w:divBdr>
    </w:div>
    <w:div w:id="2133206329">
      <w:bodyDiv w:val="1"/>
      <w:marLeft w:val="0"/>
      <w:marRight w:val="0"/>
      <w:marTop w:val="0"/>
      <w:marBottom w:val="0"/>
      <w:divBdr>
        <w:top w:val="none" w:sz="0" w:space="0" w:color="auto"/>
        <w:left w:val="none" w:sz="0" w:space="0" w:color="auto"/>
        <w:bottom w:val="none" w:sz="0" w:space="0" w:color="auto"/>
        <w:right w:val="none" w:sz="0" w:space="0" w:color="auto"/>
      </w:divBdr>
    </w:div>
    <w:div w:id="2134011262">
      <w:bodyDiv w:val="1"/>
      <w:marLeft w:val="0"/>
      <w:marRight w:val="0"/>
      <w:marTop w:val="0"/>
      <w:marBottom w:val="0"/>
      <w:divBdr>
        <w:top w:val="none" w:sz="0" w:space="0" w:color="auto"/>
        <w:left w:val="none" w:sz="0" w:space="0" w:color="auto"/>
        <w:bottom w:val="none" w:sz="0" w:space="0" w:color="auto"/>
        <w:right w:val="none" w:sz="0" w:space="0" w:color="auto"/>
      </w:divBdr>
    </w:div>
    <w:div w:id="2134322771">
      <w:bodyDiv w:val="1"/>
      <w:marLeft w:val="0"/>
      <w:marRight w:val="0"/>
      <w:marTop w:val="0"/>
      <w:marBottom w:val="0"/>
      <w:divBdr>
        <w:top w:val="none" w:sz="0" w:space="0" w:color="auto"/>
        <w:left w:val="none" w:sz="0" w:space="0" w:color="auto"/>
        <w:bottom w:val="none" w:sz="0" w:space="0" w:color="auto"/>
        <w:right w:val="none" w:sz="0" w:space="0" w:color="auto"/>
      </w:divBdr>
    </w:div>
    <w:div w:id="2135053956">
      <w:bodyDiv w:val="1"/>
      <w:marLeft w:val="0"/>
      <w:marRight w:val="0"/>
      <w:marTop w:val="0"/>
      <w:marBottom w:val="0"/>
      <w:divBdr>
        <w:top w:val="none" w:sz="0" w:space="0" w:color="auto"/>
        <w:left w:val="none" w:sz="0" w:space="0" w:color="auto"/>
        <w:bottom w:val="none" w:sz="0" w:space="0" w:color="auto"/>
        <w:right w:val="none" w:sz="0" w:space="0" w:color="auto"/>
      </w:divBdr>
    </w:div>
    <w:div w:id="2135058197">
      <w:bodyDiv w:val="1"/>
      <w:marLeft w:val="0"/>
      <w:marRight w:val="0"/>
      <w:marTop w:val="0"/>
      <w:marBottom w:val="0"/>
      <w:divBdr>
        <w:top w:val="none" w:sz="0" w:space="0" w:color="auto"/>
        <w:left w:val="none" w:sz="0" w:space="0" w:color="auto"/>
        <w:bottom w:val="none" w:sz="0" w:space="0" w:color="auto"/>
        <w:right w:val="none" w:sz="0" w:space="0" w:color="auto"/>
      </w:divBdr>
    </w:div>
    <w:div w:id="2135127640">
      <w:bodyDiv w:val="1"/>
      <w:marLeft w:val="0"/>
      <w:marRight w:val="0"/>
      <w:marTop w:val="0"/>
      <w:marBottom w:val="0"/>
      <w:divBdr>
        <w:top w:val="none" w:sz="0" w:space="0" w:color="auto"/>
        <w:left w:val="none" w:sz="0" w:space="0" w:color="auto"/>
        <w:bottom w:val="none" w:sz="0" w:space="0" w:color="auto"/>
        <w:right w:val="none" w:sz="0" w:space="0" w:color="auto"/>
      </w:divBdr>
    </w:div>
    <w:div w:id="2136175026">
      <w:bodyDiv w:val="1"/>
      <w:marLeft w:val="0"/>
      <w:marRight w:val="0"/>
      <w:marTop w:val="0"/>
      <w:marBottom w:val="0"/>
      <w:divBdr>
        <w:top w:val="none" w:sz="0" w:space="0" w:color="auto"/>
        <w:left w:val="none" w:sz="0" w:space="0" w:color="auto"/>
        <w:bottom w:val="none" w:sz="0" w:space="0" w:color="auto"/>
        <w:right w:val="none" w:sz="0" w:space="0" w:color="auto"/>
      </w:divBdr>
    </w:div>
    <w:div w:id="2137751040">
      <w:bodyDiv w:val="1"/>
      <w:marLeft w:val="0"/>
      <w:marRight w:val="0"/>
      <w:marTop w:val="0"/>
      <w:marBottom w:val="0"/>
      <w:divBdr>
        <w:top w:val="none" w:sz="0" w:space="0" w:color="auto"/>
        <w:left w:val="none" w:sz="0" w:space="0" w:color="auto"/>
        <w:bottom w:val="none" w:sz="0" w:space="0" w:color="auto"/>
        <w:right w:val="none" w:sz="0" w:space="0" w:color="auto"/>
      </w:divBdr>
    </w:div>
    <w:div w:id="2137868020">
      <w:bodyDiv w:val="1"/>
      <w:marLeft w:val="0"/>
      <w:marRight w:val="0"/>
      <w:marTop w:val="0"/>
      <w:marBottom w:val="0"/>
      <w:divBdr>
        <w:top w:val="none" w:sz="0" w:space="0" w:color="auto"/>
        <w:left w:val="none" w:sz="0" w:space="0" w:color="auto"/>
        <w:bottom w:val="none" w:sz="0" w:space="0" w:color="auto"/>
        <w:right w:val="none" w:sz="0" w:space="0" w:color="auto"/>
      </w:divBdr>
    </w:div>
    <w:div w:id="2137984466">
      <w:bodyDiv w:val="1"/>
      <w:marLeft w:val="0"/>
      <w:marRight w:val="0"/>
      <w:marTop w:val="0"/>
      <w:marBottom w:val="0"/>
      <w:divBdr>
        <w:top w:val="none" w:sz="0" w:space="0" w:color="auto"/>
        <w:left w:val="none" w:sz="0" w:space="0" w:color="auto"/>
        <w:bottom w:val="none" w:sz="0" w:space="0" w:color="auto"/>
        <w:right w:val="none" w:sz="0" w:space="0" w:color="auto"/>
      </w:divBdr>
    </w:div>
    <w:div w:id="2138064830">
      <w:bodyDiv w:val="1"/>
      <w:marLeft w:val="0"/>
      <w:marRight w:val="0"/>
      <w:marTop w:val="0"/>
      <w:marBottom w:val="0"/>
      <w:divBdr>
        <w:top w:val="none" w:sz="0" w:space="0" w:color="auto"/>
        <w:left w:val="none" w:sz="0" w:space="0" w:color="auto"/>
        <w:bottom w:val="none" w:sz="0" w:space="0" w:color="auto"/>
        <w:right w:val="none" w:sz="0" w:space="0" w:color="auto"/>
      </w:divBdr>
    </w:div>
    <w:div w:id="2138177914">
      <w:bodyDiv w:val="1"/>
      <w:marLeft w:val="0"/>
      <w:marRight w:val="0"/>
      <w:marTop w:val="0"/>
      <w:marBottom w:val="0"/>
      <w:divBdr>
        <w:top w:val="none" w:sz="0" w:space="0" w:color="auto"/>
        <w:left w:val="none" w:sz="0" w:space="0" w:color="auto"/>
        <w:bottom w:val="none" w:sz="0" w:space="0" w:color="auto"/>
        <w:right w:val="none" w:sz="0" w:space="0" w:color="auto"/>
      </w:divBdr>
    </w:div>
    <w:div w:id="2138258590">
      <w:bodyDiv w:val="1"/>
      <w:marLeft w:val="0"/>
      <w:marRight w:val="0"/>
      <w:marTop w:val="0"/>
      <w:marBottom w:val="0"/>
      <w:divBdr>
        <w:top w:val="none" w:sz="0" w:space="0" w:color="auto"/>
        <w:left w:val="none" w:sz="0" w:space="0" w:color="auto"/>
        <w:bottom w:val="none" w:sz="0" w:space="0" w:color="auto"/>
        <w:right w:val="none" w:sz="0" w:space="0" w:color="auto"/>
      </w:divBdr>
    </w:div>
    <w:div w:id="2138329127">
      <w:bodyDiv w:val="1"/>
      <w:marLeft w:val="0"/>
      <w:marRight w:val="0"/>
      <w:marTop w:val="0"/>
      <w:marBottom w:val="0"/>
      <w:divBdr>
        <w:top w:val="none" w:sz="0" w:space="0" w:color="auto"/>
        <w:left w:val="none" w:sz="0" w:space="0" w:color="auto"/>
        <w:bottom w:val="none" w:sz="0" w:space="0" w:color="auto"/>
        <w:right w:val="none" w:sz="0" w:space="0" w:color="auto"/>
      </w:divBdr>
    </w:div>
    <w:div w:id="2138330189">
      <w:bodyDiv w:val="1"/>
      <w:marLeft w:val="0"/>
      <w:marRight w:val="0"/>
      <w:marTop w:val="0"/>
      <w:marBottom w:val="0"/>
      <w:divBdr>
        <w:top w:val="none" w:sz="0" w:space="0" w:color="auto"/>
        <w:left w:val="none" w:sz="0" w:space="0" w:color="auto"/>
        <w:bottom w:val="none" w:sz="0" w:space="0" w:color="auto"/>
        <w:right w:val="none" w:sz="0" w:space="0" w:color="auto"/>
      </w:divBdr>
    </w:div>
    <w:div w:id="2138378795">
      <w:bodyDiv w:val="1"/>
      <w:marLeft w:val="0"/>
      <w:marRight w:val="0"/>
      <w:marTop w:val="0"/>
      <w:marBottom w:val="0"/>
      <w:divBdr>
        <w:top w:val="none" w:sz="0" w:space="0" w:color="auto"/>
        <w:left w:val="none" w:sz="0" w:space="0" w:color="auto"/>
        <w:bottom w:val="none" w:sz="0" w:space="0" w:color="auto"/>
        <w:right w:val="none" w:sz="0" w:space="0" w:color="auto"/>
      </w:divBdr>
    </w:div>
    <w:div w:id="2138524060">
      <w:bodyDiv w:val="1"/>
      <w:marLeft w:val="0"/>
      <w:marRight w:val="0"/>
      <w:marTop w:val="0"/>
      <w:marBottom w:val="0"/>
      <w:divBdr>
        <w:top w:val="none" w:sz="0" w:space="0" w:color="auto"/>
        <w:left w:val="none" w:sz="0" w:space="0" w:color="auto"/>
        <w:bottom w:val="none" w:sz="0" w:space="0" w:color="auto"/>
        <w:right w:val="none" w:sz="0" w:space="0" w:color="auto"/>
      </w:divBdr>
    </w:div>
    <w:div w:id="2138788751">
      <w:bodyDiv w:val="1"/>
      <w:marLeft w:val="0"/>
      <w:marRight w:val="0"/>
      <w:marTop w:val="0"/>
      <w:marBottom w:val="0"/>
      <w:divBdr>
        <w:top w:val="none" w:sz="0" w:space="0" w:color="auto"/>
        <w:left w:val="none" w:sz="0" w:space="0" w:color="auto"/>
        <w:bottom w:val="none" w:sz="0" w:space="0" w:color="auto"/>
        <w:right w:val="none" w:sz="0" w:space="0" w:color="auto"/>
      </w:divBdr>
    </w:div>
    <w:div w:id="2138983858">
      <w:bodyDiv w:val="1"/>
      <w:marLeft w:val="0"/>
      <w:marRight w:val="0"/>
      <w:marTop w:val="0"/>
      <w:marBottom w:val="0"/>
      <w:divBdr>
        <w:top w:val="none" w:sz="0" w:space="0" w:color="auto"/>
        <w:left w:val="none" w:sz="0" w:space="0" w:color="auto"/>
        <w:bottom w:val="none" w:sz="0" w:space="0" w:color="auto"/>
        <w:right w:val="none" w:sz="0" w:space="0" w:color="auto"/>
      </w:divBdr>
    </w:div>
    <w:div w:id="2139109070">
      <w:bodyDiv w:val="1"/>
      <w:marLeft w:val="0"/>
      <w:marRight w:val="0"/>
      <w:marTop w:val="0"/>
      <w:marBottom w:val="0"/>
      <w:divBdr>
        <w:top w:val="none" w:sz="0" w:space="0" w:color="auto"/>
        <w:left w:val="none" w:sz="0" w:space="0" w:color="auto"/>
        <w:bottom w:val="none" w:sz="0" w:space="0" w:color="auto"/>
        <w:right w:val="none" w:sz="0" w:space="0" w:color="auto"/>
      </w:divBdr>
    </w:div>
    <w:div w:id="2139297054">
      <w:bodyDiv w:val="1"/>
      <w:marLeft w:val="0"/>
      <w:marRight w:val="0"/>
      <w:marTop w:val="0"/>
      <w:marBottom w:val="0"/>
      <w:divBdr>
        <w:top w:val="none" w:sz="0" w:space="0" w:color="auto"/>
        <w:left w:val="none" w:sz="0" w:space="0" w:color="auto"/>
        <w:bottom w:val="none" w:sz="0" w:space="0" w:color="auto"/>
        <w:right w:val="none" w:sz="0" w:space="0" w:color="auto"/>
      </w:divBdr>
    </w:div>
    <w:div w:id="2139639187">
      <w:bodyDiv w:val="1"/>
      <w:marLeft w:val="0"/>
      <w:marRight w:val="0"/>
      <w:marTop w:val="0"/>
      <w:marBottom w:val="0"/>
      <w:divBdr>
        <w:top w:val="none" w:sz="0" w:space="0" w:color="auto"/>
        <w:left w:val="none" w:sz="0" w:space="0" w:color="auto"/>
        <w:bottom w:val="none" w:sz="0" w:space="0" w:color="auto"/>
        <w:right w:val="none" w:sz="0" w:space="0" w:color="auto"/>
      </w:divBdr>
    </w:div>
    <w:div w:id="2139911695">
      <w:bodyDiv w:val="1"/>
      <w:marLeft w:val="0"/>
      <w:marRight w:val="0"/>
      <w:marTop w:val="0"/>
      <w:marBottom w:val="0"/>
      <w:divBdr>
        <w:top w:val="none" w:sz="0" w:space="0" w:color="auto"/>
        <w:left w:val="none" w:sz="0" w:space="0" w:color="auto"/>
        <w:bottom w:val="none" w:sz="0" w:space="0" w:color="auto"/>
        <w:right w:val="none" w:sz="0" w:space="0" w:color="auto"/>
      </w:divBdr>
    </w:div>
    <w:div w:id="2140027459">
      <w:bodyDiv w:val="1"/>
      <w:marLeft w:val="0"/>
      <w:marRight w:val="0"/>
      <w:marTop w:val="0"/>
      <w:marBottom w:val="0"/>
      <w:divBdr>
        <w:top w:val="none" w:sz="0" w:space="0" w:color="auto"/>
        <w:left w:val="none" w:sz="0" w:space="0" w:color="auto"/>
        <w:bottom w:val="none" w:sz="0" w:space="0" w:color="auto"/>
        <w:right w:val="none" w:sz="0" w:space="0" w:color="auto"/>
      </w:divBdr>
    </w:div>
    <w:div w:id="2142068572">
      <w:bodyDiv w:val="1"/>
      <w:marLeft w:val="0"/>
      <w:marRight w:val="0"/>
      <w:marTop w:val="0"/>
      <w:marBottom w:val="0"/>
      <w:divBdr>
        <w:top w:val="none" w:sz="0" w:space="0" w:color="auto"/>
        <w:left w:val="none" w:sz="0" w:space="0" w:color="auto"/>
        <w:bottom w:val="none" w:sz="0" w:space="0" w:color="auto"/>
        <w:right w:val="none" w:sz="0" w:space="0" w:color="auto"/>
      </w:divBdr>
    </w:div>
    <w:div w:id="2142376485">
      <w:bodyDiv w:val="1"/>
      <w:marLeft w:val="0"/>
      <w:marRight w:val="0"/>
      <w:marTop w:val="0"/>
      <w:marBottom w:val="0"/>
      <w:divBdr>
        <w:top w:val="none" w:sz="0" w:space="0" w:color="auto"/>
        <w:left w:val="none" w:sz="0" w:space="0" w:color="auto"/>
        <w:bottom w:val="none" w:sz="0" w:space="0" w:color="auto"/>
        <w:right w:val="none" w:sz="0" w:space="0" w:color="auto"/>
      </w:divBdr>
    </w:div>
    <w:div w:id="2142531708">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 w:id="2142922633">
      <w:bodyDiv w:val="1"/>
      <w:marLeft w:val="0"/>
      <w:marRight w:val="0"/>
      <w:marTop w:val="0"/>
      <w:marBottom w:val="0"/>
      <w:divBdr>
        <w:top w:val="none" w:sz="0" w:space="0" w:color="auto"/>
        <w:left w:val="none" w:sz="0" w:space="0" w:color="auto"/>
        <w:bottom w:val="none" w:sz="0" w:space="0" w:color="auto"/>
        <w:right w:val="none" w:sz="0" w:space="0" w:color="auto"/>
      </w:divBdr>
    </w:div>
    <w:div w:id="2143039666">
      <w:bodyDiv w:val="1"/>
      <w:marLeft w:val="0"/>
      <w:marRight w:val="0"/>
      <w:marTop w:val="0"/>
      <w:marBottom w:val="0"/>
      <w:divBdr>
        <w:top w:val="none" w:sz="0" w:space="0" w:color="auto"/>
        <w:left w:val="none" w:sz="0" w:space="0" w:color="auto"/>
        <w:bottom w:val="none" w:sz="0" w:space="0" w:color="auto"/>
        <w:right w:val="none" w:sz="0" w:space="0" w:color="auto"/>
      </w:divBdr>
    </w:div>
    <w:div w:id="2143229797">
      <w:bodyDiv w:val="1"/>
      <w:marLeft w:val="0"/>
      <w:marRight w:val="0"/>
      <w:marTop w:val="0"/>
      <w:marBottom w:val="0"/>
      <w:divBdr>
        <w:top w:val="none" w:sz="0" w:space="0" w:color="auto"/>
        <w:left w:val="none" w:sz="0" w:space="0" w:color="auto"/>
        <w:bottom w:val="none" w:sz="0" w:space="0" w:color="auto"/>
        <w:right w:val="none" w:sz="0" w:space="0" w:color="auto"/>
      </w:divBdr>
    </w:div>
    <w:div w:id="2143769089">
      <w:bodyDiv w:val="1"/>
      <w:marLeft w:val="0"/>
      <w:marRight w:val="0"/>
      <w:marTop w:val="0"/>
      <w:marBottom w:val="0"/>
      <w:divBdr>
        <w:top w:val="none" w:sz="0" w:space="0" w:color="auto"/>
        <w:left w:val="none" w:sz="0" w:space="0" w:color="auto"/>
        <w:bottom w:val="none" w:sz="0" w:space="0" w:color="auto"/>
        <w:right w:val="none" w:sz="0" w:space="0" w:color="auto"/>
      </w:divBdr>
    </w:div>
    <w:div w:id="2143882018">
      <w:bodyDiv w:val="1"/>
      <w:marLeft w:val="0"/>
      <w:marRight w:val="0"/>
      <w:marTop w:val="0"/>
      <w:marBottom w:val="0"/>
      <w:divBdr>
        <w:top w:val="none" w:sz="0" w:space="0" w:color="auto"/>
        <w:left w:val="none" w:sz="0" w:space="0" w:color="auto"/>
        <w:bottom w:val="none" w:sz="0" w:space="0" w:color="auto"/>
        <w:right w:val="none" w:sz="0" w:space="0" w:color="auto"/>
      </w:divBdr>
    </w:div>
    <w:div w:id="2144039032">
      <w:bodyDiv w:val="1"/>
      <w:marLeft w:val="0"/>
      <w:marRight w:val="0"/>
      <w:marTop w:val="0"/>
      <w:marBottom w:val="0"/>
      <w:divBdr>
        <w:top w:val="none" w:sz="0" w:space="0" w:color="auto"/>
        <w:left w:val="none" w:sz="0" w:space="0" w:color="auto"/>
        <w:bottom w:val="none" w:sz="0" w:space="0" w:color="auto"/>
        <w:right w:val="none" w:sz="0" w:space="0" w:color="auto"/>
      </w:divBdr>
    </w:div>
    <w:div w:id="2144152320">
      <w:bodyDiv w:val="1"/>
      <w:marLeft w:val="0"/>
      <w:marRight w:val="0"/>
      <w:marTop w:val="0"/>
      <w:marBottom w:val="0"/>
      <w:divBdr>
        <w:top w:val="none" w:sz="0" w:space="0" w:color="auto"/>
        <w:left w:val="none" w:sz="0" w:space="0" w:color="auto"/>
        <w:bottom w:val="none" w:sz="0" w:space="0" w:color="auto"/>
        <w:right w:val="none" w:sz="0" w:space="0" w:color="auto"/>
      </w:divBdr>
    </w:div>
    <w:div w:id="2144691096">
      <w:bodyDiv w:val="1"/>
      <w:marLeft w:val="0"/>
      <w:marRight w:val="0"/>
      <w:marTop w:val="0"/>
      <w:marBottom w:val="0"/>
      <w:divBdr>
        <w:top w:val="none" w:sz="0" w:space="0" w:color="auto"/>
        <w:left w:val="none" w:sz="0" w:space="0" w:color="auto"/>
        <w:bottom w:val="none" w:sz="0" w:space="0" w:color="auto"/>
        <w:right w:val="none" w:sz="0" w:space="0" w:color="auto"/>
      </w:divBdr>
    </w:div>
    <w:div w:id="2144927944">
      <w:bodyDiv w:val="1"/>
      <w:marLeft w:val="0"/>
      <w:marRight w:val="0"/>
      <w:marTop w:val="0"/>
      <w:marBottom w:val="0"/>
      <w:divBdr>
        <w:top w:val="none" w:sz="0" w:space="0" w:color="auto"/>
        <w:left w:val="none" w:sz="0" w:space="0" w:color="auto"/>
        <w:bottom w:val="none" w:sz="0" w:space="0" w:color="auto"/>
        <w:right w:val="none" w:sz="0" w:space="0" w:color="auto"/>
      </w:divBdr>
    </w:div>
    <w:div w:id="2144928653">
      <w:bodyDiv w:val="1"/>
      <w:marLeft w:val="0"/>
      <w:marRight w:val="0"/>
      <w:marTop w:val="0"/>
      <w:marBottom w:val="0"/>
      <w:divBdr>
        <w:top w:val="none" w:sz="0" w:space="0" w:color="auto"/>
        <w:left w:val="none" w:sz="0" w:space="0" w:color="auto"/>
        <w:bottom w:val="none" w:sz="0" w:space="0" w:color="auto"/>
        <w:right w:val="none" w:sz="0" w:space="0" w:color="auto"/>
      </w:divBdr>
    </w:div>
    <w:div w:id="2146122590">
      <w:bodyDiv w:val="1"/>
      <w:marLeft w:val="0"/>
      <w:marRight w:val="0"/>
      <w:marTop w:val="0"/>
      <w:marBottom w:val="0"/>
      <w:divBdr>
        <w:top w:val="none" w:sz="0" w:space="0" w:color="auto"/>
        <w:left w:val="none" w:sz="0" w:space="0" w:color="auto"/>
        <w:bottom w:val="none" w:sz="0" w:space="0" w:color="auto"/>
        <w:right w:val="none" w:sz="0" w:space="0" w:color="auto"/>
      </w:divBdr>
    </w:div>
    <w:div w:id="2146242225">
      <w:bodyDiv w:val="1"/>
      <w:marLeft w:val="0"/>
      <w:marRight w:val="0"/>
      <w:marTop w:val="0"/>
      <w:marBottom w:val="0"/>
      <w:divBdr>
        <w:top w:val="none" w:sz="0" w:space="0" w:color="auto"/>
        <w:left w:val="none" w:sz="0" w:space="0" w:color="auto"/>
        <w:bottom w:val="none" w:sz="0" w:space="0" w:color="auto"/>
        <w:right w:val="none" w:sz="0" w:space="0" w:color="auto"/>
      </w:divBdr>
      <w:divsChild>
        <w:div w:id="764574809">
          <w:marLeft w:val="0"/>
          <w:marRight w:val="0"/>
          <w:marTop w:val="0"/>
          <w:marBottom w:val="0"/>
          <w:divBdr>
            <w:top w:val="none" w:sz="0" w:space="0" w:color="auto"/>
            <w:left w:val="none" w:sz="0" w:space="0" w:color="auto"/>
            <w:bottom w:val="none" w:sz="0" w:space="0" w:color="auto"/>
            <w:right w:val="none" w:sz="0" w:space="0" w:color="auto"/>
          </w:divBdr>
        </w:div>
      </w:divsChild>
    </w:div>
    <w:div w:id="2146313276">
      <w:bodyDiv w:val="1"/>
      <w:marLeft w:val="0"/>
      <w:marRight w:val="0"/>
      <w:marTop w:val="0"/>
      <w:marBottom w:val="0"/>
      <w:divBdr>
        <w:top w:val="none" w:sz="0" w:space="0" w:color="auto"/>
        <w:left w:val="none" w:sz="0" w:space="0" w:color="auto"/>
        <w:bottom w:val="none" w:sz="0" w:space="0" w:color="auto"/>
        <w:right w:val="none" w:sz="0" w:space="0" w:color="auto"/>
      </w:divBdr>
    </w:div>
    <w:div w:id="2147165907">
      <w:bodyDiv w:val="1"/>
      <w:marLeft w:val="0"/>
      <w:marRight w:val="0"/>
      <w:marTop w:val="0"/>
      <w:marBottom w:val="0"/>
      <w:divBdr>
        <w:top w:val="none" w:sz="0" w:space="0" w:color="auto"/>
        <w:left w:val="none" w:sz="0" w:space="0" w:color="auto"/>
        <w:bottom w:val="none" w:sz="0" w:space="0" w:color="auto"/>
        <w:right w:val="none" w:sz="0" w:space="0" w:color="auto"/>
      </w:divBdr>
    </w:div>
    <w:div w:id="2147236931">
      <w:bodyDiv w:val="1"/>
      <w:marLeft w:val="0"/>
      <w:marRight w:val="0"/>
      <w:marTop w:val="0"/>
      <w:marBottom w:val="0"/>
      <w:divBdr>
        <w:top w:val="none" w:sz="0" w:space="0" w:color="auto"/>
        <w:left w:val="none" w:sz="0" w:space="0" w:color="auto"/>
        <w:bottom w:val="none" w:sz="0" w:space="0" w:color="auto"/>
        <w:right w:val="none" w:sz="0" w:space="0" w:color="auto"/>
      </w:divBdr>
    </w:div>
    <w:div w:id="2147353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03EBB7-9BB0-48F3-8B75-E40669D8E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26389</TotalTime>
  <Pages>4</Pages>
  <Words>473</Words>
  <Characters>2698</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3165</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1PC</cp:lastModifiedBy>
  <cp:revision>3428</cp:revision>
  <cp:lastPrinted>2009-02-06T05:36:00Z</cp:lastPrinted>
  <dcterms:created xsi:type="dcterms:W3CDTF">2024-01-07T13:43:00Z</dcterms:created>
  <dcterms:modified xsi:type="dcterms:W3CDTF">2024-02-19T12:22:00Z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