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831" w:rsidRPr="00C0646B" w:rsidRDefault="00C0646B" w:rsidP="00C0646B">
      <w:r w:rsidRPr="00D858E0">
        <w:rPr>
          <w:rFonts w:ascii="Times New Roman" w:hAnsi="Times New Roman" w:cs="Times New Roman"/>
          <w:b/>
          <w:bCs/>
          <w:sz w:val="24"/>
          <w:szCs w:val="24"/>
        </w:rPr>
        <w:t xml:space="preserve">Кабасова Ірина Олександрівна, </w:t>
      </w:r>
      <w:r w:rsidRPr="00D858E0">
        <w:rPr>
          <w:rFonts w:ascii="Times New Roman" w:hAnsi="Times New Roman" w:cs="Times New Roman"/>
          <w:sz w:val="24"/>
          <w:szCs w:val="24"/>
        </w:rPr>
        <w:t>тренер-викладач Дергачівської дитячо-юнацької кінно-спортивної школи. Назва дисертації: «Удосконалення технологічних елементів тренінгу спортивних коней різної стресостійкості». Шифр та назва спеціальності - 06.02.04 – технологія виробництва продуктів тваринництва. Спецрада К 64.070.02 Харківської державної зооветеринарної академії</w:t>
      </w:r>
    </w:p>
    <w:sectPr w:rsidR="005B1831" w:rsidRPr="00C0646B"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1831" w:rsidRDefault="005B1831">
      <w:pPr>
        <w:spacing w:after="0" w:line="240" w:lineRule="auto"/>
      </w:pPr>
      <w:r>
        <w:separator/>
      </w:r>
    </w:p>
  </w:endnote>
  <w:endnote w:type="continuationSeparator" w:id="0">
    <w:p w:rsidR="005B1831" w:rsidRDefault="005B18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831" w:rsidRDefault="005B1831">
    <w:pPr>
      <w:rPr>
        <w:sz w:val="2"/>
        <w:szCs w:val="2"/>
      </w:rPr>
    </w:pPr>
    <w:r w:rsidRPr="00410EDC">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5B1831" w:rsidRDefault="005B1831">
                <w:pPr>
                  <w:spacing w:line="240" w:lineRule="auto"/>
                </w:pPr>
                <w:fldSimple w:instr=" PAGE \* MERGEFORMAT ">
                  <w:r>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831" w:rsidRDefault="005B1831">
    <w:pPr>
      <w:rPr>
        <w:sz w:val="2"/>
        <w:szCs w:val="2"/>
      </w:rPr>
    </w:pPr>
    <w:r w:rsidRPr="00410EDC">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5B1831" w:rsidRDefault="005B1831">
                <w:pPr>
                  <w:spacing w:line="240" w:lineRule="auto"/>
                </w:pPr>
                <w:fldSimple w:instr=" PAGE \* MERGEFORMAT ">
                  <w:r w:rsidR="00C0646B" w:rsidRPr="00C0646B">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1831" w:rsidRDefault="005B1831"/>
    <w:p w:rsidR="005B1831" w:rsidRDefault="005B1831"/>
    <w:p w:rsidR="005B1831" w:rsidRDefault="005B1831"/>
    <w:p w:rsidR="005B1831" w:rsidRDefault="005B1831"/>
    <w:p w:rsidR="005B1831" w:rsidRDefault="005B1831"/>
    <w:p w:rsidR="005B1831" w:rsidRDefault="005B1831"/>
    <w:p w:rsidR="005B1831" w:rsidRDefault="005B1831">
      <w:pPr>
        <w:rPr>
          <w:sz w:val="2"/>
          <w:szCs w:val="2"/>
        </w:rPr>
      </w:pPr>
      <w:r w:rsidRPr="00410EDC">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5B1831" w:rsidRDefault="005B1831">
                  <w:pPr>
                    <w:spacing w:line="240" w:lineRule="auto"/>
                  </w:pPr>
                  <w:fldSimple w:instr=" PAGE \* MERGEFORMAT ">
                    <w:r w:rsidRPr="00C54BD9">
                      <w:rPr>
                        <w:rStyle w:val="afffff9"/>
                        <w:b w:val="0"/>
                        <w:bCs w:val="0"/>
                        <w:noProof/>
                      </w:rPr>
                      <w:t>15</w:t>
                    </w:r>
                  </w:fldSimple>
                </w:p>
              </w:txbxContent>
            </v:textbox>
            <w10:wrap anchorx="page" anchory="page"/>
          </v:shape>
        </w:pict>
      </w:r>
    </w:p>
    <w:p w:rsidR="005B1831" w:rsidRDefault="005B1831"/>
    <w:p w:rsidR="005B1831" w:rsidRDefault="005B1831"/>
    <w:p w:rsidR="005B1831" w:rsidRDefault="005B1831">
      <w:pPr>
        <w:rPr>
          <w:sz w:val="2"/>
          <w:szCs w:val="2"/>
        </w:rPr>
      </w:pPr>
      <w:r w:rsidRPr="00410EDC">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5B1831" w:rsidRDefault="005B1831"/>
                <w:p w:rsidR="005B1831" w:rsidRDefault="005B1831">
                  <w:pPr>
                    <w:pStyle w:val="1ffffff7"/>
                    <w:spacing w:line="240" w:lineRule="auto"/>
                  </w:pPr>
                  <w:fldSimple w:instr=" PAGE \* MERGEFORMAT ">
                    <w:r w:rsidRPr="00C54BD9">
                      <w:rPr>
                        <w:rStyle w:val="3b"/>
                        <w:noProof/>
                      </w:rPr>
                      <w:t>15</w:t>
                    </w:r>
                  </w:fldSimple>
                </w:p>
              </w:txbxContent>
            </v:textbox>
            <w10:wrap anchorx="page" anchory="page"/>
          </v:shape>
        </w:pict>
      </w:r>
    </w:p>
    <w:p w:rsidR="005B1831" w:rsidRDefault="005B1831"/>
    <w:p w:rsidR="005B1831" w:rsidRDefault="005B1831">
      <w:pPr>
        <w:rPr>
          <w:sz w:val="2"/>
          <w:szCs w:val="2"/>
        </w:rPr>
      </w:pPr>
    </w:p>
    <w:p w:rsidR="005B1831" w:rsidRDefault="005B1831"/>
    <w:p w:rsidR="005B1831" w:rsidRDefault="005B1831">
      <w:pPr>
        <w:spacing w:after="0" w:line="240" w:lineRule="auto"/>
      </w:pPr>
    </w:p>
  </w:footnote>
  <w:footnote w:type="continuationSeparator" w:id="0">
    <w:p w:rsidR="005B1831" w:rsidRDefault="005B18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831" w:rsidRDefault="005B1831"/>
  <w:p w:rsidR="005B1831" w:rsidRDefault="005B1831">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831" w:rsidRPr="005856C0" w:rsidRDefault="005B1831"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0">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1">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2">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3">
    <w:nsid w:val="06A7725D"/>
    <w:multiLevelType w:val="hybridMultilevel"/>
    <w:tmpl w:val="7BB8A066"/>
    <w:lvl w:ilvl="0" w:tplc="0419000F">
      <w:start w:val="1"/>
      <w:numFmt w:val="decimal"/>
      <w:lvlText w:val="%1."/>
      <w:lvlJc w:val="left"/>
      <w:pPr>
        <w:ind w:left="113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4">
    <w:nsid w:val="07477209"/>
    <w:multiLevelType w:val="hybridMultilevel"/>
    <w:tmpl w:val="CEB23528"/>
    <w:lvl w:ilvl="0" w:tplc="3DEE64F6">
      <w:start w:val="1"/>
      <w:numFmt w:val="bullet"/>
      <w:lvlText w:val="-"/>
      <w:lvlJc w:val="left"/>
      <w:pPr>
        <w:ind w:left="927" w:hanging="360"/>
      </w:pPr>
      <w:rPr>
        <w:rFonts w:ascii="Times New Roman" w:eastAsia="Times New Roman" w:hAnsi="Times New Roman" w:cs="Times New Roman" w:hint="default"/>
        <w:i/>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5">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7B25A5A"/>
    <w:multiLevelType w:val="hybridMultilevel"/>
    <w:tmpl w:val="1BBE9ADA"/>
    <w:lvl w:ilvl="0" w:tplc="0419000F">
      <w:start w:val="1"/>
      <w:numFmt w:val="decimal"/>
      <w:lvlText w:val="%1."/>
      <w:lvlJc w:val="left"/>
      <w:pPr>
        <w:tabs>
          <w:tab w:val="num" w:pos="360"/>
        </w:tabs>
        <w:ind w:left="360" w:hanging="360"/>
      </w:pPr>
    </w:lvl>
    <w:lvl w:ilvl="1" w:tplc="0419000F">
      <w:start w:val="1"/>
      <w:numFmt w:val="decimal"/>
      <w:lvlText w:val="%2."/>
      <w:lvlJc w:val="left"/>
      <w:pPr>
        <w:tabs>
          <w:tab w:val="num" w:pos="1080"/>
        </w:tabs>
        <w:ind w:left="1080" w:hanging="360"/>
      </w:pPr>
    </w:lvl>
    <w:lvl w:ilvl="2" w:tplc="0419001B">
      <w:start w:val="1"/>
      <w:numFmt w:val="decimal"/>
      <w:lvlText w:val="%3."/>
      <w:lvlJc w:val="left"/>
      <w:pPr>
        <w:tabs>
          <w:tab w:val="num" w:pos="1260"/>
        </w:tabs>
        <w:ind w:left="1260" w:hanging="360"/>
      </w:pPr>
    </w:lvl>
    <w:lvl w:ilvl="3" w:tplc="0419000F">
      <w:start w:val="1"/>
      <w:numFmt w:val="decimal"/>
      <w:lvlText w:val="%4."/>
      <w:lvlJc w:val="left"/>
      <w:pPr>
        <w:tabs>
          <w:tab w:val="num" w:pos="1980"/>
        </w:tabs>
        <w:ind w:left="1980" w:hanging="360"/>
      </w:pPr>
    </w:lvl>
    <w:lvl w:ilvl="4" w:tplc="04190019">
      <w:start w:val="1"/>
      <w:numFmt w:val="decimal"/>
      <w:lvlText w:val="%5."/>
      <w:lvlJc w:val="left"/>
      <w:pPr>
        <w:tabs>
          <w:tab w:val="num" w:pos="2700"/>
        </w:tabs>
        <w:ind w:left="2700" w:hanging="360"/>
      </w:pPr>
    </w:lvl>
    <w:lvl w:ilvl="5" w:tplc="0419001B">
      <w:start w:val="1"/>
      <w:numFmt w:val="decimal"/>
      <w:lvlText w:val="%6."/>
      <w:lvlJc w:val="left"/>
      <w:pPr>
        <w:tabs>
          <w:tab w:val="num" w:pos="3420"/>
        </w:tabs>
        <w:ind w:left="3420" w:hanging="360"/>
      </w:pPr>
    </w:lvl>
    <w:lvl w:ilvl="6" w:tplc="0419000F">
      <w:start w:val="1"/>
      <w:numFmt w:val="decimal"/>
      <w:lvlText w:val="%7."/>
      <w:lvlJc w:val="left"/>
      <w:pPr>
        <w:tabs>
          <w:tab w:val="num" w:pos="4140"/>
        </w:tabs>
        <w:ind w:left="4140" w:hanging="360"/>
      </w:pPr>
    </w:lvl>
    <w:lvl w:ilvl="7" w:tplc="04190019">
      <w:start w:val="1"/>
      <w:numFmt w:val="decimal"/>
      <w:lvlText w:val="%8."/>
      <w:lvlJc w:val="left"/>
      <w:pPr>
        <w:tabs>
          <w:tab w:val="num" w:pos="4860"/>
        </w:tabs>
        <w:ind w:left="4860" w:hanging="360"/>
      </w:pPr>
    </w:lvl>
    <w:lvl w:ilvl="8" w:tplc="0419001B">
      <w:start w:val="1"/>
      <w:numFmt w:val="decimal"/>
      <w:lvlText w:val="%9."/>
      <w:lvlJc w:val="left"/>
      <w:pPr>
        <w:tabs>
          <w:tab w:val="num" w:pos="5580"/>
        </w:tabs>
        <w:ind w:left="5580" w:hanging="360"/>
      </w:pPr>
    </w:lvl>
  </w:abstractNum>
  <w:abstractNum w:abstractNumId="77">
    <w:nsid w:val="07E16CD7"/>
    <w:multiLevelType w:val="hybridMultilevel"/>
    <w:tmpl w:val="88A4652E"/>
    <w:lvl w:ilvl="0" w:tplc="DC9CF0EC">
      <w:start w:val="1"/>
      <w:numFmt w:val="bullet"/>
      <w:lvlText w:val="−"/>
      <w:lvlJc w:val="left"/>
      <w:pPr>
        <w:ind w:left="747" w:hanging="360"/>
      </w:pPr>
      <w:rPr>
        <w:rFonts w:ascii="Times New Roman" w:hAnsi="Times New Roman" w:cs="Times New Roman" w:hint="default"/>
      </w:rPr>
    </w:lvl>
    <w:lvl w:ilvl="1" w:tplc="04220003" w:tentative="1">
      <w:start w:val="1"/>
      <w:numFmt w:val="bullet"/>
      <w:lvlText w:val="o"/>
      <w:lvlJc w:val="left"/>
      <w:pPr>
        <w:ind w:left="1467" w:hanging="360"/>
      </w:pPr>
      <w:rPr>
        <w:rFonts w:ascii="Courier New" w:hAnsi="Courier New" w:cs="Courier New" w:hint="default"/>
      </w:rPr>
    </w:lvl>
    <w:lvl w:ilvl="2" w:tplc="04220005" w:tentative="1">
      <w:start w:val="1"/>
      <w:numFmt w:val="bullet"/>
      <w:lvlText w:val=""/>
      <w:lvlJc w:val="left"/>
      <w:pPr>
        <w:ind w:left="2187" w:hanging="360"/>
      </w:pPr>
      <w:rPr>
        <w:rFonts w:ascii="Wingdings" w:hAnsi="Wingdings" w:hint="default"/>
      </w:rPr>
    </w:lvl>
    <w:lvl w:ilvl="3" w:tplc="04220001" w:tentative="1">
      <w:start w:val="1"/>
      <w:numFmt w:val="bullet"/>
      <w:lvlText w:val=""/>
      <w:lvlJc w:val="left"/>
      <w:pPr>
        <w:ind w:left="2907" w:hanging="360"/>
      </w:pPr>
      <w:rPr>
        <w:rFonts w:ascii="Symbol" w:hAnsi="Symbol" w:hint="default"/>
      </w:rPr>
    </w:lvl>
    <w:lvl w:ilvl="4" w:tplc="04220003" w:tentative="1">
      <w:start w:val="1"/>
      <w:numFmt w:val="bullet"/>
      <w:lvlText w:val="o"/>
      <w:lvlJc w:val="left"/>
      <w:pPr>
        <w:ind w:left="3627" w:hanging="360"/>
      </w:pPr>
      <w:rPr>
        <w:rFonts w:ascii="Courier New" w:hAnsi="Courier New" w:cs="Courier New" w:hint="default"/>
      </w:rPr>
    </w:lvl>
    <w:lvl w:ilvl="5" w:tplc="04220005" w:tentative="1">
      <w:start w:val="1"/>
      <w:numFmt w:val="bullet"/>
      <w:lvlText w:val=""/>
      <w:lvlJc w:val="left"/>
      <w:pPr>
        <w:ind w:left="4347" w:hanging="360"/>
      </w:pPr>
      <w:rPr>
        <w:rFonts w:ascii="Wingdings" w:hAnsi="Wingdings" w:hint="default"/>
      </w:rPr>
    </w:lvl>
    <w:lvl w:ilvl="6" w:tplc="04220001" w:tentative="1">
      <w:start w:val="1"/>
      <w:numFmt w:val="bullet"/>
      <w:lvlText w:val=""/>
      <w:lvlJc w:val="left"/>
      <w:pPr>
        <w:ind w:left="5067" w:hanging="360"/>
      </w:pPr>
      <w:rPr>
        <w:rFonts w:ascii="Symbol" w:hAnsi="Symbol" w:hint="default"/>
      </w:rPr>
    </w:lvl>
    <w:lvl w:ilvl="7" w:tplc="04220003" w:tentative="1">
      <w:start w:val="1"/>
      <w:numFmt w:val="bullet"/>
      <w:lvlText w:val="o"/>
      <w:lvlJc w:val="left"/>
      <w:pPr>
        <w:ind w:left="5787" w:hanging="360"/>
      </w:pPr>
      <w:rPr>
        <w:rFonts w:ascii="Courier New" w:hAnsi="Courier New" w:cs="Courier New" w:hint="default"/>
      </w:rPr>
    </w:lvl>
    <w:lvl w:ilvl="8" w:tplc="04220005" w:tentative="1">
      <w:start w:val="1"/>
      <w:numFmt w:val="bullet"/>
      <w:lvlText w:val=""/>
      <w:lvlJc w:val="left"/>
      <w:pPr>
        <w:ind w:left="6507" w:hanging="360"/>
      </w:pPr>
      <w:rPr>
        <w:rFonts w:ascii="Wingdings" w:hAnsi="Wingdings" w:hint="default"/>
      </w:rPr>
    </w:lvl>
  </w:abstractNum>
  <w:abstractNum w:abstractNumId="78">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AA93034"/>
    <w:multiLevelType w:val="hybridMultilevel"/>
    <w:tmpl w:val="82C8B6A4"/>
    <w:lvl w:ilvl="0" w:tplc="DC9CF0EC">
      <w:start w:val="1"/>
      <w:numFmt w:val="bullet"/>
      <w:lvlText w:val="−"/>
      <w:lvlJc w:val="left"/>
      <w:pPr>
        <w:ind w:left="747" w:hanging="360"/>
      </w:pPr>
      <w:rPr>
        <w:rFonts w:ascii="Times New Roman" w:hAnsi="Times New Roman" w:cs="Times New Roman" w:hint="default"/>
      </w:rPr>
    </w:lvl>
    <w:lvl w:ilvl="1" w:tplc="04220003" w:tentative="1">
      <w:start w:val="1"/>
      <w:numFmt w:val="bullet"/>
      <w:lvlText w:val="o"/>
      <w:lvlJc w:val="left"/>
      <w:pPr>
        <w:ind w:left="1467" w:hanging="360"/>
      </w:pPr>
      <w:rPr>
        <w:rFonts w:ascii="Courier New" w:hAnsi="Courier New" w:cs="Courier New" w:hint="default"/>
      </w:rPr>
    </w:lvl>
    <w:lvl w:ilvl="2" w:tplc="04220005" w:tentative="1">
      <w:start w:val="1"/>
      <w:numFmt w:val="bullet"/>
      <w:lvlText w:val=""/>
      <w:lvlJc w:val="left"/>
      <w:pPr>
        <w:ind w:left="2187" w:hanging="360"/>
      </w:pPr>
      <w:rPr>
        <w:rFonts w:ascii="Wingdings" w:hAnsi="Wingdings" w:hint="default"/>
      </w:rPr>
    </w:lvl>
    <w:lvl w:ilvl="3" w:tplc="04220001" w:tentative="1">
      <w:start w:val="1"/>
      <w:numFmt w:val="bullet"/>
      <w:lvlText w:val=""/>
      <w:lvlJc w:val="left"/>
      <w:pPr>
        <w:ind w:left="2907" w:hanging="360"/>
      </w:pPr>
      <w:rPr>
        <w:rFonts w:ascii="Symbol" w:hAnsi="Symbol" w:hint="default"/>
      </w:rPr>
    </w:lvl>
    <w:lvl w:ilvl="4" w:tplc="04220003" w:tentative="1">
      <w:start w:val="1"/>
      <w:numFmt w:val="bullet"/>
      <w:lvlText w:val="o"/>
      <w:lvlJc w:val="left"/>
      <w:pPr>
        <w:ind w:left="3627" w:hanging="360"/>
      </w:pPr>
      <w:rPr>
        <w:rFonts w:ascii="Courier New" w:hAnsi="Courier New" w:cs="Courier New" w:hint="default"/>
      </w:rPr>
    </w:lvl>
    <w:lvl w:ilvl="5" w:tplc="04220005" w:tentative="1">
      <w:start w:val="1"/>
      <w:numFmt w:val="bullet"/>
      <w:lvlText w:val=""/>
      <w:lvlJc w:val="left"/>
      <w:pPr>
        <w:ind w:left="4347" w:hanging="360"/>
      </w:pPr>
      <w:rPr>
        <w:rFonts w:ascii="Wingdings" w:hAnsi="Wingdings" w:hint="default"/>
      </w:rPr>
    </w:lvl>
    <w:lvl w:ilvl="6" w:tplc="04220001" w:tentative="1">
      <w:start w:val="1"/>
      <w:numFmt w:val="bullet"/>
      <w:lvlText w:val=""/>
      <w:lvlJc w:val="left"/>
      <w:pPr>
        <w:ind w:left="5067" w:hanging="360"/>
      </w:pPr>
      <w:rPr>
        <w:rFonts w:ascii="Symbol" w:hAnsi="Symbol" w:hint="default"/>
      </w:rPr>
    </w:lvl>
    <w:lvl w:ilvl="7" w:tplc="04220003" w:tentative="1">
      <w:start w:val="1"/>
      <w:numFmt w:val="bullet"/>
      <w:lvlText w:val="o"/>
      <w:lvlJc w:val="left"/>
      <w:pPr>
        <w:ind w:left="5787" w:hanging="360"/>
      </w:pPr>
      <w:rPr>
        <w:rFonts w:ascii="Courier New" w:hAnsi="Courier New" w:cs="Courier New" w:hint="default"/>
      </w:rPr>
    </w:lvl>
    <w:lvl w:ilvl="8" w:tplc="04220005" w:tentative="1">
      <w:start w:val="1"/>
      <w:numFmt w:val="bullet"/>
      <w:lvlText w:val=""/>
      <w:lvlJc w:val="left"/>
      <w:pPr>
        <w:ind w:left="6507" w:hanging="360"/>
      </w:pPr>
      <w:rPr>
        <w:rFonts w:ascii="Wingdings" w:hAnsi="Wingdings" w:hint="default"/>
      </w:rPr>
    </w:lvl>
  </w:abstractNum>
  <w:abstractNum w:abstractNumId="80">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81">
    <w:nsid w:val="0EDB2227"/>
    <w:multiLevelType w:val="hybridMultilevel"/>
    <w:tmpl w:val="D5827B90"/>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82">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3">
    <w:nsid w:val="102642D6"/>
    <w:multiLevelType w:val="hybridMultilevel"/>
    <w:tmpl w:val="53240466"/>
    <w:lvl w:ilvl="0" w:tplc="04220011">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84">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5">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86">
    <w:nsid w:val="125A4A1A"/>
    <w:multiLevelType w:val="hybridMultilevel"/>
    <w:tmpl w:val="35B6DF52"/>
    <w:lvl w:ilvl="0" w:tplc="6D829C64">
      <w:start w:val="1"/>
      <w:numFmt w:val="decimal"/>
      <w:lvlText w:val="%1"/>
      <w:lvlJc w:val="left"/>
      <w:pPr>
        <w:ind w:left="144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7">
    <w:nsid w:val="12EE674B"/>
    <w:multiLevelType w:val="hybridMultilevel"/>
    <w:tmpl w:val="D6B2021E"/>
    <w:lvl w:ilvl="0" w:tplc="46022082">
      <w:start w:val="1"/>
      <w:numFmt w:val="bullet"/>
      <w:lvlText w:val=""/>
      <w:lvlJc w:val="left"/>
      <w:pPr>
        <w:tabs>
          <w:tab w:val="num" w:pos="899"/>
        </w:tabs>
        <w:ind w:left="899" w:hanging="360"/>
      </w:pPr>
      <w:rPr>
        <w:rFonts w:ascii="Wingdings" w:hAnsi="Wingdings" w:hint="default"/>
      </w:rPr>
    </w:lvl>
    <w:lvl w:ilvl="1" w:tplc="97008ABE">
      <w:start w:val="1"/>
      <w:numFmt w:val="decimal"/>
      <w:lvlText w:val="%2)"/>
      <w:lvlJc w:val="left"/>
      <w:pPr>
        <w:tabs>
          <w:tab w:val="num" w:pos="1979"/>
        </w:tabs>
        <w:ind w:left="1979" w:hanging="360"/>
      </w:pPr>
      <w:rPr>
        <w:rFonts w:ascii="Times New Roman" w:eastAsia="Times New Roman" w:hAnsi="Times New Roman" w:cs="Times New Roman"/>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88">
    <w:nsid w:val="136C4F57"/>
    <w:multiLevelType w:val="hybridMultilevel"/>
    <w:tmpl w:val="4CE08F50"/>
    <w:lvl w:ilvl="0" w:tplc="DC9CF0EC">
      <w:start w:val="1"/>
      <w:numFmt w:val="bullet"/>
      <w:lvlText w:val="−"/>
      <w:lvlJc w:val="left"/>
      <w:pPr>
        <w:ind w:left="1620" w:hanging="360"/>
      </w:pPr>
      <w:rPr>
        <w:rFonts w:ascii="Times New Roman" w:hAnsi="Times New Roman" w:cs="Times New Roman" w:hint="default"/>
      </w:rPr>
    </w:lvl>
    <w:lvl w:ilvl="1" w:tplc="04220003" w:tentative="1">
      <w:start w:val="1"/>
      <w:numFmt w:val="bullet"/>
      <w:lvlText w:val="o"/>
      <w:lvlJc w:val="left"/>
      <w:pPr>
        <w:ind w:left="2340" w:hanging="360"/>
      </w:pPr>
      <w:rPr>
        <w:rFonts w:ascii="Courier New" w:hAnsi="Courier New" w:cs="Courier New" w:hint="default"/>
      </w:rPr>
    </w:lvl>
    <w:lvl w:ilvl="2" w:tplc="04220005" w:tentative="1">
      <w:start w:val="1"/>
      <w:numFmt w:val="bullet"/>
      <w:lvlText w:val=""/>
      <w:lvlJc w:val="left"/>
      <w:pPr>
        <w:ind w:left="3060" w:hanging="360"/>
      </w:pPr>
      <w:rPr>
        <w:rFonts w:ascii="Wingdings" w:hAnsi="Wingdings" w:hint="default"/>
      </w:rPr>
    </w:lvl>
    <w:lvl w:ilvl="3" w:tplc="04220001" w:tentative="1">
      <w:start w:val="1"/>
      <w:numFmt w:val="bullet"/>
      <w:lvlText w:val=""/>
      <w:lvlJc w:val="left"/>
      <w:pPr>
        <w:ind w:left="3780" w:hanging="360"/>
      </w:pPr>
      <w:rPr>
        <w:rFonts w:ascii="Symbol" w:hAnsi="Symbol" w:hint="default"/>
      </w:rPr>
    </w:lvl>
    <w:lvl w:ilvl="4" w:tplc="04220003" w:tentative="1">
      <w:start w:val="1"/>
      <w:numFmt w:val="bullet"/>
      <w:lvlText w:val="o"/>
      <w:lvlJc w:val="left"/>
      <w:pPr>
        <w:ind w:left="4500" w:hanging="360"/>
      </w:pPr>
      <w:rPr>
        <w:rFonts w:ascii="Courier New" w:hAnsi="Courier New" w:cs="Courier New" w:hint="default"/>
      </w:rPr>
    </w:lvl>
    <w:lvl w:ilvl="5" w:tplc="04220005" w:tentative="1">
      <w:start w:val="1"/>
      <w:numFmt w:val="bullet"/>
      <w:lvlText w:val=""/>
      <w:lvlJc w:val="left"/>
      <w:pPr>
        <w:ind w:left="5220" w:hanging="360"/>
      </w:pPr>
      <w:rPr>
        <w:rFonts w:ascii="Wingdings" w:hAnsi="Wingdings" w:hint="default"/>
      </w:rPr>
    </w:lvl>
    <w:lvl w:ilvl="6" w:tplc="04220001" w:tentative="1">
      <w:start w:val="1"/>
      <w:numFmt w:val="bullet"/>
      <w:lvlText w:val=""/>
      <w:lvlJc w:val="left"/>
      <w:pPr>
        <w:ind w:left="5940" w:hanging="360"/>
      </w:pPr>
      <w:rPr>
        <w:rFonts w:ascii="Symbol" w:hAnsi="Symbol" w:hint="default"/>
      </w:rPr>
    </w:lvl>
    <w:lvl w:ilvl="7" w:tplc="04220003" w:tentative="1">
      <w:start w:val="1"/>
      <w:numFmt w:val="bullet"/>
      <w:lvlText w:val="o"/>
      <w:lvlJc w:val="left"/>
      <w:pPr>
        <w:ind w:left="6660" w:hanging="360"/>
      </w:pPr>
      <w:rPr>
        <w:rFonts w:ascii="Courier New" w:hAnsi="Courier New" w:cs="Courier New" w:hint="default"/>
      </w:rPr>
    </w:lvl>
    <w:lvl w:ilvl="8" w:tplc="04220005" w:tentative="1">
      <w:start w:val="1"/>
      <w:numFmt w:val="bullet"/>
      <w:lvlText w:val=""/>
      <w:lvlJc w:val="left"/>
      <w:pPr>
        <w:ind w:left="7380" w:hanging="360"/>
      </w:pPr>
      <w:rPr>
        <w:rFonts w:ascii="Wingdings" w:hAnsi="Wingdings" w:hint="default"/>
      </w:rPr>
    </w:lvl>
  </w:abstractNum>
  <w:abstractNum w:abstractNumId="89">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90">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91">
    <w:nsid w:val="29247220"/>
    <w:multiLevelType w:val="hybridMultilevel"/>
    <w:tmpl w:val="E8ACA43E"/>
    <w:lvl w:ilvl="0" w:tplc="04190011">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2">
    <w:nsid w:val="299F0403"/>
    <w:multiLevelType w:val="hybridMultilevel"/>
    <w:tmpl w:val="F8B27EFC"/>
    <w:lvl w:ilvl="0" w:tplc="2B2EC91C">
      <w:start w:val="1"/>
      <w:numFmt w:val="bullet"/>
      <w:lvlText w:val="−"/>
      <w:lvlJc w:val="left"/>
      <w:pPr>
        <w:ind w:left="1980" w:hanging="360"/>
      </w:pPr>
      <w:rPr>
        <w:rFonts w:ascii="Times New Roman" w:hAnsi="Times New Roman" w:cs="Times New Roman" w:hint="default"/>
        <w:color w:val="auto"/>
      </w:rPr>
    </w:lvl>
    <w:lvl w:ilvl="1" w:tplc="04220003" w:tentative="1">
      <w:start w:val="1"/>
      <w:numFmt w:val="bullet"/>
      <w:lvlText w:val="o"/>
      <w:lvlJc w:val="left"/>
      <w:pPr>
        <w:ind w:left="2700" w:hanging="360"/>
      </w:pPr>
      <w:rPr>
        <w:rFonts w:ascii="Courier New" w:hAnsi="Courier New" w:cs="Courier New" w:hint="default"/>
      </w:rPr>
    </w:lvl>
    <w:lvl w:ilvl="2" w:tplc="04220005" w:tentative="1">
      <w:start w:val="1"/>
      <w:numFmt w:val="bullet"/>
      <w:lvlText w:val=""/>
      <w:lvlJc w:val="left"/>
      <w:pPr>
        <w:ind w:left="3420" w:hanging="360"/>
      </w:pPr>
      <w:rPr>
        <w:rFonts w:ascii="Wingdings" w:hAnsi="Wingdings" w:hint="default"/>
      </w:rPr>
    </w:lvl>
    <w:lvl w:ilvl="3" w:tplc="04220001" w:tentative="1">
      <w:start w:val="1"/>
      <w:numFmt w:val="bullet"/>
      <w:lvlText w:val=""/>
      <w:lvlJc w:val="left"/>
      <w:pPr>
        <w:ind w:left="4140" w:hanging="360"/>
      </w:pPr>
      <w:rPr>
        <w:rFonts w:ascii="Symbol" w:hAnsi="Symbol" w:hint="default"/>
      </w:rPr>
    </w:lvl>
    <w:lvl w:ilvl="4" w:tplc="04220003" w:tentative="1">
      <w:start w:val="1"/>
      <w:numFmt w:val="bullet"/>
      <w:lvlText w:val="o"/>
      <w:lvlJc w:val="left"/>
      <w:pPr>
        <w:ind w:left="4860" w:hanging="360"/>
      </w:pPr>
      <w:rPr>
        <w:rFonts w:ascii="Courier New" w:hAnsi="Courier New" w:cs="Courier New" w:hint="default"/>
      </w:rPr>
    </w:lvl>
    <w:lvl w:ilvl="5" w:tplc="04220005" w:tentative="1">
      <w:start w:val="1"/>
      <w:numFmt w:val="bullet"/>
      <w:lvlText w:val=""/>
      <w:lvlJc w:val="left"/>
      <w:pPr>
        <w:ind w:left="5580" w:hanging="360"/>
      </w:pPr>
      <w:rPr>
        <w:rFonts w:ascii="Wingdings" w:hAnsi="Wingdings" w:hint="default"/>
      </w:rPr>
    </w:lvl>
    <w:lvl w:ilvl="6" w:tplc="04220001" w:tentative="1">
      <w:start w:val="1"/>
      <w:numFmt w:val="bullet"/>
      <w:lvlText w:val=""/>
      <w:lvlJc w:val="left"/>
      <w:pPr>
        <w:ind w:left="6300" w:hanging="360"/>
      </w:pPr>
      <w:rPr>
        <w:rFonts w:ascii="Symbol" w:hAnsi="Symbol" w:hint="default"/>
      </w:rPr>
    </w:lvl>
    <w:lvl w:ilvl="7" w:tplc="04220003" w:tentative="1">
      <w:start w:val="1"/>
      <w:numFmt w:val="bullet"/>
      <w:lvlText w:val="o"/>
      <w:lvlJc w:val="left"/>
      <w:pPr>
        <w:ind w:left="7020" w:hanging="360"/>
      </w:pPr>
      <w:rPr>
        <w:rFonts w:ascii="Courier New" w:hAnsi="Courier New" w:cs="Courier New" w:hint="default"/>
      </w:rPr>
    </w:lvl>
    <w:lvl w:ilvl="8" w:tplc="04220005" w:tentative="1">
      <w:start w:val="1"/>
      <w:numFmt w:val="bullet"/>
      <w:lvlText w:val=""/>
      <w:lvlJc w:val="left"/>
      <w:pPr>
        <w:ind w:left="7740" w:hanging="360"/>
      </w:pPr>
      <w:rPr>
        <w:rFonts w:ascii="Wingdings" w:hAnsi="Wingdings" w:hint="default"/>
      </w:rPr>
    </w:lvl>
  </w:abstractNum>
  <w:abstractNum w:abstractNumId="93">
    <w:nsid w:val="2E29110B"/>
    <w:multiLevelType w:val="hybridMultilevel"/>
    <w:tmpl w:val="4D344304"/>
    <w:lvl w:ilvl="0" w:tplc="DC9CF0EC">
      <w:start w:val="1"/>
      <w:numFmt w:val="bullet"/>
      <w:lvlText w:val="−"/>
      <w:lvlJc w:val="left"/>
      <w:pPr>
        <w:ind w:left="1619" w:hanging="360"/>
      </w:pPr>
      <w:rPr>
        <w:rFonts w:ascii="Times New Roman" w:hAnsi="Times New Roman" w:cs="Times New Roman" w:hint="default"/>
      </w:rPr>
    </w:lvl>
    <w:lvl w:ilvl="1" w:tplc="04220003" w:tentative="1">
      <w:start w:val="1"/>
      <w:numFmt w:val="bullet"/>
      <w:lvlText w:val="o"/>
      <w:lvlJc w:val="left"/>
      <w:pPr>
        <w:ind w:left="2339" w:hanging="360"/>
      </w:pPr>
      <w:rPr>
        <w:rFonts w:ascii="Courier New" w:hAnsi="Courier New" w:cs="Courier New" w:hint="default"/>
      </w:rPr>
    </w:lvl>
    <w:lvl w:ilvl="2" w:tplc="04220005" w:tentative="1">
      <w:start w:val="1"/>
      <w:numFmt w:val="bullet"/>
      <w:lvlText w:val=""/>
      <w:lvlJc w:val="left"/>
      <w:pPr>
        <w:ind w:left="3059" w:hanging="360"/>
      </w:pPr>
      <w:rPr>
        <w:rFonts w:ascii="Wingdings" w:hAnsi="Wingdings" w:hint="default"/>
      </w:rPr>
    </w:lvl>
    <w:lvl w:ilvl="3" w:tplc="04220001" w:tentative="1">
      <w:start w:val="1"/>
      <w:numFmt w:val="bullet"/>
      <w:lvlText w:val=""/>
      <w:lvlJc w:val="left"/>
      <w:pPr>
        <w:ind w:left="3779" w:hanging="360"/>
      </w:pPr>
      <w:rPr>
        <w:rFonts w:ascii="Symbol" w:hAnsi="Symbol" w:hint="default"/>
      </w:rPr>
    </w:lvl>
    <w:lvl w:ilvl="4" w:tplc="04220003" w:tentative="1">
      <w:start w:val="1"/>
      <w:numFmt w:val="bullet"/>
      <w:lvlText w:val="o"/>
      <w:lvlJc w:val="left"/>
      <w:pPr>
        <w:ind w:left="4499" w:hanging="360"/>
      </w:pPr>
      <w:rPr>
        <w:rFonts w:ascii="Courier New" w:hAnsi="Courier New" w:cs="Courier New" w:hint="default"/>
      </w:rPr>
    </w:lvl>
    <w:lvl w:ilvl="5" w:tplc="04220005" w:tentative="1">
      <w:start w:val="1"/>
      <w:numFmt w:val="bullet"/>
      <w:lvlText w:val=""/>
      <w:lvlJc w:val="left"/>
      <w:pPr>
        <w:ind w:left="5219" w:hanging="360"/>
      </w:pPr>
      <w:rPr>
        <w:rFonts w:ascii="Wingdings" w:hAnsi="Wingdings" w:hint="default"/>
      </w:rPr>
    </w:lvl>
    <w:lvl w:ilvl="6" w:tplc="04220001" w:tentative="1">
      <w:start w:val="1"/>
      <w:numFmt w:val="bullet"/>
      <w:lvlText w:val=""/>
      <w:lvlJc w:val="left"/>
      <w:pPr>
        <w:ind w:left="5939" w:hanging="360"/>
      </w:pPr>
      <w:rPr>
        <w:rFonts w:ascii="Symbol" w:hAnsi="Symbol" w:hint="default"/>
      </w:rPr>
    </w:lvl>
    <w:lvl w:ilvl="7" w:tplc="04220003" w:tentative="1">
      <w:start w:val="1"/>
      <w:numFmt w:val="bullet"/>
      <w:lvlText w:val="o"/>
      <w:lvlJc w:val="left"/>
      <w:pPr>
        <w:ind w:left="6659" w:hanging="360"/>
      </w:pPr>
      <w:rPr>
        <w:rFonts w:ascii="Courier New" w:hAnsi="Courier New" w:cs="Courier New" w:hint="default"/>
      </w:rPr>
    </w:lvl>
    <w:lvl w:ilvl="8" w:tplc="04220005" w:tentative="1">
      <w:start w:val="1"/>
      <w:numFmt w:val="bullet"/>
      <w:lvlText w:val=""/>
      <w:lvlJc w:val="left"/>
      <w:pPr>
        <w:ind w:left="7379" w:hanging="360"/>
      </w:pPr>
      <w:rPr>
        <w:rFonts w:ascii="Wingdings" w:hAnsi="Wingdings" w:hint="default"/>
      </w:rPr>
    </w:lvl>
  </w:abstractNum>
  <w:abstractNum w:abstractNumId="94">
    <w:nsid w:val="326A57C1"/>
    <w:multiLevelType w:val="multilevel"/>
    <w:tmpl w:val="8CAAF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nsid w:val="36E64E67"/>
    <w:multiLevelType w:val="hybridMultilevel"/>
    <w:tmpl w:val="0CD6D7A6"/>
    <w:lvl w:ilvl="0" w:tplc="DC9CF0EC">
      <w:start w:val="1"/>
      <w:numFmt w:val="bullet"/>
      <w:lvlText w:val="−"/>
      <w:lvlJc w:val="left"/>
      <w:pPr>
        <w:ind w:left="1620" w:hanging="360"/>
      </w:pPr>
      <w:rPr>
        <w:rFonts w:ascii="Times New Roman" w:hAnsi="Times New Roman" w:cs="Times New Roman" w:hint="default"/>
      </w:rPr>
    </w:lvl>
    <w:lvl w:ilvl="1" w:tplc="04220003" w:tentative="1">
      <w:start w:val="1"/>
      <w:numFmt w:val="bullet"/>
      <w:lvlText w:val="o"/>
      <w:lvlJc w:val="left"/>
      <w:pPr>
        <w:ind w:left="2340" w:hanging="360"/>
      </w:pPr>
      <w:rPr>
        <w:rFonts w:ascii="Courier New" w:hAnsi="Courier New" w:cs="Courier New" w:hint="default"/>
      </w:rPr>
    </w:lvl>
    <w:lvl w:ilvl="2" w:tplc="04220005" w:tentative="1">
      <w:start w:val="1"/>
      <w:numFmt w:val="bullet"/>
      <w:lvlText w:val=""/>
      <w:lvlJc w:val="left"/>
      <w:pPr>
        <w:ind w:left="3060" w:hanging="360"/>
      </w:pPr>
      <w:rPr>
        <w:rFonts w:ascii="Wingdings" w:hAnsi="Wingdings" w:hint="default"/>
      </w:rPr>
    </w:lvl>
    <w:lvl w:ilvl="3" w:tplc="04220001" w:tentative="1">
      <w:start w:val="1"/>
      <w:numFmt w:val="bullet"/>
      <w:lvlText w:val=""/>
      <w:lvlJc w:val="left"/>
      <w:pPr>
        <w:ind w:left="3780" w:hanging="360"/>
      </w:pPr>
      <w:rPr>
        <w:rFonts w:ascii="Symbol" w:hAnsi="Symbol" w:hint="default"/>
      </w:rPr>
    </w:lvl>
    <w:lvl w:ilvl="4" w:tplc="04220003" w:tentative="1">
      <w:start w:val="1"/>
      <w:numFmt w:val="bullet"/>
      <w:lvlText w:val="o"/>
      <w:lvlJc w:val="left"/>
      <w:pPr>
        <w:ind w:left="4500" w:hanging="360"/>
      </w:pPr>
      <w:rPr>
        <w:rFonts w:ascii="Courier New" w:hAnsi="Courier New" w:cs="Courier New" w:hint="default"/>
      </w:rPr>
    </w:lvl>
    <w:lvl w:ilvl="5" w:tplc="04220005" w:tentative="1">
      <w:start w:val="1"/>
      <w:numFmt w:val="bullet"/>
      <w:lvlText w:val=""/>
      <w:lvlJc w:val="left"/>
      <w:pPr>
        <w:ind w:left="5220" w:hanging="360"/>
      </w:pPr>
      <w:rPr>
        <w:rFonts w:ascii="Wingdings" w:hAnsi="Wingdings" w:hint="default"/>
      </w:rPr>
    </w:lvl>
    <w:lvl w:ilvl="6" w:tplc="04220001" w:tentative="1">
      <w:start w:val="1"/>
      <w:numFmt w:val="bullet"/>
      <w:lvlText w:val=""/>
      <w:lvlJc w:val="left"/>
      <w:pPr>
        <w:ind w:left="5940" w:hanging="360"/>
      </w:pPr>
      <w:rPr>
        <w:rFonts w:ascii="Symbol" w:hAnsi="Symbol" w:hint="default"/>
      </w:rPr>
    </w:lvl>
    <w:lvl w:ilvl="7" w:tplc="04220003" w:tentative="1">
      <w:start w:val="1"/>
      <w:numFmt w:val="bullet"/>
      <w:lvlText w:val="o"/>
      <w:lvlJc w:val="left"/>
      <w:pPr>
        <w:ind w:left="6660" w:hanging="360"/>
      </w:pPr>
      <w:rPr>
        <w:rFonts w:ascii="Courier New" w:hAnsi="Courier New" w:cs="Courier New" w:hint="default"/>
      </w:rPr>
    </w:lvl>
    <w:lvl w:ilvl="8" w:tplc="04220005" w:tentative="1">
      <w:start w:val="1"/>
      <w:numFmt w:val="bullet"/>
      <w:lvlText w:val=""/>
      <w:lvlJc w:val="left"/>
      <w:pPr>
        <w:ind w:left="7380" w:hanging="360"/>
      </w:pPr>
      <w:rPr>
        <w:rFonts w:ascii="Wingdings" w:hAnsi="Wingdings" w:hint="default"/>
      </w:rPr>
    </w:lvl>
  </w:abstractNum>
  <w:abstractNum w:abstractNumId="96">
    <w:nsid w:val="38F554E5"/>
    <w:multiLevelType w:val="hybridMultilevel"/>
    <w:tmpl w:val="453C868C"/>
    <w:lvl w:ilvl="0" w:tplc="DC9CF0EC">
      <w:start w:val="1"/>
      <w:numFmt w:val="bullet"/>
      <w:lvlText w:val="−"/>
      <w:lvlJc w:val="left"/>
      <w:pPr>
        <w:ind w:left="1260" w:hanging="360"/>
      </w:pPr>
      <w:rPr>
        <w:rFonts w:ascii="Times New Roman" w:hAnsi="Times New Roman" w:cs="Times New Roman" w:hint="default"/>
      </w:rPr>
    </w:lvl>
    <w:lvl w:ilvl="1" w:tplc="04220003" w:tentative="1">
      <w:start w:val="1"/>
      <w:numFmt w:val="bullet"/>
      <w:lvlText w:val="o"/>
      <w:lvlJc w:val="left"/>
      <w:pPr>
        <w:ind w:left="1980" w:hanging="360"/>
      </w:pPr>
      <w:rPr>
        <w:rFonts w:ascii="Courier New" w:hAnsi="Courier New" w:cs="Courier New" w:hint="default"/>
      </w:rPr>
    </w:lvl>
    <w:lvl w:ilvl="2" w:tplc="04220005" w:tentative="1">
      <w:start w:val="1"/>
      <w:numFmt w:val="bullet"/>
      <w:lvlText w:val=""/>
      <w:lvlJc w:val="left"/>
      <w:pPr>
        <w:ind w:left="2700" w:hanging="360"/>
      </w:pPr>
      <w:rPr>
        <w:rFonts w:ascii="Wingdings" w:hAnsi="Wingdings" w:hint="default"/>
      </w:rPr>
    </w:lvl>
    <w:lvl w:ilvl="3" w:tplc="04220001" w:tentative="1">
      <w:start w:val="1"/>
      <w:numFmt w:val="bullet"/>
      <w:lvlText w:val=""/>
      <w:lvlJc w:val="left"/>
      <w:pPr>
        <w:ind w:left="3420" w:hanging="360"/>
      </w:pPr>
      <w:rPr>
        <w:rFonts w:ascii="Symbol" w:hAnsi="Symbol" w:hint="default"/>
      </w:rPr>
    </w:lvl>
    <w:lvl w:ilvl="4" w:tplc="04220003" w:tentative="1">
      <w:start w:val="1"/>
      <w:numFmt w:val="bullet"/>
      <w:lvlText w:val="o"/>
      <w:lvlJc w:val="left"/>
      <w:pPr>
        <w:ind w:left="4140" w:hanging="360"/>
      </w:pPr>
      <w:rPr>
        <w:rFonts w:ascii="Courier New" w:hAnsi="Courier New" w:cs="Courier New" w:hint="default"/>
      </w:rPr>
    </w:lvl>
    <w:lvl w:ilvl="5" w:tplc="04220005" w:tentative="1">
      <w:start w:val="1"/>
      <w:numFmt w:val="bullet"/>
      <w:lvlText w:val=""/>
      <w:lvlJc w:val="left"/>
      <w:pPr>
        <w:ind w:left="4860" w:hanging="360"/>
      </w:pPr>
      <w:rPr>
        <w:rFonts w:ascii="Wingdings" w:hAnsi="Wingdings" w:hint="default"/>
      </w:rPr>
    </w:lvl>
    <w:lvl w:ilvl="6" w:tplc="04220001" w:tentative="1">
      <w:start w:val="1"/>
      <w:numFmt w:val="bullet"/>
      <w:lvlText w:val=""/>
      <w:lvlJc w:val="left"/>
      <w:pPr>
        <w:ind w:left="5580" w:hanging="360"/>
      </w:pPr>
      <w:rPr>
        <w:rFonts w:ascii="Symbol" w:hAnsi="Symbol" w:hint="default"/>
      </w:rPr>
    </w:lvl>
    <w:lvl w:ilvl="7" w:tplc="04220003" w:tentative="1">
      <w:start w:val="1"/>
      <w:numFmt w:val="bullet"/>
      <w:lvlText w:val="o"/>
      <w:lvlJc w:val="left"/>
      <w:pPr>
        <w:ind w:left="6300" w:hanging="360"/>
      </w:pPr>
      <w:rPr>
        <w:rFonts w:ascii="Courier New" w:hAnsi="Courier New" w:cs="Courier New" w:hint="default"/>
      </w:rPr>
    </w:lvl>
    <w:lvl w:ilvl="8" w:tplc="04220005" w:tentative="1">
      <w:start w:val="1"/>
      <w:numFmt w:val="bullet"/>
      <w:lvlText w:val=""/>
      <w:lvlJc w:val="left"/>
      <w:pPr>
        <w:ind w:left="7020" w:hanging="360"/>
      </w:pPr>
      <w:rPr>
        <w:rFonts w:ascii="Wingdings" w:hAnsi="Wingdings" w:hint="default"/>
      </w:rPr>
    </w:lvl>
  </w:abstractNum>
  <w:abstractNum w:abstractNumId="97">
    <w:nsid w:val="3C426B1F"/>
    <w:multiLevelType w:val="hybridMultilevel"/>
    <w:tmpl w:val="F1281BEC"/>
    <w:lvl w:ilvl="0" w:tplc="A880BDBC">
      <w:start w:val="1"/>
      <w:numFmt w:val="decimal"/>
      <w:lvlText w:val="%1."/>
      <w:lvlJc w:val="left"/>
      <w:pPr>
        <w:tabs>
          <w:tab w:val="num" w:pos="720"/>
        </w:tabs>
        <w:ind w:left="720" w:hanging="360"/>
      </w:pPr>
      <w:rPr>
        <w:b w:val="0"/>
        <w:color w:val="auto"/>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8">
    <w:nsid w:val="42DE00E2"/>
    <w:multiLevelType w:val="singleLevel"/>
    <w:tmpl w:val="09AC4B6A"/>
    <w:name w:val="WW8Num43"/>
    <w:lvl w:ilvl="0">
      <w:start w:val="1"/>
      <w:numFmt w:val="decimal"/>
      <w:lvlText w:val="%1)"/>
      <w:legacy w:legacy="1" w:legacySpace="0" w:legacyIndent="336"/>
      <w:lvlJc w:val="left"/>
      <w:rPr>
        <w:rFonts w:ascii="Times New Roman" w:hAnsi="Times New Roman" w:cs="Times New Roman" w:hint="default"/>
      </w:rPr>
    </w:lvl>
  </w:abstractNum>
  <w:abstractNum w:abstractNumId="99">
    <w:nsid w:val="45394E80"/>
    <w:multiLevelType w:val="hybridMultilevel"/>
    <w:tmpl w:val="B6A686CC"/>
    <w:lvl w:ilvl="0" w:tplc="0419000F">
      <w:start w:val="1"/>
      <w:numFmt w:val="decimal"/>
      <w:lvlText w:val="%1."/>
      <w:lvlJc w:val="left"/>
      <w:pPr>
        <w:tabs>
          <w:tab w:val="num" w:pos="1260"/>
        </w:tabs>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0">
    <w:nsid w:val="46322DB3"/>
    <w:multiLevelType w:val="hybridMultilevel"/>
    <w:tmpl w:val="BA40DB3E"/>
    <w:lvl w:ilvl="0" w:tplc="0419000F">
      <w:start w:val="1"/>
      <w:numFmt w:val="decimal"/>
      <w:lvlText w:val="%1."/>
      <w:lvlJc w:val="left"/>
      <w:pPr>
        <w:tabs>
          <w:tab w:val="num" w:pos="5606"/>
        </w:tabs>
        <w:ind w:left="560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1">
    <w:nsid w:val="46C8347C"/>
    <w:multiLevelType w:val="hybridMultilevel"/>
    <w:tmpl w:val="A4FABD7C"/>
    <w:lvl w:ilvl="0" w:tplc="ECAE78EC">
      <w:start w:val="1"/>
      <w:numFmt w:val="decimal"/>
      <w:lvlText w:val="%1."/>
      <w:lvlJc w:val="left"/>
      <w:pPr>
        <w:tabs>
          <w:tab w:val="num" w:pos="1260"/>
        </w:tabs>
        <w:ind w:left="1260" w:hanging="360"/>
      </w:pPr>
      <w:rPr>
        <w:i w:val="0"/>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2">
    <w:nsid w:val="4CF6448B"/>
    <w:multiLevelType w:val="hybridMultilevel"/>
    <w:tmpl w:val="B8E6BDCA"/>
    <w:lvl w:ilvl="0" w:tplc="DC9CF0EC">
      <w:start w:val="1"/>
      <w:numFmt w:val="bullet"/>
      <w:lvlText w:val="−"/>
      <w:lvlJc w:val="left"/>
      <w:pPr>
        <w:ind w:left="1080" w:hanging="360"/>
      </w:pPr>
      <w:rPr>
        <w:rFonts w:ascii="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03">
    <w:nsid w:val="53193312"/>
    <w:multiLevelType w:val="hybridMultilevel"/>
    <w:tmpl w:val="0CA8E58E"/>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04">
    <w:nsid w:val="57657DD5"/>
    <w:multiLevelType w:val="hybridMultilevel"/>
    <w:tmpl w:val="237EFB44"/>
    <w:lvl w:ilvl="0" w:tplc="1C8EC4A0">
      <w:start w:val="1"/>
      <w:numFmt w:val="decimal"/>
      <w:lvlText w:val="%1)"/>
      <w:lvlJc w:val="left"/>
      <w:pPr>
        <w:ind w:left="927"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5">
    <w:nsid w:val="5F43637A"/>
    <w:multiLevelType w:val="hybridMultilevel"/>
    <w:tmpl w:val="39E8FD42"/>
    <w:lvl w:ilvl="0" w:tplc="DC9CF0EC">
      <w:start w:val="1"/>
      <w:numFmt w:val="bullet"/>
      <w:lvlText w:val="−"/>
      <w:lvlJc w:val="left"/>
      <w:pPr>
        <w:ind w:left="1260" w:hanging="360"/>
      </w:pPr>
      <w:rPr>
        <w:rFonts w:ascii="Times New Roman" w:hAnsi="Times New Roman" w:cs="Times New Roman" w:hint="default"/>
      </w:rPr>
    </w:lvl>
    <w:lvl w:ilvl="1" w:tplc="04220003" w:tentative="1">
      <w:start w:val="1"/>
      <w:numFmt w:val="bullet"/>
      <w:lvlText w:val="o"/>
      <w:lvlJc w:val="left"/>
      <w:pPr>
        <w:ind w:left="1980" w:hanging="360"/>
      </w:pPr>
      <w:rPr>
        <w:rFonts w:ascii="Courier New" w:hAnsi="Courier New" w:cs="Courier New" w:hint="default"/>
      </w:rPr>
    </w:lvl>
    <w:lvl w:ilvl="2" w:tplc="04220005" w:tentative="1">
      <w:start w:val="1"/>
      <w:numFmt w:val="bullet"/>
      <w:lvlText w:val=""/>
      <w:lvlJc w:val="left"/>
      <w:pPr>
        <w:ind w:left="2700" w:hanging="360"/>
      </w:pPr>
      <w:rPr>
        <w:rFonts w:ascii="Wingdings" w:hAnsi="Wingdings" w:hint="default"/>
      </w:rPr>
    </w:lvl>
    <w:lvl w:ilvl="3" w:tplc="04220001" w:tentative="1">
      <w:start w:val="1"/>
      <w:numFmt w:val="bullet"/>
      <w:lvlText w:val=""/>
      <w:lvlJc w:val="left"/>
      <w:pPr>
        <w:ind w:left="3420" w:hanging="360"/>
      </w:pPr>
      <w:rPr>
        <w:rFonts w:ascii="Symbol" w:hAnsi="Symbol" w:hint="default"/>
      </w:rPr>
    </w:lvl>
    <w:lvl w:ilvl="4" w:tplc="04220003" w:tentative="1">
      <w:start w:val="1"/>
      <w:numFmt w:val="bullet"/>
      <w:lvlText w:val="o"/>
      <w:lvlJc w:val="left"/>
      <w:pPr>
        <w:ind w:left="4140" w:hanging="360"/>
      </w:pPr>
      <w:rPr>
        <w:rFonts w:ascii="Courier New" w:hAnsi="Courier New" w:cs="Courier New" w:hint="default"/>
      </w:rPr>
    </w:lvl>
    <w:lvl w:ilvl="5" w:tplc="04220005" w:tentative="1">
      <w:start w:val="1"/>
      <w:numFmt w:val="bullet"/>
      <w:lvlText w:val=""/>
      <w:lvlJc w:val="left"/>
      <w:pPr>
        <w:ind w:left="4860" w:hanging="360"/>
      </w:pPr>
      <w:rPr>
        <w:rFonts w:ascii="Wingdings" w:hAnsi="Wingdings" w:hint="default"/>
      </w:rPr>
    </w:lvl>
    <w:lvl w:ilvl="6" w:tplc="04220001" w:tentative="1">
      <w:start w:val="1"/>
      <w:numFmt w:val="bullet"/>
      <w:lvlText w:val=""/>
      <w:lvlJc w:val="left"/>
      <w:pPr>
        <w:ind w:left="5580" w:hanging="360"/>
      </w:pPr>
      <w:rPr>
        <w:rFonts w:ascii="Symbol" w:hAnsi="Symbol" w:hint="default"/>
      </w:rPr>
    </w:lvl>
    <w:lvl w:ilvl="7" w:tplc="04220003" w:tentative="1">
      <w:start w:val="1"/>
      <w:numFmt w:val="bullet"/>
      <w:lvlText w:val="o"/>
      <w:lvlJc w:val="left"/>
      <w:pPr>
        <w:ind w:left="6300" w:hanging="360"/>
      </w:pPr>
      <w:rPr>
        <w:rFonts w:ascii="Courier New" w:hAnsi="Courier New" w:cs="Courier New" w:hint="default"/>
      </w:rPr>
    </w:lvl>
    <w:lvl w:ilvl="8" w:tplc="04220005" w:tentative="1">
      <w:start w:val="1"/>
      <w:numFmt w:val="bullet"/>
      <w:lvlText w:val=""/>
      <w:lvlJc w:val="left"/>
      <w:pPr>
        <w:ind w:left="7020" w:hanging="360"/>
      </w:pPr>
      <w:rPr>
        <w:rFonts w:ascii="Wingdings" w:hAnsi="Wingdings" w:hint="default"/>
      </w:rPr>
    </w:lvl>
  </w:abstractNum>
  <w:abstractNum w:abstractNumId="106">
    <w:nsid w:val="60AA16A3"/>
    <w:multiLevelType w:val="hybridMultilevel"/>
    <w:tmpl w:val="26920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nsid w:val="62DF45D7"/>
    <w:multiLevelType w:val="hybridMultilevel"/>
    <w:tmpl w:val="35788E44"/>
    <w:lvl w:ilvl="0" w:tplc="679A0F06">
      <w:start w:val="1"/>
      <w:numFmt w:val="decimal"/>
      <w:lvlText w:val="%1."/>
      <w:lvlJc w:val="left"/>
      <w:pPr>
        <w:tabs>
          <w:tab w:val="num" w:pos="720"/>
        </w:tabs>
        <w:ind w:left="720" w:hanging="360"/>
      </w:pPr>
      <w:rPr>
        <w:b w:val="0"/>
        <w:color w:val="auto"/>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8">
    <w:nsid w:val="6D53680E"/>
    <w:multiLevelType w:val="hybridMultilevel"/>
    <w:tmpl w:val="0B9CD05C"/>
    <w:lvl w:ilvl="0" w:tplc="DC9CF0EC">
      <w:start w:val="1"/>
      <w:numFmt w:val="bullet"/>
      <w:lvlText w:val="−"/>
      <w:lvlJc w:val="left"/>
      <w:pPr>
        <w:ind w:left="1259" w:hanging="360"/>
      </w:pPr>
      <w:rPr>
        <w:rFonts w:ascii="Times New Roman" w:hAnsi="Times New Roman" w:cs="Times New Roman" w:hint="default"/>
      </w:rPr>
    </w:lvl>
    <w:lvl w:ilvl="1" w:tplc="04220003" w:tentative="1">
      <w:start w:val="1"/>
      <w:numFmt w:val="bullet"/>
      <w:lvlText w:val="o"/>
      <w:lvlJc w:val="left"/>
      <w:pPr>
        <w:ind w:left="1979" w:hanging="360"/>
      </w:pPr>
      <w:rPr>
        <w:rFonts w:ascii="Courier New" w:hAnsi="Courier New" w:cs="Courier New" w:hint="default"/>
      </w:rPr>
    </w:lvl>
    <w:lvl w:ilvl="2" w:tplc="04220005" w:tentative="1">
      <w:start w:val="1"/>
      <w:numFmt w:val="bullet"/>
      <w:lvlText w:val=""/>
      <w:lvlJc w:val="left"/>
      <w:pPr>
        <w:ind w:left="2699" w:hanging="360"/>
      </w:pPr>
      <w:rPr>
        <w:rFonts w:ascii="Wingdings" w:hAnsi="Wingdings" w:hint="default"/>
      </w:rPr>
    </w:lvl>
    <w:lvl w:ilvl="3" w:tplc="04220001" w:tentative="1">
      <w:start w:val="1"/>
      <w:numFmt w:val="bullet"/>
      <w:lvlText w:val=""/>
      <w:lvlJc w:val="left"/>
      <w:pPr>
        <w:ind w:left="3419" w:hanging="360"/>
      </w:pPr>
      <w:rPr>
        <w:rFonts w:ascii="Symbol" w:hAnsi="Symbol" w:hint="default"/>
      </w:rPr>
    </w:lvl>
    <w:lvl w:ilvl="4" w:tplc="04220003" w:tentative="1">
      <w:start w:val="1"/>
      <w:numFmt w:val="bullet"/>
      <w:lvlText w:val="o"/>
      <w:lvlJc w:val="left"/>
      <w:pPr>
        <w:ind w:left="4139" w:hanging="360"/>
      </w:pPr>
      <w:rPr>
        <w:rFonts w:ascii="Courier New" w:hAnsi="Courier New" w:cs="Courier New" w:hint="default"/>
      </w:rPr>
    </w:lvl>
    <w:lvl w:ilvl="5" w:tplc="04220005" w:tentative="1">
      <w:start w:val="1"/>
      <w:numFmt w:val="bullet"/>
      <w:lvlText w:val=""/>
      <w:lvlJc w:val="left"/>
      <w:pPr>
        <w:ind w:left="4859" w:hanging="360"/>
      </w:pPr>
      <w:rPr>
        <w:rFonts w:ascii="Wingdings" w:hAnsi="Wingdings" w:hint="default"/>
      </w:rPr>
    </w:lvl>
    <w:lvl w:ilvl="6" w:tplc="04220001" w:tentative="1">
      <w:start w:val="1"/>
      <w:numFmt w:val="bullet"/>
      <w:lvlText w:val=""/>
      <w:lvlJc w:val="left"/>
      <w:pPr>
        <w:ind w:left="5579" w:hanging="360"/>
      </w:pPr>
      <w:rPr>
        <w:rFonts w:ascii="Symbol" w:hAnsi="Symbol" w:hint="default"/>
      </w:rPr>
    </w:lvl>
    <w:lvl w:ilvl="7" w:tplc="04220003" w:tentative="1">
      <w:start w:val="1"/>
      <w:numFmt w:val="bullet"/>
      <w:lvlText w:val="o"/>
      <w:lvlJc w:val="left"/>
      <w:pPr>
        <w:ind w:left="6299" w:hanging="360"/>
      </w:pPr>
      <w:rPr>
        <w:rFonts w:ascii="Courier New" w:hAnsi="Courier New" w:cs="Courier New" w:hint="default"/>
      </w:rPr>
    </w:lvl>
    <w:lvl w:ilvl="8" w:tplc="04220005" w:tentative="1">
      <w:start w:val="1"/>
      <w:numFmt w:val="bullet"/>
      <w:lvlText w:val=""/>
      <w:lvlJc w:val="left"/>
      <w:pPr>
        <w:ind w:left="7019" w:hanging="360"/>
      </w:pPr>
      <w:rPr>
        <w:rFonts w:ascii="Wingdings" w:hAnsi="Wingdings" w:hint="default"/>
      </w:rPr>
    </w:lvl>
  </w:abstractNum>
  <w:abstractNum w:abstractNumId="109">
    <w:nsid w:val="6D9F4E67"/>
    <w:multiLevelType w:val="hybridMultilevel"/>
    <w:tmpl w:val="5CD85208"/>
    <w:lvl w:ilvl="0" w:tplc="85766A1E">
      <w:start w:val="1"/>
      <w:numFmt w:val="decimal"/>
      <w:lvlText w:val="%1."/>
      <w:lvlJc w:val="left"/>
      <w:pPr>
        <w:ind w:left="720" w:hanging="360"/>
      </w:pPr>
      <w:rPr>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0">
    <w:nsid w:val="6FCA7545"/>
    <w:multiLevelType w:val="singleLevel"/>
    <w:tmpl w:val="616A9258"/>
    <w:name w:val="WW8Num122"/>
    <w:lvl w:ilvl="0">
      <w:start w:val="3"/>
      <w:numFmt w:val="decimal"/>
      <w:lvlText w:val="%1."/>
      <w:legacy w:legacy="1" w:legacySpace="0" w:legacyIndent="326"/>
      <w:lvlJc w:val="left"/>
      <w:rPr>
        <w:rFonts w:ascii="Times New Roman" w:hAnsi="Times New Roman" w:cs="Times New Roman" w:hint="default"/>
      </w:rPr>
    </w:lvl>
  </w:abstractNum>
  <w:abstractNum w:abstractNumId="111">
    <w:nsid w:val="71077307"/>
    <w:multiLevelType w:val="hybridMultilevel"/>
    <w:tmpl w:val="2A1AAE1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2">
    <w:nsid w:val="73C5225F"/>
    <w:multiLevelType w:val="hybridMultilevel"/>
    <w:tmpl w:val="A4FABD7C"/>
    <w:lvl w:ilvl="0" w:tplc="ECAE78EC">
      <w:start w:val="1"/>
      <w:numFmt w:val="decimal"/>
      <w:lvlText w:val="%1."/>
      <w:lvlJc w:val="left"/>
      <w:pPr>
        <w:tabs>
          <w:tab w:val="num" w:pos="1260"/>
        </w:tabs>
        <w:ind w:left="1260" w:hanging="360"/>
      </w:pPr>
      <w:rPr>
        <w:i w:val="0"/>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3">
    <w:nsid w:val="7A026542"/>
    <w:multiLevelType w:val="hybridMultilevel"/>
    <w:tmpl w:val="BB08CF8A"/>
    <w:lvl w:ilvl="0" w:tplc="895066E0">
      <w:start w:val="1"/>
      <w:numFmt w:val="decimal"/>
      <w:lvlText w:val="%1."/>
      <w:lvlJc w:val="left"/>
      <w:pPr>
        <w:ind w:left="1031" w:hanging="360"/>
      </w:pPr>
      <w:rPr>
        <w:b w:val="0"/>
      </w:rPr>
    </w:lvl>
    <w:lvl w:ilvl="1" w:tplc="04220019" w:tentative="1">
      <w:start w:val="1"/>
      <w:numFmt w:val="lowerLetter"/>
      <w:lvlText w:val="%2."/>
      <w:lvlJc w:val="left"/>
      <w:pPr>
        <w:ind w:left="1751" w:hanging="360"/>
      </w:pPr>
    </w:lvl>
    <w:lvl w:ilvl="2" w:tplc="0422001B" w:tentative="1">
      <w:start w:val="1"/>
      <w:numFmt w:val="lowerRoman"/>
      <w:lvlText w:val="%3."/>
      <w:lvlJc w:val="right"/>
      <w:pPr>
        <w:ind w:left="2471" w:hanging="180"/>
      </w:pPr>
    </w:lvl>
    <w:lvl w:ilvl="3" w:tplc="0422000F" w:tentative="1">
      <w:start w:val="1"/>
      <w:numFmt w:val="decimal"/>
      <w:lvlText w:val="%4."/>
      <w:lvlJc w:val="left"/>
      <w:pPr>
        <w:ind w:left="3191" w:hanging="360"/>
      </w:pPr>
    </w:lvl>
    <w:lvl w:ilvl="4" w:tplc="04220019" w:tentative="1">
      <w:start w:val="1"/>
      <w:numFmt w:val="lowerLetter"/>
      <w:lvlText w:val="%5."/>
      <w:lvlJc w:val="left"/>
      <w:pPr>
        <w:ind w:left="3911" w:hanging="360"/>
      </w:pPr>
    </w:lvl>
    <w:lvl w:ilvl="5" w:tplc="0422001B" w:tentative="1">
      <w:start w:val="1"/>
      <w:numFmt w:val="lowerRoman"/>
      <w:lvlText w:val="%6."/>
      <w:lvlJc w:val="right"/>
      <w:pPr>
        <w:ind w:left="4631" w:hanging="180"/>
      </w:pPr>
    </w:lvl>
    <w:lvl w:ilvl="6" w:tplc="0422000F" w:tentative="1">
      <w:start w:val="1"/>
      <w:numFmt w:val="decimal"/>
      <w:lvlText w:val="%7."/>
      <w:lvlJc w:val="left"/>
      <w:pPr>
        <w:ind w:left="5351" w:hanging="360"/>
      </w:pPr>
    </w:lvl>
    <w:lvl w:ilvl="7" w:tplc="04220019" w:tentative="1">
      <w:start w:val="1"/>
      <w:numFmt w:val="lowerLetter"/>
      <w:lvlText w:val="%8."/>
      <w:lvlJc w:val="left"/>
      <w:pPr>
        <w:ind w:left="6071" w:hanging="360"/>
      </w:pPr>
    </w:lvl>
    <w:lvl w:ilvl="8" w:tplc="0422001B" w:tentative="1">
      <w:start w:val="1"/>
      <w:numFmt w:val="lowerRoman"/>
      <w:lvlText w:val="%9."/>
      <w:lvlJc w:val="right"/>
      <w:pPr>
        <w:ind w:left="6791" w:hanging="180"/>
      </w:pPr>
    </w:lvl>
  </w:abstractNum>
  <w:abstractNum w:abstractNumId="114">
    <w:nsid w:val="7A5E3106"/>
    <w:multiLevelType w:val="hybridMultilevel"/>
    <w:tmpl w:val="CF523AF0"/>
    <w:lvl w:ilvl="0" w:tplc="04220001">
      <w:start w:val="1"/>
      <w:numFmt w:val="bullet"/>
      <w:lvlText w:val=""/>
      <w:lvlJc w:val="left"/>
      <w:pPr>
        <w:ind w:left="360" w:hanging="360"/>
      </w:pPr>
      <w:rPr>
        <w:rFonts w:ascii="Symbol" w:hAnsi="Symbol" w:hint="default"/>
      </w:rPr>
    </w:lvl>
    <w:lvl w:ilvl="1" w:tplc="04220019" w:tentative="1">
      <w:start w:val="1"/>
      <w:numFmt w:val="lowerLetter"/>
      <w:lvlText w:val="%2."/>
      <w:lvlJc w:val="left"/>
      <w:pPr>
        <w:ind w:left="1980" w:hanging="360"/>
      </w:pPr>
    </w:lvl>
    <w:lvl w:ilvl="2" w:tplc="0422001B" w:tentative="1">
      <w:start w:val="1"/>
      <w:numFmt w:val="lowerRoman"/>
      <w:lvlText w:val="%3."/>
      <w:lvlJc w:val="right"/>
      <w:pPr>
        <w:ind w:left="2700" w:hanging="180"/>
      </w:pPr>
    </w:lvl>
    <w:lvl w:ilvl="3" w:tplc="0422000F" w:tentative="1">
      <w:start w:val="1"/>
      <w:numFmt w:val="decimal"/>
      <w:lvlText w:val="%4."/>
      <w:lvlJc w:val="left"/>
      <w:pPr>
        <w:ind w:left="3420" w:hanging="360"/>
      </w:pPr>
    </w:lvl>
    <w:lvl w:ilvl="4" w:tplc="04220019" w:tentative="1">
      <w:start w:val="1"/>
      <w:numFmt w:val="lowerLetter"/>
      <w:lvlText w:val="%5."/>
      <w:lvlJc w:val="left"/>
      <w:pPr>
        <w:ind w:left="4140" w:hanging="360"/>
      </w:pPr>
    </w:lvl>
    <w:lvl w:ilvl="5" w:tplc="0422001B" w:tentative="1">
      <w:start w:val="1"/>
      <w:numFmt w:val="lowerRoman"/>
      <w:lvlText w:val="%6."/>
      <w:lvlJc w:val="right"/>
      <w:pPr>
        <w:ind w:left="4860" w:hanging="180"/>
      </w:pPr>
    </w:lvl>
    <w:lvl w:ilvl="6" w:tplc="0422000F" w:tentative="1">
      <w:start w:val="1"/>
      <w:numFmt w:val="decimal"/>
      <w:lvlText w:val="%7."/>
      <w:lvlJc w:val="left"/>
      <w:pPr>
        <w:ind w:left="5580" w:hanging="360"/>
      </w:pPr>
    </w:lvl>
    <w:lvl w:ilvl="7" w:tplc="04220019" w:tentative="1">
      <w:start w:val="1"/>
      <w:numFmt w:val="lowerLetter"/>
      <w:lvlText w:val="%8."/>
      <w:lvlJc w:val="left"/>
      <w:pPr>
        <w:ind w:left="6300" w:hanging="360"/>
      </w:pPr>
    </w:lvl>
    <w:lvl w:ilvl="8" w:tplc="0422001B" w:tentative="1">
      <w:start w:val="1"/>
      <w:numFmt w:val="lowerRoman"/>
      <w:lvlText w:val="%9."/>
      <w:lvlJc w:val="right"/>
      <w:pPr>
        <w:ind w:left="7020" w:hanging="180"/>
      </w:p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2"/>
  </w:num>
  <w:num w:numId="9">
    <w:abstractNumId w:val="104"/>
  </w:num>
  <w:num w:numId="10">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1"/>
  </w:num>
  <w:num w:numId="12">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3"/>
  </w:num>
  <w:num w:numId="14">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6"/>
  </w:num>
  <w:num w:numId="16">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7"/>
  </w:num>
  <w:num w:numId="18">
    <w:abstractNumId w:val="93"/>
  </w:num>
  <w:num w:numId="19">
    <w:abstractNumId w:val="109"/>
  </w:num>
  <w:num w:numId="20">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8"/>
  </w:num>
  <w:num w:numId="23">
    <w:abstractNumId w:val="87"/>
  </w:num>
  <w:num w:numId="24">
    <w:abstractNumId w:val="111"/>
  </w:num>
  <w:num w:numId="25">
    <w:abstractNumId w:val="86"/>
  </w:num>
  <w:num w:numId="26">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4"/>
  </w:num>
  <w:num w:numId="28">
    <w:abstractNumId w:val="92"/>
  </w:num>
  <w:num w:numId="29">
    <w:abstractNumId w:val="81"/>
  </w:num>
  <w:num w:numId="30">
    <w:abstractNumId w:val="105"/>
  </w:num>
  <w:num w:numId="31">
    <w:abstractNumId w:val="102"/>
  </w:num>
  <w:num w:numId="32">
    <w:abstractNumId w:val="88"/>
  </w:num>
  <w:num w:numId="33">
    <w:abstractNumId w:val="77"/>
  </w:num>
  <w:num w:numId="34">
    <w:abstractNumId w:val="95"/>
  </w:num>
  <w:num w:numId="35">
    <w:abstractNumId w:val="79"/>
  </w:num>
  <w:num w:numId="36">
    <w:abstractNumId w:val="113"/>
  </w:num>
  <w:num w:numId="37">
    <w:abstractNumId w:val="94"/>
  </w:num>
  <w:num w:numId="38">
    <w:abstractNumId w:val="83"/>
  </w:num>
  <w:num w:numId="39">
    <w:abstractNumId w:val="106"/>
  </w:num>
  <w:num w:numId="40">
    <w:abstractNumId w:val="74"/>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645"/>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DE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BEE"/>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6D0"/>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22C"/>
    <w:rsid w:val="00003230"/>
    <w:rsid w:val="0000325A"/>
    <w:rsid w:val="00003304"/>
    <w:rsid w:val="0000336F"/>
    <w:rsid w:val="00003380"/>
    <w:rsid w:val="000033B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2F"/>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43D"/>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34"/>
    <w:rsid w:val="00011563"/>
    <w:rsid w:val="000115AE"/>
    <w:rsid w:val="0001160F"/>
    <w:rsid w:val="00011621"/>
    <w:rsid w:val="00011643"/>
    <w:rsid w:val="0001168F"/>
    <w:rsid w:val="00011828"/>
    <w:rsid w:val="00011A28"/>
    <w:rsid w:val="00011A5C"/>
    <w:rsid w:val="00011B15"/>
    <w:rsid w:val="00011CFE"/>
    <w:rsid w:val="00011D02"/>
    <w:rsid w:val="00011DBC"/>
    <w:rsid w:val="00011E6B"/>
    <w:rsid w:val="00011E92"/>
    <w:rsid w:val="00011F50"/>
    <w:rsid w:val="00011F81"/>
    <w:rsid w:val="00011FCD"/>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28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9"/>
    <w:rsid w:val="00022FDF"/>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8F"/>
    <w:rsid w:val="000269BF"/>
    <w:rsid w:val="00026B10"/>
    <w:rsid w:val="00026B6E"/>
    <w:rsid w:val="00026BF1"/>
    <w:rsid w:val="00026C56"/>
    <w:rsid w:val="00026C92"/>
    <w:rsid w:val="00026CF3"/>
    <w:rsid w:val="00026CF4"/>
    <w:rsid w:val="00026F73"/>
    <w:rsid w:val="00026FAD"/>
    <w:rsid w:val="000270E6"/>
    <w:rsid w:val="00027162"/>
    <w:rsid w:val="0002717D"/>
    <w:rsid w:val="0002719D"/>
    <w:rsid w:val="000271DB"/>
    <w:rsid w:val="00027332"/>
    <w:rsid w:val="0002749C"/>
    <w:rsid w:val="00027522"/>
    <w:rsid w:val="00027646"/>
    <w:rsid w:val="00027754"/>
    <w:rsid w:val="000277CA"/>
    <w:rsid w:val="00027856"/>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0BB"/>
    <w:rsid w:val="000303AF"/>
    <w:rsid w:val="000303CF"/>
    <w:rsid w:val="00030446"/>
    <w:rsid w:val="0003051A"/>
    <w:rsid w:val="000306FF"/>
    <w:rsid w:val="0003071D"/>
    <w:rsid w:val="00030738"/>
    <w:rsid w:val="00030783"/>
    <w:rsid w:val="000307BF"/>
    <w:rsid w:val="00030998"/>
    <w:rsid w:val="0003099D"/>
    <w:rsid w:val="00030AD8"/>
    <w:rsid w:val="00030AF8"/>
    <w:rsid w:val="00030B42"/>
    <w:rsid w:val="00030C3F"/>
    <w:rsid w:val="00030D03"/>
    <w:rsid w:val="00030FB3"/>
    <w:rsid w:val="00030FF5"/>
    <w:rsid w:val="00031175"/>
    <w:rsid w:val="00031303"/>
    <w:rsid w:val="000313E9"/>
    <w:rsid w:val="0003153B"/>
    <w:rsid w:val="00031561"/>
    <w:rsid w:val="000315B3"/>
    <w:rsid w:val="000316B2"/>
    <w:rsid w:val="00031721"/>
    <w:rsid w:val="00031781"/>
    <w:rsid w:val="00031818"/>
    <w:rsid w:val="000318A7"/>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642"/>
    <w:rsid w:val="0003370F"/>
    <w:rsid w:val="00033719"/>
    <w:rsid w:val="00033862"/>
    <w:rsid w:val="00033880"/>
    <w:rsid w:val="0003392B"/>
    <w:rsid w:val="000339C2"/>
    <w:rsid w:val="000339D2"/>
    <w:rsid w:val="000339E5"/>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E51"/>
    <w:rsid w:val="00035006"/>
    <w:rsid w:val="00035253"/>
    <w:rsid w:val="000352D6"/>
    <w:rsid w:val="00035303"/>
    <w:rsid w:val="0003537D"/>
    <w:rsid w:val="00035382"/>
    <w:rsid w:val="00035414"/>
    <w:rsid w:val="00035476"/>
    <w:rsid w:val="00035687"/>
    <w:rsid w:val="000356A6"/>
    <w:rsid w:val="000356C4"/>
    <w:rsid w:val="00035904"/>
    <w:rsid w:val="00035980"/>
    <w:rsid w:val="00035B9E"/>
    <w:rsid w:val="00035BA3"/>
    <w:rsid w:val="00035D72"/>
    <w:rsid w:val="00035DB5"/>
    <w:rsid w:val="00035E4F"/>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115"/>
    <w:rsid w:val="0003729A"/>
    <w:rsid w:val="000373DF"/>
    <w:rsid w:val="000375F8"/>
    <w:rsid w:val="00037646"/>
    <w:rsid w:val="000377C9"/>
    <w:rsid w:val="000377DC"/>
    <w:rsid w:val="0003785D"/>
    <w:rsid w:val="0003794A"/>
    <w:rsid w:val="00037A16"/>
    <w:rsid w:val="00037A7F"/>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E4"/>
    <w:rsid w:val="00040EE9"/>
    <w:rsid w:val="000410DC"/>
    <w:rsid w:val="00041154"/>
    <w:rsid w:val="000412BB"/>
    <w:rsid w:val="000413FE"/>
    <w:rsid w:val="0004144D"/>
    <w:rsid w:val="000415C4"/>
    <w:rsid w:val="00041651"/>
    <w:rsid w:val="00041C2B"/>
    <w:rsid w:val="00041C3D"/>
    <w:rsid w:val="00041C70"/>
    <w:rsid w:val="00041D62"/>
    <w:rsid w:val="00042033"/>
    <w:rsid w:val="000420AF"/>
    <w:rsid w:val="00042139"/>
    <w:rsid w:val="00042152"/>
    <w:rsid w:val="00042157"/>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2C8"/>
    <w:rsid w:val="000453A9"/>
    <w:rsid w:val="0004545A"/>
    <w:rsid w:val="00045579"/>
    <w:rsid w:val="000455F1"/>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224"/>
    <w:rsid w:val="00046288"/>
    <w:rsid w:val="000462CD"/>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AEC"/>
    <w:rsid w:val="00046BB2"/>
    <w:rsid w:val="00046BBA"/>
    <w:rsid w:val="00046C68"/>
    <w:rsid w:val="00046D04"/>
    <w:rsid w:val="00046D49"/>
    <w:rsid w:val="00046D4A"/>
    <w:rsid w:val="00046E1D"/>
    <w:rsid w:val="00046F1F"/>
    <w:rsid w:val="00046F5D"/>
    <w:rsid w:val="00046F7D"/>
    <w:rsid w:val="00047265"/>
    <w:rsid w:val="0004728B"/>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42"/>
    <w:rsid w:val="00050873"/>
    <w:rsid w:val="000508D5"/>
    <w:rsid w:val="00050AFB"/>
    <w:rsid w:val="00050BB3"/>
    <w:rsid w:val="00050C1A"/>
    <w:rsid w:val="00050CC4"/>
    <w:rsid w:val="00050EC3"/>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0E"/>
    <w:rsid w:val="00051AB4"/>
    <w:rsid w:val="00051B72"/>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D35"/>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F6"/>
    <w:rsid w:val="000624C6"/>
    <w:rsid w:val="0006250F"/>
    <w:rsid w:val="000625A3"/>
    <w:rsid w:val="000625D1"/>
    <w:rsid w:val="00062640"/>
    <w:rsid w:val="00062958"/>
    <w:rsid w:val="00062A12"/>
    <w:rsid w:val="00062BDE"/>
    <w:rsid w:val="00062BE7"/>
    <w:rsid w:val="00062E26"/>
    <w:rsid w:val="00062E7B"/>
    <w:rsid w:val="00062EE2"/>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281"/>
    <w:rsid w:val="000723C3"/>
    <w:rsid w:val="000725F9"/>
    <w:rsid w:val="000726CC"/>
    <w:rsid w:val="000726F4"/>
    <w:rsid w:val="00072788"/>
    <w:rsid w:val="000727A2"/>
    <w:rsid w:val="000728C7"/>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6E5"/>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E74"/>
    <w:rsid w:val="00077028"/>
    <w:rsid w:val="00077056"/>
    <w:rsid w:val="000770F4"/>
    <w:rsid w:val="0007712C"/>
    <w:rsid w:val="0007718E"/>
    <w:rsid w:val="00077340"/>
    <w:rsid w:val="000773D3"/>
    <w:rsid w:val="00077491"/>
    <w:rsid w:val="000774BF"/>
    <w:rsid w:val="000775CA"/>
    <w:rsid w:val="00077619"/>
    <w:rsid w:val="00077772"/>
    <w:rsid w:val="00077805"/>
    <w:rsid w:val="0007793E"/>
    <w:rsid w:val="0007794C"/>
    <w:rsid w:val="000779EE"/>
    <w:rsid w:val="00077A21"/>
    <w:rsid w:val="00077B80"/>
    <w:rsid w:val="00077BE3"/>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50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8D"/>
    <w:rsid w:val="00082246"/>
    <w:rsid w:val="00082286"/>
    <w:rsid w:val="00082287"/>
    <w:rsid w:val="000822DA"/>
    <w:rsid w:val="000822EB"/>
    <w:rsid w:val="00082393"/>
    <w:rsid w:val="000823B0"/>
    <w:rsid w:val="000823C0"/>
    <w:rsid w:val="000823E9"/>
    <w:rsid w:val="00082503"/>
    <w:rsid w:val="00082537"/>
    <w:rsid w:val="000825CF"/>
    <w:rsid w:val="00082672"/>
    <w:rsid w:val="0008288D"/>
    <w:rsid w:val="000828DC"/>
    <w:rsid w:val="000828EC"/>
    <w:rsid w:val="00082A37"/>
    <w:rsid w:val="00082AE5"/>
    <w:rsid w:val="00082CC9"/>
    <w:rsid w:val="00082D5A"/>
    <w:rsid w:val="00082DB8"/>
    <w:rsid w:val="00082E4F"/>
    <w:rsid w:val="00082F12"/>
    <w:rsid w:val="00082F5D"/>
    <w:rsid w:val="00083051"/>
    <w:rsid w:val="000830CE"/>
    <w:rsid w:val="0008310C"/>
    <w:rsid w:val="000831AE"/>
    <w:rsid w:val="00083378"/>
    <w:rsid w:val="000833B8"/>
    <w:rsid w:val="00083427"/>
    <w:rsid w:val="0008352A"/>
    <w:rsid w:val="000835D8"/>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18"/>
    <w:rsid w:val="00086323"/>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D8D"/>
    <w:rsid w:val="00090E0E"/>
    <w:rsid w:val="00090E1B"/>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31"/>
    <w:rsid w:val="000A047A"/>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26"/>
    <w:rsid w:val="000A1BBC"/>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F6"/>
    <w:rsid w:val="000A3EBA"/>
    <w:rsid w:val="000A3F18"/>
    <w:rsid w:val="000A4064"/>
    <w:rsid w:val="000A4147"/>
    <w:rsid w:val="000A4193"/>
    <w:rsid w:val="000A4218"/>
    <w:rsid w:val="000A4328"/>
    <w:rsid w:val="000A43A0"/>
    <w:rsid w:val="000A43A6"/>
    <w:rsid w:val="000A44EC"/>
    <w:rsid w:val="000A455E"/>
    <w:rsid w:val="000A4576"/>
    <w:rsid w:val="000A47CF"/>
    <w:rsid w:val="000A47D9"/>
    <w:rsid w:val="000A49E8"/>
    <w:rsid w:val="000A4B28"/>
    <w:rsid w:val="000A4D14"/>
    <w:rsid w:val="000A4DB9"/>
    <w:rsid w:val="000A4E88"/>
    <w:rsid w:val="000A4EFD"/>
    <w:rsid w:val="000A4F18"/>
    <w:rsid w:val="000A4FE1"/>
    <w:rsid w:val="000A502F"/>
    <w:rsid w:val="000A50EF"/>
    <w:rsid w:val="000A50F9"/>
    <w:rsid w:val="000A514B"/>
    <w:rsid w:val="000A51A9"/>
    <w:rsid w:val="000A5233"/>
    <w:rsid w:val="000A537B"/>
    <w:rsid w:val="000A53B7"/>
    <w:rsid w:val="000A54EA"/>
    <w:rsid w:val="000A5552"/>
    <w:rsid w:val="000A556E"/>
    <w:rsid w:val="000A55F4"/>
    <w:rsid w:val="000A568C"/>
    <w:rsid w:val="000A57A9"/>
    <w:rsid w:val="000A582E"/>
    <w:rsid w:val="000A5843"/>
    <w:rsid w:val="000A584C"/>
    <w:rsid w:val="000A58A4"/>
    <w:rsid w:val="000A5B6A"/>
    <w:rsid w:val="000A5CC9"/>
    <w:rsid w:val="000A5E02"/>
    <w:rsid w:val="000A5E14"/>
    <w:rsid w:val="000A5E37"/>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4"/>
    <w:rsid w:val="000B101F"/>
    <w:rsid w:val="000B108E"/>
    <w:rsid w:val="000B10E6"/>
    <w:rsid w:val="000B10E8"/>
    <w:rsid w:val="000B110C"/>
    <w:rsid w:val="000B111C"/>
    <w:rsid w:val="000B1182"/>
    <w:rsid w:val="000B12AE"/>
    <w:rsid w:val="000B14BC"/>
    <w:rsid w:val="000B161C"/>
    <w:rsid w:val="000B16D0"/>
    <w:rsid w:val="000B1721"/>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0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1C"/>
    <w:rsid w:val="000B3F2C"/>
    <w:rsid w:val="000B3FFD"/>
    <w:rsid w:val="000B4020"/>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0EB"/>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CFE"/>
    <w:rsid w:val="000B7D92"/>
    <w:rsid w:val="000B7F2C"/>
    <w:rsid w:val="000B7F96"/>
    <w:rsid w:val="000C003B"/>
    <w:rsid w:val="000C00DE"/>
    <w:rsid w:val="000C022A"/>
    <w:rsid w:val="000C0463"/>
    <w:rsid w:val="000C0482"/>
    <w:rsid w:val="000C0483"/>
    <w:rsid w:val="000C04B8"/>
    <w:rsid w:val="000C04BC"/>
    <w:rsid w:val="000C052E"/>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57"/>
    <w:rsid w:val="000C1315"/>
    <w:rsid w:val="000C147D"/>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A3F"/>
    <w:rsid w:val="000C4A44"/>
    <w:rsid w:val="000C4A80"/>
    <w:rsid w:val="000C4AC2"/>
    <w:rsid w:val="000C4AE5"/>
    <w:rsid w:val="000C4B97"/>
    <w:rsid w:val="000C4C02"/>
    <w:rsid w:val="000C4D7C"/>
    <w:rsid w:val="000C5080"/>
    <w:rsid w:val="000C5097"/>
    <w:rsid w:val="000C50A6"/>
    <w:rsid w:val="000C5109"/>
    <w:rsid w:val="000C51B6"/>
    <w:rsid w:val="000C5243"/>
    <w:rsid w:val="000C526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25B"/>
    <w:rsid w:val="000C6305"/>
    <w:rsid w:val="000C6321"/>
    <w:rsid w:val="000C642B"/>
    <w:rsid w:val="000C644C"/>
    <w:rsid w:val="000C6592"/>
    <w:rsid w:val="000C67AA"/>
    <w:rsid w:val="000C67C8"/>
    <w:rsid w:val="000C68CA"/>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73E"/>
    <w:rsid w:val="000C789E"/>
    <w:rsid w:val="000C78A7"/>
    <w:rsid w:val="000C7953"/>
    <w:rsid w:val="000C7AF4"/>
    <w:rsid w:val="000C7C1D"/>
    <w:rsid w:val="000C7C80"/>
    <w:rsid w:val="000C7D59"/>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4E7"/>
    <w:rsid w:val="000D25C9"/>
    <w:rsid w:val="000D25CD"/>
    <w:rsid w:val="000D263F"/>
    <w:rsid w:val="000D26AE"/>
    <w:rsid w:val="000D2785"/>
    <w:rsid w:val="000D27CB"/>
    <w:rsid w:val="000D27FC"/>
    <w:rsid w:val="000D2925"/>
    <w:rsid w:val="000D2957"/>
    <w:rsid w:val="000D29FA"/>
    <w:rsid w:val="000D2A3E"/>
    <w:rsid w:val="000D2B66"/>
    <w:rsid w:val="000D2D2C"/>
    <w:rsid w:val="000D2D58"/>
    <w:rsid w:val="000D2DB8"/>
    <w:rsid w:val="000D3048"/>
    <w:rsid w:val="000D307D"/>
    <w:rsid w:val="000D309A"/>
    <w:rsid w:val="000D30D9"/>
    <w:rsid w:val="000D30FD"/>
    <w:rsid w:val="000D33B2"/>
    <w:rsid w:val="000D3473"/>
    <w:rsid w:val="000D35D3"/>
    <w:rsid w:val="000D3800"/>
    <w:rsid w:val="000D38F0"/>
    <w:rsid w:val="000D3992"/>
    <w:rsid w:val="000D3A4B"/>
    <w:rsid w:val="000D3A7F"/>
    <w:rsid w:val="000D3AC9"/>
    <w:rsid w:val="000D3AE3"/>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5D"/>
    <w:rsid w:val="000D4BE4"/>
    <w:rsid w:val="000D4C96"/>
    <w:rsid w:val="000D4EDD"/>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BAE"/>
    <w:rsid w:val="000D5C56"/>
    <w:rsid w:val="000D5C67"/>
    <w:rsid w:val="000D5D0B"/>
    <w:rsid w:val="000D5DA0"/>
    <w:rsid w:val="000D5E82"/>
    <w:rsid w:val="000D5FC2"/>
    <w:rsid w:val="000D6035"/>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5B9"/>
    <w:rsid w:val="000D77BA"/>
    <w:rsid w:val="000D791D"/>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85"/>
    <w:rsid w:val="000E1E95"/>
    <w:rsid w:val="000E1F7B"/>
    <w:rsid w:val="000E2007"/>
    <w:rsid w:val="000E20AD"/>
    <w:rsid w:val="000E2103"/>
    <w:rsid w:val="000E211E"/>
    <w:rsid w:val="000E21F3"/>
    <w:rsid w:val="000E23E7"/>
    <w:rsid w:val="000E2434"/>
    <w:rsid w:val="000E243F"/>
    <w:rsid w:val="000E25AD"/>
    <w:rsid w:val="000E25D8"/>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A9B"/>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4F84"/>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738"/>
    <w:rsid w:val="000E6775"/>
    <w:rsid w:val="000E681D"/>
    <w:rsid w:val="000E6821"/>
    <w:rsid w:val="000E68FE"/>
    <w:rsid w:val="000E6B0E"/>
    <w:rsid w:val="000E6C6C"/>
    <w:rsid w:val="000E6DCA"/>
    <w:rsid w:val="000E6E94"/>
    <w:rsid w:val="000E6ECD"/>
    <w:rsid w:val="000E6F32"/>
    <w:rsid w:val="000E6F89"/>
    <w:rsid w:val="000E7014"/>
    <w:rsid w:val="000E7055"/>
    <w:rsid w:val="000E7384"/>
    <w:rsid w:val="000E73A9"/>
    <w:rsid w:val="000E73AB"/>
    <w:rsid w:val="000E7508"/>
    <w:rsid w:val="000E7594"/>
    <w:rsid w:val="000E75EA"/>
    <w:rsid w:val="000E7610"/>
    <w:rsid w:val="000E76B6"/>
    <w:rsid w:val="000E76DB"/>
    <w:rsid w:val="000E76EC"/>
    <w:rsid w:val="000E777F"/>
    <w:rsid w:val="000E78D4"/>
    <w:rsid w:val="000E7AD7"/>
    <w:rsid w:val="000E7AF5"/>
    <w:rsid w:val="000E7B65"/>
    <w:rsid w:val="000E7C5B"/>
    <w:rsid w:val="000E7C7A"/>
    <w:rsid w:val="000E7C83"/>
    <w:rsid w:val="000E7C8C"/>
    <w:rsid w:val="000E7CAB"/>
    <w:rsid w:val="000E7CF3"/>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8E"/>
    <w:rsid w:val="000F249D"/>
    <w:rsid w:val="000F2542"/>
    <w:rsid w:val="000F25DA"/>
    <w:rsid w:val="000F25FA"/>
    <w:rsid w:val="000F264B"/>
    <w:rsid w:val="000F26E2"/>
    <w:rsid w:val="000F2714"/>
    <w:rsid w:val="000F2753"/>
    <w:rsid w:val="000F27DD"/>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F12"/>
    <w:rsid w:val="000F4027"/>
    <w:rsid w:val="000F40DD"/>
    <w:rsid w:val="000F4289"/>
    <w:rsid w:val="000F43BB"/>
    <w:rsid w:val="000F43C5"/>
    <w:rsid w:val="000F440B"/>
    <w:rsid w:val="000F4470"/>
    <w:rsid w:val="000F44DF"/>
    <w:rsid w:val="000F46EF"/>
    <w:rsid w:val="000F4731"/>
    <w:rsid w:val="000F4861"/>
    <w:rsid w:val="000F48FE"/>
    <w:rsid w:val="000F4914"/>
    <w:rsid w:val="000F49EA"/>
    <w:rsid w:val="000F4A38"/>
    <w:rsid w:val="000F4B9F"/>
    <w:rsid w:val="000F4CA2"/>
    <w:rsid w:val="000F4D06"/>
    <w:rsid w:val="000F4D6A"/>
    <w:rsid w:val="000F4D76"/>
    <w:rsid w:val="000F4DE5"/>
    <w:rsid w:val="000F4F85"/>
    <w:rsid w:val="000F51B1"/>
    <w:rsid w:val="000F532C"/>
    <w:rsid w:val="000F5558"/>
    <w:rsid w:val="000F557A"/>
    <w:rsid w:val="000F564B"/>
    <w:rsid w:val="000F57D3"/>
    <w:rsid w:val="000F58CE"/>
    <w:rsid w:val="000F58EA"/>
    <w:rsid w:val="000F5A28"/>
    <w:rsid w:val="000F5B1B"/>
    <w:rsid w:val="000F5D3A"/>
    <w:rsid w:val="000F5E42"/>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BB"/>
    <w:rsid w:val="000F74CB"/>
    <w:rsid w:val="000F7522"/>
    <w:rsid w:val="000F759C"/>
    <w:rsid w:val="000F75E0"/>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77"/>
    <w:rsid w:val="00103AAA"/>
    <w:rsid w:val="00103B0A"/>
    <w:rsid w:val="00103C55"/>
    <w:rsid w:val="00103C6B"/>
    <w:rsid w:val="00103D0D"/>
    <w:rsid w:val="00103D6E"/>
    <w:rsid w:val="00103E04"/>
    <w:rsid w:val="00103E4D"/>
    <w:rsid w:val="00103E85"/>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894"/>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D"/>
    <w:rsid w:val="001117C4"/>
    <w:rsid w:val="0011184D"/>
    <w:rsid w:val="001118EA"/>
    <w:rsid w:val="00111971"/>
    <w:rsid w:val="001119E2"/>
    <w:rsid w:val="00111A19"/>
    <w:rsid w:val="00111A4E"/>
    <w:rsid w:val="00111DEE"/>
    <w:rsid w:val="00111E3E"/>
    <w:rsid w:val="00111F85"/>
    <w:rsid w:val="0011216C"/>
    <w:rsid w:val="00112365"/>
    <w:rsid w:val="00112460"/>
    <w:rsid w:val="0011248A"/>
    <w:rsid w:val="001125BB"/>
    <w:rsid w:val="0011262E"/>
    <w:rsid w:val="00112642"/>
    <w:rsid w:val="0011268F"/>
    <w:rsid w:val="00112801"/>
    <w:rsid w:val="0011281D"/>
    <w:rsid w:val="001128C0"/>
    <w:rsid w:val="00112A74"/>
    <w:rsid w:val="00112A90"/>
    <w:rsid w:val="00112D02"/>
    <w:rsid w:val="00112D17"/>
    <w:rsid w:val="00112D52"/>
    <w:rsid w:val="00112E53"/>
    <w:rsid w:val="00112EE0"/>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D27"/>
    <w:rsid w:val="00115D96"/>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188"/>
    <w:rsid w:val="001171AC"/>
    <w:rsid w:val="001172A6"/>
    <w:rsid w:val="001172EE"/>
    <w:rsid w:val="00117472"/>
    <w:rsid w:val="001174C3"/>
    <w:rsid w:val="001174CB"/>
    <w:rsid w:val="001174D2"/>
    <w:rsid w:val="0011753D"/>
    <w:rsid w:val="001175B3"/>
    <w:rsid w:val="00117704"/>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524"/>
    <w:rsid w:val="0012064A"/>
    <w:rsid w:val="00120671"/>
    <w:rsid w:val="0012068B"/>
    <w:rsid w:val="00120780"/>
    <w:rsid w:val="001208B5"/>
    <w:rsid w:val="00120972"/>
    <w:rsid w:val="0012099A"/>
    <w:rsid w:val="00120B04"/>
    <w:rsid w:val="00120C84"/>
    <w:rsid w:val="00120CF5"/>
    <w:rsid w:val="00120D35"/>
    <w:rsid w:val="00120D82"/>
    <w:rsid w:val="00120DDF"/>
    <w:rsid w:val="00120DE0"/>
    <w:rsid w:val="00120E13"/>
    <w:rsid w:val="00120FF2"/>
    <w:rsid w:val="0012108D"/>
    <w:rsid w:val="001210C0"/>
    <w:rsid w:val="001210E8"/>
    <w:rsid w:val="00121230"/>
    <w:rsid w:val="00121295"/>
    <w:rsid w:val="001212F4"/>
    <w:rsid w:val="001213B5"/>
    <w:rsid w:val="0012167C"/>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6B"/>
    <w:rsid w:val="00123584"/>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585"/>
    <w:rsid w:val="0013066E"/>
    <w:rsid w:val="00130798"/>
    <w:rsid w:val="00130816"/>
    <w:rsid w:val="001308E1"/>
    <w:rsid w:val="00130984"/>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AC"/>
    <w:rsid w:val="00131D01"/>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8F"/>
    <w:rsid w:val="001347F4"/>
    <w:rsid w:val="00134806"/>
    <w:rsid w:val="00134888"/>
    <w:rsid w:val="00134B50"/>
    <w:rsid w:val="00134B7B"/>
    <w:rsid w:val="00134CE0"/>
    <w:rsid w:val="00134E0C"/>
    <w:rsid w:val="00134E54"/>
    <w:rsid w:val="00134EDB"/>
    <w:rsid w:val="00134F8B"/>
    <w:rsid w:val="00134F9E"/>
    <w:rsid w:val="00135091"/>
    <w:rsid w:val="00135280"/>
    <w:rsid w:val="001352D9"/>
    <w:rsid w:val="00135377"/>
    <w:rsid w:val="00135479"/>
    <w:rsid w:val="001354B9"/>
    <w:rsid w:val="001354C9"/>
    <w:rsid w:val="00135576"/>
    <w:rsid w:val="001355C0"/>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252"/>
    <w:rsid w:val="001372B2"/>
    <w:rsid w:val="001373A0"/>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356"/>
    <w:rsid w:val="0014140D"/>
    <w:rsid w:val="0014156C"/>
    <w:rsid w:val="001415AB"/>
    <w:rsid w:val="00141654"/>
    <w:rsid w:val="00141655"/>
    <w:rsid w:val="00141703"/>
    <w:rsid w:val="00141731"/>
    <w:rsid w:val="001418CC"/>
    <w:rsid w:val="001418CD"/>
    <w:rsid w:val="001419CE"/>
    <w:rsid w:val="00141A10"/>
    <w:rsid w:val="00141A27"/>
    <w:rsid w:val="00141ABF"/>
    <w:rsid w:val="00141B18"/>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2FDC"/>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34"/>
    <w:rsid w:val="0014633A"/>
    <w:rsid w:val="00146380"/>
    <w:rsid w:val="001463C7"/>
    <w:rsid w:val="0014665D"/>
    <w:rsid w:val="001466DB"/>
    <w:rsid w:val="001466E0"/>
    <w:rsid w:val="0014677A"/>
    <w:rsid w:val="001467B6"/>
    <w:rsid w:val="0014688A"/>
    <w:rsid w:val="0014692E"/>
    <w:rsid w:val="001469C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64D"/>
    <w:rsid w:val="0015077D"/>
    <w:rsid w:val="001507CF"/>
    <w:rsid w:val="00150866"/>
    <w:rsid w:val="00150BB0"/>
    <w:rsid w:val="00150D1C"/>
    <w:rsid w:val="00150D4C"/>
    <w:rsid w:val="00150D71"/>
    <w:rsid w:val="00150DBA"/>
    <w:rsid w:val="00150DCE"/>
    <w:rsid w:val="00150F07"/>
    <w:rsid w:val="00150F85"/>
    <w:rsid w:val="00150FA5"/>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AB"/>
    <w:rsid w:val="001538FC"/>
    <w:rsid w:val="00153A4C"/>
    <w:rsid w:val="00153B8B"/>
    <w:rsid w:val="0015402E"/>
    <w:rsid w:val="0015407A"/>
    <w:rsid w:val="001540B7"/>
    <w:rsid w:val="00154111"/>
    <w:rsid w:val="001541AC"/>
    <w:rsid w:val="001541AE"/>
    <w:rsid w:val="00154271"/>
    <w:rsid w:val="00154385"/>
    <w:rsid w:val="001543FC"/>
    <w:rsid w:val="00154498"/>
    <w:rsid w:val="001544DB"/>
    <w:rsid w:val="00154524"/>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49"/>
    <w:rsid w:val="00155A79"/>
    <w:rsid w:val="00155A9C"/>
    <w:rsid w:val="00155CBD"/>
    <w:rsid w:val="00155CEC"/>
    <w:rsid w:val="00155D09"/>
    <w:rsid w:val="00155D3A"/>
    <w:rsid w:val="00155DF9"/>
    <w:rsid w:val="00155EA5"/>
    <w:rsid w:val="00155F15"/>
    <w:rsid w:val="00156068"/>
    <w:rsid w:val="00156260"/>
    <w:rsid w:val="001563BC"/>
    <w:rsid w:val="00156501"/>
    <w:rsid w:val="001566CA"/>
    <w:rsid w:val="001567AD"/>
    <w:rsid w:val="00156A2C"/>
    <w:rsid w:val="00156A69"/>
    <w:rsid w:val="00156ADB"/>
    <w:rsid w:val="00156B03"/>
    <w:rsid w:val="00156B2A"/>
    <w:rsid w:val="00156CD1"/>
    <w:rsid w:val="00156E4C"/>
    <w:rsid w:val="00156EB4"/>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68"/>
    <w:rsid w:val="00157D4D"/>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91C"/>
    <w:rsid w:val="00160A63"/>
    <w:rsid w:val="00160ACE"/>
    <w:rsid w:val="00160B13"/>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296"/>
    <w:rsid w:val="0017133A"/>
    <w:rsid w:val="001713EE"/>
    <w:rsid w:val="00171518"/>
    <w:rsid w:val="00171585"/>
    <w:rsid w:val="00171595"/>
    <w:rsid w:val="001715EB"/>
    <w:rsid w:val="0017171B"/>
    <w:rsid w:val="00171838"/>
    <w:rsid w:val="0017192B"/>
    <w:rsid w:val="00171B63"/>
    <w:rsid w:val="00171BB1"/>
    <w:rsid w:val="00171C57"/>
    <w:rsid w:val="00171CAC"/>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DE"/>
    <w:rsid w:val="00174AE2"/>
    <w:rsid w:val="00174B22"/>
    <w:rsid w:val="00174CE0"/>
    <w:rsid w:val="00174D07"/>
    <w:rsid w:val="00174D2D"/>
    <w:rsid w:val="00174D9A"/>
    <w:rsid w:val="00174E34"/>
    <w:rsid w:val="00174E48"/>
    <w:rsid w:val="0017503B"/>
    <w:rsid w:val="0017513E"/>
    <w:rsid w:val="0017524B"/>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58"/>
    <w:rsid w:val="00182096"/>
    <w:rsid w:val="00182174"/>
    <w:rsid w:val="00182199"/>
    <w:rsid w:val="00182446"/>
    <w:rsid w:val="0018253B"/>
    <w:rsid w:val="001826D6"/>
    <w:rsid w:val="001826D8"/>
    <w:rsid w:val="00182789"/>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CF2"/>
    <w:rsid w:val="00184DA3"/>
    <w:rsid w:val="00184EF9"/>
    <w:rsid w:val="00184F38"/>
    <w:rsid w:val="00184F64"/>
    <w:rsid w:val="00184FDC"/>
    <w:rsid w:val="00185015"/>
    <w:rsid w:val="001850DA"/>
    <w:rsid w:val="0018518C"/>
    <w:rsid w:val="001852A8"/>
    <w:rsid w:val="001853B3"/>
    <w:rsid w:val="001853E9"/>
    <w:rsid w:val="0018541C"/>
    <w:rsid w:val="00185488"/>
    <w:rsid w:val="001854B9"/>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FF5"/>
    <w:rsid w:val="00187031"/>
    <w:rsid w:val="00187046"/>
    <w:rsid w:val="00187089"/>
    <w:rsid w:val="001870A9"/>
    <w:rsid w:val="001870E2"/>
    <w:rsid w:val="0018712E"/>
    <w:rsid w:val="00187135"/>
    <w:rsid w:val="001871B9"/>
    <w:rsid w:val="001871F3"/>
    <w:rsid w:val="001872D4"/>
    <w:rsid w:val="001872EF"/>
    <w:rsid w:val="001873E2"/>
    <w:rsid w:val="001873FC"/>
    <w:rsid w:val="00187449"/>
    <w:rsid w:val="00187485"/>
    <w:rsid w:val="001874D4"/>
    <w:rsid w:val="001874E4"/>
    <w:rsid w:val="001875B1"/>
    <w:rsid w:val="0018765F"/>
    <w:rsid w:val="001877B6"/>
    <w:rsid w:val="00187986"/>
    <w:rsid w:val="001879BE"/>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96"/>
    <w:rsid w:val="001908D3"/>
    <w:rsid w:val="0019090E"/>
    <w:rsid w:val="00190932"/>
    <w:rsid w:val="00190BBA"/>
    <w:rsid w:val="00190C75"/>
    <w:rsid w:val="00190CB4"/>
    <w:rsid w:val="00190CF6"/>
    <w:rsid w:val="00190E1E"/>
    <w:rsid w:val="00190E6A"/>
    <w:rsid w:val="0019103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80F"/>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476"/>
    <w:rsid w:val="001964DE"/>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4A7"/>
    <w:rsid w:val="0019754A"/>
    <w:rsid w:val="00197652"/>
    <w:rsid w:val="00197663"/>
    <w:rsid w:val="001977E0"/>
    <w:rsid w:val="0019790A"/>
    <w:rsid w:val="0019790E"/>
    <w:rsid w:val="0019796F"/>
    <w:rsid w:val="00197C31"/>
    <w:rsid w:val="00197C5A"/>
    <w:rsid w:val="00197D5A"/>
    <w:rsid w:val="00197D7D"/>
    <w:rsid w:val="00197EFE"/>
    <w:rsid w:val="00197FAD"/>
    <w:rsid w:val="001A0054"/>
    <w:rsid w:val="001A00EF"/>
    <w:rsid w:val="001A010B"/>
    <w:rsid w:val="001A01EF"/>
    <w:rsid w:val="001A0299"/>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BF9"/>
    <w:rsid w:val="001A0C27"/>
    <w:rsid w:val="001A0C7C"/>
    <w:rsid w:val="001A0D22"/>
    <w:rsid w:val="001A0DF4"/>
    <w:rsid w:val="001A0E11"/>
    <w:rsid w:val="001A0EDE"/>
    <w:rsid w:val="001A0FBF"/>
    <w:rsid w:val="001A1103"/>
    <w:rsid w:val="001A113D"/>
    <w:rsid w:val="001A120E"/>
    <w:rsid w:val="001A124F"/>
    <w:rsid w:val="001A1280"/>
    <w:rsid w:val="001A12EF"/>
    <w:rsid w:val="001A130F"/>
    <w:rsid w:val="001A1318"/>
    <w:rsid w:val="001A13D2"/>
    <w:rsid w:val="001A15CC"/>
    <w:rsid w:val="001A1635"/>
    <w:rsid w:val="001A16BE"/>
    <w:rsid w:val="001A1753"/>
    <w:rsid w:val="001A17FA"/>
    <w:rsid w:val="001A1879"/>
    <w:rsid w:val="001A1986"/>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CF"/>
    <w:rsid w:val="001A3EED"/>
    <w:rsid w:val="001A3F29"/>
    <w:rsid w:val="001A3FEA"/>
    <w:rsid w:val="001A3FEB"/>
    <w:rsid w:val="001A4059"/>
    <w:rsid w:val="001A4110"/>
    <w:rsid w:val="001A4126"/>
    <w:rsid w:val="001A414E"/>
    <w:rsid w:val="001A41D3"/>
    <w:rsid w:val="001A41EA"/>
    <w:rsid w:val="001A4260"/>
    <w:rsid w:val="001A435F"/>
    <w:rsid w:val="001A4371"/>
    <w:rsid w:val="001A4649"/>
    <w:rsid w:val="001A469E"/>
    <w:rsid w:val="001A46B5"/>
    <w:rsid w:val="001A46CE"/>
    <w:rsid w:val="001A4886"/>
    <w:rsid w:val="001A49BC"/>
    <w:rsid w:val="001A4AF7"/>
    <w:rsid w:val="001A4B48"/>
    <w:rsid w:val="001A4BAE"/>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5AD"/>
    <w:rsid w:val="001A664D"/>
    <w:rsid w:val="001A6664"/>
    <w:rsid w:val="001A6846"/>
    <w:rsid w:val="001A6874"/>
    <w:rsid w:val="001A6896"/>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A4"/>
    <w:rsid w:val="001A7CD5"/>
    <w:rsid w:val="001A7CE2"/>
    <w:rsid w:val="001A7DC4"/>
    <w:rsid w:val="001A7EA1"/>
    <w:rsid w:val="001A7F03"/>
    <w:rsid w:val="001B006E"/>
    <w:rsid w:val="001B00E0"/>
    <w:rsid w:val="001B0147"/>
    <w:rsid w:val="001B018A"/>
    <w:rsid w:val="001B023D"/>
    <w:rsid w:val="001B028D"/>
    <w:rsid w:val="001B03D7"/>
    <w:rsid w:val="001B04F1"/>
    <w:rsid w:val="001B0764"/>
    <w:rsid w:val="001B08A6"/>
    <w:rsid w:val="001B09C0"/>
    <w:rsid w:val="001B0DF6"/>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E4F"/>
    <w:rsid w:val="001B5F94"/>
    <w:rsid w:val="001B5FE4"/>
    <w:rsid w:val="001B6022"/>
    <w:rsid w:val="001B609E"/>
    <w:rsid w:val="001B60C4"/>
    <w:rsid w:val="001B60F5"/>
    <w:rsid w:val="001B627B"/>
    <w:rsid w:val="001B631C"/>
    <w:rsid w:val="001B6333"/>
    <w:rsid w:val="001B640B"/>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B8"/>
    <w:rsid w:val="001C0027"/>
    <w:rsid w:val="001C013E"/>
    <w:rsid w:val="001C0184"/>
    <w:rsid w:val="001C01F8"/>
    <w:rsid w:val="001C0295"/>
    <w:rsid w:val="001C0429"/>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0"/>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D95"/>
    <w:rsid w:val="001D4EAA"/>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617"/>
    <w:rsid w:val="001E262F"/>
    <w:rsid w:val="001E26CC"/>
    <w:rsid w:val="001E270C"/>
    <w:rsid w:val="001E2791"/>
    <w:rsid w:val="001E2801"/>
    <w:rsid w:val="001E28E4"/>
    <w:rsid w:val="001E2B09"/>
    <w:rsid w:val="001E2B8C"/>
    <w:rsid w:val="001E2BBC"/>
    <w:rsid w:val="001E2C20"/>
    <w:rsid w:val="001E2C46"/>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5F23"/>
    <w:rsid w:val="001E60C2"/>
    <w:rsid w:val="001E6221"/>
    <w:rsid w:val="001E633E"/>
    <w:rsid w:val="001E63CB"/>
    <w:rsid w:val="001E64C4"/>
    <w:rsid w:val="001E64C9"/>
    <w:rsid w:val="001E65FF"/>
    <w:rsid w:val="001E67C0"/>
    <w:rsid w:val="001E68DF"/>
    <w:rsid w:val="001E6943"/>
    <w:rsid w:val="001E69B1"/>
    <w:rsid w:val="001E6ABD"/>
    <w:rsid w:val="001E6B62"/>
    <w:rsid w:val="001E6C31"/>
    <w:rsid w:val="001E6C41"/>
    <w:rsid w:val="001E6CC2"/>
    <w:rsid w:val="001E6CE2"/>
    <w:rsid w:val="001E6D64"/>
    <w:rsid w:val="001E6DDC"/>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86"/>
    <w:rsid w:val="001F0733"/>
    <w:rsid w:val="001F073D"/>
    <w:rsid w:val="001F0916"/>
    <w:rsid w:val="001F0917"/>
    <w:rsid w:val="001F098C"/>
    <w:rsid w:val="001F0B0B"/>
    <w:rsid w:val="001F0B8D"/>
    <w:rsid w:val="001F0BF2"/>
    <w:rsid w:val="001F0C44"/>
    <w:rsid w:val="001F0CBC"/>
    <w:rsid w:val="001F0ED0"/>
    <w:rsid w:val="001F0F45"/>
    <w:rsid w:val="001F0F5A"/>
    <w:rsid w:val="001F1051"/>
    <w:rsid w:val="001F10AF"/>
    <w:rsid w:val="001F1172"/>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596"/>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0A"/>
    <w:rsid w:val="001F586D"/>
    <w:rsid w:val="001F5983"/>
    <w:rsid w:val="001F5B51"/>
    <w:rsid w:val="001F5B5B"/>
    <w:rsid w:val="001F5B65"/>
    <w:rsid w:val="001F5C3F"/>
    <w:rsid w:val="001F5D39"/>
    <w:rsid w:val="001F5DB8"/>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B6C"/>
    <w:rsid w:val="001F6B97"/>
    <w:rsid w:val="001F6BBD"/>
    <w:rsid w:val="001F6C12"/>
    <w:rsid w:val="001F6C4E"/>
    <w:rsid w:val="001F6C88"/>
    <w:rsid w:val="001F6E50"/>
    <w:rsid w:val="001F6E75"/>
    <w:rsid w:val="001F6F59"/>
    <w:rsid w:val="001F6F63"/>
    <w:rsid w:val="001F6F8C"/>
    <w:rsid w:val="001F7190"/>
    <w:rsid w:val="001F71DB"/>
    <w:rsid w:val="001F7214"/>
    <w:rsid w:val="001F734D"/>
    <w:rsid w:val="001F73C7"/>
    <w:rsid w:val="001F7408"/>
    <w:rsid w:val="001F7427"/>
    <w:rsid w:val="001F762A"/>
    <w:rsid w:val="001F7764"/>
    <w:rsid w:val="001F7AFE"/>
    <w:rsid w:val="001F7B27"/>
    <w:rsid w:val="001F7B73"/>
    <w:rsid w:val="001F7B77"/>
    <w:rsid w:val="001F7B82"/>
    <w:rsid w:val="001F7B89"/>
    <w:rsid w:val="001F7CA9"/>
    <w:rsid w:val="001F7D93"/>
    <w:rsid w:val="001F7F7B"/>
    <w:rsid w:val="00200038"/>
    <w:rsid w:val="00200194"/>
    <w:rsid w:val="002001F6"/>
    <w:rsid w:val="002002C5"/>
    <w:rsid w:val="0020057E"/>
    <w:rsid w:val="002005AA"/>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377"/>
    <w:rsid w:val="00203426"/>
    <w:rsid w:val="002034D3"/>
    <w:rsid w:val="00203540"/>
    <w:rsid w:val="002037E7"/>
    <w:rsid w:val="00203830"/>
    <w:rsid w:val="00203911"/>
    <w:rsid w:val="00203AD7"/>
    <w:rsid w:val="00203BDF"/>
    <w:rsid w:val="00203CA3"/>
    <w:rsid w:val="00203CC0"/>
    <w:rsid w:val="00203CCB"/>
    <w:rsid w:val="00203E7D"/>
    <w:rsid w:val="00203FCA"/>
    <w:rsid w:val="002041AE"/>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300"/>
    <w:rsid w:val="00206355"/>
    <w:rsid w:val="0020638F"/>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68"/>
    <w:rsid w:val="00207F8D"/>
    <w:rsid w:val="00207FCD"/>
    <w:rsid w:val="00210074"/>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2AA"/>
    <w:rsid w:val="0021132D"/>
    <w:rsid w:val="0021132E"/>
    <w:rsid w:val="002114BD"/>
    <w:rsid w:val="00211541"/>
    <w:rsid w:val="002115C6"/>
    <w:rsid w:val="002115E4"/>
    <w:rsid w:val="0021173D"/>
    <w:rsid w:val="00211828"/>
    <w:rsid w:val="002119A9"/>
    <w:rsid w:val="002119F6"/>
    <w:rsid w:val="00211B51"/>
    <w:rsid w:val="00211B82"/>
    <w:rsid w:val="00211C40"/>
    <w:rsid w:val="00211C9A"/>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7A2"/>
    <w:rsid w:val="0021582D"/>
    <w:rsid w:val="0021596A"/>
    <w:rsid w:val="00215A3B"/>
    <w:rsid w:val="00215AD1"/>
    <w:rsid w:val="00215AF2"/>
    <w:rsid w:val="00215B0B"/>
    <w:rsid w:val="00215B42"/>
    <w:rsid w:val="00215C54"/>
    <w:rsid w:val="00215D71"/>
    <w:rsid w:val="00215DCD"/>
    <w:rsid w:val="00215ED6"/>
    <w:rsid w:val="00215F53"/>
    <w:rsid w:val="00216102"/>
    <w:rsid w:val="00216113"/>
    <w:rsid w:val="00216188"/>
    <w:rsid w:val="0021619A"/>
    <w:rsid w:val="002161A5"/>
    <w:rsid w:val="002162DB"/>
    <w:rsid w:val="00216306"/>
    <w:rsid w:val="0021630D"/>
    <w:rsid w:val="0021648E"/>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D1"/>
    <w:rsid w:val="00221547"/>
    <w:rsid w:val="002216F1"/>
    <w:rsid w:val="0022180D"/>
    <w:rsid w:val="00221936"/>
    <w:rsid w:val="002219F0"/>
    <w:rsid w:val="00221A2E"/>
    <w:rsid w:val="00221A3C"/>
    <w:rsid w:val="00221B7C"/>
    <w:rsid w:val="00221B8F"/>
    <w:rsid w:val="00221C41"/>
    <w:rsid w:val="00221CC5"/>
    <w:rsid w:val="00221DF9"/>
    <w:rsid w:val="00221EC6"/>
    <w:rsid w:val="00221EE8"/>
    <w:rsid w:val="002220C0"/>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CC8"/>
    <w:rsid w:val="00222DFD"/>
    <w:rsid w:val="00222E06"/>
    <w:rsid w:val="00222E42"/>
    <w:rsid w:val="0022314C"/>
    <w:rsid w:val="002232AB"/>
    <w:rsid w:val="002232E8"/>
    <w:rsid w:val="0022335E"/>
    <w:rsid w:val="002234E6"/>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2DB"/>
    <w:rsid w:val="00224333"/>
    <w:rsid w:val="002245FE"/>
    <w:rsid w:val="00224631"/>
    <w:rsid w:val="002247C3"/>
    <w:rsid w:val="00224841"/>
    <w:rsid w:val="00224842"/>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A24"/>
    <w:rsid w:val="00225AB2"/>
    <w:rsid w:val="00225B2F"/>
    <w:rsid w:val="00225CF4"/>
    <w:rsid w:val="00225D01"/>
    <w:rsid w:val="00225F15"/>
    <w:rsid w:val="0022615D"/>
    <w:rsid w:val="0022621C"/>
    <w:rsid w:val="00226278"/>
    <w:rsid w:val="00226290"/>
    <w:rsid w:val="002262CC"/>
    <w:rsid w:val="00226387"/>
    <w:rsid w:val="00226407"/>
    <w:rsid w:val="00226461"/>
    <w:rsid w:val="002264EC"/>
    <w:rsid w:val="0022661A"/>
    <w:rsid w:val="002267E2"/>
    <w:rsid w:val="00226AF2"/>
    <w:rsid w:val="00226B1A"/>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A65"/>
    <w:rsid w:val="00230B31"/>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A0F"/>
    <w:rsid w:val="00240A2A"/>
    <w:rsid w:val="00240A2D"/>
    <w:rsid w:val="00240BD4"/>
    <w:rsid w:val="00240BFA"/>
    <w:rsid w:val="00240C49"/>
    <w:rsid w:val="00240D60"/>
    <w:rsid w:val="00240E29"/>
    <w:rsid w:val="00240E51"/>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D12"/>
    <w:rsid w:val="00241D35"/>
    <w:rsid w:val="00241DCC"/>
    <w:rsid w:val="00241EA9"/>
    <w:rsid w:val="00241F85"/>
    <w:rsid w:val="00241FA3"/>
    <w:rsid w:val="00242077"/>
    <w:rsid w:val="002421ED"/>
    <w:rsid w:val="00242276"/>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D3"/>
    <w:rsid w:val="002430CC"/>
    <w:rsid w:val="002430E0"/>
    <w:rsid w:val="002432E2"/>
    <w:rsid w:val="002433DE"/>
    <w:rsid w:val="00243444"/>
    <w:rsid w:val="00243448"/>
    <w:rsid w:val="0024345F"/>
    <w:rsid w:val="00243491"/>
    <w:rsid w:val="00243508"/>
    <w:rsid w:val="002435B5"/>
    <w:rsid w:val="0024373D"/>
    <w:rsid w:val="0024373E"/>
    <w:rsid w:val="0024384E"/>
    <w:rsid w:val="00243875"/>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E0A"/>
    <w:rsid w:val="00244F48"/>
    <w:rsid w:val="00244FD4"/>
    <w:rsid w:val="00245142"/>
    <w:rsid w:val="00245161"/>
    <w:rsid w:val="002451A6"/>
    <w:rsid w:val="0024520F"/>
    <w:rsid w:val="00245442"/>
    <w:rsid w:val="0024547E"/>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AC"/>
    <w:rsid w:val="002473C1"/>
    <w:rsid w:val="0024740F"/>
    <w:rsid w:val="002474A1"/>
    <w:rsid w:val="00247539"/>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07"/>
    <w:rsid w:val="00251B35"/>
    <w:rsid w:val="00251BAC"/>
    <w:rsid w:val="00251BF7"/>
    <w:rsid w:val="00251C3C"/>
    <w:rsid w:val="00251C7F"/>
    <w:rsid w:val="00251CC2"/>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A9"/>
    <w:rsid w:val="00254ADF"/>
    <w:rsid w:val="00254AF6"/>
    <w:rsid w:val="00254B78"/>
    <w:rsid w:val="00254C7D"/>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555"/>
    <w:rsid w:val="0025764E"/>
    <w:rsid w:val="00257657"/>
    <w:rsid w:val="00257658"/>
    <w:rsid w:val="0025765D"/>
    <w:rsid w:val="00257677"/>
    <w:rsid w:val="002576B4"/>
    <w:rsid w:val="00257737"/>
    <w:rsid w:val="002577F0"/>
    <w:rsid w:val="0025784D"/>
    <w:rsid w:val="0025785D"/>
    <w:rsid w:val="002579B5"/>
    <w:rsid w:val="00257B7F"/>
    <w:rsid w:val="00257BB6"/>
    <w:rsid w:val="00257BF3"/>
    <w:rsid w:val="00257C93"/>
    <w:rsid w:val="00257D38"/>
    <w:rsid w:val="00257D69"/>
    <w:rsid w:val="00257DE7"/>
    <w:rsid w:val="00257E6D"/>
    <w:rsid w:val="00257F96"/>
    <w:rsid w:val="00257F9A"/>
    <w:rsid w:val="00260034"/>
    <w:rsid w:val="00260046"/>
    <w:rsid w:val="00260047"/>
    <w:rsid w:val="0026009A"/>
    <w:rsid w:val="002601BC"/>
    <w:rsid w:val="0026027E"/>
    <w:rsid w:val="00260304"/>
    <w:rsid w:val="00260509"/>
    <w:rsid w:val="0026053C"/>
    <w:rsid w:val="002605EF"/>
    <w:rsid w:val="002608A0"/>
    <w:rsid w:val="00260955"/>
    <w:rsid w:val="00260B23"/>
    <w:rsid w:val="00260BC7"/>
    <w:rsid w:val="00260C95"/>
    <w:rsid w:val="00260CF3"/>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2E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70"/>
    <w:rsid w:val="00266ACB"/>
    <w:rsid w:val="00266ACE"/>
    <w:rsid w:val="00266AEE"/>
    <w:rsid w:val="00266B35"/>
    <w:rsid w:val="00266B9B"/>
    <w:rsid w:val="00266DF1"/>
    <w:rsid w:val="00266DF9"/>
    <w:rsid w:val="00266E28"/>
    <w:rsid w:val="00266F2B"/>
    <w:rsid w:val="00266F4C"/>
    <w:rsid w:val="0026701C"/>
    <w:rsid w:val="0026704A"/>
    <w:rsid w:val="0026708D"/>
    <w:rsid w:val="00267194"/>
    <w:rsid w:val="002671E1"/>
    <w:rsid w:val="00267223"/>
    <w:rsid w:val="002672C5"/>
    <w:rsid w:val="002673A7"/>
    <w:rsid w:val="0026750D"/>
    <w:rsid w:val="00267540"/>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F"/>
    <w:rsid w:val="002707B7"/>
    <w:rsid w:val="00270864"/>
    <w:rsid w:val="0027088D"/>
    <w:rsid w:val="002708F8"/>
    <w:rsid w:val="00270A26"/>
    <w:rsid w:val="00270A42"/>
    <w:rsid w:val="00270B67"/>
    <w:rsid w:val="00270C57"/>
    <w:rsid w:val="00270DD4"/>
    <w:rsid w:val="00270EA0"/>
    <w:rsid w:val="00270F7A"/>
    <w:rsid w:val="0027103C"/>
    <w:rsid w:val="0027104C"/>
    <w:rsid w:val="002710A4"/>
    <w:rsid w:val="0027128A"/>
    <w:rsid w:val="002712B9"/>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F7"/>
    <w:rsid w:val="00273812"/>
    <w:rsid w:val="0027389A"/>
    <w:rsid w:val="00273A69"/>
    <w:rsid w:val="00273C98"/>
    <w:rsid w:val="00273CC3"/>
    <w:rsid w:val="00273D00"/>
    <w:rsid w:val="00273D0F"/>
    <w:rsid w:val="00273DA3"/>
    <w:rsid w:val="00273DB7"/>
    <w:rsid w:val="00273E05"/>
    <w:rsid w:val="00273EE6"/>
    <w:rsid w:val="00273FE2"/>
    <w:rsid w:val="00274034"/>
    <w:rsid w:val="0027405E"/>
    <w:rsid w:val="00274105"/>
    <w:rsid w:val="00274191"/>
    <w:rsid w:val="0027420F"/>
    <w:rsid w:val="002742E1"/>
    <w:rsid w:val="00274375"/>
    <w:rsid w:val="00274515"/>
    <w:rsid w:val="00274555"/>
    <w:rsid w:val="002745BB"/>
    <w:rsid w:val="002745D3"/>
    <w:rsid w:val="002745EB"/>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DB"/>
    <w:rsid w:val="00276837"/>
    <w:rsid w:val="00276896"/>
    <w:rsid w:val="00276A11"/>
    <w:rsid w:val="00276A5D"/>
    <w:rsid w:val="00276A70"/>
    <w:rsid w:val="00276AA6"/>
    <w:rsid w:val="00276B08"/>
    <w:rsid w:val="00276BB9"/>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7"/>
    <w:rsid w:val="00280266"/>
    <w:rsid w:val="0028027F"/>
    <w:rsid w:val="0028034E"/>
    <w:rsid w:val="00280468"/>
    <w:rsid w:val="00280563"/>
    <w:rsid w:val="0028077A"/>
    <w:rsid w:val="0028088C"/>
    <w:rsid w:val="0028094E"/>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B9"/>
    <w:rsid w:val="002835FA"/>
    <w:rsid w:val="00283649"/>
    <w:rsid w:val="00283677"/>
    <w:rsid w:val="00283763"/>
    <w:rsid w:val="00283786"/>
    <w:rsid w:val="00283882"/>
    <w:rsid w:val="00283AF4"/>
    <w:rsid w:val="00283BDB"/>
    <w:rsid w:val="00283C8E"/>
    <w:rsid w:val="00283CA8"/>
    <w:rsid w:val="00283DDB"/>
    <w:rsid w:val="00283E11"/>
    <w:rsid w:val="00283EE6"/>
    <w:rsid w:val="00283F19"/>
    <w:rsid w:val="00283F5D"/>
    <w:rsid w:val="0028417F"/>
    <w:rsid w:val="00284190"/>
    <w:rsid w:val="002842E4"/>
    <w:rsid w:val="00284349"/>
    <w:rsid w:val="00284368"/>
    <w:rsid w:val="002844EA"/>
    <w:rsid w:val="0028473F"/>
    <w:rsid w:val="00284A21"/>
    <w:rsid w:val="00284A87"/>
    <w:rsid w:val="00284CE7"/>
    <w:rsid w:val="00284CF7"/>
    <w:rsid w:val="00284D10"/>
    <w:rsid w:val="00284F58"/>
    <w:rsid w:val="00284F5A"/>
    <w:rsid w:val="002852A4"/>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207"/>
    <w:rsid w:val="00286391"/>
    <w:rsid w:val="002863D6"/>
    <w:rsid w:val="0028644F"/>
    <w:rsid w:val="0028654A"/>
    <w:rsid w:val="002865DA"/>
    <w:rsid w:val="002866B9"/>
    <w:rsid w:val="002868CC"/>
    <w:rsid w:val="002869FE"/>
    <w:rsid w:val="00286B25"/>
    <w:rsid w:val="00286CB6"/>
    <w:rsid w:val="00286D2B"/>
    <w:rsid w:val="00287055"/>
    <w:rsid w:val="002870C3"/>
    <w:rsid w:val="00287118"/>
    <w:rsid w:val="00287246"/>
    <w:rsid w:val="002872A3"/>
    <w:rsid w:val="002873C4"/>
    <w:rsid w:val="002874F2"/>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B98"/>
    <w:rsid w:val="00290CC3"/>
    <w:rsid w:val="00290CCF"/>
    <w:rsid w:val="00290D42"/>
    <w:rsid w:val="00290D7E"/>
    <w:rsid w:val="00290DA5"/>
    <w:rsid w:val="00290F85"/>
    <w:rsid w:val="00290FCD"/>
    <w:rsid w:val="00291087"/>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262"/>
    <w:rsid w:val="00292285"/>
    <w:rsid w:val="00292368"/>
    <w:rsid w:val="00292409"/>
    <w:rsid w:val="00292459"/>
    <w:rsid w:val="00292474"/>
    <w:rsid w:val="00292538"/>
    <w:rsid w:val="00292585"/>
    <w:rsid w:val="002925F1"/>
    <w:rsid w:val="00292641"/>
    <w:rsid w:val="0029264E"/>
    <w:rsid w:val="002926C7"/>
    <w:rsid w:val="002926F3"/>
    <w:rsid w:val="002927D5"/>
    <w:rsid w:val="002927F2"/>
    <w:rsid w:val="0029287B"/>
    <w:rsid w:val="002928A8"/>
    <w:rsid w:val="002928D2"/>
    <w:rsid w:val="002928DB"/>
    <w:rsid w:val="00292992"/>
    <w:rsid w:val="00292A65"/>
    <w:rsid w:val="00292ADE"/>
    <w:rsid w:val="00292B4E"/>
    <w:rsid w:val="00292D9C"/>
    <w:rsid w:val="00292F3C"/>
    <w:rsid w:val="00292F45"/>
    <w:rsid w:val="00292F48"/>
    <w:rsid w:val="00292FC3"/>
    <w:rsid w:val="0029302D"/>
    <w:rsid w:val="0029312C"/>
    <w:rsid w:val="002931CC"/>
    <w:rsid w:val="00293246"/>
    <w:rsid w:val="00293345"/>
    <w:rsid w:val="0029352D"/>
    <w:rsid w:val="0029353F"/>
    <w:rsid w:val="00293579"/>
    <w:rsid w:val="0029357A"/>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2DB"/>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E8"/>
    <w:rsid w:val="002955F9"/>
    <w:rsid w:val="002955FC"/>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424"/>
    <w:rsid w:val="00296526"/>
    <w:rsid w:val="00296543"/>
    <w:rsid w:val="002965D5"/>
    <w:rsid w:val="00296B41"/>
    <w:rsid w:val="00296BB3"/>
    <w:rsid w:val="00296CA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9F"/>
    <w:rsid w:val="002A0B3A"/>
    <w:rsid w:val="002A0B5F"/>
    <w:rsid w:val="002A0BBE"/>
    <w:rsid w:val="002A0C54"/>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95"/>
    <w:rsid w:val="002A37DC"/>
    <w:rsid w:val="002A3866"/>
    <w:rsid w:val="002A386A"/>
    <w:rsid w:val="002A38E1"/>
    <w:rsid w:val="002A3AD7"/>
    <w:rsid w:val="002A3BE0"/>
    <w:rsid w:val="002A3BF6"/>
    <w:rsid w:val="002A3D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0D"/>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3E4"/>
    <w:rsid w:val="002B1402"/>
    <w:rsid w:val="002B1457"/>
    <w:rsid w:val="002B14D8"/>
    <w:rsid w:val="002B1576"/>
    <w:rsid w:val="002B15AA"/>
    <w:rsid w:val="002B17E9"/>
    <w:rsid w:val="002B1896"/>
    <w:rsid w:val="002B18F4"/>
    <w:rsid w:val="002B1B93"/>
    <w:rsid w:val="002B1D3C"/>
    <w:rsid w:val="002B1EC8"/>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779"/>
    <w:rsid w:val="002B38E1"/>
    <w:rsid w:val="002B3A38"/>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528D"/>
    <w:rsid w:val="002B5466"/>
    <w:rsid w:val="002B54DE"/>
    <w:rsid w:val="002B54E5"/>
    <w:rsid w:val="002B554B"/>
    <w:rsid w:val="002B5556"/>
    <w:rsid w:val="002B55C2"/>
    <w:rsid w:val="002B5685"/>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350"/>
    <w:rsid w:val="002B74C2"/>
    <w:rsid w:val="002B74EA"/>
    <w:rsid w:val="002B7583"/>
    <w:rsid w:val="002B76D4"/>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B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2FF0"/>
    <w:rsid w:val="002C3234"/>
    <w:rsid w:val="002C3349"/>
    <w:rsid w:val="002C3361"/>
    <w:rsid w:val="002C33B5"/>
    <w:rsid w:val="002C33F7"/>
    <w:rsid w:val="002C3459"/>
    <w:rsid w:val="002C34B7"/>
    <w:rsid w:val="002C34D1"/>
    <w:rsid w:val="002C3518"/>
    <w:rsid w:val="002C3532"/>
    <w:rsid w:val="002C3570"/>
    <w:rsid w:val="002C359A"/>
    <w:rsid w:val="002C35EF"/>
    <w:rsid w:val="002C366D"/>
    <w:rsid w:val="002C36B7"/>
    <w:rsid w:val="002C36BF"/>
    <w:rsid w:val="002C3935"/>
    <w:rsid w:val="002C39A6"/>
    <w:rsid w:val="002C3A25"/>
    <w:rsid w:val="002C3B2A"/>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907"/>
    <w:rsid w:val="002C49A8"/>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973"/>
    <w:rsid w:val="002C5A5C"/>
    <w:rsid w:val="002C5BEC"/>
    <w:rsid w:val="002C5C18"/>
    <w:rsid w:val="002C5C26"/>
    <w:rsid w:val="002C5C8E"/>
    <w:rsid w:val="002C5EED"/>
    <w:rsid w:val="002C60D0"/>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D7C"/>
    <w:rsid w:val="002D2DBC"/>
    <w:rsid w:val="002D2DC5"/>
    <w:rsid w:val="002D2E39"/>
    <w:rsid w:val="002D2F6D"/>
    <w:rsid w:val="002D303D"/>
    <w:rsid w:val="002D305A"/>
    <w:rsid w:val="002D308A"/>
    <w:rsid w:val="002D3204"/>
    <w:rsid w:val="002D3240"/>
    <w:rsid w:val="002D3300"/>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61A"/>
    <w:rsid w:val="002D573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28"/>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65"/>
    <w:rsid w:val="002E2376"/>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27"/>
    <w:rsid w:val="002E5B43"/>
    <w:rsid w:val="002E5BAC"/>
    <w:rsid w:val="002E5E1A"/>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7F2"/>
    <w:rsid w:val="002E786C"/>
    <w:rsid w:val="002E792D"/>
    <w:rsid w:val="002E7962"/>
    <w:rsid w:val="002E7AB9"/>
    <w:rsid w:val="002E7ADC"/>
    <w:rsid w:val="002E7B68"/>
    <w:rsid w:val="002E7CFF"/>
    <w:rsid w:val="002E7E43"/>
    <w:rsid w:val="002E7E71"/>
    <w:rsid w:val="002F01DF"/>
    <w:rsid w:val="002F01E8"/>
    <w:rsid w:val="002F0282"/>
    <w:rsid w:val="002F0339"/>
    <w:rsid w:val="002F052F"/>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7E"/>
    <w:rsid w:val="002F17A1"/>
    <w:rsid w:val="002F18B0"/>
    <w:rsid w:val="002F1903"/>
    <w:rsid w:val="002F1923"/>
    <w:rsid w:val="002F192D"/>
    <w:rsid w:val="002F19DB"/>
    <w:rsid w:val="002F1AA8"/>
    <w:rsid w:val="002F1ABD"/>
    <w:rsid w:val="002F1ACE"/>
    <w:rsid w:val="002F1BCB"/>
    <w:rsid w:val="002F1C8E"/>
    <w:rsid w:val="002F1DB6"/>
    <w:rsid w:val="002F1EC2"/>
    <w:rsid w:val="002F222B"/>
    <w:rsid w:val="002F224F"/>
    <w:rsid w:val="002F22AD"/>
    <w:rsid w:val="002F22F2"/>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E63"/>
    <w:rsid w:val="002F5E9B"/>
    <w:rsid w:val="002F5FB2"/>
    <w:rsid w:val="002F6072"/>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C6E"/>
    <w:rsid w:val="002F6E0D"/>
    <w:rsid w:val="002F6FCE"/>
    <w:rsid w:val="002F7064"/>
    <w:rsid w:val="002F7090"/>
    <w:rsid w:val="002F71B4"/>
    <w:rsid w:val="002F71D1"/>
    <w:rsid w:val="002F742E"/>
    <w:rsid w:val="002F75CB"/>
    <w:rsid w:val="002F7643"/>
    <w:rsid w:val="002F786E"/>
    <w:rsid w:val="002F7986"/>
    <w:rsid w:val="002F7A0F"/>
    <w:rsid w:val="002F7A48"/>
    <w:rsid w:val="002F7A87"/>
    <w:rsid w:val="002F7B94"/>
    <w:rsid w:val="002F7C72"/>
    <w:rsid w:val="002F7D77"/>
    <w:rsid w:val="002F7D85"/>
    <w:rsid w:val="002F7DAD"/>
    <w:rsid w:val="002F7DF9"/>
    <w:rsid w:val="002F7F41"/>
    <w:rsid w:val="002F7F5C"/>
    <w:rsid w:val="002F7F74"/>
    <w:rsid w:val="002F7F78"/>
    <w:rsid w:val="003000C9"/>
    <w:rsid w:val="003001ED"/>
    <w:rsid w:val="003001F3"/>
    <w:rsid w:val="003002CA"/>
    <w:rsid w:val="003002DB"/>
    <w:rsid w:val="0030033C"/>
    <w:rsid w:val="00300399"/>
    <w:rsid w:val="003003A1"/>
    <w:rsid w:val="003003AE"/>
    <w:rsid w:val="0030059D"/>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BC"/>
    <w:rsid w:val="003041D5"/>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C7E"/>
    <w:rsid w:val="00307DA9"/>
    <w:rsid w:val="00307DB4"/>
    <w:rsid w:val="00307DE7"/>
    <w:rsid w:val="00307E10"/>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9EF"/>
    <w:rsid w:val="00311A6F"/>
    <w:rsid w:val="00311AB8"/>
    <w:rsid w:val="00311C10"/>
    <w:rsid w:val="00311CEC"/>
    <w:rsid w:val="00311D24"/>
    <w:rsid w:val="00311E05"/>
    <w:rsid w:val="00311FF2"/>
    <w:rsid w:val="00312010"/>
    <w:rsid w:val="00312011"/>
    <w:rsid w:val="0031214F"/>
    <w:rsid w:val="003121ED"/>
    <w:rsid w:val="00312238"/>
    <w:rsid w:val="00312254"/>
    <w:rsid w:val="00312293"/>
    <w:rsid w:val="0031229A"/>
    <w:rsid w:val="0031237E"/>
    <w:rsid w:val="00312400"/>
    <w:rsid w:val="003124A1"/>
    <w:rsid w:val="003124ED"/>
    <w:rsid w:val="0031269B"/>
    <w:rsid w:val="003126EE"/>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DF"/>
    <w:rsid w:val="00320DEB"/>
    <w:rsid w:val="00320F80"/>
    <w:rsid w:val="0032108C"/>
    <w:rsid w:val="0032109C"/>
    <w:rsid w:val="003214AA"/>
    <w:rsid w:val="003215C0"/>
    <w:rsid w:val="00321635"/>
    <w:rsid w:val="00321855"/>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8"/>
    <w:rsid w:val="003245D1"/>
    <w:rsid w:val="00324629"/>
    <w:rsid w:val="0032466C"/>
    <w:rsid w:val="00324674"/>
    <w:rsid w:val="00324713"/>
    <w:rsid w:val="00324716"/>
    <w:rsid w:val="00324724"/>
    <w:rsid w:val="003247B6"/>
    <w:rsid w:val="0032491B"/>
    <w:rsid w:val="00324933"/>
    <w:rsid w:val="00324C24"/>
    <w:rsid w:val="00324C4D"/>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4A"/>
    <w:rsid w:val="00332973"/>
    <w:rsid w:val="00332A17"/>
    <w:rsid w:val="00332A3F"/>
    <w:rsid w:val="00332BE3"/>
    <w:rsid w:val="00332E62"/>
    <w:rsid w:val="003330E7"/>
    <w:rsid w:val="003330FA"/>
    <w:rsid w:val="00333284"/>
    <w:rsid w:val="003332F0"/>
    <w:rsid w:val="003333CC"/>
    <w:rsid w:val="00333572"/>
    <w:rsid w:val="00333604"/>
    <w:rsid w:val="00333611"/>
    <w:rsid w:val="0033362E"/>
    <w:rsid w:val="00333649"/>
    <w:rsid w:val="003336EA"/>
    <w:rsid w:val="003338F7"/>
    <w:rsid w:val="00333902"/>
    <w:rsid w:val="003339AD"/>
    <w:rsid w:val="003339B1"/>
    <w:rsid w:val="00333A92"/>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6E8"/>
    <w:rsid w:val="0033475F"/>
    <w:rsid w:val="0033480F"/>
    <w:rsid w:val="00334911"/>
    <w:rsid w:val="00334A04"/>
    <w:rsid w:val="00334A15"/>
    <w:rsid w:val="00334B11"/>
    <w:rsid w:val="00334B93"/>
    <w:rsid w:val="00334BB5"/>
    <w:rsid w:val="00334C8E"/>
    <w:rsid w:val="00334C90"/>
    <w:rsid w:val="00334C94"/>
    <w:rsid w:val="00334CD2"/>
    <w:rsid w:val="00334CD5"/>
    <w:rsid w:val="00334D94"/>
    <w:rsid w:val="00334E46"/>
    <w:rsid w:val="00334EC1"/>
    <w:rsid w:val="00335034"/>
    <w:rsid w:val="00335051"/>
    <w:rsid w:val="003350D0"/>
    <w:rsid w:val="003350EB"/>
    <w:rsid w:val="0033516B"/>
    <w:rsid w:val="003352F0"/>
    <w:rsid w:val="00335308"/>
    <w:rsid w:val="0033565D"/>
    <w:rsid w:val="00335795"/>
    <w:rsid w:val="003358CE"/>
    <w:rsid w:val="00335943"/>
    <w:rsid w:val="00335AD3"/>
    <w:rsid w:val="00335AD5"/>
    <w:rsid w:val="00335B44"/>
    <w:rsid w:val="00335BA8"/>
    <w:rsid w:val="00335CB9"/>
    <w:rsid w:val="00335D06"/>
    <w:rsid w:val="00335D25"/>
    <w:rsid w:val="00335E25"/>
    <w:rsid w:val="00335EEC"/>
    <w:rsid w:val="00336037"/>
    <w:rsid w:val="00336078"/>
    <w:rsid w:val="00336113"/>
    <w:rsid w:val="0033613D"/>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440F"/>
    <w:rsid w:val="0034453C"/>
    <w:rsid w:val="003447A1"/>
    <w:rsid w:val="003447F3"/>
    <w:rsid w:val="0034480A"/>
    <w:rsid w:val="00344877"/>
    <w:rsid w:val="00344926"/>
    <w:rsid w:val="00344A0F"/>
    <w:rsid w:val="00344C65"/>
    <w:rsid w:val="00344D6E"/>
    <w:rsid w:val="0034502A"/>
    <w:rsid w:val="0034504F"/>
    <w:rsid w:val="003450C0"/>
    <w:rsid w:val="003451B9"/>
    <w:rsid w:val="003451F5"/>
    <w:rsid w:val="0034523B"/>
    <w:rsid w:val="00345375"/>
    <w:rsid w:val="003453C2"/>
    <w:rsid w:val="003457AE"/>
    <w:rsid w:val="00345802"/>
    <w:rsid w:val="00345807"/>
    <w:rsid w:val="003458A0"/>
    <w:rsid w:val="0034591A"/>
    <w:rsid w:val="00345985"/>
    <w:rsid w:val="003459BA"/>
    <w:rsid w:val="00345A78"/>
    <w:rsid w:val="00345B7E"/>
    <w:rsid w:val="00345BE1"/>
    <w:rsid w:val="00345EC2"/>
    <w:rsid w:val="00345EF4"/>
    <w:rsid w:val="00345F06"/>
    <w:rsid w:val="003460A9"/>
    <w:rsid w:val="00346171"/>
    <w:rsid w:val="00346199"/>
    <w:rsid w:val="0034622C"/>
    <w:rsid w:val="00346277"/>
    <w:rsid w:val="003462BE"/>
    <w:rsid w:val="00346400"/>
    <w:rsid w:val="003464A4"/>
    <w:rsid w:val="003464B4"/>
    <w:rsid w:val="00346706"/>
    <w:rsid w:val="00346712"/>
    <w:rsid w:val="00346754"/>
    <w:rsid w:val="00346789"/>
    <w:rsid w:val="00346844"/>
    <w:rsid w:val="0034685B"/>
    <w:rsid w:val="0034688E"/>
    <w:rsid w:val="003468BE"/>
    <w:rsid w:val="003468CB"/>
    <w:rsid w:val="003468F7"/>
    <w:rsid w:val="00346922"/>
    <w:rsid w:val="00346AF7"/>
    <w:rsid w:val="00346CE5"/>
    <w:rsid w:val="00346CF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A7"/>
    <w:rsid w:val="003478B9"/>
    <w:rsid w:val="003478DD"/>
    <w:rsid w:val="0034792C"/>
    <w:rsid w:val="00347A48"/>
    <w:rsid w:val="00347B2B"/>
    <w:rsid w:val="00347B3E"/>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9"/>
    <w:rsid w:val="003529C6"/>
    <w:rsid w:val="00352ABD"/>
    <w:rsid w:val="00352C32"/>
    <w:rsid w:val="00352C7D"/>
    <w:rsid w:val="00352D2E"/>
    <w:rsid w:val="00352D85"/>
    <w:rsid w:val="00352EAF"/>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347"/>
    <w:rsid w:val="00357472"/>
    <w:rsid w:val="003575F5"/>
    <w:rsid w:val="003576C3"/>
    <w:rsid w:val="003577AF"/>
    <w:rsid w:val="00357815"/>
    <w:rsid w:val="003578FC"/>
    <w:rsid w:val="00357AC6"/>
    <w:rsid w:val="00357B0B"/>
    <w:rsid w:val="00357B7C"/>
    <w:rsid w:val="00360156"/>
    <w:rsid w:val="00360204"/>
    <w:rsid w:val="0036051A"/>
    <w:rsid w:val="0036066A"/>
    <w:rsid w:val="003606D2"/>
    <w:rsid w:val="003607D1"/>
    <w:rsid w:val="00360949"/>
    <w:rsid w:val="003609D5"/>
    <w:rsid w:val="00360A0E"/>
    <w:rsid w:val="00360D3E"/>
    <w:rsid w:val="00360EE5"/>
    <w:rsid w:val="00360F87"/>
    <w:rsid w:val="00361043"/>
    <w:rsid w:val="00361059"/>
    <w:rsid w:val="0036108C"/>
    <w:rsid w:val="003610D0"/>
    <w:rsid w:val="003611D8"/>
    <w:rsid w:val="00361240"/>
    <w:rsid w:val="0036136A"/>
    <w:rsid w:val="0036136F"/>
    <w:rsid w:val="003613B3"/>
    <w:rsid w:val="00361466"/>
    <w:rsid w:val="00361478"/>
    <w:rsid w:val="00361564"/>
    <w:rsid w:val="003615A4"/>
    <w:rsid w:val="003615F4"/>
    <w:rsid w:val="00361661"/>
    <w:rsid w:val="00361670"/>
    <w:rsid w:val="003617CF"/>
    <w:rsid w:val="00361952"/>
    <w:rsid w:val="00361C83"/>
    <w:rsid w:val="00361CFF"/>
    <w:rsid w:val="00361F3A"/>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657"/>
    <w:rsid w:val="00364663"/>
    <w:rsid w:val="003647AD"/>
    <w:rsid w:val="0036480B"/>
    <w:rsid w:val="00364828"/>
    <w:rsid w:val="0036482B"/>
    <w:rsid w:val="00364969"/>
    <w:rsid w:val="00365061"/>
    <w:rsid w:val="003651D8"/>
    <w:rsid w:val="00365287"/>
    <w:rsid w:val="003652E5"/>
    <w:rsid w:val="0036534A"/>
    <w:rsid w:val="00365388"/>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68"/>
    <w:rsid w:val="0037368A"/>
    <w:rsid w:val="003736A4"/>
    <w:rsid w:val="00373709"/>
    <w:rsid w:val="00373798"/>
    <w:rsid w:val="00373980"/>
    <w:rsid w:val="00373AFD"/>
    <w:rsid w:val="00373AFE"/>
    <w:rsid w:val="00373B27"/>
    <w:rsid w:val="00373B3F"/>
    <w:rsid w:val="00373B5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F3"/>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01D"/>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A0E"/>
    <w:rsid w:val="00383B0F"/>
    <w:rsid w:val="00383BA3"/>
    <w:rsid w:val="00383C7B"/>
    <w:rsid w:val="00383C88"/>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42"/>
    <w:rsid w:val="00385E70"/>
    <w:rsid w:val="00385EC0"/>
    <w:rsid w:val="00385F66"/>
    <w:rsid w:val="003860BF"/>
    <w:rsid w:val="00386145"/>
    <w:rsid w:val="003862BB"/>
    <w:rsid w:val="0038632F"/>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A9"/>
    <w:rsid w:val="00395FD6"/>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90"/>
    <w:rsid w:val="00397295"/>
    <w:rsid w:val="00397629"/>
    <w:rsid w:val="003976B9"/>
    <w:rsid w:val="003976BD"/>
    <w:rsid w:val="00397738"/>
    <w:rsid w:val="0039781D"/>
    <w:rsid w:val="00397837"/>
    <w:rsid w:val="003978BC"/>
    <w:rsid w:val="003979BC"/>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94"/>
    <w:rsid w:val="003A13A3"/>
    <w:rsid w:val="003A162D"/>
    <w:rsid w:val="003A1882"/>
    <w:rsid w:val="003A1941"/>
    <w:rsid w:val="003A19FA"/>
    <w:rsid w:val="003A1A8A"/>
    <w:rsid w:val="003A1B46"/>
    <w:rsid w:val="003A1C21"/>
    <w:rsid w:val="003A1C43"/>
    <w:rsid w:val="003A1DC0"/>
    <w:rsid w:val="003A1E0E"/>
    <w:rsid w:val="003A1E8B"/>
    <w:rsid w:val="003A1EB4"/>
    <w:rsid w:val="003A1F2A"/>
    <w:rsid w:val="003A1F91"/>
    <w:rsid w:val="003A2039"/>
    <w:rsid w:val="003A2130"/>
    <w:rsid w:val="003A2287"/>
    <w:rsid w:val="003A2297"/>
    <w:rsid w:val="003A23D0"/>
    <w:rsid w:val="003A2509"/>
    <w:rsid w:val="003A2605"/>
    <w:rsid w:val="003A2645"/>
    <w:rsid w:val="003A26D9"/>
    <w:rsid w:val="003A28D3"/>
    <w:rsid w:val="003A28DD"/>
    <w:rsid w:val="003A28E8"/>
    <w:rsid w:val="003A2910"/>
    <w:rsid w:val="003A291F"/>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231"/>
    <w:rsid w:val="003A3334"/>
    <w:rsid w:val="003A34DA"/>
    <w:rsid w:val="003A3507"/>
    <w:rsid w:val="003A375F"/>
    <w:rsid w:val="003A37D0"/>
    <w:rsid w:val="003A380D"/>
    <w:rsid w:val="003A38B9"/>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22"/>
    <w:rsid w:val="003A439A"/>
    <w:rsid w:val="003A44BB"/>
    <w:rsid w:val="003A44CE"/>
    <w:rsid w:val="003A4583"/>
    <w:rsid w:val="003A459A"/>
    <w:rsid w:val="003A46A9"/>
    <w:rsid w:val="003A479F"/>
    <w:rsid w:val="003A4937"/>
    <w:rsid w:val="003A49C9"/>
    <w:rsid w:val="003A4AEA"/>
    <w:rsid w:val="003A4B1F"/>
    <w:rsid w:val="003A4C6A"/>
    <w:rsid w:val="003A4CD4"/>
    <w:rsid w:val="003A4D68"/>
    <w:rsid w:val="003A4E2C"/>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25"/>
    <w:rsid w:val="003B10FA"/>
    <w:rsid w:val="003B11B9"/>
    <w:rsid w:val="003B12EC"/>
    <w:rsid w:val="003B1366"/>
    <w:rsid w:val="003B13C5"/>
    <w:rsid w:val="003B15CB"/>
    <w:rsid w:val="003B1641"/>
    <w:rsid w:val="003B17F4"/>
    <w:rsid w:val="003B183F"/>
    <w:rsid w:val="003B1848"/>
    <w:rsid w:val="003B1880"/>
    <w:rsid w:val="003B19D8"/>
    <w:rsid w:val="003B1A07"/>
    <w:rsid w:val="003B1A6E"/>
    <w:rsid w:val="003B1A75"/>
    <w:rsid w:val="003B1A86"/>
    <w:rsid w:val="003B1B7F"/>
    <w:rsid w:val="003B1C90"/>
    <w:rsid w:val="003B1CA5"/>
    <w:rsid w:val="003B1ED1"/>
    <w:rsid w:val="003B1F0E"/>
    <w:rsid w:val="003B1FA5"/>
    <w:rsid w:val="003B2074"/>
    <w:rsid w:val="003B20B4"/>
    <w:rsid w:val="003B2256"/>
    <w:rsid w:val="003B23FF"/>
    <w:rsid w:val="003B257D"/>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F2"/>
    <w:rsid w:val="003B446F"/>
    <w:rsid w:val="003B4472"/>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8F"/>
    <w:rsid w:val="003B63E8"/>
    <w:rsid w:val="003B649B"/>
    <w:rsid w:val="003B66CC"/>
    <w:rsid w:val="003B6716"/>
    <w:rsid w:val="003B67EC"/>
    <w:rsid w:val="003B67F2"/>
    <w:rsid w:val="003B6824"/>
    <w:rsid w:val="003B6927"/>
    <w:rsid w:val="003B6932"/>
    <w:rsid w:val="003B69AA"/>
    <w:rsid w:val="003B6A70"/>
    <w:rsid w:val="003B6AE3"/>
    <w:rsid w:val="003B6AF3"/>
    <w:rsid w:val="003B6B26"/>
    <w:rsid w:val="003B6C55"/>
    <w:rsid w:val="003B6DEF"/>
    <w:rsid w:val="003B701D"/>
    <w:rsid w:val="003B719C"/>
    <w:rsid w:val="003B73DB"/>
    <w:rsid w:val="003B7568"/>
    <w:rsid w:val="003B756C"/>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6B"/>
    <w:rsid w:val="003C20DC"/>
    <w:rsid w:val="003C23EC"/>
    <w:rsid w:val="003C23F0"/>
    <w:rsid w:val="003C241B"/>
    <w:rsid w:val="003C2448"/>
    <w:rsid w:val="003C25A3"/>
    <w:rsid w:val="003C26C4"/>
    <w:rsid w:val="003C27A3"/>
    <w:rsid w:val="003C2A5D"/>
    <w:rsid w:val="003C2B8D"/>
    <w:rsid w:val="003C2BAB"/>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A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8"/>
    <w:rsid w:val="003C554A"/>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1D5"/>
    <w:rsid w:val="003C625F"/>
    <w:rsid w:val="003C62A4"/>
    <w:rsid w:val="003C648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E90"/>
    <w:rsid w:val="003D1E9D"/>
    <w:rsid w:val="003D1EF8"/>
    <w:rsid w:val="003D1EFF"/>
    <w:rsid w:val="003D1F1A"/>
    <w:rsid w:val="003D2038"/>
    <w:rsid w:val="003D2046"/>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83"/>
    <w:rsid w:val="003D2E8A"/>
    <w:rsid w:val="003D312A"/>
    <w:rsid w:val="003D315F"/>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56"/>
    <w:rsid w:val="003D5273"/>
    <w:rsid w:val="003D530C"/>
    <w:rsid w:val="003D53C9"/>
    <w:rsid w:val="003D549D"/>
    <w:rsid w:val="003D5529"/>
    <w:rsid w:val="003D5684"/>
    <w:rsid w:val="003D57B8"/>
    <w:rsid w:val="003D582B"/>
    <w:rsid w:val="003D595B"/>
    <w:rsid w:val="003D5A42"/>
    <w:rsid w:val="003D5B9C"/>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19"/>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88"/>
    <w:rsid w:val="003D7362"/>
    <w:rsid w:val="003D73EC"/>
    <w:rsid w:val="003D7410"/>
    <w:rsid w:val="003D744C"/>
    <w:rsid w:val="003D746A"/>
    <w:rsid w:val="003D74D6"/>
    <w:rsid w:val="003D74F8"/>
    <w:rsid w:val="003D7502"/>
    <w:rsid w:val="003D752D"/>
    <w:rsid w:val="003D7653"/>
    <w:rsid w:val="003D792E"/>
    <w:rsid w:val="003D79FF"/>
    <w:rsid w:val="003D7ABF"/>
    <w:rsid w:val="003D7AD0"/>
    <w:rsid w:val="003D7C17"/>
    <w:rsid w:val="003D7CB9"/>
    <w:rsid w:val="003D7D8F"/>
    <w:rsid w:val="003D7DBC"/>
    <w:rsid w:val="003D7DFA"/>
    <w:rsid w:val="003D7E58"/>
    <w:rsid w:val="003D7EED"/>
    <w:rsid w:val="003E00F8"/>
    <w:rsid w:val="003E02DC"/>
    <w:rsid w:val="003E030B"/>
    <w:rsid w:val="003E0316"/>
    <w:rsid w:val="003E05DE"/>
    <w:rsid w:val="003E06F2"/>
    <w:rsid w:val="003E0776"/>
    <w:rsid w:val="003E077A"/>
    <w:rsid w:val="003E0802"/>
    <w:rsid w:val="003E0924"/>
    <w:rsid w:val="003E0A23"/>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D8B"/>
    <w:rsid w:val="003E1DCE"/>
    <w:rsid w:val="003E1DF1"/>
    <w:rsid w:val="003E1ED7"/>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0A0"/>
    <w:rsid w:val="003E6142"/>
    <w:rsid w:val="003E6192"/>
    <w:rsid w:val="003E62A6"/>
    <w:rsid w:val="003E63A0"/>
    <w:rsid w:val="003E63CE"/>
    <w:rsid w:val="003E6449"/>
    <w:rsid w:val="003E6524"/>
    <w:rsid w:val="003E67AF"/>
    <w:rsid w:val="003E6864"/>
    <w:rsid w:val="003E68FC"/>
    <w:rsid w:val="003E69BC"/>
    <w:rsid w:val="003E6B76"/>
    <w:rsid w:val="003E6BA7"/>
    <w:rsid w:val="003E6BAA"/>
    <w:rsid w:val="003E6BB4"/>
    <w:rsid w:val="003E6CCC"/>
    <w:rsid w:val="003E6D7B"/>
    <w:rsid w:val="003E6DFD"/>
    <w:rsid w:val="003E6E6D"/>
    <w:rsid w:val="003E6EF5"/>
    <w:rsid w:val="003E71BF"/>
    <w:rsid w:val="003E735C"/>
    <w:rsid w:val="003E7471"/>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20C"/>
    <w:rsid w:val="003F13BA"/>
    <w:rsid w:val="003F140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E0A"/>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BD"/>
    <w:rsid w:val="003F48D3"/>
    <w:rsid w:val="003F499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79D"/>
    <w:rsid w:val="003F6878"/>
    <w:rsid w:val="003F6887"/>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62"/>
    <w:rsid w:val="003F7B26"/>
    <w:rsid w:val="003F7B9B"/>
    <w:rsid w:val="003F7D70"/>
    <w:rsid w:val="003F7DA8"/>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5AB"/>
    <w:rsid w:val="0040260F"/>
    <w:rsid w:val="004026E1"/>
    <w:rsid w:val="00402701"/>
    <w:rsid w:val="004027AB"/>
    <w:rsid w:val="00402864"/>
    <w:rsid w:val="0040287F"/>
    <w:rsid w:val="004028D5"/>
    <w:rsid w:val="00402A6B"/>
    <w:rsid w:val="00402A95"/>
    <w:rsid w:val="00402AA2"/>
    <w:rsid w:val="00402C66"/>
    <w:rsid w:val="00402C73"/>
    <w:rsid w:val="00402D92"/>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E1"/>
    <w:rsid w:val="0040450F"/>
    <w:rsid w:val="00404592"/>
    <w:rsid w:val="004045F9"/>
    <w:rsid w:val="00404626"/>
    <w:rsid w:val="0040467B"/>
    <w:rsid w:val="004046C6"/>
    <w:rsid w:val="00404713"/>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511"/>
    <w:rsid w:val="0041258F"/>
    <w:rsid w:val="004126B8"/>
    <w:rsid w:val="004127BF"/>
    <w:rsid w:val="004127D3"/>
    <w:rsid w:val="00412804"/>
    <w:rsid w:val="0041287F"/>
    <w:rsid w:val="00412AFB"/>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39"/>
    <w:rsid w:val="00415061"/>
    <w:rsid w:val="00415094"/>
    <w:rsid w:val="004151C1"/>
    <w:rsid w:val="004151EA"/>
    <w:rsid w:val="00415297"/>
    <w:rsid w:val="004155D1"/>
    <w:rsid w:val="00415644"/>
    <w:rsid w:val="004156A3"/>
    <w:rsid w:val="004156D0"/>
    <w:rsid w:val="00415744"/>
    <w:rsid w:val="004157B0"/>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1D7"/>
    <w:rsid w:val="00420505"/>
    <w:rsid w:val="004206FB"/>
    <w:rsid w:val="0042095C"/>
    <w:rsid w:val="00420964"/>
    <w:rsid w:val="00420A4C"/>
    <w:rsid w:val="00420AB4"/>
    <w:rsid w:val="00420AC0"/>
    <w:rsid w:val="00420C10"/>
    <w:rsid w:val="00420C63"/>
    <w:rsid w:val="00420C82"/>
    <w:rsid w:val="00420CDC"/>
    <w:rsid w:val="00420CF9"/>
    <w:rsid w:val="00420D10"/>
    <w:rsid w:val="00420D1A"/>
    <w:rsid w:val="00420D8F"/>
    <w:rsid w:val="00420E23"/>
    <w:rsid w:val="00420E84"/>
    <w:rsid w:val="00420FD1"/>
    <w:rsid w:val="00420FDB"/>
    <w:rsid w:val="004211D4"/>
    <w:rsid w:val="004211D9"/>
    <w:rsid w:val="00421396"/>
    <w:rsid w:val="00421560"/>
    <w:rsid w:val="0042158D"/>
    <w:rsid w:val="00421604"/>
    <w:rsid w:val="00421805"/>
    <w:rsid w:val="0042182D"/>
    <w:rsid w:val="0042198D"/>
    <w:rsid w:val="00421A1E"/>
    <w:rsid w:val="00421A26"/>
    <w:rsid w:val="00421BE7"/>
    <w:rsid w:val="00421CE1"/>
    <w:rsid w:val="00421D26"/>
    <w:rsid w:val="00421D78"/>
    <w:rsid w:val="00421E25"/>
    <w:rsid w:val="00421F7F"/>
    <w:rsid w:val="00421FB1"/>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1A0"/>
    <w:rsid w:val="0042426C"/>
    <w:rsid w:val="00424344"/>
    <w:rsid w:val="0042442C"/>
    <w:rsid w:val="004245AB"/>
    <w:rsid w:val="00424655"/>
    <w:rsid w:val="004246C3"/>
    <w:rsid w:val="00424700"/>
    <w:rsid w:val="0042485D"/>
    <w:rsid w:val="0042488A"/>
    <w:rsid w:val="004248A0"/>
    <w:rsid w:val="004249B5"/>
    <w:rsid w:val="00424A56"/>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C2"/>
    <w:rsid w:val="0043411E"/>
    <w:rsid w:val="0043413B"/>
    <w:rsid w:val="004341BD"/>
    <w:rsid w:val="00434334"/>
    <w:rsid w:val="0043453F"/>
    <w:rsid w:val="00434578"/>
    <w:rsid w:val="004345DD"/>
    <w:rsid w:val="004348B4"/>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B1"/>
    <w:rsid w:val="00443730"/>
    <w:rsid w:val="004437DE"/>
    <w:rsid w:val="00443824"/>
    <w:rsid w:val="0044384D"/>
    <w:rsid w:val="00443872"/>
    <w:rsid w:val="004438F7"/>
    <w:rsid w:val="00443918"/>
    <w:rsid w:val="0044398A"/>
    <w:rsid w:val="0044398B"/>
    <w:rsid w:val="004439DD"/>
    <w:rsid w:val="00443A28"/>
    <w:rsid w:val="00443B21"/>
    <w:rsid w:val="00443C35"/>
    <w:rsid w:val="00443DDC"/>
    <w:rsid w:val="00443E24"/>
    <w:rsid w:val="00443FB7"/>
    <w:rsid w:val="00443FBD"/>
    <w:rsid w:val="00444173"/>
    <w:rsid w:val="004441D0"/>
    <w:rsid w:val="004442AD"/>
    <w:rsid w:val="004442D9"/>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3E"/>
    <w:rsid w:val="0044594D"/>
    <w:rsid w:val="00445986"/>
    <w:rsid w:val="004459A6"/>
    <w:rsid w:val="00445B6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4"/>
    <w:rsid w:val="004465E9"/>
    <w:rsid w:val="0044673C"/>
    <w:rsid w:val="004467C4"/>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C2B"/>
    <w:rsid w:val="00447D1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F13"/>
    <w:rsid w:val="00450FB8"/>
    <w:rsid w:val="00450FF7"/>
    <w:rsid w:val="0045118C"/>
    <w:rsid w:val="004511C6"/>
    <w:rsid w:val="004512D0"/>
    <w:rsid w:val="00451375"/>
    <w:rsid w:val="004513C6"/>
    <w:rsid w:val="00451437"/>
    <w:rsid w:val="004514F0"/>
    <w:rsid w:val="00451566"/>
    <w:rsid w:val="00451693"/>
    <w:rsid w:val="0045170A"/>
    <w:rsid w:val="0045177A"/>
    <w:rsid w:val="00451780"/>
    <w:rsid w:val="00451878"/>
    <w:rsid w:val="00451925"/>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B84"/>
    <w:rsid w:val="00452C16"/>
    <w:rsid w:val="00452D22"/>
    <w:rsid w:val="00452D29"/>
    <w:rsid w:val="00452F15"/>
    <w:rsid w:val="0045305D"/>
    <w:rsid w:val="00453144"/>
    <w:rsid w:val="004531DB"/>
    <w:rsid w:val="00453261"/>
    <w:rsid w:val="004533A7"/>
    <w:rsid w:val="0045349B"/>
    <w:rsid w:val="004535EB"/>
    <w:rsid w:val="0045366D"/>
    <w:rsid w:val="00453692"/>
    <w:rsid w:val="004537DD"/>
    <w:rsid w:val="004538FD"/>
    <w:rsid w:val="00453952"/>
    <w:rsid w:val="00453ADF"/>
    <w:rsid w:val="00453C32"/>
    <w:rsid w:val="00453D30"/>
    <w:rsid w:val="00453DA6"/>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A6C"/>
    <w:rsid w:val="00460C0F"/>
    <w:rsid w:val="00460EEC"/>
    <w:rsid w:val="00460FD0"/>
    <w:rsid w:val="0046105B"/>
    <w:rsid w:val="00461083"/>
    <w:rsid w:val="00461102"/>
    <w:rsid w:val="004611B7"/>
    <w:rsid w:val="004612FE"/>
    <w:rsid w:val="00461509"/>
    <w:rsid w:val="00461547"/>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E15"/>
    <w:rsid w:val="00465EF4"/>
    <w:rsid w:val="00465F49"/>
    <w:rsid w:val="00465FDE"/>
    <w:rsid w:val="00466061"/>
    <w:rsid w:val="00466119"/>
    <w:rsid w:val="004661B1"/>
    <w:rsid w:val="00466377"/>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C2"/>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0FBE"/>
    <w:rsid w:val="004710AE"/>
    <w:rsid w:val="004711F4"/>
    <w:rsid w:val="0047145B"/>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463"/>
    <w:rsid w:val="00473512"/>
    <w:rsid w:val="004735A0"/>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742"/>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26"/>
    <w:rsid w:val="004763CB"/>
    <w:rsid w:val="0047643D"/>
    <w:rsid w:val="00476458"/>
    <w:rsid w:val="00476489"/>
    <w:rsid w:val="004764C8"/>
    <w:rsid w:val="00476581"/>
    <w:rsid w:val="004765B0"/>
    <w:rsid w:val="00476651"/>
    <w:rsid w:val="0047667B"/>
    <w:rsid w:val="00476755"/>
    <w:rsid w:val="00476767"/>
    <w:rsid w:val="004768BC"/>
    <w:rsid w:val="004768F5"/>
    <w:rsid w:val="00476959"/>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1B"/>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319"/>
    <w:rsid w:val="00480486"/>
    <w:rsid w:val="00480560"/>
    <w:rsid w:val="004805D0"/>
    <w:rsid w:val="00480634"/>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30F"/>
    <w:rsid w:val="0048537C"/>
    <w:rsid w:val="004853AE"/>
    <w:rsid w:val="004853E6"/>
    <w:rsid w:val="0048543C"/>
    <w:rsid w:val="004854C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363"/>
    <w:rsid w:val="00493418"/>
    <w:rsid w:val="00493453"/>
    <w:rsid w:val="004934E7"/>
    <w:rsid w:val="00493566"/>
    <w:rsid w:val="004935DA"/>
    <w:rsid w:val="004935F8"/>
    <w:rsid w:val="00493692"/>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568"/>
    <w:rsid w:val="00495678"/>
    <w:rsid w:val="004956F1"/>
    <w:rsid w:val="00495855"/>
    <w:rsid w:val="004958E5"/>
    <w:rsid w:val="0049591A"/>
    <w:rsid w:val="00495990"/>
    <w:rsid w:val="004959FF"/>
    <w:rsid w:val="00495A24"/>
    <w:rsid w:val="00495AAE"/>
    <w:rsid w:val="00495AB4"/>
    <w:rsid w:val="00495B3A"/>
    <w:rsid w:val="00495B8E"/>
    <w:rsid w:val="00495C3E"/>
    <w:rsid w:val="00495D64"/>
    <w:rsid w:val="00495ED0"/>
    <w:rsid w:val="00495F57"/>
    <w:rsid w:val="0049602C"/>
    <w:rsid w:val="004960EE"/>
    <w:rsid w:val="0049610D"/>
    <w:rsid w:val="004961B4"/>
    <w:rsid w:val="0049625B"/>
    <w:rsid w:val="0049626C"/>
    <w:rsid w:val="00496297"/>
    <w:rsid w:val="0049639E"/>
    <w:rsid w:val="004963B7"/>
    <w:rsid w:val="00496414"/>
    <w:rsid w:val="00496442"/>
    <w:rsid w:val="00496466"/>
    <w:rsid w:val="004965AB"/>
    <w:rsid w:val="00496677"/>
    <w:rsid w:val="004966DE"/>
    <w:rsid w:val="00496775"/>
    <w:rsid w:val="004967A3"/>
    <w:rsid w:val="004967D3"/>
    <w:rsid w:val="004968D7"/>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630"/>
    <w:rsid w:val="004A1636"/>
    <w:rsid w:val="004A18A1"/>
    <w:rsid w:val="004A18C1"/>
    <w:rsid w:val="004A192E"/>
    <w:rsid w:val="004A1936"/>
    <w:rsid w:val="004A19A6"/>
    <w:rsid w:val="004A1C14"/>
    <w:rsid w:val="004A1C80"/>
    <w:rsid w:val="004A1DD4"/>
    <w:rsid w:val="004A1E95"/>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579"/>
    <w:rsid w:val="004A3722"/>
    <w:rsid w:val="004A3840"/>
    <w:rsid w:val="004A3923"/>
    <w:rsid w:val="004A3930"/>
    <w:rsid w:val="004A398B"/>
    <w:rsid w:val="004A3AAF"/>
    <w:rsid w:val="004A3B88"/>
    <w:rsid w:val="004A3C17"/>
    <w:rsid w:val="004A3C69"/>
    <w:rsid w:val="004A3CCD"/>
    <w:rsid w:val="004A3D14"/>
    <w:rsid w:val="004A3DAE"/>
    <w:rsid w:val="004A3E3D"/>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08C"/>
    <w:rsid w:val="004A71D4"/>
    <w:rsid w:val="004A724F"/>
    <w:rsid w:val="004A728E"/>
    <w:rsid w:val="004A745B"/>
    <w:rsid w:val="004A748C"/>
    <w:rsid w:val="004A74FF"/>
    <w:rsid w:val="004A7570"/>
    <w:rsid w:val="004A758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C4"/>
    <w:rsid w:val="004B35D8"/>
    <w:rsid w:val="004B36F9"/>
    <w:rsid w:val="004B373B"/>
    <w:rsid w:val="004B3850"/>
    <w:rsid w:val="004B3891"/>
    <w:rsid w:val="004B38A4"/>
    <w:rsid w:val="004B3975"/>
    <w:rsid w:val="004B3A28"/>
    <w:rsid w:val="004B3A29"/>
    <w:rsid w:val="004B3B78"/>
    <w:rsid w:val="004B3C99"/>
    <w:rsid w:val="004B4138"/>
    <w:rsid w:val="004B41BF"/>
    <w:rsid w:val="004B4344"/>
    <w:rsid w:val="004B43E2"/>
    <w:rsid w:val="004B45BC"/>
    <w:rsid w:val="004B461A"/>
    <w:rsid w:val="004B466C"/>
    <w:rsid w:val="004B46DD"/>
    <w:rsid w:val="004B47D1"/>
    <w:rsid w:val="004B47EA"/>
    <w:rsid w:val="004B4999"/>
    <w:rsid w:val="004B49BF"/>
    <w:rsid w:val="004B4A32"/>
    <w:rsid w:val="004B4AD0"/>
    <w:rsid w:val="004B4BD0"/>
    <w:rsid w:val="004B4C29"/>
    <w:rsid w:val="004B4C67"/>
    <w:rsid w:val="004B4DB0"/>
    <w:rsid w:val="004B4E14"/>
    <w:rsid w:val="004B4E3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B7"/>
    <w:rsid w:val="004B6D2B"/>
    <w:rsid w:val="004B6D63"/>
    <w:rsid w:val="004B6DA2"/>
    <w:rsid w:val="004B6E9D"/>
    <w:rsid w:val="004B6EE8"/>
    <w:rsid w:val="004B6F32"/>
    <w:rsid w:val="004B6FF8"/>
    <w:rsid w:val="004B7000"/>
    <w:rsid w:val="004B703E"/>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922"/>
    <w:rsid w:val="004C298F"/>
    <w:rsid w:val="004C29F1"/>
    <w:rsid w:val="004C2A3C"/>
    <w:rsid w:val="004C2ADE"/>
    <w:rsid w:val="004C2B2D"/>
    <w:rsid w:val="004C2B82"/>
    <w:rsid w:val="004C2BAB"/>
    <w:rsid w:val="004C2CEF"/>
    <w:rsid w:val="004C2EA5"/>
    <w:rsid w:val="004C2F7A"/>
    <w:rsid w:val="004C31DC"/>
    <w:rsid w:val="004C355C"/>
    <w:rsid w:val="004C3593"/>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A19"/>
    <w:rsid w:val="004C4A2B"/>
    <w:rsid w:val="004C4A38"/>
    <w:rsid w:val="004C4DB3"/>
    <w:rsid w:val="004C4EA5"/>
    <w:rsid w:val="004C5098"/>
    <w:rsid w:val="004C50FB"/>
    <w:rsid w:val="004C5114"/>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B83"/>
    <w:rsid w:val="004D0C57"/>
    <w:rsid w:val="004D0D8A"/>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844"/>
    <w:rsid w:val="004D3A56"/>
    <w:rsid w:val="004D3C3E"/>
    <w:rsid w:val="004D3DC5"/>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73D"/>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E12"/>
    <w:rsid w:val="004E0ECB"/>
    <w:rsid w:val="004E0FEF"/>
    <w:rsid w:val="004E1017"/>
    <w:rsid w:val="004E1022"/>
    <w:rsid w:val="004E10B8"/>
    <w:rsid w:val="004E1274"/>
    <w:rsid w:val="004E13B1"/>
    <w:rsid w:val="004E143F"/>
    <w:rsid w:val="004E1777"/>
    <w:rsid w:val="004E19A5"/>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36"/>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3FB1"/>
    <w:rsid w:val="004E4115"/>
    <w:rsid w:val="004E421D"/>
    <w:rsid w:val="004E42DC"/>
    <w:rsid w:val="004E42FB"/>
    <w:rsid w:val="004E438C"/>
    <w:rsid w:val="004E4509"/>
    <w:rsid w:val="004E4586"/>
    <w:rsid w:val="004E45C4"/>
    <w:rsid w:val="004E4677"/>
    <w:rsid w:val="004E469E"/>
    <w:rsid w:val="004E46C5"/>
    <w:rsid w:val="004E4751"/>
    <w:rsid w:val="004E475D"/>
    <w:rsid w:val="004E47FB"/>
    <w:rsid w:val="004E4817"/>
    <w:rsid w:val="004E49C0"/>
    <w:rsid w:val="004E49DB"/>
    <w:rsid w:val="004E4D83"/>
    <w:rsid w:val="004E5258"/>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8A"/>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D"/>
    <w:rsid w:val="004E7901"/>
    <w:rsid w:val="004E7993"/>
    <w:rsid w:val="004E7C43"/>
    <w:rsid w:val="004E7D42"/>
    <w:rsid w:val="004E7E0E"/>
    <w:rsid w:val="004E7FAD"/>
    <w:rsid w:val="004E7FAE"/>
    <w:rsid w:val="004F008F"/>
    <w:rsid w:val="004F00EA"/>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289"/>
    <w:rsid w:val="004F1400"/>
    <w:rsid w:val="004F14DE"/>
    <w:rsid w:val="004F16DD"/>
    <w:rsid w:val="004F16E0"/>
    <w:rsid w:val="004F1704"/>
    <w:rsid w:val="004F1705"/>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6DA9"/>
    <w:rsid w:val="004F6F68"/>
    <w:rsid w:val="004F7061"/>
    <w:rsid w:val="004F7069"/>
    <w:rsid w:val="004F7080"/>
    <w:rsid w:val="004F715A"/>
    <w:rsid w:val="004F7191"/>
    <w:rsid w:val="004F73FB"/>
    <w:rsid w:val="004F7410"/>
    <w:rsid w:val="004F74A6"/>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31C0"/>
    <w:rsid w:val="00503289"/>
    <w:rsid w:val="0050334D"/>
    <w:rsid w:val="005033AB"/>
    <w:rsid w:val="00503A65"/>
    <w:rsid w:val="00503B9B"/>
    <w:rsid w:val="00503D1F"/>
    <w:rsid w:val="00503D25"/>
    <w:rsid w:val="00503D30"/>
    <w:rsid w:val="00503EFD"/>
    <w:rsid w:val="00503F6C"/>
    <w:rsid w:val="005041E5"/>
    <w:rsid w:val="00504243"/>
    <w:rsid w:val="005042C4"/>
    <w:rsid w:val="005042D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9F"/>
    <w:rsid w:val="005058CA"/>
    <w:rsid w:val="00505900"/>
    <w:rsid w:val="00505A21"/>
    <w:rsid w:val="00505BCB"/>
    <w:rsid w:val="00505CA0"/>
    <w:rsid w:val="00505D1B"/>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CA"/>
    <w:rsid w:val="00506BFA"/>
    <w:rsid w:val="00506C18"/>
    <w:rsid w:val="00506C6B"/>
    <w:rsid w:val="00506C7A"/>
    <w:rsid w:val="00506D53"/>
    <w:rsid w:val="00506FD0"/>
    <w:rsid w:val="00506FE0"/>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F5"/>
    <w:rsid w:val="00510C7D"/>
    <w:rsid w:val="00510D26"/>
    <w:rsid w:val="00510E07"/>
    <w:rsid w:val="00510F05"/>
    <w:rsid w:val="00510F36"/>
    <w:rsid w:val="0051114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025"/>
    <w:rsid w:val="005121B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A2"/>
    <w:rsid w:val="005139AF"/>
    <w:rsid w:val="005139EB"/>
    <w:rsid w:val="00513A7F"/>
    <w:rsid w:val="00513B2B"/>
    <w:rsid w:val="00513F5A"/>
    <w:rsid w:val="00513F5B"/>
    <w:rsid w:val="00513F78"/>
    <w:rsid w:val="00514275"/>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3"/>
    <w:rsid w:val="00514FFF"/>
    <w:rsid w:val="00515093"/>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E11"/>
    <w:rsid w:val="00517F21"/>
    <w:rsid w:val="00517F47"/>
    <w:rsid w:val="00517FF9"/>
    <w:rsid w:val="00520004"/>
    <w:rsid w:val="00520054"/>
    <w:rsid w:val="00520153"/>
    <w:rsid w:val="005202E5"/>
    <w:rsid w:val="00520315"/>
    <w:rsid w:val="00520399"/>
    <w:rsid w:val="005203AF"/>
    <w:rsid w:val="0052046A"/>
    <w:rsid w:val="00520488"/>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5E"/>
    <w:rsid w:val="0052266B"/>
    <w:rsid w:val="00522687"/>
    <w:rsid w:val="00522729"/>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85"/>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62B"/>
    <w:rsid w:val="005256D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CE"/>
    <w:rsid w:val="005272E8"/>
    <w:rsid w:val="00527442"/>
    <w:rsid w:val="00527554"/>
    <w:rsid w:val="0052766B"/>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ECA"/>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16A"/>
    <w:rsid w:val="0053233E"/>
    <w:rsid w:val="0053235B"/>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D2B"/>
    <w:rsid w:val="00534F58"/>
    <w:rsid w:val="00535059"/>
    <w:rsid w:val="00535061"/>
    <w:rsid w:val="00535092"/>
    <w:rsid w:val="00535271"/>
    <w:rsid w:val="0053534E"/>
    <w:rsid w:val="00535399"/>
    <w:rsid w:val="005353FD"/>
    <w:rsid w:val="00535579"/>
    <w:rsid w:val="005355AE"/>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59B"/>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40092"/>
    <w:rsid w:val="005400D9"/>
    <w:rsid w:val="005400E7"/>
    <w:rsid w:val="005401C3"/>
    <w:rsid w:val="005401E8"/>
    <w:rsid w:val="00540237"/>
    <w:rsid w:val="005402E9"/>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14"/>
    <w:rsid w:val="00542389"/>
    <w:rsid w:val="005423BD"/>
    <w:rsid w:val="00542425"/>
    <w:rsid w:val="00542477"/>
    <w:rsid w:val="0054249F"/>
    <w:rsid w:val="005424F9"/>
    <w:rsid w:val="005425D0"/>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A02"/>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B5"/>
    <w:rsid w:val="00547353"/>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94C"/>
    <w:rsid w:val="00550AA2"/>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60"/>
    <w:rsid w:val="00552DFE"/>
    <w:rsid w:val="00552E16"/>
    <w:rsid w:val="00552E45"/>
    <w:rsid w:val="005531D2"/>
    <w:rsid w:val="005531D9"/>
    <w:rsid w:val="00553314"/>
    <w:rsid w:val="005533F9"/>
    <w:rsid w:val="00553458"/>
    <w:rsid w:val="0055347B"/>
    <w:rsid w:val="005534A3"/>
    <w:rsid w:val="00553639"/>
    <w:rsid w:val="00553765"/>
    <w:rsid w:val="005537C0"/>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C25"/>
    <w:rsid w:val="00555E39"/>
    <w:rsid w:val="00555FAF"/>
    <w:rsid w:val="0055618F"/>
    <w:rsid w:val="005562A7"/>
    <w:rsid w:val="005562CB"/>
    <w:rsid w:val="00556301"/>
    <w:rsid w:val="00556392"/>
    <w:rsid w:val="00556457"/>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8C1"/>
    <w:rsid w:val="00562912"/>
    <w:rsid w:val="00562937"/>
    <w:rsid w:val="00562A76"/>
    <w:rsid w:val="00562AA7"/>
    <w:rsid w:val="00562AAE"/>
    <w:rsid w:val="00562B30"/>
    <w:rsid w:val="00562C1C"/>
    <w:rsid w:val="00562C75"/>
    <w:rsid w:val="00562D89"/>
    <w:rsid w:val="00562EAF"/>
    <w:rsid w:val="00562F3A"/>
    <w:rsid w:val="00562F4B"/>
    <w:rsid w:val="00562F6D"/>
    <w:rsid w:val="00562FF0"/>
    <w:rsid w:val="00563093"/>
    <w:rsid w:val="005630B7"/>
    <w:rsid w:val="005630C7"/>
    <w:rsid w:val="00563152"/>
    <w:rsid w:val="005631BB"/>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A"/>
    <w:rsid w:val="00564EDE"/>
    <w:rsid w:val="00564F76"/>
    <w:rsid w:val="00564FA9"/>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1A"/>
    <w:rsid w:val="00567928"/>
    <w:rsid w:val="00567950"/>
    <w:rsid w:val="00567961"/>
    <w:rsid w:val="00567977"/>
    <w:rsid w:val="00567990"/>
    <w:rsid w:val="005679C5"/>
    <w:rsid w:val="00567A1B"/>
    <w:rsid w:val="00567A8D"/>
    <w:rsid w:val="00567AD3"/>
    <w:rsid w:val="00567ADF"/>
    <w:rsid w:val="00567B58"/>
    <w:rsid w:val="00567BA8"/>
    <w:rsid w:val="00567BB6"/>
    <w:rsid w:val="00567BF1"/>
    <w:rsid w:val="00567CC2"/>
    <w:rsid w:val="00567D26"/>
    <w:rsid w:val="00567D50"/>
    <w:rsid w:val="00567D7A"/>
    <w:rsid w:val="00567EE5"/>
    <w:rsid w:val="00567F30"/>
    <w:rsid w:val="00567F98"/>
    <w:rsid w:val="00570018"/>
    <w:rsid w:val="00570091"/>
    <w:rsid w:val="005700BE"/>
    <w:rsid w:val="005700E6"/>
    <w:rsid w:val="0057015A"/>
    <w:rsid w:val="00570195"/>
    <w:rsid w:val="00570259"/>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56E"/>
    <w:rsid w:val="00571700"/>
    <w:rsid w:val="0057182D"/>
    <w:rsid w:val="00571835"/>
    <w:rsid w:val="00571936"/>
    <w:rsid w:val="00571A5D"/>
    <w:rsid w:val="00571AE0"/>
    <w:rsid w:val="00571BF3"/>
    <w:rsid w:val="00571D8A"/>
    <w:rsid w:val="00571F19"/>
    <w:rsid w:val="00571FDA"/>
    <w:rsid w:val="0057208B"/>
    <w:rsid w:val="005722FA"/>
    <w:rsid w:val="00572311"/>
    <w:rsid w:val="00572422"/>
    <w:rsid w:val="00572455"/>
    <w:rsid w:val="00572602"/>
    <w:rsid w:val="0057260A"/>
    <w:rsid w:val="005726D3"/>
    <w:rsid w:val="005726F7"/>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42"/>
    <w:rsid w:val="00573577"/>
    <w:rsid w:val="005735B3"/>
    <w:rsid w:val="00573893"/>
    <w:rsid w:val="005738E3"/>
    <w:rsid w:val="005739FF"/>
    <w:rsid w:val="00573A51"/>
    <w:rsid w:val="00573AD8"/>
    <w:rsid w:val="00573B01"/>
    <w:rsid w:val="00573E6B"/>
    <w:rsid w:val="00573EAF"/>
    <w:rsid w:val="00573FC1"/>
    <w:rsid w:val="00574176"/>
    <w:rsid w:val="00574183"/>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41"/>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E9"/>
    <w:rsid w:val="00575B13"/>
    <w:rsid w:val="00575B83"/>
    <w:rsid w:val="00575C28"/>
    <w:rsid w:val="00575CD8"/>
    <w:rsid w:val="00575E03"/>
    <w:rsid w:val="00575E74"/>
    <w:rsid w:val="00575F2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B63"/>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17"/>
    <w:rsid w:val="00587D1A"/>
    <w:rsid w:val="00587D90"/>
    <w:rsid w:val="00587E45"/>
    <w:rsid w:val="00587EAC"/>
    <w:rsid w:val="00587FB8"/>
    <w:rsid w:val="00587FFB"/>
    <w:rsid w:val="005900C5"/>
    <w:rsid w:val="005900D4"/>
    <w:rsid w:val="00590204"/>
    <w:rsid w:val="00590343"/>
    <w:rsid w:val="005903EC"/>
    <w:rsid w:val="0059044F"/>
    <w:rsid w:val="005904AF"/>
    <w:rsid w:val="005904D0"/>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A5"/>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B2"/>
    <w:rsid w:val="00596406"/>
    <w:rsid w:val="00596451"/>
    <w:rsid w:val="005965C1"/>
    <w:rsid w:val="00596707"/>
    <w:rsid w:val="00596759"/>
    <w:rsid w:val="00596774"/>
    <w:rsid w:val="00596951"/>
    <w:rsid w:val="00596AE0"/>
    <w:rsid w:val="00596BF2"/>
    <w:rsid w:val="00596C0F"/>
    <w:rsid w:val="00596C3C"/>
    <w:rsid w:val="00596C5D"/>
    <w:rsid w:val="00596D86"/>
    <w:rsid w:val="00596DD3"/>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77F"/>
    <w:rsid w:val="005977B4"/>
    <w:rsid w:val="005977C0"/>
    <w:rsid w:val="005978F1"/>
    <w:rsid w:val="00597A6F"/>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BA"/>
    <w:rsid w:val="005A32A0"/>
    <w:rsid w:val="005A33E4"/>
    <w:rsid w:val="005A3548"/>
    <w:rsid w:val="005A35F6"/>
    <w:rsid w:val="005A3651"/>
    <w:rsid w:val="005A379B"/>
    <w:rsid w:val="005A37BE"/>
    <w:rsid w:val="005A37F3"/>
    <w:rsid w:val="005A3863"/>
    <w:rsid w:val="005A3898"/>
    <w:rsid w:val="005A39A2"/>
    <w:rsid w:val="005A3B38"/>
    <w:rsid w:val="005A3BE8"/>
    <w:rsid w:val="005A3C11"/>
    <w:rsid w:val="005A3C2A"/>
    <w:rsid w:val="005A3D92"/>
    <w:rsid w:val="005A3EA1"/>
    <w:rsid w:val="005A3F08"/>
    <w:rsid w:val="005A3F1B"/>
    <w:rsid w:val="005A3F31"/>
    <w:rsid w:val="005A3FA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0E9"/>
    <w:rsid w:val="005A529A"/>
    <w:rsid w:val="005A52E1"/>
    <w:rsid w:val="005A536E"/>
    <w:rsid w:val="005A538B"/>
    <w:rsid w:val="005A549D"/>
    <w:rsid w:val="005A560B"/>
    <w:rsid w:val="005A5677"/>
    <w:rsid w:val="005A577F"/>
    <w:rsid w:val="005A581F"/>
    <w:rsid w:val="005A5885"/>
    <w:rsid w:val="005A5892"/>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787"/>
    <w:rsid w:val="005A78E5"/>
    <w:rsid w:val="005A78E6"/>
    <w:rsid w:val="005A79F5"/>
    <w:rsid w:val="005A7AA6"/>
    <w:rsid w:val="005A7D14"/>
    <w:rsid w:val="005A7D54"/>
    <w:rsid w:val="005A7F05"/>
    <w:rsid w:val="005A7F2F"/>
    <w:rsid w:val="005A7F31"/>
    <w:rsid w:val="005A7F5B"/>
    <w:rsid w:val="005A7F79"/>
    <w:rsid w:val="005B0222"/>
    <w:rsid w:val="005B0242"/>
    <w:rsid w:val="005B0247"/>
    <w:rsid w:val="005B024E"/>
    <w:rsid w:val="005B02B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CC"/>
    <w:rsid w:val="005B138D"/>
    <w:rsid w:val="005B1409"/>
    <w:rsid w:val="005B1412"/>
    <w:rsid w:val="005B147E"/>
    <w:rsid w:val="005B14B1"/>
    <w:rsid w:val="005B14E5"/>
    <w:rsid w:val="005B1568"/>
    <w:rsid w:val="005B1615"/>
    <w:rsid w:val="005B1678"/>
    <w:rsid w:val="005B16AA"/>
    <w:rsid w:val="005B16CE"/>
    <w:rsid w:val="005B16FC"/>
    <w:rsid w:val="005B181D"/>
    <w:rsid w:val="005B1831"/>
    <w:rsid w:val="005B1958"/>
    <w:rsid w:val="005B1A0E"/>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D79"/>
    <w:rsid w:val="005B2DE9"/>
    <w:rsid w:val="005B2E70"/>
    <w:rsid w:val="005B2E89"/>
    <w:rsid w:val="005B2F53"/>
    <w:rsid w:val="005B2F83"/>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23"/>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FD4"/>
    <w:rsid w:val="005B7FF0"/>
    <w:rsid w:val="005C0176"/>
    <w:rsid w:val="005C0293"/>
    <w:rsid w:val="005C040A"/>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471"/>
    <w:rsid w:val="005C2477"/>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E8B"/>
    <w:rsid w:val="005C3F07"/>
    <w:rsid w:val="005C3FD2"/>
    <w:rsid w:val="005C406F"/>
    <w:rsid w:val="005C40C3"/>
    <w:rsid w:val="005C4116"/>
    <w:rsid w:val="005C4184"/>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160"/>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E7"/>
    <w:rsid w:val="005D0746"/>
    <w:rsid w:val="005D0830"/>
    <w:rsid w:val="005D0892"/>
    <w:rsid w:val="005D095C"/>
    <w:rsid w:val="005D09B4"/>
    <w:rsid w:val="005D09BB"/>
    <w:rsid w:val="005D0B70"/>
    <w:rsid w:val="005D0BC0"/>
    <w:rsid w:val="005D0C1C"/>
    <w:rsid w:val="005D0C85"/>
    <w:rsid w:val="005D0C86"/>
    <w:rsid w:val="005D0D95"/>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28"/>
    <w:rsid w:val="005D2D9D"/>
    <w:rsid w:val="005D2E8D"/>
    <w:rsid w:val="005D2E9C"/>
    <w:rsid w:val="005D30DD"/>
    <w:rsid w:val="005D3120"/>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E6"/>
    <w:rsid w:val="005D6A6D"/>
    <w:rsid w:val="005D6A7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DA1"/>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13A"/>
    <w:rsid w:val="005E1144"/>
    <w:rsid w:val="005E129E"/>
    <w:rsid w:val="005E12A5"/>
    <w:rsid w:val="005E1515"/>
    <w:rsid w:val="005E15B2"/>
    <w:rsid w:val="005E15C5"/>
    <w:rsid w:val="005E1843"/>
    <w:rsid w:val="005E186F"/>
    <w:rsid w:val="005E19CB"/>
    <w:rsid w:val="005E1B09"/>
    <w:rsid w:val="005E1D1A"/>
    <w:rsid w:val="005E1E4E"/>
    <w:rsid w:val="005E1EA7"/>
    <w:rsid w:val="005E1F5D"/>
    <w:rsid w:val="005E1F87"/>
    <w:rsid w:val="005E1FAE"/>
    <w:rsid w:val="005E210D"/>
    <w:rsid w:val="005E215F"/>
    <w:rsid w:val="005E21C9"/>
    <w:rsid w:val="005E223B"/>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7A"/>
    <w:rsid w:val="005F0E7A"/>
    <w:rsid w:val="005F1022"/>
    <w:rsid w:val="005F111B"/>
    <w:rsid w:val="005F11FC"/>
    <w:rsid w:val="005F124B"/>
    <w:rsid w:val="005F1287"/>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7B"/>
    <w:rsid w:val="005F1FB0"/>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BBA"/>
    <w:rsid w:val="005F2C41"/>
    <w:rsid w:val="005F2CAB"/>
    <w:rsid w:val="005F2D97"/>
    <w:rsid w:val="005F2F93"/>
    <w:rsid w:val="005F304D"/>
    <w:rsid w:val="005F30D0"/>
    <w:rsid w:val="005F3102"/>
    <w:rsid w:val="005F3244"/>
    <w:rsid w:val="005F341A"/>
    <w:rsid w:val="005F3453"/>
    <w:rsid w:val="005F350C"/>
    <w:rsid w:val="005F3569"/>
    <w:rsid w:val="005F3880"/>
    <w:rsid w:val="005F38D9"/>
    <w:rsid w:val="005F39AA"/>
    <w:rsid w:val="005F3A09"/>
    <w:rsid w:val="005F3A6E"/>
    <w:rsid w:val="005F3ABE"/>
    <w:rsid w:val="005F3B51"/>
    <w:rsid w:val="005F3BCD"/>
    <w:rsid w:val="005F3CD2"/>
    <w:rsid w:val="005F3D46"/>
    <w:rsid w:val="005F3D60"/>
    <w:rsid w:val="005F3DAD"/>
    <w:rsid w:val="005F3DB6"/>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4A"/>
    <w:rsid w:val="005F4C7B"/>
    <w:rsid w:val="005F4C94"/>
    <w:rsid w:val="005F4D5C"/>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8B1"/>
    <w:rsid w:val="005F69CB"/>
    <w:rsid w:val="005F6A49"/>
    <w:rsid w:val="005F6A87"/>
    <w:rsid w:val="005F6C1C"/>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CBB"/>
    <w:rsid w:val="00600D60"/>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F5"/>
    <w:rsid w:val="00605E70"/>
    <w:rsid w:val="00605F56"/>
    <w:rsid w:val="00606016"/>
    <w:rsid w:val="00606025"/>
    <w:rsid w:val="00606118"/>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3C"/>
    <w:rsid w:val="006071C4"/>
    <w:rsid w:val="006071CF"/>
    <w:rsid w:val="0060720C"/>
    <w:rsid w:val="00607247"/>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3C"/>
    <w:rsid w:val="00607DC7"/>
    <w:rsid w:val="00607E9A"/>
    <w:rsid w:val="00607FCB"/>
    <w:rsid w:val="00610029"/>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A2E"/>
    <w:rsid w:val="00611A57"/>
    <w:rsid w:val="00611B14"/>
    <w:rsid w:val="00611B81"/>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E12"/>
    <w:rsid w:val="00612F2F"/>
    <w:rsid w:val="00612FC1"/>
    <w:rsid w:val="00612FD5"/>
    <w:rsid w:val="00612FE4"/>
    <w:rsid w:val="0061307F"/>
    <w:rsid w:val="006130AF"/>
    <w:rsid w:val="006130CE"/>
    <w:rsid w:val="0061314C"/>
    <w:rsid w:val="0061315B"/>
    <w:rsid w:val="00613455"/>
    <w:rsid w:val="0061357A"/>
    <w:rsid w:val="00613683"/>
    <w:rsid w:val="006136CE"/>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AD2"/>
    <w:rsid w:val="00616D1F"/>
    <w:rsid w:val="00616E05"/>
    <w:rsid w:val="00616E3E"/>
    <w:rsid w:val="00616F32"/>
    <w:rsid w:val="00616F39"/>
    <w:rsid w:val="00616F96"/>
    <w:rsid w:val="00616FBF"/>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AB"/>
    <w:rsid w:val="006201B7"/>
    <w:rsid w:val="00620227"/>
    <w:rsid w:val="00620436"/>
    <w:rsid w:val="00620470"/>
    <w:rsid w:val="00620496"/>
    <w:rsid w:val="00620536"/>
    <w:rsid w:val="0062058B"/>
    <w:rsid w:val="0062059C"/>
    <w:rsid w:val="006205CD"/>
    <w:rsid w:val="006206AD"/>
    <w:rsid w:val="006207EE"/>
    <w:rsid w:val="0062087B"/>
    <w:rsid w:val="0062091C"/>
    <w:rsid w:val="00620927"/>
    <w:rsid w:val="00620ACD"/>
    <w:rsid w:val="00620C83"/>
    <w:rsid w:val="00620E1F"/>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20D"/>
    <w:rsid w:val="0062252B"/>
    <w:rsid w:val="00622565"/>
    <w:rsid w:val="006225A5"/>
    <w:rsid w:val="0062260D"/>
    <w:rsid w:val="00622615"/>
    <w:rsid w:val="006226A6"/>
    <w:rsid w:val="00622A53"/>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8F6"/>
    <w:rsid w:val="00623910"/>
    <w:rsid w:val="006239F9"/>
    <w:rsid w:val="00623AFD"/>
    <w:rsid w:val="00623BE5"/>
    <w:rsid w:val="00623C3C"/>
    <w:rsid w:val="00623D54"/>
    <w:rsid w:val="00623E0E"/>
    <w:rsid w:val="00623E65"/>
    <w:rsid w:val="00623F13"/>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52"/>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9C2"/>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1CD"/>
    <w:rsid w:val="0062720E"/>
    <w:rsid w:val="00627274"/>
    <w:rsid w:val="006272C5"/>
    <w:rsid w:val="0062735C"/>
    <w:rsid w:val="006273DF"/>
    <w:rsid w:val="006275E7"/>
    <w:rsid w:val="006275F4"/>
    <w:rsid w:val="00627699"/>
    <w:rsid w:val="00627A90"/>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3F5"/>
    <w:rsid w:val="006304C5"/>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AF"/>
    <w:rsid w:val="00630EE3"/>
    <w:rsid w:val="00630F65"/>
    <w:rsid w:val="00630F6B"/>
    <w:rsid w:val="00631024"/>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5E0"/>
    <w:rsid w:val="00633636"/>
    <w:rsid w:val="00633664"/>
    <w:rsid w:val="00633690"/>
    <w:rsid w:val="006336A7"/>
    <w:rsid w:val="006337F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791"/>
    <w:rsid w:val="006378E8"/>
    <w:rsid w:val="00637A68"/>
    <w:rsid w:val="00637A91"/>
    <w:rsid w:val="00637A9B"/>
    <w:rsid w:val="00637AE0"/>
    <w:rsid w:val="00637CE9"/>
    <w:rsid w:val="00637D85"/>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3044"/>
    <w:rsid w:val="00643065"/>
    <w:rsid w:val="006430FA"/>
    <w:rsid w:val="006431CD"/>
    <w:rsid w:val="0064320D"/>
    <w:rsid w:val="00643712"/>
    <w:rsid w:val="0064376A"/>
    <w:rsid w:val="006437D9"/>
    <w:rsid w:val="006438A1"/>
    <w:rsid w:val="006438B4"/>
    <w:rsid w:val="006439BB"/>
    <w:rsid w:val="00643ADB"/>
    <w:rsid w:val="00643B22"/>
    <w:rsid w:val="00643B5D"/>
    <w:rsid w:val="00643BD8"/>
    <w:rsid w:val="00643BF8"/>
    <w:rsid w:val="00643D7B"/>
    <w:rsid w:val="00643DB5"/>
    <w:rsid w:val="00643FDB"/>
    <w:rsid w:val="006440E4"/>
    <w:rsid w:val="0064413A"/>
    <w:rsid w:val="0064431D"/>
    <w:rsid w:val="006443AA"/>
    <w:rsid w:val="00644426"/>
    <w:rsid w:val="006444C3"/>
    <w:rsid w:val="00644724"/>
    <w:rsid w:val="00644793"/>
    <w:rsid w:val="006447AA"/>
    <w:rsid w:val="006447FD"/>
    <w:rsid w:val="006449B4"/>
    <w:rsid w:val="00644A41"/>
    <w:rsid w:val="00644AD0"/>
    <w:rsid w:val="00644B0E"/>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8A2"/>
    <w:rsid w:val="00645949"/>
    <w:rsid w:val="00645B0E"/>
    <w:rsid w:val="00645B8E"/>
    <w:rsid w:val="00645B99"/>
    <w:rsid w:val="00645BB7"/>
    <w:rsid w:val="00645CD4"/>
    <w:rsid w:val="00645DEB"/>
    <w:rsid w:val="00645F47"/>
    <w:rsid w:val="00645FC1"/>
    <w:rsid w:val="00645FD0"/>
    <w:rsid w:val="00646051"/>
    <w:rsid w:val="0064612E"/>
    <w:rsid w:val="006462AC"/>
    <w:rsid w:val="006462FA"/>
    <w:rsid w:val="00646354"/>
    <w:rsid w:val="00646361"/>
    <w:rsid w:val="00646457"/>
    <w:rsid w:val="00646474"/>
    <w:rsid w:val="006464A4"/>
    <w:rsid w:val="0064656E"/>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D6"/>
    <w:rsid w:val="00646F10"/>
    <w:rsid w:val="00647146"/>
    <w:rsid w:val="006471BA"/>
    <w:rsid w:val="00647274"/>
    <w:rsid w:val="006472E2"/>
    <w:rsid w:val="006473B0"/>
    <w:rsid w:val="006473D2"/>
    <w:rsid w:val="0064740E"/>
    <w:rsid w:val="00647436"/>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DA"/>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A7"/>
    <w:rsid w:val="006548C0"/>
    <w:rsid w:val="00654926"/>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AA"/>
    <w:rsid w:val="006568AD"/>
    <w:rsid w:val="006568EE"/>
    <w:rsid w:val="0065693F"/>
    <w:rsid w:val="00656976"/>
    <w:rsid w:val="00656A83"/>
    <w:rsid w:val="00656AC7"/>
    <w:rsid w:val="00656BAD"/>
    <w:rsid w:val="00656BC3"/>
    <w:rsid w:val="00656DE0"/>
    <w:rsid w:val="00656F93"/>
    <w:rsid w:val="00657010"/>
    <w:rsid w:val="00657024"/>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1019"/>
    <w:rsid w:val="00661040"/>
    <w:rsid w:val="00661176"/>
    <w:rsid w:val="006612A2"/>
    <w:rsid w:val="006612AA"/>
    <w:rsid w:val="00661333"/>
    <w:rsid w:val="00661407"/>
    <w:rsid w:val="0066145E"/>
    <w:rsid w:val="006614C7"/>
    <w:rsid w:val="00661524"/>
    <w:rsid w:val="00661599"/>
    <w:rsid w:val="006615E5"/>
    <w:rsid w:val="0066161F"/>
    <w:rsid w:val="006617DC"/>
    <w:rsid w:val="0066182B"/>
    <w:rsid w:val="006618CF"/>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A9"/>
    <w:rsid w:val="00662631"/>
    <w:rsid w:val="0066264E"/>
    <w:rsid w:val="00662675"/>
    <w:rsid w:val="006627CE"/>
    <w:rsid w:val="006629B6"/>
    <w:rsid w:val="006629FF"/>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B2"/>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61D"/>
    <w:rsid w:val="00666720"/>
    <w:rsid w:val="00666805"/>
    <w:rsid w:val="00666973"/>
    <w:rsid w:val="0066698F"/>
    <w:rsid w:val="00666B23"/>
    <w:rsid w:val="00666B4F"/>
    <w:rsid w:val="00666B56"/>
    <w:rsid w:val="00666B90"/>
    <w:rsid w:val="00666BDF"/>
    <w:rsid w:val="00666CC0"/>
    <w:rsid w:val="00666CCE"/>
    <w:rsid w:val="00666DA2"/>
    <w:rsid w:val="00666E43"/>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45"/>
    <w:rsid w:val="00675FFF"/>
    <w:rsid w:val="0067600D"/>
    <w:rsid w:val="00676031"/>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50D"/>
    <w:rsid w:val="0068260D"/>
    <w:rsid w:val="0068262F"/>
    <w:rsid w:val="00682638"/>
    <w:rsid w:val="0068263C"/>
    <w:rsid w:val="006826C7"/>
    <w:rsid w:val="00682773"/>
    <w:rsid w:val="00682965"/>
    <w:rsid w:val="00682BD3"/>
    <w:rsid w:val="00682CDD"/>
    <w:rsid w:val="00682DAD"/>
    <w:rsid w:val="00682E45"/>
    <w:rsid w:val="00682E5C"/>
    <w:rsid w:val="00682EA2"/>
    <w:rsid w:val="00682EFC"/>
    <w:rsid w:val="00682F28"/>
    <w:rsid w:val="00682FD3"/>
    <w:rsid w:val="006830AC"/>
    <w:rsid w:val="00683148"/>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3FA2"/>
    <w:rsid w:val="0068417C"/>
    <w:rsid w:val="006841D8"/>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6110"/>
    <w:rsid w:val="00686196"/>
    <w:rsid w:val="006861D7"/>
    <w:rsid w:val="006861F9"/>
    <w:rsid w:val="006864CE"/>
    <w:rsid w:val="006864FC"/>
    <w:rsid w:val="0068654B"/>
    <w:rsid w:val="00686633"/>
    <w:rsid w:val="006867EB"/>
    <w:rsid w:val="00686832"/>
    <w:rsid w:val="00686887"/>
    <w:rsid w:val="006868DE"/>
    <w:rsid w:val="006868FE"/>
    <w:rsid w:val="00686944"/>
    <w:rsid w:val="00686D21"/>
    <w:rsid w:val="00686D2E"/>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51A"/>
    <w:rsid w:val="0069392F"/>
    <w:rsid w:val="00693988"/>
    <w:rsid w:val="00693B4F"/>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8AD"/>
    <w:rsid w:val="00694A8D"/>
    <w:rsid w:val="00694E74"/>
    <w:rsid w:val="00694FA5"/>
    <w:rsid w:val="00694FD2"/>
    <w:rsid w:val="0069514B"/>
    <w:rsid w:val="0069514E"/>
    <w:rsid w:val="00695157"/>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C7E"/>
    <w:rsid w:val="00697E1D"/>
    <w:rsid w:val="00697E5B"/>
    <w:rsid w:val="00697E7A"/>
    <w:rsid w:val="00697EB9"/>
    <w:rsid w:val="00697EE3"/>
    <w:rsid w:val="00697FE0"/>
    <w:rsid w:val="006A00B7"/>
    <w:rsid w:val="006A0138"/>
    <w:rsid w:val="006A0372"/>
    <w:rsid w:val="006A04D2"/>
    <w:rsid w:val="006A0540"/>
    <w:rsid w:val="006A0555"/>
    <w:rsid w:val="006A06C0"/>
    <w:rsid w:val="006A09AF"/>
    <w:rsid w:val="006A0AB6"/>
    <w:rsid w:val="006A0AD8"/>
    <w:rsid w:val="006A0BC7"/>
    <w:rsid w:val="006A0BEC"/>
    <w:rsid w:val="006A0C08"/>
    <w:rsid w:val="006A0C57"/>
    <w:rsid w:val="006A0CB5"/>
    <w:rsid w:val="006A0D00"/>
    <w:rsid w:val="006A0D57"/>
    <w:rsid w:val="006A0DBD"/>
    <w:rsid w:val="006A0F93"/>
    <w:rsid w:val="006A1010"/>
    <w:rsid w:val="006A1121"/>
    <w:rsid w:val="006A11F0"/>
    <w:rsid w:val="006A1229"/>
    <w:rsid w:val="006A1254"/>
    <w:rsid w:val="006A1385"/>
    <w:rsid w:val="006A13D8"/>
    <w:rsid w:val="006A1435"/>
    <w:rsid w:val="006A1442"/>
    <w:rsid w:val="006A1488"/>
    <w:rsid w:val="006A148F"/>
    <w:rsid w:val="006A1513"/>
    <w:rsid w:val="006A1523"/>
    <w:rsid w:val="006A1806"/>
    <w:rsid w:val="006A1850"/>
    <w:rsid w:val="006A1891"/>
    <w:rsid w:val="006A1892"/>
    <w:rsid w:val="006A1956"/>
    <w:rsid w:val="006A19C8"/>
    <w:rsid w:val="006A1C33"/>
    <w:rsid w:val="006A1CED"/>
    <w:rsid w:val="006A1D05"/>
    <w:rsid w:val="006A1D21"/>
    <w:rsid w:val="006A1D5B"/>
    <w:rsid w:val="006A1D8C"/>
    <w:rsid w:val="006A1F03"/>
    <w:rsid w:val="006A1F53"/>
    <w:rsid w:val="006A1FD1"/>
    <w:rsid w:val="006A1FE3"/>
    <w:rsid w:val="006A20B6"/>
    <w:rsid w:val="006A228D"/>
    <w:rsid w:val="006A2553"/>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7D4"/>
    <w:rsid w:val="006A58C4"/>
    <w:rsid w:val="006A58EF"/>
    <w:rsid w:val="006A5A1F"/>
    <w:rsid w:val="006A5B21"/>
    <w:rsid w:val="006A5B55"/>
    <w:rsid w:val="006A5CE0"/>
    <w:rsid w:val="006A605B"/>
    <w:rsid w:val="006A607E"/>
    <w:rsid w:val="006A60AE"/>
    <w:rsid w:val="006A6348"/>
    <w:rsid w:val="006A63D1"/>
    <w:rsid w:val="006A656B"/>
    <w:rsid w:val="006A67AA"/>
    <w:rsid w:val="006A6812"/>
    <w:rsid w:val="006A6943"/>
    <w:rsid w:val="006A6947"/>
    <w:rsid w:val="006A695A"/>
    <w:rsid w:val="006A69AD"/>
    <w:rsid w:val="006A69E1"/>
    <w:rsid w:val="006A6BBC"/>
    <w:rsid w:val="006A6CF4"/>
    <w:rsid w:val="006A6F3F"/>
    <w:rsid w:val="006A6F6C"/>
    <w:rsid w:val="006A6F74"/>
    <w:rsid w:val="006A6FBD"/>
    <w:rsid w:val="006A70A3"/>
    <w:rsid w:val="006A7132"/>
    <w:rsid w:val="006A71C7"/>
    <w:rsid w:val="006A7295"/>
    <w:rsid w:val="006A7542"/>
    <w:rsid w:val="006A7735"/>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B7C"/>
    <w:rsid w:val="006B6E31"/>
    <w:rsid w:val="006B6E4C"/>
    <w:rsid w:val="006B6EB5"/>
    <w:rsid w:val="006B6F5B"/>
    <w:rsid w:val="006B709B"/>
    <w:rsid w:val="006B7198"/>
    <w:rsid w:val="006B719F"/>
    <w:rsid w:val="006B72BA"/>
    <w:rsid w:val="006B740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B9"/>
    <w:rsid w:val="006C0F26"/>
    <w:rsid w:val="006C0FB6"/>
    <w:rsid w:val="006C10EF"/>
    <w:rsid w:val="006C131D"/>
    <w:rsid w:val="006C136B"/>
    <w:rsid w:val="006C149D"/>
    <w:rsid w:val="006C14B8"/>
    <w:rsid w:val="006C1509"/>
    <w:rsid w:val="006C1620"/>
    <w:rsid w:val="006C164C"/>
    <w:rsid w:val="006C17DD"/>
    <w:rsid w:val="006C180A"/>
    <w:rsid w:val="006C18D1"/>
    <w:rsid w:val="006C193C"/>
    <w:rsid w:val="006C1A35"/>
    <w:rsid w:val="006C1AE5"/>
    <w:rsid w:val="006C1AFD"/>
    <w:rsid w:val="006C1B4E"/>
    <w:rsid w:val="006C1B65"/>
    <w:rsid w:val="006C1CA0"/>
    <w:rsid w:val="006C1DAE"/>
    <w:rsid w:val="006C1E01"/>
    <w:rsid w:val="006C1E7F"/>
    <w:rsid w:val="006C1F27"/>
    <w:rsid w:val="006C1FB8"/>
    <w:rsid w:val="006C203E"/>
    <w:rsid w:val="006C216C"/>
    <w:rsid w:val="006C21D1"/>
    <w:rsid w:val="006C2336"/>
    <w:rsid w:val="006C2365"/>
    <w:rsid w:val="006C2383"/>
    <w:rsid w:val="006C253A"/>
    <w:rsid w:val="006C25C4"/>
    <w:rsid w:val="006C263E"/>
    <w:rsid w:val="006C2763"/>
    <w:rsid w:val="006C278C"/>
    <w:rsid w:val="006C27CA"/>
    <w:rsid w:val="006C2954"/>
    <w:rsid w:val="006C2A5E"/>
    <w:rsid w:val="006C2A85"/>
    <w:rsid w:val="006C2B41"/>
    <w:rsid w:val="006C2BB2"/>
    <w:rsid w:val="006C2C02"/>
    <w:rsid w:val="006C2C68"/>
    <w:rsid w:val="006C2E51"/>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7B2"/>
    <w:rsid w:val="006D07CF"/>
    <w:rsid w:val="006D086A"/>
    <w:rsid w:val="006D08DF"/>
    <w:rsid w:val="006D09C3"/>
    <w:rsid w:val="006D09CA"/>
    <w:rsid w:val="006D0B1B"/>
    <w:rsid w:val="006D0B4D"/>
    <w:rsid w:val="006D0C0C"/>
    <w:rsid w:val="006D0CC0"/>
    <w:rsid w:val="006D0CED"/>
    <w:rsid w:val="006D0D48"/>
    <w:rsid w:val="006D0EA0"/>
    <w:rsid w:val="006D0EBB"/>
    <w:rsid w:val="006D0F3C"/>
    <w:rsid w:val="006D0FBF"/>
    <w:rsid w:val="006D10A5"/>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A9"/>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4FA9"/>
    <w:rsid w:val="006D5067"/>
    <w:rsid w:val="006D516A"/>
    <w:rsid w:val="006D518A"/>
    <w:rsid w:val="006D51DE"/>
    <w:rsid w:val="006D5202"/>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B2"/>
    <w:rsid w:val="006D7E45"/>
    <w:rsid w:val="006D7E62"/>
    <w:rsid w:val="006D7E7F"/>
    <w:rsid w:val="006D7F13"/>
    <w:rsid w:val="006D7F67"/>
    <w:rsid w:val="006D7FCE"/>
    <w:rsid w:val="006E000C"/>
    <w:rsid w:val="006E0026"/>
    <w:rsid w:val="006E0133"/>
    <w:rsid w:val="006E01C8"/>
    <w:rsid w:val="006E0245"/>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B5"/>
    <w:rsid w:val="006E17F4"/>
    <w:rsid w:val="006E18C5"/>
    <w:rsid w:val="006E1981"/>
    <w:rsid w:val="006E19B4"/>
    <w:rsid w:val="006E1A10"/>
    <w:rsid w:val="006E1A38"/>
    <w:rsid w:val="006E1AF6"/>
    <w:rsid w:val="006E1BB2"/>
    <w:rsid w:val="006E1CAF"/>
    <w:rsid w:val="006E1D10"/>
    <w:rsid w:val="006E1D30"/>
    <w:rsid w:val="006E1DBE"/>
    <w:rsid w:val="006E2005"/>
    <w:rsid w:val="006E2030"/>
    <w:rsid w:val="006E2183"/>
    <w:rsid w:val="006E21BA"/>
    <w:rsid w:val="006E24A8"/>
    <w:rsid w:val="006E24BE"/>
    <w:rsid w:val="006E24F8"/>
    <w:rsid w:val="006E25CA"/>
    <w:rsid w:val="006E2759"/>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34"/>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278"/>
    <w:rsid w:val="006E53C6"/>
    <w:rsid w:val="006E5498"/>
    <w:rsid w:val="006E54BB"/>
    <w:rsid w:val="006E5522"/>
    <w:rsid w:val="006E560E"/>
    <w:rsid w:val="006E5639"/>
    <w:rsid w:val="006E56B7"/>
    <w:rsid w:val="006E56BA"/>
    <w:rsid w:val="006E5900"/>
    <w:rsid w:val="006E5A37"/>
    <w:rsid w:val="006E5A57"/>
    <w:rsid w:val="006E5B86"/>
    <w:rsid w:val="006E5BAD"/>
    <w:rsid w:val="006E5C05"/>
    <w:rsid w:val="006E5C3D"/>
    <w:rsid w:val="006E5CE3"/>
    <w:rsid w:val="006E5D39"/>
    <w:rsid w:val="006E5D3E"/>
    <w:rsid w:val="006E5DAE"/>
    <w:rsid w:val="006E5E40"/>
    <w:rsid w:val="006E5F36"/>
    <w:rsid w:val="006E6049"/>
    <w:rsid w:val="006E60D7"/>
    <w:rsid w:val="006E6200"/>
    <w:rsid w:val="006E63F9"/>
    <w:rsid w:val="006E6415"/>
    <w:rsid w:val="006E652B"/>
    <w:rsid w:val="006E681D"/>
    <w:rsid w:val="006E6895"/>
    <w:rsid w:val="006E68A5"/>
    <w:rsid w:val="006E6930"/>
    <w:rsid w:val="006E6940"/>
    <w:rsid w:val="006E69AB"/>
    <w:rsid w:val="006E69B2"/>
    <w:rsid w:val="006E6A2B"/>
    <w:rsid w:val="006E6AB9"/>
    <w:rsid w:val="006E6B3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3C4"/>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49"/>
    <w:rsid w:val="006F37D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BF"/>
    <w:rsid w:val="006F5CE0"/>
    <w:rsid w:val="006F5D82"/>
    <w:rsid w:val="006F5DC6"/>
    <w:rsid w:val="006F5DE4"/>
    <w:rsid w:val="006F5E5F"/>
    <w:rsid w:val="006F5FD8"/>
    <w:rsid w:val="006F604E"/>
    <w:rsid w:val="006F60DD"/>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2"/>
    <w:rsid w:val="0070248F"/>
    <w:rsid w:val="007024B4"/>
    <w:rsid w:val="007025CB"/>
    <w:rsid w:val="007025CF"/>
    <w:rsid w:val="00702677"/>
    <w:rsid w:val="007026CE"/>
    <w:rsid w:val="007026D7"/>
    <w:rsid w:val="00702752"/>
    <w:rsid w:val="00702816"/>
    <w:rsid w:val="00702916"/>
    <w:rsid w:val="00702ABC"/>
    <w:rsid w:val="00702AF8"/>
    <w:rsid w:val="00702BE3"/>
    <w:rsid w:val="00702BF1"/>
    <w:rsid w:val="00702C19"/>
    <w:rsid w:val="00702C20"/>
    <w:rsid w:val="00702C67"/>
    <w:rsid w:val="00702CD2"/>
    <w:rsid w:val="00702DC1"/>
    <w:rsid w:val="00703068"/>
    <w:rsid w:val="00703091"/>
    <w:rsid w:val="00703155"/>
    <w:rsid w:val="0070315D"/>
    <w:rsid w:val="0070319A"/>
    <w:rsid w:val="00703217"/>
    <w:rsid w:val="00703289"/>
    <w:rsid w:val="007034D2"/>
    <w:rsid w:val="00703602"/>
    <w:rsid w:val="00703729"/>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936"/>
    <w:rsid w:val="00706A04"/>
    <w:rsid w:val="00706A6B"/>
    <w:rsid w:val="00706F1F"/>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E14"/>
    <w:rsid w:val="00707F00"/>
    <w:rsid w:val="00707F4B"/>
    <w:rsid w:val="00707F8E"/>
    <w:rsid w:val="00710010"/>
    <w:rsid w:val="007100BE"/>
    <w:rsid w:val="0071016B"/>
    <w:rsid w:val="007101AE"/>
    <w:rsid w:val="00710273"/>
    <w:rsid w:val="00710351"/>
    <w:rsid w:val="007103F7"/>
    <w:rsid w:val="00710510"/>
    <w:rsid w:val="007105D9"/>
    <w:rsid w:val="0071060F"/>
    <w:rsid w:val="0071064D"/>
    <w:rsid w:val="0071067A"/>
    <w:rsid w:val="007107A9"/>
    <w:rsid w:val="007107EF"/>
    <w:rsid w:val="00710873"/>
    <w:rsid w:val="007109D5"/>
    <w:rsid w:val="00710AB2"/>
    <w:rsid w:val="00710AD3"/>
    <w:rsid w:val="00710E8C"/>
    <w:rsid w:val="0071110E"/>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952"/>
    <w:rsid w:val="00716A64"/>
    <w:rsid w:val="00716AAE"/>
    <w:rsid w:val="00716D07"/>
    <w:rsid w:val="00716F0A"/>
    <w:rsid w:val="00716F76"/>
    <w:rsid w:val="00717027"/>
    <w:rsid w:val="00717395"/>
    <w:rsid w:val="007173C7"/>
    <w:rsid w:val="007173E5"/>
    <w:rsid w:val="0071740B"/>
    <w:rsid w:val="00717411"/>
    <w:rsid w:val="0071752C"/>
    <w:rsid w:val="00717559"/>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CE"/>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B2"/>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E4"/>
    <w:rsid w:val="00723501"/>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250"/>
    <w:rsid w:val="00724256"/>
    <w:rsid w:val="00724277"/>
    <w:rsid w:val="007242D5"/>
    <w:rsid w:val="007243A3"/>
    <w:rsid w:val="00724401"/>
    <w:rsid w:val="00724442"/>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5EE"/>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7D"/>
    <w:rsid w:val="007336E5"/>
    <w:rsid w:val="007337A9"/>
    <w:rsid w:val="007337C7"/>
    <w:rsid w:val="00733952"/>
    <w:rsid w:val="00733B0A"/>
    <w:rsid w:val="00733B5E"/>
    <w:rsid w:val="00733E0A"/>
    <w:rsid w:val="00733E36"/>
    <w:rsid w:val="00733E51"/>
    <w:rsid w:val="0073415A"/>
    <w:rsid w:val="00734268"/>
    <w:rsid w:val="0073444B"/>
    <w:rsid w:val="00734631"/>
    <w:rsid w:val="0073482D"/>
    <w:rsid w:val="00734864"/>
    <w:rsid w:val="00734889"/>
    <w:rsid w:val="0073495E"/>
    <w:rsid w:val="00734BA4"/>
    <w:rsid w:val="00734D12"/>
    <w:rsid w:val="00734DF0"/>
    <w:rsid w:val="00734EFB"/>
    <w:rsid w:val="00734F66"/>
    <w:rsid w:val="00734F81"/>
    <w:rsid w:val="00735045"/>
    <w:rsid w:val="0073512F"/>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48C"/>
    <w:rsid w:val="00745533"/>
    <w:rsid w:val="0074559F"/>
    <w:rsid w:val="007455DC"/>
    <w:rsid w:val="00745672"/>
    <w:rsid w:val="007456AE"/>
    <w:rsid w:val="007456CF"/>
    <w:rsid w:val="007457B1"/>
    <w:rsid w:val="00745946"/>
    <w:rsid w:val="00745A72"/>
    <w:rsid w:val="00745B08"/>
    <w:rsid w:val="00745C53"/>
    <w:rsid w:val="00745C77"/>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53"/>
    <w:rsid w:val="00746B85"/>
    <w:rsid w:val="00746C3A"/>
    <w:rsid w:val="00746D08"/>
    <w:rsid w:val="00746D1C"/>
    <w:rsid w:val="00746FDD"/>
    <w:rsid w:val="0074704E"/>
    <w:rsid w:val="007470CC"/>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E11"/>
    <w:rsid w:val="00747F1A"/>
    <w:rsid w:val="00747F42"/>
    <w:rsid w:val="007500BD"/>
    <w:rsid w:val="007500C5"/>
    <w:rsid w:val="0075014C"/>
    <w:rsid w:val="0075016A"/>
    <w:rsid w:val="00750176"/>
    <w:rsid w:val="0075039E"/>
    <w:rsid w:val="007504DA"/>
    <w:rsid w:val="00750887"/>
    <w:rsid w:val="007508AD"/>
    <w:rsid w:val="00750A1B"/>
    <w:rsid w:val="00750A70"/>
    <w:rsid w:val="00750AEB"/>
    <w:rsid w:val="00750B03"/>
    <w:rsid w:val="00750CCD"/>
    <w:rsid w:val="00750D91"/>
    <w:rsid w:val="00750DFA"/>
    <w:rsid w:val="00750F1E"/>
    <w:rsid w:val="007511BF"/>
    <w:rsid w:val="007513FE"/>
    <w:rsid w:val="0075157C"/>
    <w:rsid w:val="007516F0"/>
    <w:rsid w:val="0075186A"/>
    <w:rsid w:val="00751902"/>
    <w:rsid w:val="00751B21"/>
    <w:rsid w:val="00751D5B"/>
    <w:rsid w:val="00751E41"/>
    <w:rsid w:val="00751EFB"/>
    <w:rsid w:val="00751FEF"/>
    <w:rsid w:val="00752075"/>
    <w:rsid w:val="007520AE"/>
    <w:rsid w:val="00752165"/>
    <w:rsid w:val="0075230C"/>
    <w:rsid w:val="00752313"/>
    <w:rsid w:val="0075233C"/>
    <w:rsid w:val="007523A3"/>
    <w:rsid w:val="0075254E"/>
    <w:rsid w:val="0075255D"/>
    <w:rsid w:val="00752650"/>
    <w:rsid w:val="007526D1"/>
    <w:rsid w:val="00752857"/>
    <w:rsid w:val="007528B1"/>
    <w:rsid w:val="00752A5F"/>
    <w:rsid w:val="00752A81"/>
    <w:rsid w:val="00752AE0"/>
    <w:rsid w:val="00752BBC"/>
    <w:rsid w:val="00752D2F"/>
    <w:rsid w:val="00752D4B"/>
    <w:rsid w:val="00752DA9"/>
    <w:rsid w:val="00752F47"/>
    <w:rsid w:val="00752F50"/>
    <w:rsid w:val="007530A0"/>
    <w:rsid w:val="00753102"/>
    <w:rsid w:val="00753218"/>
    <w:rsid w:val="0075321D"/>
    <w:rsid w:val="007532C8"/>
    <w:rsid w:val="00753357"/>
    <w:rsid w:val="007533BA"/>
    <w:rsid w:val="007534B8"/>
    <w:rsid w:val="007534CD"/>
    <w:rsid w:val="00753619"/>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F24"/>
    <w:rsid w:val="007570F0"/>
    <w:rsid w:val="0075710A"/>
    <w:rsid w:val="0075718B"/>
    <w:rsid w:val="00757227"/>
    <w:rsid w:val="0075748A"/>
    <w:rsid w:val="00757578"/>
    <w:rsid w:val="007576B1"/>
    <w:rsid w:val="007578AA"/>
    <w:rsid w:val="007578B4"/>
    <w:rsid w:val="00757934"/>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7C9"/>
    <w:rsid w:val="00761987"/>
    <w:rsid w:val="0076199D"/>
    <w:rsid w:val="00761A19"/>
    <w:rsid w:val="00761BAB"/>
    <w:rsid w:val="00761C22"/>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92B"/>
    <w:rsid w:val="007629F8"/>
    <w:rsid w:val="00762A1A"/>
    <w:rsid w:val="00762A27"/>
    <w:rsid w:val="00762B50"/>
    <w:rsid w:val="00762BDA"/>
    <w:rsid w:val="00762CCA"/>
    <w:rsid w:val="00762D4D"/>
    <w:rsid w:val="00762D74"/>
    <w:rsid w:val="00762E82"/>
    <w:rsid w:val="00763063"/>
    <w:rsid w:val="007630C4"/>
    <w:rsid w:val="007630EC"/>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122"/>
    <w:rsid w:val="007661F0"/>
    <w:rsid w:val="00766314"/>
    <w:rsid w:val="00766383"/>
    <w:rsid w:val="00766467"/>
    <w:rsid w:val="00766572"/>
    <w:rsid w:val="0076657B"/>
    <w:rsid w:val="00766671"/>
    <w:rsid w:val="007666C3"/>
    <w:rsid w:val="007667E1"/>
    <w:rsid w:val="00766876"/>
    <w:rsid w:val="007669E3"/>
    <w:rsid w:val="00766A2D"/>
    <w:rsid w:val="00766A4C"/>
    <w:rsid w:val="00766AEC"/>
    <w:rsid w:val="00766AED"/>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743"/>
    <w:rsid w:val="00770923"/>
    <w:rsid w:val="00770A0E"/>
    <w:rsid w:val="00770C0E"/>
    <w:rsid w:val="00770C76"/>
    <w:rsid w:val="00770CAA"/>
    <w:rsid w:val="00770D51"/>
    <w:rsid w:val="00770E6D"/>
    <w:rsid w:val="00770ECE"/>
    <w:rsid w:val="0077102B"/>
    <w:rsid w:val="00771074"/>
    <w:rsid w:val="007711E6"/>
    <w:rsid w:val="0077127C"/>
    <w:rsid w:val="00771296"/>
    <w:rsid w:val="00771340"/>
    <w:rsid w:val="007714B9"/>
    <w:rsid w:val="007715C1"/>
    <w:rsid w:val="00771760"/>
    <w:rsid w:val="00771888"/>
    <w:rsid w:val="00771A6F"/>
    <w:rsid w:val="00771C0B"/>
    <w:rsid w:val="00771E03"/>
    <w:rsid w:val="00771E56"/>
    <w:rsid w:val="00771F3A"/>
    <w:rsid w:val="00771FFB"/>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300B"/>
    <w:rsid w:val="0077305F"/>
    <w:rsid w:val="007730C0"/>
    <w:rsid w:val="007732E6"/>
    <w:rsid w:val="0077335E"/>
    <w:rsid w:val="0077335F"/>
    <w:rsid w:val="00773383"/>
    <w:rsid w:val="007733E6"/>
    <w:rsid w:val="00773408"/>
    <w:rsid w:val="007734EE"/>
    <w:rsid w:val="007735FF"/>
    <w:rsid w:val="00773604"/>
    <w:rsid w:val="0077361E"/>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7A"/>
    <w:rsid w:val="007749A5"/>
    <w:rsid w:val="00774A0B"/>
    <w:rsid w:val="00774B06"/>
    <w:rsid w:val="00774BDE"/>
    <w:rsid w:val="00774BDF"/>
    <w:rsid w:val="00774C02"/>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4"/>
    <w:rsid w:val="00780B6D"/>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9E0"/>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2AE"/>
    <w:rsid w:val="0079039D"/>
    <w:rsid w:val="007903B4"/>
    <w:rsid w:val="00790468"/>
    <w:rsid w:val="007904F4"/>
    <w:rsid w:val="00790510"/>
    <w:rsid w:val="00790520"/>
    <w:rsid w:val="00790638"/>
    <w:rsid w:val="007906F0"/>
    <w:rsid w:val="007909B9"/>
    <w:rsid w:val="00790B79"/>
    <w:rsid w:val="00790C0B"/>
    <w:rsid w:val="00790CC5"/>
    <w:rsid w:val="00790D54"/>
    <w:rsid w:val="00790F25"/>
    <w:rsid w:val="00790F4A"/>
    <w:rsid w:val="00791066"/>
    <w:rsid w:val="00791135"/>
    <w:rsid w:val="0079121F"/>
    <w:rsid w:val="00791239"/>
    <w:rsid w:val="00791383"/>
    <w:rsid w:val="0079153C"/>
    <w:rsid w:val="00791587"/>
    <w:rsid w:val="0079162A"/>
    <w:rsid w:val="00791686"/>
    <w:rsid w:val="007918FD"/>
    <w:rsid w:val="007919B9"/>
    <w:rsid w:val="00791A93"/>
    <w:rsid w:val="00791AC2"/>
    <w:rsid w:val="00791C06"/>
    <w:rsid w:val="00791D17"/>
    <w:rsid w:val="00791D94"/>
    <w:rsid w:val="00791DB3"/>
    <w:rsid w:val="00791EB1"/>
    <w:rsid w:val="00791F18"/>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B3"/>
    <w:rsid w:val="007933D2"/>
    <w:rsid w:val="00793507"/>
    <w:rsid w:val="0079357F"/>
    <w:rsid w:val="007935F6"/>
    <w:rsid w:val="00793629"/>
    <w:rsid w:val="00793708"/>
    <w:rsid w:val="00793745"/>
    <w:rsid w:val="00793798"/>
    <w:rsid w:val="007937B1"/>
    <w:rsid w:val="00793800"/>
    <w:rsid w:val="00793801"/>
    <w:rsid w:val="0079385B"/>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88"/>
    <w:rsid w:val="007946AA"/>
    <w:rsid w:val="00794789"/>
    <w:rsid w:val="00794949"/>
    <w:rsid w:val="00794A20"/>
    <w:rsid w:val="00794AEC"/>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6F12"/>
    <w:rsid w:val="00797084"/>
    <w:rsid w:val="007970CD"/>
    <w:rsid w:val="007972FF"/>
    <w:rsid w:val="0079738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01"/>
    <w:rsid w:val="007A00F1"/>
    <w:rsid w:val="007A0192"/>
    <w:rsid w:val="007A01BD"/>
    <w:rsid w:val="007A020B"/>
    <w:rsid w:val="007A02F6"/>
    <w:rsid w:val="007A0464"/>
    <w:rsid w:val="007A04BC"/>
    <w:rsid w:val="007A04C4"/>
    <w:rsid w:val="007A04C6"/>
    <w:rsid w:val="007A0725"/>
    <w:rsid w:val="007A0796"/>
    <w:rsid w:val="007A07C3"/>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89"/>
    <w:rsid w:val="007A3EE5"/>
    <w:rsid w:val="007A3F16"/>
    <w:rsid w:val="007A3F6B"/>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0CC"/>
    <w:rsid w:val="007A51C4"/>
    <w:rsid w:val="007A5211"/>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CE4"/>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11"/>
    <w:rsid w:val="007B2C69"/>
    <w:rsid w:val="007B2CA4"/>
    <w:rsid w:val="007B2CF4"/>
    <w:rsid w:val="007B2D3F"/>
    <w:rsid w:val="007B2E93"/>
    <w:rsid w:val="007B2EC4"/>
    <w:rsid w:val="007B2F8D"/>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CB"/>
    <w:rsid w:val="007B4FA3"/>
    <w:rsid w:val="007B516A"/>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C27"/>
    <w:rsid w:val="007C0E8E"/>
    <w:rsid w:val="007C101E"/>
    <w:rsid w:val="007C1152"/>
    <w:rsid w:val="007C132F"/>
    <w:rsid w:val="007C1454"/>
    <w:rsid w:val="007C1484"/>
    <w:rsid w:val="007C14AD"/>
    <w:rsid w:val="007C14C2"/>
    <w:rsid w:val="007C1521"/>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88"/>
    <w:rsid w:val="007C26DB"/>
    <w:rsid w:val="007C27DD"/>
    <w:rsid w:val="007C27F3"/>
    <w:rsid w:val="007C2807"/>
    <w:rsid w:val="007C293A"/>
    <w:rsid w:val="007C2958"/>
    <w:rsid w:val="007C2B2E"/>
    <w:rsid w:val="007C2C22"/>
    <w:rsid w:val="007C2C55"/>
    <w:rsid w:val="007C2E80"/>
    <w:rsid w:val="007C2E83"/>
    <w:rsid w:val="007C31D4"/>
    <w:rsid w:val="007C3287"/>
    <w:rsid w:val="007C32D0"/>
    <w:rsid w:val="007C3342"/>
    <w:rsid w:val="007C3363"/>
    <w:rsid w:val="007C34D6"/>
    <w:rsid w:val="007C3561"/>
    <w:rsid w:val="007C367B"/>
    <w:rsid w:val="007C36B8"/>
    <w:rsid w:val="007C38B8"/>
    <w:rsid w:val="007C3913"/>
    <w:rsid w:val="007C3922"/>
    <w:rsid w:val="007C39E3"/>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6FE"/>
    <w:rsid w:val="007C47A7"/>
    <w:rsid w:val="007C4828"/>
    <w:rsid w:val="007C4A68"/>
    <w:rsid w:val="007C4B50"/>
    <w:rsid w:val="007C4C07"/>
    <w:rsid w:val="007C4F48"/>
    <w:rsid w:val="007C4F91"/>
    <w:rsid w:val="007C507E"/>
    <w:rsid w:val="007C51F4"/>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B15"/>
    <w:rsid w:val="007D1B4F"/>
    <w:rsid w:val="007D1B7E"/>
    <w:rsid w:val="007D1CB4"/>
    <w:rsid w:val="007D1CE7"/>
    <w:rsid w:val="007D1D1E"/>
    <w:rsid w:val="007D1D45"/>
    <w:rsid w:val="007D2039"/>
    <w:rsid w:val="007D229A"/>
    <w:rsid w:val="007D22C4"/>
    <w:rsid w:val="007D2379"/>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39"/>
    <w:rsid w:val="007D68AD"/>
    <w:rsid w:val="007D68B3"/>
    <w:rsid w:val="007D6901"/>
    <w:rsid w:val="007D69FA"/>
    <w:rsid w:val="007D6AF1"/>
    <w:rsid w:val="007D6BC6"/>
    <w:rsid w:val="007D6BDA"/>
    <w:rsid w:val="007D6C09"/>
    <w:rsid w:val="007D6C87"/>
    <w:rsid w:val="007D6CA6"/>
    <w:rsid w:val="007D6D91"/>
    <w:rsid w:val="007D6E95"/>
    <w:rsid w:val="007D6F26"/>
    <w:rsid w:val="007D6F5E"/>
    <w:rsid w:val="007D6FD9"/>
    <w:rsid w:val="007D711D"/>
    <w:rsid w:val="007D711E"/>
    <w:rsid w:val="007D7176"/>
    <w:rsid w:val="007D7244"/>
    <w:rsid w:val="007D72D6"/>
    <w:rsid w:val="007D7339"/>
    <w:rsid w:val="007D745E"/>
    <w:rsid w:val="007D7464"/>
    <w:rsid w:val="007D748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4F3"/>
    <w:rsid w:val="007E5677"/>
    <w:rsid w:val="007E5798"/>
    <w:rsid w:val="007E5828"/>
    <w:rsid w:val="007E58C3"/>
    <w:rsid w:val="007E5938"/>
    <w:rsid w:val="007E595D"/>
    <w:rsid w:val="007E597B"/>
    <w:rsid w:val="007E59C7"/>
    <w:rsid w:val="007E59D8"/>
    <w:rsid w:val="007E5AFF"/>
    <w:rsid w:val="007E5B77"/>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C19"/>
    <w:rsid w:val="007F0C4F"/>
    <w:rsid w:val="007F0D21"/>
    <w:rsid w:val="007F0D7B"/>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1F3F"/>
    <w:rsid w:val="007F202F"/>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53B"/>
    <w:rsid w:val="007F45BE"/>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F3B"/>
    <w:rsid w:val="007F6F8C"/>
    <w:rsid w:val="007F73D0"/>
    <w:rsid w:val="007F7458"/>
    <w:rsid w:val="007F74A7"/>
    <w:rsid w:val="007F75E0"/>
    <w:rsid w:val="007F7602"/>
    <w:rsid w:val="007F76BE"/>
    <w:rsid w:val="007F7835"/>
    <w:rsid w:val="007F7981"/>
    <w:rsid w:val="007F7A59"/>
    <w:rsid w:val="007F7D49"/>
    <w:rsid w:val="007F7DA6"/>
    <w:rsid w:val="007F7E63"/>
    <w:rsid w:val="007F7E89"/>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2D2"/>
    <w:rsid w:val="008023C3"/>
    <w:rsid w:val="008023D2"/>
    <w:rsid w:val="008023F3"/>
    <w:rsid w:val="00802493"/>
    <w:rsid w:val="0080256C"/>
    <w:rsid w:val="008025C2"/>
    <w:rsid w:val="008027A3"/>
    <w:rsid w:val="00802874"/>
    <w:rsid w:val="00802971"/>
    <w:rsid w:val="00802A95"/>
    <w:rsid w:val="00802B01"/>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B3E"/>
    <w:rsid w:val="00804BDC"/>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8F7"/>
    <w:rsid w:val="0080795C"/>
    <w:rsid w:val="008079A1"/>
    <w:rsid w:val="008079CF"/>
    <w:rsid w:val="00807A10"/>
    <w:rsid w:val="00807A14"/>
    <w:rsid w:val="00807A8C"/>
    <w:rsid w:val="00807AE9"/>
    <w:rsid w:val="00807B27"/>
    <w:rsid w:val="00807B9C"/>
    <w:rsid w:val="00807B9D"/>
    <w:rsid w:val="00807BAB"/>
    <w:rsid w:val="00807EC2"/>
    <w:rsid w:val="00807FA7"/>
    <w:rsid w:val="00807FD5"/>
    <w:rsid w:val="00807FFA"/>
    <w:rsid w:val="00810046"/>
    <w:rsid w:val="0081014C"/>
    <w:rsid w:val="00810200"/>
    <w:rsid w:val="00810256"/>
    <w:rsid w:val="008103A6"/>
    <w:rsid w:val="00810474"/>
    <w:rsid w:val="0081055F"/>
    <w:rsid w:val="008107DA"/>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26"/>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E8B"/>
    <w:rsid w:val="00815FB6"/>
    <w:rsid w:val="00816076"/>
    <w:rsid w:val="00816093"/>
    <w:rsid w:val="008161FD"/>
    <w:rsid w:val="00816282"/>
    <w:rsid w:val="008163B0"/>
    <w:rsid w:val="0081644E"/>
    <w:rsid w:val="0081652F"/>
    <w:rsid w:val="00816685"/>
    <w:rsid w:val="008166D5"/>
    <w:rsid w:val="0081676A"/>
    <w:rsid w:val="008167CC"/>
    <w:rsid w:val="008168D6"/>
    <w:rsid w:val="008168F0"/>
    <w:rsid w:val="00816979"/>
    <w:rsid w:val="00816A22"/>
    <w:rsid w:val="00816A7D"/>
    <w:rsid w:val="00816B93"/>
    <w:rsid w:val="00816D0F"/>
    <w:rsid w:val="00816DCA"/>
    <w:rsid w:val="00816DDA"/>
    <w:rsid w:val="00816F14"/>
    <w:rsid w:val="00816F43"/>
    <w:rsid w:val="0081710E"/>
    <w:rsid w:val="00817180"/>
    <w:rsid w:val="008171AA"/>
    <w:rsid w:val="008171E0"/>
    <w:rsid w:val="00817356"/>
    <w:rsid w:val="00817366"/>
    <w:rsid w:val="00817402"/>
    <w:rsid w:val="00817719"/>
    <w:rsid w:val="0081775D"/>
    <w:rsid w:val="008177EB"/>
    <w:rsid w:val="00817850"/>
    <w:rsid w:val="008178B9"/>
    <w:rsid w:val="008178DF"/>
    <w:rsid w:val="008179B1"/>
    <w:rsid w:val="00817A09"/>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2E"/>
    <w:rsid w:val="00820A3A"/>
    <w:rsid w:val="00820AF0"/>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34"/>
    <w:rsid w:val="00821B5C"/>
    <w:rsid w:val="00821D7D"/>
    <w:rsid w:val="00821E3F"/>
    <w:rsid w:val="00821EDC"/>
    <w:rsid w:val="00822030"/>
    <w:rsid w:val="0082205F"/>
    <w:rsid w:val="008220E5"/>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30DA"/>
    <w:rsid w:val="0082321A"/>
    <w:rsid w:val="008232BE"/>
    <w:rsid w:val="008233F7"/>
    <w:rsid w:val="00823527"/>
    <w:rsid w:val="00823656"/>
    <w:rsid w:val="0082375A"/>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F3E"/>
    <w:rsid w:val="00826FDC"/>
    <w:rsid w:val="00827057"/>
    <w:rsid w:val="00827117"/>
    <w:rsid w:val="00827132"/>
    <w:rsid w:val="00827181"/>
    <w:rsid w:val="008271BD"/>
    <w:rsid w:val="008271CA"/>
    <w:rsid w:val="0082724C"/>
    <w:rsid w:val="00827306"/>
    <w:rsid w:val="008273E7"/>
    <w:rsid w:val="00827470"/>
    <w:rsid w:val="008275B0"/>
    <w:rsid w:val="00827646"/>
    <w:rsid w:val="0082776F"/>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AE"/>
    <w:rsid w:val="00830EBC"/>
    <w:rsid w:val="00830F67"/>
    <w:rsid w:val="0083123F"/>
    <w:rsid w:val="00831377"/>
    <w:rsid w:val="008313A1"/>
    <w:rsid w:val="00831442"/>
    <w:rsid w:val="008314F9"/>
    <w:rsid w:val="00831525"/>
    <w:rsid w:val="00831560"/>
    <w:rsid w:val="008315BA"/>
    <w:rsid w:val="008315D2"/>
    <w:rsid w:val="0083161B"/>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8E7"/>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7B"/>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37EBC"/>
    <w:rsid w:val="00840080"/>
    <w:rsid w:val="008400E6"/>
    <w:rsid w:val="00840102"/>
    <w:rsid w:val="008401A5"/>
    <w:rsid w:val="00840330"/>
    <w:rsid w:val="008403B0"/>
    <w:rsid w:val="008403D7"/>
    <w:rsid w:val="00840425"/>
    <w:rsid w:val="0084046A"/>
    <w:rsid w:val="00840601"/>
    <w:rsid w:val="00840661"/>
    <w:rsid w:val="0084069D"/>
    <w:rsid w:val="008406AE"/>
    <w:rsid w:val="00840736"/>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F8"/>
    <w:rsid w:val="0084297A"/>
    <w:rsid w:val="00842A7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36"/>
    <w:rsid w:val="00843F42"/>
    <w:rsid w:val="008443AB"/>
    <w:rsid w:val="008444B1"/>
    <w:rsid w:val="0084456D"/>
    <w:rsid w:val="00844614"/>
    <w:rsid w:val="00844654"/>
    <w:rsid w:val="0084475F"/>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51A"/>
    <w:rsid w:val="0085164A"/>
    <w:rsid w:val="00851839"/>
    <w:rsid w:val="00851874"/>
    <w:rsid w:val="0085198E"/>
    <w:rsid w:val="008519A0"/>
    <w:rsid w:val="008519CD"/>
    <w:rsid w:val="008519E9"/>
    <w:rsid w:val="00851A89"/>
    <w:rsid w:val="00851B0F"/>
    <w:rsid w:val="00851B60"/>
    <w:rsid w:val="00851BA9"/>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67"/>
    <w:rsid w:val="00852B97"/>
    <w:rsid w:val="00852BBE"/>
    <w:rsid w:val="00852D0E"/>
    <w:rsid w:val="00852E2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22C"/>
    <w:rsid w:val="00854235"/>
    <w:rsid w:val="008542FE"/>
    <w:rsid w:val="00854358"/>
    <w:rsid w:val="008544BB"/>
    <w:rsid w:val="00854525"/>
    <w:rsid w:val="00854564"/>
    <w:rsid w:val="008545B5"/>
    <w:rsid w:val="008546D9"/>
    <w:rsid w:val="008546E5"/>
    <w:rsid w:val="00854731"/>
    <w:rsid w:val="008548D5"/>
    <w:rsid w:val="008548F7"/>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53"/>
    <w:rsid w:val="008600CF"/>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FC"/>
    <w:rsid w:val="00864E30"/>
    <w:rsid w:val="00864EA9"/>
    <w:rsid w:val="00864F00"/>
    <w:rsid w:val="0086506B"/>
    <w:rsid w:val="008650C4"/>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1"/>
    <w:rsid w:val="008663EA"/>
    <w:rsid w:val="0086655A"/>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3E"/>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83"/>
    <w:rsid w:val="008726B9"/>
    <w:rsid w:val="0087274B"/>
    <w:rsid w:val="00872768"/>
    <w:rsid w:val="008727EF"/>
    <w:rsid w:val="00872969"/>
    <w:rsid w:val="008729FE"/>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20"/>
    <w:rsid w:val="008756D7"/>
    <w:rsid w:val="008756FE"/>
    <w:rsid w:val="00875727"/>
    <w:rsid w:val="00875761"/>
    <w:rsid w:val="008758DF"/>
    <w:rsid w:val="008758E5"/>
    <w:rsid w:val="00875924"/>
    <w:rsid w:val="00875A76"/>
    <w:rsid w:val="00875B08"/>
    <w:rsid w:val="00875C2C"/>
    <w:rsid w:val="00875CE2"/>
    <w:rsid w:val="00875D18"/>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47"/>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5FD"/>
    <w:rsid w:val="00885759"/>
    <w:rsid w:val="00885772"/>
    <w:rsid w:val="008857A4"/>
    <w:rsid w:val="008858C5"/>
    <w:rsid w:val="0088591B"/>
    <w:rsid w:val="00885A5D"/>
    <w:rsid w:val="00885A85"/>
    <w:rsid w:val="00885A95"/>
    <w:rsid w:val="00885ADB"/>
    <w:rsid w:val="00885AF0"/>
    <w:rsid w:val="00885B3F"/>
    <w:rsid w:val="00885BD1"/>
    <w:rsid w:val="00885C0B"/>
    <w:rsid w:val="00885CD9"/>
    <w:rsid w:val="00885E34"/>
    <w:rsid w:val="00885E50"/>
    <w:rsid w:val="00885EB3"/>
    <w:rsid w:val="0088605C"/>
    <w:rsid w:val="008860B2"/>
    <w:rsid w:val="008860D4"/>
    <w:rsid w:val="008861FF"/>
    <w:rsid w:val="00886231"/>
    <w:rsid w:val="00886252"/>
    <w:rsid w:val="00886294"/>
    <w:rsid w:val="008864EF"/>
    <w:rsid w:val="008864FC"/>
    <w:rsid w:val="0088650F"/>
    <w:rsid w:val="008865D9"/>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0A"/>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45"/>
    <w:rsid w:val="008903B2"/>
    <w:rsid w:val="0089050B"/>
    <w:rsid w:val="00890614"/>
    <w:rsid w:val="00890680"/>
    <w:rsid w:val="008906A0"/>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718"/>
    <w:rsid w:val="0089175E"/>
    <w:rsid w:val="008917FB"/>
    <w:rsid w:val="0089187F"/>
    <w:rsid w:val="008918FF"/>
    <w:rsid w:val="008919C4"/>
    <w:rsid w:val="00891A29"/>
    <w:rsid w:val="00891A2E"/>
    <w:rsid w:val="00891A7E"/>
    <w:rsid w:val="00891B35"/>
    <w:rsid w:val="00891BF3"/>
    <w:rsid w:val="00891FD6"/>
    <w:rsid w:val="008920E8"/>
    <w:rsid w:val="0089216C"/>
    <w:rsid w:val="0089239A"/>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38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F2"/>
    <w:rsid w:val="00896F29"/>
    <w:rsid w:val="008970FF"/>
    <w:rsid w:val="0089717E"/>
    <w:rsid w:val="0089718D"/>
    <w:rsid w:val="00897345"/>
    <w:rsid w:val="008974A5"/>
    <w:rsid w:val="0089752B"/>
    <w:rsid w:val="008976A1"/>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549"/>
    <w:rsid w:val="008A075C"/>
    <w:rsid w:val="008A0772"/>
    <w:rsid w:val="008A079B"/>
    <w:rsid w:val="008A089C"/>
    <w:rsid w:val="008A08B1"/>
    <w:rsid w:val="008A08B7"/>
    <w:rsid w:val="008A0907"/>
    <w:rsid w:val="008A0941"/>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512"/>
    <w:rsid w:val="008A1673"/>
    <w:rsid w:val="008A1760"/>
    <w:rsid w:val="008A18AF"/>
    <w:rsid w:val="008A1938"/>
    <w:rsid w:val="008A193B"/>
    <w:rsid w:val="008A196E"/>
    <w:rsid w:val="008A1ADD"/>
    <w:rsid w:val="008A1B12"/>
    <w:rsid w:val="008A1B8D"/>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32C"/>
    <w:rsid w:val="008A35A9"/>
    <w:rsid w:val="008A35BC"/>
    <w:rsid w:val="008A3660"/>
    <w:rsid w:val="008A3715"/>
    <w:rsid w:val="008A374C"/>
    <w:rsid w:val="008A37EC"/>
    <w:rsid w:val="008A380A"/>
    <w:rsid w:val="008A3846"/>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5E2D"/>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D3F"/>
    <w:rsid w:val="008A71CA"/>
    <w:rsid w:val="008A72F4"/>
    <w:rsid w:val="008A73D9"/>
    <w:rsid w:val="008A73F1"/>
    <w:rsid w:val="008A74ED"/>
    <w:rsid w:val="008A761C"/>
    <w:rsid w:val="008A766E"/>
    <w:rsid w:val="008A76F6"/>
    <w:rsid w:val="008A77C7"/>
    <w:rsid w:val="008A7838"/>
    <w:rsid w:val="008A789E"/>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57"/>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A9"/>
    <w:rsid w:val="008B52BE"/>
    <w:rsid w:val="008B53CA"/>
    <w:rsid w:val="008B5438"/>
    <w:rsid w:val="008B5454"/>
    <w:rsid w:val="008B5460"/>
    <w:rsid w:val="008B54C9"/>
    <w:rsid w:val="008B562B"/>
    <w:rsid w:val="008B5730"/>
    <w:rsid w:val="008B5870"/>
    <w:rsid w:val="008B59B4"/>
    <w:rsid w:val="008B5ABF"/>
    <w:rsid w:val="008B5AD9"/>
    <w:rsid w:val="008B5CED"/>
    <w:rsid w:val="008B5D18"/>
    <w:rsid w:val="008B602C"/>
    <w:rsid w:val="008B6220"/>
    <w:rsid w:val="008B628B"/>
    <w:rsid w:val="008B62C5"/>
    <w:rsid w:val="008B6375"/>
    <w:rsid w:val="008B64DB"/>
    <w:rsid w:val="008B64E5"/>
    <w:rsid w:val="008B6556"/>
    <w:rsid w:val="008B6595"/>
    <w:rsid w:val="008B65B7"/>
    <w:rsid w:val="008B66C6"/>
    <w:rsid w:val="008B6796"/>
    <w:rsid w:val="008B6AC8"/>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3"/>
    <w:rsid w:val="008C00FE"/>
    <w:rsid w:val="008C0108"/>
    <w:rsid w:val="008C0189"/>
    <w:rsid w:val="008C0354"/>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BC"/>
    <w:rsid w:val="008C1D91"/>
    <w:rsid w:val="008C1DAB"/>
    <w:rsid w:val="008C1DEE"/>
    <w:rsid w:val="008C1DF1"/>
    <w:rsid w:val="008C1E69"/>
    <w:rsid w:val="008C1EC9"/>
    <w:rsid w:val="008C1EF2"/>
    <w:rsid w:val="008C1F01"/>
    <w:rsid w:val="008C1F4B"/>
    <w:rsid w:val="008C1F80"/>
    <w:rsid w:val="008C2067"/>
    <w:rsid w:val="008C2179"/>
    <w:rsid w:val="008C2187"/>
    <w:rsid w:val="008C221E"/>
    <w:rsid w:val="008C2247"/>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1F"/>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BAE"/>
    <w:rsid w:val="008C5D52"/>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FD"/>
    <w:rsid w:val="008C7C23"/>
    <w:rsid w:val="008C7D9C"/>
    <w:rsid w:val="008C7E27"/>
    <w:rsid w:val="008C7EFB"/>
    <w:rsid w:val="008C7F31"/>
    <w:rsid w:val="008C7F85"/>
    <w:rsid w:val="008D00A5"/>
    <w:rsid w:val="008D02CB"/>
    <w:rsid w:val="008D034B"/>
    <w:rsid w:val="008D03B1"/>
    <w:rsid w:val="008D0425"/>
    <w:rsid w:val="008D04D5"/>
    <w:rsid w:val="008D0632"/>
    <w:rsid w:val="008D0649"/>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82B"/>
    <w:rsid w:val="008D18F0"/>
    <w:rsid w:val="008D19FE"/>
    <w:rsid w:val="008D1A57"/>
    <w:rsid w:val="008D1C32"/>
    <w:rsid w:val="008D1C7E"/>
    <w:rsid w:val="008D1CB3"/>
    <w:rsid w:val="008D1D90"/>
    <w:rsid w:val="008D1FF7"/>
    <w:rsid w:val="008D210A"/>
    <w:rsid w:val="008D21EE"/>
    <w:rsid w:val="008D22AF"/>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61FA"/>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0C"/>
    <w:rsid w:val="008D70AD"/>
    <w:rsid w:val="008D7102"/>
    <w:rsid w:val="008D71E2"/>
    <w:rsid w:val="008D73A4"/>
    <w:rsid w:val="008D7540"/>
    <w:rsid w:val="008D7543"/>
    <w:rsid w:val="008D756D"/>
    <w:rsid w:val="008D75ED"/>
    <w:rsid w:val="008D7665"/>
    <w:rsid w:val="008D766B"/>
    <w:rsid w:val="008D76FC"/>
    <w:rsid w:val="008D7814"/>
    <w:rsid w:val="008D7829"/>
    <w:rsid w:val="008D784A"/>
    <w:rsid w:val="008D784D"/>
    <w:rsid w:val="008D786B"/>
    <w:rsid w:val="008D78BF"/>
    <w:rsid w:val="008D793B"/>
    <w:rsid w:val="008D795A"/>
    <w:rsid w:val="008D7AA2"/>
    <w:rsid w:val="008D7C99"/>
    <w:rsid w:val="008D7E1F"/>
    <w:rsid w:val="008D7FE7"/>
    <w:rsid w:val="008E0081"/>
    <w:rsid w:val="008E0097"/>
    <w:rsid w:val="008E00EC"/>
    <w:rsid w:val="008E019D"/>
    <w:rsid w:val="008E02F9"/>
    <w:rsid w:val="008E0339"/>
    <w:rsid w:val="008E0572"/>
    <w:rsid w:val="008E05D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322"/>
    <w:rsid w:val="008E1393"/>
    <w:rsid w:val="008E139C"/>
    <w:rsid w:val="008E13E3"/>
    <w:rsid w:val="008E1484"/>
    <w:rsid w:val="008E149B"/>
    <w:rsid w:val="008E1648"/>
    <w:rsid w:val="008E16AA"/>
    <w:rsid w:val="008E174A"/>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13"/>
    <w:rsid w:val="008E2D38"/>
    <w:rsid w:val="008E2D91"/>
    <w:rsid w:val="008E2E61"/>
    <w:rsid w:val="008E2F1E"/>
    <w:rsid w:val="008E2F2A"/>
    <w:rsid w:val="008E2F57"/>
    <w:rsid w:val="008E3074"/>
    <w:rsid w:val="008E30C5"/>
    <w:rsid w:val="008E3154"/>
    <w:rsid w:val="008E33FE"/>
    <w:rsid w:val="008E345E"/>
    <w:rsid w:val="008E347F"/>
    <w:rsid w:val="008E3585"/>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62C"/>
    <w:rsid w:val="008F0676"/>
    <w:rsid w:val="008F0709"/>
    <w:rsid w:val="008F0771"/>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91"/>
    <w:rsid w:val="008F35DD"/>
    <w:rsid w:val="008F35FE"/>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7F7"/>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302"/>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7D3"/>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4D"/>
    <w:rsid w:val="00905DCF"/>
    <w:rsid w:val="00905E15"/>
    <w:rsid w:val="00905E26"/>
    <w:rsid w:val="00905F0D"/>
    <w:rsid w:val="00905F37"/>
    <w:rsid w:val="00905F70"/>
    <w:rsid w:val="009060A5"/>
    <w:rsid w:val="00906397"/>
    <w:rsid w:val="00906443"/>
    <w:rsid w:val="00906486"/>
    <w:rsid w:val="0090648C"/>
    <w:rsid w:val="0090650A"/>
    <w:rsid w:val="0090656E"/>
    <w:rsid w:val="00906643"/>
    <w:rsid w:val="0090665B"/>
    <w:rsid w:val="009066DF"/>
    <w:rsid w:val="00906915"/>
    <w:rsid w:val="00906AFC"/>
    <w:rsid w:val="00906BD9"/>
    <w:rsid w:val="00906C58"/>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477"/>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8C7"/>
    <w:rsid w:val="00911956"/>
    <w:rsid w:val="00911974"/>
    <w:rsid w:val="009119BC"/>
    <w:rsid w:val="00911A2C"/>
    <w:rsid w:val="00911C98"/>
    <w:rsid w:val="00911CAC"/>
    <w:rsid w:val="00911CD3"/>
    <w:rsid w:val="00911D34"/>
    <w:rsid w:val="00911D52"/>
    <w:rsid w:val="00911E40"/>
    <w:rsid w:val="00911E8B"/>
    <w:rsid w:val="00911F00"/>
    <w:rsid w:val="00911F72"/>
    <w:rsid w:val="00912067"/>
    <w:rsid w:val="009124C4"/>
    <w:rsid w:val="0091257F"/>
    <w:rsid w:val="00912602"/>
    <w:rsid w:val="00912925"/>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3B5"/>
    <w:rsid w:val="0091440F"/>
    <w:rsid w:val="009144C5"/>
    <w:rsid w:val="0091452E"/>
    <w:rsid w:val="00914816"/>
    <w:rsid w:val="0091497A"/>
    <w:rsid w:val="00914A03"/>
    <w:rsid w:val="00914A07"/>
    <w:rsid w:val="00914AF4"/>
    <w:rsid w:val="00914B05"/>
    <w:rsid w:val="00914B1C"/>
    <w:rsid w:val="00914B36"/>
    <w:rsid w:val="00914B6C"/>
    <w:rsid w:val="00914D09"/>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CE"/>
    <w:rsid w:val="009158F2"/>
    <w:rsid w:val="00915A26"/>
    <w:rsid w:val="00915A27"/>
    <w:rsid w:val="00915AB3"/>
    <w:rsid w:val="00915AD6"/>
    <w:rsid w:val="00915C2D"/>
    <w:rsid w:val="00915CE5"/>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E6"/>
    <w:rsid w:val="00920E0F"/>
    <w:rsid w:val="00920E81"/>
    <w:rsid w:val="00920F6C"/>
    <w:rsid w:val="00920FA0"/>
    <w:rsid w:val="0092101E"/>
    <w:rsid w:val="00921120"/>
    <w:rsid w:val="0092128E"/>
    <w:rsid w:val="009212BD"/>
    <w:rsid w:val="00921309"/>
    <w:rsid w:val="00921391"/>
    <w:rsid w:val="0092150D"/>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274"/>
    <w:rsid w:val="009223BB"/>
    <w:rsid w:val="009226D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66D"/>
    <w:rsid w:val="0092378C"/>
    <w:rsid w:val="0092384B"/>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0F4"/>
    <w:rsid w:val="00925111"/>
    <w:rsid w:val="0092514D"/>
    <w:rsid w:val="009251E6"/>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A7"/>
    <w:rsid w:val="00925FD7"/>
    <w:rsid w:val="00926018"/>
    <w:rsid w:val="00926076"/>
    <w:rsid w:val="0092610E"/>
    <w:rsid w:val="009261B3"/>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A25"/>
    <w:rsid w:val="00927B6D"/>
    <w:rsid w:val="00927C75"/>
    <w:rsid w:val="00927C97"/>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501"/>
    <w:rsid w:val="0093160B"/>
    <w:rsid w:val="009316F3"/>
    <w:rsid w:val="00931791"/>
    <w:rsid w:val="009317F4"/>
    <w:rsid w:val="009318D0"/>
    <w:rsid w:val="0093195D"/>
    <w:rsid w:val="00931A84"/>
    <w:rsid w:val="00931AD9"/>
    <w:rsid w:val="00931C3C"/>
    <w:rsid w:val="00931F64"/>
    <w:rsid w:val="009320A6"/>
    <w:rsid w:val="00932174"/>
    <w:rsid w:val="00932286"/>
    <w:rsid w:val="009322FC"/>
    <w:rsid w:val="00932317"/>
    <w:rsid w:val="0093231B"/>
    <w:rsid w:val="00932393"/>
    <w:rsid w:val="00932548"/>
    <w:rsid w:val="00932692"/>
    <w:rsid w:val="009326DD"/>
    <w:rsid w:val="00932899"/>
    <w:rsid w:val="00932908"/>
    <w:rsid w:val="009329ED"/>
    <w:rsid w:val="00932A78"/>
    <w:rsid w:val="00932C15"/>
    <w:rsid w:val="00932D7A"/>
    <w:rsid w:val="00932E8F"/>
    <w:rsid w:val="00932FF4"/>
    <w:rsid w:val="00933040"/>
    <w:rsid w:val="00933174"/>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15"/>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5B9"/>
    <w:rsid w:val="00936770"/>
    <w:rsid w:val="00936778"/>
    <w:rsid w:val="0093681C"/>
    <w:rsid w:val="009368F2"/>
    <w:rsid w:val="009369A8"/>
    <w:rsid w:val="00936B22"/>
    <w:rsid w:val="00936CBA"/>
    <w:rsid w:val="00936CD2"/>
    <w:rsid w:val="00936D13"/>
    <w:rsid w:val="00936D42"/>
    <w:rsid w:val="00936D54"/>
    <w:rsid w:val="00936D8F"/>
    <w:rsid w:val="00936DCB"/>
    <w:rsid w:val="00936EE6"/>
    <w:rsid w:val="00936F30"/>
    <w:rsid w:val="00936F78"/>
    <w:rsid w:val="00937023"/>
    <w:rsid w:val="009370AD"/>
    <w:rsid w:val="009371BD"/>
    <w:rsid w:val="0093735E"/>
    <w:rsid w:val="009373FB"/>
    <w:rsid w:val="00937442"/>
    <w:rsid w:val="0093745B"/>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2DF"/>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81"/>
    <w:rsid w:val="009425C0"/>
    <w:rsid w:val="009425C8"/>
    <w:rsid w:val="00942731"/>
    <w:rsid w:val="00942742"/>
    <w:rsid w:val="0094274A"/>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E"/>
    <w:rsid w:val="00946D2B"/>
    <w:rsid w:val="00946D63"/>
    <w:rsid w:val="00946DA7"/>
    <w:rsid w:val="00946DBB"/>
    <w:rsid w:val="00946DEC"/>
    <w:rsid w:val="00946DFC"/>
    <w:rsid w:val="00946E5B"/>
    <w:rsid w:val="00946EA1"/>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6"/>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BD"/>
    <w:rsid w:val="00956431"/>
    <w:rsid w:val="00956573"/>
    <w:rsid w:val="009566F2"/>
    <w:rsid w:val="0095673A"/>
    <w:rsid w:val="00956863"/>
    <w:rsid w:val="00956ABC"/>
    <w:rsid w:val="00956BEE"/>
    <w:rsid w:val="00956C00"/>
    <w:rsid w:val="00956CF4"/>
    <w:rsid w:val="00956F48"/>
    <w:rsid w:val="00956FF7"/>
    <w:rsid w:val="00956FFD"/>
    <w:rsid w:val="00957039"/>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21B"/>
    <w:rsid w:val="0096226D"/>
    <w:rsid w:val="009622B6"/>
    <w:rsid w:val="00962301"/>
    <w:rsid w:val="009623CC"/>
    <w:rsid w:val="009623DE"/>
    <w:rsid w:val="00962472"/>
    <w:rsid w:val="0096259B"/>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44E"/>
    <w:rsid w:val="009664EE"/>
    <w:rsid w:val="00966571"/>
    <w:rsid w:val="00966651"/>
    <w:rsid w:val="00966657"/>
    <w:rsid w:val="0096674B"/>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421"/>
    <w:rsid w:val="00967479"/>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6D4"/>
    <w:rsid w:val="00977765"/>
    <w:rsid w:val="009778BF"/>
    <w:rsid w:val="0097794D"/>
    <w:rsid w:val="009779DA"/>
    <w:rsid w:val="00977A57"/>
    <w:rsid w:val="00977AA8"/>
    <w:rsid w:val="00977CA3"/>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4F9"/>
    <w:rsid w:val="0098254D"/>
    <w:rsid w:val="0098265A"/>
    <w:rsid w:val="00982949"/>
    <w:rsid w:val="009829C2"/>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BC9"/>
    <w:rsid w:val="00986C6A"/>
    <w:rsid w:val="00986C9E"/>
    <w:rsid w:val="00986CF2"/>
    <w:rsid w:val="00986D7D"/>
    <w:rsid w:val="00986DDC"/>
    <w:rsid w:val="00986E0B"/>
    <w:rsid w:val="00987044"/>
    <w:rsid w:val="009870EE"/>
    <w:rsid w:val="009872FD"/>
    <w:rsid w:val="00987362"/>
    <w:rsid w:val="009874B6"/>
    <w:rsid w:val="009875E5"/>
    <w:rsid w:val="00987622"/>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A9"/>
    <w:rsid w:val="009958B9"/>
    <w:rsid w:val="00995A3F"/>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38"/>
    <w:rsid w:val="0099633D"/>
    <w:rsid w:val="00996544"/>
    <w:rsid w:val="00996548"/>
    <w:rsid w:val="00996650"/>
    <w:rsid w:val="0099672D"/>
    <w:rsid w:val="00996791"/>
    <w:rsid w:val="0099679B"/>
    <w:rsid w:val="009967E0"/>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7B1"/>
    <w:rsid w:val="009978E6"/>
    <w:rsid w:val="009979A9"/>
    <w:rsid w:val="00997B66"/>
    <w:rsid w:val="00997C98"/>
    <w:rsid w:val="00997CFB"/>
    <w:rsid w:val="00997D08"/>
    <w:rsid w:val="00997DEE"/>
    <w:rsid w:val="00997ECE"/>
    <w:rsid w:val="009A009B"/>
    <w:rsid w:val="009A00CD"/>
    <w:rsid w:val="009A00E9"/>
    <w:rsid w:val="009A0192"/>
    <w:rsid w:val="009A0219"/>
    <w:rsid w:val="009A0287"/>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5E"/>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AD8"/>
    <w:rsid w:val="009A5B36"/>
    <w:rsid w:val="009A5B47"/>
    <w:rsid w:val="009A5B6B"/>
    <w:rsid w:val="009A5CB6"/>
    <w:rsid w:val="009A5CF9"/>
    <w:rsid w:val="009A5EED"/>
    <w:rsid w:val="009A5F3E"/>
    <w:rsid w:val="009A5F8D"/>
    <w:rsid w:val="009A602C"/>
    <w:rsid w:val="009A60FB"/>
    <w:rsid w:val="009A6134"/>
    <w:rsid w:val="009A6309"/>
    <w:rsid w:val="009A6465"/>
    <w:rsid w:val="009A6529"/>
    <w:rsid w:val="009A655F"/>
    <w:rsid w:val="009A65D1"/>
    <w:rsid w:val="009A6686"/>
    <w:rsid w:val="009A6709"/>
    <w:rsid w:val="009A6A22"/>
    <w:rsid w:val="009A6A85"/>
    <w:rsid w:val="009A6B72"/>
    <w:rsid w:val="009A6B73"/>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C2"/>
    <w:rsid w:val="009A7DBA"/>
    <w:rsid w:val="009A7DBF"/>
    <w:rsid w:val="009A7E08"/>
    <w:rsid w:val="009A7F82"/>
    <w:rsid w:val="009A7FF0"/>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627"/>
    <w:rsid w:val="009B16AF"/>
    <w:rsid w:val="009B16DF"/>
    <w:rsid w:val="009B1728"/>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3E6"/>
    <w:rsid w:val="009B3408"/>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53C"/>
    <w:rsid w:val="009B75C9"/>
    <w:rsid w:val="009B7843"/>
    <w:rsid w:val="009B796F"/>
    <w:rsid w:val="009B7980"/>
    <w:rsid w:val="009B7996"/>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B2"/>
    <w:rsid w:val="009C0E02"/>
    <w:rsid w:val="009C0E44"/>
    <w:rsid w:val="009C0EC7"/>
    <w:rsid w:val="009C0EDD"/>
    <w:rsid w:val="009C0F82"/>
    <w:rsid w:val="009C12A8"/>
    <w:rsid w:val="009C15A6"/>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623"/>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B84"/>
    <w:rsid w:val="009D0BB9"/>
    <w:rsid w:val="009D0D15"/>
    <w:rsid w:val="009D0D98"/>
    <w:rsid w:val="009D0D9C"/>
    <w:rsid w:val="009D0E12"/>
    <w:rsid w:val="009D0EC9"/>
    <w:rsid w:val="009D0F06"/>
    <w:rsid w:val="009D0F33"/>
    <w:rsid w:val="009D0FE4"/>
    <w:rsid w:val="009D11F8"/>
    <w:rsid w:val="009D126B"/>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64"/>
    <w:rsid w:val="009D2582"/>
    <w:rsid w:val="009D25B2"/>
    <w:rsid w:val="009D267D"/>
    <w:rsid w:val="009D26BE"/>
    <w:rsid w:val="009D287C"/>
    <w:rsid w:val="009D2904"/>
    <w:rsid w:val="009D2C43"/>
    <w:rsid w:val="009D2C4A"/>
    <w:rsid w:val="009D2FE4"/>
    <w:rsid w:val="009D2FFF"/>
    <w:rsid w:val="009D3032"/>
    <w:rsid w:val="009D3059"/>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B5"/>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B"/>
    <w:rsid w:val="009E1D96"/>
    <w:rsid w:val="009E1E8D"/>
    <w:rsid w:val="009E201C"/>
    <w:rsid w:val="009E20CD"/>
    <w:rsid w:val="009E229D"/>
    <w:rsid w:val="009E23F0"/>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69"/>
    <w:rsid w:val="009E38CD"/>
    <w:rsid w:val="009E3A27"/>
    <w:rsid w:val="009E3AA8"/>
    <w:rsid w:val="009E3B52"/>
    <w:rsid w:val="009E3C12"/>
    <w:rsid w:val="009E3C90"/>
    <w:rsid w:val="009E3E40"/>
    <w:rsid w:val="009E3FEE"/>
    <w:rsid w:val="009E4106"/>
    <w:rsid w:val="009E4159"/>
    <w:rsid w:val="009E4349"/>
    <w:rsid w:val="009E4492"/>
    <w:rsid w:val="009E44D5"/>
    <w:rsid w:val="009E45BE"/>
    <w:rsid w:val="009E464C"/>
    <w:rsid w:val="009E466A"/>
    <w:rsid w:val="009E4809"/>
    <w:rsid w:val="009E4817"/>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8F"/>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2D7"/>
    <w:rsid w:val="009F5309"/>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23"/>
    <w:rsid w:val="009F6213"/>
    <w:rsid w:val="009F638F"/>
    <w:rsid w:val="009F63C7"/>
    <w:rsid w:val="009F65C2"/>
    <w:rsid w:val="009F65DE"/>
    <w:rsid w:val="009F66A0"/>
    <w:rsid w:val="009F6823"/>
    <w:rsid w:val="009F6900"/>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BC3"/>
    <w:rsid w:val="009F7D73"/>
    <w:rsid w:val="009F7E4D"/>
    <w:rsid w:val="009F7EBE"/>
    <w:rsid w:val="009F7F5F"/>
    <w:rsid w:val="009F7FD3"/>
    <w:rsid w:val="009F7FDA"/>
    <w:rsid w:val="00A00244"/>
    <w:rsid w:val="00A00353"/>
    <w:rsid w:val="00A004DF"/>
    <w:rsid w:val="00A004F6"/>
    <w:rsid w:val="00A00509"/>
    <w:rsid w:val="00A005F3"/>
    <w:rsid w:val="00A006C8"/>
    <w:rsid w:val="00A00984"/>
    <w:rsid w:val="00A009DE"/>
    <w:rsid w:val="00A00A59"/>
    <w:rsid w:val="00A00A96"/>
    <w:rsid w:val="00A00B4A"/>
    <w:rsid w:val="00A00C58"/>
    <w:rsid w:val="00A00C62"/>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AC4"/>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0F7"/>
    <w:rsid w:val="00A04113"/>
    <w:rsid w:val="00A0433F"/>
    <w:rsid w:val="00A044C5"/>
    <w:rsid w:val="00A045F8"/>
    <w:rsid w:val="00A045FB"/>
    <w:rsid w:val="00A04607"/>
    <w:rsid w:val="00A046F1"/>
    <w:rsid w:val="00A04868"/>
    <w:rsid w:val="00A04876"/>
    <w:rsid w:val="00A04904"/>
    <w:rsid w:val="00A04983"/>
    <w:rsid w:val="00A049B7"/>
    <w:rsid w:val="00A04A2F"/>
    <w:rsid w:val="00A04A56"/>
    <w:rsid w:val="00A04B12"/>
    <w:rsid w:val="00A04BA2"/>
    <w:rsid w:val="00A04E13"/>
    <w:rsid w:val="00A04E50"/>
    <w:rsid w:val="00A04F5D"/>
    <w:rsid w:val="00A05082"/>
    <w:rsid w:val="00A050A3"/>
    <w:rsid w:val="00A05195"/>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D3"/>
    <w:rsid w:val="00A06BE4"/>
    <w:rsid w:val="00A06C61"/>
    <w:rsid w:val="00A06CFA"/>
    <w:rsid w:val="00A06D3A"/>
    <w:rsid w:val="00A06E9D"/>
    <w:rsid w:val="00A0711C"/>
    <w:rsid w:val="00A0721C"/>
    <w:rsid w:val="00A073DA"/>
    <w:rsid w:val="00A073E0"/>
    <w:rsid w:val="00A0742D"/>
    <w:rsid w:val="00A0745B"/>
    <w:rsid w:val="00A07468"/>
    <w:rsid w:val="00A07601"/>
    <w:rsid w:val="00A076E1"/>
    <w:rsid w:val="00A076EA"/>
    <w:rsid w:val="00A07724"/>
    <w:rsid w:val="00A07752"/>
    <w:rsid w:val="00A078E7"/>
    <w:rsid w:val="00A07925"/>
    <w:rsid w:val="00A07A59"/>
    <w:rsid w:val="00A07C78"/>
    <w:rsid w:val="00A07D5B"/>
    <w:rsid w:val="00A07D99"/>
    <w:rsid w:val="00A07D9D"/>
    <w:rsid w:val="00A07E02"/>
    <w:rsid w:val="00A07E1F"/>
    <w:rsid w:val="00A07EE4"/>
    <w:rsid w:val="00A07F89"/>
    <w:rsid w:val="00A07FAB"/>
    <w:rsid w:val="00A1009D"/>
    <w:rsid w:val="00A100A6"/>
    <w:rsid w:val="00A1038E"/>
    <w:rsid w:val="00A1046F"/>
    <w:rsid w:val="00A104B6"/>
    <w:rsid w:val="00A10535"/>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351"/>
    <w:rsid w:val="00A11438"/>
    <w:rsid w:val="00A114BA"/>
    <w:rsid w:val="00A11521"/>
    <w:rsid w:val="00A115B5"/>
    <w:rsid w:val="00A1186A"/>
    <w:rsid w:val="00A1199A"/>
    <w:rsid w:val="00A11ACB"/>
    <w:rsid w:val="00A11B32"/>
    <w:rsid w:val="00A11C1E"/>
    <w:rsid w:val="00A11E44"/>
    <w:rsid w:val="00A11E48"/>
    <w:rsid w:val="00A11E55"/>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D8"/>
    <w:rsid w:val="00A12B77"/>
    <w:rsid w:val="00A12BAC"/>
    <w:rsid w:val="00A12BB9"/>
    <w:rsid w:val="00A12C88"/>
    <w:rsid w:val="00A12C8D"/>
    <w:rsid w:val="00A12F37"/>
    <w:rsid w:val="00A12F84"/>
    <w:rsid w:val="00A13071"/>
    <w:rsid w:val="00A1309D"/>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7E"/>
    <w:rsid w:val="00A159AB"/>
    <w:rsid w:val="00A15A3C"/>
    <w:rsid w:val="00A15BC7"/>
    <w:rsid w:val="00A15BF6"/>
    <w:rsid w:val="00A15D1B"/>
    <w:rsid w:val="00A15E39"/>
    <w:rsid w:val="00A15F08"/>
    <w:rsid w:val="00A15FCF"/>
    <w:rsid w:val="00A16013"/>
    <w:rsid w:val="00A1602F"/>
    <w:rsid w:val="00A1607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E43"/>
    <w:rsid w:val="00A16F58"/>
    <w:rsid w:val="00A16FAA"/>
    <w:rsid w:val="00A1708D"/>
    <w:rsid w:val="00A1720F"/>
    <w:rsid w:val="00A1722E"/>
    <w:rsid w:val="00A1726B"/>
    <w:rsid w:val="00A17496"/>
    <w:rsid w:val="00A1752E"/>
    <w:rsid w:val="00A175A2"/>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3D2"/>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E2"/>
    <w:rsid w:val="00A2151A"/>
    <w:rsid w:val="00A215FC"/>
    <w:rsid w:val="00A216ED"/>
    <w:rsid w:val="00A21865"/>
    <w:rsid w:val="00A21892"/>
    <w:rsid w:val="00A21A5C"/>
    <w:rsid w:val="00A21A73"/>
    <w:rsid w:val="00A21AEF"/>
    <w:rsid w:val="00A21C47"/>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90"/>
    <w:rsid w:val="00A24AE5"/>
    <w:rsid w:val="00A24B13"/>
    <w:rsid w:val="00A24D19"/>
    <w:rsid w:val="00A24D52"/>
    <w:rsid w:val="00A24DE7"/>
    <w:rsid w:val="00A24E27"/>
    <w:rsid w:val="00A24EEF"/>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AF5"/>
    <w:rsid w:val="00A25CBF"/>
    <w:rsid w:val="00A25D66"/>
    <w:rsid w:val="00A25D8E"/>
    <w:rsid w:val="00A25D92"/>
    <w:rsid w:val="00A25F3B"/>
    <w:rsid w:val="00A25F56"/>
    <w:rsid w:val="00A25F92"/>
    <w:rsid w:val="00A25FD8"/>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81"/>
    <w:rsid w:val="00A266D0"/>
    <w:rsid w:val="00A26731"/>
    <w:rsid w:val="00A268A1"/>
    <w:rsid w:val="00A2694E"/>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4"/>
    <w:rsid w:val="00A301B5"/>
    <w:rsid w:val="00A3025A"/>
    <w:rsid w:val="00A30294"/>
    <w:rsid w:val="00A302BE"/>
    <w:rsid w:val="00A30391"/>
    <w:rsid w:val="00A3042F"/>
    <w:rsid w:val="00A30483"/>
    <w:rsid w:val="00A304B2"/>
    <w:rsid w:val="00A305CF"/>
    <w:rsid w:val="00A305E1"/>
    <w:rsid w:val="00A3079C"/>
    <w:rsid w:val="00A307A7"/>
    <w:rsid w:val="00A30815"/>
    <w:rsid w:val="00A308C5"/>
    <w:rsid w:val="00A308C8"/>
    <w:rsid w:val="00A30B11"/>
    <w:rsid w:val="00A30CD8"/>
    <w:rsid w:val="00A30F9D"/>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489"/>
    <w:rsid w:val="00A325BD"/>
    <w:rsid w:val="00A32605"/>
    <w:rsid w:val="00A32664"/>
    <w:rsid w:val="00A326A7"/>
    <w:rsid w:val="00A326C9"/>
    <w:rsid w:val="00A327EC"/>
    <w:rsid w:val="00A32834"/>
    <w:rsid w:val="00A32864"/>
    <w:rsid w:val="00A3288D"/>
    <w:rsid w:val="00A329B9"/>
    <w:rsid w:val="00A32A78"/>
    <w:rsid w:val="00A32C63"/>
    <w:rsid w:val="00A32CA9"/>
    <w:rsid w:val="00A32CBB"/>
    <w:rsid w:val="00A32CC5"/>
    <w:rsid w:val="00A32D52"/>
    <w:rsid w:val="00A32DDD"/>
    <w:rsid w:val="00A32E05"/>
    <w:rsid w:val="00A32E13"/>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7C"/>
    <w:rsid w:val="00A349B1"/>
    <w:rsid w:val="00A34A91"/>
    <w:rsid w:val="00A34AA3"/>
    <w:rsid w:val="00A34B54"/>
    <w:rsid w:val="00A34BD6"/>
    <w:rsid w:val="00A34BE1"/>
    <w:rsid w:val="00A34C79"/>
    <w:rsid w:val="00A34D21"/>
    <w:rsid w:val="00A34DA3"/>
    <w:rsid w:val="00A34E16"/>
    <w:rsid w:val="00A34E8D"/>
    <w:rsid w:val="00A34F3A"/>
    <w:rsid w:val="00A34FA6"/>
    <w:rsid w:val="00A35109"/>
    <w:rsid w:val="00A3531D"/>
    <w:rsid w:val="00A354B6"/>
    <w:rsid w:val="00A3559E"/>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175"/>
    <w:rsid w:val="00A37181"/>
    <w:rsid w:val="00A371D5"/>
    <w:rsid w:val="00A3739F"/>
    <w:rsid w:val="00A374C9"/>
    <w:rsid w:val="00A375B1"/>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B1"/>
    <w:rsid w:val="00A4050D"/>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0F03"/>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4D"/>
    <w:rsid w:val="00A41FE4"/>
    <w:rsid w:val="00A4215B"/>
    <w:rsid w:val="00A42390"/>
    <w:rsid w:val="00A424A2"/>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87"/>
    <w:rsid w:val="00A45A50"/>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E7"/>
    <w:rsid w:val="00A50236"/>
    <w:rsid w:val="00A50284"/>
    <w:rsid w:val="00A502B0"/>
    <w:rsid w:val="00A5031A"/>
    <w:rsid w:val="00A5038F"/>
    <w:rsid w:val="00A504DD"/>
    <w:rsid w:val="00A5054A"/>
    <w:rsid w:val="00A5067C"/>
    <w:rsid w:val="00A5067E"/>
    <w:rsid w:val="00A50AAE"/>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10"/>
    <w:rsid w:val="00A53A62"/>
    <w:rsid w:val="00A53D0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EEA"/>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7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2FB"/>
    <w:rsid w:val="00A7332F"/>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63"/>
    <w:rsid w:val="00A7569E"/>
    <w:rsid w:val="00A75769"/>
    <w:rsid w:val="00A757BD"/>
    <w:rsid w:val="00A7581C"/>
    <w:rsid w:val="00A759F8"/>
    <w:rsid w:val="00A75BC4"/>
    <w:rsid w:val="00A75C0E"/>
    <w:rsid w:val="00A75C14"/>
    <w:rsid w:val="00A75C1E"/>
    <w:rsid w:val="00A75C4B"/>
    <w:rsid w:val="00A75D71"/>
    <w:rsid w:val="00A75EB0"/>
    <w:rsid w:val="00A75FCF"/>
    <w:rsid w:val="00A7604E"/>
    <w:rsid w:val="00A76165"/>
    <w:rsid w:val="00A761EE"/>
    <w:rsid w:val="00A763A5"/>
    <w:rsid w:val="00A76442"/>
    <w:rsid w:val="00A765F4"/>
    <w:rsid w:val="00A76662"/>
    <w:rsid w:val="00A7675E"/>
    <w:rsid w:val="00A76805"/>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667"/>
    <w:rsid w:val="00A80723"/>
    <w:rsid w:val="00A8073B"/>
    <w:rsid w:val="00A808C6"/>
    <w:rsid w:val="00A80915"/>
    <w:rsid w:val="00A80BBB"/>
    <w:rsid w:val="00A80C13"/>
    <w:rsid w:val="00A80C3B"/>
    <w:rsid w:val="00A80C5F"/>
    <w:rsid w:val="00A80C8F"/>
    <w:rsid w:val="00A80E2E"/>
    <w:rsid w:val="00A8104F"/>
    <w:rsid w:val="00A81154"/>
    <w:rsid w:val="00A81161"/>
    <w:rsid w:val="00A812BA"/>
    <w:rsid w:val="00A813DE"/>
    <w:rsid w:val="00A813F0"/>
    <w:rsid w:val="00A815C5"/>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33"/>
    <w:rsid w:val="00A83FAD"/>
    <w:rsid w:val="00A841E8"/>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AFB"/>
    <w:rsid w:val="00A85B6D"/>
    <w:rsid w:val="00A85BE9"/>
    <w:rsid w:val="00A85C3D"/>
    <w:rsid w:val="00A85C84"/>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3B"/>
    <w:rsid w:val="00A922E5"/>
    <w:rsid w:val="00A92313"/>
    <w:rsid w:val="00A923E7"/>
    <w:rsid w:val="00A9243D"/>
    <w:rsid w:val="00A92531"/>
    <w:rsid w:val="00A9257B"/>
    <w:rsid w:val="00A925D9"/>
    <w:rsid w:val="00A925DA"/>
    <w:rsid w:val="00A926E0"/>
    <w:rsid w:val="00A926F8"/>
    <w:rsid w:val="00A92763"/>
    <w:rsid w:val="00A92A09"/>
    <w:rsid w:val="00A92A21"/>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5114"/>
    <w:rsid w:val="00A95139"/>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3C3"/>
    <w:rsid w:val="00A9646C"/>
    <w:rsid w:val="00A964C9"/>
    <w:rsid w:val="00A965D1"/>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0F8"/>
    <w:rsid w:val="00A971E5"/>
    <w:rsid w:val="00A97423"/>
    <w:rsid w:val="00A97438"/>
    <w:rsid w:val="00A9745E"/>
    <w:rsid w:val="00A9746F"/>
    <w:rsid w:val="00A97510"/>
    <w:rsid w:val="00A97579"/>
    <w:rsid w:val="00A9769D"/>
    <w:rsid w:val="00A976F3"/>
    <w:rsid w:val="00A9776D"/>
    <w:rsid w:val="00A97952"/>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92D"/>
    <w:rsid w:val="00AA0A00"/>
    <w:rsid w:val="00AA0C50"/>
    <w:rsid w:val="00AA0D95"/>
    <w:rsid w:val="00AA0F54"/>
    <w:rsid w:val="00AA10A3"/>
    <w:rsid w:val="00AA132C"/>
    <w:rsid w:val="00AA14BB"/>
    <w:rsid w:val="00AA14D0"/>
    <w:rsid w:val="00AA1591"/>
    <w:rsid w:val="00AA15B2"/>
    <w:rsid w:val="00AA15E0"/>
    <w:rsid w:val="00AA1967"/>
    <w:rsid w:val="00AA1D33"/>
    <w:rsid w:val="00AA1D7A"/>
    <w:rsid w:val="00AA1E0F"/>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B5"/>
    <w:rsid w:val="00AA4536"/>
    <w:rsid w:val="00AA45C8"/>
    <w:rsid w:val="00AA475E"/>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4C"/>
    <w:rsid w:val="00AA7FAD"/>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3033"/>
    <w:rsid w:val="00AB304B"/>
    <w:rsid w:val="00AB32BF"/>
    <w:rsid w:val="00AB341E"/>
    <w:rsid w:val="00AB352A"/>
    <w:rsid w:val="00AB35A3"/>
    <w:rsid w:val="00AB3621"/>
    <w:rsid w:val="00AB36EF"/>
    <w:rsid w:val="00AB377C"/>
    <w:rsid w:val="00AB37E6"/>
    <w:rsid w:val="00AB38AC"/>
    <w:rsid w:val="00AB3917"/>
    <w:rsid w:val="00AB3A6E"/>
    <w:rsid w:val="00AB3B8A"/>
    <w:rsid w:val="00AB3CEC"/>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AA"/>
    <w:rsid w:val="00AB51BC"/>
    <w:rsid w:val="00AB527F"/>
    <w:rsid w:val="00AB52FD"/>
    <w:rsid w:val="00AB5300"/>
    <w:rsid w:val="00AB5352"/>
    <w:rsid w:val="00AB5396"/>
    <w:rsid w:val="00AB55C0"/>
    <w:rsid w:val="00AB55D6"/>
    <w:rsid w:val="00AB5607"/>
    <w:rsid w:val="00AB5670"/>
    <w:rsid w:val="00AB57F3"/>
    <w:rsid w:val="00AB5830"/>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5D"/>
    <w:rsid w:val="00AC6DEB"/>
    <w:rsid w:val="00AC6EB2"/>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E76"/>
    <w:rsid w:val="00AC7F91"/>
    <w:rsid w:val="00AD0157"/>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9C"/>
    <w:rsid w:val="00AD0DD4"/>
    <w:rsid w:val="00AD0E4D"/>
    <w:rsid w:val="00AD0F28"/>
    <w:rsid w:val="00AD104A"/>
    <w:rsid w:val="00AD114E"/>
    <w:rsid w:val="00AD1383"/>
    <w:rsid w:val="00AD13EF"/>
    <w:rsid w:val="00AD1514"/>
    <w:rsid w:val="00AD164E"/>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D2"/>
    <w:rsid w:val="00AE1E1D"/>
    <w:rsid w:val="00AE1E79"/>
    <w:rsid w:val="00AE1F44"/>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7C3"/>
    <w:rsid w:val="00AE47D4"/>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722"/>
    <w:rsid w:val="00AF1778"/>
    <w:rsid w:val="00AF18FE"/>
    <w:rsid w:val="00AF19D4"/>
    <w:rsid w:val="00AF1A02"/>
    <w:rsid w:val="00AF1AC0"/>
    <w:rsid w:val="00AF1B20"/>
    <w:rsid w:val="00AF1BBA"/>
    <w:rsid w:val="00AF1D6A"/>
    <w:rsid w:val="00AF1E85"/>
    <w:rsid w:val="00AF1EE3"/>
    <w:rsid w:val="00AF1F78"/>
    <w:rsid w:val="00AF20A2"/>
    <w:rsid w:val="00AF21DD"/>
    <w:rsid w:val="00AF227F"/>
    <w:rsid w:val="00AF22D8"/>
    <w:rsid w:val="00AF236F"/>
    <w:rsid w:val="00AF2726"/>
    <w:rsid w:val="00AF2805"/>
    <w:rsid w:val="00AF2812"/>
    <w:rsid w:val="00AF28D0"/>
    <w:rsid w:val="00AF28F6"/>
    <w:rsid w:val="00AF2A50"/>
    <w:rsid w:val="00AF2AA8"/>
    <w:rsid w:val="00AF2ABB"/>
    <w:rsid w:val="00AF2AC4"/>
    <w:rsid w:val="00AF2BAF"/>
    <w:rsid w:val="00AF30A5"/>
    <w:rsid w:val="00AF30B5"/>
    <w:rsid w:val="00AF3157"/>
    <w:rsid w:val="00AF322E"/>
    <w:rsid w:val="00AF323A"/>
    <w:rsid w:val="00AF3258"/>
    <w:rsid w:val="00AF32D0"/>
    <w:rsid w:val="00AF3310"/>
    <w:rsid w:val="00AF336A"/>
    <w:rsid w:val="00AF337B"/>
    <w:rsid w:val="00AF33E5"/>
    <w:rsid w:val="00AF34D0"/>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DA"/>
    <w:rsid w:val="00AF6E17"/>
    <w:rsid w:val="00AF6E89"/>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634"/>
    <w:rsid w:val="00B02923"/>
    <w:rsid w:val="00B029DD"/>
    <w:rsid w:val="00B02B69"/>
    <w:rsid w:val="00B02B7F"/>
    <w:rsid w:val="00B02E20"/>
    <w:rsid w:val="00B02EF9"/>
    <w:rsid w:val="00B0315F"/>
    <w:rsid w:val="00B0321D"/>
    <w:rsid w:val="00B03249"/>
    <w:rsid w:val="00B033E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9F"/>
    <w:rsid w:val="00B06882"/>
    <w:rsid w:val="00B06907"/>
    <w:rsid w:val="00B0699E"/>
    <w:rsid w:val="00B06A4B"/>
    <w:rsid w:val="00B06A97"/>
    <w:rsid w:val="00B06B6C"/>
    <w:rsid w:val="00B06BDE"/>
    <w:rsid w:val="00B06C9C"/>
    <w:rsid w:val="00B06E7F"/>
    <w:rsid w:val="00B06E9A"/>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D7"/>
    <w:rsid w:val="00B07739"/>
    <w:rsid w:val="00B0778C"/>
    <w:rsid w:val="00B0787F"/>
    <w:rsid w:val="00B078C3"/>
    <w:rsid w:val="00B07A6A"/>
    <w:rsid w:val="00B07B63"/>
    <w:rsid w:val="00B07B7F"/>
    <w:rsid w:val="00B07D1E"/>
    <w:rsid w:val="00B07D7B"/>
    <w:rsid w:val="00B07D8C"/>
    <w:rsid w:val="00B07DDC"/>
    <w:rsid w:val="00B07DEC"/>
    <w:rsid w:val="00B07F63"/>
    <w:rsid w:val="00B10063"/>
    <w:rsid w:val="00B10136"/>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C8"/>
    <w:rsid w:val="00B1147B"/>
    <w:rsid w:val="00B11669"/>
    <w:rsid w:val="00B116BB"/>
    <w:rsid w:val="00B11775"/>
    <w:rsid w:val="00B119BF"/>
    <w:rsid w:val="00B119FB"/>
    <w:rsid w:val="00B11C09"/>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2F"/>
    <w:rsid w:val="00B1304A"/>
    <w:rsid w:val="00B1307C"/>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1A4"/>
    <w:rsid w:val="00B1527B"/>
    <w:rsid w:val="00B152BD"/>
    <w:rsid w:val="00B1536A"/>
    <w:rsid w:val="00B154F2"/>
    <w:rsid w:val="00B15626"/>
    <w:rsid w:val="00B156A7"/>
    <w:rsid w:val="00B156CF"/>
    <w:rsid w:val="00B156DA"/>
    <w:rsid w:val="00B156FF"/>
    <w:rsid w:val="00B157A9"/>
    <w:rsid w:val="00B1588E"/>
    <w:rsid w:val="00B158A5"/>
    <w:rsid w:val="00B15948"/>
    <w:rsid w:val="00B15C79"/>
    <w:rsid w:val="00B15D1A"/>
    <w:rsid w:val="00B15D5D"/>
    <w:rsid w:val="00B16001"/>
    <w:rsid w:val="00B16099"/>
    <w:rsid w:val="00B160AE"/>
    <w:rsid w:val="00B160C6"/>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DF6"/>
    <w:rsid w:val="00B17EEA"/>
    <w:rsid w:val="00B17F0C"/>
    <w:rsid w:val="00B17FA0"/>
    <w:rsid w:val="00B2000F"/>
    <w:rsid w:val="00B200CF"/>
    <w:rsid w:val="00B2028A"/>
    <w:rsid w:val="00B203B4"/>
    <w:rsid w:val="00B20483"/>
    <w:rsid w:val="00B20495"/>
    <w:rsid w:val="00B20562"/>
    <w:rsid w:val="00B20596"/>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B9"/>
    <w:rsid w:val="00B229CA"/>
    <w:rsid w:val="00B22A23"/>
    <w:rsid w:val="00B22A93"/>
    <w:rsid w:val="00B22E23"/>
    <w:rsid w:val="00B22E55"/>
    <w:rsid w:val="00B22E69"/>
    <w:rsid w:val="00B23015"/>
    <w:rsid w:val="00B2309A"/>
    <w:rsid w:val="00B231A2"/>
    <w:rsid w:val="00B231BF"/>
    <w:rsid w:val="00B23201"/>
    <w:rsid w:val="00B23342"/>
    <w:rsid w:val="00B233D1"/>
    <w:rsid w:val="00B23432"/>
    <w:rsid w:val="00B2346D"/>
    <w:rsid w:val="00B234EA"/>
    <w:rsid w:val="00B23514"/>
    <w:rsid w:val="00B23540"/>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B4C"/>
    <w:rsid w:val="00B34BEE"/>
    <w:rsid w:val="00B34D1C"/>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34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38A"/>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6FB"/>
    <w:rsid w:val="00B4377D"/>
    <w:rsid w:val="00B43839"/>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605E"/>
    <w:rsid w:val="00B46081"/>
    <w:rsid w:val="00B460C0"/>
    <w:rsid w:val="00B46106"/>
    <w:rsid w:val="00B46231"/>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D7B"/>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3FD"/>
    <w:rsid w:val="00B5240D"/>
    <w:rsid w:val="00B52513"/>
    <w:rsid w:val="00B52532"/>
    <w:rsid w:val="00B5258B"/>
    <w:rsid w:val="00B5264F"/>
    <w:rsid w:val="00B527A9"/>
    <w:rsid w:val="00B52961"/>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30"/>
    <w:rsid w:val="00B56AD5"/>
    <w:rsid w:val="00B56ADB"/>
    <w:rsid w:val="00B56B18"/>
    <w:rsid w:val="00B56CF1"/>
    <w:rsid w:val="00B56E24"/>
    <w:rsid w:val="00B56EA1"/>
    <w:rsid w:val="00B57008"/>
    <w:rsid w:val="00B57263"/>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F0"/>
    <w:rsid w:val="00B60096"/>
    <w:rsid w:val="00B600E0"/>
    <w:rsid w:val="00B60167"/>
    <w:rsid w:val="00B601F6"/>
    <w:rsid w:val="00B6027A"/>
    <w:rsid w:val="00B60299"/>
    <w:rsid w:val="00B603A5"/>
    <w:rsid w:val="00B604B1"/>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ECB"/>
    <w:rsid w:val="00B62F9D"/>
    <w:rsid w:val="00B63224"/>
    <w:rsid w:val="00B6327F"/>
    <w:rsid w:val="00B632C8"/>
    <w:rsid w:val="00B63372"/>
    <w:rsid w:val="00B6349C"/>
    <w:rsid w:val="00B63563"/>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5DA8"/>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5D"/>
    <w:rsid w:val="00B670E5"/>
    <w:rsid w:val="00B671D2"/>
    <w:rsid w:val="00B671F3"/>
    <w:rsid w:val="00B672AA"/>
    <w:rsid w:val="00B6739B"/>
    <w:rsid w:val="00B67403"/>
    <w:rsid w:val="00B674DA"/>
    <w:rsid w:val="00B67554"/>
    <w:rsid w:val="00B67BC7"/>
    <w:rsid w:val="00B67E85"/>
    <w:rsid w:val="00B67F28"/>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C8"/>
    <w:rsid w:val="00B72ECD"/>
    <w:rsid w:val="00B72EEC"/>
    <w:rsid w:val="00B72FE2"/>
    <w:rsid w:val="00B73145"/>
    <w:rsid w:val="00B731DF"/>
    <w:rsid w:val="00B733D7"/>
    <w:rsid w:val="00B73531"/>
    <w:rsid w:val="00B736CF"/>
    <w:rsid w:val="00B73750"/>
    <w:rsid w:val="00B7378B"/>
    <w:rsid w:val="00B737FC"/>
    <w:rsid w:val="00B73917"/>
    <w:rsid w:val="00B7399B"/>
    <w:rsid w:val="00B73BA1"/>
    <w:rsid w:val="00B73C77"/>
    <w:rsid w:val="00B73CE7"/>
    <w:rsid w:val="00B73E40"/>
    <w:rsid w:val="00B73ED9"/>
    <w:rsid w:val="00B73FCD"/>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74E"/>
    <w:rsid w:val="00B76884"/>
    <w:rsid w:val="00B76AD5"/>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811"/>
    <w:rsid w:val="00B77834"/>
    <w:rsid w:val="00B77888"/>
    <w:rsid w:val="00B77A19"/>
    <w:rsid w:val="00B77A38"/>
    <w:rsid w:val="00B77B4F"/>
    <w:rsid w:val="00B77BDA"/>
    <w:rsid w:val="00B77C99"/>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5A4"/>
    <w:rsid w:val="00B815E4"/>
    <w:rsid w:val="00B815FE"/>
    <w:rsid w:val="00B81651"/>
    <w:rsid w:val="00B81735"/>
    <w:rsid w:val="00B81AAF"/>
    <w:rsid w:val="00B81C33"/>
    <w:rsid w:val="00B81C8C"/>
    <w:rsid w:val="00B81D0E"/>
    <w:rsid w:val="00B81D5C"/>
    <w:rsid w:val="00B81DB2"/>
    <w:rsid w:val="00B81E5C"/>
    <w:rsid w:val="00B81E64"/>
    <w:rsid w:val="00B81F1B"/>
    <w:rsid w:val="00B81FBE"/>
    <w:rsid w:val="00B8212B"/>
    <w:rsid w:val="00B821C5"/>
    <w:rsid w:val="00B821C9"/>
    <w:rsid w:val="00B82223"/>
    <w:rsid w:val="00B82271"/>
    <w:rsid w:val="00B82299"/>
    <w:rsid w:val="00B822D1"/>
    <w:rsid w:val="00B822E0"/>
    <w:rsid w:val="00B8234E"/>
    <w:rsid w:val="00B825BF"/>
    <w:rsid w:val="00B826A5"/>
    <w:rsid w:val="00B82732"/>
    <w:rsid w:val="00B827A5"/>
    <w:rsid w:val="00B827D2"/>
    <w:rsid w:val="00B82909"/>
    <w:rsid w:val="00B82C96"/>
    <w:rsid w:val="00B82E09"/>
    <w:rsid w:val="00B82E1C"/>
    <w:rsid w:val="00B82EB8"/>
    <w:rsid w:val="00B82EDB"/>
    <w:rsid w:val="00B82EFD"/>
    <w:rsid w:val="00B82F00"/>
    <w:rsid w:val="00B8301D"/>
    <w:rsid w:val="00B830A1"/>
    <w:rsid w:val="00B83249"/>
    <w:rsid w:val="00B833A2"/>
    <w:rsid w:val="00B833A8"/>
    <w:rsid w:val="00B833EA"/>
    <w:rsid w:val="00B83408"/>
    <w:rsid w:val="00B83420"/>
    <w:rsid w:val="00B83520"/>
    <w:rsid w:val="00B8356E"/>
    <w:rsid w:val="00B8362E"/>
    <w:rsid w:val="00B83656"/>
    <w:rsid w:val="00B837DD"/>
    <w:rsid w:val="00B83876"/>
    <w:rsid w:val="00B839D4"/>
    <w:rsid w:val="00B839DA"/>
    <w:rsid w:val="00B83A69"/>
    <w:rsid w:val="00B83A87"/>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A3"/>
    <w:rsid w:val="00B85AA6"/>
    <w:rsid w:val="00B85C4B"/>
    <w:rsid w:val="00B85CE0"/>
    <w:rsid w:val="00B85CE3"/>
    <w:rsid w:val="00B85F43"/>
    <w:rsid w:val="00B85FE0"/>
    <w:rsid w:val="00B85FE2"/>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D6"/>
    <w:rsid w:val="00B87219"/>
    <w:rsid w:val="00B8738C"/>
    <w:rsid w:val="00B8749F"/>
    <w:rsid w:val="00B877AE"/>
    <w:rsid w:val="00B877BF"/>
    <w:rsid w:val="00B878FC"/>
    <w:rsid w:val="00B87918"/>
    <w:rsid w:val="00B87B45"/>
    <w:rsid w:val="00B87B7D"/>
    <w:rsid w:val="00B87BE4"/>
    <w:rsid w:val="00B87E88"/>
    <w:rsid w:val="00B90099"/>
    <w:rsid w:val="00B900F5"/>
    <w:rsid w:val="00B90237"/>
    <w:rsid w:val="00B90335"/>
    <w:rsid w:val="00B903E7"/>
    <w:rsid w:val="00B90412"/>
    <w:rsid w:val="00B90705"/>
    <w:rsid w:val="00B9074C"/>
    <w:rsid w:val="00B90883"/>
    <w:rsid w:val="00B909A2"/>
    <w:rsid w:val="00B90A0E"/>
    <w:rsid w:val="00B90A47"/>
    <w:rsid w:val="00B90A4F"/>
    <w:rsid w:val="00B90AF9"/>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B2"/>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607"/>
    <w:rsid w:val="00B97726"/>
    <w:rsid w:val="00B9776C"/>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5AE"/>
    <w:rsid w:val="00BA163D"/>
    <w:rsid w:val="00BA17BA"/>
    <w:rsid w:val="00BA17C4"/>
    <w:rsid w:val="00BA1834"/>
    <w:rsid w:val="00BA18EE"/>
    <w:rsid w:val="00BA19C5"/>
    <w:rsid w:val="00BA19DB"/>
    <w:rsid w:val="00BA19F9"/>
    <w:rsid w:val="00BA1A1A"/>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1A"/>
    <w:rsid w:val="00BA4052"/>
    <w:rsid w:val="00BA40D8"/>
    <w:rsid w:val="00BA4276"/>
    <w:rsid w:val="00BA42A5"/>
    <w:rsid w:val="00BA431A"/>
    <w:rsid w:val="00BA4740"/>
    <w:rsid w:val="00BA47B7"/>
    <w:rsid w:val="00BA4960"/>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D19"/>
    <w:rsid w:val="00BA6D5B"/>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5E"/>
    <w:rsid w:val="00BB0AA4"/>
    <w:rsid w:val="00BB0B61"/>
    <w:rsid w:val="00BB0BC7"/>
    <w:rsid w:val="00BB0BFD"/>
    <w:rsid w:val="00BB0C5E"/>
    <w:rsid w:val="00BB0C7D"/>
    <w:rsid w:val="00BB0CBD"/>
    <w:rsid w:val="00BB0E63"/>
    <w:rsid w:val="00BB0EE0"/>
    <w:rsid w:val="00BB0EE8"/>
    <w:rsid w:val="00BB1088"/>
    <w:rsid w:val="00BB10C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20E8"/>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841"/>
    <w:rsid w:val="00BB69C2"/>
    <w:rsid w:val="00BB6A0B"/>
    <w:rsid w:val="00BB6AB6"/>
    <w:rsid w:val="00BB6B8D"/>
    <w:rsid w:val="00BB6BEB"/>
    <w:rsid w:val="00BB6D7E"/>
    <w:rsid w:val="00BB6D9C"/>
    <w:rsid w:val="00BB6DBC"/>
    <w:rsid w:val="00BB6E4F"/>
    <w:rsid w:val="00BB6EC9"/>
    <w:rsid w:val="00BB6F06"/>
    <w:rsid w:val="00BB6F8F"/>
    <w:rsid w:val="00BB6FB0"/>
    <w:rsid w:val="00BB7003"/>
    <w:rsid w:val="00BB7277"/>
    <w:rsid w:val="00BB73E2"/>
    <w:rsid w:val="00BB7583"/>
    <w:rsid w:val="00BB7641"/>
    <w:rsid w:val="00BB780E"/>
    <w:rsid w:val="00BB7928"/>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55B"/>
    <w:rsid w:val="00BC3657"/>
    <w:rsid w:val="00BC365C"/>
    <w:rsid w:val="00BC3834"/>
    <w:rsid w:val="00BC389B"/>
    <w:rsid w:val="00BC38BA"/>
    <w:rsid w:val="00BC390A"/>
    <w:rsid w:val="00BC39E1"/>
    <w:rsid w:val="00BC3AFB"/>
    <w:rsid w:val="00BC3CFF"/>
    <w:rsid w:val="00BC3DD5"/>
    <w:rsid w:val="00BC3EF6"/>
    <w:rsid w:val="00BC3F7C"/>
    <w:rsid w:val="00BC3F9C"/>
    <w:rsid w:val="00BC3FEA"/>
    <w:rsid w:val="00BC410F"/>
    <w:rsid w:val="00BC4187"/>
    <w:rsid w:val="00BC428A"/>
    <w:rsid w:val="00BC430A"/>
    <w:rsid w:val="00BC4473"/>
    <w:rsid w:val="00BC4498"/>
    <w:rsid w:val="00BC44C6"/>
    <w:rsid w:val="00BC44EF"/>
    <w:rsid w:val="00BC4561"/>
    <w:rsid w:val="00BC46FF"/>
    <w:rsid w:val="00BC4838"/>
    <w:rsid w:val="00BC483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BE"/>
    <w:rsid w:val="00BC54DF"/>
    <w:rsid w:val="00BC577D"/>
    <w:rsid w:val="00BC5825"/>
    <w:rsid w:val="00BC5828"/>
    <w:rsid w:val="00BC5A21"/>
    <w:rsid w:val="00BC5A8F"/>
    <w:rsid w:val="00BC5A93"/>
    <w:rsid w:val="00BC5B25"/>
    <w:rsid w:val="00BC5C51"/>
    <w:rsid w:val="00BC5F42"/>
    <w:rsid w:val="00BC5F78"/>
    <w:rsid w:val="00BC5FB1"/>
    <w:rsid w:val="00BC60DD"/>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8F"/>
    <w:rsid w:val="00BC77AC"/>
    <w:rsid w:val="00BC7907"/>
    <w:rsid w:val="00BC79DD"/>
    <w:rsid w:val="00BC7A29"/>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395"/>
    <w:rsid w:val="00BD14C5"/>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8"/>
    <w:rsid w:val="00BD21D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09"/>
    <w:rsid w:val="00BD343C"/>
    <w:rsid w:val="00BD34EA"/>
    <w:rsid w:val="00BD3596"/>
    <w:rsid w:val="00BD35BB"/>
    <w:rsid w:val="00BD3675"/>
    <w:rsid w:val="00BD381B"/>
    <w:rsid w:val="00BD3825"/>
    <w:rsid w:val="00BD3928"/>
    <w:rsid w:val="00BD3C77"/>
    <w:rsid w:val="00BD3D17"/>
    <w:rsid w:val="00BD3F32"/>
    <w:rsid w:val="00BD4008"/>
    <w:rsid w:val="00BD4175"/>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72"/>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27E"/>
    <w:rsid w:val="00BD72F3"/>
    <w:rsid w:val="00BD7389"/>
    <w:rsid w:val="00BD7391"/>
    <w:rsid w:val="00BD73B6"/>
    <w:rsid w:val="00BD73D6"/>
    <w:rsid w:val="00BD765A"/>
    <w:rsid w:val="00BD78F6"/>
    <w:rsid w:val="00BD7906"/>
    <w:rsid w:val="00BD7B13"/>
    <w:rsid w:val="00BD7B27"/>
    <w:rsid w:val="00BD7B53"/>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5B"/>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E5"/>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0EF"/>
    <w:rsid w:val="00BE323F"/>
    <w:rsid w:val="00BE327F"/>
    <w:rsid w:val="00BE329A"/>
    <w:rsid w:val="00BE32B8"/>
    <w:rsid w:val="00BE32D7"/>
    <w:rsid w:val="00BE3384"/>
    <w:rsid w:val="00BE33A7"/>
    <w:rsid w:val="00BE3460"/>
    <w:rsid w:val="00BE34C4"/>
    <w:rsid w:val="00BE350A"/>
    <w:rsid w:val="00BE3580"/>
    <w:rsid w:val="00BE36BA"/>
    <w:rsid w:val="00BE36F8"/>
    <w:rsid w:val="00BE3705"/>
    <w:rsid w:val="00BE374D"/>
    <w:rsid w:val="00BE38A8"/>
    <w:rsid w:val="00BE38EF"/>
    <w:rsid w:val="00BE3B10"/>
    <w:rsid w:val="00BE3B16"/>
    <w:rsid w:val="00BE3B25"/>
    <w:rsid w:val="00BE3BB1"/>
    <w:rsid w:val="00BE3C24"/>
    <w:rsid w:val="00BE3C75"/>
    <w:rsid w:val="00BE3D48"/>
    <w:rsid w:val="00BE3D4E"/>
    <w:rsid w:val="00BE4061"/>
    <w:rsid w:val="00BE4086"/>
    <w:rsid w:val="00BE4181"/>
    <w:rsid w:val="00BE41C7"/>
    <w:rsid w:val="00BE41CE"/>
    <w:rsid w:val="00BE421D"/>
    <w:rsid w:val="00BE43A5"/>
    <w:rsid w:val="00BE43D8"/>
    <w:rsid w:val="00BE4444"/>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2C9"/>
    <w:rsid w:val="00BF03A0"/>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9F"/>
    <w:rsid w:val="00BF47FF"/>
    <w:rsid w:val="00BF4921"/>
    <w:rsid w:val="00BF4ABB"/>
    <w:rsid w:val="00BF4ADC"/>
    <w:rsid w:val="00BF4B71"/>
    <w:rsid w:val="00BF4D6C"/>
    <w:rsid w:val="00BF4DE6"/>
    <w:rsid w:val="00BF4DEF"/>
    <w:rsid w:val="00BF4FA0"/>
    <w:rsid w:val="00BF50A5"/>
    <w:rsid w:val="00BF50DA"/>
    <w:rsid w:val="00BF52BC"/>
    <w:rsid w:val="00BF539F"/>
    <w:rsid w:val="00BF541C"/>
    <w:rsid w:val="00BF551A"/>
    <w:rsid w:val="00BF56E9"/>
    <w:rsid w:val="00BF5784"/>
    <w:rsid w:val="00BF5875"/>
    <w:rsid w:val="00BF589A"/>
    <w:rsid w:val="00BF5924"/>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92C"/>
    <w:rsid w:val="00C02E3B"/>
    <w:rsid w:val="00C02F5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A0"/>
    <w:rsid w:val="00C07CDB"/>
    <w:rsid w:val="00C07D20"/>
    <w:rsid w:val="00C07D6B"/>
    <w:rsid w:val="00C07D9F"/>
    <w:rsid w:val="00C07E35"/>
    <w:rsid w:val="00C10151"/>
    <w:rsid w:val="00C101ED"/>
    <w:rsid w:val="00C1026E"/>
    <w:rsid w:val="00C10510"/>
    <w:rsid w:val="00C105B7"/>
    <w:rsid w:val="00C1073F"/>
    <w:rsid w:val="00C10852"/>
    <w:rsid w:val="00C10969"/>
    <w:rsid w:val="00C10A75"/>
    <w:rsid w:val="00C10C96"/>
    <w:rsid w:val="00C10D99"/>
    <w:rsid w:val="00C10DB8"/>
    <w:rsid w:val="00C10E87"/>
    <w:rsid w:val="00C10EFF"/>
    <w:rsid w:val="00C110D6"/>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61"/>
    <w:rsid w:val="00C14AE5"/>
    <w:rsid w:val="00C14B4C"/>
    <w:rsid w:val="00C14BF1"/>
    <w:rsid w:val="00C14C99"/>
    <w:rsid w:val="00C14D90"/>
    <w:rsid w:val="00C14DD7"/>
    <w:rsid w:val="00C14E06"/>
    <w:rsid w:val="00C14EFF"/>
    <w:rsid w:val="00C15021"/>
    <w:rsid w:val="00C15134"/>
    <w:rsid w:val="00C1519E"/>
    <w:rsid w:val="00C15232"/>
    <w:rsid w:val="00C15274"/>
    <w:rsid w:val="00C15341"/>
    <w:rsid w:val="00C1538A"/>
    <w:rsid w:val="00C153BE"/>
    <w:rsid w:val="00C153D7"/>
    <w:rsid w:val="00C15406"/>
    <w:rsid w:val="00C154DF"/>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82"/>
    <w:rsid w:val="00C2111A"/>
    <w:rsid w:val="00C2117E"/>
    <w:rsid w:val="00C211D7"/>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D5"/>
    <w:rsid w:val="00C24014"/>
    <w:rsid w:val="00C24072"/>
    <w:rsid w:val="00C240EB"/>
    <w:rsid w:val="00C240EE"/>
    <w:rsid w:val="00C24106"/>
    <w:rsid w:val="00C2412E"/>
    <w:rsid w:val="00C2417B"/>
    <w:rsid w:val="00C24189"/>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62D"/>
    <w:rsid w:val="00C256E7"/>
    <w:rsid w:val="00C2572F"/>
    <w:rsid w:val="00C257E1"/>
    <w:rsid w:val="00C259FD"/>
    <w:rsid w:val="00C25A07"/>
    <w:rsid w:val="00C25BCC"/>
    <w:rsid w:val="00C25BCE"/>
    <w:rsid w:val="00C25C67"/>
    <w:rsid w:val="00C25C6D"/>
    <w:rsid w:val="00C25CDD"/>
    <w:rsid w:val="00C25D72"/>
    <w:rsid w:val="00C25E8B"/>
    <w:rsid w:val="00C25EE9"/>
    <w:rsid w:val="00C25F16"/>
    <w:rsid w:val="00C25FEB"/>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3A5"/>
    <w:rsid w:val="00C314DF"/>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752"/>
    <w:rsid w:val="00C377D1"/>
    <w:rsid w:val="00C37807"/>
    <w:rsid w:val="00C3782C"/>
    <w:rsid w:val="00C37860"/>
    <w:rsid w:val="00C378A6"/>
    <w:rsid w:val="00C37A92"/>
    <w:rsid w:val="00C37A9A"/>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821"/>
    <w:rsid w:val="00C42883"/>
    <w:rsid w:val="00C428DF"/>
    <w:rsid w:val="00C42930"/>
    <w:rsid w:val="00C42947"/>
    <w:rsid w:val="00C42A5A"/>
    <w:rsid w:val="00C42C77"/>
    <w:rsid w:val="00C42CED"/>
    <w:rsid w:val="00C42E26"/>
    <w:rsid w:val="00C42EEA"/>
    <w:rsid w:val="00C42FEE"/>
    <w:rsid w:val="00C431FF"/>
    <w:rsid w:val="00C432E8"/>
    <w:rsid w:val="00C4334D"/>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EC4"/>
    <w:rsid w:val="00C43F1F"/>
    <w:rsid w:val="00C43F20"/>
    <w:rsid w:val="00C43F7C"/>
    <w:rsid w:val="00C43F7E"/>
    <w:rsid w:val="00C440EA"/>
    <w:rsid w:val="00C442E3"/>
    <w:rsid w:val="00C4454F"/>
    <w:rsid w:val="00C4459D"/>
    <w:rsid w:val="00C445F9"/>
    <w:rsid w:val="00C4462D"/>
    <w:rsid w:val="00C4466D"/>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37D"/>
    <w:rsid w:val="00C4558D"/>
    <w:rsid w:val="00C4579A"/>
    <w:rsid w:val="00C459B7"/>
    <w:rsid w:val="00C459EB"/>
    <w:rsid w:val="00C45A5F"/>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6"/>
    <w:rsid w:val="00C50F61"/>
    <w:rsid w:val="00C51012"/>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2B"/>
    <w:rsid w:val="00C54958"/>
    <w:rsid w:val="00C549C0"/>
    <w:rsid w:val="00C54AFF"/>
    <w:rsid w:val="00C54B83"/>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3FC"/>
    <w:rsid w:val="00C60486"/>
    <w:rsid w:val="00C604F0"/>
    <w:rsid w:val="00C605DE"/>
    <w:rsid w:val="00C6069F"/>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56"/>
    <w:rsid w:val="00C63D69"/>
    <w:rsid w:val="00C63DA2"/>
    <w:rsid w:val="00C63EB5"/>
    <w:rsid w:val="00C63F99"/>
    <w:rsid w:val="00C64025"/>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8"/>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2E"/>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80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4E2"/>
    <w:rsid w:val="00C74543"/>
    <w:rsid w:val="00C74594"/>
    <w:rsid w:val="00C745B1"/>
    <w:rsid w:val="00C74675"/>
    <w:rsid w:val="00C747A7"/>
    <w:rsid w:val="00C7481A"/>
    <w:rsid w:val="00C748CF"/>
    <w:rsid w:val="00C748F8"/>
    <w:rsid w:val="00C748FF"/>
    <w:rsid w:val="00C7496B"/>
    <w:rsid w:val="00C74AA9"/>
    <w:rsid w:val="00C74BEA"/>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0F3D"/>
    <w:rsid w:val="00C81071"/>
    <w:rsid w:val="00C8112F"/>
    <w:rsid w:val="00C812B3"/>
    <w:rsid w:val="00C812E9"/>
    <w:rsid w:val="00C81427"/>
    <w:rsid w:val="00C8147A"/>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710"/>
    <w:rsid w:val="00C83A66"/>
    <w:rsid w:val="00C83A67"/>
    <w:rsid w:val="00C83AD7"/>
    <w:rsid w:val="00C83C6A"/>
    <w:rsid w:val="00C83D0C"/>
    <w:rsid w:val="00C83E22"/>
    <w:rsid w:val="00C83E7D"/>
    <w:rsid w:val="00C83EFF"/>
    <w:rsid w:val="00C84054"/>
    <w:rsid w:val="00C8408B"/>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7BC"/>
    <w:rsid w:val="00C92835"/>
    <w:rsid w:val="00C92A74"/>
    <w:rsid w:val="00C92B12"/>
    <w:rsid w:val="00C92CCF"/>
    <w:rsid w:val="00C92CDE"/>
    <w:rsid w:val="00C92D02"/>
    <w:rsid w:val="00C92D70"/>
    <w:rsid w:val="00C93045"/>
    <w:rsid w:val="00C9312B"/>
    <w:rsid w:val="00C93213"/>
    <w:rsid w:val="00C93222"/>
    <w:rsid w:val="00C9340F"/>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B44"/>
    <w:rsid w:val="00C95C31"/>
    <w:rsid w:val="00C95CD6"/>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BDF"/>
    <w:rsid w:val="00C97C2E"/>
    <w:rsid w:val="00C97E08"/>
    <w:rsid w:val="00C97E2E"/>
    <w:rsid w:val="00C97EA1"/>
    <w:rsid w:val="00C97F2C"/>
    <w:rsid w:val="00C97F8D"/>
    <w:rsid w:val="00C97FE4"/>
    <w:rsid w:val="00C97FFE"/>
    <w:rsid w:val="00CA00A0"/>
    <w:rsid w:val="00CA031A"/>
    <w:rsid w:val="00CA0338"/>
    <w:rsid w:val="00CA0352"/>
    <w:rsid w:val="00CA03E9"/>
    <w:rsid w:val="00CA04BD"/>
    <w:rsid w:val="00CA058F"/>
    <w:rsid w:val="00CA0614"/>
    <w:rsid w:val="00CA06AF"/>
    <w:rsid w:val="00CA06DF"/>
    <w:rsid w:val="00CA09E3"/>
    <w:rsid w:val="00CA0AA4"/>
    <w:rsid w:val="00CA0AE6"/>
    <w:rsid w:val="00CA0B4E"/>
    <w:rsid w:val="00CA0B81"/>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2F8"/>
    <w:rsid w:val="00CA337D"/>
    <w:rsid w:val="00CA33F8"/>
    <w:rsid w:val="00CA353F"/>
    <w:rsid w:val="00CA35CF"/>
    <w:rsid w:val="00CA371E"/>
    <w:rsid w:val="00CA3978"/>
    <w:rsid w:val="00CA398C"/>
    <w:rsid w:val="00CA39F4"/>
    <w:rsid w:val="00CA39FF"/>
    <w:rsid w:val="00CA3A57"/>
    <w:rsid w:val="00CA3B40"/>
    <w:rsid w:val="00CA3B83"/>
    <w:rsid w:val="00CA3BDA"/>
    <w:rsid w:val="00CA3C3A"/>
    <w:rsid w:val="00CA3C67"/>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51E"/>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1C"/>
    <w:rsid w:val="00CB3356"/>
    <w:rsid w:val="00CB3363"/>
    <w:rsid w:val="00CB33FE"/>
    <w:rsid w:val="00CB35C7"/>
    <w:rsid w:val="00CB367F"/>
    <w:rsid w:val="00CB37D7"/>
    <w:rsid w:val="00CB38A7"/>
    <w:rsid w:val="00CB3B7B"/>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3BB"/>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21E"/>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77A"/>
    <w:rsid w:val="00CC4978"/>
    <w:rsid w:val="00CC4D9E"/>
    <w:rsid w:val="00CC4DE9"/>
    <w:rsid w:val="00CC4FB6"/>
    <w:rsid w:val="00CC52DC"/>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207"/>
    <w:rsid w:val="00CC738B"/>
    <w:rsid w:val="00CC7419"/>
    <w:rsid w:val="00CC7482"/>
    <w:rsid w:val="00CC7496"/>
    <w:rsid w:val="00CC757A"/>
    <w:rsid w:val="00CC7A2F"/>
    <w:rsid w:val="00CC7AC4"/>
    <w:rsid w:val="00CC7B20"/>
    <w:rsid w:val="00CC7C42"/>
    <w:rsid w:val="00CC7C89"/>
    <w:rsid w:val="00CC7CA5"/>
    <w:rsid w:val="00CC7CC5"/>
    <w:rsid w:val="00CC7CE0"/>
    <w:rsid w:val="00CC7D02"/>
    <w:rsid w:val="00CC7D11"/>
    <w:rsid w:val="00CC7F96"/>
    <w:rsid w:val="00CC7FCE"/>
    <w:rsid w:val="00CD0004"/>
    <w:rsid w:val="00CD012F"/>
    <w:rsid w:val="00CD0153"/>
    <w:rsid w:val="00CD01B2"/>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8D"/>
    <w:rsid w:val="00CD124C"/>
    <w:rsid w:val="00CD130A"/>
    <w:rsid w:val="00CD170F"/>
    <w:rsid w:val="00CD175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A"/>
    <w:rsid w:val="00CD2715"/>
    <w:rsid w:val="00CD27A4"/>
    <w:rsid w:val="00CD2A53"/>
    <w:rsid w:val="00CD2A70"/>
    <w:rsid w:val="00CD2B4A"/>
    <w:rsid w:val="00CD2B96"/>
    <w:rsid w:val="00CD2BF8"/>
    <w:rsid w:val="00CD2F81"/>
    <w:rsid w:val="00CD3000"/>
    <w:rsid w:val="00CD307A"/>
    <w:rsid w:val="00CD30E1"/>
    <w:rsid w:val="00CD3245"/>
    <w:rsid w:val="00CD32DB"/>
    <w:rsid w:val="00CD33B0"/>
    <w:rsid w:val="00CD33ED"/>
    <w:rsid w:val="00CD3411"/>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26E"/>
    <w:rsid w:val="00CD434D"/>
    <w:rsid w:val="00CD44C6"/>
    <w:rsid w:val="00CD4503"/>
    <w:rsid w:val="00CD4619"/>
    <w:rsid w:val="00CD4A3C"/>
    <w:rsid w:val="00CD4AFD"/>
    <w:rsid w:val="00CD4C97"/>
    <w:rsid w:val="00CD4CB2"/>
    <w:rsid w:val="00CD4CD0"/>
    <w:rsid w:val="00CD4CEB"/>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7D"/>
    <w:rsid w:val="00CE2C8B"/>
    <w:rsid w:val="00CE2D66"/>
    <w:rsid w:val="00CE2E6F"/>
    <w:rsid w:val="00CE2FDA"/>
    <w:rsid w:val="00CE305E"/>
    <w:rsid w:val="00CE3078"/>
    <w:rsid w:val="00CE315E"/>
    <w:rsid w:val="00CE32A0"/>
    <w:rsid w:val="00CE342A"/>
    <w:rsid w:val="00CE34B1"/>
    <w:rsid w:val="00CE3691"/>
    <w:rsid w:val="00CE36A4"/>
    <w:rsid w:val="00CE36A8"/>
    <w:rsid w:val="00CE38B1"/>
    <w:rsid w:val="00CE38BF"/>
    <w:rsid w:val="00CE3CF3"/>
    <w:rsid w:val="00CE3E01"/>
    <w:rsid w:val="00CE4106"/>
    <w:rsid w:val="00CE4142"/>
    <w:rsid w:val="00CE41DA"/>
    <w:rsid w:val="00CE41F7"/>
    <w:rsid w:val="00CE4229"/>
    <w:rsid w:val="00CE42B8"/>
    <w:rsid w:val="00CE43AE"/>
    <w:rsid w:val="00CE4414"/>
    <w:rsid w:val="00CE44E8"/>
    <w:rsid w:val="00CE45D7"/>
    <w:rsid w:val="00CE4623"/>
    <w:rsid w:val="00CE46AB"/>
    <w:rsid w:val="00CE46D2"/>
    <w:rsid w:val="00CE46E2"/>
    <w:rsid w:val="00CE46F7"/>
    <w:rsid w:val="00CE4932"/>
    <w:rsid w:val="00CE49BF"/>
    <w:rsid w:val="00CE4A84"/>
    <w:rsid w:val="00CE4BFD"/>
    <w:rsid w:val="00CE4C60"/>
    <w:rsid w:val="00CE4CF9"/>
    <w:rsid w:val="00CE4DEE"/>
    <w:rsid w:val="00CE4F0F"/>
    <w:rsid w:val="00CE4F4D"/>
    <w:rsid w:val="00CE50D0"/>
    <w:rsid w:val="00CE515D"/>
    <w:rsid w:val="00CE52DB"/>
    <w:rsid w:val="00CE533F"/>
    <w:rsid w:val="00CE53C6"/>
    <w:rsid w:val="00CE53DA"/>
    <w:rsid w:val="00CE55C2"/>
    <w:rsid w:val="00CE5709"/>
    <w:rsid w:val="00CE582C"/>
    <w:rsid w:val="00CE5B68"/>
    <w:rsid w:val="00CE5C6D"/>
    <w:rsid w:val="00CE5C96"/>
    <w:rsid w:val="00CE5E19"/>
    <w:rsid w:val="00CE5F5D"/>
    <w:rsid w:val="00CE5F74"/>
    <w:rsid w:val="00CE5F96"/>
    <w:rsid w:val="00CE602B"/>
    <w:rsid w:val="00CE6200"/>
    <w:rsid w:val="00CE6255"/>
    <w:rsid w:val="00CE633E"/>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299"/>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75A"/>
    <w:rsid w:val="00CF37B6"/>
    <w:rsid w:val="00CF37BD"/>
    <w:rsid w:val="00CF3826"/>
    <w:rsid w:val="00CF3853"/>
    <w:rsid w:val="00CF3950"/>
    <w:rsid w:val="00CF3A09"/>
    <w:rsid w:val="00CF3A32"/>
    <w:rsid w:val="00CF3A9A"/>
    <w:rsid w:val="00CF3AC6"/>
    <w:rsid w:val="00CF3CE8"/>
    <w:rsid w:val="00CF3CEA"/>
    <w:rsid w:val="00CF3E0F"/>
    <w:rsid w:val="00CF3E27"/>
    <w:rsid w:val="00CF3FCB"/>
    <w:rsid w:val="00CF4018"/>
    <w:rsid w:val="00CF41C1"/>
    <w:rsid w:val="00CF42EA"/>
    <w:rsid w:val="00CF43BC"/>
    <w:rsid w:val="00CF43D1"/>
    <w:rsid w:val="00CF4426"/>
    <w:rsid w:val="00CF44DE"/>
    <w:rsid w:val="00CF451C"/>
    <w:rsid w:val="00CF460D"/>
    <w:rsid w:val="00CF4688"/>
    <w:rsid w:val="00CF4741"/>
    <w:rsid w:val="00CF47D9"/>
    <w:rsid w:val="00CF48F4"/>
    <w:rsid w:val="00CF49BA"/>
    <w:rsid w:val="00CF49C4"/>
    <w:rsid w:val="00CF4A5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1F7C"/>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A67"/>
    <w:rsid w:val="00D02B16"/>
    <w:rsid w:val="00D02BCB"/>
    <w:rsid w:val="00D02DB9"/>
    <w:rsid w:val="00D02E36"/>
    <w:rsid w:val="00D02E42"/>
    <w:rsid w:val="00D02F7A"/>
    <w:rsid w:val="00D02FAD"/>
    <w:rsid w:val="00D0317B"/>
    <w:rsid w:val="00D033DB"/>
    <w:rsid w:val="00D03434"/>
    <w:rsid w:val="00D034C8"/>
    <w:rsid w:val="00D034D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287"/>
    <w:rsid w:val="00D0458C"/>
    <w:rsid w:val="00D046C3"/>
    <w:rsid w:val="00D04724"/>
    <w:rsid w:val="00D04789"/>
    <w:rsid w:val="00D04847"/>
    <w:rsid w:val="00D04888"/>
    <w:rsid w:val="00D049DC"/>
    <w:rsid w:val="00D049FA"/>
    <w:rsid w:val="00D04BC5"/>
    <w:rsid w:val="00D04C1F"/>
    <w:rsid w:val="00D04E55"/>
    <w:rsid w:val="00D04F03"/>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E4D"/>
    <w:rsid w:val="00D06F7A"/>
    <w:rsid w:val="00D06F89"/>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0AA"/>
    <w:rsid w:val="00D2027A"/>
    <w:rsid w:val="00D20292"/>
    <w:rsid w:val="00D203BB"/>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85A"/>
    <w:rsid w:val="00D218AF"/>
    <w:rsid w:val="00D218E1"/>
    <w:rsid w:val="00D21922"/>
    <w:rsid w:val="00D219BF"/>
    <w:rsid w:val="00D21A32"/>
    <w:rsid w:val="00D21A63"/>
    <w:rsid w:val="00D21B40"/>
    <w:rsid w:val="00D21B84"/>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CB8"/>
    <w:rsid w:val="00D22CDB"/>
    <w:rsid w:val="00D22DED"/>
    <w:rsid w:val="00D22E8C"/>
    <w:rsid w:val="00D22EDD"/>
    <w:rsid w:val="00D22F67"/>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6023"/>
    <w:rsid w:val="00D26167"/>
    <w:rsid w:val="00D261A5"/>
    <w:rsid w:val="00D2636D"/>
    <w:rsid w:val="00D26421"/>
    <w:rsid w:val="00D264DE"/>
    <w:rsid w:val="00D264E6"/>
    <w:rsid w:val="00D2657E"/>
    <w:rsid w:val="00D26586"/>
    <w:rsid w:val="00D2672F"/>
    <w:rsid w:val="00D26774"/>
    <w:rsid w:val="00D2687C"/>
    <w:rsid w:val="00D2689A"/>
    <w:rsid w:val="00D26902"/>
    <w:rsid w:val="00D269B4"/>
    <w:rsid w:val="00D26A56"/>
    <w:rsid w:val="00D26AB4"/>
    <w:rsid w:val="00D26BFC"/>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910"/>
    <w:rsid w:val="00D27920"/>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5D"/>
    <w:rsid w:val="00D32888"/>
    <w:rsid w:val="00D328E1"/>
    <w:rsid w:val="00D32940"/>
    <w:rsid w:val="00D3297B"/>
    <w:rsid w:val="00D32CC3"/>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64"/>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2E6"/>
    <w:rsid w:val="00D40357"/>
    <w:rsid w:val="00D40382"/>
    <w:rsid w:val="00D4056F"/>
    <w:rsid w:val="00D40638"/>
    <w:rsid w:val="00D4073D"/>
    <w:rsid w:val="00D4077F"/>
    <w:rsid w:val="00D407CF"/>
    <w:rsid w:val="00D408BC"/>
    <w:rsid w:val="00D408CE"/>
    <w:rsid w:val="00D409B3"/>
    <w:rsid w:val="00D40A21"/>
    <w:rsid w:val="00D40AE0"/>
    <w:rsid w:val="00D40BA0"/>
    <w:rsid w:val="00D40C48"/>
    <w:rsid w:val="00D40C5A"/>
    <w:rsid w:val="00D40E0A"/>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E33"/>
    <w:rsid w:val="00D46F06"/>
    <w:rsid w:val="00D47042"/>
    <w:rsid w:val="00D470E8"/>
    <w:rsid w:val="00D4711A"/>
    <w:rsid w:val="00D47235"/>
    <w:rsid w:val="00D4742A"/>
    <w:rsid w:val="00D474C2"/>
    <w:rsid w:val="00D47587"/>
    <w:rsid w:val="00D4767A"/>
    <w:rsid w:val="00D47A22"/>
    <w:rsid w:val="00D47A63"/>
    <w:rsid w:val="00D47B4D"/>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70D"/>
    <w:rsid w:val="00D517A9"/>
    <w:rsid w:val="00D517EC"/>
    <w:rsid w:val="00D519F6"/>
    <w:rsid w:val="00D51BAF"/>
    <w:rsid w:val="00D51C1C"/>
    <w:rsid w:val="00D51F1B"/>
    <w:rsid w:val="00D51F4A"/>
    <w:rsid w:val="00D51F70"/>
    <w:rsid w:val="00D5225F"/>
    <w:rsid w:val="00D5231D"/>
    <w:rsid w:val="00D5232B"/>
    <w:rsid w:val="00D52343"/>
    <w:rsid w:val="00D5243A"/>
    <w:rsid w:val="00D5245E"/>
    <w:rsid w:val="00D524D4"/>
    <w:rsid w:val="00D52527"/>
    <w:rsid w:val="00D52776"/>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C70"/>
    <w:rsid w:val="00D53F0D"/>
    <w:rsid w:val="00D54031"/>
    <w:rsid w:val="00D54078"/>
    <w:rsid w:val="00D541A9"/>
    <w:rsid w:val="00D54234"/>
    <w:rsid w:val="00D54281"/>
    <w:rsid w:val="00D5431F"/>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5039"/>
    <w:rsid w:val="00D5504C"/>
    <w:rsid w:val="00D5506A"/>
    <w:rsid w:val="00D55182"/>
    <w:rsid w:val="00D552B0"/>
    <w:rsid w:val="00D5549D"/>
    <w:rsid w:val="00D555E1"/>
    <w:rsid w:val="00D55668"/>
    <w:rsid w:val="00D55751"/>
    <w:rsid w:val="00D5577B"/>
    <w:rsid w:val="00D5590E"/>
    <w:rsid w:val="00D55937"/>
    <w:rsid w:val="00D559C0"/>
    <w:rsid w:val="00D55A06"/>
    <w:rsid w:val="00D55A3E"/>
    <w:rsid w:val="00D55AB5"/>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0EF5"/>
    <w:rsid w:val="00D6131A"/>
    <w:rsid w:val="00D6145A"/>
    <w:rsid w:val="00D61520"/>
    <w:rsid w:val="00D61605"/>
    <w:rsid w:val="00D61645"/>
    <w:rsid w:val="00D61740"/>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BB"/>
    <w:rsid w:val="00D62BA9"/>
    <w:rsid w:val="00D62C05"/>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4024"/>
    <w:rsid w:val="00D6407A"/>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C9"/>
    <w:rsid w:val="00D657FC"/>
    <w:rsid w:val="00D65805"/>
    <w:rsid w:val="00D6591F"/>
    <w:rsid w:val="00D65A26"/>
    <w:rsid w:val="00D65A36"/>
    <w:rsid w:val="00D65B79"/>
    <w:rsid w:val="00D65BAE"/>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C0"/>
    <w:rsid w:val="00D66811"/>
    <w:rsid w:val="00D6684A"/>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27"/>
    <w:rsid w:val="00D67AB9"/>
    <w:rsid w:val="00D67C0C"/>
    <w:rsid w:val="00D67C2E"/>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86"/>
    <w:rsid w:val="00D70E26"/>
    <w:rsid w:val="00D70E9F"/>
    <w:rsid w:val="00D70F23"/>
    <w:rsid w:val="00D70F72"/>
    <w:rsid w:val="00D710D3"/>
    <w:rsid w:val="00D71145"/>
    <w:rsid w:val="00D7115D"/>
    <w:rsid w:val="00D7123B"/>
    <w:rsid w:val="00D712EB"/>
    <w:rsid w:val="00D714E5"/>
    <w:rsid w:val="00D714FF"/>
    <w:rsid w:val="00D71536"/>
    <w:rsid w:val="00D715FC"/>
    <w:rsid w:val="00D71657"/>
    <w:rsid w:val="00D71664"/>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D"/>
    <w:rsid w:val="00D73F88"/>
    <w:rsid w:val="00D7401C"/>
    <w:rsid w:val="00D74192"/>
    <w:rsid w:val="00D74294"/>
    <w:rsid w:val="00D742D2"/>
    <w:rsid w:val="00D74362"/>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2FA"/>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BE6"/>
    <w:rsid w:val="00D80C20"/>
    <w:rsid w:val="00D80C4C"/>
    <w:rsid w:val="00D80CF2"/>
    <w:rsid w:val="00D80CFA"/>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5D0"/>
    <w:rsid w:val="00D82628"/>
    <w:rsid w:val="00D82686"/>
    <w:rsid w:val="00D826EB"/>
    <w:rsid w:val="00D82783"/>
    <w:rsid w:val="00D828AC"/>
    <w:rsid w:val="00D8297B"/>
    <w:rsid w:val="00D82A4B"/>
    <w:rsid w:val="00D82A5C"/>
    <w:rsid w:val="00D82A65"/>
    <w:rsid w:val="00D82BC7"/>
    <w:rsid w:val="00D82C34"/>
    <w:rsid w:val="00D82ECE"/>
    <w:rsid w:val="00D830EA"/>
    <w:rsid w:val="00D83276"/>
    <w:rsid w:val="00D83350"/>
    <w:rsid w:val="00D833D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49"/>
    <w:rsid w:val="00D87175"/>
    <w:rsid w:val="00D87216"/>
    <w:rsid w:val="00D87238"/>
    <w:rsid w:val="00D872CF"/>
    <w:rsid w:val="00D873B3"/>
    <w:rsid w:val="00D87452"/>
    <w:rsid w:val="00D87501"/>
    <w:rsid w:val="00D87649"/>
    <w:rsid w:val="00D8784D"/>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518"/>
    <w:rsid w:val="00D90751"/>
    <w:rsid w:val="00D9076C"/>
    <w:rsid w:val="00D9082C"/>
    <w:rsid w:val="00D90860"/>
    <w:rsid w:val="00D90911"/>
    <w:rsid w:val="00D9092E"/>
    <w:rsid w:val="00D9094B"/>
    <w:rsid w:val="00D909A0"/>
    <w:rsid w:val="00D909C2"/>
    <w:rsid w:val="00D90B0F"/>
    <w:rsid w:val="00D90BDE"/>
    <w:rsid w:val="00D90D54"/>
    <w:rsid w:val="00D90F6E"/>
    <w:rsid w:val="00D9106E"/>
    <w:rsid w:val="00D910C8"/>
    <w:rsid w:val="00D91161"/>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D7"/>
    <w:rsid w:val="00D961F7"/>
    <w:rsid w:val="00D962F8"/>
    <w:rsid w:val="00D966A6"/>
    <w:rsid w:val="00D96752"/>
    <w:rsid w:val="00D9677D"/>
    <w:rsid w:val="00D96866"/>
    <w:rsid w:val="00D968F2"/>
    <w:rsid w:val="00D968FE"/>
    <w:rsid w:val="00D96A68"/>
    <w:rsid w:val="00D96A89"/>
    <w:rsid w:val="00D96ABC"/>
    <w:rsid w:val="00D96AC6"/>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7D"/>
    <w:rsid w:val="00DA0E7A"/>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2053"/>
    <w:rsid w:val="00DA2194"/>
    <w:rsid w:val="00DA2223"/>
    <w:rsid w:val="00DA225A"/>
    <w:rsid w:val="00DA22E6"/>
    <w:rsid w:val="00DA2359"/>
    <w:rsid w:val="00DA2555"/>
    <w:rsid w:val="00DA275D"/>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50"/>
    <w:rsid w:val="00DA4C61"/>
    <w:rsid w:val="00DA4D10"/>
    <w:rsid w:val="00DA4D23"/>
    <w:rsid w:val="00DA4F20"/>
    <w:rsid w:val="00DA5149"/>
    <w:rsid w:val="00DA51D5"/>
    <w:rsid w:val="00DA5234"/>
    <w:rsid w:val="00DA55C6"/>
    <w:rsid w:val="00DA55E8"/>
    <w:rsid w:val="00DA5748"/>
    <w:rsid w:val="00DA5917"/>
    <w:rsid w:val="00DA595F"/>
    <w:rsid w:val="00DA5A51"/>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A7F78"/>
    <w:rsid w:val="00DB00D8"/>
    <w:rsid w:val="00DB01AC"/>
    <w:rsid w:val="00DB030A"/>
    <w:rsid w:val="00DB04CD"/>
    <w:rsid w:val="00DB06BA"/>
    <w:rsid w:val="00DB078D"/>
    <w:rsid w:val="00DB07FB"/>
    <w:rsid w:val="00DB08BB"/>
    <w:rsid w:val="00DB08BC"/>
    <w:rsid w:val="00DB0B69"/>
    <w:rsid w:val="00DB0D5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E5"/>
    <w:rsid w:val="00DB2710"/>
    <w:rsid w:val="00DB2867"/>
    <w:rsid w:val="00DB2883"/>
    <w:rsid w:val="00DB28D3"/>
    <w:rsid w:val="00DB2995"/>
    <w:rsid w:val="00DB2AEE"/>
    <w:rsid w:val="00DB2B3C"/>
    <w:rsid w:val="00DB2B76"/>
    <w:rsid w:val="00DB2C83"/>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A99"/>
    <w:rsid w:val="00DB4B84"/>
    <w:rsid w:val="00DB4C47"/>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C5"/>
    <w:rsid w:val="00DB55DD"/>
    <w:rsid w:val="00DB56AD"/>
    <w:rsid w:val="00DB56D0"/>
    <w:rsid w:val="00DB57D3"/>
    <w:rsid w:val="00DB5893"/>
    <w:rsid w:val="00DB58C4"/>
    <w:rsid w:val="00DB595A"/>
    <w:rsid w:val="00DB5AE3"/>
    <w:rsid w:val="00DB5B4F"/>
    <w:rsid w:val="00DB5BA3"/>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40"/>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0D"/>
    <w:rsid w:val="00DC0C17"/>
    <w:rsid w:val="00DC0C89"/>
    <w:rsid w:val="00DC0CDE"/>
    <w:rsid w:val="00DC0E20"/>
    <w:rsid w:val="00DC0E7B"/>
    <w:rsid w:val="00DC0E82"/>
    <w:rsid w:val="00DC0F4D"/>
    <w:rsid w:val="00DC0F78"/>
    <w:rsid w:val="00DC0F9D"/>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0"/>
    <w:rsid w:val="00DC633B"/>
    <w:rsid w:val="00DC63C6"/>
    <w:rsid w:val="00DC6464"/>
    <w:rsid w:val="00DC64A1"/>
    <w:rsid w:val="00DC663A"/>
    <w:rsid w:val="00DC665F"/>
    <w:rsid w:val="00DC6701"/>
    <w:rsid w:val="00DC6777"/>
    <w:rsid w:val="00DC67EA"/>
    <w:rsid w:val="00DC68EB"/>
    <w:rsid w:val="00DC697D"/>
    <w:rsid w:val="00DC6A78"/>
    <w:rsid w:val="00DC6B90"/>
    <w:rsid w:val="00DC6D00"/>
    <w:rsid w:val="00DC6D1A"/>
    <w:rsid w:val="00DC6DAF"/>
    <w:rsid w:val="00DC6E46"/>
    <w:rsid w:val="00DC6E74"/>
    <w:rsid w:val="00DC6E87"/>
    <w:rsid w:val="00DC6F4C"/>
    <w:rsid w:val="00DC70A1"/>
    <w:rsid w:val="00DC7104"/>
    <w:rsid w:val="00DC7322"/>
    <w:rsid w:val="00DC73E0"/>
    <w:rsid w:val="00DC742B"/>
    <w:rsid w:val="00DC74B7"/>
    <w:rsid w:val="00DC74D6"/>
    <w:rsid w:val="00DC751C"/>
    <w:rsid w:val="00DC75C8"/>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B3F"/>
    <w:rsid w:val="00DD1BF1"/>
    <w:rsid w:val="00DD1D1F"/>
    <w:rsid w:val="00DD1EAA"/>
    <w:rsid w:val="00DD1F66"/>
    <w:rsid w:val="00DD2028"/>
    <w:rsid w:val="00DD2155"/>
    <w:rsid w:val="00DD2197"/>
    <w:rsid w:val="00DD2332"/>
    <w:rsid w:val="00DD248D"/>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3D"/>
    <w:rsid w:val="00DD5B91"/>
    <w:rsid w:val="00DD5C26"/>
    <w:rsid w:val="00DD5D2F"/>
    <w:rsid w:val="00DD5DA2"/>
    <w:rsid w:val="00DD5DD2"/>
    <w:rsid w:val="00DD5E59"/>
    <w:rsid w:val="00DD5E5E"/>
    <w:rsid w:val="00DD5F7D"/>
    <w:rsid w:val="00DD6094"/>
    <w:rsid w:val="00DD60A0"/>
    <w:rsid w:val="00DD6147"/>
    <w:rsid w:val="00DD6160"/>
    <w:rsid w:val="00DD621E"/>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6F04"/>
    <w:rsid w:val="00DD7026"/>
    <w:rsid w:val="00DD7126"/>
    <w:rsid w:val="00DD7162"/>
    <w:rsid w:val="00DD7212"/>
    <w:rsid w:val="00DD72B4"/>
    <w:rsid w:val="00DD7369"/>
    <w:rsid w:val="00DD7390"/>
    <w:rsid w:val="00DD7433"/>
    <w:rsid w:val="00DD7519"/>
    <w:rsid w:val="00DD774A"/>
    <w:rsid w:val="00DD7821"/>
    <w:rsid w:val="00DD78BA"/>
    <w:rsid w:val="00DD79BC"/>
    <w:rsid w:val="00DD7A73"/>
    <w:rsid w:val="00DD7C06"/>
    <w:rsid w:val="00DD7CC1"/>
    <w:rsid w:val="00DD7D30"/>
    <w:rsid w:val="00DD7D92"/>
    <w:rsid w:val="00DD7EAD"/>
    <w:rsid w:val="00DD7ED2"/>
    <w:rsid w:val="00DD7F0C"/>
    <w:rsid w:val="00DD7F2E"/>
    <w:rsid w:val="00DE0059"/>
    <w:rsid w:val="00DE0078"/>
    <w:rsid w:val="00DE009A"/>
    <w:rsid w:val="00DE00BB"/>
    <w:rsid w:val="00DE00F0"/>
    <w:rsid w:val="00DE01FC"/>
    <w:rsid w:val="00DE03E5"/>
    <w:rsid w:val="00DE042E"/>
    <w:rsid w:val="00DE05C5"/>
    <w:rsid w:val="00DE05C7"/>
    <w:rsid w:val="00DE0624"/>
    <w:rsid w:val="00DE06D9"/>
    <w:rsid w:val="00DE08C1"/>
    <w:rsid w:val="00DE0993"/>
    <w:rsid w:val="00DE0A37"/>
    <w:rsid w:val="00DE0AFB"/>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34"/>
    <w:rsid w:val="00DE3B5A"/>
    <w:rsid w:val="00DE3D24"/>
    <w:rsid w:val="00DE4019"/>
    <w:rsid w:val="00DE410E"/>
    <w:rsid w:val="00DE4196"/>
    <w:rsid w:val="00DE4211"/>
    <w:rsid w:val="00DE4323"/>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50DB"/>
    <w:rsid w:val="00DE5220"/>
    <w:rsid w:val="00DE52CC"/>
    <w:rsid w:val="00DE547B"/>
    <w:rsid w:val="00DE54B5"/>
    <w:rsid w:val="00DE54DD"/>
    <w:rsid w:val="00DE5742"/>
    <w:rsid w:val="00DE575D"/>
    <w:rsid w:val="00DE58F2"/>
    <w:rsid w:val="00DE59A2"/>
    <w:rsid w:val="00DE5A47"/>
    <w:rsid w:val="00DE5BDA"/>
    <w:rsid w:val="00DE5C45"/>
    <w:rsid w:val="00DE5E10"/>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BE8"/>
    <w:rsid w:val="00DE6E8B"/>
    <w:rsid w:val="00DE6E9C"/>
    <w:rsid w:val="00DE7166"/>
    <w:rsid w:val="00DE716A"/>
    <w:rsid w:val="00DE7300"/>
    <w:rsid w:val="00DE7369"/>
    <w:rsid w:val="00DE737B"/>
    <w:rsid w:val="00DE7385"/>
    <w:rsid w:val="00DE757E"/>
    <w:rsid w:val="00DE75BE"/>
    <w:rsid w:val="00DE76A7"/>
    <w:rsid w:val="00DE7716"/>
    <w:rsid w:val="00DE7758"/>
    <w:rsid w:val="00DE7812"/>
    <w:rsid w:val="00DE7A01"/>
    <w:rsid w:val="00DE7B19"/>
    <w:rsid w:val="00DE7C7D"/>
    <w:rsid w:val="00DE7D18"/>
    <w:rsid w:val="00DE7D42"/>
    <w:rsid w:val="00DE7DAE"/>
    <w:rsid w:val="00DE7E17"/>
    <w:rsid w:val="00DE7F7E"/>
    <w:rsid w:val="00DF001D"/>
    <w:rsid w:val="00DF013D"/>
    <w:rsid w:val="00DF04E5"/>
    <w:rsid w:val="00DF0711"/>
    <w:rsid w:val="00DF0834"/>
    <w:rsid w:val="00DF0954"/>
    <w:rsid w:val="00DF0B42"/>
    <w:rsid w:val="00DF0BF9"/>
    <w:rsid w:val="00DF0CCE"/>
    <w:rsid w:val="00DF0D96"/>
    <w:rsid w:val="00DF0F9E"/>
    <w:rsid w:val="00DF11FD"/>
    <w:rsid w:val="00DF1288"/>
    <w:rsid w:val="00DF1416"/>
    <w:rsid w:val="00DF1486"/>
    <w:rsid w:val="00DF1506"/>
    <w:rsid w:val="00DF15BA"/>
    <w:rsid w:val="00DF15F6"/>
    <w:rsid w:val="00DF1666"/>
    <w:rsid w:val="00DF1813"/>
    <w:rsid w:val="00DF18A3"/>
    <w:rsid w:val="00DF1A5F"/>
    <w:rsid w:val="00DF1B08"/>
    <w:rsid w:val="00DF1B64"/>
    <w:rsid w:val="00DF1B86"/>
    <w:rsid w:val="00DF1BFC"/>
    <w:rsid w:val="00DF1C3D"/>
    <w:rsid w:val="00DF1C73"/>
    <w:rsid w:val="00DF1CD9"/>
    <w:rsid w:val="00DF1D8F"/>
    <w:rsid w:val="00DF1F25"/>
    <w:rsid w:val="00DF20A6"/>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26"/>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BA"/>
    <w:rsid w:val="00E012A0"/>
    <w:rsid w:val="00E012EB"/>
    <w:rsid w:val="00E0130F"/>
    <w:rsid w:val="00E01327"/>
    <w:rsid w:val="00E01396"/>
    <w:rsid w:val="00E01524"/>
    <w:rsid w:val="00E017E1"/>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21C"/>
    <w:rsid w:val="00E03230"/>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E6A"/>
    <w:rsid w:val="00E07F9B"/>
    <w:rsid w:val="00E10024"/>
    <w:rsid w:val="00E10077"/>
    <w:rsid w:val="00E101B4"/>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72"/>
    <w:rsid w:val="00E12546"/>
    <w:rsid w:val="00E12623"/>
    <w:rsid w:val="00E12674"/>
    <w:rsid w:val="00E12681"/>
    <w:rsid w:val="00E1270C"/>
    <w:rsid w:val="00E1271A"/>
    <w:rsid w:val="00E127D5"/>
    <w:rsid w:val="00E1280B"/>
    <w:rsid w:val="00E12849"/>
    <w:rsid w:val="00E12949"/>
    <w:rsid w:val="00E12A74"/>
    <w:rsid w:val="00E12A7E"/>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4DA"/>
    <w:rsid w:val="00E136F2"/>
    <w:rsid w:val="00E1371A"/>
    <w:rsid w:val="00E13729"/>
    <w:rsid w:val="00E13874"/>
    <w:rsid w:val="00E139DC"/>
    <w:rsid w:val="00E139F0"/>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ED1"/>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4C"/>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DB9"/>
    <w:rsid w:val="00E17FD1"/>
    <w:rsid w:val="00E2008F"/>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E3"/>
    <w:rsid w:val="00E2139B"/>
    <w:rsid w:val="00E21447"/>
    <w:rsid w:val="00E21525"/>
    <w:rsid w:val="00E2157C"/>
    <w:rsid w:val="00E216F3"/>
    <w:rsid w:val="00E2172D"/>
    <w:rsid w:val="00E21858"/>
    <w:rsid w:val="00E21C30"/>
    <w:rsid w:val="00E21C79"/>
    <w:rsid w:val="00E21CC4"/>
    <w:rsid w:val="00E21CC5"/>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466"/>
    <w:rsid w:val="00E2451B"/>
    <w:rsid w:val="00E24578"/>
    <w:rsid w:val="00E2465C"/>
    <w:rsid w:val="00E24691"/>
    <w:rsid w:val="00E2487C"/>
    <w:rsid w:val="00E24890"/>
    <w:rsid w:val="00E24930"/>
    <w:rsid w:val="00E24946"/>
    <w:rsid w:val="00E2495A"/>
    <w:rsid w:val="00E24AC4"/>
    <w:rsid w:val="00E24C8E"/>
    <w:rsid w:val="00E24D5F"/>
    <w:rsid w:val="00E24DB7"/>
    <w:rsid w:val="00E24E18"/>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94"/>
    <w:rsid w:val="00E25A57"/>
    <w:rsid w:val="00E25C18"/>
    <w:rsid w:val="00E25C19"/>
    <w:rsid w:val="00E25D83"/>
    <w:rsid w:val="00E25E59"/>
    <w:rsid w:val="00E25EDB"/>
    <w:rsid w:val="00E25F0C"/>
    <w:rsid w:val="00E25F62"/>
    <w:rsid w:val="00E25FF6"/>
    <w:rsid w:val="00E26073"/>
    <w:rsid w:val="00E26176"/>
    <w:rsid w:val="00E26237"/>
    <w:rsid w:val="00E2638D"/>
    <w:rsid w:val="00E265E6"/>
    <w:rsid w:val="00E2662A"/>
    <w:rsid w:val="00E2666A"/>
    <w:rsid w:val="00E267E5"/>
    <w:rsid w:val="00E268E5"/>
    <w:rsid w:val="00E26912"/>
    <w:rsid w:val="00E26A11"/>
    <w:rsid w:val="00E26A1E"/>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D6"/>
    <w:rsid w:val="00E27742"/>
    <w:rsid w:val="00E27959"/>
    <w:rsid w:val="00E27ACF"/>
    <w:rsid w:val="00E27B17"/>
    <w:rsid w:val="00E27CE9"/>
    <w:rsid w:val="00E30067"/>
    <w:rsid w:val="00E3012B"/>
    <w:rsid w:val="00E3022C"/>
    <w:rsid w:val="00E30287"/>
    <w:rsid w:val="00E304B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6C"/>
    <w:rsid w:val="00E36A30"/>
    <w:rsid w:val="00E36AAE"/>
    <w:rsid w:val="00E36B04"/>
    <w:rsid w:val="00E36B3A"/>
    <w:rsid w:val="00E36DDB"/>
    <w:rsid w:val="00E370C2"/>
    <w:rsid w:val="00E370CA"/>
    <w:rsid w:val="00E371CF"/>
    <w:rsid w:val="00E3731D"/>
    <w:rsid w:val="00E3733D"/>
    <w:rsid w:val="00E37472"/>
    <w:rsid w:val="00E374EE"/>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3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3FED"/>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5F57"/>
    <w:rsid w:val="00E45FBA"/>
    <w:rsid w:val="00E46056"/>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A5"/>
    <w:rsid w:val="00E50D11"/>
    <w:rsid w:val="00E50E16"/>
    <w:rsid w:val="00E50E48"/>
    <w:rsid w:val="00E5104D"/>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2063"/>
    <w:rsid w:val="00E520FD"/>
    <w:rsid w:val="00E52155"/>
    <w:rsid w:val="00E52172"/>
    <w:rsid w:val="00E52196"/>
    <w:rsid w:val="00E521AA"/>
    <w:rsid w:val="00E52341"/>
    <w:rsid w:val="00E523D5"/>
    <w:rsid w:val="00E523DE"/>
    <w:rsid w:val="00E52604"/>
    <w:rsid w:val="00E52621"/>
    <w:rsid w:val="00E528C8"/>
    <w:rsid w:val="00E5291F"/>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5C"/>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97"/>
    <w:rsid w:val="00E666D1"/>
    <w:rsid w:val="00E667DA"/>
    <w:rsid w:val="00E66949"/>
    <w:rsid w:val="00E669AE"/>
    <w:rsid w:val="00E66A95"/>
    <w:rsid w:val="00E66C6B"/>
    <w:rsid w:val="00E66CD3"/>
    <w:rsid w:val="00E66CFC"/>
    <w:rsid w:val="00E66D5F"/>
    <w:rsid w:val="00E66E4C"/>
    <w:rsid w:val="00E670F5"/>
    <w:rsid w:val="00E673DE"/>
    <w:rsid w:val="00E67403"/>
    <w:rsid w:val="00E6756F"/>
    <w:rsid w:val="00E6759E"/>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65"/>
    <w:rsid w:val="00E731AA"/>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4F7"/>
    <w:rsid w:val="00E74523"/>
    <w:rsid w:val="00E746F5"/>
    <w:rsid w:val="00E747BA"/>
    <w:rsid w:val="00E748D8"/>
    <w:rsid w:val="00E74921"/>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B51"/>
    <w:rsid w:val="00E80CFD"/>
    <w:rsid w:val="00E80D5D"/>
    <w:rsid w:val="00E80DAA"/>
    <w:rsid w:val="00E80F71"/>
    <w:rsid w:val="00E811FC"/>
    <w:rsid w:val="00E812E0"/>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4E"/>
    <w:rsid w:val="00E81E62"/>
    <w:rsid w:val="00E81FF8"/>
    <w:rsid w:val="00E82016"/>
    <w:rsid w:val="00E82156"/>
    <w:rsid w:val="00E821D5"/>
    <w:rsid w:val="00E8221F"/>
    <w:rsid w:val="00E822F6"/>
    <w:rsid w:val="00E82302"/>
    <w:rsid w:val="00E8234C"/>
    <w:rsid w:val="00E823E3"/>
    <w:rsid w:val="00E8245C"/>
    <w:rsid w:val="00E8259F"/>
    <w:rsid w:val="00E825CD"/>
    <w:rsid w:val="00E825F4"/>
    <w:rsid w:val="00E82622"/>
    <w:rsid w:val="00E827B3"/>
    <w:rsid w:val="00E828C4"/>
    <w:rsid w:val="00E8291C"/>
    <w:rsid w:val="00E8297F"/>
    <w:rsid w:val="00E82A89"/>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1DA"/>
    <w:rsid w:val="00E842C5"/>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34D"/>
    <w:rsid w:val="00E9340A"/>
    <w:rsid w:val="00E93460"/>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4"/>
    <w:rsid w:val="00E96F2F"/>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D"/>
    <w:rsid w:val="00EA262C"/>
    <w:rsid w:val="00EA2705"/>
    <w:rsid w:val="00EA27E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76A"/>
    <w:rsid w:val="00EA58CF"/>
    <w:rsid w:val="00EA590C"/>
    <w:rsid w:val="00EA591F"/>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B28"/>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8F"/>
    <w:rsid w:val="00EB088C"/>
    <w:rsid w:val="00EB088E"/>
    <w:rsid w:val="00EB0932"/>
    <w:rsid w:val="00EB0BA0"/>
    <w:rsid w:val="00EB0C8B"/>
    <w:rsid w:val="00EB0D80"/>
    <w:rsid w:val="00EB0D87"/>
    <w:rsid w:val="00EB0E49"/>
    <w:rsid w:val="00EB0F63"/>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27"/>
    <w:rsid w:val="00EB1B4E"/>
    <w:rsid w:val="00EB1B88"/>
    <w:rsid w:val="00EB1C38"/>
    <w:rsid w:val="00EB1C6C"/>
    <w:rsid w:val="00EB1D7E"/>
    <w:rsid w:val="00EB1E87"/>
    <w:rsid w:val="00EB20D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708"/>
    <w:rsid w:val="00EB382D"/>
    <w:rsid w:val="00EB386D"/>
    <w:rsid w:val="00EB38E3"/>
    <w:rsid w:val="00EB3942"/>
    <w:rsid w:val="00EB395D"/>
    <w:rsid w:val="00EB397A"/>
    <w:rsid w:val="00EB3B4A"/>
    <w:rsid w:val="00EB3C6D"/>
    <w:rsid w:val="00EB3CF2"/>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F6"/>
    <w:rsid w:val="00EC3877"/>
    <w:rsid w:val="00EC3C87"/>
    <w:rsid w:val="00EC3CAD"/>
    <w:rsid w:val="00EC3D31"/>
    <w:rsid w:val="00EC3D8F"/>
    <w:rsid w:val="00EC3DFF"/>
    <w:rsid w:val="00EC3F52"/>
    <w:rsid w:val="00EC40D2"/>
    <w:rsid w:val="00EC4214"/>
    <w:rsid w:val="00EC4262"/>
    <w:rsid w:val="00EC42B7"/>
    <w:rsid w:val="00EC42DC"/>
    <w:rsid w:val="00EC43F7"/>
    <w:rsid w:val="00EC443A"/>
    <w:rsid w:val="00EC4455"/>
    <w:rsid w:val="00EC44D6"/>
    <w:rsid w:val="00EC4504"/>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5F5D"/>
    <w:rsid w:val="00EC5FA0"/>
    <w:rsid w:val="00EC628B"/>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DDC"/>
    <w:rsid w:val="00EC6E1E"/>
    <w:rsid w:val="00EC6E52"/>
    <w:rsid w:val="00EC6ECB"/>
    <w:rsid w:val="00EC6FB2"/>
    <w:rsid w:val="00EC7019"/>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8F4"/>
    <w:rsid w:val="00ED19CF"/>
    <w:rsid w:val="00ED1B8E"/>
    <w:rsid w:val="00ED1B9B"/>
    <w:rsid w:val="00ED1CA1"/>
    <w:rsid w:val="00ED1CCB"/>
    <w:rsid w:val="00ED1CEE"/>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220"/>
    <w:rsid w:val="00ED426A"/>
    <w:rsid w:val="00ED42AB"/>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62E"/>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55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AC4"/>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159"/>
    <w:rsid w:val="00EE41B1"/>
    <w:rsid w:val="00EE420B"/>
    <w:rsid w:val="00EE4264"/>
    <w:rsid w:val="00EE4287"/>
    <w:rsid w:val="00EE432B"/>
    <w:rsid w:val="00EE4419"/>
    <w:rsid w:val="00EE4505"/>
    <w:rsid w:val="00EE4630"/>
    <w:rsid w:val="00EE463E"/>
    <w:rsid w:val="00EE4644"/>
    <w:rsid w:val="00EE46E7"/>
    <w:rsid w:val="00EE4718"/>
    <w:rsid w:val="00EE47C3"/>
    <w:rsid w:val="00EE480F"/>
    <w:rsid w:val="00EE4829"/>
    <w:rsid w:val="00EE4AE1"/>
    <w:rsid w:val="00EE4B34"/>
    <w:rsid w:val="00EE4CEB"/>
    <w:rsid w:val="00EE4DAC"/>
    <w:rsid w:val="00EE4EF8"/>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A3B"/>
    <w:rsid w:val="00EF1A6C"/>
    <w:rsid w:val="00EF1BFA"/>
    <w:rsid w:val="00EF1C7D"/>
    <w:rsid w:val="00EF1C89"/>
    <w:rsid w:val="00EF1D01"/>
    <w:rsid w:val="00EF1E82"/>
    <w:rsid w:val="00EF2032"/>
    <w:rsid w:val="00EF20AE"/>
    <w:rsid w:val="00EF21FB"/>
    <w:rsid w:val="00EF2267"/>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E42"/>
    <w:rsid w:val="00EF2E81"/>
    <w:rsid w:val="00EF301E"/>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9D0"/>
    <w:rsid w:val="00EF3A6C"/>
    <w:rsid w:val="00EF3ABB"/>
    <w:rsid w:val="00EF3ADD"/>
    <w:rsid w:val="00EF3B22"/>
    <w:rsid w:val="00EF3EAE"/>
    <w:rsid w:val="00EF3EB6"/>
    <w:rsid w:val="00EF3FD1"/>
    <w:rsid w:val="00EF4073"/>
    <w:rsid w:val="00EF408E"/>
    <w:rsid w:val="00EF4355"/>
    <w:rsid w:val="00EF43DD"/>
    <w:rsid w:val="00EF44F6"/>
    <w:rsid w:val="00EF459A"/>
    <w:rsid w:val="00EF45F6"/>
    <w:rsid w:val="00EF46A3"/>
    <w:rsid w:val="00EF4770"/>
    <w:rsid w:val="00EF47B5"/>
    <w:rsid w:val="00EF47C8"/>
    <w:rsid w:val="00EF4A99"/>
    <w:rsid w:val="00EF4BBB"/>
    <w:rsid w:val="00EF4BCF"/>
    <w:rsid w:val="00EF4C70"/>
    <w:rsid w:val="00EF5196"/>
    <w:rsid w:val="00EF52BD"/>
    <w:rsid w:val="00EF52C0"/>
    <w:rsid w:val="00EF5335"/>
    <w:rsid w:val="00EF5341"/>
    <w:rsid w:val="00EF53AD"/>
    <w:rsid w:val="00EF541F"/>
    <w:rsid w:val="00EF5427"/>
    <w:rsid w:val="00EF54B5"/>
    <w:rsid w:val="00EF54B6"/>
    <w:rsid w:val="00EF54B9"/>
    <w:rsid w:val="00EF5517"/>
    <w:rsid w:val="00EF55EE"/>
    <w:rsid w:val="00EF5610"/>
    <w:rsid w:val="00EF5654"/>
    <w:rsid w:val="00EF56DA"/>
    <w:rsid w:val="00EF57B1"/>
    <w:rsid w:val="00EF58F0"/>
    <w:rsid w:val="00EF5BEE"/>
    <w:rsid w:val="00EF5C25"/>
    <w:rsid w:val="00EF5C3E"/>
    <w:rsid w:val="00EF5ED1"/>
    <w:rsid w:val="00EF60B3"/>
    <w:rsid w:val="00EF6101"/>
    <w:rsid w:val="00EF61C0"/>
    <w:rsid w:val="00EF6206"/>
    <w:rsid w:val="00EF625F"/>
    <w:rsid w:val="00EF6542"/>
    <w:rsid w:val="00EF6546"/>
    <w:rsid w:val="00EF6701"/>
    <w:rsid w:val="00EF671E"/>
    <w:rsid w:val="00EF67AD"/>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70A1"/>
    <w:rsid w:val="00EF70DB"/>
    <w:rsid w:val="00EF710A"/>
    <w:rsid w:val="00EF711F"/>
    <w:rsid w:val="00EF7132"/>
    <w:rsid w:val="00EF7279"/>
    <w:rsid w:val="00EF73E4"/>
    <w:rsid w:val="00EF7565"/>
    <w:rsid w:val="00EF756A"/>
    <w:rsid w:val="00EF762A"/>
    <w:rsid w:val="00EF7675"/>
    <w:rsid w:val="00EF76AE"/>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10"/>
    <w:rsid w:val="00F0043E"/>
    <w:rsid w:val="00F00489"/>
    <w:rsid w:val="00F00629"/>
    <w:rsid w:val="00F00658"/>
    <w:rsid w:val="00F0073D"/>
    <w:rsid w:val="00F00794"/>
    <w:rsid w:val="00F0089F"/>
    <w:rsid w:val="00F00912"/>
    <w:rsid w:val="00F0094E"/>
    <w:rsid w:val="00F00A94"/>
    <w:rsid w:val="00F00B42"/>
    <w:rsid w:val="00F00B8F"/>
    <w:rsid w:val="00F00BD8"/>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71"/>
    <w:rsid w:val="00F07383"/>
    <w:rsid w:val="00F0738E"/>
    <w:rsid w:val="00F073A6"/>
    <w:rsid w:val="00F073AA"/>
    <w:rsid w:val="00F073C9"/>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8AE"/>
    <w:rsid w:val="00F11943"/>
    <w:rsid w:val="00F11A94"/>
    <w:rsid w:val="00F11C93"/>
    <w:rsid w:val="00F11CD4"/>
    <w:rsid w:val="00F11D79"/>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64"/>
    <w:rsid w:val="00F135AF"/>
    <w:rsid w:val="00F13624"/>
    <w:rsid w:val="00F1363C"/>
    <w:rsid w:val="00F13914"/>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BE"/>
    <w:rsid w:val="00F156CB"/>
    <w:rsid w:val="00F15756"/>
    <w:rsid w:val="00F15825"/>
    <w:rsid w:val="00F15838"/>
    <w:rsid w:val="00F158B9"/>
    <w:rsid w:val="00F159B5"/>
    <w:rsid w:val="00F15A1A"/>
    <w:rsid w:val="00F15AF9"/>
    <w:rsid w:val="00F15B31"/>
    <w:rsid w:val="00F15BE7"/>
    <w:rsid w:val="00F15C40"/>
    <w:rsid w:val="00F15C63"/>
    <w:rsid w:val="00F15CA0"/>
    <w:rsid w:val="00F15DD4"/>
    <w:rsid w:val="00F15EC8"/>
    <w:rsid w:val="00F160BF"/>
    <w:rsid w:val="00F160FD"/>
    <w:rsid w:val="00F162FA"/>
    <w:rsid w:val="00F163CE"/>
    <w:rsid w:val="00F16416"/>
    <w:rsid w:val="00F16424"/>
    <w:rsid w:val="00F16459"/>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0BA"/>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371"/>
    <w:rsid w:val="00F213B4"/>
    <w:rsid w:val="00F21470"/>
    <w:rsid w:val="00F2147E"/>
    <w:rsid w:val="00F21519"/>
    <w:rsid w:val="00F2154D"/>
    <w:rsid w:val="00F2177D"/>
    <w:rsid w:val="00F21799"/>
    <w:rsid w:val="00F21826"/>
    <w:rsid w:val="00F21995"/>
    <w:rsid w:val="00F21999"/>
    <w:rsid w:val="00F21A6D"/>
    <w:rsid w:val="00F21A9D"/>
    <w:rsid w:val="00F21BEB"/>
    <w:rsid w:val="00F21C0C"/>
    <w:rsid w:val="00F21FC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A9"/>
    <w:rsid w:val="00F23DBF"/>
    <w:rsid w:val="00F23E21"/>
    <w:rsid w:val="00F23F1E"/>
    <w:rsid w:val="00F23F58"/>
    <w:rsid w:val="00F240E4"/>
    <w:rsid w:val="00F24105"/>
    <w:rsid w:val="00F24124"/>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63"/>
    <w:rsid w:val="00F26EA0"/>
    <w:rsid w:val="00F26EE7"/>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A0"/>
    <w:rsid w:val="00F4036D"/>
    <w:rsid w:val="00F403CF"/>
    <w:rsid w:val="00F4060F"/>
    <w:rsid w:val="00F406DD"/>
    <w:rsid w:val="00F406F6"/>
    <w:rsid w:val="00F407FE"/>
    <w:rsid w:val="00F40960"/>
    <w:rsid w:val="00F409D8"/>
    <w:rsid w:val="00F40A8C"/>
    <w:rsid w:val="00F40B50"/>
    <w:rsid w:val="00F40BAC"/>
    <w:rsid w:val="00F40BAF"/>
    <w:rsid w:val="00F40BB2"/>
    <w:rsid w:val="00F40BD0"/>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73"/>
    <w:rsid w:val="00F42CC7"/>
    <w:rsid w:val="00F42E5D"/>
    <w:rsid w:val="00F42EDF"/>
    <w:rsid w:val="00F42FAE"/>
    <w:rsid w:val="00F42FC4"/>
    <w:rsid w:val="00F42FDC"/>
    <w:rsid w:val="00F430C4"/>
    <w:rsid w:val="00F43136"/>
    <w:rsid w:val="00F43162"/>
    <w:rsid w:val="00F433B8"/>
    <w:rsid w:val="00F4357F"/>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C14"/>
    <w:rsid w:val="00F46CEB"/>
    <w:rsid w:val="00F46E1B"/>
    <w:rsid w:val="00F46E9C"/>
    <w:rsid w:val="00F47083"/>
    <w:rsid w:val="00F470AC"/>
    <w:rsid w:val="00F47134"/>
    <w:rsid w:val="00F47166"/>
    <w:rsid w:val="00F47169"/>
    <w:rsid w:val="00F47217"/>
    <w:rsid w:val="00F47238"/>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545"/>
    <w:rsid w:val="00F50599"/>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FB"/>
    <w:rsid w:val="00F53A0B"/>
    <w:rsid w:val="00F53A7C"/>
    <w:rsid w:val="00F53AA2"/>
    <w:rsid w:val="00F53AD9"/>
    <w:rsid w:val="00F53B61"/>
    <w:rsid w:val="00F53C23"/>
    <w:rsid w:val="00F53C89"/>
    <w:rsid w:val="00F53D68"/>
    <w:rsid w:val="00F53D8D"/>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953"/>
    <w:rsid w:val="00F5496F"/>
    <w:rsid w:val="00F54971"/>
    <w:rsid w:val="00F54984"/>
    <w:rsid w:val="00F549AF"/>
    <w:rsid w:val="00F549E2"/>
    <w:rsid w:val="00F54AED"/>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D0"/>
    <w:rsid w:val="00F57CE1"/>
    <w:rsid w:val="00F57CE4"/>
    <w:rsid w:val="00F57D9B"/>
    <w:rsid w:val="00F57DBC"/>
    <w:rsid w:val="00F57F6D"/>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4FE4"/>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CE7"/>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AC"/>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3C"/>
    <w:rsid w:val="00F7196F"/>
    <w:rsid w:val="00F71976"/>
    <w:rsid w:val="00F71B6D"/>
    <w:rsid w:val="00F71C86"/>
    <w:rsid w:val="00F71D7D"/>
    <w:rsid w:val="00F71DD1"/>
    <w:rsid w:val="00F71DF3"/>
    <w:rsid w:val="00F71F1A"/>
    <w:rsid w:val="00F71F1C"/>
    <w:rsid w:val="00F72003"/>
    <w:rsid w:val="00F721AD"/>
    <w:rsid w:val="00F72491"/>
    <w:rsid w:val="00F7249C"/>
    <w:rsid w:val="00F724F0"/>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59"/>
    <w:rsid w:val="00F73393"/>
    <w:rsid w:val="00F733C2"/>
    <w:rsid w:val="00F734E0"/>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99"/>
    <w:rsid w:val="00F77BC1"/>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D19"/>
    <w:rsid w:val="00F80D43"/>
    <w:rsid w:val="00F80E0A"/>
    <w:rsid w:val="00F80E58"/>
    <w:rsid w:val="00F80EED"/>
    <w:rsid w:val="00F80EFC"/>
    <w:rsid w:val="00F80FC0"/>
    <w:rsid w:val="00F81030"/>
    <w:rsid w:val="00F81097"/>
    <w:rsid w:val="00F8140C"/>
    <w:rsid w:val="00F81483"/>
    <w:rsid w:val="00F81515"/>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84"/>
    <w:rsid w:val="00F83EF9"/>
    <w:rsid w:val="00F83F8A"/>
    <w:rsid w:val="00F83FD9"/>
    <w:rsid w:val="00F840EA"/>
    <w:rsid w:val="00F8416F"/>
    <w:rsid w:val="00F841A9"/>
    <w:rsid w:val="00F841C9"/>
    <w:rsid w:val="00F8427B"/>
    <w:rsid w:val="00F84308"/>
    <w:rsid w:val="00F8433C"/>
    <w:rsid w:val="00F84384"/>
    <w:rsid w:val="00F84406"/>
    <w:rsid w:val="00F84443"/>
    <w:rsid w:val="00F84444"/>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953"/>
    <w:rsid w:val="00F87A67"/>
    <w:rsid w:val="00F87AA9"/>
    <w:rsid w:val="00F87AD3"/>
    <w:rsid w:val="00F87BD7"/>
    <w:rsid w:val="00F87C79"/>
    <w:rsid w:val="00F87CB9"/>
    <w:rsid w:val="00F87DE1"/>
    <w:rsid w:val="00F87E02"/>
    <w:rsid w:val="00F87EAD"/>
    <w:rsid w:val="00F87F8D"/>
    <w:rsid w:val="00F900BB"/>
    <w:rsid w:val="00F9010D"/>
    <w:rsid w:val="00F9018B"/>
    <w:rsid w:val="00F903E0"/>
    <w:rsid w:val="00F90493"/>
    <w:rsid w:val="00F905F1"/>
    <w:rsid w:val="00F9061F"/>
    <w:rsid w:val="00F90633"/>
    <w:rsid w:val="00F9077D"/>
    <w:rsid w:val="00F9084E"/>
    <w:rsid w:val="00F90893"/>
    <w:rsid w:val="00F90A44"/>
    <w:rsid w:val="00F90A80"/>
    <w:rsid w:val="00F90A94"/>
    <w:rsid w:val="00F90B37"/>
    <w:rsid w:val="00F90B89"/>
    <w:rsid w:val="00F90BC5"/>
    <w:rsid w:val="00F90BE5"/>
    <w:rsid w:val="00F90EE8"/>
    <w:rsid w:val="00F90F94"/>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75C"/>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AB6"/>
    <w:rsid w:val="00FA5C0F"/>
    <w:rsid w:val="00FA5C1C"/>
    <w:rsid w:val="00FA5CB6"/>
    <w:rsid w:val="00FA5D11"/>
    <w:rsid w:val="00FA5DC1"/>
    <w:rsid w:val="00FA5FA7"/>
    <w:rsid w:val="00FA603C"/>
    <w:rsid w:val="00FA610F"/>
    <w:rsid w:val="00FA611E"/>
    <w:rsid w:val="00FA61A1"/>
    <w:rsid w:val="00FA61B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C15"/>
    <w:rsid w:val="00FA7CA7"/>
    <w:rsid w:val="00FA7CAA"/>
    <w:rsid w:val="00FA7EB8"/>
    <w:rsid w:val="00FA7F63"/>
    <w:rsid w:val="00FA7FF1"/>
    <w:rsid w:val="00FB00E0"/>
    <w:rsid w:val="00FB02A5"/>
    <w:rsid w:val="00FB02F6"/>
    <w:rsid w:val="00FB041B"/>
    <w:rsid w:val="00FB0506"/>
    <w:rsid w:val="00FB0513"/>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386"/>
    <w:rsid w:val="00FB1603"/>
    <w:rsid w:val="00FB1605"/>
    <w:rsid w:val="00FB161F"/>
    <w:rsid w:val="00FB16E8"/>
    <w:rsid w:val="00FB1757"/>
    <w:rsid w:val="00FB1793"/>
    <w:rsid w:val="00FB19B5"/>
    <w:rsid w:val="00FB1AEB"/>
    <w:rsid w:val="00FB1B4B"/>
    <w:rsid w:val="00FB1B7B"/>
    <w:rsid w:val="00FB1BCE"/>
    <w:rsid w:val="00FB1CD2"/>
    <w:rsid w:val="00FB1DF5"/>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A75"/>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DDE"/>
    <w:rsid w:val="00FB4F28"/>
    <w:rsid w:val="00FB50BF"/>
    <w:rsid w:val="00FB50EC"/>
    <w:rsid w:val="00FB5189"/>
    <w:rsid w:val="00FB51D9"/>
    <w:rsid w:val="00FB5550"/>
    <w:rsid w:val="00FB55A8"/>
    <w:rsid w:val="00FB56B3"/>
    <w:rsid w:val="00FB5705"/>
    <w:rsid w:val="00FB572B"/>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D5"/>
    <w:rsid w:val="00FC161F"/>
    <w:rsid w:val="00FC16E4"/>
    <w:rsid w:val="00FC17C7"/>
    <w:rsid w:val="00FC17D5"/>
    <w:rsid w:val="00FC17DE"/>
    <w:rsid w:val="00FC17EB"/>
    <w:rsid w:val="00FC17F1"/>
    <w:rsid w:val="00FC1851"/>
    <w:rsid w:val="00FC18AD"/>
    <w:rsid w:val="00FC18CA"/>
    <w:rsid w:val="00FC19AC"/>
    <w:rsid w:val="00FC1A49"/>
    <w:rsid w:val="00FC1BA1"/>
    <w:rsid w:val="00FC1C65"/>
    <w:rsid w:val="00FC1C6F"/>
    <w:rsid w:val="00FC1CDD"/>
    <w:rsid w:val="00FC1CF3"/>
    <w:rsid w:val="00FC1D18"/>
    <w:rsid w:val="00FC1D2B"/>
    <w:rsid w:val="00FC1DDE"/>
    <w:rsid w:val="00FC1FF9"/>
    <w:rsid w:val="00FC21E5"/>
    <w:rsid w:val="00FC21F5"/>
    <w:rsid w:val="00FC220A"/>
    <w:rsid w:val="00FC24D8"/>
    <w:rsid w:val="00FC24F4"/>
    <w:rsid w:val="00FC25AB"/>
    <w:rsid w:val="00FC271C"/>
    <w:rsid w:val="00FC27E3"/>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F7D"/>
    <w:rsid w:val="00FC3FED"/>
    <w:rsid w:val="00FC4012"/>
    <w:rsid w:val="00FC4077"/>
    <w:rsid w:val="00FC4135"/>
    <w:rsid w:val="00FC413B"/>
    <w:rsid w:val="00FC4218"/>
    <w:rsid w:val="00FC4246"/>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2A"/>
    <w:rsid w:val="00FC514D"/>
    <w:rsid w:val="00FC5255"/>
    <w:rsid w:val="00FC529B"/>
    <w:rsid w:val="00FC547D"/>
    <w:rsid w:val="00FC5732"/>
    <w:rsid w:val="00FC58B2"/>
    <w:rsid w:val="00FC5A9B"/>
    <w:rsid w:val="00FC5AE9"/>
    <w:rsid w:val="00FC5C65"/>
    <w:rsid w:val="00FC5D15"/>
    <w:rsid w:val="00FC5D17"/>
    <w:rsid w:val="00FC5D20"/>
    <w:rsid w:val="00FC5E70"/>
    <w:rsid w:val="00FC5E7E"/>
    <w:rsid w:val="00FC5EA8"/>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61"/>
    <w:rsid w:val="00FD09F4"/>
    <w:rsid w:val="00FD0A54"/>
    <w:rsid w:val="00FD0A65"/>
    <w:rsid w:val="00FD0A9D"/>
    <w:rsid w:val="00FD0B4C"/>
    <w:rsid w:val="00FD0BB9"/>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BCF"/>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51"/>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9A"/>
    <w:rsid w:val="00FE18B8"/>
    <w:rsid w:val="00FE1958"/>
    <w:rsid w:val="00FE1992"/>
    <w:rsid w:val="00FE19C7"/>
    <w:rsid w:val="00FE19EF"/>
    <w:rsid w:val="00FE1A04"/>
    <w:rsid w:val="00FE1B9B"/>
    <w:rsid w:val="00FE1D58"/>
    <w:rsid w:val="00FE1E12"/>
    <w:rsid w:val="00FE1E31"/>
    <w:rsid w:val="00FE20C1"/>
    <w:rsid w:val="00FE214D"/>
    <w:rsid w:val="00FE21CA"/>
    <w:rsid w:val="00FE2294"/>
    <w:rsid w:val="00FE22D4"/>
    <w:rsid w:val="00FE2422"/>
    <w:rsid w:val="00FE24AC"/>
    <w:rsid w:val="00FE25AC"/>
    <w:rsid w:val="00FE25F6"/>
    <w:rsid w:val="00FE2783"/>
    <w:rsid w:val="00FE27A4"/>
    <w:rsid w:val="00FE281A"/>
    <w:rsid w:val="00FE2832"/>
    <w:rsid w:val="00FE286F"/>
    <w:rsid w:val="00FE2903"/>
    <w:rsid w:val="00FE2A30"/>
    <w:rsid w:val="00FE2BF3"/>
    <w:rsid w:val="00FE2C17"/>
    <w:rsid w:val="00FE2CE7"/>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C29"/>
    <w:rsid w:val="00FE4C65"/>
    <w:rsid w:val="00FE4D41"/>
    <w:rsid w:val="00FE4D47"/>
    <w:rsid w:val="00FE4FF2"/>
    <w:rsid w:val="00FE5077"/>
    <w:rsid w:val="00FE5110"/>
    <w:rsid w:val="00FE513A"/>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18"/>
    <w:rsid w:val="00FE71BD"/>
    <w:rsid w:val="00FE72A5"/>
    <w:rsid w:val="00FE72DE"/>
    <w:rsid w:val="00FE74C4"/>
    <w:rsid w:val="00FE7551"/>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2D"/>
    <w:rsid w:val="00FF2938"/>
    <w:rsid w:val="00FF295A"/>
    <w:rsid w:val="00FF2A33"/>
    <w:rsid w:val="00FF2AE1"/>
    <w:rsid w:val="00FF2C2F"/>
    <w:rsid w:val="00FF2DDA"/>
    <w:rsid w:val="00FF2E7D"/>
    <w:rsid w:val="00FF2E95"/>
    <w:rsid w:val="00FF2F46"/>
    <w:rsid w:val="00FF2FED"/>
    <w:rsid w:val="00FF310A"/>
    <w:rsid w:val="00FF32A1"/>
    <w:rsid w:val="00FF34A6"/>
    <w:rsid w:val="00FF34FA"/>
    <w:rsid w:val="00FF3569"/>
    <w:rsid w:val="00FF35F9"/>
    <w:rsid w:val="00FF3651"/>
    <w:rsid w:val="00FF3726"/>
    <w:rsid w:val="00FF375A"/>
    <w:rsid w:val="00FF3782"/>
    <w:rsid w:val="00FF3838"/>
    <w:rsid w:val="00FF38DD"/>
    <w:rsid w:val="00FF3A35"/>
    <w:rsid w:val="00FF3B49"/>
    <w:rsid w:val="00FF3BAF"/>
    <w:rsid w:val="00FF3BCC"/>
    <w:rsid w:val="00FF3BD3"/>
    <w:rsid w:val="00FF3C69"/>
    <w:rsid w:val="00FF3C89"/>
    <w:rsid w:val="00FF3DB0"/>
    <w:rsid w:val="00FF3E7C"/>
    <w:rsid w:val="00FF3E8E"/>
    <w:rsid w:val="00FF3F56"/>
    <w:rsid w:val="00FF3FB2"/>
    <w:rsid w:val="00FF4004"/>
    <w:rsid w:val="00FF412C"/>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DF6"/>
    <w:rsid w:val="00FF6FAA"/>
    <w:rsid w:val="00FF7090"/>
    <w:rsid w:val="00FF709B"/>
    <w:rsid w:val="00FF718D"/>
    <w:rsid w:val="00FF7339"/>
    <w:rsid w:val="00FF7376"/>
    <w:rsid w:val="00FF745E"/>
    <w:rsid w:val="00FF7492"/>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64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caption" w:qFormat="1"/>
    <w:lsdException w:name="footnote reference" w:uiPriority="0" w:qFormat="1"/>
    <w:lsdException w:name="annotation reference" w:uiPriority="0"/>
    <w:lsdException w:name="line number" w:uiPriority="0"/>
    <w:lsdException w:name="page number" w:uiPriority="0"/>
    <w:lsdException w:name="endnote reference" w:uiPriority="0"/>
    <w:lsdException w:name="endnote text" w:uiPriority="0"/>
    <w:lsdException w:name="List Number" w:uiPriority="0"/>
    <w:lsdException w:name="List 2" w:uiPriority="0"/>
    <w:lsdException w:name="List 4" w:uiPriority="0"/>
    <w:lsdException w:name="Title" w:semiHidden="0" w:uiPriority="10" w:unhideWhenUsed="0" w:qFormat="1"/>
    <w:lsdException w:name="Default Paragraph Font" w:uiPriority="1"/>
    <w:lsdException w:name="Body Text" w:uiPriority="0" w:qFormat="1"/>
    <w:lsdException w:name="List Continue 2" w:uiPriority="0"/>
    <w:lsdException w:name="Subtitle" w:semiHidden="0" w:uiPriority="11" w:unhideWhenUsed="0" w:qFormat="1"/>
    <w:lsdException w:name="Body Text 2" w:uiPriority="0"/>
    <w:lsdException w:name="Body Text Indent 2"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qFormat="1"/>
    <w:lsdException w:name="HTML Typewriter" w:uiPriority="0"/>
    <w:lsdException w:name="annotation subject" w:uiPriority="0"/>
    <w:lsdException w:name="No Lis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uiPriority w:val="9"/>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uiPriority w:val="9"/>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uiPriority w:val="9"/>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uiPriority w:val="9"/>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uiPriority w:val="9"/>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uiPriority w:val="9"/>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
    <w:rsid w:val="00F40032"/>
    <w:rPr>
      <w:rFonts w:ascii="Symbol" w:hAnsi="Symbol" w:cs="Symbol"/>
      <w:b/>
      <w:bCs/>
      <w:kern w:val="1"/>
      <w:sz w:val="32"/>
      <w:szCs w:val="32"/>
    </w:rPr>
  </w:style>
  <w:style w:type="character" w:customStyle="1" w:styleId="70">
    <w:name w:val="Заголовок 7 Знак"/>
    <w:aliases w:val="Знак13 Знак"/>
    <w:uiPriority w:val="9"/>
    <w:rsid w:val="00F40032"/>
    <w:rPr>
      <w:rFonts w:ascii="Courier New" w:hAnsi="Courier New" w:cs="Courier New"/>
      <w:sz w:val="24"/>
      <w:szCs w:val="24"/>
    </w:rPr>
  </w:style>
  <w:style w:type="character" w:customStyle="1" w:styleId="80">
    <w:name w:val="Заголовок 8 Знак"/>
    <w:aliases w:val="Знак12 Знак"/>
    <w:uiPriority w:val="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uiPriority w:val="99"/>
    <w:rsid w:val="00F40032"/>
    <w:rPr>
      <w:sz w:val="16"/>
      <w:szCs w:val="16"/>
    </w:rPr>
  </w:style>
  <w:style w:type="character" w:customStyle="1" w:styleId="32">
    <w:name w:val="Заголовок 3 Знак"/>
    <w:aliases w:val=" Знак7 Знак,Heading 3 Char Знак,Знак17 Знак"/>
    <w:uiPriority w:val="9"/>
    <w:rsid w:val="00F40032"/>
    <w:rPr>
      <w:b/>
      <w:i/>
      <w:color w:val="000000"/>
      <w:sz w:val="26"/>
    </w:rPr>
  </w:style>
  <w:style w:type="character" w:customStyle="1" w:styleId="50">
    <w:name w:val="Заголовок 5 Знак"/>
    <w:aliases w:val="Heading 5 Char Знак,Знак15 Знак"/>
    <w:uiPriority w:val="9"/>
    <w:rsid w:val="00F40032"/>
    <w:rPr>
      <w:b/>
      <w:sz w:val="28"/>
    </w:rPr>
  </w:style>
  <w:style w:type="character" w:customStyle="1" w:styleId="61">
    <w:name w:val="Заголовок 6 Знак"/>
    <w:aliases w:val=" Знак11 Знак Знак Знак, Знак11 Знак Знак Знак Знак Знак,Знак14 Знак"/>
    <w:uiPriority w:val="9"/>
    <w:rsid w:val="00F40032"/>
    <w:rPr>
      <w:b/>
      <w:i/>
      <w:color w:val="000000"/>
      <w:sz w:val="26"/>
    </w:rPr>
  </w:style>
  <w:style w:type="character" w:customStyle="1" w:styleId="90">
    <w:name w:val="Заголовок 9 Знак"/>
    <w:aliases w:val="Heading 9 Char Знак,Знак11 Знак"/>
    <w:uiPriority w:val="9"/>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uiPriority w:val="99"/>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uiPriority w:val="10"/>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uiPriority w:val="11"/>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uiPriority w:val="99"/>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uiPriority w:val="10"/>
    <w:qFormat/>
    <w:rsid w:val="00F40032"/>
    <w:pPr>
      <w:spacing w:line="360" w:lineRule="auto"/>
      <w:jc w:val="center"/>
    </w:pPr>
    <w:rPr>
      <w:b/>
      <w:bCs/>
      <w:caps/>
      <w:sz w:val="32"/>
      <w:szCs w:val="20"/>
    </w:rPr>
  </w:style>
  <w:style w:type="paragraph" w:styleId="affffffff8">
    <w:name w:val="Subtitle"/>
    <w:basedOn w:val="a1"/>
    <w:next w:val="a2"/>
    <w:uiPriority w:val="11"/>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uiPriority w:val="99"/>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3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3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uiPriority w:val="99"/>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3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uiPriority w:val="99"/>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iPriority w:val="99"/>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uiPriority w:val="99"/>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6A3815-F8C2-474B-86C1-AF63CFDA1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1</Pages>
  <Words>54</Words>
  <Characters>310</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363</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63</cp:revision>
  <cp:lastPrinted>2009-02-06T05:36:00Z</cp:lastPrinted>
  <dcterms:created xsi:type="dcterms:W3CDTF">2021-08-01T11:32:00Z</dcterms:created>
  <dcterms:modified xsi:type="dcterms:W3CDTF">2021-08-01T14:06:00Z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