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69F8" w14:textId="65037AFC" w:rsidR="00F66ACD" w:rsidRDefault="007660EC" w:rsidP="007660EC">
      <w:r w:rsidRPr="007660EC">
        <w:rPr>
          <w:rFonts w:hint="eastAsia"/>
        </w:rPr>
        <w:t>Щепачева</w:t>
      </w:r>
      <w:r w:rsidRPr="007660EC">
        <w:t xml:space="preserve"> </w:t>
      </w:r>
      <w:r w:rsidRPr="007660EC">
        <w:rPr>
          <w:rFonts w:hint="eastAsia"/>
        </w:rPr>
        <w:t>Инна</w:t>
      </w:r>
      <w:r w:rsidRPr="007660EC">
        <w:t xml:space="preserve"> </w:t>
      </w:r>
      <w:r w:rsidRPr="007660EC">
        <w:rPr>
          <w:rFonts w:hint="eastAsia"/>
        </w:rPr>
        <w:t>Владимировна</w:t>
      </w:r>
      <w:r>
        <w:rPr>
          <w:rFonts w:hint="cs"/>
        </w:rPr>
        <w:t xml:space="preserve"> </w:t>
      </w:r>
      <w:r w:rsidRPr="007660EC">
        <w:rPr>
          <w:rFonts w:hint="eastAsia"/>
        </w:rPr>
        <w:t>Специфика</w:t>
      </w:r>
      <w:r w:rsidRPr="007660EC">
        <w:t xml:space="preserve"> </w:t>
      </w:r>
      <w:r w:rsidRPr="007660EC">
        <w:rPr>
          <w:rFonts w:hint="eastAsia"/>
        </w:rPr>
        <w:t>изображения</w:t>
      </w:r>
      <w:r w:rsidRPr="007660EC">
        <w:t xml:space="preserve"> </w:t>
      </w:r>
      <w:r w:rsidRPr="007660EC">
        <w:rPr>
          <w:rFonts w:hint="eastAsia"/>
        </w:rPr>
        <w:t>афроамериканской</w:t>
      </w:r>
      <w:r w:rsidRPr="007660EC">
        <w:t xml:space="preserve"> </w:t>
      </w:r>
      <w:r w:rsidRPr="007660EC">
        <w:rPr>
          <w:rFonts w:hint="eastAsia"/>
        </w:rPr>
        <w:t>идентичности</w:t>
      </w:r>
      <w:r w:rsidRPr="007660EC">
        <w:t xml:space="preserve"> </w:t>
      </w:r>
      <w:r w:rsidRPr="007660EC">
        <w:rPr>
          <w:rFonts w:hint="eastAsia"/>
        </w:rPr>
        <w:t>в</w:t>
      </w:r>
      <w:r w:rsidRPr="007660EC">
        <w:t xml:space="preserve"> </w:t>
      </w:r>
      <w:r w:rsidRPr="007660EC">
        <w:rPr>
          <w:rFonts w:hint="eastAsia"/>
        </w:rPr>
        <w:t>романах</w:t>
      </w:r>
      <w:r w:rsidRPr="007660EC">
        <w:t xml:space="preserve"> </w:t>
      </w:r>
      <w:r w:rsidRPr="007660EC">
        <w:rPr>
          <w:rFonts w:hint="eastAsia"/>
        </w:rPr>
        <w:t>Персиваля</w:t>
      </w:r>
      <w:r w:rsidRPr="007660EC">
        <w:t xml:space="preserve"> </w:t>
      </w:r>
      <w:r w:rsidRPr="007660EC">
        <w:rPr>
          <w:rFonts w:hint="eastAsia"/>
        </w:rPr>
        <w:t>Эверетта</w:t>
      </w:r>
    </w:p>
    <w:p w14:paraId="04C5C6E9" w14:textId="77777777" w:rsidR="007660EC" w:rsidRDefault="007660EC" w:rsidP="007660EC">
      <w:r>
        <w:rPr>
          <w:rFonts w:hint="eastAsia"/>
        </w:rPr>
        <w:t>ОГЛАВЛЕНИЕ</w:t>
      </w:r>
      <w:r>
        <w:t xml:space="preserve"> </w:t>
      </w:r>
      <w:r>
        <w:rPr>
          <w:rFonts w:hint="eastAsia"/>
        </w:rPr>
        <w:t>ДИССЕРТАЦИИ</w:t>
      </w:r>
    </w:p>
    <w:p w14:paraId="326C7BDD" w14:textId="77777777" w:rsidR="007660EC" w:rsidRDefault="007660EC" w:rsidP="007660EC">
      <w:r>
        <w:rPr>
          <w:rFonts w:hint="eastAsia"/>
        </w:rPr>
        <w:t>кандидат</w:t>
      </w:r>
      <w:r>
        <w:t xml:space="preserve"> </w:t>
      </w:r>
      <w:r>
        <w:rPr>
          <w:rFonts w:hint="eastAsia"/>
        </w:rPr>
        <w:t>наук</w:t>
      </w:r>
      <w:r>
        <w:t xml:space="preserve"> </w:t>
      </w:r>
      <w:r>
        <w:rPr>
          <w:rFonts w:hint="eastAsia"/>
        </w:rPr>
        <w:t>Щепачева</w:t>
      </w:r>
      <w:r>
        <w:t xml:space="preserve"> </w:t>
      </w:r>
      <w:r>
        <w:rPr>
          <w:rFonts w:hint="eastAsia"/>
        </w:rPr>
        <w:t>Инна</w:t>
      </w:r>
      <w:r>
        <w:t xml:space="preserve"> </w:t>
      </w:r>
      <w:r>
        <w:rPr>
          <w:rFonts w:hint="eastAsia"/>
        </w:rPr>
        <w:t>Владимировна</w:t>
      </w:r>
    </w:p>
    <w:p w14:paraId="06D88F00" w14:textId="77777777" w:rsidR="007660EC" w:rsidRDefault="007660EC" w:rsidP="007660EC">
      <w:r>
        <w:rPr>
          <w:rFonts w:hint="eastAsia"/>
        </w:rPr>
        <w:t>ОГЛАВЛЕНИЕ</w:t>
      </w:r>
    </w:p>
    <w:p w14:paraId="3CF2B1F1" w14:textId="77777777" w:rsidR="007660EC" w:rsidRDefault="007660EC" w:rsidP="007660EC"/>
    <w:p w14:paraId="45A13435" w14:textId="77777777" w:rsidR="007660EC" w:rsidRDefault="007660EC" w:rsidP="007660EC">
      <w:r>
        <w:rPr>
          <w:rFonts w:hint="eastAsia"/>
        </w:rPr>
        <w:t>ВВЕДЕНИЕ</w:t>
      </w:r>
    </w:p>
    <w:p w14:paraId="545C9DEF" w14:textId="77777777" w:rsidR="007660EC" w:rsidRDefault="007660EC" w:rsidP="007660EC"/>
    <w:p w14:paraId="0023BB03" w14:textId="77777777" w:rsidR="007660EC" w:rsidRDefault="007660EC" w:rsidP="007660EC">
      <w:r>
        <w:t>3</w:t>
      </w:r>
    </w:p>
    <w:p w14:paraId="75CA05C1" w14:textId="77777777" w:rsidR="007660EC" w:rsidRDefault="007660EC" w:rsidP="007660EC"/>
    <w:p w14:paraId="624BA8A3" w14:textId="77777777" w:rsidR="007660EC" w:rsidRDefault="007660EC" w:rsidP="007660EC">
      <w:r>
        <w:rPr>
          <w:rFonts w:hint="eastAsia"/>
        </w:rPr>
        <w:t>Глава</w:t>
      </w:r>
      <w:r>
        <w:t xml:space="preserve"> I. </w:t>
      </w:r>
      <w:r>
        <w:rPr>
          <w:rFonts w:hint="eastAsia"/>
        </w:rPr>
        <w:t>Место</w:t>
      </w:r>
      <w:r>
        <w:t xml:space="preserve"> </w:t>
      </w:r>
      <w:r>
        <w:rPr>
          <w:rFonts w:hint="eastAsia"/>
        </w:rPr>
        <w:t>Персиваля</w:t>
      </w:r>
      <w:r>
        <w:t xml:space="preserve"> </w:t>
      </w:r>
      <w:r>
        <w:rPr>
          <w:rFonts w:hint="eastAsia"/>
        </w:rPr>
        <w:t>Эверетта</w:t>
      </w:r>
      <w:r>
        <w:t xml:space="preserve"> </w:t>
      </w:r>
      <w:r>
        <w:rPr>
          <w:rFonts w:hint="eastAsia"/>
        </w:rPr>
        <w:t>в</w:t>
      </w:r>
      <w:r>
        <w:t xml:space="preserve"> </w:t>
      </w:r>
      <w:r>
        <w:rPr>
          <w:rFonts w:hint="eastAsia"/>
        </w:rPr>
        <w:t>современном</w:t>
      </w:r>
      <w:r>
        <w:t xml:space="preserve"> </w:t>
      </w:r>
      <w:r>
        <w:rPr>
          <w:rFonts w:hint="eastAsia"/>
        </w:rPr>
        <w:t>литературном</w:t>
      </w:r>
      <w:r>
        <w:t xml:space="preserve"> 15 </w:t>
      </w:r>
      <w:r>
        <w:rPr>
          <w:rFonts w:hint="eastAsia"/>
        </w:rPr>
        <w:t>процессе</w:t>
      </w:r>
      <w:r>
        <w:t xml:space="preserve"> </w:t>
      </w:r>
      <w:r>
        <w:rPr>
          <w:rFonts w:hint="eastAsia"/>
        </w:rPr>
        <w:t>США</w:t>
      </w:r>
    </w:p>
    <w:p w14:paraId="0B915042" w14:textId="77777777" w:rsidR="007660EC" w:rsidRDefault="007660EC" w:rsidP="007660EC"/>
    <w:p w14:paraId="60C09BB0" w14:textId="77777777" w:rsidR="007660EC" w:rsidRDefault="007660EC" w:rsidP="007660EC">
      <w:r>
        <w:rPr>
          <w:rFonts w:hint="eastAsia"/>
        </w:rPr>
        <w:t>Глава</w:t>
      </w:r>
      <w:r>
        <w:t xml:space="preserve"> II. </w:t>
      </w:r>
      <w:r>
        <w:rPr>
          <w:rFonts w:hint="eastAsia"/>
        </w:rPr>
        <w:t>Американские</w:t>
      </w:r>
      <w:r>
        <w:t xml:space="preserve"> </w:t>
      </w:r>
      <w:r>
        <w:rPr>
          <w:rFonts w:hint="eastAsia"/>
        </w:rPr>
        <w:t>культурные</w:t>
      </w:r>
      <w:r>
        <w:t xml:space="preserve"> </w:t>
      </w:r>
      <w:r>
        <w:rPr>
          <w:rFonts w:hint="eastAsia"/>
        </w:rPr>
        <w:t>понятия</w:t>
      </w:r>
      <w:r>
        <w:t xml:space="preserve"> </w:t>
      </w:r>
      <w:r>
        <w:rPr>
          <w:rFonts w:hint="eastAsia"/>
        </w:rPr>
        <w:t>и</w:t>
      </w:r>
      <w:r>
        <w:t xml:space="preserve"> </w:t>
      </w:r>
      <w:r>
        <w:rPr>
          <w:rFonts w:hint="eastAsia"/>
        </w:rPr>
        <w:t>национальный</w:t>
      </w:r>
      <w:r>
        <w:t xml:space="preserve"> 23 </w:t>
      </w:r>
      <w:r>
        <w:rPr>
          <w:rFonts w:hint="eastAsia"/>
        </w:rPr>
        <w:t>американский</w:t>
      </w:r>
      <w:r>
        <w:t xml:space="preserve"> </w:t>
      </w:r>
      <w:r>
        <w:rPr>
          <w:rFonts w:hint="eastAsia"/>
        </w:rPr>
        <w:t>характер</w:t>
      </w:r>
      <w:r>
        <w:t xml:space="preserve"> </w:t>
      </w:r>
      <w:r>
        <w:rPr>
          <w:rFonts w:hint="eastAsia"/>
        </w:rPr>
        <w:t>в</w:t>
      </w:r>
      <w:r>
        <w:t xml:space="preserve"> </w:t>
      </w:r>
      <w:r>
        <w:rPr>
          <w:rFonts w:hint="eastAsia"/>
        </w:rPr>
        <w:t>романах</w:t>
      </w:r>
      <w:r>
        <w:t xml:space="preserve"> </w:t>
      </w:r>
      <w:r>
        <w:rPr>
          <w:rFonts w:hint="eastAsia"/>
        </w:rPr>
        <w:t>П</w:t>
      </w:r>
      <w:r>
        <w:t xml:space="preserve">. </w:t>
      </w:r>
      <w:r>
        <w:rPr>
          <w:rFonts w:hint="eastAsia"/>
        </w:rPr>
        <w:t>Эверетта</w:t>
      </w:r>
    </w:p>
    <w:p w14:paraId="5821931E" w14:textId="77777777" w:rsidR="007660EC" w:rsidRDefault="007660EC" w:rsidP="007660EC"/>
    <w:p w14:paraId="1B15BA1F" w14:textId="77777777" w:rsidR="007660EC" w:rsidRDefault="007660EC" w:rsidP="007660EC">
      <w:r>
        <w:t xml:space="preserve">2.1. </w:t>
      </w:r>
      <w:r>
        <w:rPr>
          <w:rFonts w:hint="eastAsia"/>
        </w:rPr>
        <w:t>Феномен</w:t>
      </w:r>
      <w:r>
        <w:t xml:space="preserve"> </w:t>
      </w:r>
      <w:r>
        <w:rPr>
          <w:rFonts w:hint="eastAsia"/>
        </w:rPr>
        <w:t>«</w:t>
      </w:r>
      <w:r>
        <w:rPr>
          <w:rFonts w:hint="eastAsia"/>
        </w:rPr>
        <w:t>американской</w:t>
      </w:r>
      <w:r>
        <w:t xml:space="preserve"> </w:t>
      </w:r>
      <w:r>
        <w:rPr>
          <w:rFonts w:hint="eastAsia"/>
        </w:rPr>
        <w:t>мечты</w:t>
      </w:r>
      <w:r>
        <w:rPr>
          <w:rFonts w:hint="eastAsia"/>
        </w:rPr>
        <w:t>»</w:t>
      </w:r>
      <w:r>
        <w:t xml:space="preserve"> </w:t>
      </w:r>
      <w:r>
        <w:rPr>
          <w:rFonts w:hint="eastAsia"/>
        </w:rPr>
        <w:t>и</w:t>
      </w:r>
      <w:r>
        <w:t xml:space="preserve"> </w:t>
      </w:r>
      <w:r>
        <w:rPr>
          <w:rFonts w:hint="eastAsia"/>
        </w:rPr>
        <w:t>его</w:t>
      </w:r>
      <w:r>
        <w:t xml:space="preserve"> </w:t>
      </w:r>
      <w:r>
        <w:rPr>
          <w:rFonts w:hint="eastAsia"/>
        </w:rPr>
        <w:t>интерпретация</w:t>
      </w:r>
      <w:r>
        <w:t xml:space="preserve"> </w:t>
      </w:r>
      <w:r>
        <w:rPr>
          <w:rFonts w:hint="eastAsia"/>
        </w:rPr>
        <w:t>в</w:t>
      </w:r>
      <w:r>
        <w:t xml:space="preserve"> </w:t>
      </w:r>
      <w:r>
        <w:rPr>
          <w:rFonts w:hint="eastAsia"/>
        </w:rPr>
        <w:t>романах</w:t>
      </w:r>
      <w:r>
        <w:t xml:space="preserve"> </w:t>
      </w:r>
      <w:r>
        <w:rPr>
          <w:rFonts w:hint="eastAsia"/>
        </w:rPr>
        <w:t>П</w:t>
      </w:r>
      <w:r>
        <w:t xml:space="preserve">. 23 </w:t>
      </w:r>
      <w:r>
        <w:rPr>
          <w:rFonts w:hint="eastAsia"/>
        </w:rPr>
        <w:t>Эверетта</w:t>
      </w:r>
    </w:p>
    <w:p w14:paraId="2B91F108" w14:textId="77777777" w:rsidR="007660EC" w:rsidRDefault="007660EC" w:rsidP="007660EC"/>
    <w:p w14:paraId="18D89B79" w14:textId="77777777" w:rsidR="007660EC" w:rsidRDefault="007660EC" w:rsidP="007660EC">
      <w:r>
        <w:t xml:space="preserve">2.2. </w:t>
      </w:r>
      <w:r>
        <w:rPr>
          <w:rFonts w:hint="eastAsia"/>
        </w:rPr>
        <w:t>Поэтика</w:t>
      </w:r>
      <w:r>
        <w:t xml:space="preserve"> </w:t>
      </w:r>
      <w:r>
        <w:rPr>
          <w:rFonts w:hint="eastAsia"/>
        </w:rPr>
        <w:t>абсурда</w:t>
      </w:r>
      <w:r>
        <w:t xml:space="preserve"> </w:t>
      </w:r>
      <w:r>
        <w:rPr>
          <w:rFonts w:hint="eastAsia"/>
        </w:rPr>
        <w:t>и</w:t>
      </w:r>
      <w:r>
        <w:t xml:space="preserve"> </w:t>
      </w:r>
      <w:r>
        <w:rPr>
          <w:rFonts w:hint="eastAsia"/>
        </w:rPr>
        <w:t>пародирование</w:t>
      </w:r>
      <w:r>
        <w:t xml:space="preserve"> </w:t>
      </w:r>
      <w:r>
        <w:rPr>
          <w:rFonts w:hint="eastAsia"/>
        </w:rPr>
        <w:t>американских</w:t>
      </w:r>
      <w:r>
        <w:t xml:space="preserve"> </w:t>
      </w:r>
      <w:r>
        <w:rPr>
          <w:rFonts w:hint="eastAsia"/>
        </w:rPr>
        <w:t>реалий</w:t>
      </w:r>
      <w:r>
        <w:t xml:space="preserve"> </w:t>
      </w:r>
      <w:r>
        <w:rPr>
          <w:rFonts w:hint="eastAsia"/>
        </w:rPr>
        <w:t>в</w:t>
      </w:r>
      <w:r>
        <w:t xml:space="preserve"> </w:t>
      </w:r>
      <w:r>
        <w:rPr>
          <w:rFonts w:hint="eastAsia"/>
        </w:rPr>
        <w:t>романе</w:t>
      </w:r>
      <w:r>
        <w:t xml:space="preserve"> 36 </w:t>
      </w:r>
      <w:r>
        <w:rPr>
          <w:rFonts w:hint="eastAsia"/>
        </w:rPr>
        <w:t>«</w:t>
      </w:r>
      <w:r>
        <w:rPr>
          <w:rFonts w:hint="eastAsia"/>
        </w:rPr>
        <w:t>Глиф</w:t>
      </w:r>
      <w:r>
        <w:rPr>
          <w:rFonts w:hint="eastAsia"/>
        </w:rPr>
        <w:t>»</w:t>
      </w:r>
    </w:p>
    <w:p w14:paraId="48D12315" w14:textId="77777777" w:rsidR="007660EC" w:rsidRDefault="007660EC" w:rsidP="007660EC"/>
    <w:p w14:paraId="1A3BCA54" w14:textId="77777777" w:rsidR="007660EC" w:rsidRDefault="007660EC" w:rsidP="007660EC">
      <w:r>
        <w:t xml:space="preserve">2.3. </w:t>
      </w:r>
      <w:r>
        <w:rPr>
          <w:rFonts w:hint="eastAsia"/>
        </w:rPr>
        <w:t>Стереотипы</w:t>
      </w:r>
      <w:r>
        <w:t xml:space="preserve"> </w:t>
      </w:r>
      <w:r>
        <w:rPr>
          <w:rFonts w:hint="eastAsia"/>
        </w:rPr>
        <w:t>американского</w:t>
      </w:r>
      <w:r>
        <w:t xml:space="preserve"> </w:t>
      </w:r>
      <w:r>
        <w:rPr>
          <w:rFonts w:hint="eastAsia"/>
        </w:rPr>
        <w:t>национального</w:t>
      </w:r>
      <w:r>
        <w:t xml:space="preserve"> </w:t>
      </w:r>
      <w:r>
        <w:rPr>
          <w:rFonts w:hint="eastAsia"/>
        </w:rPr>
        <w:t>сознания</w:t>
      </w:r>
      <w:r>
        <w:t xml:space="preserve"> </w:t>
      </w:r>
      <w:r>
        <w:rPr>
          <w:rFonts w:hint="eastAsia"/>
        </w:rPr>
        <w:t>в</w:t>
      </w:r>
      <w:r>
        <w:t xml:space="preserve"> </w:t>
      </w:r>
      <w:r>
        <w:rPr>
          <w:rFonts w:hint="eastAsia"/>
        </w:rPr>
        <w:t>романе</w:t>
      </w:r>
      <w:r>
        <w:t xml:space="preserve"> 50 </w:t>
      </w:r>
      <w:r>
        <w:rPr>
          <w:rFonts w:hint="eastAsia"/>
        </w:rPr>
        <w:t>«</w:t>
      </w:r>
      <w:r>
        <w:rPr>
          <w:rFonts w:hint="eastAsia"/>
        </w:rPr>
        <w:t>Американская</w:t>
      </w:r>
      <w:r>
        <w:t xml:space="preserve"> </w:t>
      </w:r>
      <w:r>
        <w:rPr>
          <w:rFonts w:hint="eastAsia"/>
        </w:rPr>
        <w:t>пустыня</w:t>
      </w:r>
      <w:r>
        <w:rPr>
          <w:rFonts w:hint="eastAsia"/>
        </w:rPr>
        <w:t>»</w:t>
      </w:r>
    </w:p>
    <w:p w14:paraId="02CDA900" w14:textId="77777777" w:rsidR="007660EC" w:rsidRDefault="007660EC" w:rsidP="007660EC"/>
    <w:p w14:paraId="26D9061F" w14:textId="77777777" w:rsidR="007660EC" w:rsidRDefault="007660EC" w:rsidP="007660EC">
      <w:r>
        <w:rPr>
          <w:rFonts w:hint="eastAsia"/>
        </w:rPr>
        <w:t>Глава</w:t>
      </w:r>
      <w:r>
        <w:t xml:space="preserve"> III. </w:t>
      </w:r>
      <w:r>
        <w:rPr>
          <w:rFonts w:hint="eastAsia"/>
        </w:rPr>
        <w:t>Афроамериканский</w:t>
      </w:r>
      <w:r>
        <w:t xml:space="preserve"> </w:t>
      </w:r>
      <w:r>
        <w:rPr>
          <w:rFonts w:hint="eastAsia"/>
        </w:rPr>
        <w:t>компонент</w:t>
      </w:r>
      <w:r>
        <w:t xml:space="preserve"> </w:t>
      </w:r>
      <w:r>
        <w:rPr>
          <w:rFonts w:hint="eastAsia"/>
        </w:rPr>
        <w:t>в</w:t>
      </w:r>
      <w:r>
        <w:t xml:space="preserve"> </w:t>
      </w:r>
      <w:r>
        <w:rPr>
          <w:rFonts w:hint="eastAsia"/>
        </w:rPr>
        <w:t>творчестве</w:t>
      </w:r>
      <w:r>
        <w:t xml:space="preserve"> </w:t>
      </w:r>
      <w:r>
        <w:rPr>
          <w:rFonts w:hint="eastAsia"/>
        </w:rPr>
        <w:t>П</w:t>
      </w:r>
      <w:r>
        <w:t xml:space="preserve">. </w:t>
      </w:r>
      <w:r>
        <w:rPr>
          <w:rFonts w:hint="eastAsia"/>
        </w:rPr>
        <w:t>Эверетта</w:t>
      </w:r>
    </w:p>
    <w:p w14:paraId="6ECC91AD" w14:textId="77777777" w:rsidR="007660EC" w:rsidRDefault="007660EC" w:rsidP="007660EC"/>
    <w:p w14:paraId="38FD9674" w14:textId="77777777" w:rsidR="007660EC" w:rsidRDefault="007660EC" w:rsidP="007660EC">
      <w:r>
        <w:t xml:space="preserve">3.1. </w:t>
      </w:r>
      <w:r>
        <w:rPr>
          <w:rFonts w:hint="eastAsia"/>
        </w:rPr>
        <w:t>Особенности</w:t>
      </w:r>
      <w:r>
        <w:t xml:space="preserve"> </w:t>
      </w:r>
      <w:r>
        <w:rPr>
          <w:rFonts w:hint="eastAsia"/>
        </w:rPr>
        <w:t>афроамериканской</w:t>
      </w:r>
      <w:r>
        <w:t xml:space="preserve"> </w:t>
      </w:r>
      <w:r>
        <w:rPr>
          <w:rFonts w:hint="eastAsia"/>
        </w:rPr>
        <w:t>литературной</w:t>
      </w:r>
      <w:r>
        <w:t xml:space="preserve"> </w:t>
      </w:r>
      <w:r>
        <w:rPr>
          <w:rFonts w:hint="eastAsia"/>
        </w:rPr>
        <w:t>традиции</w:t>
      </w:r>
    </w:p>
    <w:p w14:paraId="7381BCAD" w14:textId="77777777" w:rsidR="007660EC" w:rsidRDefault="007660EC" w:rsidP="007660EC"/>
    <w:p w14:paraId="53301F33" w14:textId="77777777" w:rsidR="007660EC" w:rsidRDefault="007660EC" w:rsidP="007660EC">
      <w:r>
        <w:t xml:space="preserve">3.2. </w:t>
      </w:r>
      <w:r>
        <w:rPr>
          <w:rFonts w:hint="eastAsia"/>
        </w:rPr>
        <w:t>Образ</w:t>
      </w:r>
      <w:r>
        <w:t xml:space="preserve"> </w:t>
      </w:r>
      <w:r>
        <w:rPr>
          <w:rFonts w:hint="eastAsia"/>
        </w:rPr>
        <w:t>афроамериканца</w:t>
      </w:r>
      <w:r>
        <w:t xml:space="preserve"> </w:t>
      </w:r>
      <w:r>
        <w:rPr>
          <w:rFonts w:hint="eastAsia"/>
        </w:rPr>
        <w:t>в</w:t>
      </w:r>
      <w:r>
        <w:t xml:space="preserve"> </w:t>
      </w:r>
      <w:r>
        <w:rPr>
          <w:rFonts w:hint="eastAsia"/>
        </w:rPr>
        <w:t>романах</w:t>
      </w:r>
      <w:r>
        <w:t xml:space="preserve"> </w:t>
      </w:r>
      <w:r>
        <w:rPr>
          <w:rFonts w:hint="eastAsia"/>
        </w:rPr>
        <w:t>П</w:t>
      </w:r>
      <w:r>
        <w:t xml:space="preserve">. </w:t>
      </w:r>
      <w:r>
        <w:rPr>
          <w:rFonts w:hint="eastAsia"/>
        </w:rPr>
        <w:t>Эверетта</w:t>
      </w:r>
    </w:p>
    <w:p w14:paraId="7829C629" w14:textId="77777777" w:rsidR="007660EC" w:rsidRDefault="007660EC" w:rsidP="007660EC"/>
    <w:p w14:paraId="75A3FC8A" w14:textId="77777777" w:rsidR="007660EC" w:rsidRDefault="007660EC" w:rsidP="007660EC">
      <w:r>
        <w:rPr>
          <w:rFonts w:hint="eastAsia"/>
        </w:rPr>
        <w:t>ЗАКЛЮЧЕНИЕ</w:t>
      </w:r>
    </w:p>
    <w:p w14:paraId="2F1C3ED5" w14:textId="77777777" w:rsidR="007660EC" w:rsidRDefault="007660EC" w:rsidP="007660EC"/>
    <w:p w14:paraId="69A33F3A" w14:textId="77777777" w:rsidR="007660EC" w:rsidRDefault="007660EC" w:rsidP="007660EC">
      <w:r>
        <w:t>128</w:t>
      </w:r>
    </w:p>
    <w:p w14:paraId="36BD89B5" w14:textId="77777777" w:rsidR="007660EC" w:rsidRDefault="007660EC" w:rsidP="007660EC"/>
    <w:p w14:paraId="2058C557" w14:textId="77777777" w:rsidR="007660EC" w:rsidRDefault="007660EC" w:rsidP="007660EC">
      <w:r>
        <w:rPr>
          <w:rFonts w:hint="eastAsia"/>
        </w:rPr>
        <w:t>СПИСОК</w:t>
      </w:r>
      <w:r>
        <w:t xml:space="preserve"> </w:t>
      </w:r>
      <w:r>
        <w:rPr>
          <w:rFonts w:hint="eastAsia"/>
        </w:rPr>
        <w:t>ЛИТЕРАТУРЫ</w:t>
      </w:r>
    </w:p>
    <w:p w14:paraId="08975341" w14:textId="77777777" w:rsidR="007660EC" w:rsidRDefault="007660EC" w:rsidP="007660EC"/>
    <w:p w14:paraId="6C285A9E" w14:textId="3061A461" w:rsidR="007660EC" w:rsidRPr="007660EC" w:rsidRDefault="007660EC" w:rsidP="007660EC">
      <w:r>
        <w:t>134</w:t>
      </w:r>
    </w:p>
    <w:sectPr w:rsidR="007660EC" w:rsidRPr="007660EC" w:rsidSect="001F5EE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81CF" w14:textId="77777777" w:rsidR="001F5EE5" w:rsidRDefault="001F5EE5">
      <w:pPr>
        <w:spacing w:after="0" w:line="240" w:lineRule="auto"/>
      </w:pPr>
      <w:r>
        <w:separator/>
      </w:r>
    </w:p>
  </w:endnote>
  <w:endnote w:type="continuationSeparator" w:id="0">
    <w:p w14:paraId="36CD2B54" w14:textId="77777777" w:rsidR="001F5EE5" w:rsidRDefault="001F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2EA9" w14:textId="77777777" w:rsidR="001F5EE5" w:rsidRDefault="001F5EE5"/>
    <w:p w14:paraId="0380C185" w14:textId="77777777" w:rsidR="001F5EE5" w:rsidRDefault="001F5EE5"/>
    <w:p w14:paraId="7D8CC0A9" w14:textId="77777777" w:rsidR="001F5EE5" w:rsidRDefault="001F5EE5"/>
    <w:p w14:paraId="1BC82030" w14:textId="77777777" w:rsidR="001F5EE5" w:rsidRDefault="001F5EE5"/>
    <w:p w14:paraId="6787909A" w14:textId="77777777" w:rsidR="001F5EE5" w:rsidRDefault="001F5EE5"/>
    <w:p w14:paraId="56C34281" w14:textId="77777777" w:rsidR="001F5EE5" w:rsidRDefault="001F5EE5"/>
    <w:p w14:paraId="1BDB318C" w14:textId="77777777" w:rsidR="001F5EE5" w:rsidRDefault="001F5EE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A9D29C6" wp14:editId="4A5854A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4255" w14:textId="77777777" w:rsidR="001F5EE5" w:rsidRDefault="001F5E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D29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FB4255" w14:textId="77777777" w:rsidR="001F5EE5" w:rsidRDefault="001F5E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30883CD" w14:textId="77777777" w:rsidR="001F5EE5" w:rsidRDefault="001F5EE5"/>
    <w:p w14:paraId="38B5354D" w14:textId="77777777" w:rsidR="001F5EE5" w:rsidRDefault="001F5EE5"/>
    <w:p w14:paraId="1ACA9F0B" w14:textId="77777777" w:rsidR="001F5EE5" w:rsidRDefault="001F5EE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9B4DF64" wp14:editId="6AEACCC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774E" w14:textId="77777777" w:rsidR="001F5EE5" w:rsidRDefault="001F5EE5"/>
                          <w:p w14:paraId="1DF4C0C2" w14:textId="77777777" w:rsidR="001F5EE5" w:rsidRDefault="001F5EE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4DF6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6B3774E" w14:textId="77777777" w:rsidR="001F5EE5" w:rsidRDefault="001F5EE5"/>
                    <w:p w14:paraId="1DF4C0C2" w14:textId="77777777" w:rsidR="001F5EE5" w:rsidRDefault="001F5EE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443B31" w14:textId="77777777" w:rsidR="001F5EE5" w:rsidRDefault="001F5EE5"/>
    <w:p w14:paraId="569FAA9B" w14:textId="77777777" w:rsidR="001F5EE5" w:rsidRDefault="001F5EE5">
      <w:pPr>
        <w:rPr>
          <w:sz w:val="2"/>
          <w:szCs w:val="2"/>
        </w:rPr>
      </w:pPr>
    </w:p>
    <w:p w14:paraId="4660D40D" w14:textId="77777777" w:rsidR="001F5EE5" w:rsidRDefault="001F5EE5"/>
    <w:p w14:paraId="0BB3C51A" w14:textId="77777777" w:rsidR="001F5EE5" w:rsidRDefault="001F5EE5">
      <w:pPr>
        <w:spacing w:after="0" w:line="240" w:lineRule="auto"/>
      </w:pPr>
    </w:p>
  </w:footnote>
  <w:footnote w:type="continuationSeparator" w:id="0">
    <w:p w14:paraId="75408EC0" w14:textId="77777777" w:rsidR="001F5EE5" w:rsidRDefault="001F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EE5"/>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36895</TotalTime>
  <Pages>2</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5054</cp:revision>
  <cp:lastPrinted>2009-02-06T05:36:00Z</cp:lastPrinted>
  <dcterms:created xsi:type="dcterms:W3CDTF">2024-01-07T13:43:00Z</dcterms:created>
  <dcterms:modified xsi:type="dcterms:W3CDTF">2024-03-06T22:45:00Z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