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32E" w:rsidRDefault="009376E2" w:rsidP="009376E2">
      <w:pPr>
        <w:rPr>
          <w:rFonts w:ascii="Times New Roman" w:eastAsia="Times New Roman" w:hAnsi="Times New Roman" w:cs="Times New Roman"/>
          <w:kern w:val="0"/>
          <w:sz w:val="28"/>
          <w:szCs w:val="28"/>
          <w:lang w:eastAsia="ru-RU"/>
        </w:rPr>
      </w:pPr>
      <w:bookmarkStart w:id="0" w:name="_GoBack"/>
      <w:r w:rsidRPr="009376E2">
        <w:rPr>
          <w:rFonts w:ascii="Times New Roman" w:eastAsia="Times New Roman" w:hAnsi="Times New Roman" w:cs="Times New Roman" w:hint="eastAsia"/>
          <w:kern w:val="0"/>
          <w:sz w:val="28"/>
          <w:szCs w:val="28"/>
          <w:lang w:eastAsia="ru-RU"/>
        </w:rPr>
        <w:t>Гізатулін</w:t>
      </w:r>
      <w:r w:rsidRPr="009376E2">
        <w:rPr>
          <w:rFonts w:ascii="Times New Roman" w:eastAsia="Times New Roman" w:hAnsi="Times New Roman" w:cs="Times New Roman"/>
          <w:kern w:val="0"/>
          <w:sz w:val="28"/>
          <w:szCs w:val="28"/>
          <w:lang w:eastAsia="ru-RU"/>
        </w:rPr>
        <w:t xml:space="preserve"> </w:t>
      </w:r>
      <w:r w:rsidRPr="009376E2">
        <w:rPr>
          <w:rFonts w:ascii="Times New Roman" w:eastAsia="Times New Roman" w:hAnsi="Times New Roman" w:cs="Times New Roman" w:hint="eastAsia"/>
          <w:kern w:val="0"/>
          <w:sz w:val="28"/>
          <w:szCs w:val="28"/>
          <w:lang w:eastAsia="ru-RU"/>
        </w:rPr>
        <w:t>Артем</w:t>
      </w:r>
      <w:r w:rsidRPr="009376E2">
        <w:rPr>
          <w:rFonts w:ascii="Times New Roman" w:eastAsia="Times New Roman" w:hAnsi="Times New Roman" w:cs="Times New Roman"/>
          <w:kern w:val="0"/>
          <w:sz w:val="28"/>
          <w:szCs w:val="28"/>
          <w:lang w:eastAsia="ru-RU"/>
        </w:rPr>
        <w:t xml:space="preserve"> </w:t>
      </w:r>
      <w:r w:rsidRPr="009376E2">
        <w:rPr>
          <w:rFonts w:ascii="Times New Roman" w:eastAsia="Times New Roman" w:hAnsi="Times New Roman" w:cs="Times New Roman" w:hint="eastAsia"/>
          <w:kern w:val="0"/>
          <w:sz w:val="28"/>
          <w:szCs w:val="28"/>
          <w:lang w:eastAsia="ru-RU"/>
        </w:rPr>
        <w:t>Махмутович</w:t>
      </w:r>
      <w:r w:rsidRPr="009376E2">
        <w:rPr>
          <w:rFonts w:ascii="Times New Roman" w:eastAsia="Times New Roman" w:hAnsi="Times New Roman" w:cs="Times New Roman"/>
          <w:kern w:val="0"/>
          <w:sz w:val="28"/>
          <w:szCs w:val="28"/>
          <w:lang w:eastAsia="ru-RU"/>
        </w:rPr>
        <w:t xml:space="preserve">. </w:t>
      </w:r>
      <w:r w:rsidRPr="009376E2">
        <w:rPr>
          <w:rFonts w:ascii="Times New Roman" w:eastAsia="Times New Roman" w:hAnsi="Times New Roman" w:cs="Times New Roman" w:hint="eastAsia"/>
          <w:kern w:val="0"/>
          <w:sz w:val="28"/>
          <w:szCs w:val="28"/>
          <w:lang w:eastAsia="ru-RU"/>
        </w:rPr>
        <w:t>Нелінійні</w:t>
      </w:r>
      <w:r w:rsidRPr="009376E2">
        <w:rPr>
          <w:rFonts w:ascii="Times New Roman" w:eastAsia="Times New Roman" w:hAnsi="Times New Roman" w:cs="Times New Roman"/>
          <w:kern w:val="0"/>
          <w:sz w:val="28"/>
          <w:szCs w:val="28"/>
          <w:lang w:eastAsia="ru-RU"/>
        </w:rPr>
        <w:t xml:space="preserve"> </w:t>
      </w:r>
      <w:r w:rsidRPr="009376E2">
        <w:rPr>
          <w:rFonts w:ascii="Times New Roman" w:eastAsia="Times New Roman" w:hAnsi="Times New Roman" w:cs="Times New Roman" w:hint="eastAsia"/>
          <w:kern w:val="0"/>
          <w:sz w:val="28"/>
          <w:szCs w:val="28"/>
          <w:lang w:eastAsia="ru-RU"/>
        </w:rPr>
        <w:t>адаптивні</w:t>
      </w:r>
      <w:r w:rsidRPr="009376E2">
        <w:rPr>
          <w:rFonts w:ascii="Times New Roman" w:eastAsia="Times New Roman" w:hAnsi="Times New Roman" w:cs="Times New Roman"/>
          <w:kern w:val="0"/>
          <w:sz w:val="28"/>
          <w:szCs w:val="28"/>
          <w:lang w:eastAsia="ru-RU"/>
        </w:rPr>
        <w:t xml:space="preserve"> </w:t>
      </w:r>
      <w:r w:rsidRPr="009376E2">
        <w:rPr>
          <w:rFonts w:ascii="Times New Roman" w:eastAsia="Times New Roman" w:hAnsi="Times New Roman" w:cs="Times New Roman" w:hint="eastAsia"/>
          <w:kern w:val="0"/>
          <w:sz w:val="28"/>
          <w:szCs w:val="28"/>
          <w:lang w:eastAsia="ru-RU"/>
        </w:rPr>
        <w:t>методи</w:t>
      </w:r>
      <w:r w:rsidRPr="009376E2">
        <w:rPr>
          <w:rFonts w:ascii="Times New Roman" w:eastAsia="Times New Roman" w:hAnsi="Times New Roman" w:cs="Times New Roman"/>
          <w:kern w:val="0"/>
          <w:sz w:val="28"/>
          <w:szCs w:val="28"/>
          <w:lang w:eastAsia="ru-RU"/>
        </w:rPr>
        <w:t xml:space="preserve"> </w:t>
      </w:r>
      <w:r w:rsidRPr="009376E2">
        <w:rPr>
          <w:rFonts w:ascii="Times New Roman" w:eastAsia="Times New Roman" w:hAnsi="Times New Roman" w:cs="Times New Roman" w:hint="eastAsia"/>
          <w:kern w:val="0"/>
          <w:sz w:val="28"/>
          <w:szCs w:val="28"/>
          <w:lang w:eastAsia="ru-RU"/>
        </w:rPr>
        <w:t>короткострокового</w:t>
      </w:r>
      <w:r w:rsidRPr="009376E2">
        <w:rPr>
          <w:rFonts w:ascii="Times New Roman" w:eastAsia="Times New Roman" w:hAnsi="Times New Roman" w:cs="Times New Roman"/>
          <w:kern w:val="0"/>
          <w:sz w:val="28"/>
          <w:szCs w:val="28"/>
          <w:lang w:eastAsia="ru-RU"/>
        </w:rPr>
        <w:t xml:space="preserve"> </w:t>
      </w:r>
      <w:r w:rsidRPr="009376E2">
        <w:rPr>
          <w:rFonts w:ascii="Times New Roman" w:eastAsia="Times New Roman" w:hAnsi="Times New Roman" w:cs="Times New Roman" w:hint="eastAsia"/>
          <w:kern w:val="0"/>
          <w:sz w:val="28"/>
          <w:szCs w:val="28"/>
          <w:lang w:eastAsia="ru-RU"/>
        </w:rPr>
        <w:t>прогнозування</w:t>
      </w:r>
      <w:r w:rsidRPr="009376E2">
        <w:rPr>
          <w:rFonts w:ascii="Times New Roman" w:eastAsia="Times New Roman" w:hAnsi="Times New Roman" w:cs="Times New Roman"/>
          <w:kern w:val="0"/>
          <w:sz w:val="28"/>
          <w:szCs w:val="28"/>
          <w:lang w:eastAsia="ru-RU"/>
        </w:rPr>
        <w:t xml:space="preserve"> </w:t>
      </w:r>
      <w:r w:rsidRPr="009376E2">
        <w:rPr>
          <w:rFonts w:ascii="Times New Roman" w:eastAsia="Times New Roman" w:hAnsi="Times New Roman" w:cs="Times New Roman" w:hint="eastAsia"/>
          <w:kern w:val="0"/>
          <w:sz w:val="28"/>
          <w:szCs w:val="28"/>
          <w:lang w:eastAsia="ru-RU"/>
        </w:rPr>
        <w:t>в</w:t>
      </w:r>
      <w:r w:rsidRPr="009376E2">
        <w:rPr>
          <w:rFonts w:ascii="Times New Roman" w:eastAsia="Times New Roman" w:hAnsi="Times New Roman" w:cs="Times New Roman"/>
          <w:kern w:val="0"/>
          <w:sz w:val="28"/>
          <w:szCs w:val="28"/>
          <w:lang w:eastAsia="ru-RU"/>
        </w:rPr>
        <w:t xml:space="preserve"> </w:t>
      </w:r>
      <w:r w:rsidRPr="009376E2">
        <w:rPr>
          <w:rFonts w:ascii="Times New Roman" w:eastAsia="Times New Roman" w:hAnsi="Times New Roman" w:cs="Times New Roman" w:hint="eastAsia"/>
          <w:kern w:val="0"/>
          <w:sz w:val="28"/>
          <w:szCs w:val="28"/>
          <w:lang w:eastAsia="ru-RU"/>
        </w:rPr>
        <w:t>управлінні</w:t>
      </w:r>
      <w:r w:rsidRPr="009376E2">
        <w:rPr>
          <w:rFonts w:ascii="Times New Roman" w:eastAsia="Times New Roman" w:hAnsi="Times New Roman" w:cs="Times New Roman"/>
          <w:kern w:val="0"/>
          <w:sz w:val="28"/>
          <w:szCs w:val="28"/>
          <w:lang w:eastAsia="ru-RU"/>
        </w:rPr>
        <w:t xml:space="preserve"> </w:t>
      </w:r>
      <w:r w:rsidRPr="009376E2">
        <w:rPr>
          <w:rFonts w:ascii="Times New Roman" w:eastAsia="Times New Roman" w:hAnsi="Times New Roman" w:cs="Times New Roman" w:hint="eastAsia"/>
          <w:kern w:val="0"/>
          <w:sz w:val="28"/>
          <w:szCs w:val="28"/>
          <w:lang w:eastAsia="ru-RU"/>
        </w:rPr>
        <w:t>торговою</w:t>
      </w:r>
      <w:r w:rsidRPr="009376E2">
        <w:rPr>
          <w:rFonts w:ascii="Times New Roman" w:eastAsia="Times New Roman" w:hAnsi="Times New Roman" w:cs="Times New Roman"/>
          <w:kern w:val="0"/>
          <w:sz w:val="28"/>
          <w:szCs w:val="28"/>
          <w:lang w:eastAsia="ru-RU"/>
        </w:rPr>
        <w:t xml:space="preserve"> </w:t>
      </w:r>
      <w:r w:rsidRPr="009376E2">
        <w:rPr>
          <w:rFonts w:ascii="Times New Roman" w:eastAsia="Times New Roman" w:hAnsi="Times New Roman" w:cs="Times New Roman" w:hint="eastAsia"/>
          <w:kern w:val="0"/>
          <w:sz w:val="28"/>
          <w:szCs w:val="28"/>
          <w:lang w:eastAsia="ru-RU"/>
        </w:rPr>
        <w:t>позицією</w:t>
      </w:r>
      <w:r w:rsidRPr="009376E2">
        <w:rPr>
          <w:rFonts w:ascii="Times New Roman" w:eastAsia="Times New Roman" w:hAnsi="Times New Roman" w:cs="Times New Roman"/>
          <w:kern w:val="0"/>
          <w:sz w:val="28"/>
          <w:szCs w:val="28"/>
          <w:lang w:eastAsia="ru-RU"/>
        </w:rPr>
        <w:t xml:space="preserve"> </w:t>
      </w:r>
      <w:proofErr w:type="gramStart"/>
      <w:r w:rsidRPr="009376E2">
        <w:rPr>
          <w:rFonts w:ascii="Times New Roman" w:eastAsia="Times New Roman" w:hAnsi="Times New Roman" w:cs="Times New Roman" w:hint="eastAsia"/>
          <w:kern w:val="0"/>
          <w:sz w:val="28"/>
          <w:szCs w:val="28"/>
          <w:lang w:eastAsia="ru-RU"/>
        </w:rPr>
        <w:t>інвестора</w:t>
      </w:r>
      <w:r w:rsidRPr="009376E2">
        <w:rPr>
          <w:rFonts w:ascii="Times New Roman" w:eastAsia="Times New Roman" w:hAnsi="Times New Roman" w:cs="Times New Roman"/>
          <w:kern w:val="0"/>
          <w:sz w:val="28"/>
          <w:szCs w:val="28"/>
          <w:lang w:eastAsia="ru-RU"/>
        </w:rPr>
        <w:t xml:space="preserve"> :</w:t>
      </w:r>
      <w:proofErr w:type="gramEnd"/>
      <w:r w:rsidRPr="009376E2">
        <w:rPr>
          <w:rFonts w:ascii="Times New Roman" w:eastAsia="Times New Roman" w:hAnsi="Times New Roman" w:cs="Times New Roman"/>
          <w:kern w:val="0"/>
          <w:sz w:val="28"/>
          <w:szCs w:val="28"/>
          <w:lang w:eastAsia="ru-RU"/>
        </w:rPr>
        <w:t xml:space="preserve"> </w:t>
      </w:r>
      <w:r w:rsidRPr="009376E2">
        <w:rPr>
          <w:rFonts w:ascii="Times New Roman" w:eastAsia="Times New Roman" w:hAnsi="Times New Roman" w:cs="Times New Roman" w:hint="eastAsia"/>
          <w:kern w:val="0"/>
          <w:sz w:val="28"/>
          <w:szCs w:val="28"/>
          <w:lang w:eastAsia="ru-RU"/>
        </w:rPr>
        <w:t>Дис</w:t>
      </w:r>
      <w:r w:rsidRPr="009376E2">
        <w:rPr>
          <w:rFonts w:ascii="Times New Roman" w:eastAsia="Times New Roman" w:hAnsi="Times New Roman" w:cs="Times New Roman"/>
          <w:kern w:val="0"/>
          <w:sz w:val="28"/>
          <w:szCs w:val="28"/>
          <w:lang w:eastAsia="ru-RU"/>
        </w:rPr>
        <w:t xml:space="preserve">... </w:t>
      </w:r>
      <w:r w:rsidRPr="009376E2">
        <w:rPr>
          <w:rFonts w:ascii="Times New Roman" w:eastAsia="Times New Roman" w:hAnsi="Times New Roman" w:cs="Times New Roman" w:hint="eastAsia"/>
          <w:kern w:val="0"/>
          <w:sz w:val="28"/>
          <w:szCs w:val="28"/>
          <w:lang w:eastAsia="ru-RU"/>
        </w:rPr>
        <w:t>канд</w:t>
      </w:r>
      <w:r w:rsidRPr="009376E2">
        <w:rPr>
          <w:rFonts w:ascii="Times New Roman" w:eastAsia="Times New Roman" w:hAnsi="Times New Roman" w:cs="Times New Roman"/>
          <w:kern w:val="0"/>
          <w:sz w:val="28"/>
          <w:szCs w:val="28"/>
          <w:lang w:eastAsia="ru-RU"/>
        </w:rPr>
        <w:t xml:space="preserve">. </w:t>
      </w:r>
      <w:r w:rsidRPr="009376E2">
        <w:rPr>
          <w:rFonts w:ascii="Times New Roman" w:eastAsia="Times New Roman" w:hAnsi="Times New Roman" w:cs="Times New Roman" w:hint="eastAsia"/>
          <w:kern w:val="0"/>
          <w:sz w:val="28"/>
          <w:szCs w:val="28"/>
          <w:lang w:eastAsia="ru-RU"/>
        </w:rPr>
        <w:t>наук</w:t>
      </w:r>
      <w:r w:rsidRPr="009376E2">
        <w:rPr>
          <w:rFonts w:ascii="Times New Roman" w:eastAsia="Times New Roman" w:hAnsi="Times New Roman" w:cs="Times New Roman"/>
          <w:kern w:val="0"/>
          <w:sz w:val="28"/>
          <w:szCs w:val="28"/>
          <w:lang w:eastAsia="ru-RU"/>
        </w:rPr>
        <w:t xml:space="preserve">: 08.00.11 </w:t>
      </w:r>
      <w:r>
        <w:rPr>
          <w:rFonts w:ascii="Times New Roman" w:eastAsia="Times New Roman" w:hAnsi="Times New Roman" w:cs="Times New Roman"/>
          <w:kern w:val="0"/>
          <w:sz w:val="28"/>
          <w:szCs w:val="28"/>
          <w:lang w:eastAsia="ru-RU"/>
        </w:rPr>
        <w:t>–</w:t>
      </w:r>
      <w:r w:rsidRPr="009376E2">
        <w:rPr>
          <w:rFonts w:ascii="Times New Roman" w:eastAsia="Times New Roman" w:hAnsi="Times New Roman" w:cs="Times New Roman"/>
          <w:kern w:val="0"/>
          <w:sz w:val="28"/>
          <w:szCs w:val="28"/>
          <w:lang w:eastAsia="ru-RU"/>
        </w:rPr>
        <w:t xml:space="preserve"> 2008</w:t>
      </w:r>
    </w:p>
    <w:p w:rsidR="009376E2" w:rsidRDefault="009376E2" w:rsidP="009376E2">
      <w:r>
        <w:rPr>
          <w:rFonts w:hint="eastAsia"/>
        </w:rPr>
        <w:t>Гізатулін</w:t>
      </w:r>
      <w:r>
        <w:t></w:t>
      </w:r>
      <w:r>
        <w:rPr>
          <w:rFonts w:hint="eastAsia"/>
        </w:rPr>
        <w:t>А</w:t>
      </w:r>
      <w:r>
        <w:t></w:t>
      </w:r>
      <w:r>
        <w:rPr>
          <w:rFonts w:hint="eastAsia"/>
        </w:rPr>
        <w:t>М</w:t>
      </w:r>
      <w:r>
        <w:t></w:t>
      </w:r>
      <w:r>
        <w:t></w:t>
      </w:r>
      <w:r>
        <w:rPr>
          <w:rFonts w:hint="eastAsia"/>
        </w:rPr>
        <w:t>Нелінійні</w:t>
      </w:r>
      <w:r>
        <w:t></w:t>
      </w:r>
      <w:r>
        <w:rPr>
          <w:rFonts w:hint="eastAsia"/>
        </w:rPr>
        <w:t>адаптивні</w:t>
      </w:r>
      <w:r>
        <w:t></w:t>
      </w:r>
      <w:r>
        <w:rPr>
          <w:rFonts w:hint="eastAsia"/>
        </w:rPr>
        <w:t>методи</w:t>
      </w:r>
      <w:r>
        <w:t></w:t>
      </w:r>
      <w:r>
        <w:rPr>
          <w:rFonts w:hint="eastAsia"/>
        </w:rPr>
        <w:t>короткострокового</w:t>
      </w:r>
      <w:r>
        <w:t></w:t>
      </w:r>
      <w:r>
        <w:rPr>
          <w:rFonts w:hint="eastAsia"/>
        </w:rPr>
        <w:t>прогнозування</w:t>
      </w:r>
      <w:r>
        <w:t></w:t>
      </w:r>
      <w:r>
        <w:rPr>
          <w:rFonts w:hint="eastAsia"/>
        </w:rPr>
        <w:t>в</w:t>
      </w:r>
      <w:r>
        <w:t></w:t>
      </w:r>
      <w:r>
        <w:rPr>
          <w:rFonts w:hint="eastAsia"/>
        </w:rPr>
        <w:t>управлінні</w:t>
      </w:r>
      <w:r>
        <w:t></w:t>
      </w:r>
      <w:r>
        <w:rPr>
          <w:rFonts w:hint="eastAsia"/>
        </w:rPr>
        <w:t>торговою</w:t>
      </w:r>
      <w:r>
        <w:t></w:t>
      </w:r>
      <w:r>
        <w:rPr>
          <w:rFonts w:hint="eastAsia"/>
        </w:rPr>
        <w:t>позицією</w:t>
      </w:r>
      <w:r>
        <w:t></w:t>
      </w:r>
      <w:r>
        <w:rPr>
          <w:rFonts w:hint="eastAsia"/>
        </w:rPr>
        <w:t>інвестора</w:t>
      </w:r>
      <w:r>
        <w:t></w:t>
      </w:r>
      <w:r>
        <w:t></w:t>
      </w:r>
      <w:r>
        <w:rPr>
          <w:rFonts w:hint="eastAsia"/>
        </w:rPr>
        <w:t>–</w:t>
      </w:r>
      <w:r>
        <w:t></w:t>
      </w:r>
      <w:r>
        <w:rPr>
          <w:rFonts w:hint="eastAsia"/>
        </w:rPr>
        <w:t>Рукопис</w:t>
      </w:r>
      <w:r>
        <w:t></w:t>
      </w:r>
    </w:p>
    <w:p w:rsidR="009376E2" w:rsidRDefault="009376E2" w:rsidP="009376E2"/>
    <w:p w:rsidR="009376E2" w:rsidRDefault="009376E2" w:rsidP="009376E2">
      <w:r>
        <w:rPr>
          <w:rFonts w:hint="eastAsia"/>
        </w:rPr>
        <w:t>Дисертація</w:t>
      </w:r>
      <w:r>
        <w:t></w:t>
      </w:r>
      <w:r>
        <w:rPr>
          <w:rFonts w:hint="eastAsia"/>
        </w:rPr>
        <w:t>на</w:t>
      </w:r>
      <w:r>
        <w:t></w:t>
      </w:r>
      <w:r>
        <w:rPr>
          <w:rFonts w:hint="eastAsia"/>
        </w:rPr>
        <w:t>здобуття</w:t>
      </w:r>
      <w:r>
        <w:t></w:t>
      </w:r>
      <w:r>
        <w:rPr>
          <w:rFonts w:hint="eastAsia"/>
        </w:rPr>
        <w:t>наукового</w:t>
      </w:r>
      <w:r>
        <w:t></w:t>
      </w:r>
      <w:r>
        <w:rPr>
          <w:rFonts w:hint="eastAsia"/>
        </w:rPr>
        <w:t>ступеня</w:t>
      </w:r>
      <w:r>
        <w:t></w:t>
      </w:r>
      <w:r>
        <w:rPr>
          <w:rFonts w:hint="eastAsia"/>
        </w:rPr>
        <w:t>кандидата</w:t>
      </w:r>
      <w:r>
        <w:t></w:t>
      </w:r>
      <w:r>
        <w:rPr>
          <w:rFonts w:hint="eastAsia"/>
        </w:rPr>
        <w:t>економічних</w:t>
      </w:r>
      <w:r>
        <w:t></w:t>
      </w:r>
      <w:r>
        <w:rPr>
          <w:rFonts w:hint="eastAsia"/>
        </w:rPr>
        <w:t>наук</w:t>
      </w:r>
      <w:r>
        <w:t></w:t>
      </w:r>
      <w:r>
        <w:rPr>
          <w:rFonts w:hint="eastAsia"/>
        </w:rPr>
        <w:t>за</w:t>
      </w:r>
      <w:r>
        <w:t></w:t>
      </w:r>
      <w:r>
        <w:rPr>
          <w:rFonts w:hint="eastAsia"/>
        </w:rPr>
        <w:t>спеціальністю</w:t>
      </w:r>
      <w:r>
        <w:t></w:t>
      </w:r>
      <w:r>
        <w:t></w:t>
      </w:r>
      <w:r>
        <w:t></w:t>
      </w:r>
      <w:r>
        <w:t></w:t>
      </w:r>
      <w:r>
        <w:t></w:t>
      </w:r>
      <w:r>
        <w:t></w:t>
      </w:r>
      <w:r>
        <w:t></w:t>
      </w:r>
      <w:r>
        <w:t></w:t>
      </w:r>
      <w:r>
        <w:t></w:t>
      </w:r>
      <w:r>
        <w:t></w:t>
      </w:r>
      <w:r>
        <w:rPr>
          <w:rFonts w:hint="eastAsia"/>
        </w:rPr>
        <w:t>–</w:t>
      </w:r>
      <w:r>
        <w:t></w:t>
      </w:r>
      <w:r>
        <w:rPr>
          <w:rFonts w:hint="eastAsia"/>
        </w:rPr>
        <w:t>математичні</w:t>
      </w:r>
      <w:r>
        <w:t></w:t>
      </w:r>
      <w:r>
        <w:rPr>
          <w:rFonts w:hint="eastAsia"/>
        </w:rPr>
        <w:t>методи</w:t>
      </w:r>
      <w:r>
        <w:t></w:t>
      </w:r>
      <w:r>
        <w:t></w:t>
      </w:r>
      <w:r>
        <w:rPr>
          <w:rFonts w:hint="eastAsia"/>
        </w:rPr>
        <w:t>моделі</w:t>
      </w:r>
      <w:r>
        <w:t></w:t>
      </w:r>
      <w:r>
        <w:rPr>
          <w:rFonts w:hint="eastAsia"/>
        </w:rPr>
        <w:t>та</w:t>
      </w:r>
      <w:r>
        <w:t></w:t>
      </w:r>
      <w:r>
        <w:rPr>
          <w:rFonts w:hint="eastAsia"/>
        </w:rPr>
        <w:t>інформаційні</w:t>
      </w:r>
      <w:r>
        <w:t></w:t>
      </w:r>
      <w:r>
        <w:rPr>
          <w:rFonts w:hint="eastAsia"/>
        </w:rPr>
        <w:t>технології</w:t>
      </w:r>
      <w:r>
        <w:t></w:t>
      </w:r>
      <w:r>
        <w:rPr>
          <w:rFonts w:hint="eastAsia"/>
        </w:rPr>
        <w:t>в</w:t>
      </w:r>
      <w:r>
        <w:t></w:t>
      </w:r>
      <w:r>
        <w:rPr>
          <w:rFonts w:hint="eastAsia"/>
        </w:rPr>
        <w:t>економіці</w:t>
      </w:r>
      <w:r>
        <w:t></w:t>
      </w:r>
      <w:r>
        <w:t></w:t>
      </w:r>
      <w:r>
        <w:rPr>
          <w:rFonts w:hint="eastAsia"/>
        </w:rPr>
        <w:t>–</w:t>
      </w:r>
      <w:r>
        <w:t></w:t>
      </w:r>
      <w:r>
        <w:rPr>
          <w:rFonts w:hint="eastAsia"/>
        </w:rPr>
        <w:t>Класичний</w:t>
      </w:r>
      <w:r>
        <w:t></w:t>
      </w:r>
      <w:r>
        <w:rPr>
          <w:rFonts w:hint="eastAsia"/>
        </w:rPr>
        <w:t>приватний</w:t>
      </w:r>
      <w:r>
        <w:t></w:t>
      </w:r>
      <w:r>
        <w:rPr>
          <w:rFonts w:hint="eastAsia"/>
        </w:rPr>
        <w:t>університет</w:t>
      </w:r>
      <w:r>
        <w:t></w:t>
      </w:r>
      <w:r>
        <w:t></w:t>
      </w:r>
      <w:r>
        <w:rPr>
          <w:rFonts w:hint="eastAsia"/>
        </w:rPr>
        <w:t>–</w:t>
      </w:r>
      <w:r>
        <w:t></w:t>
      </w:r>
      <w:r>
        <w:rPr>
          <w:rFonts w:hint="eastAsia"/>
        </w:rPr>
        <w:t>Запоріжжя</w:t>
      </w:r>
      <w:r>
        <w:t></w:t>
      </w:r>
      <w:r>
        <w:t></w:t>
      </w:r>
      <w:r>
        <w:t></w:t>
      </w:r>
      <w:r>
        <w:t></w:t>
      </w:r>
      <w:r>
        <w:t></w:t>
      </w:r>
      <w:r>
        <w:t></w:t>
      </w:r>
      <w:r>
        <w:t></w:t>
      </w:r>
    </w:p>
    <w:p w:rsidR="009376E2" w:rsidRDefault="009376E2" w:rsidP="009376E2"/>
    <w:p w:rsidR="009376E2" w:rsidRDefault="009376E2" w:rsidP="009376E2">
      <w:r>
        <w:rPr>
          <w:rFonts w:hint="eastAsia"/>
        </w:rPr>
        <w:t>Дисертацію</w:t>
      </w:r>
      <w:r>
        <w:t></w:t>
      </w:r>
      <w:r>
        <w:rPr>
          <w:rFonts w:hint="eastAsia"/>
        </w:rPr>
        <w:t>присвячено</w:t>
      </w:r>
      <w:r>
        <w:t></w:t>
      </w:r>
      <w:r>
        <w:rPr>
          <w:rFonts w:hint="eastAsia"/>
        </w:rPr>
        <w:t>пошуку</w:t>
      </w:r>
      <w:r>
        <w:t></w:t>
      </w:r>
      <w:r>
        <w:rPr>
          <w:rFonts w:hint="eastAsia"/>
        </w:rPr>
        <w:t>нових</w:t>
      </w:r>
      <w:r>
        <w:t></w:t>
      </w:r>
      <w:r>
        <w:rPr>
          <w:rFonts w:hint="eastAsia"/>
        </w:rPr>
        <w:t>підходів</w:t>
      </w:r>
      <w:r>
        <w:t></w:t>
      </w:r>
      <w:r>
        <w:rPr>
          <w:rFonts w:hint="eastAsia"/>
        </w:rPr>
        <w:t>до</w:t>
      </w:r>
      <w:r>
        <w:t></w:t>
      </w:r>
      <w:r>
        <w:rPr>
          <w:rFonts w:hint="eastAsia"/>
        </w:rPr>
        <w:t>прогнозування</w:t>
      </w:r>
      <w:r>
        <w:t></w:t>
      </w:r>
      <w:r>
        <w:rPr>
          <w:rFonts w:hint="eastAsia"/>
        </w:rPr>
        <w:t>динаміки</w:t>
      </w:r>
      <w:r>
        <w:t></w:t>
      </w:r>
      <w:r>
        <w:rPr>
          <w:rFonts w:hint="eastAsia"/>
        </w:rPr>
        <w:t>розвитку</w:t>
      </w:r>
      <w:r>
        <w:t></w:t>
      </w:r>
      <w:r>
        <w:rPr>
          <w:rFonts w:hint="eastAsia"/>
        </w:rPr>
        <w:t>сучасних</w:t>
      </w:r>
      <w:r>
        <w:t></w:t>
      </w:r>
      <w:r>
        <w:rPr>
          <w:rFonts w:hint="eastAsia"/>
        </w:rPr>
        <w:t>фінансових</w:t>
      </w:r>
      <w:r>
        <w:t></w:t>
      </w:r>
      <w:r>
        <w:rPr>
          <w:rFonts w:hint="eastAsia"/>
        </w:rPr>
        <w:t>ринків</w:t>
      </w:r>
      <w:r>
        <w:t></w:t>
      </w:r>
      <w:r>
        <w:rPr>
          <w:rFonts w:hint="eastAsia"/>
        </w:rPr>
        <w:t>і</w:t>
      </w:r>
      <w:r>
        <w:t></w:t>
      </w:r>
      <w:r>
        <w:rPr>
          <w:rFonts w:hint="eastAsia"/>
        </w:rPr>
        <w:t>до</w:t>
      </w:r>
      <w:r>
        <w:t></w:t>
      </w:r>
      <w:r>
        <w:rPr>
          <w:rFonts w:hint="eastAsia"/>
        </w:rPr>
        <w:t>моделювання</w:t>
      </w:r>
      <w:r>
        <w:t></w:t>
      </w:r>
      <w:r>
        <w:rPr>
          <w:rFonts w:hint="eastAsia"/>
        </w:rPr>
        <w:t>процесів</w:t>
      </w:r>
      <w:r>
        <w:t></w:t>
      </w:r>
      <w:r>
        <w:rPr>
          <w:rFonts w:hint="eastAsia"/>
        </w:rPr>
        <w:t>управління</w:t>
      </w:r>
      <w:r>
        <w:t></w:t>
      </w:r>
      <w:r>
        <w:rPr>
          <w:rFonts w:hint="eastAsia"/>
        </w:rPr>
        <w:t>торговою</w:t>
      </w:r>
      <w:r>
        <w:t></w:t>
      </w:r>
      <w:r>
        <w:rPr>
          <w:rFonts w:hint="eastAsia"/>
        </w:rPr>
        <w:t>позицією</w:t>
      </w:r>
      <w:r>
        <w:t></w:t>
      </w:r>
      <w:r>
        <w:rPr>
          <w:rFonts w:hint="eastAsia"/>
        </w:rPr>
        <w:t>інвестора</w:t>
      </w:r>
      <w:r>
        <w:t></w:t>
      </w:r>
    </w:p>
    <w:p w:rsidR="009376E2" w:rsidRDefault="009376E2" w:rsidP="009376E2"/>
    <w:p w:rsidR="009376E2" w:rsidRPr="009376E2" w:rsidRDefault="009376E2" w:rsidP="009376E2">
      <w:r>
        <w:rPr>
          <w:rFonts w:hint="eastAsia"/>
        </w:rPr>
        <w:t>Визначені</w:t>
      </w:r>
      <w:r>
        <w:t></w:t>
      </w:r>
      <w:r>
        <w:rPr>
          <w:rFonts w:hint="eastAsia"/>
        </w:rPr>
        <w:t>особливості</w:t>
      </w:r>
      <w:r>
        <w:t></w:t>
      </w:r>
      <w:r>
        <w:rPr>
          <w:rFonts w:hint="eastAsia"/>
        </w:rPr>
        <w:t>сучасних</w:t>
      </w:r>
      <w:r>
        <w:t></w:t>
      </w:r>
      <w:r>
        <w:rPr>
          <w:rFonts w:hint="eastAsia"/>
        </w:rPr>
        <w:t>фінансових</w:t>
      </w:r>
      <w:r>
        <w:t></w:t>
      </w:r>
      <w:r>
        <w:rPr>
          <w:rFonts w:hint="eastAsia"/>
        </w:rPr>
        <w:t>ринків</w:t>
      </w:r>
      <w:r>
        <w:t></w:t>
      </w:r>
      <w:r>
        <w:rPr>
          <w:rFonts w:hint="eastAsia"/>
        </w:rPr>
        <w:t>і</w:t>
      </w:r>
      <w:r>
        <w:t></w:t>
      </w:r>
      <w:r>
        <w:rPr>
          <w:rFonts w:hint="eastAsia"/>
        </w:rPr>
        <w:t>досліджені</w:t>
      </w:r>
      <w:r>
        <w:t></w:t>
      </w:r>
      <w:r>
        <w:rPr>
          <w:rFonts w:hint="eastAsia"/>
        </w:rPr>
        <w:t>методологічні</w:t>
      </w:r>
      <w:r>
        <w:t></w:t>
      </w:r>
      <w:r>
        <w:rPr>
          <w:rFonts w:hint="eastAsia"/>
        </w:rPr>
        <w:t>проблеми</w:t>
      </w:r>
      <w:r>
        <w:t></w:t>
      </w:r>
      <w:r>
        <w:rPr>
          <w:rFonts w:hint="eastAsia"/>
        </w:rPr>
        <w:t>прогнозування</w:t>
      </w:r>
      <w:r>
        <w:t></w:t>
      </w:r>
      <w:r>
        <w:rPr>
          <w:rFonts w:hint="eastAsia"/>
        </w:rPr>
        <w:t>динаміки</w:t>
      </w:r>
      <w:r>
        <w:t></w:t>
      </w:r>
      <w:r>
        <w:rPr>
          <w:rFonts w:hint="eastAsia"/>
        </w:rPr>
        <w:t>їхнього</w:t>
      </w:r>
      <w:r>
        <w:t></w:t>
      </w:r>
      <w:r>
        <w:rPr>
          <w:rFonts w:hint="eastAsia"/>
        </w:rPr>
        <w:t>розвитку</w:t>
      </w:r>
      <w:r>
        <w:t></w:t>
      </w:r>
      <w:r>
        <w:t></w:t>
      </w:r>
      <w:r>
        <w:rPr>
          <w:rFonts w:hint="eastAsia"/>
        </w:rPr>
        <w:t>Розроблено</w:t>
      </w:r>
      <w:r>
        <w:t></w:t>
      </w:r>
      <w:r>
        <w:rPr>
          <w:rFonts w:hint="eastAsia"/>
        </w:rPr>
        <w:t>концепцію</w:t>
      </w:r>
      <w:r>
        <w:t></w:t>
      </w:r>
      <w:r>
        <w:rPr>
          <w:rFonts w:hint="eastAsia"/>
        </w:rPr>
        <w:t>системи</w:t>
      </w:r>
      <w:r>
        <w:t></w:t>
      </w:r>
      <w:r>
        <w:rPr>
          <w:rFonts w:hint="eastAsia"/>
        </w:rPr>
        <w:t>управління</w:t>
      </w:r>
      <w:r>
        <w:t></w:t>
      </w:r>
      <w:r>
        <w:rPr>
          <w:rFonts w:hint="eastAsia"/>
        </w:rPr>
        <w:t>торговою</w:t>
      </w:r>
      <w:r>
        <w:t></w:t>
      </w:r>
      <w:r>
        <w:rPr>
          <w:rFonts w:hint="eastAsia"/>
        </w:rPr>
        <w:t>позицією</w:t>
      </w:r>
      <w:r>
        <w:t></w:t>
      </w:r>
      <w:r>
        <w:rPr>
          <w:rFonts w:hint="eastAsia"/>
        </w:rPr>
        <w:t>інвестора</w:t>
      </w:r>
      <w:r>
        <w:t></w:t>
      </w:r>
      <w:r>
        <w:t></w:t>
      </w:r>
      <w:r>
        <w:rPr>
          <w:rFonts w:hint="eastAsia"/>
        </w:rPr>
        <w:t>розроблено</w:t>
      </w:r>
      <w:r>
        <w:t></w:t>
      </w:r>
      <w:r>
        <w:rPr>
          <w:rFonts w:hint="eastAsia"/>
        </w:rPr>
        <w:t>і</w:t>
      </w:r>
      <w:r>
        <w:t></w:t>
      </w:r>
      <w:r>
        <w:rPr>
          <w:rFonts w:hint="eastAsia"/>
        </w:rPr>
        <w:t>досліджено</w:t>
      </w:r>
      <w:r>
        <w:t></w:t>
      </w:r>
      <w:r>
        <w:rPr>
          <w:rFonts w:hint="eastAsia"/>
        </w:rPr>
        <w:t>новий</w:t>
      </w:r>
      <w:r>
        <w:t></w:t>
      </w:r>
      <w:r>
        <w:rPr>
          <w:rFonts w:hint="eastAsia"/>
        </w:rPr>
        <w:t>нелінійний</w:t>
      </w:r>
      <w:r>
        <w:t></w:t>
      </w:r>
      <w:r>
        <w:rPr>
          <w:rFonts w:hint="eastAsia"/>
        </w:rPr>
        <w:t>адаптивний</w:t>
      </w:r>
      <w:r>
        <w:t></w:t>
      </w:r>
      <w:r>
        <w:rPr>
          <w:rFonts w:hint="eastAsia"/>
        </w:rPr>
        <w:t>метод</w:t>
      </w:r>
      <w:r>
        <w:t></w:t>
      </w:r>
      <w:r>
        <w:rPr>
          <w:rFonts w:hint="eastAsia"/>
        </w:rPr>
        <w:t>прогнозування</w:t>
      </w:r>
      <w:r>
        <w:t></w:t>
      </w:r>
      <w:r>
        <w:t></w:t>
      </w:r>
      <w:r>
        <w:rPr>
          <w:rFonts w:hint="eastAsia"/>
        </w:rPr>
        <w:t>розроблено</w:t>
      </w:r>
      <w:r>
        <w:t></w:t>
      </w:r>
      <w:r>
        <w:rPr>
          <w:rFonts w:hint="eastAsia"/>
        </w:rPr>
        <w:t>індикативні</w:t>
      </w:r>
      <w:r>
        <w:t></w:t>
      </w:r>
      <w:r>
        <w:rPr>
          <w:rFonts w:hint="eastAsia"/>
        </w:rPr>
        <w:t>методи</w:t>
      </w:r>
      <w:r>
        <w:t></w:t>
      </w:r>
      <w:r>
        <w:rPr>
          <w:rFonts w:hint="eastAsia"/>
        </w:rPr>
        <w:t>визначення</w:t>
      </w:r>
      <w:r>
        <w:t></w:t>
      </w:r>
      <w:r>
        <w:rPr>
          <w:rFonts w:hint="eastAsia"/>
        </w:rPr>
        <w:t>моменту</w:t>
      </w:r>
      <w:r>
        <w:t></w:t>
      </w:r>
      <w:r>
        <w:rPr>
          <w:rFonts w:hint="eastAsia"/>
        </w:rPr>
        <w:t>зародження</w:t>
      </w:r>
      <w:r>
        <w:t></w:t>
      </w:r>
      <w:r>
        <w:rPr>
          <w:rFonts w:hint="eastAsia"/>
        </w:rPr>
        <w:t>тренду</w:t>
      </w:r>
      <w:r>
        <w:t></w:t>
      </w:r>
      <w:r>
        <w:t></w:t>
      </w:r>
      <w:r>
        <w:rPr>
          <w:rFonts w:hint="eastAsia"/>
        </w:rPr>
        <w:t>розроблено</w:t>
      </w:r>
      <w:r>
        <w:t></w:t>
      </w:r>
      <w:r>
        <w:rPr>
          <w:rFonts w:hint="eastAsia"/>
        </w:rPr>
        <w:t>економіко</w:t>
      </w:r>
      <w:r>
        <w:t></w:t>
      </w:r>
      <w:r>
        <w:rPr>
          <w:rFonts w:hint="eastAsia"/>
        </w:rPr>
        <w:t>математичну</w:t>
      </w:r>
      <w:r>
        <w:t></w:t>
      </w:r>
      <w:r>
        <w:rPr>
          <w:rFonts w:hint="eastAsia"/>
        </w:rPr>
        <w:t>модель</w:t>
      </w:r>
      <w:r>
        <w:t></w:t>
      </w:r>
      <w:r>
        <w:rPr>
          <w:rFonts w:hint="eastAsia"/>
        </w:rPr>
        <w:t>для</w:t>
      </w:r>
      <w:r>
        <w:t></w:t>
      </w:r>
      <w:r>
        <w:rPr>
          <w:rFonts w:hint="eastAsia"/>
        </w:rPr>
        <w:t>прогнозування</w:t>
      </w:r>
      <w:r>
        <w:t></w:t>
      </w:r>
      <w:r>
        <w:rPr>
          <w:rFonts w:hint="eastAsia"/>
        </w:rPr>
        <w:t>динаміки</w:t>
      </w:r>
      <w:r>
        <w:t></w:t>
      </w:r>
      <w:r>
        <w:rPr>
          <w:rFonts w:hint="eastAsia"/>
        </w:rPr>
        <w:t>фінансового</w:t>
      </w:r>
      <w:r>
        <w:t></w:t>
      </w:r>
      <w:r>
        <w:rPr>
          <w:rFonts w:hint="eastAsia"/>
        </w:rPr>
        <w:t>ринку</w:t>
      </w:r>
      <w:r>
        <w:t></w:t>
      </w:r>
      <w:r>
        <w:t></w:t>
      </w:r>
      <w:r>
        <w:rPr>
          <w:rFonts w:hint="eastAsia"/>
        </w:rPr>
        <w:t>яка</w:t>
      </w:r>
      <w:r>
        <w:t></w:t>
      </w:r>
      <w:r>
        <w:rPr>
          <w:rFonts w:hint="eastAsia"/>
        </w:rPr>
        <w:t>заснована</w:t>
      </w:r>
      <w:r>
        <w:t></w:t>
      </w:r>
      <w:r>
        <w:rPr>
          <w:rFonts w:hint="eastAsia"/>
        </w:rPr>
        <w:t>на</w:t>
      </w:r>
      <w:r>
        <w:t></w:t>
      </w:r>
      <w:r>
        <w:rPr>
          <w:rFonts w:hint="eastAsia"/>
        </w:rPr>
        <w:t>розпізнаванні</w:t>
      </w:r>
      <w:r>
        <w:t></w:t>
      </w:r>
      <w:r>
        <w:t></w:t>
      </w:r>
      <w:r>
        <w:rPr>
          <w:rFonts w:hint="eastAsia"/>
        </w:rPr>
        <w:t>образів</w:t>
      </w:r>
      <w:r>
        <w:t></w:t>
      </w:r>
      <w:r>
        <w:t></w:t>
      </w:r>
      <w:r>
        <w:rPr>
          <w:rFonts w:hint="eastAsia"/>
        </w:rPr>
        <w:t>законів</w:t>
      </w:r>
      <w:r>
        <w:t></w:t>
      </w:r>
      <w:r>
        <w:rPr>
          <w:rFonts w:hint="eastAsia"/>
        </w:rPr>
        <w:t>формування</w:t>
      </w:r>
      <w:r>
        <w:t></w:t>
      </w:r>
      <w:r>
        <w:rPr>
          <w:rFonts w:hint="eastAsia"/>
        </w:rPr>
        <w:t>цін</w:t>
      </w:r>
      <w:r>
        <w:t></w:t>
      </w:r>
      <w:r>
        <w:rPr>
          <w:rFonts w:hint="eastAsia"/>
        </w:rPr>
        <w:t>на</w:t>
      </w:r>
      <w:r>
        <w:t></w:t>
      </w:r>
      <w:r>
        <w:rPr>
          <w:rFonts w:hint="eastAsia"/>
        </w:rPr>
        <w:t>фінансові</w:t>
      </w:r>
      <w:r>
        <w:t></w:t>
      </w:r>
      <w:r>
        <w:rPr>
          <w:rFonts w:hint="eastAsia"/>
        </w:rPr>
        <w:t>інструменти</w:t>
      </w:r>
      <w:r>
        <w:t></w:t>
      </w:r>
      <w:r>
        <w:rPr>
          <w:rFonts w:hint="eastAsia"/>
        </w:rPr>
        <w:t>і</w:t>
      </w:r>
      <w:r>
        <w:t></w:t>
      </w:r>
      <w:r>
        <w:rPr>
          <w:rFonts w:hint="eastAsia"/>
        </w:rPr>
        <w:t>використанні</w:t>
      </w:r>
      <w:r>
        <w:t></w:t>
      </w:r>
      <w:r>
        <w:rPr>
          <w:rFonts w:hint="eastAsia"/>
        </w:rPr>
        <w:t>експертних</w:t>
      </w:r>
      <w:r>
        <w:t></w:t>
      </w:r>
      <w:r>
        <w:rPr>
          <w:rFonts w:hint="eastAsia"/>
        </w:rPr>
        <w:t>систем</w:t>
      </w:r>
      <w:r>
        <w:t></w:t>
      </w:r>
      <w:r>
        <w:t></w:t>
      </w:r>
      <w:r>
        <w:rPr>
          <w:rFonts w:hint="eastAsia"/>
        </w:rPr>
        <w:t>досліджено</w:t>
      </w:r>
      <w:r>
        <w:t></w:t>
      </w:r>
      <w:r>
        <w:rPr>
          <w:rFonts w:hint="eastAsia"/>
        </w:rPr>
        <w:t>області</w:t>
      </w:r>
      <w:r>
        <w:t></w:t>
      </w:r>
      <w:r>
        <w:rPr>
          <w:rFonts w:hint="eastAsia"/>
        </w:rPr>
        <w:t>застосування</w:t>
      </w:r>
      <w:r>
        <w:t></w:t>
      </w:r>
      <w:r>
        <w:rPr>
          <w:rFonts w:hint="eastAsia"/>
        </w:rPr>
        <w:t>систем</w:t>
      </w:r>
      <w:r>
        <w:t></w:t>
      </w:r>
      <w:r>
        <w:rPr>
          <w:rFonts w:hint="eastAsia"/>
        </w:rPr>
        <w:t>управління</w:t>
      </w:r>
      <w:r>
        <w:t></w:t>
      </w:r>
      <w:r>
        <w:rPr>
          <w:rFonts w:hint="eastAsia"/>
        </w:rPr>
        <w:t>різного</w:t>
      </w:r>
      <w:r>
        <w:t></w:t>
      </w:r>
      <w:r>
        <w:rPr>
          <w:rFonts w:hint="eastAsia"/>
        </w:rPr>
        <w:t>типу</w:t>
      </w:r>
      <w:r>
        <w:t></w:t>
      </w:r>
      <w:r>
        <w:rPr>
          <w:rFonts w:hint="eastAsia"/>
        </w:rPr>
        <w:t>за</w:t>
      </w:r>
      <w:r>
        <w:t></w:t>
      </w:r>
      <w:r>
        <w:rPr>
          <w:rFonts w:hint="eastAsia"/>
        </w:rPr>
        <w:t>ступенем</w:t>
      </w:r>
      <w:r>
        <w:t></w:t>
      </w:r>
      <w:r>
        <w:rPr>
          <w:rFonts w:hint="eastAsia"/>
        </w:rPr>
        <w:t>волатильності</w:t>
      </w:r>
      <w:r>
        <w:t></w:t>
      </w:r>
      <w:r>
        <w:rPr>
          <w:rFonts w:hint="eastAsia"/>
        </w:rPr>
        <w:t>і</w:t>
      </w:r>
      <w:r>
        <w:t></w:t>
      </w:r>
      <w:r>
        <w:rPr>
          <w:rFonts w:hint="eastAsia"/>
        </w:rPr>
        <w:t>довжиною</w:t>
      </w:r>
      <w:r>
        <w:t></w:t>
      </w:r>
      <w:r>
        <w:rPr>
          <w:rFonts w:hint="eastAsia"/>
        </w:rPr>
        <w:t>інвестиційного</w:t>
      </w:r>
      <w:r>
        <w:t></w:t>
      </w:r>
      <w:r>
        <w:rPr>
          <w:rFonts w:hint="eastAsia"/>
        </w:rPr>
        <w:t>горизонту</w:t>
      </w:r>
      <w:r>
        <w:t></w:t>
      </w:r>
      <w:r>
        <w:t></w:t>
      </w:r>
      <w:r>
        <w:rPr>
          <w:rFonts w:hint="eastAsia"/>
        </w:rPr>
        <w:t>розроблено</w:t>
      </w:r>
      <w:r>
        <w:t></w:t>
      </w:r>
      <w:r>
        <w:rPr>
          <w:rFonts w:hint="eastAsia"/>
        </w:rPr>
        <w:t>систему</w:t>
      </w:r>
      <w:r>
        <w:t></w:t>
      </w:r>
      <w:r>
        <w:rPr>
          <w:rFonts w:hint="eastAsia"/>
        </w:rPr>
        <w:t>управління</w:t>
      </w:r>
      <w:r>
        <w:t></w:t>
      </w:r>
      <w:r>
        <w:rPr>
          <w:rFonts w:hint="eastAsia"/>
        </w:rPr>
        <w:t>торговою</w:t>
      </w:r>
      <w:r>
        <w:t></w:t>
      </w:r>
      <w:r>
        <w:rPr>
          <w:rFonts w:hint="eastAsia"/>
        </w:rPr>
        <w:t>позицією</w:t>
      </w:r>
      <w:r>
        <w:t></w:t>
      </w:r>
      <w:r>
        <w:rPr>
          <w:rFonts w:hint="eastAsia"/>
        </w:rPr>
        <w:t>і</w:t>
      </w:r>
      <w:r>
        <w:t></w:t>
      </w:r>
      <w:r>
        <w:rPr>
          <w:rFonts w:hint="eastAsia"/>
        </w:rPr>
        <w:t>технологію</w:t>
      </w:r>
      <w:r>
        <w:t></w:t>
      </w:r>
      <w:r>
        <w:rPr>
          <w:rFonts w:hint="eastAsia"/>
        </w:rPr>
        <w:t>її</w:t>
      </w:r>
      <w:r>
        <w:t></w:t>
      </w:r>
      <w:r>
        <w:rPr>
          <w:rFonts w:hint="eastAsia"/>
        </w:rPr>
        <w:t>використання</w:t>
      </w:r>
      <w:r>
        <w:t></w:t>
      </w:r>
      <w:r>
        <w:rPr>
          <w:rFonts w:hint="eastAsia"/>
        </w:rPr>
        <w:t>в</w:t>
      </w:r>
      <w:r>
        <w:t></w:t>
      </w:r>
      <w:r>
        <w:rPr>
          <w:rFonts w:hint="eastAsia"/>
        </w:rPr>
        <w:t>умовах</w:t>
      </w:r>
      <w:r>
        <w:t></w:t>
      </w:r>
      <w:r>
        <w:rPr>
          <w:rFonts w:hint="eastAsia"/>
        </w:rPr>
        <w:t>українського</w:t>
      </w:r>
      <w:r>
        <w:t></w:t>
      </w:r>
      <w:r>
        <w:rPr>
          <w:rFonts w:hint="eastAsia"/>
        </w:rPr>
        <w:t>підприємства</w:t>
      </w:r>
      <w:r>
        <w:t></w:t>
      </w:r>
      <w:r>
        <w:t></w:t>
      </w:r>
      <w:r>
        <w:rPr>
          <w:rFonts w:hint="eastAsia"/>
        </w:rPr>
        <w:t>проведено</w:t>
      </w:r>
      <w:r>
        <w:t></w:t>
      </w:r>
      <w:r>
        <w:rPr>
          <w:rFonts w:hint="eastAsia"/>
        </w:rPr>
        <w:t>комплексний</w:t>
      </w:r>
      <w:r>
        <w:t></w:t>
      </w:r>
      <w:r>
        <w:rPr>
          <w:rFonts w:hint="eastAsia"/>
        </w:rPr>
        <w:t>аналіз</w:t>
      </w:r>
      <w:r>
        <w:t></w:t>
      </w:r>
      <w:r>
        <w:rPr>
          <w:rFonts w:hint="eastAsia"/>
        </w:rPr>
        <w:t>ефективності</w:t>
      </w:r>
      <w:r>
        <w:t></w:t>
      </w:r>
      <w:r>
        <w:rPr>
          <w:rFonts w:hint="eastAsia"/>
        </w:rPr>
        <w:t>впровадження</w:t>
      </w:r>
      <w:r>
        <w:t></w:t>
      </w:r>
      <w:r>
        <w:rPr>
          <w:rFonts w:hint="eastAsia"/>
        </w:rPr>
        <w:t>системи</w:t>
      </w:r>
      <w:r>
        <w:t></w:t>
      </w:r>
      <w:bookmarkEnd w:id="0"/>
    </w:p>
    <w:sectPr w:rsidR="009376E2" w:rsidRPr="009376E2"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344" w:rsidRDefault="00F77344">
      <w:pPr>
        <w:spacing w:after="0" w:line="240" w:lineRule="auto"/>
      </w:pPr>
      <w:r>
        <w:separator/>
      </w:r>
    </w:p>
  </w:endnote>
  <w:endnote w:type="continuationSeparator" w:id="0">
    <w:p w:rsidR="00F77344" w:rsidRDefault="00F77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344" w:rsidRDefault="00F77344"/>
    <w:p w:rsidR="00F77344" w:rsidRDefault="00F77344"/>
    <w:p w:rsidR="00F77344" w:rsidRDefault="00F77344"/>
    <w:p w:rsidR="00F77344" w:rsidRDefault="00F77344"/>
    <w:p w:rsidR="00F77344" w:rsidRDefault="00F77344"/>
    <w:p w:rsidR="00F77344" w:rsidRDefault="00F77344"/>
    <w:p w:rsidR="00F77344" w:rsidRDefault="00F77344">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44" w:rsidRDefault="00F7734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F77344" w:rsidRDefault="00F7734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F77344" w:rsidRDefault="00F77344"/>
    <w:p w:rsidR="00F77344" w:rsidRDefault="00F77344"/>
    <w:p w:rsidR="00F77344" w:rsidRDefault="00F77344">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44" w:rsidRDefault="00F77344"/>
                          <w:p w:rsidR="00F77344" w:rsidRDefault="00F77344">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F77344" w:rsidRDefault="00F77344"/>
                    <w:p w:rsidR="00F77344" w:rsidRDefault="00F77344">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F77344" w:rsidRDefault="00F77344"/>
    <w:p w:rsidR="00F77344" w:rsidRDefault="00F77344">
      <w:pPr>
        <w:rPr>
          <w:sz w:val="2"/>
          <w:szCs w:val="2"/>
        </w:rPr>
      </w:pPr>
    </w:p>
    <w:p w:rsidR="00F77344" w:rsidRDefault="00F77344"/>
    <w:p w:rsidR="00F77344" w:rsidRDefault="00F77344">
      <w:pPr>
        <w:spacing w:after="0" w:line="240" w:lineRule="auto"/>
      </w:pPr>
    </w:p>
  </w:footnote>
  <w:footnote w:type="continuationSeparator" w:id="0">
    <w:p w:rsidR="00F77344" w:rsidRDefault="00F77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80"/>
    <w:rsid w:val="001730F9"/>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65"/>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77"/>
    <w:rsid w:val="00337822"/>
    <w:rsid w:val="0033789F"/>
    <w:rsid w:val="00337993"/>
    <w:rsid w:val="003379E0"/>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328"/>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3E"/>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4E7"/>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686"/>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92"/>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A"/>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1F"/>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A1"/>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6C"/>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58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ED7"/>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64"/>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88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B2E"/>
    <w:rsid w:val="00B12D51"/>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14"/>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DB"/>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EF6"/>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4FD"/>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20"/>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3B2"/>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CD9"/>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0A1"/>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18B"/>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5F3"/>
    <w:rsid w:val="00F17626"/>
    <w:rsid w:val="00F1778B"/>
    <w:rsid w:val="00F177A7"/>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44"/>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69"/>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AE2CDFD"/>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23576-F0EB-43CF-B227-913D80D47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16492</TotalTime>
  <Pages>1</Pages>
  <Words>228</Words>
  <Characters>1304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1529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632</cp:revision>
  <cp:lastPrinted>2009-02-06T05:36:00Z</cp:lastPrinted>
  <dcterms:created xsi:type="dcterms:W3CDTF">2023-09-07T12:38:00Z</dcterms:created>
  <dcterms:modified xsi:type="dcterms:W3CDTF">2023-11-18T14:17:00Z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