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75B70B" w14:textId="52F01EEB" w:rsidR="005F022A" w:rsidRDefault="00C22E34" w:rsidP="00C22E34">
      <w:pPr>
        <w:rPr>
          <w:lang w:val="ru-RU"/>
        </w:rPr>
      </w:pPr>
      <w:r w:rsidRPr="00C22E34">
        <w:rPr>
          <w:rFonts w:hint="eastAsia"/>
        </w:rPr>
        <w:t>Степаненко</w:t>
      </w:r>
      <w:r w:rsidRPr="00C22E34">
        <w:t xml:space="preserve"> </w:t>
      </w:r>
      <w:r w:rsidRPr="00C22E34">
        <w:rPr>
          <w:rFonts w:hint="eastAsia"/>
        </w:rPr>
        <w:t>Ирина</w:t>
      </w:r>
      <w:r w:rsidRPr="00C22E34">
        <w:t xml:space="preserve"> </w:t>
      </w:r>
      <w:r w:rsidRPr="00C22E34">
        <w:rPr>
          <w:rFonts w:hint="eastAsia"/>
        </w:rPr>
        <w:t>Семеновна</w:t>
      </w:r>
      <w:r>
        <w:rPr>
          <w:lang w:val="ru-RU"/>
        </w:rPr>
        <w:t xml:space="preserve"> </w:t>
      </w:r>
      <w:r w:rsidRPr="00C22E34">
        <w:rPr>
          <w:rFonts w:hint="eastAsia"/>
          <w:lang w:val="ru-RU"/>
        </w:rPr>
        <w:t>Производные</w:t>
      </w:r>
      <w:r w:rsidRPr="00C22E34">
        <w:rPr>
          <w:lang w:val="ru-RU"/>
        </w:rPr>
        <w:t xml:space="preserve"> </w:t>
      </w:r>
      <w:r w:rsidRPr="00C22E34">
        <w:rPr>
          <w:rFonts w:hint="eastAsia"/>
          <w:lang w:val="ru-RU"/>
        </w:rPr>
        <w:t>замещенных</w:t>
      </w:r>
      <w:r w:rsidRPr="00C22E34">
        <w:rPr>
          <w:lang w:val="ru-RU"/>
        </w:rPr>
        <w:t xml:space="preserve"> </w:t>
      </w:r>
      <w:r w:rsidRPr="00C22E34">
        <w:rPr>
          <w:rFonts w:hint="eastAsia"/>
          <w:lang w:val="ru-RU"/>
        </w:rPr>
        <w:t>бензаминоиндолов</w:t>
      </w:r>
      <w:r w:rsidRPr="00C22E34">
        <w:rPr>
          <w:lang w:val="ru-RU"/>
        </w:rPr>
        <w:t xml:space="preserve"> </w:t>
      </w:r>
      <w:r w:rsidRPr="00C22E34">
        <w:rPr>
          <w:rFonts w:hint="eastAsia"/>
          <w:lang w:val="ru-RU"/>
        </w:rPr>
        <w:t>и</w:t>
      </w:r>
      <w:r w:rsidRPr="00C22E34">
        <w:rPr>
          <w:lang w:val="ru-RU"/>
        </w:rPr>
        <w:t xml:space="preserve"> </w:t>
      </w:r>
      <w:r w:rsidRPr="00C22E34">
        <w:rPr>
          <w:rFonts w:hint="eastAsia"/>
          <w:lang w:val="ru-RU"/>
        </w:rPr>
        <w:t>пирролохинолонов</w:t>
      </w:r>
      <w:r w:rsidRPr="00C22E34">
        <w:rPr>
          <w:lang w:val="ru-RU"/>
        </w:rPr>
        <w:t xml:space="preserve"> </w:t>
      </w:r>
      <w:r w:rsidRPr="00C22E34">
        <w:rPr>
          <w:rFonts w:hint="eastAsia"/>
          <w:lang w:val="ru-RU"/>
        </w:rPr>
        <w:t>–</w:t>
      </w:r>
      <w:r w:rsidRPr="00C22E34">
        <w:rPr>
          <w:lang w:val="ru-RU"/>
        </w:rPr>
        <w:t xml:space="preserve"> </w:t>
      </w:r>
      <w:r w:rsidRPr="00C22E34">
        <w:rPr>
          <w:rFonts w:hint="eastAsia"/>
          <w:lang w:val="ru-RU"/>
        </w:rPr>
        <w:t>новый</w:t>
      </w:r>
      <w:r w:rsidRPr="00C22E34">
        <w:rPr>
          <w:lang w:val="ru-RU"/>
        </w:rPr>
        <w:t xml:space="preserve"> </w:t>
      </w:r>
      <w:r w:rsidRPr="00C22E34">
        <w:rPr>
          <w:rFonts w:hint="eastAsia"/>
          <w:lang w:val="ru-RU"/>
        </w:rPr>
        <w:t>класс</w:t>
      </w:r>
      <w:r w:rsidRPr="00C22E34">
        <w:rPr>
          <w:lang w:val="ru-RU"/>
        </w:rPr>
        <w:t xml:space="preserve"> </w:t>
      </w:r>
      <w:r w:rsidRPr="00C22E34">
        <w:rPr>
          <w:rFonts w:hint="eastAsia"/>
          <w:lang w:val="ru-RU"/>
        </w:rPr>
        <w:t>соединений</w:t>
      </w:r>
      <w:r w:rsidRPr="00C22E34">
        <w:rPr>
          <w:lang w:val="ru-RU"/>
        </w:rPr>
        <w:t xml:space="preserve"> </w:t>
      </w:r>
      <w:r w:rsidRPr="00C22E34">
        <w:rPr>
          <w:rFonts w:hint="eastAsia"/>
          <w:lang w:val="ru-RU"/>
        </w:rPr>
        <w:t>с</w:t>
      </w:r>
      <w:r w:rsidRPr="00C22E34">
        <w:rPr>
          <w:lang w:val="ru-RU"/>
        </w:rPr>
        <w:t xml:space="preserve"> </w:t>
      </w:r>
      <w:r w:rsidRPr="00C22E34">
        <w:rPr>
          <w:rFonts w:hint="eastAsia"/>
          <w:lang w:val="ru-RU"/>
        </w:rPr>
        <w:t>противомикробной</w:t>
      </w:r>
      <w:r w:rsidRPr="00C22E34">
        <w:rPr>
          <w:lang w:val="ru-RU"/>
        </w:rPr>
        <w:t xml:space="preserve"> </w:t>
      </w:r>
      <w:r w:rsidRPr="00C22E34">
        <w:rPr>
          <w:rFonts w:hint="eastAsia"/>
          <w:lang w:val="ru-RU"/>
        </w:rPr>
        <w:t>активностью</w:t>
      </w:r>
    </w:p>
    <w:p w14:paraId="7CCC3A07" w14:textId="77777777" w:rsidR="00C22E34" w:rsidRPr="00C22E34" w:rsidRDefault="00C22E34" w:rsidP="00C22E34">
      <w:pPr>
        <w:rPr>
          <w:lang w:val="ru-RU"/>
        </w:rPr>
      </w:pPr>
      <w:r w:rsidRPr="00C22E34">
        <w:rPr>
          <w:rFonts w:hint="eastAsia"/>
          <w:lang w:val="ru-RU"/>
        </w:rPr>
        <w:t>ОГЛАВЛЕНИЕ</w:t>
      </w:r>
      <w:r w:rsidRPr="00C22E34">
        <w:rPr>
          <w:lang w:val="ru-RU"/>
        </w:rPr>
        <w:t xml:space="preserve"> </w:t>
      </w:r>
      <w:r w:rsidRPr="00C22E34">
        <w:rPr>
          <w:rFonts w:hint="eastAsia"/>
          <w:lang w:val="ru-RU"/>
        </w:rPr>
        <w:t>ДИССЕРТАЦИИ</w:t>
      </w:r>
    </w:p>
    <w:p w14:paraId="41DB22CB" w14:textId="77777777" w:rsidR="00C22E34" w:rsidRPr="00C22E34" w:rsidRDefault="00C22E34" w:rsidP="00C22E34">
      <w:pPr>
        <w:rPr>
          <w:lang w:val="ru-RU"/>
        </w:rPr>
      </w:pPr>
      <w:r w:rsidRPr="00C22E34">
        <w:rPr>
          <w:rFonts w:hint="eastAsia"/>
          <w:lang w:val="ru-RU"/>
        </w:rPr>
        <w:t>доктор</w:t>
      </w:r>
      <w:r w:rsidRPr="00C22E34">
        <w:rPr>
          <w:lang w:val="ru-RU"/>
        </w:rPr>
        <w:t xml:space="preserve"> </w:t>
      </w:r>
      <w:r w:rsidRPr="00C22E34">
        <w:rPr>
          <w:rFonts w:hint="eastAsia"/>
          <w:lang w:val="ru-RU"/>
        </w:rPr>
        <w:t>наук</w:t>
      </w:r>
      <w:r w:rsidRPr="00C22E34">
        <w:rPr>
          <w:lang w:val="ru-RU"/>
        </w:rPr>
        <w:t xml:space="preserve"> </w:t>
      </w:r>
      <w:r w:rsidRPr="00C22E34">
        <w:rPr>
          <w:rFonts w:hint="eastAsia"/>
          <w:lang w:val="ru-RU"/>
        </w:rPr>
        <w:t>Степаненко</w:t>
      </w:r>
      <w:r w:rsidRPr="00C22E34">
        <w:rPr>
          <w:lang w:val="ru-RU"/>
        </w:rPr>
        <w:t xml:space="preserve"> </w:t>
      </w:r>
      <w:r w:rsidRPr="00C22E34">
        <w:rPr>
          <w:rFonts w:hint="eastAsia"/>
          <w:lang w:val="ru-RU"/>
        </w:rPr>
        <w:t>Ирина</w:t>
      </w:r>
      <w:r w:rsidRPr="00C22E34">
        <w:rPr>
          <w:lang w:val="ru-RU"/>
        </w:rPr>
        <w:t xml:space="preserve"> </w:t>
      </w:r>
      <w:r w:rsidRPr="00C22E34">
        <w:rPr>
          <w:rFonts w:hint="eastAsia"/>
          <w:lang w:val="ru-RU"/>
        </w:rPr>
        <w:t>Семеновна</w:t>
      </w:r>
    </w:p>
    <w:p w14:paraId="0ED29027" w14:textId="77777777" w:rsidR="00C22E34" w:rsidRPr="00C22E34" w:rsidRDefault="00C22E34" w:rsidP="00C22E34">
      <w:pPr>
        <w:rPr>
          <w:lang w:val="ru-RU"/>
        </w:rPr>
      </w:pPr>
      <w:r w:rsidRPr="00C22E34">
        <w:rPr>
          <w:rFonts w:hint="eastAsia"/>
          <w:lang w:val="ru-RU"/>
        </w:rPr>
        <w:t>ВВЕДЕНИЕ</w:t>
      </w:r>
    </w:p>
    <w:p w14:paraId="3EF0E9CE" w14:textId="77777777" w:rsidR="00C22E34" w:rsidRPr="00C22E34" w:rsidRDefault="00C22E34" w:rsidP="00C22E34">
      <w:pPr>
        <w:rPr>
          <w:lang w:val="ru-RU"/>
        </w:rPr>
      </w:pPr>
    </w:p>
    <w:p w14:paraId="3B46622C" w14:textId="77777777" w:rsidR="00C22E34" w:rsidRPr="00C22E34" w:rsidRDefault="00C22E34" w:rsidP="00C22E34">
      <w:pPr>
        <w:rPr>
          <w:lang w:val="ru-RU"/>
        </w:rPr>
      </w:pPr>
      <w:r w:rsidRPr="00C22E34">
        <w:rPr>
          <w:rFonts w:hint="eastAsia"/>
          <w:lang w:val="ru-RU"/>
        </w:rPr>
        <w:t>ГЛАВА</w:t>
      </w:r>
      <w:r w:rsidRPr="00C22E34">
        <w:rPr>
          <w:lang w:val="ru-RU"/>
        </w:rPr>
        <w:t xml:space="preserve"> 1. </w:t>
      </w:r>
      <w:r w:rsidRPr="00C22E34">
        <w:rPr>
          <w:rFonts w:hint="eastAsia"/>
          <w:lang w:val="ru-RU"/>
        </w:rPr>
        <w:t>Природные</w:t>
      </w:r>
      <w:r w:rsidRPr="00C22E34">
        <w:rPr>
          <w:lang w:val="ru-RU"/>
        </w:rPr>
        <w:t xml:space="preserve">, </w:t>
      </w:r>
      <w:r w:rsidRPr="00C22E34">
        <w:rPr>
          <w:rFonts w:hint="eastAsia"/>
          <w:lang w:val="ru-RU"/>
        </w:rPr>
        <w:t>химически</w:t>
      </w:r>
      <w:r w:rsidRPr="00C22E34">
        <w:rPr>
          <w:lang w:val="ru-RU"/>
        </w:rPr>
        <w:t xml:space="preserve"> </w:t>
      </w:r>
      <w:r w:rsidRPr="00C22E34">
        <w:rPr>
          <w:rFonts w:hint="eastAsia"/>
          <w:lang w:val="ru-RU"/>
        </w:rPr>
        <w:t>модифицированные</w:t>
      </w:r>
      <w:r w:rsidRPr="00C22E34">
        <w:rPr>
          <w:lang w:val="ru-RU"/>
        </w:rPr>
        <w:t>,</w:t>
      </w:r>
    </w:p>
    <w:p w14:paraId="1630FFC3" w14:textId="77777777" w:rsidR="00C22E34" w:rsidRPr="00C22E34" w:rsidRDefault="00C22E34" w:rsidP="00C22E34">
      <w:pPr>
        <w:rPr>
          <w:lang w:val="ru-RU"/>
        </w:rPr>
      </w:pPr>
    </w:p>
    <w:p w14:paraId="70D0A425" w14:textId="77777777" w:rsidR="00C22E34" w:rsidRPr="00C22E34" w:rsidRDefault="00C22E34" w:rsidP="00C22E34">
      <w:pPr>
        <w:rPr>
          <w:lang w:val="ru-RU"/>
        </w:rPr>
      </w:pPr>
      <w:r w:rsidRPr="00C22E34">
        <w:rPr>
          <w:rFonts w:hint="eastAsia"/>
          <w:lang w:val="ru-RU"/>
        </w:rPr>
        <w:t>синтетические</w:t>
      </w:r>
      <w:r w:rsidRPr="00C22E34">
        <w:rPr>
          <w:lang w:val="ru-RU"/>
        </w:rPr>
        <w:t xml:space="preserve"> </w:t>
      </w:r>
      <w:r w:rsidRPr="00C22E34">
        <w:rPr>
          <w:rFonts w:hint="eastAsia"/>
          <w:lang w:val="ru-RU"/>
        </w:rPr>
        <w:t>противомикробные</w:t>
      </w:r>
      <w:r w:rsidRPr="00C22E34">
        <w:rPr>
          <w:lang w:val="ru-RU"/>
        </w:rPr>
        <w:t xml:space="preserve"> </w:t>
      </w:r>
      <w:r w:rsidRPr="00C22E34">
        <w:rPr>
          <w:rFonts w:hint="eastAsia"/>
          <w:lang w:val="ru-RU"/>
        </w:rPr>
        <w:t>и</w:t>
      </w:r>
      <w:r w:rsidRPr="00C22E34">
        <w:rPr>
          <w:lang w:val="ru-RU"/>
        </w:rPr>
        <w:t xml:space="preserve"> </w:t>
      </w:r>
      <w:r w:rsidRPr="00C22E34">
        <w:rPr>
          <w:rFonts w:hint="eastAsia"/>
          <w:lang w:val="ru-RU"/>
        </w:rPr>
        <w:t>противогрибковые</w:t>
      </w:r>
      <w:r w:rsidRPr="00C22E34">
        <w:rPr>
          <w:lang w:val="ru-RU"/>
        </w:rPr>
        <w:t xml:space="preserve"> </w:t>
      </w:r>
      <w:r w:rsidRPr="00C22E34">
        <w:rPr>
          <w:rFonts w:hint="eastAsia"/>
          <w:lang w:val="ru-RU"/>
        </w:rPr>
        <w:t>препараты</w:t>
      </w:r>
    </w:p>
    <w:p w14:paraId="0F360426" w14:textId="77777777" w:rsidR="00C22E34" w:rsidRPr="00C22E34" w:rsidRDefault="00C22E34" w:rsidP="00C22E34">
      <w:pPr>
        <w:rPr>
          <w:lang w:val="ru-RU"/>
        </w:rPr>
      </w:pPr>
    </w:p>
    <w:p w14:paraId="2649DE14" w14:textId="77777777" w:rsidR="00C22E34" w:rsidRPr="00C22E34" w:rsidRDefault="00C22E34" w:rsidP="00C22E34">
      <w:pPr>
        <w:rPr>
          <w:lang w:val="ru-RU"/>
        </w:rPr>
      </w:pPr>
      <w:r w:rsidRPr="00C22E34">
        <w:rPr>
          <w:rFonts w:hint="eastAsia"/>
          <w:lang w:val="ru-RU"/>
        </w:rPr>
        <w:t>на</w:t>
      </w:r>
      <w:r w:rsidRPr="00C22E34">
        <w:rPr>
          <w:lang w:val="ru-RU"/>
        </w:rPr>
        <w:t xml:space="preserve"> </w:t>
      </w:r>
      <w:r w:rsidRPr="00C22E34">
        <w:rPr>
          <w:rFonts w:hint="eastAsia"/>
          <w:lang w:val="ru-RU"/>
        </w:rPr>
        <w:t>основе</w:t>
      </w:r>
      <w:r w:rsidRPr="00C22E34">
        <w:rPr>
          <w:lang w:val="ru-RU"/>
        </w:rPr>
        <w:t xml:space="preserve"> </w:t>
      </w:r>
      <w:r w:rsidRPr="00C22E34">
        <w:rPr>
          <w:rFonts w:hint="eastAsia"/>
          <w:lang w:val="ru-RU"/>
        </w:rPr>
        <w:t>различных</w:t>
      </w:r>
      <w:r w:rsidRPr="00C22E34">
        <w:rPr>
          <w:lang w:val="ru-RU"/>
        </w:rPr>
        <w:t xml:space="preserve"> </w:t>
      </w:r>
      <w:r w:rsidRPr="00C22E34">
        <w:rPr>
          <w:rFonts w:hint="eastAsia"/>
          <w:lang w:val="ru-RU"/>
        </w:rPr>
        <w:t>классов</w:t>
      </w:r>
      <w:r w:rsidRPr="00C22E34">
        <w:rPr>
          <w:lang w:val="ru-RU"/>
        </w:rPr>
        <w:t xml:space="preserve"> </w:t>
      </w:r>
      <w:r w:rsidRPr="00C22E34">
        <w:rPr>
          <w:rFonts w:hint="eastAsia"/>
          <w:lang w:val="ru-RU"/>
        </w:rPr>
        <w:t>соединений</w:t>
      </w:r>
      <w:r w:rsidRPr="00C22E34">
        <w:rPr>
          <w:lang w:val="ru-RU"/>
        </w:rPr>
        <w:t xml:space="preserve"> </w:t>
      </w:r>
      <w:r w:rsidRPr="00C22E34">
        <w:rPr>
          <w:rFonts w:hint="eastAsia"/>
          <w:lang w:val="ru-RU"/>
        </w:rPr>
        <w:t>и</w:t>
      </w:r>
      <w:r w:rsidRPr="00C22E34">
        <w:rPr>
          <w:lang w:val="ru-RU"/>
        </w:rPr>
        <w:t xml:space="preserve"> </w:t>
      </w:r>
      <w:r w:rsidRPr="00C22E34">
        <w:rPr>
          <w:rFonts w:hint="eastAsia"/>
          <w:lang w:val="ru-RU"/>
        </w:rPr>
        <w:t>проблемы</w:t>
      </w:r>
      <w:r w:rsidRPr="00C22E34">
        <w:rPr>
          <w:lang w:val="ru-RU"/>
        </w:rPr>
        <w:t>,</w:t>
      </w:r>
    </w:p>
    <w:p w14:paraId="7AD9688C" w14:textId="77777777" w:rsidR="00C22E34" w:rsidRPr="00C22E34" w:rsidRDefault="00C22E34" w:rsidP="00C22E34">
      <w:pPr>
        <w:rPr>
          <w:lang w:val="ru-RU"/>
        </w:rPr>
      </w:pPr>
    </w:p>
    <w:p w14:paraId="018CC769" w14:textId="77777777" w:rsidR="00C22E34" w:rsidRPr="00C22E34" w:rsidRDefault="00C22E34" w:rsidP="00C22E34">
      <w:pPr>
        <w:rPr>
          <w:lang w:val="ru-RU"/>
        </w:rPr>
      </w:pPr>
      <w:r w:rsidRPr="00C22E34">
        <w:rPr>
          <w:rFonts w:hint="eastAsia"/>
          <w:lang w:val="ru-RU"/>
        </w:rPr>
        <w:t>возникающие</w:t>
      </w:r>
      <w:r w:rsidRPr="00C22E34">
        <w:rPr>
          <w:lang w:val="ru-RU"/>
        </w:rPr>
        <w:t xml:space="preserve"> </w:t>
      </w:r>
      <w:r w:rsidRPr="00C22E34">
        <w:rPr>
          <w:rFonts w:hint="eastAsia"/>
          <w:lang w:val="ru-RU"/>
        </w:rPr>
        <w:t>в</w:t>
      </w:r>
      <w:r w:rsidRPr="00C22E34">
        <w:rPr>
          <w:lang w:val="ru-RU"/>
        </w:rPr>
        <w:t xml:space="preserve"> </w:t>
      </w:r>
      <w:r w:rsidRPr="00C22E34">
        <w:rPr>
          <w:rFonts w:hint="eastAsia"/>
          <w:lang w:val="ru-RU"/>
        </w:rPr>
        <w:t>процессе</w:t>
      </w:r>
      <w:r w:rsidRPr="00C22E34">
        <w:rPr>
          <w:lang w:val="ru-RU"/>
        </w:rPr>
        <w:t xml:space="preserve"> </w:t>
      </w:r>
      <w:r w:rsidRPr="00C22E34">
        <w:rPr>
          <w:rFonts w:hint="eastAsia"/>
          <w:lang w:val="ru-RU"/>
        </w:rPr>
        <w:t>их</w:t>
      </w:r>
      <w:r w:rsidRPr="00C22E34">
        <w:rPr>
          <w:lang w:val="ru-RU"/>
        </w:rPr>
        <w:t xml:space="preserve"> </w:t>
      </w:r>
      <w:r w:rsidRPr="00C22E34">
        <w:rPr>
          <w:rFonts w:hint="eastAsia"/>
          <w:lang w:val="ru-RU"/>
        </w:rPr>
        <w:t>применения</w:t>
      </w:r>
      <w:r w:rsidRPr="00C22E34">
        <w:rPr>
          <w:lang w:val="ru-RU"/>
        </w:rPr>
        <w:t xml:space="preserve"> </w:t>
      </w:r>
      <w:r w:rsidRPr="00C22E34">
        <w:rPr>
          <w:rFonts w:hint="eastAsia"/>
          <w:lang w:val="ru-RU"/>
        </w:rPr>
        <w:t>в</w:t>
      </w:r>
      <w:r w:rsidRPr="00C22E34">
        <w:rPr>
          <w:lang w:val="ru-RU"/>
        </w:rPr>
        <w:t xml:space="preserve"> </w:t>
      </w:r>
      <w:r w:rsidRPr="00C22E34">
        <w:rPr>
          <w:rFonts w:hint="eastAsia"/>
          <w:lang w:val="ru-RU"/>
        </w:rPr>
        <w:t>качестве</w:t>
      </w:r>
      <w:r w:rsidRPr="00C22E34">
        <w:rPr>
          <w:lang w:val="ru-RU"/>
        </w:rPr>
        <w:t xml:space="preserve"> </w:t>
      </w:r>
      <w:r w:rsidRPr="00C22E34">
        <w:rPr>
          <w:rFonts w:hint="eastAsia"/>
          <w:lang w:val="ru-RU"/>
        </w:rPr>
        <w:t>антисептиков</w:t>
      </w:r>
      <w:r w:rsidRPr="00C22E34">
        <w:rPr>
          <w:lang w:val="ru-RU"/>
        </w:rPr>
        <w:t>,</w:t>
      </w:r>
    </w:p>
    <w:p w14:paraId="10CAC710" w14:textId="77777777" w:rsidR="00C22E34" w:rsidRPr="00C22E34" w:rsidRDefault="00C22E34" w:rsidP="00C22E34">
      <w:pPr>
        <w:rPr>
          <w:lang w:val="ru-RU"/>
        </w:rPr>
      </w:pPr>
    </w:p>
    <w:p w14:paraId="4E4361F7" w14:textId="77777777" w:rsidR="00C22E34" w:rsidRPr="00C22E34" w:rsidRDefault="00C22E34" w:rsidP="00C22E34">
      <w:pPr>
        <w:rPr>
          <w:lang w:val="ru-RU"/>
        </w:rPr>
      </w:pPr>
      <w:r w:rsidRPr="00C22E34">
        <w:rPr>
          <w:rFonts w:hint="eastAsia"/>
          <w:lang w:val="ru-RU"/>
        </w:rPr>
        <w:t>дезинфектантов</w:t>
      </w:r>
      <w:r w:rsidRPr="00C22E34">
        <w:rPr>
          <w:lang w:val="ru-RU"/>
        </w:rPr>
        <w:t xml:space="preserve">, </w:t>
      </w:r>
      <w:r w:rsidRPr="00C22E34">
        <w:rPr>
          <w:rFonts w:hint="eastAsia"/>
          <w:lang w:val="ru-RU"/>
        </w:rPr>
        <w:t>консервантов</w:t>
      </w:r>
      <w:r w:rsidRPr="00C22E34">
        <w:rPr>
          <w:lang w:val="ru-RU"/>
        </w:rPr>
        <w:t xml:space="preserve"> </w:t>
      </w:r>
      <w:r w:rsidRPr="00C22E34">
        <w:rPr>
          <w:rFonts w:hint="eastAsia"/>
          <w:lang w:val="ru-RU"/>
        </w:rPr>
        <w:t>и</w:t>
      </w:r>
      <w:r w:rsidRPr="00C22E34">
        <w:rPr>
          <w:lang w:val="ru-RU"/>
        </w:rPr>
        <w:t xml:space="preserve"> </w:t>
      </w:r>
      <w:r w:rsidRPr="00C22E34">
        <w:rPr>
          <w:rFonts w:hint="eastAsia"/>
          <w:lang w:val="ru-RU"/>
        </w:rPr>
        <w:t>химиотерапевтических</w:t>
      </w:r>
      <w:r w:rsidRPr="00C22E34">
        <w:rPr>
          <w:lang w:val="ru-RU"/>
        </w:rPr>
        <w:t xml:space="preserve"> </w:t>
      </w:r>
      <w:r w:rsidRPr="00C22E34">
        <w:rPr>
          <w:rFonts w:hint="eastAsia"/>
          <w:lang w:val="ru-RU"/>
        </w:rPr>
        <w:t>средств</w:t>
      </w:r>
    </w:p>
    <w:p w14:paraId="0A122C12" w14:textId="77777777" w:rsidR="00C22E34" w:rsidRPr="00C22E34" w:rsidRDefault="00C22E34" w:rsidP="00C22E34">
      <w:pPr>
        <w:rPr>
          <w:lang w:val="ru-RU"/>
        </w:rPr>
      </w:pPr>
    </w:p>
    <w:p w14:paraId="7631568C" w14:textId="77777777" w:rsidR="00C22E34" w:rsidRPr="00C22E34" w:rsidRDefault="00C22E34" w:rsidP="00C22E34">
      <w:pPr>
        <w:rPr>
          <w:lang w:val="ru-RU"/>
        </w:rPr>
      </w:pPr>
      <w:r w:rsidRPr="00C22E34">
        <w:rPr>
          <w:lang w:val="ru-RU"/>
        </w:rPr>
        <w:t>(</w:t>
      </w:r>
      <w:r w:rsidRPr="00C22E34">
        <w:rPr>
          <w:rFonts w:hint="eastAsia"/>
          <w:lang w:val="ru-RU"/>
        </w:rPr>
        <w:t>обзор</w:t>
      </w:r>
      <w:r w:rsidRPr="00C22E34">
        <w:rPr>
          <w:lang w:val="ru-RU"/>
        </w:rPr>
        <w:t xml:space="preserve"> </w:t>
      </w:r>
      <w:r w:rsidRPr="00C22E34">
        <w:rPr>
          <w:rFonts w:hint="eastAsia"/>
          <w:lang w:val="ru-RU"/>
        </w:rPr>
        <w:t>литературы</w:t>
      </w:r>
      <w:r w:rsidRPr="00C22E34">
        <w:rPr>
          <w:lang w:val="ru-RU"/>
        </w:rPr>
        <w:t>)</w:t>
      </w:r>
    </w:p>
    <w:p w14:paraId="5DD238E9" w14:textId="77777777" w:rsidR="00C22E34" w:rsidRPr="00C22E34" w:rsidRDefault="00C22E34" w:rsidP="00C22E34">
      <w:pPr>
        <w:rPr>
          <w:lang w:val="ru-RU"/>
        </w:rPr>
      </w:pPr>
    </w:p>
    <w:p w14:paraId="64DE2CD1" w14:textId="77777777" w:rsidR="00C22E34" w:rsidRPr="00C22E34" w:rsidRDefault="00C22E34" w:rsidP="00C22E34">
      <w:pPr>
        <w:rPr>
          <w:lang w:val="ru-RU"/>
        </w:rPr>
      </w:pPr>
      <w:r w:rsidRPr="00C22E34">
        <w:rPr>
          <w:lang w:val="ru-RU"/>
        </w:rPr>
        <w:t xml:space="preserve">1.1. </w:t>
      </w:r>
      <w:r w:rsidRPr="00C22E34">
        <w:rPr>
          <w:rFonts w:hint="eastAsia"/>
          <w:lang w:val="ru-RU"/>
        </w:rPr>
        <w:t>Природные</w:t>
      </w:r>
      <w:r w:rsidRPr="00C22E34">
        <w:rPr>
          <w:lang w:val="ru-RU"/>
        </w:rPr>
        <w:t xml:space="preserve">, </w:t>
      </w:r>
      <w:r w:rsidRPr="00C22E34">
        <w:rPr>
          <w:rFonts w:hint="eastAsia"/>
          <w:lang w:val="ru-RU"/>
        </w:rPr>
        <w:t>химически</w:t>
      </w:r>
      <w:r w:rsidRPr="00C22E34">
        <w:rPr>
          <w:lang w:val="ru-RU"/>
        </w:rPr>
        <w:t xml:space="preserve"> </w:t>
      </w:r>
      <w:r w:rsidRPr="00C22E34">
        <w:rPr>
          <w:rFonts w:hint="eastAsia"/>
          <w:lang w:val="ru-RU"/>
        </w:rPr>
        <w:t>модифицированные</w:t>
      </w:r>
      <w:r w:rsidRPr="00C22E34">
        <w:rPr>
          <w:lang w:val="ru-RU"/>
        </w:rPr>
        <w:t xml:space="preserve">, </w:t>
      </w:r>
      <w:r w:rsidRPr="00C22E34">
        <w:rPr>
          <w:rFonts w:hint="eastAsia"/>
          <w:lang w:val="ru-RU"/>
        </w:rPr>
        <w:t>синтетические</w:t>
      </w:r>
      <w:r w:rsidRPr="00C22E34">
        <w:rPr>
          <w:lang w:val="ru-RU"/>
        </w:rPr>
        <w:t xml:space="preserve"> </w:t>
      </w:r>
      <w:r w:rsidRPr="00C22E34">
        <w:rPr>
          <w:rFonts w:hint="eastAsia"/>
          <w:lang w:val="ru-RU"/>
        </w:rPr>
        <w:t>противомикробные</w:t>
      </w:r>
      <w:r w:rsidRPr="00C22E34">
        <w:rPr>
          <w:lang w:val="ru-RU"/>
        </w:rPr>
        <w:t xml:space="preserve"> </w:t>
      </w:r>
      <w:r w:rsidRPr="00C22E34">
        <w:rPr>
          <w:rFonts w:hint="eastAsia"/>
          <w:lang w:val="ru-RU"/>
        </w:rPr>
        <w:t>и</w:t>
      </w:r>
      <w:r w:rsidRPr="00C22E34">
        <w:rPr>
          <w:lang w:val="ru-RU"/>
        </w:rPr>
        <w:t xml:space="preserve"> </w:t>
      </w:r>
      <w:r w:rsidRPr="00C22E34">
        <w:rPr>
          <w:rFonts w:hint="eastAsia"/>
          <w:lang w:val="ru-RU"/>
        </w:rPr>
        <w:t>противогрибковые</w:t>
      </w:r>
      <w:r w:rsidRPr="00C22E34">
        <w:rPr>
          <w:lang w:val="ru-RU"/>
        </w:rPr>
        <w:t xml:space="preserve"> </w:t>
      </w:r>
      <w:r w:rsidRPr="00C22E34">
        <w:rPr>
          <w:rFonts w:hint="eastAsia"/>
          <w:lang w:val="ru-RU"/>
        </w:rPr>
        <w:t>препараты</w:t>
      </w:r>
      <w:r w:rsidRPr="00C22E34">
        <w:rPr>
          <w:lang w:val="ru-RU"/>
        </w:rPr>
        <w:t xml:space="preserve"> </w:t>
      </w:r>
      <w:r w:rsidRPr="00C22E34">
        <w:rPr>
          <w:rFonts w:hint="eastAsia"/>
          <w:lang w:val="ru-RU"/>
        </w:rPr>
        <w:t>на</w:t>
      </w:r>
      <w:r w:rsidRPr="00C22E34">
        <w:rPr>
          <w:lang w:val="ru-RU"/>
        </w:rPr>
        <w:t xml:space="preserve"> </w:t>
      </w:r>
      <w:r w:rsidRPr="00C22E34">
        <w:rPr>
          <w:rFonts w:hint="eastAsia"/>
          <w:lang w:val="ru-RU"/>
        </w:rPr>
        <w:t>основе</w:t>
      </w:r>
      <w:r w:rsidRPr="00C22E34">
        <w:rPr>
          <w:lang w:val="ru-RU"/>
        </w:rPr>
        <w:t xml:space="preserve"> </w:t>
      </w:r>
      <w:r w:rsidRPr="00C22E34">
        <w:rPr>
          <w:rFonts w:hint="eastAsia"/>
          <w:lang w:val="ru-RU"/>
        </w:rPr>
        <w:t>различных</w:t>
      </w:r>
      <w:r w:rsidRPr="00C22E34">
        <w:rPr>
          <w:lang w:val="ru-RU"/>
        </w:rPr>
        <w:t xml:space="preserve"> </w:t>
      </w:r>
      <w:r w:rsidRPr="00C22E34">
        <w:rPr>
          <w:rFonts w:hint="eastAsia"/>
          <w:lang w:val="ru-RU"/>
        </w:rPr>
        <w:t>классов</w:t>
      </w:r>
      <w:r w:rsidRPr="00C22E34">
        <w:rPr>
          <w:lang w:val="ru-RU"/>
        </w:rPr>
        <w:t xml:space="preserve"> </w:t>
      </w:r>
      <w:r w:rsidRPr="00C22E34">
        <w:rPr>
          <w:rFonts w:hint="eastAsia"/>
          <w:lang w:val="ru-RU"/>
        </w:rPr>
        <w:t>соединений</w:t>
      </w:r>
      <w:r w:rsidRPr="00C22E34">
        <w:rPr>
          <w:lang w:val="ru-RU"/>
        </w:rPr>
        <w:t xml:space="preserve">, </w:t>
      </w:r>
      <w:r w:rsidRPr="00C22E34">
        <w:rPr>
          <w:rFonts w:hint="eastAsia"/>
          <w:lang w:val="ru-RU"/>
        </w:rPr>
        <w:t>применемые</w:t>
      </w:r>
      <w:r w:rsidRPr="00C22E34">
        <w:rPr>
          <w:lang w:val="ru-RU"/>
        </w:rPr>
        <w:t xml:space="preserve"> </w:t>
      </w:r>
      <w:r w:rsidRPr="00C22E34">
        <w:rPr>
          <w:rFonts w:hint="eastAsia"/>
          <w:lang w:val="ru-RU"/>
        </w:rPr>
        <w:t>для</w:t>
      </w:r>
      <w:r w:rsidRPr="00C22E34">
        <w:rPr>
          <w:lang w:val="ru-RU"/>
        </w:rPr>
        <w:t xml:space="preserve"> </w:t>
      </w:r>
      <w:r w:rsidRPr="00C22E34">
        <w:rPr>
          <w:rFonts w:hint="eastAsia"/>
          <w:lang w:val="ru-RU"/>
        </w:rPr>
        <w:t>устранения</w:t>
      </w:r>
      <w:r w:rsidRPr="00C22E34">
        <w:rPr>
          <w:lang w:val="ru-RU"/>
        </w:rPr>
        <w:t xml:space="preserve"> </w:t>
      </w:r>
      <w:r w:rsidRPr="00C22E34">
        <w:rPr>
          <w:rFonts w:hint="eastAsia"/>
          <w:lang w:val="ru-RU"/>
        </w:rPr>
        <w:t>микроорганизмов</w:t>
      </w:r>
      <w:r w:rsidRPr="00C22E34">
        <w:rPr>
          <w:lang w:val="ru-RU"/>
        </w:rPr>
        <w:t xml:space="preserve"> </w:t>
      </w:r>
      <w:r w:rsidRPr="00C22E34">
        <w:rPr>
          <w:rFonts w:hint="eastAsia"/>
          <w:lang w:val="ru-RU"/>
        </w:rPr>
        <w:t>вне</w:t>
      </w:r>
      <w:r w:rsidRPr="00C22E34">
        <w:rPr>
          <w:lang w:val="ru-RU"/>
        </w:rPr>
        <w:t xml:space="preserve"> </w:t>
      </w:r>
      <w:r w:rsidRPr="00C22E34">
        <w:rPr>
          <w:rFonts w:hint="eastAsia"/>
          <w:lang w:val="ru-RU"/>
        </w:rPr>
        <w:t>организма</w:t>
      </w:r>
      <w:r w:rsidRPr="00C22E34">
        <w:rPr>
          <w:lang w:val="ru-RU"/>
        </w:rPr>
        <w:t xml:space="preserve"> </w:t>
      </w:r>
      <w:r w:rsidRPr="00C22E34">
        <w:rPr>
          <w:rFonts w:hint="eastAsia"/>
          <w:lang w:val="ru-RU"/>
        </w:rPr>
        <w:t>человека</w:t>
      </w:r>
      <w:r w:rsidRPr="00C22E34">
        <w:rPr>
          <w:lang w:val="ru-RU"/>
        </w:rPr>
        <w:t xml:space="preserve">, </w:t>
      </w:r>
      <w:r w:rsidRPr="00C22E34">
        <w:rPr>
          <w:rFonts w:hint="eastAsia"/>
          <w:lang w:val="ru-RU"/>
        </w:rPr>
        <w:t>в</w:t>
      </w:r>
      <w:r w:rsidRPr="00C22E34">
        <w:rPr>
          <w:lang w:val="ru-RU"/>
        </w:rPr>
        <w:t xml:space="preserve"> </w:t>
      </w:r>
      <w:r w:rsidRPr="00C22E34">
        <w:rPr>
          <w:rFonts w:hint="eastAsia"/>
          <w:lang w:val="ru-RU"/>
        </w:rPr>
        <w:t>окружающей</w:t>
      </w:r>
      <w:r w:rsidRPr="00C22E34">
        <w:rPr>
          <w:lang w:val="ru-RU"/>
        </w:rPr>
        <w:t xml:space="preserve"> </w:t>
      </w:r>
      <w:r w:rsidRPr="00C22E34">
        <w:rPr>
          <w:rFonts w:hint="eastAsia"/>
          <w:lang w:val="ru-RU"/>
        </w:rPr>
        <w:t>среде</w:t>
      </w:r>
      <w:r w:rsidRPr="00C22E34">
        <w:rPr>
          <w:lang w:val="ru-RU"/>
        </w:rPr>
        <w:t xml:space="preserve"> (</w:t>
      </w:r>
      <w:r w:rsidRPr="00C22E34">
        <w:rPr>
          <w:rFonts w:hint="eastAsia"/>
          <w:lang w:val="ru-RU"/>
        </w:rPr>
        <w:t>дезинфектанты</w:t>
      </w:r>
      <w:r w:rsidRPr="00C22E34">
        <w:rPr>
          <w:lang w:val="ru-RU"/>
        </w:rPr>
        <w:t xml:space="preserve"> </w:t>
      </w:r>
      <w:r w:rsidRPr="00C22E34">
        <w:rPr>
          <w:rFonts w:hint="eastAsia"/>
          <w:lang w:val="ru-RU"/>
        </w:rPr>
        <w:t>и</w:t>
      </w:r>
      <w:r w:rsidRPr="00C22E34">
        <w:rPr>
          <w:lang w:val="ru-RU"/>
        </w:rPr>
        <w:t xml:space="preserve"> </w:t>
      </w:r>
      <w:r w:rsidRPr="00C22E34">
        <w:rPr>
          <w:rFonts w:hint="eastAsia"/>
          <w:lang w:val="ru-RU"/>
        </w:rPr>
        <w:t>консерванты</w:t>
      </w:r>
      <w:r w:rsidRPr="00C22E34">
        <w:rPr>
          <w:lang w:val="ru-RU"/>
        </w:rPr>
        <w:t>)</w:t>
      </w:r>
    </w:p>
    <w:p w14:paraId="3A6A3687" w14:textId="77777777" w:rsidR="00C22E34" w:rsidRPr="00C22E34" w:rsidRDefault="00C22E34" w:rsidP="00C22E34">
      <w:pPr>
        <w:rPr>
          <w:lang w:val="ru-RU"/>
        </w:rPr>
      </w:pPr>
    </w:p>
    <w:p w14:paraId="17BAA267" w14:textId="77777777" w:rsidR="00C22E34" w:rsidRPr="00C22E34" w:rsidRDefault="00C22E34" w:rsidP="00C22E34">
      <w:pPr>
        <w:rPr>
          <w:lang w:val="ru-RU"/>
        </w:rPr>
      </w:pPr>
      <w:r w:rsidRPr="00C22E34">
        <w:rPr>
          <w:lang w:val="ru-RU"/>
        </w:rPr>
        <w:t xml:space="preserve">1.2. </w:t>
      </w:r>
      <w:r w:rsidRPr="00C22E34">
        <w:rPr>
          <w:rFonts w:hint="eastAsia"/>
          <w:lang w:val="ru-RU"/>
        </w:rPr>
        <w:t>Природные</w:t>
      </w:r>
      <w:r w:rsidRPr="00C22E34">
        <w:rPr>
          <w:lang w:val="ru-RU"/>
        </w:rPr>
        <w:t xml:space="preserve">, </w:t>
      </w:r>
      <w:r w:rsidRPr="00C22E34">
        <w:rPr>
          <w:rFonts w:hint="eastAsia"/>
          <w:lang w:val="ru-RU"/>
        </w:rPr>
        <w:t>химически</w:t>
      </w:r>
      <w:r w:rsidRPr="00C22E34">
        <w:rPr>
          <w:lang w:val="ru-RU"/>
        </w:rPr>
        <w:t xml:space="preserve"> </w:t>
      </w:r>
      <w:r w:rsidRPr="00C22E34">
        <w:rPr>
          <w:rFonts w:hint="eastAsia"/>
          <w:lang w:val="ru-RU"/>
        </w:rPr>
        <w:t>модифицированные</w:t>
      </w:r>
      <w:r w:rsidRPr="00C22E34">
        <w:rPr>
          <w:lang w:val="ru-RU"/>
        </w:rPr>
        <w:t xml:space="preserve">, </w:t>
      </w:r>
      <w:r w:rsidRPr="00C22E34">
        <w:rPr>
          <w:rFonts w:hint="eastAsia"/>
          <w:lang w:val="ru-RU"/>
        </w:rPr>
        <w:t>синтетические</w:t>
      </w:r>
      <w:r w:rsidRPr="00C22E34">
        <w:rPr>
          <w:lang w:val="ru-RU"/>
        </w:rPr>
        <w:t xml:space="preserve"> </w:t>
      </w:r>
      <w:r w:rsidRPr="00C22E34">
        <w:rPr>
          <w:rFonts w:hint="eastAsia"/>
          <w:lang w:val="ru-RU"/>
        </w:rPr>
        <w:t>противомикробные</w:t>
      </w:r>
      <w:r w:rsidRPr="00C22E34">
        <w:rPr>
          <w:lang w:val="ru-RU"/>
        </w:rPr>
        <w:t xml:space="preserve"> </w:t>
      </w:r>
      <w:r w:rsidRPr="00C22E34">
        <w:rPr>
          <w:rFonts w:hint="eastAsia"/>
          <w:lang w:val="ru-RU"/>
        </w:rPr>
        <w:t>и</w:t>
      </w:r>
      <w:r w:rsidRPr="00C22E34">
        <w:rPr>
          <w:lang w:val="ru-RU"/>
        </w:rPr>
        <w:t xml:space="preserve"> </w:t>
      </w:r>
      <w:r w:rsidRPr="00C22E34">
        <w:rPr>
          <w:rFonts w:hint="eastAsia"/>
          <w:lang w:val="ru-RU"/>
        </w:rPr>
        <w:t>противогрибковые</w:t>
      </w:r>
      <w:r w:rsidRPr="00C22E34">
        <w:rPr>
          <w:lang w:val="ru-RU"/>
        </w:rPr>
        <w:t xml:space="preserve"> </w:t>
      </w:r>
      <w:r w:rsidRPr="00C22E34">
        <w:rPr>
          <w:rFonts w:hint="eastAsia"/>
          <w:lang w:val="ru-RU"/>
        </w:rPr>
        <w:t>химиотерапевтические</w:t>
      </w:r>
      <w:r w:rsidRPr="00C22E34">
        <w:rPr>
          <w:lang w:val="ru-RU"/>
        </w:rPr>
        <w:t xml:space="preserve"> </w:t>
      </w:r>
      <w:r w:rsidRPr="00C22E34">
        <w:rPr>
          <w:rFonts w:hint="eastAsia"/>
          <w:lang w:val="ru-RU"/>
        </w:rPr>
        <w:t>препараты</w:t>
      </w:r>
      <w:r w:rsidRPr="00C22E34">
        <w:rPr>
          <w:lang w:val="ru-RU"/>
        </w:rPr>
        <w:t xml:space="preserve"> </w:t>
      </w:r>
      <w:r w:rsidRPr="00C22E34">
        <w:rPr>
          <w:rFonts w:hint="eastAsia"/>
          <w:lang w:val="ru-RU"/>
        </w:rPr>
        <w:t>на</w:t>
      </w:r>
      <w:r w:rsidRPr="00C22E34">
        <w:rPr>
          <w:lang w:val="ru-RU"/>
        </w:rPr>
        <w:t xml:space="preserve"> </w:t>
      </w:r>
      <w:r w:rsidRPr="00C22E34">
        <w:rPr>
          <w:rFonts w:hint="eastAsia"/>
          <w:lang w:val="ru-RU"/>
        </w:rPr>
        <w:t>основе</w:t>
      </w:r>
      <w:r w:rsidRPr="00C22E34">
        <w:rPr>
          <w:lang w:val="ru-RU"/>
        </w:rPr>
        <w:t xml:space="preserve"> </w:t>
      </w:r>
      <w:r w:rsidRPr="00C22E34">
        <w:rPr>
          <w:rFonts w:hint="eastAsia"/>
          <w:lang w:val="ru-RU"/>
        </w:rPr>
        <w:t>различных</w:t>
      </w:r>
      <w:r w:rsidRPr="00C22E34">
        <w:rPr>
          <w:lang w:val="ru-RU"/>
        </w:rPr>
        <w:t xml:space="preserve"> </w:t>
      </w:r>
      <w:r w:rsidRPr="00C22E34">
        <w:rPr>
          <w:rFonts w:hint="eastAsia"/>
          <w:lang w:val="ru-RU"/>
        </w:rPr>
        <w:t>классов</w:t>
      </w:r>
      <w:r w:rsidRPr="00C22E34">
        <w:rPr>
          <w:lang w:val="ru-RU"/>
        </w:rPr>
        <w:t xml:space="preserve"> </w:t>
      </w:r>
      <w:r w:rsidRPr="00C22E34">
        <w:rPr>
          <w:rFonts w:hint="eastAsia"/>
          <w:lang w:val="ru-RU"/>
        </w:rPr>
        <w:t>соединений</w:t>
      </w:r>
      <w:r w:rsidRPr="00C22E34">
        <w:rPr>
          <w:lang w:val="ru-RU"/>
        </w:rPr>
        <w:t xml:space="preserve">, </w:t>
      </w:r>
      <w:r w:rsidRPr="00C22E34">
        <w:rPr>
          <w:rFonts w:hint="eastAsia"/>
          <w:lang w:val="ru-RU"/>
        </w:rPr>
        <w:t>используемые</w:t>
      </w:r>
      <w:r w:rsidRPr="00C22E34">
        <w:rPr>
          <w:lang w:val="ru-RU"/>
        </w:rPr>
        <w:t xml:space="preserve"> </w:t>
      </w:r>
      <w:r w:rsidRPr="00C22E34">
        <w:rPr>
          <w:rFonts w:hint="eastAsia"/>
          <w:lang w:val="ru-RU"/>
        </w:rPr>
        <w:t>для</w:t>
      </w:r>
      <w:r w:rsidRPr="00C22E34">
        <w:rPr>
          <w:lang w:val="ru-RU"/>
        </w:rPr>
        <w:t xml:space="preserve"> </w:t>
      </w:r>
      <w:r w:rsidRPr="00C22E34">
        <w:rPr>
          <w:rFonts w:hint="eastAsia"/>
          <w:lang w:val="ru-RU"/>
        </w:rPr>
        <w:t>устранения</w:t>
      </w:r>
      <w:r w:rsidRPr="00C22E34">
        <w:rPr>
          <w:lang w:val="ru-RU"/>
        </w:rPr>
        <w:t xml:space="preserve"> </w:t>
      </w:r>
      <w:r w:rsidRPr="00C22E34">
        <w:rPr>
          <w:rFonts w:hint="eastAsia"/>
          <w:lang w:val="ru-RU"/>
        </w:rPr>
        <w:t>микроорганизмов</w:t>
      </w:r>
      <w:r w:rsidRPr="00C22E34">
        <w:rPr>
          <w:lang w:val="ru-RU"/>
        </w:rPr>
        <w:t xml:space="preserve"> </w:t>
      </w:r>
      <w:r w:rsidRPr="00C22E34">
        <w:rPr>
          <w:rFonts w:hint="eastAsia"/>
          <w:lang w:val="ru-RU"/>
        </w:rPr>
        <w:t>на</w:t>
      </w:r>
      <w:r w:rsidRPr="00C22E34">
        <w:rPr>
          <w:lang w:val="ru-RU"/>
        </w:rPr>
        <w:t xml:space="preserve"> </w:t>
      </w:r>
      <w:r w:rsidRPr="00C22E34">
        <w:rPr>
          <w:rFonts w:hint="eastAsia"/>
          <w:lang w:val="ru-RU"/>
        </w:rPr>
        <w:t>поверхностях</w:t>
      </w:r>
      <w:r w:rsidRPr="00C22E34">
        <w:rPr>
          <w:lang w:val="ru-RU"/>
        </w:rPr>
        <w:t xml:space="preserve"> </w:t>
      </w:r>
      <w:r w:rsidRPr="00C22E34">
        <w:rPr>
          <w:rFonts w:hint="eastAsia"/>
          <w:lang w:val="ru-RU"/>
        </w:rPr>
        <w:t>и</w:t>
      </w:r>
      <w:r w:rsidRPr="00C22E34">
        <w:rPr>
          <w:lang w:val="ru-RU"/>
        </w:rPr>
        <w:t xml:space="preserve"> </w:t>
      </w:r>
      <w:r w:rsidRPr="00C22E34">
        <w:rPr>
          <w:rFonts w:hint="eastAsia"/>
          <w:lang w:val="ru-RU"/>
        </w:rPr>
        <w:t>в</w:t>
      </w:r>
      <w:r w:rsidRPr="00C22E34">
        <w:rPr>
          <w:lang w:val="ru-RU"/>
        </w:rPr>
        <w:t xml:space="preserve"> </w:t>
      </w:r>
      <w:r w:rsidRPr="00C22E34">
        <w:rPr>
          <w:rFonts w:hint="eastAsia"/>
          <w:lang w:val="ru-RU"/>
        </w:rPr>
        <w:t>организме</w:t>
      </w:r>
      <w:r w:rsidRPr="00C22E34">
        <w:rPr>
          <w:lang w:val="ru-RU"/>
        </w:rPr>
        <w:t xml:space="preserve"> </w:t>
      </w:r>
      <w:r w:rsidRPr="00C22E34">
        <w:rPr>
          <w:rFonts w:hint="eastAsia"/>
          <w:lang w:val="ru-RU"/>
        </w:rPr>
        <w:t>человека</w:t>
      </w:r>
    </w:p>
    <w:p w14:paraId="6DF4F639" w14:textId="77777777" w:rsidR="00C22E34" w:rsidRPr="00C22E34" w:rsidRDefault="00C22E34" w:rsidP="00C22E34">
      <w:pPr>
        <w:rPr>
          <w:lang w:val="ru-RU"/>
        </w:rPr>
      </w:pPr>
    </w:p>
    <w:p w14:paraId="6996DA5F" w14:textId="77777777" w:rsidR="00C22E34" w:rsidRPr="00C22E34" w:rsidRDefault="00C22E34" w:rsidP="00C22E34">
      <w:pPr>
        <w:rPr>
          <w:lang w:val="ru-RU"/>
        </w:rPr>
      </w:pPr>
      <w:r w:rsidRPr="00C22E34">
        <w:rPr>
          <w:lang w:val="ru-RU"/>
        </w:rPr>
        <w:lastRenderedPageBreak/>
        <w:t xml:space="preserve">1.3. </w:t>
      </w:r>
      <w:r w:rsidRPr="00C22E34">
        <w:rPr>
          <w:rFonts w:hint="eastAsia"/>
          <w:lang w:val="ru-RU"/>
        </w:rPr>
        <w:t>Механизмы</w:t>
      </w:r>
      <w:r w:rsidRPr="00C22E34">
        <w:rPr>
          <w:lang w:val="ru-RU"/>
        </w:rPr>
        <w:t xml:space="preserve"> </w:t>
      </w:r>
      <w:r w:rsidRPr="00C22E34">
        <w:rPr>
          <w:rFonts w:hint="eastAsia"/>
          <w:lang w:val="ru-RU"/>
        </w:rPr>
        <w:t>развития</w:t>
      </w:r>
      <w:r w:rsidRPr="00C22E34">
        <w:rPr>
          <w:lang w:val="ru-RU"/>
        </w:rPr>
        <w:t xml:space="preserve"> </w:t>
      </w:r>
      <w:r w:rsidRPr="00C22E34">
        <w:rPr>
          <w:rFonts w:hint="eastAsia"/>
          <w:lang w:val="ru-RU"/>
        </w:rPr>
        <w:t>резистентности</w:t>
      </w:r>
      <w:r w:rsidRPr="00C22E34">
        <w:rPr>
          <w:lang w:val="ru-RU"/>
        </w:rPr>
        <w:t xml:space="preserve"> </w:t>
      </w:r>
      <w:r w:rsidRPr="00C22E34">
        <w:rPr>
          <w:rFonts w:hint="eastAsia"/>
          <w:lang w:val="ru-RU"/>
        </w:rPr>
        <w:t>к</w:t>
      </w:r>
      <w:r w:rsidRPr="00C22E34">
        <w:rPr>
          <w:lang w:val="ru-RU"/>
        </w:rPr>
        <w:t xml:space="preserve"> </w:t>
      </w:r>
      <w:r w:rsidRPr="00C22E34">
        <w:rPr>
          <w:rFonts w:hint="eastAsia"/>
          <w:lang w:val="ru-RU"/>
        </w:rPr>
        <w:t>противомикробным</w:t>
      </w:r>
      <w:r w:rsidRPr="00C22E34">
        <w:rPr>
          <w:lang w:val="ru-RU"/>
        </w:rPr>
        <w:t xml:space="preserve"> </w:t>
      </w:r>
      <w:r w:rsidRPr="00C22E34">
        <w:rPr>
          <w:rFonts w:hint="eastAsia"/>
          <w:lang w:val="ru-RU"/>
        </w:rPr>
        <w:t>агентам</w:t>
      </w:r>
    </w:p>
    <w:p w14:paraId="5B445D7B" w14:textId="77777777" w:rsidR="00C22E34" w:rsidRPr="00C22E34" w:rsidRDefault="00C22E34" w:rsidP="00C22E34">
      <w:pPr>
        <w:rPr>
          <w:lang w:val="ru-RU"/>
        </w:rPr>
      </w:pPr>
    </w:p>
    <w:p w14:paraId="68C311E5" w14:textId="77777777" w:rsidR="00C22E34" w:rsidRPr="00C22E34" w:rsidRDefault="00C22E34" w:rsidP="00C22E34">
      <w:pPr>
        <w:rPr>
          <w:lang w:val="ru-RU"/>
        </w:rPr>
      </w:pPr>
      <w:r w:rsidRPr="00C22E34">
        <w:rPr>
          <w:rFonts w:hint="eastAsia"/>
          <w:lang w:val="ru-RU"/>
        </w:rPr>
        <w:t>ГЛАВА</w:t>
      </w:r>
      <w:r w:rsidRPr="00C22E34">
        <w:rPr>
          <w:lang w:val="ru-RU"/>
        </w:rPr>
        <w:t xml:space="preserve"> 2. </w:t>
      </w:r>
      <w:r w:rsidRPr="00C22E34">
        <w:rPr>
          <w:rFonts w:hint="eastAsia"/>
          <w:lang w:val="ru-RU"/>
        </w:rPr>
        <w:t>Материалы</w:t>
      </w:r>
      <w:r w:rsidRPr="00C22E34">
        <w:rPr>
          <w:lang w:val="ru-RU"/>
        </w:rPr>
        <w:t xml:space="preserve"> </w:t>
      </w:r>
      <w:r w:rsidRPr="00C22E34">
        <w:rPr>
          <w:rFonts w:hint="eastAsia"/>
          <w:lang w:val="ru-RU"/>
        </w:rPr>
        <w:t>и</w:t>
      </w:r>
      <w:r w:rsidRPr="00C22E34">
        <w:rPr>
          <w:lang w:val="ru-RU"/>
        </w:rPr>
        <w:t xml:space="preserve"> </w:t>
      </w:r>
      <w:r w:rsidRPr="00C22E34">
        <w:rPr>
          <w:rFonts w:hint="eastAsia"/>
          <w:lang w:val="ru-RU"/>
        </w:rPr>
        <w:t>методы</w:t>
      </w:r>
      <w:r w:rsidRPr="00C22E34">
        <w:rPr>
          <w:lang w:val="ru-RU"/>
        </w:rPr>
        <w:t xml:space="preserve"> </w:t>
      </w:r>
      <w:r w:rsidRPr="00C22E34">
        <w:rPr>
          <w:rFonts w:hint="eastAsia"/>
          <w:lang w:val="ru-RU"/>
        </w:rPr>
        <w:t>исследования</w:t>
      </w:r>
    </w:p>
    <w:p w14:paraId="1E9272B5" w14:textId="77777777" w:rsidR="00C22E34" w:rsidRPr="00C22E34" w:rsidRDefault="00C22E34" w:rsidP="00C22E34">
      <w:pPr>
        <w:rPr>
          <w:lang w:val="ru-RU"/>
        </w:rPr>
      </w:pPr>
    </w:p>
    <w:p w14:paraId="73474E89" w14:textId="77777777" w:rsidR="00C22E34" w:rsidRPr="00C22E34" w:rsidRDefault="00C22E34" w:rsidP="00C22E34">
      <w:pPr>
        <w:rPr>
          <w:lang w:val="ru-RU"/>
        </w:rPr>
      </w:pPr>
      <w:r w:rsidRPr="00C22E34">
        <w:rPr>
          <w:lang w:val="ru-RU"/>
        </w:rPr>
        <w:t xml:space="preserve">2.1. </w:t>
      </w:r>
      <w:r w:rsidRPr="00C22E34">
        <w:rPr>
          <w:rFonts w:hint="eastAsia"/>
          <w:lang w:val="ru-RU"/>
        </w:rPr>
        <w:t>Методика</w:t>
      </w:r>
      <w:r w:rsidRPr="00C22E34">
        <w:rPr>
          <w:lang w:val="ru-RU"/>
        </w:rPr>
        <w:t xml:space="preserve"> </w:t>
      </w:r>
      <w:r w:rsidRPr="00C22E34">
        <w:rPr>
          <w:rFonts w:hint="eastAsia"/>
          <w:lang w:val="ru-RU"/>
        </w:rPr>
        <w:t>химического</w:t>
      </w:r>
      <w:r w:rsidRPr="00C22E34">
        <w:rPr>
          <w:lang w:val="ru-RU"/>
        </w:rPr>
        <w:t xml:space="preserve"> </w:t>
      </w:r>
      <w:r w:rsidRPr="00C22E34">
        <w:rPr>
          <w:rFonts w:hint="eastAsia"/>
          <w:lang w:val="ru-RU"/>
        </w:rPr>
        <w:t>эксперимента</w:t>
      </w:r>
    </w:p>
    <w:p w14:paraId="119CD43C" w14:textId="77777777" w:rsidR="00C22E34" w:rsidRPr="00C22E34" w:rsidRDefault="00C22E34" w:rsidP="00C22E34">
      <w:pPr>
        <w:rPr>
          <w:lang w:val="ru-RU"/>
        </w:rPr>
      </w:pPr>
    </w:p>
    <w:p w14:paraId="4886BC04" w14:textId="77777777" w:rsidR="00C22E34" w:rsidRPr="00C22E34" w:rsidRDefault="00C22E34" w:rsidP="00C22E34">
      <w:pPr>
        <w:rPr>
          <w:lang w:val="ru-RU"/>
        </w:rPr>
      </w:pPr>
      <w:r w:rsidRPr="00C22E34">
        <w:rPr>
          <w:lang w:val="ru-RU"/>
        </w:rPr>
        <w:t xml:space="preserve">2.1.1. </w:t>
      </w:r>
      <w:r w:rsidRPr="00C22E34">
        <w:rPr>
          <w:rFonts w:hint="eastAsia"/>
          <w:lang w:val="ru-RU"/>
        </w:rPr>
        <w:t>Синтез</w:t>
      </w:r>
      <w:r w:rsidRPr="00C22E34">
        <w:rPr>
          <w:lang w:val="ru-RU"/>
        </w:rPr>
        <w:t xml:space="preserve"> </w:t>
      </w:r>
      <w:r w:rsidRPr="00C22E34">
        <w:rPr>
          <w:rFonts w:hint="eastAsia"/>
          <w:lang w:val="ru-RU"/>
        </w:rPr>
        <w:t>аминоиндолов</w:t>
      </w:r>
      <w:r w:rsidRPr="00C22E34">
        <w:rPr>
          <w:lang w:val="ru-RU"/>
        </w:rPr>
        <w:t xml:space="preserve"> </w:t>
      </w:r>
      <w:r w:rsidRPr="00C22E34">
        <w:rPr>
          <w:rFonts w:hint="eastAsia"/>
          <w:lang w:val="ru-RU"/>
        </w:rPr>
        <w:t>и</w:t>
      </w:r>
      <w:r w:rsidRPr="00C22E34">
        <w:rPr>
          <w:lang w:val="ru-RU"/>
        </w:rPr>
        <w:t xml:space="preserve"> </w:t>
      </w:r>
      <w:r w:rsidRPr="00C22E34">
        <w:rPr>
          <w:rFonts w:hint="eastAsia"/>
          <w:lang w:val="ru-RU"/>
        </w:rPr>
        <w:t>их</w:t>
      </w:r>
      <w:r w:rsidRPr="00C22E34">
        <w:rPr>
          <w:lang w:val="ru-RU"/>
        </w:rPr>
        <w:t xml:space="preserve"> </w:t>
      </w:r>
      <w:r w:rsidRPr="00C22E34">
        <w:rPr>
          <w:rFonts w:hint="eastAsia"/>
          <w:lang w:val="ru-RU"/>
        </w:rPr>
        <w:t>характеристика</w:t>
      </w:r>
    </w:p>
    <w:p w14:paraId="73E7C476" w14:textId="77777777" w:rsidR="00C22E34" w:rsidRPr="00C22E34" w:rsidRDefault="00C22E34" w:rsidP="00C22E34">
      <w:pPr>
        <w:rPr>
          <w:lang w:val="ru-RU"/>
        </w:rPr>
      </w:pPr>
    </w:p>
    <w:p w14:paraId="1D68C8FF" w14:textId="77777777" w:rsidR="00C22E34" w:rsidRPr="00C22E34" w:rsidRDefault="00C22E34" w:rsidP="00C22E34">
      <w:pPr>
        <w:rPr>
          <w:lang w:val="ru-RU"/>
        </w:rPr>
      </w:pPr>
      <w:r w:rsidRPr="00C22E34">
        <w:rPr>
          <w:lang w:val="ru-RU"/>
        </w:rPr>
        <w:t xml:space="preserve">2.1.2. </w:t>
      </w:r>
      <w:r w:rsidRPr="00C22E34">
        <w:rPr>
          <w:rFonts w:hint="eastAsia"/>
          <w:lang w:val="ru-RU"/>
        </w:rPr>
        <w:t>Синтез</w:t>
      </w:r>
      <w:r w:rsidRPr="00C22E34">
        <w:rPr>
          <w:lang w:val="ru-RU"/>
        </w:rPr>
        <w:t xml:space="preserve"> </w:t>
      </w:r>
      <w:r w:rsidRPr="00C22E34">
        <w:rPr>
          <w:rFonts w:hint="eastAsia"/>
          <w:lang w:val="ru-RU"/>
        </w:rPr>
        <w:t>индолиламидов</w:t>
      </w:r>
      <w:r w:rsidRPr="00C22E34">
        <w:rPr>
          <w:lang w:val="ru-RU"/>
        </w:rPr>
        <w:t xml:space="preserve">, </w:t>
      </w:r>
      <w:r w:rsidRPr="00C22E34">
        <w:rPr>
          <w:rFonts w:hint="eastAsia"/>
          <w:lang w:val="ru-RU"/>
        </w:rPr>
        <w:t>енаминов</w:t>
      </w:r>
      <w:r w:rsidRPr="00C22E34">
        <w:rPr>
          <w:lang w:val="ru-RU"/>
        </w:rPr>
        <w:t xml:space="preserve">, </w:t>
      </w:r>
      <w:r w:rsidRPr="00C22E34">
        <w:rPr>
          <w:rFonts w:hint="eastAsia"/>
          <w:lang w:val="ru-RU"/>
        </w:rPr>
        <w:t>пирролохинолонов</w:t>
      </w:r>
    </w:p>
    <w:p w14:paraId="57F3A84A" w14:textId="77777777" w:rsidR="00C22E34" w:rsidRPr="00C22E34" w:rsidRDefault="00C22E34" w:rsidP="00C22E34">
      <w:pPr>
        <w:rPr>
          <w:lang w:val="ru-RU"/>
        </w:rPr>
      </w:pPr>
    </w:p>
    <w:p w14:paraId="398C0DED" w14:textId="77777777" w:rsidR="00C22E34" w:rsidRPr="00C22E34" w:rsidRDefault="00C22E34" w:rsidP="00C22E34">
      <w:pPr>
        <w:rPr>
          <w:lang w:val="ru-RU"/>
        </w:rPr>
      </w:pPr>
      <w:r w:rsidRPr="00C22E34">
        <w:rPr>
          <w:lang w:val="ru-RU"/>
        </w:rPr>
        <w:t xml:space="preserve">2.1.3. </w:t>
      </w:r>
      <w:r w:rsidRPr="00C22E34">
        <w:rPr>
          <w:rFonts w:hint="eastAsia"/>
          <w:lang w:val="ru-RU"/>
        </w:rPr>
        <w:t>Названия</w:t>
      </w:r>
      <w:r w:rsidRPr="00C22E34">
        <w:rPr>
          <w:lang w:val="ru-RU"/>
        </w:rPr>
        <w:t xml:space="preserve"> (</w:t>
      </w:r>
      <w:r w:rsidRPr="00C22E34">
        <w:rPr>
          <w:rFonts w:hint="eastAsia"/>
          <w:lang w:val="ru-RU"/>
        </w:rPr>
        <w:t>№</w:t>
      </w:r>
      <w:r w:rsidRPr="00C22E34">
        <w:rPr>
          <w:lang w:val="ru-RU"/>
        </w:rPr>
        <w:t>-</w:t>
      </w:r>
      <w:r w:rsidRPr="00C22E34">
        <w:rPr>
          <w:rFonts w:hint="eastAsia"/>
          <w:lang w:val="ru-RU"/>
        </w:rPr>
        <w:t>лабораторный</w:t>
      </w:r>
      <w:r w:rsidRPr="00C22E34">
        <w:rPr>
          <w:lang w:val="ru-RU"/>
        </w:rPr>
        <w:t xml:space="preserve"> </w:t>
      </w:r>
      <w:r w:rsidRPr="00C22E34">
        <w:rPr>
          <w:rFonts w:hint="eastAsia"/>
          <w:lang w:val="ru-RU"/>
        </w:rPr>
        <w:t>шифр</w:t>
      </w:r>
      <w:r w:rsidRPr="00C22E34">
        <w:rPr>
          <w:lang w:val="ru-RU"/>
        </w:rPr>
        <w:t xml:space="preserve">) </w:t>
      </w:r>
      <w:r w:rsidRPr="00C22E34">
        <w:rPr>
          <w:rFonts w:hint="eastAsia"/>
          <w:lang w:val="ru-RU"/>
        </w:rPr>
        <w:t>и</w:t>
      </w:r>
      <w:r w:rsidRPr="00C22E34">
        <w:rPr>
          <w:lang w:val="ru-RU"/>
        </w:rPr>
        <w:t xml:space="preserve"> </w:t>
      </w:r>
      <w:r w:rsidRPr="00C22E34">
        <w:rPr>
          <w:rFonts w:hint="eastAsia"/>
          <w:lang w:val="ru-RU"/>
        </w:rPr>
        <w:t>структура</w:t>
      </w:r>
      <w:r w:rsidRPr="00C22E34">
        <w:rPr>
          <w:lang w:val="ru-RU"/>
        </w:rPr>
        <w:t xml:space="preserve"> </w:t>
      </w:r>
      <w:r w:rsidRPr="00C22E34">
        <w:rPr>
          <w:rFonts w:hint="eastAsia"/>
          <w:lang w:val="ru-RU"/>
        </w:rPr>
        <w:t>исследуемых</w:t>
      </w:r>
      <w:r w:rsidRPr="00C22E34">
        <w:rPr>
          <w:lang w:val="ru-RU"/>
        </w:rPr>
        <w:t xml:space="preserve"> </w:t>
      </w:r>
      <w:r w:rsidRPr="00C22E34">
        <w:rPr>
          <w:rFonts w:hint="eastAsia"/>
          <w:lang w:val="ru-RU"/>
        </w:rPr>
        <w:t>соединений</w:t>
      </w:r>
    </w:p>
    <w:p w14:paraId="4CFF1E47" w14:textId="77777777" w:rsidR="00C22E34" w:rsidRPr="00C22E34" w:rsidRDefault="00C22E34" w:rsidP="00C22E34">
      <w:pPr>
        <w:rPr>
          <w:lang w:val="ru-RU"/>
        </w:rPr>
      </w:pPr>
    </w:p>
    <w:p w14:paraId="72397A2F" w14:textId="77777777" w:rsidR="00C22E34" w:rsidRPr="00C22E34" w:rsidRDefault="00C22E34" w:rsidP="00C22E34">
      <w:pPr>
        <w:rPr>
          <w:lang w:val="ru-RU"/>
        </w:rPr>
      </w:pPr>
      <w:r w:rsidRPr="00C22E34">
        <w:rPr>
          <w:lang w:val="ru-RU"/>
        </w:rPr>
        <w:t xml:space="preserve">2.1.4. </w:t>
      </w:r>
      <w:r w:rsidRPr="00C22E34">
        <w:rPr>
          <w:rFonts w:hint="eastAsia"/>
          <w:lang w:val="ru-RU"/>
        </w:rPr>
        <w:t>Препараты</w:t>
      </w:r>
      <w:r w:rsidRPr="00C22E34">
        <w:rPr>
          <w:lang w:val="ru-RU"/>
        </w:rPr>
        <w:t xml:space="preserve"> </w:t>
      </w:r>
      <w:r w:rsidRPr="00C22E34">
        <w:rPr>
          <w:rFonts w:hint="eastAsia"/>
          <w:lang w:val="ru-RU"/>
        </w:rPr>
        <w:t>сравнения</w:t>
      </w:r>
      <w:r w:rsidRPr="00C22E34">
        <w:rPr>
          <w:lang w:val="ru-RU"/>
        </w:rPr>
        <w:t xml:space="preserve"> </w:t>
      </w:r>
      <w:r w:rsidRPr="00C22E34">
        <w:rPr>
          <w:rFonts w:hint="eastAsia"/>
          <w:lang w:val="ru-RU"/>
        </w:rPr>
        <w:t>и</w:t>
      </w:r>
      <w:r w:rsidRPr="00C22E34">
        <w:rPr>
          <w:lang w:val="ru-RU"/>
        </w:rPr>
        <w:t xml:space="preserve"> </w:t>
      </w:r>
      <w:r w:rsidRPr="00C22E34">
        <w:rPr>
          <w:rFonts w:hint="eastAsia"/>
          <w:lang w:val="ru-RU"/>
        </w:rPr>
        <w:t>растворитель</w:t>
      </w:r>
    </w:p>
    <w:p w14:paraId="22114899" w14:textId="77777777" w:rsidR="00C22E34" w:rsidRPr="00C22E34" w:rsidRDefault="00C22E34" w:rsidP="00C22E34">
      <w:pPr>
        <w:rPr>
          <w:lang w:val="ru-RU"/>
        </w:rPr>
      </w:pPr>
    </w:p>
    <w:p w14:paraId="0C1AE23D" w14:textId="77777777" w:rsidR="00C22E34" w:rsidRPr="00C22E34" w:rsidRDefault="00C22E34" w:rsidP="00C22E34">
      <w:pPr>
        <w:rPr>
          <w:lang w:val="ru-RU"/>
        </w:rPr>
      </w:pPr>
      <w:r w:rsidRPr="00C22E34">
        <w:rPr>
          <w:lang w:val="ru-RU"/>
        </w:rPr>
        <w:t xml:space="preserve">2.1.5. </w:t>
      </w:r>
      <w:r w:rsidRPr="00C22E34">
        <w:rPr>
          <w:rFonts w:hint="eastAsia"/>
          <w:lang w:val="ru-RU"/>
        </w:rPr>
        <w:t>Характеристика</w:t>
      </w:r>
      <w:r w:rsidRPr="00C22E34">
        <w:rPr>
          <w:lang w:val="ru-RU"/>
        </w:rPr>
        <w:t xml:space="preserve"> </w:t>
      </w:r>
      <w:r w:rsidRPr="00C22E34">
        <w:rPr>
          <w:rFonts w:hint="eastAsia"/>
          <w:lang w:val="ru-RU"/>
        </w:rPr>
        <w:t>микроорганизмов</w:t>
      </w:r>
      <w:r w:rsidRPr="00C22E34">
        <w:rPr>
          <w:lang w:val="ru-RU"/>
        </w:rPr>
        <w:t xml:space="preserve">, </w:t>
      </w:r>
      <w:r w:rsidRPr="00C22E34">
        <w:rPr>
          <w:rFonts w:hint="eastAsia"/>
          <w:lang w:val="ru-RU"/>
        </w:rPr>
        <w:t>используемых</w:t>
      </w:r>
      <w:r w:rsidRPr="00C22E34">
        <w:rPr>
          <w:lang w:val="ru-RU"/>
        </w:rPr>
        <w:t xml:space="preserve"> </w:t>
      </w:r>
      <w:r w:rsidRPr="00C22E34">
        <w:rPr>
          <w:rFonts w:hint="eastAsia"/>
          <w:lang w:val="ru-RU"/>
        </w:rPr>
        <w:t>в</w:t>
      </w:r>
      <w:r w:rsidRPr="00C22E34">
        <w:rPr>
          <w:lang w:val="ru-RU"/>
        </w:rPr>
        <w:t xml:space="preserve"> 88 </w:t>
      </w:r>
      <w:r w:rsidRPr="00C22E34">
        <w:rPr>
          <w:rFonts w:hint="eastAsia"/>
          <w:lang w:val="ru-RU"/>
        </w:rPr>
        <w:t>работе</w:t>
      </w:r>
    </w:p>
    <w:p w14:paraId="7E65EAAA" w14:textId="77777777" w:rsidR="00C22E34" w:rsidRPr="00C22E34" w:rsidRDefault="00C22E34" w:rsidP="00C22E34">
      <w:pPr>
        <w:rPr>
          <w:lang w:val="ru-RU"/>
        </w:rPr>
      </w:pPr>
    </w:p>
    <w:p w14:paraId="26E877EA" w14:textId="77777777" w:rsidR="00C22E34" w:rsidRPr="00C22E34" w:rsidRDefault="00C22E34" w:rsidP="00C22E34">
      <w:pPr>
        <w:rPr>
          <w:lang w:val="ru-RU"/>
        </w:rPr>
      </w:pPr>
      <w:r w:rsidRPr="00C22E34">
        <w:rPr>
          <w:lang w:val="ru-RU"/>
        </w:rPr>
        <w:t xml:space="preserve">2.1.6. </w:t>
      </w:r>
      <w:r w:rsidRPr="00C22E34">
        <w:rPr>
          <w:rFonts w:hint="eastAsia"/>
          <w:lang w:val="ru-RU"/>
        </w:rPr>
        <w:t>Характеристика</w:t>
      </w:r>
      <w:r w:rsidRPr="00C22E34">
        <w:rPr>
          <w:lang w:val="ru-RU"/>
        </w:rPr>
        <w:t xml:space="preserve"> </w:t>
      </w:r>
      <w:r w:rsidRPr="00C22E34">
        <w:rPr>
          <w:rFonts w:hint="eastAsia"/>
          <w:lang w:val="ru-RU"/>
        </w:rPr>
        <w:t>питательных</w:t>
      </w:r>
      <w:r w:rsidRPr="00C22E34">
        <w:rPr>
          <w:lang w:val="ru-RU"/>
        </w:rPr>
        <w:t xml:space="preserve"> </w:t>
      </w:r>
      <w:r w:rsidRPr="00C22E34">
        <w:rPr>
          <w:rFonts w:hint="eastAsia"/>
          <w:lang w:val="ru-RU"/>
        </w:rPr>
        <w:t>сред</w:t>
      </w:r>
      <w:r w:rsidRPr="00C22E34">
        <w:rPr>
          <w:lang w:val="ru-RU"/>
        </w:rPr>
        <w:t xml:space="preserve">, </w:t>
      </w:r>
      <w:r w:rsidRPr="00C22E34">
        <w:rPr>
          <w:rFonts w:hint="eastAsia"/>
          <w:lang w:val="ru-RU"/>
        </w:rPr>
        <w:t>используемых</w:t>
      </w:r>
      <w:r w:rsidRPr="00C22E34">
        <w:rPr>
          <w:lang w:val="ru-RU"/>
        </w:rPr>
        <w:t xml:space="preserve"> 99 </w:t>
      </w:r>
      <w:r w:rsidRPr="00C22E34">
        <w:rPr>
          <w:rFonts w:hint="eastAsia"/>
          <w:lang w:val="ru-RU"/>
        </w:rPr>
        <w:t>в</w:t>
      </w:r>
      <w:r w:rsidRPr="00C22E34">
        <w:rPr>
          <w:lang w:val="ru-RU"/>
        </w:rPr>
        <w:t xml:space="preserve"> </w:t>
      </w:r>
      <w:r w:rsidRPr="00C22E34">
        <w:rPr>
          <w:rFonts w:hint="eastAsia"/>
          <w:lang w:val="ru-RU"/>
        </w:rPr>
        <w:t>работе</w:t>
      </w:r>
    </w:p>
    <w:p w14:paraId="3F4D2519" w14:textId="77777777" w:rsidR="00C22E34" w:rsidRPr="00C22E34" w:rsidRDefault="00C22E34" w:rsidP="00C22E34">
      <w:pPr>
        <w:rPr>
          <w:lang w:val="ru-RU"/>
        </w:rPr>
      </w:pPr>
    </w:p>
    <w:p w14:paraId="0D9508CD" w14:textId="77777777" w:rsidR="00C22E34" w:rsidRPr="00C22E34" w:rsidRDefault="00C22E34" w:rsidP="00C22E34">
      <w:pPr>
        <w:rPr>
          <w:lang w:val="ru-RU"/>
        </w:rPr>
      </w:pPr>
      <w:r w:rsidRPr="00C22E34">
        <w:rPr>
          <w:lang w:val="ru-RU"/>
        </w:rPr>
        <w:t xml:space="preserve">2.1.7. </w:t>
      </w:r>
      <w:r w:rsidRPr="00C22E34">
        <w:rPr>
          <w:rFonts w:hint="eastAsia"/>
          <w:lang w:val="ru-RU"/>
        </w:rPr>
        <w:t>Характеристика</w:t>
      </w:r>
      <w:r w:rsidRPr="00C22E34">
        <w:rPr>
          <w:lang w:val="ru-RU"/>
        </w:rPr>
        <w:t xml:space="preserve"> </w:t>
      </w:r>
      <w:r w:rsidRPr="00C22E34">
        <w:rPr>
          <w:rFonts w:hint="eastAsia"/>
          <w:lang w:val="ru-RU"/>
        </w:rPr>
        <w:t>экспериментальных</w:t>
      </w:r>
      <w:r w:rsidRPr="00C22E34">
        <w:rPr>
          <w:lang w:val="ru-RU"/>
        </w:rPr>
        <w:t xml:space="preserve"> </w:t>
      </w:r>
      <w:r w:rsidRPr="00C22E34">
        <w:rPr>
          <w:rFonts w:hint="eastAsia"/>
          <w:lang w:val="ru-RU"/>
        </w:rPr>
        <w:t>животных</w:t>
      </w:r>
    </w:p>
    <w:p w14:paraId="297F5659" w14:textId="77777777" w:rsidR="00C22E34" w:rsidRPr="00C22E34" w:rsidRDefault="00C22E34" w:rsidP="00C22E34">
      <w:pPr>
        <w:rPr>
          <w:lang w:val="ru-RU"/>
        </w:rPr>
      </w:pPr>
    </w:p>
    <w:p w14:paraId="15205ED0" w14:textId="77777777" w:rsidR="00C22E34" w:rsidRPr="00C22E34" w:rsidRDefault="00C22E34" w:rsidP="00C22E34">
      <w:pPr>
        <w:rPr>
          <w:lang w:val="ru-RU"/>
        </w:rPr>
      </w:pPr>
      <w:r w:rsidRPr="00C22E34">
        <w:rPr>
          <w:lang w:val="ru-RU"/>
        </w:rPr>
        <w:t xml:space="preserve">2.2. </w:t>
      </w:r>
      <w:r w:rsidRPr="00C22E34">
        <w:rPr>
          <w:rFonts w:hint="eastAsia"/>
          <w:lang w:val="ru-RU"/>
        </w:rPr>
        <w:t>Основные</w:t>
      </w:r>
      <w:r w:rsidRPr="00C22E34">
        <w:rPr>
          <w:lang w:val="ru-RU"/>
        </w:rPr>
        <w:t xml:space="preserve"> </w:t>
      </w:r>
      <w:r w:rsidRPr="00C22E34">
        <w:rPr>
          <w:rFonts w:hint="eastAsia"/>
          <w:lang w:val="ru-RU"/>
        </w:rPr>
        <w:t>этапы</w:t>
      </w:r>
      <w:r w:rsidRPr="00C22E34">
        <w:rPr>
          <w:lang w:val="ru-RU"/>
        </w:rPr>
        <w:t xml:space="preserve"> </w:t>
      </w:r>
      <w:r w:rsidRPr="00C22E34">
        <w:rPr>
          <w:rFonts w:hint="eastAsia"/>
          <w:lang w:val="ru-RU"/>
        </w:rPr>
        <w:t>проведения</w:t>
      </w:r>
      <w:r w:rsidRPr="00C22E34">
        <w:rPr>
          <w:lang w:val="ru-RU"/>
        </w:rPr>
        <w:t xml:space="preserve"> </w:t>
      </w:r>
      <w:r w:rsidRPr="00C22E34">
        <w:rPr>
          <w:rFonts w:hint="eastAsia"/>
          <w:lang w:val="ru-RU"/>
        </w:rPr>
        <w:t>тестирования</w:t>
      </w:r>
      <w:r w:rsidRPr="00C22E34">
        <w:rPr>
          <w:lang w:val="ru-RU"/>
        </w:rPr>
        <w:t xml:space="preserve"> </w:t>
      </w:r>
      <w:r w:rsidRPr="00C22E34">
        <w:rPr>
          <w:rFonts w:hint="eastAsia"/>
          <w:lang w:val="ru-RU"/>
        </w:rPr>
        <w:t>чувствительности</w:t>
      </w:r>
      <w:r w:rsidRPr="00C22E34">
        <w:rPr>
          <w:lang w:val="ru-RU"/>
        </w:rPr>
        <w:t xml:space="preserve"> 108 </w:t>
      </w:r>
      <w:r w:rsidRPr="00C22E34">
        <w:rPr>
          <w:rFonts w:hint="eastAsia"/>
          <w:lang w:val="ru-RU"/>
        </w:rPr>
        <w:t>микроорганизмов</w:t>
      </w:r>
      <w:r w:rsidRPr="00C22E34">
        <w:rPr>
          <w:lang w:val="ru-RU"/>
        </w:rPr>
        <w:t xml:space="preserve"> </w:t>
      </w:r>
      <w:r w:rsidRPr="00C22E34">
        <w:rPr>
          <w:rFonts w:hint="eastAsia"/>
          <w:lang w:val="ru-RU"/>
        </w:rPr>
        <w:t>к</w:t>
      </w:r>
      <w:r w:rsidRPr="00C22E34">
        <w:rPr>
          <w:lang w:val="ru-RU"/>
        </w:rPr>
        <w:t xml:space="preserve"> </w:t>
      </w:r>
      <w:r w:rsidRPr="00C22E34">
        <w:rPr>
          <w:rFonts w:hint="eastAsia"/>
          <w:lang w:val="ru-RU"/>
        </w:rPr>
        <w:t>исследуемым</w:t>
      </w:r>
      <w:r w:rsidRPr="00C22E34">
        <w:rPr>
          <w:lang w:val="ru-RU"/>
        </w:rPr>
        <w:t xml:space="preserve"> </w:t>
      </w:r>
      <w:r w:rsidRPr="00C22E34">
        <w:rPr>
          <w:rFonts w:hint="eastAsia"/>
          <w:lang w:val="ru-RU"/>
        </w:rPr>
        <w:t>соединениям</w:t>
      </w:r>
    </w:p>
    <w:p w14:paraId="15E21A2C" w14:textId="77777777" w:rsidR="00C22E34" w:rsidRPr="00C22E34" w:rsidRDefault="00C22E34" w:rsidP="00C22E34">
      <w:pPr>
        <w:rPr>
          <w:lang w:val="ru-RU"/>
        </w:rPr>
      </w:pPr>
    </w:p>
    <w:p w14:paraId="1E12BDD6" w14:textId="77777777" w:rsidR="00C22E34" w:rsidRPr="00C22E34" w:rsidRDefault="00C22E34" w:rsidP="00C22E34">
      <w:pPr>
        <w:rPr>
          <w:lang w:val="ru-RU"/>
        </w:rPr>
      </w:pPr>
      <w:r w:rsidRPr="00C22E34">
        <w:rPr>
          <w:lang w:val="ru-RU"/>
        </w:rPr>
        <w:t xml:space="preserve">2.3. </w:t>
      </w:r>
      <w:r w:rsidRPr="00C22E34">
        <w:rPr>
          <w:rFonts w:hint="eastAsia"/>
          <w:lang w:val="ru-RU"/>
        </w:rPr>
        <w:t>Определение</w:t>
      </w:r>
      <w:r w:rsidRPr="00C22E34">
        <w:rPr>
          <w:lang w:val="ru-RU"/>
        </w:rPr>
        <w:t xml:space="preserve"> </w:t>
      </w:r>
      <w:r w:rsidRPr="00C22E34">
        <w:rPr>
          <w:rFonts w:hint="eastAsia"/>
          <w:lang w:val="ru-RU"/>
        </w:rPr>
        <w:t>чувствительности</w:t>
      </w:r>
      <w:r w:rsidRPr="00C22E34">
        <w:rPr>
          <w:lang w:val="ru-RU"/>
        </w:rPr>
        <w:t xml:space="preserve"> </w:t>
      </w:r>
      <w:r w:rsidRPr="00C22E34">
        <w:rPr>
          <w:rFonts w:hint="eastAsia"/>
          <w:lang w:val="ru-RU"/>
        </w:rPr>
        <w:t>микобактерий</w:t>
      </w:r>
      <w:r w:rsidRPr="00C22E34">
        <w:rPr>
          <w:lang w:val="ru-RU"/>
        </w:rPr>
        <w:t xml:space="preserve"> </w:t>
      </w:r>
      <w:r w:rsidRPr="00C22E34">
        <w:rPr>
          <w:rFonts w:hint="eastAsia"/>
          <w:lang w:val="ru-RU"/>
        </w:rPr>
        <w:t>к</w:t>
      </w:r>
      <w:r w:rsidRPr="00C22E34">
        <w:rPr>
          <w:lang w:val="ru-RU"/>
        </w:rPr>
        <w:t xml:space="preserve"> 113 </w:t>
      </w:r>
      <w:r w:rsidRPr="00C22E34">
        <w:rPr>
          <w:rFonts w:hint="eastAsia"/>
          <w:lang w:val="ru-RU"/>
        </w:rPr>
        <w:t>исследуемым</w:t>
      </w:r>
      <w:r w:rsidRPr="00C22E34">
        <w:rPr>
          <w:lang w:val="ru-RU"/>
        </w:rPr>
        <w:t xml:space="preserve"> </w:t>
      </w:r>
      <w:r w:rsidRPr="00C22E34">
        <w:rPr>
          <w:rFonts w:hint="eastAsia"/>
          <w:lang w:val="ru-RU"/>
        </w:rPr>
        <w:t>соединениям</w:t>
      </w:r>
    </w:p>
    <w:p w14:paraId="500988E4" w14:textId="77777777" w:rsidR="00C22E34" w:rsidRPr="00C22E34" w:rsidRDefault="00C22E34" w:rsidP="00C22E34">
      <w:pPr>
        <w:rPr>
          <w:lang w:val="ru-RU"/>
        </w:rPr>
      </w:pPr>
    </w:p>
    <w:p w14:paraId="18D57DFA" w14:textId="77777777" w:rsidR="00C22E34" w:rsidRPr="00C22E34" w:rsidRDefault="00C22E34" w:rsidP="00C22E34">
      <w:pPr>
        <w:rPr>
          <w:lang w:val="ru-RU"/>
        </w:rPr>
      </w:pPr>
      <w:r w:rsidRPr="00C22E34">
        <w:rPr>
          <w:lang w:val="ru-RU"/>
        </w:rPr>
        <w:t xml:space="preserve">2.4. </w:t>
      </w:r>
      <w:r w:rsidRPr="00C22E34">
        <w:rPr>
          <w:rFonts w:hint="eastAsia"/>
          <w:lang w:val="ru-RU"/>
        </w:rPr>
        <w:t>Изучение</w:t>
      </w:r>
      <w:r w:rsidRPr="00C22E34">
        <w:rPr>
          <w:lang w:val="ru-RU"/>
        </w:rPr>
        <w:t xml:space="preserve"> </w:t>
      </w:r>
      <w:r w:rsidRPr="00C22E34">
        <w:rPr>
          <w:rFonts w:hint="eastAsia"/>
          <w:lang w:val="ru-RU"/>
        </w:rPr>
        <w:t>острой</w:t>
      </w:r>
      <w:r w:rsidRPr="00C22E34">
        <w:rPr>
          <w:lang w:val="ru-RU"/>
        </w:rPr>
        <w:t xml:space="preserve"> </w:t>
      </w:r>
      <w:r w:rsidRPr="00C22E34">
        <w:rPr>
          <w:rFonts w:hint="eastAsia"/>
          <w:lang w:val="ru-RU"/>
        </w:rPr>
        <w:t>токсичности</w:t>
      </w:r>
      <w:r w:rsidRPr="00C22E34">
        <w:rPr>
          <w:lang w:val="ru-RU"/>
        </w:rPr>
        <w:t xml:space="preserve"> </w:t>
      </w:r>
      <w:r w:rsidRPr="00C22E34">
        <w:rPr>
          <w:rFonts w:hint="eastAsia"/>
          <w:lang w:val="ru-RU"/>
        </w:rPr>
        <w:t>исследуемых</w:t>
      </w:r>
      <w:r w:rsidRPr="00C22E34">
        <w:rPr>
          <w:lang w:val="ru-RU"/>
        </w:rPr>
        <w:t xml:space="preserve"> </w:t>
      </w:r>
      <w:r w:rsidRPr="00C22E34">
        <w:rPr>
          <w:rFonts w:hint="eastAsia"/>
          <w:lang w:val="ru-RU"/>
        </w:rPr>
        <w:t>соединений</w:t>
      </w:r>
    </w:p>
    <w:p w14:paraId="514EAFEB" w14:textId="77777777" w:rsidR="00C22E34" w:rsidRPr="00C22E34" w:rsidRDefault="00C22E34" w:rsidP="00C22E34">
      <w:pPr>
        <w:rPr>
          <w:lang w:val="ru-RU"/>
        </w:rPr>
      </w:pPr>
    </w:p>
    <w:p w14:paraId="52BFAAE1" w14:textId="77777777" w:rsidR="00C22E34" w:rsidRPr="00C22E34" w:rsidRDefault="00C22E34" w:rsidP="00C22E34">
      <w:pPr>
        <w:rPr>
          <w:lang w:val="ru-RU"/>
        </w:rPr>
      </w:pPr>
      <w:r w:rsidRPr="00C22E34">
        <w:rPr>
          <w:lang w:val="ru-RU"/>
        </w:rPr>
        <w:t xml:space="preserve">2.5. </w:t>
      </w:r>
      <w:r w:rsidRPr="00C22E34">
        <w:rPr>
          <w:rFonts w:hint="eastAsia"/>
          <w:lang w:val="ru-RU"/>
        </w:rPr>
        <w:t>Определение</w:t>
      </w:r>
      <w:r w:rsidRPr="00C22E34">
        <w:rPr>
          <w:lang w:val="ru-RU"/>
        </w:rPr>
        <w:t xml:space="preserve"> </w:t>
      </w:r>
      <w:r w:rsidRPr="00C22E34">
        <w:rPr>
          <w:rFonts w:hint="eastAsia"/>
          <w:lang w:val="ru-RU"/>
        </w:rPr>
        <w:t>типа</w:t>
      </w:r>
      <w:r w:rsidRPr="00C22E34">
        <w:rPr>
          <w:lang w:val="ru-RU"/>
        </w:rPr>
        <w:t xml:space="preserve"> </w:t>
      </w:r>
      <w:r w:rsidRPr="00C22E34">
        <w:rPr>
          <w:rFonts w:hint="eastAsia"/>
          <w:lang w:val="ru-RU"/>
        </w:rPr>
        <w:t>противомикробного</w:t>
      </w:r>
      <w:r w:rsidRPr="00C22E34">
        <w:rPr>
          <w:lang w:val="ru-RU"/>
        </w:rPr>
        <w:t xml:space="preserve"> </w:t>
      </w:r>
      <w:r w:rsidRPr="00C22E34">
        <w:rPr>
          <w:rFonts w:hint="eastAsia"/>
          <w:lang w:val="ru-RU"/>
        </w:rPr>
        <w:t>действия</w:t>
      </w:r>
      <w:r w:rsidRPr="00C22E34">
        <w:rPr>
          <w:lang w:val="ru-RU"/>
        </w:rPr>
        <w:t xml:space="preserve"> 116 </w:t>
      </w:r>
      <w:r w:rsidRPr="00C22E34">
        <w:rPr>
          <w:rFonts w:hint="eastAsia"/>
          <w:lang w:val="ru-RU"/>
        </w:rPr>
        <w:t>исследуемых</w:t>
      </w:r>
      <w:r w:rsidRPr="00C22E34">
        <w:rPr>
          <w:lang w:val="ru-RU"/>
        </w:rPr>
        <w:t xml:space="preserve"> </w:t>
      </w:r>
      <w:r w:rsidRPr="00C22E34">
        <w:rPr>
          <w:rFonts w:hint="eastAsia"/>
          <w:lang w:val="ru-RU"/>
        </w:rPr>
        <w:t>соединений</w:t>
      </w:r>
    </w:p>
    <w:p w14:paraId="1E0B51C8" w14:textId="77777777" w:rsidR="00C22E34" w:rsidRPr="00C22E34" w:rsidRDefault="00C22E34" w:rsidP="00C22E34">
      <w:pPr>
        <w:rPr>
          <w:lang w:val="ru-RU"/>
        </w:rPr>
      </w:pPr>
    </w:p>
    <w:p w14:paraId="334D298B" w14:textId="77777777" w:rsidR="00C22E34" w:rsidRPr="00C22E34" w:rsidRDefault="00C22E34" w:rsidP="00C22E34">
      <w:pPr>
        <w:rPr>
          <w:lang w:val="ru-RU"/>
        </w:rPr>
      </w:pPr>
      <w:r w:rsidRPr="00C22E34">
        <w:rPr>
          <w:lang w:val="ru-RU"/>
        </w:rPr>
        <w:t xml:space="preserve">2.6. </w:t>
      </w:r>
      <w:r w:rsidRPr="00C22E34">
        <w:rPr>
          <w:rFonts w:hint="eastAsia"/>
          <w:lang w:val="ru-RU"/>
        </w:rPr>
        <w:t>Определение</w:t>
      </w:r>
      <w:r w:rsidRPr="00C22E34">
        <w:rPr>
          <w:lang w:val="ru-RU"/>
        </w:rPr>
        <w:t xml:space="preserve"> </w:t>
      </w:r>
      <w:r w:rsidRPr="00C22E34">
        <w:rPr>
          <w:rFonts w:hint="eastAsia"/>
          <w:lang w:val="ru-RU"/>
        </w:rPr>
        <w:t>цитотоксичности</w:t>
      </w:r>
      <w:r w:rsidRPr="00C22E34">
        <w:rPr>
          <w:lang w:val="ru-RU"/>
        </w:rPr>
        <w:t xml:space="preserve"> </w:t>
      </w:r>
      <w:r w:rsidRPr="00C22E34">
        <w:rPr>
          <w:rFonts w:hint="eastAsia"/>
          <w:lang w:val="ru-RU"/>
        </w:rPr>
        <w:t>исследуемых</w:t>
      </w:r>
      <w:r w:rsidRPr="00C22E34">
        <w:rPr>
          <w:lang w:val="ru-RU"/>
        </w:rPr>
        <w:t xml:space="preserve"> </w:t>
      </w:r>
      <w:r w:rsidRPr="00C22E34">
        <w:rPr>
          <w:rFonts w:hint="eastAsia"/>
          <w:lang w:val="ru-RU"/>
        </w:rPr>
        <w:t>соединений</w:t>
      </w:r>
      <w:r w:rsidRPr="00C22E34">
        <w:rPr>
          <w:lang w:val="ru-RU"/>
        </w:rPr>
        <w:t xml:space="preserve"> in 117 vitro</w:t>
      </w:r>
    </w:p>
    <w:p w14:paraId="323F82B4" w14:textId="77777777" w:rsidR="00C22E34" w:rsidRPr="00C22E34" w:rsidRDefault="00C22E34" w:rsidP="00C22E34">
      <w:pPr>
        <w:rPr>
          <w:lang w:val="ru-RU"/>
        </w:rPr>
      </w:pPr>
    </w:p>
    <w:p w14:paraId="4985F8A0" w14:textId="77777777" w:rsidR="00C22E34" w:rsidRPr="00C22E34" w:rsidRDefault="00C22E34" w:rsidP="00C22E34">
      <w:pPr>
        <w:rPr>
          <w:lang w:val="ru-RU"/>
        </w:rPr>
      </w:pPr>
      <w:r w:rsidRPr="00C22E34">
        <w:rPr>
          <w:lang w:val="ru-RU"/>
        </w:rPr>
        <w:t xml:space="preserve">2.7. </w:t>
      </w:r>
      <w:r w:rsidRPr="00C22E34">
        <w:rPr>
          <w:rFonts w:hint="eastAsia"/>
          <w:lang w:val="ru-RU"/>
        </w:rPr>
        <w:t>Изучение</w:t>
      </w:r>
      <w:r w:rsidRPr="00C22E34">
        <w:rPr>
          <w:lang w:val="ru-RU"/>
        </w:rPr>
        <w:t xml:space="preserve"> </w:t>
      </w:r>
      <w:r w:rsidRPr="00C22E34">
        <w:rPr>
          <w:rFonts w:hint="eastAsia"/>
          <w:lang w:val="ru-RU"/>
        </w:rPr>
        <w:t>генотоксичности</w:t>
      </w:r>
      <w:r w:rsidRPr="00C22E34">
        <w:rPr>
          <w:lang w:val="ru-RU"/>
        </w:rPr>
        <w:t xml:space="preserve"> </w:t>
      </w:r>
      <w:r w:rsidRPr="00C22E34">
        <w:rPr>
          <w:rFonts w:hint="eastAsia"/>
          <w:lang w:val="ru-RU"/>
        </w:rPr>
        <w:t>исследуемых</w:t>
      </w:r>
      <w:r w:rsidRPr="00C22E34">
        <w:rPr>
          <w:lang w:val="ru-RU"/>
        </w:rPr>
        <w:t xml:space="preserve"> </w:t>
      </w:r>
      <w:r w:rsidRPr="00C22E34">
        <w:rPr>
          <w:rFonts w:hint="eastAsia"/>
          <w:lang w:val="ru-RU"/>
        </w:rPr>
        <w:t>соединений</w:t>
      </w:r>
      <w:r w:rsidRPr="00C22E34">
        <w:rPr>
          <w:lang w:val="ru-RU"/>
        </w:rPr>
        <w:t xml:space="preserve"> in 119 vitro</w:t>
      </w:r>
    </w:p>
    <w:p w14:paraId="339FE5AC" w14:textId="77777777" w:rsidR="00C22E34" w:rsidRPr="00C22E34" w:rsidRDefault="00C22E34" w:rsidP="00C22E34">
      <w:pPr>
        <w:rPr>
          <w:lang w:val="ru-RU"/>
        </w:rPr>
      </w:pPr>
    </w:p>
    <w:p w14:paraId="183ABF45" w14:textId="77777777" w:rsidR="00C22E34" w:rsidRPr="00C22E34" w:rsidRDefault="00C22E34" w:rsidP="00C22E34">
      <w:pPr>
        <w:rPr>
          <w:lang w:val="ru-RU"/>
        </w:rPr>
      </w:pPr>
      <w:r w:rsidRPr="00C22E34">
        <w:rPr>
          <w:lang w:val="ru-RU"/>
        </w:rPr>
        <w:t xml:space="preserve">2.7.1. </w:t>
      </w:r>
      <w:r w:rsidRPr="00C22E34">
        <w:rPr>
          <w:rFonts w:hint="eastAsia"/>
          <w:lang w:val="ru-RU"/>
        </w:rPr>
        <w:t>Тест</w:t>
      </w:r>
      <w:r w:rsidRPr="00C22E34">
        <w:rPr>
          <w:lang w:val="ru-RU"/>
        </w:rPr>
        <w:t xml:space="preserve"> </w:t>
      </w:r>
      <w:r w:rsidRPr="00C22E34">
        <w:rPr>
          <w:rFonts w:hint="eastAsia"/>
          <w:lang w:val="ru-RU"/>
        </w:rPr>
        <w:t>на</w:t>
      </w:r>
      <w:r w:rsidRPr="00C22E34">
        <w:rPr>
          <w:lang w:val="ru-RU"/>
        </w:rPr>
        <w:t xml:space="preserve"> </w:t>
      </w:r>
      <w:r w:rsidRPr="00C22E34">
        <w:rPr>
          <w:rFonts w:hint="eastAsia"/>
          <w:lang w:val="ru-RU"/>
        </w:rPr>
        <w:t>токсичность</w:t>
      </w:r>
      <w:r w:rsidRPr="00C22E34">
        <w:rPr>
          <w:lang w:val="ru-RU"/>
        </w:rPr>
        <w:t xml:space="preserve"> </w:t>
      </w:r>
      <w:r w:rsidRPr="00C22E34">
        <w:rPr>
          <w:rFonts w:hint="eastAsia"/>
          <w:lang w:val="ru-RU"/>
        </w:rPr>
        <w:t>по</w:t>
      </w:r>
      <w:r w:rsidRPr="00C22E34">
        <w:rPr>
          <w:lang w:val="ru-RU"/>
        </w:rPr>
        <w:t xml:space="preserve"> </w:t>
      </w:r>
      <w:r w:rsidRPr="00C22E34">
        <w:rPr>
          <w:rFonts w:hint="eastAsia"/>
          <w:lang w:val="ru-RU"/>
        </w:rPr>
        <w:t>отношению</w:t>
      </w:r>
      <w:r w:rsidRPr="00C22E34">
        <w:rPr>
          <w:lang w:val="ru-RU"/>
        </w:rPr>
        <w:t xml:space="preserve"> </w:t>
      </w:r>
      <w:r w:rsidRPr="00C22E34">
        <w:rPr>
          <w:rFonts w:hint="eastAsia"/>
          <w:lang w:val="ru-RU"/>
        </w:rPr>
        <w:t>к</w:t>
      </w:r>
      <w:r w:rsidRPr="00C22E34">
        <w:rPr>
          <w:lang w:val="ru-RU"/>
        </w:rPr>
        <w:t xml:space="preserve"> Salmonella</w:t>
      </w:r>
    </w:p>
    <w:p w14:paraId="20C86DFE" w14:textId="77777777" w:rsidR="00C22E34" w:rsidRPr="00C22E34" w:rsidRDefault="00C22E34" w:rsidP="00C22E34">
      <w:pPr>
        <w:rPr>
          <w:lang w:val="ru-RU"/>
        </w:rPr>
      </w:pPr>
    </w:p>
    <w:p w14:paraId="44307E64" w14:textId="77777777" w:rsidR="00C22E34" w:rsidRPr="00C22E34" w:rsidRDefault="00C22E34" w:rsidP="00C22E34">
      <w:pPr>
        <w:rPr>
          <w:lang w:val="ru-RU"/>
        </w:rPr>
      </w:pPr>
      <w:r w:rsidRPr="00C22E34">
        <w:rPr>
          <w:lang w:val="ru-RU"/>
        </w:rPr>
        <w:t>typhimurium</w:t>
      </w:r>
    </w:p>
    <w:p w14:paraId="136DA95C" w14:textId="77777777" w:rsidR="00C22E34" w:rsidRPr="00C22E34" w:rsidRDefault="00C22E34" w:rsidP="00C22E34">
      <w:pPr>
        <w:rPr>
          <w:lang w:val="ru-RU"/>
        </w:rPr>
      </w:pPr>
    </w:p>
    <w:p w14:paraId="7106D887" w14:textId="77777777" w:rsidR="00C22E34" w:rsidRPr="00C22E34" w:rsidRDefault="00C22E34" w:rsidP="00C22E34">
      <w:pPr>
        <w:rPr>
          <w:lang w:val="ru-RU"/>
        </w:rPr>
      </w:pPr>
      <w:r w:rsidRPr="00C22E34">
        <w:rPr>
          <w:lang w:val="ru-RU"/>
        </w:rPr>
        <w:t xml:space="preserve">2.7.1. </w:t>
      </w:r>
      <w:r w:rsidRPr="00C22E34">
        <w:rPr>
          <w:rFonts w:hint="eastAsia"/>
          <w:lang w:val="ru-RU"/>
        </w:rPr>
        <w:t>Полуколичественный</w:t>
      </w:r>
      <w:r w:rsidRPr="00C22E34">
        <w:rPr>
          <w:lang w:val="ru-RU"/>
        </w:rPr>
        <w:t xml:space="preserve"> </w:t>
      </w:r>
      <w:r w:rsidRPr="00C22E34">
        <w:rPr>
          <w:rFonts w:hint="eastAsia"/>
          <w:lang w:val="ru-RU"/>
        </w:rPr>
        <w:t>метод</w:t>
      </w:r>
      <w:r w:rsidRPr="00C22E34">
        <w:rPr>
          <w:lang w:val="ru-RU"/>
        </w:rPr>
        <w:t xml:space="preserve"> </w:t>
      </w:r>
      <w:r w:rsidRPr="00C22E34">
        <w:rPr>
          <w:rFonts w:hint="eastAsia"/>
          <w:lang w:val="ru-RU"/>
        </w:rPr>
        <w:t>учета</w:t>
      </w:r>
      <w:r w:rsidRPr="00C22E34">
        <w:rPr>
          <w:lang w:val="ru-RU"/>
        </w:rPr>
        <w:t xml:space="preserve"> </w:t>
      </w:r>
      <w:r w:rsidRPr="00C22E34">
        <w:rPr>
          <w:rFonts w:hint="eastAsia"/>
          <w:lang w:val="ru-RU"/>
        </w:rPr>
        <w:t>генных</w:t>
      </w:r>
      <w:r w:rsidRPr="00C22E34">
        <w:rPr>
          <w:lang w:val="ru-RU"/>
        </w:rPr>
        <w:t xml:space="preserve"> </w:t>
      </w:r>
      <w:r w:rsidRPr="00C22E34">
        <w:rPr>
          <w:rFonts w:hint="eastAsia"/>
          <w:lang w:val="ru-RU"/>
        </w:rPr>
        <w:t>мутаций</w:t>
      </w:r>
      <w:r w:rsidRPr="00C22E34">
        <w:rPr>
          <w:lang w:val="ru-RU"/>
        </w:rPr>
        <w:t xml:space="preserve"> 121 (</w:t>
      </w:r>
      <w:r w:rsidRPr="00C22E34">
        <w:rPr>
          <w:rFonts w:hint="eastAsia"/>
          <w:lang w:val="ru-RU"/>
        </w:rPr>
        <w:t>тест</w:t>
      </w:r>
      <w:r w:rsidRPr="00C22E34">
        <w:rPr>
          <w:lang w:val="ru-RU"/>
        </w:rPr>
        <w:t xml:space="preserve"> </w:t>
      </w:r>
      <w:r w:rsidRPr="00C22E34">
        <w:rPr>
          <w:rFonts w:hint="eastAsia"/>
          <w:lang w:val="ru-RU"/>
        </w:rPr>
        <w:t>Эймса</w:t>
      </w:r>
      <w:r w:rsidRPr="00C22E34">
        <w:rPr>
          <w:lang w:val="ru-RU"/>
        </w:rPr>
        <w:t>)</w:t>
      </w:r>
    </w:p>
    <w:p w14:paraId="2EADB665" w14:textId="77777777" w:rsidR="00C22E34" w:rsidRPr="00C22E34" w:rsidRDefault="00C22E34" w:rsidP="00C22E34">
      <w:pPr>
        <w:rPr>
          <w:lang w:val="ru-RU"/>
        </w:rPr>
      </w:pPr>
    </w:p>
    <w:p w14:paraId="593B0433" w14:textId="77777777" w:rsidR="00C22E34" w:rsidRPr="00C22E34" w:rsidRDefault="00C22E34" w:rsidP="00C22E34">
      <w:pPr>
        <w:rPr>
          <w:lang w:val="ru-RU"/>
        </w:rPr>
      </w:pPr>
      <w:r w:rsidRPr="00C22E34">
        <w:rPr>
          <w:lang w:val="ru-RU"/>
        </w:rPr>
        <w:t>2.8. SOS-</w:t>
      </w:r>
      <w:r w:rsidRPr="00C22E34">
        <w:rPr>
          <w:rFonts w:hint="eastAsia"/>
          <w:lang w:val="ru-RU"/>
        </w:rPr>
        <w:t>хромотест</w:t>
      </w:r>
    </w:p>
    <w:p w14:paraId="481D0B9E" w14:textId="77777777" w:rsidR="00C22E34" w:rsidRPr="00C22E34" w:rsidRDefault="00C22E34" w:rsidP="00C22E34">
      <w:pPr>
        <w:rPr>
          <w:lang w:val="ru-RU"/>
        </w:rPr>
      </w:pPr>
    </w:p>
    <w:p w14:paraId="1D53863D" w14:textId="77777777" w:rsidR="00C22E34" w:rsidRPr="00C22E34" w:rsidRDefault="00C22E34" w:rsidP="00C22E34">
      <w:pPr>
        <w:rPr>
          <w:lang w:val="ru-RU"/>
        </w:rPr>
      </w:pPr>
      <w:r w:rsidRPr="00C22E34">
        <w:rPr>
          <w:lang w:val="ru-RU"/>
        </w:rPr>
        <w:t xml:space="preserve">2.8.1. </w:t>
      </w:r>
      <w:r w:rsidRPr="00C22E34">
        <w:rPr>
          <w:rFonts w:hint="eastAsia"/>
          <w:lang w:val="ru-RU"/>
        </w:rPr>
        <w:t>Определение</w:t>
      </w:r>
      <w:r w:rsidRPr="00C22E34">
        <w:rPr>
          <w:lang w:val="ru-RU"/>
        </w:rPr>
        <w:t xml:space="preserve"> </w:t>
      </w:r>
      <w:r w:rsidRPr="00C22E34">
        <w:rPr>
          <w:rFonts w:hint="eastAsia"/>
          <w:lang w:val="ru-RU"/>
        </w:rPr>
        <w:t>активности</w:t>
      </w:r>
      <w:r w:rsidRPr="00C22E34">
        <w:rPr>
          <w:lang w:val="ru-RU"/>
        </w:rPr>
        <w:t xml:space="preserve"> </w:t>
      </w:r>
      <w:r w:rsidRPr="00C22E34">
        <w:rPr>
          <w:rFonts w:hint="eastAsia"/>
          <w:lang w:val="ru-RU"/>
        </w:rPr>
        <w:t>щелочной</w:t>
      </w:r>
      <w:r w:rsidRPr="00C22E34">
        <w:rPr>
          <w:lang w:val="ru-RU"/>
        </w:rPr>
        <w:t xml:space="preserve"> </w:t>
      </w:r>
      <w:r w:rsidRPr="00C22E34">
        <w:rPr>
          <w:rFonts w:hint="eastAsia"/>
          <w:lang w:val="ru-RU"/>
        </w:rPr>
        <w:t>фосфатазы</w:t>
      </w:r>
    </w:p>
    <w:p w14:paraId="2851A3D5" w14:textId="77777777" w:rsidR="00C22E34" w:rsidRPr="00C22E34" w:rsidRDefault="00C22E34" w:rsidP="00C22E34">
      <w:pPr>
        <w:rPr>
          <w:lang w:val="ru-RU"/>
        </w:rPr>
      </w:pPr>
    </w:p>
    <w:p w14:paraId="5F06FBC4" w14:textId="77777777" w:rsidR="00C22E34" w:rsidRPr="00C22E34" w:rsidRDefault="00C22E34" w:rsidP="00C22E34">
      <w:pPr>
        <w:rPr>
          <w:lang w:val="ru-RU"/>
        </w:rPr>
      </w:pPr>
      <w:r w:rsidRPr="00C22E34">
        <w:rPr>
          <w:lang w:val="ru-RU"/>
        </w:rPr>
        <w:t xml:space="preserve">2.8.2. </w:t>
      </w:r>
      <w:r w:rsidRPr="00C22E34">
        <w:rPr>
          <w:rFonts w:hint="eastAsia"/>
          <w:lang w:val="ru-RU"/>
        </w:rPr>
        <w:t>Определение</w:t>
      </w:r>
      <w:r w:rsidRPr="00C22E34">
        <w:rPr>
          <w:lang w:val="ru-RU"/>
        </w:rPr>
        <w:t xml:space="preserve"> </w:t>
      </w:r>
      <w:r w:rsidRPr="00C22E34">
        <w:rPr>
          <w:rFonts w:hint="eastAsia"/>
          <w:lang w:val="ru-RU"/>
        </w:rPr>
        <w:t>активности</w:t>
      </w:r>
      <w:r w:rsidRPr="00C22E34">
        <w:rPr>
          <w:lang w:val="ru-RU"/>
        </w:rPr>
        <w:t xml:space="preserve"> </w:t>
      </w:r>
      <w:r w:rsidRPr="00C22E34">
        <w:rPr>
          <w:rFonts w:hint="eastAsia"/>
          <w:lang w:val="ru-RU"/>
        </w:rPr>
        <w:t>ß</w:t>
      </w:r>
      <w:r w:rsidRPr="00C22E34">
        <w:rPr>
          <w:lang w:val="ru-RU"/>
        </w:rPr>
        <w:t>-</w:t>
      </w:r>
      <w:r w:rsidRPr="00C22E34">
        <w:rPr>
          <w:rFonts w:hint="eastAsia"/>
          <w:lang w:val="ru-RU"/>
        </w:rPr>
        <w:t>галактозидазы</w:t>
      </w:r>
    </w:p>
    <w:p w14:paraId="29F582CB" w14:textId="77777777" w:rsidR="00C22E34" w:rsidRPr="00C22E34" w:rsidRDefault="00C22E34" w:rsidP="00C22E34">
      <w:pPr>
        <w:rPr>
          <w:lang w:val="ru-RU"/>
        </w:rPr>
      </w:pPr>
    </w:p>
    <w:p w14:paraId="4AA77180" w14:textId="77777777" w:rsidR="00C22E34" w:rsidRPr="00C22E34" w:rsidRDefault="00C22E34" w:rsidP="00C22E34">
      <w:pPr>
        <w:rPr>
          <w:lang w:val="ru-RU"/>
        </w:rPr>
      </w:pPr>
      <w:r w:rsidRPr="00C22E34">
        <w:rPr>
          <w:lang w:val="ru-RU"/>
        </w:rPr>
        <w:t xml:space="preserve">2.9. </w:t>
      </w:r>
      <w:r w:rsidRPr="00C22E34">
        <w:rPr>
          <w:rFonts w:hint="eastAsia"/>
          <w:lang w:val="ru-RU"/>
        </w:rPr>
        <w:t>Модель</w:t>
      </w:r>
      <w:r w:rsidRPr="00C22E34">
        <w:rPr>
          <w:lang w:val="ru-RU"/>
        </w:rPr>
        <w:t xml:space="preserve"> </w:t>
      </w:r>
      <w:r w:rsidRPr="00C22E34">
        <w:rPr>
          <w:rFonts w:hint="eastAsia"/>
          <w:lang w:val="ru-RU"/>
        </w:rPr>
        <w:t>экспериментальной</w:t>
      </w:r>
      <w:r w:rsidRPr="00C22E34">
        <w:rPr>
          <w:lang w:val="ru-RU"/>
        </w:rPr>
        <w:t xml:space="preserve"> </w:t>
      </w:r>
      <w:r w:rsidRPr="00C22E34">
        <w:rPr>
          <w:rFonts w:hint="eastAsia"/>
          <w:lang w:val="ru-RU"/>
        </w:rPr>
        <w:t>хирургической</w:t>
      </w:r>
      <w:r w:rsidRPr="00C22E34">
        <w:rPr>
          <w:lang w:val="ru-RU"/>
        </w:rPr>
        <w:t xml:space="preserve"> </w:t>
      </w:r>
      <w:r w:rsidRPr="00C22E34">
        <w:rPr>
          <w:rFonts w:hint="eastAsia"/>
          <w:lang w:val="ru-RU"/>
        </w:rPr>
        <w:t>раневой</w:t>
      </w:r>
      <w:r w:rsidRPr="00C22E34">
        <w:rPr>
          <w:lang w:val="ru-RU"/>
        </w:rPr>
        <w:t xml:space="preserve"> 127 </w:t>
      </w:r>
      <w:r w:rsidRPr="00C22E34">
        <w:rPr>
          <w:rFonts w:hint="eastAsia"/>
          <w:lang w:val="ru-RU"/>
        </w:rPr>
        <w:t>инфекции</w:t>
      </w:r>
      <w:r w:rsidRPr="00C22E34">
        <w:rPr>
          <w:lang w:val="ru-RU"/>
        </w:rPr>
        <w:t xml:space="preserve"> in vivo</w:t>
      </w:r>
    </w:p>
    <w:p w14:paraId="14BA077B" w14:textId="77777777" w:rsidR="00C22E34" w:rsidRPr="00C22E34" w:rsidRDefault="00C22E34" w:rsidP="00C22E34">
      <w:pPr>
        <w:rPr>
          <w:lang w:val="ru-RU"/>
        </w:rPr>
      </w:pPr>
    </w:p>
    <w:p w14:paraId="3FBDB434" w14:textId="77777777" w:rsidR="00C22E34" w:rsidRPr="00C22E34" w:rsidRDefault="00C22E34" w:rsidP="00C22E34">
      <w:pPr>
        <w:rPr>
          <w:lang w:val="ru-RU"/>
        </w:rPr>
      </w:pPr>
      <w:r w:rsidRPr="00C22E34">
        <w:rPr>
          <w:lang w:val="ru-RU"/>
        </w:rPr>
        <w:t xml:space="preserve">3.0. </w:t>
      </w:r>
      <w:r w:rsidRPr="00C22E34">
        <w:rPr>
          <w:rFonts w:hint="eastAsia"/>
          <w:lang w:val="ru-RU"/>
        </w:rPr>
        <w:t>Статистическая</w:t>
      </w:r>
      <w:r w:rsidRPr="00C22E34">
        <w:rPr>
          <w:lang w:val="ru-RU"/>
        </w:rPr>
        <w:t xml:space="preserve"> </w:t>
      </w:r>
      <w:r w:rsidRPr="00C22E34">
        <w:rPr>
          <w:rFonts w:hint="eastAsia"/>
          <w:lang w:val="ru-RU"/>
        </w:rPr>
        <w:t>обработка</w:t>
      </w:r>
      <w:r w:rsidRPr="00C22E34">
        <w:rPr>
          <w:lang w:val="ru-RU"/>
        </w:rPr>
        <w:t xml:space="preserve"> </w:t>
      </w:r>
      <w:r w:rsidRPr="00C22E34">
        <w:rPr>
          <w:rFonts w:hint="eastAsia"/>
          <w:lang w:val="ru-RU"/>
        </w:rPr>
        <w:t>полученных</w:t>
      </w:r>
      <w:r w:rsidRPr="00C22E34">
        <w:rPr>
          <w:lang w:val="ru-RU"/>
        </w:rPr>
        <w:t xml:space="preserve"> </w:t>
      </w:r>
      <w:r w:rsidRPr="00C22E34">
        <w:rPr>
          <w:rFonts w:hint="eastAsia"/>
          <w:lang w:val="ru-RU"/>
        </w:rPr>
        <w:t>результатов</w:t>
      </w:r>
    </w:p>
    <w:p w14:paraId="6BB70368" w14:textId="77777777" w:rsidR="00C22E34" w:rsidRPr="00C22E34" w:rsidRDefault="00C22E34" w:rsidP="00C22E34">
      <w:pPr>
        <w:rPr>
          <w:lang w:val="ru-RU"/>
        </w:rPr>
      </w:pPr>
    </w:p>
    <w:p w14:paraId="670AA8C9" w14:textId="77777777" w:rsidR="00C22E34" w:rsidRPr="00C22E34" w:rsidRDefault="00C22E34" w:rsidP="00C22E34">
      <w:pPr>
        <w:rPr>
          <w:lang w:val="ru-RU"/>
        </w:rPr>
      </w:pPr>
      <w:r w:rsidRPr="00C22E34">
        <w:rPr>
          <w:rFonts w:hint="eastAsia"/>
          <w:lang w:val="ru-RU"/>
        </w:rPr>
        <w:t>ГЛАВА</w:t>
      </w:r>
      <w:r w:rsidRPr="00C22E34">
        <w:rPr>
          <w:lang w:val="ru-RU"/>
        </w:rPr>
        <w:t xml:space="preserve"> 3. </w:t>
      </w:r>
      <w:r w:rsidRPr="00C22E34">
        <w:rPr>
          <w:rFonts w:hint="eastAsia"/>
          <w:lang w:val="ru-RU"/>
        </w:rPr>
        <w:t>Синтез</w:t>
      </w:r>
      <w:r w:rsidRPr="00C22E34">
        <w:rPr>
          <w:lang w:val="ru-RU"/>
        </w:rPr>
        <w:t xml:space="preserve"> </w:t>
      </w:r>
      <w:r w:rsidRPr="00C22E34">
        <w:rPr>
          <w:rFonts w:hint="eastAsia"/>
          <w:lang w:val="ru-RU"/>
        </w:rPr>
        <w:t>и</w:t>
      </w:r>
      <w:r w:rsidRPr="00C22E34">
        <w:rPr>
          <w:lang w:val="ru-RU"/>
        </w:rPr>
        <w:t xml:space="preserve"> </w:t>
      </w:r>
      <w:r w:rsidRPr="00C22E34">
        <w:rPr>
          <w:rFonts w:hint="eastAsia"/>
          <w:lang w:val="ru-RU"/>
        </w:rPr>
        <w:t>биологическая</w:t>
      </w:r>
      <w:r w:rsidRPr="00C22E34">
        <w:rPr>
          <w:lang w:val="ru-RU"/>
        </w:rPr>
        <w:t xml:space="preserve"> </w:t>
      </w:r>
      <w:r w:rsidRPr="00C22E34">
        <w:rPr>
          <w:rFonts w:hint="eastAsia"/>
          <w:lang w:val="ru-RU"/>
        </w:rPr>
        <w:t>активность</w:t>
      </w:r>
      <w:r w:rsidRPr="00C22E34">
        <w:rPr>
          <w:lang w:val="ru-RU"/>
        </w:rPr>
        <w:t xml:space="preserve"> </w:t>
      </w:r>
      <w:r w:rsidRPr="00C22E34">
        <w:rPr>
          <w:rFonts w:hint="eastAsia"/>
          <w:lang w:val="ru-RU"/>
        </w:rPr>
        <w:t>соединений</w:t>
      </w:r>
      <w:r w:rsidRPr="00C22E34">
        <w:rPr>
          <w:lang w:val="ru-RU"/>
        </w:rPr>
        <w:t xml:space="preserve"> </w:t>
      </w:r>
      <w:r w:rsidRPr="00C22E34">
        <w:rPr>
          <w:rFonts w:hint="eastAsia"/>
          <w:lang w:val="ru-RU"/>
        </w:rPr>
        <w:t>на</w:t>
      </w:r>
      <w:r w:rsidRPr="00C22E34">
        <w:rPr>
          <w:lang w:val="ru-RU"/>
        </w:rPr>
        <w:t xml:space="preserve"> </w:t>
      </w:r>
      <w:r w:rsidRPr="00C22E34">
        <w:rPr>
          <w:rFonts w:hint="eastAsia"/>
          <w:lang w:val="ru-RU"/>
        </w:rPr>
        <w:t>основе</w:t>
      </w:r>
      <w:r w:rsidRPr="00C22E34">
        <w:rPr>
          <w:lang w:val="ru-RU"/>
        </w:rPr>
        <w:t xml:space="preserve"> 4-</w:t>
      </w:r>
      <w:r w:rsidRPr="00C22E34">
        <w:rPr>
          <w:rFonts w:hint="eastAsia"/>
          <w:lang w:val="ru-RU"/>
        </w:rPr>
        <w:t>амино</w:t>
      </w:r>
      <w:r w:rsidRPr="00C22E34">
        <w:rPr>
          <w:lang w:val="ru-RU"/>
        </w:rPr>
        <w:t>-2-</w:t>
      </w:r>
      <w:r w:rsidRPr="00C22E34">
        <w:rPr>
          <w:rFonts w:hint="eastAsia"/>
          <w:lang w:val="ru-RU"/>
        </w:rPr>
        <w:t>фенилиндола</w:t>
      </w:r>
    </w:p>
    <w:p w14:paraId="1EFA188A" w14:textId="77777777" w:rsidR="00C22E34" w:rsidRPr="00C22E34" w:rsidRDefault="00C22E34" w:rsidP="00C22E34">
      <w:pPr>
        <w:rPr>
          <w:lang w:val="ru-RU"/>
        </w:rPr>
      </w:pPr>
    </w:p>
    <w:p w14:paraId="7B8C20B9" w14:textId="77777777" w:rsidR="00C22E34" w:rsidRPr="00C22E34" w:rsidRDefault="00C22E34" w:rsidP="00C22E34">
      <w:pPr>
        <w:rPr>
          <w:lang w:val="ru-RU"/>
        </w:rPr>
      </w:pPr>
      <w:r w:rsidRPr="00C22E34">
        <w:rPr>
          <w:rFonts w:hint="eastAsia"/>
          <w:lang w:val="ru-RU"/>
        </w:rPr>
        <w:t>ГЛАВА</w:t>
      </w:r>
      <w:r w:rsidRPr="00C22E34">
        <w:rPr>
          <w:lang w:val="ru-RU"/>
        </w:rPr>
        <w:t xml:space="preserve"> 4. </w:t>
      </w:r>
      <w:r w:rsidRPr="00C22E34">
        <w:rPr>
          <w:rFonts w:hint="eastAsia"/>
          <w:lang w:val="ru-RU"/>
        </w:rPr>
        <w:t>Синтез</w:t>
      </w:r>
      <w:r w:rsidRPr="00C22E34">
        <w:rPr>
          <w:lang w:val="ru-RU"/>
        </w:rPr>
        <w:t xml:space="preserve"> </w:t>
      </w:r>
      <w:r w:rsidRPr="00C22E34">
        <w:rPr>
          <w:rFonts w:hint="eastAsia"/>
          <w:lang w:val="ru-RU"/>
        </w:rPr>
        <w:t>и</w:t>
      </w:r>
      <w:r w:rsidRPr="00C22E34">
        <w:rPr>
          <w:lang w:val="ru-RU"/>
        </w:rPr>
        <w:t xml:space="preserve"> </w:t>
      </w:r>
      <w:r w:rsidRPr="00C22E34">
        <w:rPr>
          <w:rFonts w:hint="eastAsia"/>
          <w:lang w:val="ru-RU"/>
        </w:rPr>
        <w:t>биологическая</w:t>
      </w:r>
      <w:r w:rsidRPr="00C22E34">
        <w:rPr>
          <w:lang w:val="ru-RU"/>
        </w:rPr>
        <w:t xml:space="preserve"> </w:t>
      </w:r>
      <w:r w:rsidRPr="00C22E34">
        <w:rPr>
          <w:rFonts w:hint="eastAsia"/>
          <w:lang w:val="ru-RU"/>
        </w:rPr>
        <w:t>активность</w:t>
      </w:r>
      <w:r w:rsidRPr="00C22E34">
        <w:rPr>
          <w:lang w:val="ru-RU"/>
        </w:rPr>
        <w:t xml:space="preserve"> </w:t>
      </w:r>
      <w:r w:rsidRPr="00C22E34">
        <w:rPr>
          <w:rFonts w:hint="eastAsia"/>
          <w:lang w:val="ru-RU"/>
        </w:rPr>
        <w:t>соединений</w:t>
      </w:r>
      <w:r w:rsidRPr="00C22E34">
        <w:rPr>
          <w:lang w:val="ru-RU"/>
        </w:rPr>
        <w:t xml:space="preserve"> </w:t>
      </w:r>
      <w:r w:rsidRPr="00C22E34">
        <w:rPr>
          <w:rFonts w:hint="eastAsia"/>
          <w:lang w:val="ru-RU"/>
        </w:rPr>
        <w:t>на</w:t>
      </w:r>
      <w:r w:rsidRPr="00C22E34">
        <w:rPr>
          <w:lang w:val="ru-RU"/>
        </w:rPr>
        <w:t xml:space="preserve"> </w:t>
      </w:r>
      <w:r w:rsidRPr="00C22E34">
        <w:rPr>
          <w:rFonts w:hint="eastAsia"/>
          <w:lang w:val="ru-RU"/>
        </w:rPr>
        <w:t>основе</w:t>
      </w:r>
    </w:p>
    <w:p w14:paraId="49D05B0F" w14:textId="77777777" w:rsidR="00C22E34" w:rsidRPr="00C22E34" w:rsidRDefault="00C22E34" w:rsidP="00C22E34">
      <w:pPr>
        <w:rPr>
          <w:lang w:val="ru-RU"/>
        </w:rPr>
      </w:pPr>
    </w:p>
    <w:p w14:paraId="5942200B" w14:textId="77777777" w:rsidR="00C22E34" w:rsidRPr="00C22E34" w:rsidRDefault="00C22E34" w:rsidP="00C22E34">
      <w:pPr>
        <w:rPr>
          <w:lang w:val="ru-RU"/>
        </w:rPr>
      </w:pPr>
      <w:r w:rsidRPr="00C22E34">
        <w:rPr>
          <w:lang w:val="ru-RU"/>
        </w:rPr>
        <w:t>5-</w:t>
      </w:r>
      <w:r w:rsidRPr="00C22E34">
        <w:rPr>
          <w:rFonts w:hint="eastAsia"/>
          <w:lang w:val="ru-RU"/>
        </w:rPr>
        <w:t>аминоиндолов</w:t>
      </w:r>
    </w:p>
    <w:p w14:paraId="58D43EC8" w14:textId="77777777" w:rsidR="00C22E34" w:rsidRPr="00C22E34" w:rsidRDefault="00C22E34" w:rsidP="00C22E34">
      <w:pPr>
        <w:rPr>
          <w:lang w:val="ru-RU"/>
        </w:rPr>
      </w:pPr>
    </w:p>
    <w:p w14:paraId="61795100" w14:textId="77777777" w:rsidR="00C22E34" w:rsidRPr="00C22E34" w:rsidRDefault="00C22E34" w:rsidP="00C22E34">
      <w:pPr>
        <w:rPr>
          <w:lang w:val="ru-RU"/>
        </w:rPr>
      </w:pPr>
      <w:r w:rsidRPr="00C22E34">
        <w:rPr>
          <w:rFonts w:hint="eastAsia"/>
          <w:lang w:val="ru-RU"/>
        </w:rPr>
        <w:t>ГЛАВА</w:t>
      </w:r>
      <w:r w:rsidRPr="00C22E34">
        <w:rPr>
          <w:lang w:val="ru-RU"/>
        </w:rPr>
        <w:t xml:space="preserve"> 5. </w:t>
      </w:r>
      <w:r w:rsidRPr="00C22E34">
        <w:rPr>
          <w:rFonts w:hint="eastAsia"/>
          <w:lang w:val="ru-RU"/>
        </w:rPr>
        <w:t>Синтез</w:t>
      </w:r>
      <w:r w:rsidRPr="00C22E34">
        <w:rPr>
          <w:lang w:val="ru-RU"/>
        </w:rPr>
        <w:t xml:space="preserve"> </w:t>
      </w:r>
      <w:r w:rsidRPr="00C22E34">
        <w:rPr>
          <w:rFonts w:hint="eastAsia"/>
          <w:lang w:val="ru-RU"/>
        </w:rPr>
        <w:t>и</w:t>
      </w:r>
      <w:r w:rsidRPr="00C22E34">
        <w:rPr>
          <w:lang w:val="ru-RU"/>
        </w:rPr>
        <w:t xml:space="preserve"> </w:t>
      </w:r>
      <w:r w:rsidRPr="00C22E34">
        <w:rPr>
          <w:rFonts w:hint="eastAsia"/>
          <w:lang w:val="ru-RU"/>
        </w:rPr>
        <w:t>биологическая</w:t>
      </w:r>
      <w:r w:rsidRPr="00C22E34">
        <w:rPr>
          <w:lang w:val="ru-RU"/>
        </w:rPr>
        <w:t xml:space="preserve"> </w:t>
      </w:r>
      <w:r w:rsidRPr="00C22E34">
        <w:rPr>
          <w:rFonts w:hint="eastAsia"/>
          <w:lang w:val="ru-RU"/>
        </w:rPr>
        <w:t>активность</w:t>
      </w:r>
      <w:r w:rsidRPr="00C22E34">
        <w:rPr>
          <w:lang w:val="ru-RU"/>
        </w:rPr>
        <w:t xml:space="preserve"> </w:t>
      </w:r>
      <w:r w:rsidRPr="00C22E34">
        <w:rPr>
          <w:rFonts w:hint="eastAsia"/>
          <w:lang w:val="ru-RU"/>
        </w:rPr>
        <w:t>соединений</w:t>
      </w:r>
      <w:r w:rsidRPr="00C22E34">
        <w:rPr>
          <w:lang w:val="ru-RU"/>
        </w:rPr>
        <w:t xml:space="preserve"> </w:t>
      </w:r>
      <w:r w:rsidRPr="00C22E34">
        <w:rPr>
          <w:rFonts w:hint="eastAsia"/>
          <w:lang w:val="ru-RU"/>
        </w:rPr>
        <w:t>на</w:t>
      </w:r>
      <w:r w:rsidRPr="00C22E34">
        <w:rPr>
          <w:lang w:val="ru-RU"/>
        </w:rPr>
        <w:t xml:space="preserve"> </w:t>
      </w:r>
      <w:r w:rsidRPr="00C22E34">
        <w:rPr>
          <w:rFonts w:hint="eastAsia"/>
          <w:lang w:val="ru-RU"/>
        </w:rPr>
        <w:t>основе</w:t>
      </w:r>
    </w:p>
    <w:p w14:paraId="06255EBF" w14:textId="77777777" w:rsidR="00C22E34" w:rsidRPr="00C22E34" w:rsidRDefault="00C22E34" w:rsidP="00C22E34">
      <w:pPr>
        <w:rPr>
          <w:lang w:val="ru-RU"/>
        </w:rPr>
      </w:pPr>
    </w:p>
    <w:p w14:paraId="62B06E85" w14:textId="77777777" w:rsidR="00C22E34" w:rsidRPr="00C22E34" w:rsidRDefault="00C22E34" w:rsidP="00C22E34">
      <w:pPr>
        <w:rPr>
          <w:lang w:val="ru-RU"/>
        </w:rPr>
      </w:pPr>
      <w:r w:rsidRPr="00C22E34">
        <w:rPr>
          <w:rFonts w:hint="eastAsia"/>
          <w:lang w:val="ru-RU"/>
        </w:rPr>
        <w:t>замещенных</w:t>
      </w:r>
      <w:r w:rsidRPr="00C22E34">
        <w:rPr>
          <w:lang w:val="ru-RU"/>
        </w:rPr>
        <w:t xml:space="preserve"> 6-</w:t>
      </w:r>
      <w:r w:rsidRPr="00C22E34">
        <w:rPr>
          <w:rFonts w:hint="eastAsia"/>
          <w:lang w:val="ru-RU"/>
        </w:rPr>
        <w:t>аминоиндолов</w:t>
      </w:r>
    </w:p>
    <w:p w14:paraId="258CD9CE" w14:textId="77777777" w:rsidR="00C22E34" w:rsidRPr="00C22E34" w:rsidRDefault="00C22E34" w:rsidP="00C22E34">
      <w:pPr>
        <w:rPr>
          <w:lang w:val="ru-RU"/>
        </w:rPr>
      </w:pPr>
    </w:p>
    <w:p w14:paraId="278C867C" w14:textId="77777777" w:rsidR="00C22E34" w:rsidRPr="00C22E34" w:rsidRDefault="00C22E34" w:rsidP="00C22E34">
      <w:pPr>
        <w:rPr>
          <w:lang w:val="ru-RU"/>
        </w:rPr>
      </w:pPr>
      <w:r w:rsidRPr="00C22E34">
        <w:rPr>
          <w:rFonts w:hint="eastAsia"/>
          <w:lang w:val="ru-RU"/>
        </w:rPr>
        <w:t>ГЛАВА</w:t>
      </w:r>
      <w:r w:rsidRPr="00C22E34">
        <w:rPr>
          <w:lang w:val="ru-RU"/>
        </w:rPr>
        <w:t xml:space="preserve"> 6. </w:t>
      </w:r>
      <w:r w:rsidRPr="00C22E34">
        <w:rPr>
          <w:rFonts w:hint="eastAsia"/>
          <w:lang w:val="ru-RU"/>
        </w:rPr>
        <w:t>Синтез</w:t>
      </w:r>
      <w:r w:rsidRPr="00C22E34">
        <w:rPr>
          <w:lang w:val="ru-RU"/>
        </w:rPr>
        <w:t xml:space="preserve"> </w:t>
      </w:r>
      <w:r w:rsidRPr="00C22E34">
        <w:rPr>
          <w:rFonts w:hint="eastAsia"/>
          <w:lang w:val="ru-RU"/>
        </w:rPr>
        <w:t>и</w:t>
      </w:r>
      <w:r w:rsidRPr="00C22E34">
        <w:rPr>
          <w:lang w:val="ru-RU"/>
        </w:rPr>
        <w:t xml:space="preserve"> </w:t>
      </w:r>
      <w:r w:rsidRPr="00C22E34">
        <w:rPr>
          <w:rFonts w:hint="eastAsia"/>
          <w:lang w:val="ru-RU"/>
        </w:rPr>
        <w:t>биологическая</w:t>
      </w:r>
      <w:r w:rsidRPr="00C22E34">
        <w:rPr>
          <w:lang w:val="ru-RU"/>
        </w:rPr>
        <w:t xml:space="preserve"> </w:t>
      </w:r>
      <w:r w:rsidRPr="00C22E34">
        <w:rPr>
          <w:rFonts w:hint="eastAsia"/>
          <w:lang w:val="ru-RU"/>
        </w:rPr>
        <w:t>активность</w:t>
      </w:r>
      <w:r w:rsidRPr="00C22E34">
        <w:rPr>
          <w:lang w:val="ru-RU"/>
        </w:rPr>
        <w:t xml:space="preserve"> </w:t>
      </w:r>
      <w:r w:rsidRPr="00C22E34">
        <w:rPr>
          <w:rFonts w:hint="eastAsia"/>
          <w:lang w:val="ru-RU"/>
        </w:rPr>
        <w:t>соединений</w:t>
      </w:r>
      <w:r w:rsidRPr="00C22E34">
        <w:rPr>
          <w:lang w:val="ru-RU"/>
        </w:rPr>
        <w:t xml:space="preserve"> </w:t>
      </w:r>
      <w:r w:rsidRPr="00C22E34">
        <w:rPr>
          <w:rFonts w:hint="eastAsia"/>
          <w:lang w:val="ru-RU"/>
        </w:rPr>
        <w:t>на</w:t>
      </w:r>
      <w:r w:rsidRPr="00C22E34">
        <w:rPr>
          <w:lang w:val="ru-RU"/>
        </w:rPr>
        <w:t xml:space="preserve"> </w:t>
      </w:r>
      <w:r w:rsidRPr="00C22E34">
        <w:rPr>
          <w:rFonts w:hint="eastAsia"/>
          <w:lang w:val="ru-RU"/>
        </w:rPr>
        <w:t>основе</w:t>
      </w:r>
    </w:p>
    <w:p w14:paraId="551003EF" w14:textId="77777777" w:rsidR="00C22E34" w:rsidRPr="00C22E34" w:rsidRDefault="00C22E34" w:rsidP="00C22E34">
      <w:pPr>
        <w:rPr>
          <w:lang w:val="ru-RU"/>
        </w:rPr>
      </w:pPr>
    </w:p>
    <w:p w14:paraId="6273CD33" w14:textId="77777777" w:rsidR="00C22E34" w:rsidRPr="00C22E34" w:rsidRDefault="00C22E34" w:rsidP="00C22E34">
      <w:pPr>
        <w:rPr>
          <w:lang w:val="ru-RU"/>
        </w:rPr>
      </w:pPr>
      <w:r w:rsidRPr="00C22E34">
        <w:rPr>
          <w:lang w:val="ru-RU"/>
        </w:rPr>
        <w:t>7-</w:t>
      </w:r>
      <w:r w:rsidRPr="00C22E34">
        <w:rPr>
          <w:rFonts w:hint="eastAsia"/>
          <w:lang w:val="ru-RU"/>
        </w:rPr>
        <w:t>амино</w:t>
      </w:r>
      <w:r w:rsidRPr="00C22E34">
        <w:rPr>
          <w:lang w:val="ru-RU"/>
        </w:rPr>
        <w:t>-2,3-</w:t>
      </w:r>
      <w:r w:rsidRPr="00C22E34">
        <w:rPr>
          <w:rFonts w:hint="eastAsia"/>
          <w:lang w:val="ru-RU"/>
        </w:rPr>
        <w:t>диметил</w:t>
      </w:r>
      <w:r w:rsidRPr="00C22E34">
        <w:rPr>
          <w:lang w:val="ru-RU"/>
        </w:rPr>
        <w:t>-1,2,3-</w:t>
      </w:r>
      <w:r w:rsidRPr="00C22E34">
        <w:rPr>
          <w:rFonts w:hint="eastAsia"/>
          <w:lang w:val="ru-RU"/>
        </w:rPr>
        <w:t>триметилиндолов</w:t>
      </w:r>
    </w:p>
    <w:p w14:paraId="0F941484" w14:textId="77777777" w:rsidR="00C22E34" w:rsidRPr="00C22E34" w:rsidRDefault="00C22E34" w:rsidP="00C22E34">
      <w:pPr>
        <w:rPr>
          <w:lang w:val="ru-RU"/>
        </w:rPr>
      </w:pPr>
    </w:p>
    <w:p w14:paraId="3EE3D083" w14:textId="77777777" w:rsidR="00C22E34" w:rsidRPr="00C22E34" w:rsidRDefault="00C22E34" w:rsidP="00C22E34">
      <w:pPr>
        <w:rPr>
          <w:lang w:val="ru-RU"/>
        </w:rPr>
      </w:pPr>
      <w:r w:rsidRPr="00C22E34">
        <w:rPr>
          <w:rFonts w:hint="eastAsia"/>
          <w:lang w:val="ru-RU"/>
        </w:rPr>
        <w:t>ГЛАВА</w:t>
      </w:r>
      <w:r w:rsidRPr="00C22E34">
        <w:rPr>
          <w:lang w:val="ru-RU"/>
        </w:rPr>
        <w:t xml:space="preserve"> 7. </w:t>
      </w:r>
      <w:r w:rsidRPr="00C22E34">
        <w:rPr>
          <w:rFonts w:hint="eastAsia"/>
          <w:lang w:val="ru-RU"/>
        </w:rPr>
        <w:t>Тип</w:t>
      </w:r>
      <w:r w:rsidRPr="00C22E34">
        <w:rPr>
          <w:lang w:val="ru-RU"/>
        </w:rPr>
        <w:t xml:space="preserve"> </w:t>
      </w:r>
      <w:r w:rsidRPr="00C22E34">
        <w:rPr>
          <w:rFonts w:hint="eastAsia"/>
          <w:lang w:val="ru-RU"/>
        </w:rPr>
        <w:t>противомикробного</w:t>
      </w:r>
      <w:r w:rsidRPr="00C22E34">
        <w:rPr>
          <w:lang w:val="ru-RU"/>
        </w:rPr>
        <w:t xml:space="preserve"> </w:t>
      </w:r>
      <w:r w:rsidRPr="00C22E34">
        <w:rPr>
          <w:rFonts w:hint="eastAsia"/>
          <w:lang w:val="ru-RU"/>
        </w:rPr>
        <w:t>действия</w:t>
      </w:r>
      <w:r w:rsidRPr="00C22E34">
        <w:rPr>
          <w:lang w:val="ru-RU"/>
        </w:rPr>
        <w:t xml:space="preserve"> </w:t>
      </w:r>
      <w:r w:rsidRPr="00C22E34">
        <w:rPr>
          <w:rFonts w:hint="eastAsia"/>
          <w:lang w:val="ru-RU"/>
        </w:rPr>
        <w:t>соединений</w:t>
      </w:r>
      <w:r w:rsidRPr="00C22E34">
        <w:rPr>
          <w:lang w:val="ru-RU"/>
        </w:rPr>
        <w:t xml:space="preserve"> </w:t>
      </w:r>
      <w:r w:rsidRPr="00C22E34">
        <w:rPr>
          <w:rFonts w:hint="eastAsia"/>
          <w:lang w:val="ru-RU"/>
        </w:rPr>
        <w:t>на</w:t>
      </w:r>
      <w:r w:rsidRPr="00C22E34">
        <w:rPr>
          <w:lang w:val="ru-RU"/>
        </w:rPr>
        <w:t xml:space="preserve"> </w:t>
      </w:r>
      <w:r w:rsidRPr="00C22E34">
        <w:rPr>
          <w:rFonts w:hint="eastAsia"/>
          <w:lang w:val="ru-RU"/>
        </w:rPr>
        <w:t>основе</w:t>
      </w:r>
    </w:p>
    <w:p w14:paraId="44C31326" w14:textId="77777777" w:rsidR="00C22E34" w:rsidRPr="00C22E34" w:rsidRDefault="00C22E34" w:rsidP="00C22E34">
      <w:pPr>
        <w:rPr>
          <w:lang w:val="ru-RU"/>
        </w:rPr>
      </w:pPr>
    </w:p>
    <w:p w14:paraId="0AC25F51" w14:textId="77777777" w:rsidR="00C22E34" w:rsidRPr="00C22E34" w:rsidRDefault="00C22E34" w:rsidP="00C22E34">
      <w:pPr>
        <w:rPr>
          <w:lang w:val="ru-RU"/>
        </w:rPr>
      </w:pPr>
      <w:r w:rsidRPr="00C22E34">
        <w:rPr>
          <w:rFonts w:hint="eastAsia"/>
          <w:lang w:val="ru-RU"/>
        </w:rPr>
        <w:t>замещенных</w:t>
      </w:r>
      <w:r w:rsidRPr="00C22E34">
        <w:rPr>
          <w:lang w:val="ru-RU"/>
        </w:rPr>
        <w:t xml:space="preserve"> 4-, 5-, 6-, 7-</w:t>
      </w:r>
      <w:r w:rsidRPr="00C22E34">
        <w:rPr>
          <w:rFonts w:hint="eastAsia"/>
          <w:lang w:val="ru-RU"/>
        </w:rPr>
        <w:t>аминоиндолов</w:t>
      </w:r>
    </w:p>
    <w:p w14:paraId="5DCF56FA" w14:textId="77777777" w:rsidR="00C22E34" w:rsidRPr="00C22E34" w:rsidRDefault="00C22E34" w:rsidP="00C22E34">
      <w:pPr>
        <w:rPr>
          <w:lang w:val="ru-RU"/>
        </w:rPr>
      </w:pPr>
    </w:p>
    <w:p w14:paraId="7648A9A1" w14:textId="77777777" w:rsidR="00C22E34" w:rsidRPr="00C22E34" w:rsidRDefault="00C22E34" w:rsidP="00C22E34">
      <w:pPr>
        <w:rPr>
          <w:lang w:val="ru-RU"/>
        </w:rPr>
      </w:pPr>
      <w:r w:rsidRPr="00C22E34">
        <w:rPr>
          <w:rFonts w:hint="eastAsia"/>
          <w:lang w:val="ru-RU"/>
        </w:rPr>
        <w:t>ГЛАВА</w:t>
      </w:r>
      <w:r w:rsidRPr="00C22E34">
        <w:rPr>
          <w:lang w:val="ru-RU"/>
        </w:rPr>
        <w:t xml:space="preserve"> 8. </w:t>
      </w:r>
      <w:r w:rsidRPr="00C22E34">
        <w:rPr>
          <w:rFonts w:hint="eastAsia"/>
          <w:lang w:val="ru-RU"/>
        </w:rPr>
        <w:t>Новый</w:t>
      </w:r>
      <w:r w:rsidRPr="00C22E34">
        <w:rPr>
          <w:lang w:val="ru-RU"/>
        </w:rPr>
        <w:t xml:space="preserve"> </w:t>
      </w:r>
      <w:r w:rsidRPr="00C22E34">
        <w:rPr>
          <w:rFonts w:hint="eastAsia"/>
          <w:lang w:val="ru-RU"/>
        </w:rPr>
        <w:t>способ</w:t>
      </w:r>
      <w:r w:rsidRPr="00C22E34">
        <w:rPr>
          <w:lang w:val="ru-RU"/>
        </w:rPr>
        <w:t xml:space="preserve"> </w:t>
      </w:r>
      <w:r w:rsidRPr="00C22E34">
        <w:rPr>
          <w:rFonts w:hint="eastAsia"/>
          <w:lang w:val="ru-RU"/>
        </w:rPr>
        <w:t>определения</w:t>
      </w:r>
      <w:r w:rsidRPr="00C22E34">
        <w:rPr>
          <w:lang w:val="ru-RU"/>
        </w:rPr>
        <w:t xml:space="preserve"> </w:t>
      </w:r>
      <w:r w:rsidRPr="00C22E34">
        <w:rPr>
          <w:rFonts w:hint="eastAsia"/>
          <w:lang w:val="ru-RU"/>
        </w:rPr>
        <w:t>типа</w:t>
      </w:r>
      <w:r w:rsidRPr="00C22E34">
        <w:rPr>
          <w:lang w:val="ru-RU"/>
        </w:rPr>
        <w:t xml:space="preserve"> </w:t>
      </w:r>
      <w:r w:rsidRPr="00C22E34">
        <w:rPr>
          <w:rFonts w:hint="eastAsia"/>
          <w:lang w:val="ru-RU"/>
        </w:rPr>
        <w:t>противомикробного</w:t>
      </w:r>
      <w:r w:rsidRPr="00C22E34">
        <w:rPr>
          <w:lang w:val="ru-RU"/>
        </w:rPr>
        <w:t xml:space="preserve"> </w:t>
      </w:r>
      <w:r w:rsidRPr="00C22E34">
        <w:rPr>
          <w:rFonts w:hint="eastAsia"/>
          <w:lang w:val="ru-RU"/>
        </w:rPr>
        <w:t>действия</w:t>
      </w:r>
      <w:r w:rsidRPr="00C22E34">
        <w:rPr>
          <w:lang w:val="ru-RU"/>
        </w:rPr>
        <w:t xml:space="preserve"> </w:t>
      </w:r>
      <w:r w:rsidRPr="00C22E34">
        <w:rPr>
          <w:rFonts w:hint="eastAsia"/>
          <w:lang w:val="ru-RU"/>
        </w:rPr>
        <w:t>соединений</w:t>
      </w:r>
      <w:r w:rsidRPr="00C22E34">
        <w:rPr>
          <w:lang w:val="ru-RU"/>
        </w:rPr>
        <w:t xml:space="preserve">, </w:t>
      </w:r>
      <w:r w:rsidRPr="00C22E34">
        <w:rPr>
          <w:rFonts w:hint="eastAsia"/>
          <w:lang w:val="ru-RU"/>
        </w:rPr>
        <w:t>обладающих</w:t>
      </w:r>
      <w:r w:rsidRPr="00C22E34">
        <w:rPr>
          <w:lang w:val="ru-RU"/>
        </w:rPr>
        <w:t xml:space="preserve"> </w:t>
      </w:r>
      <w:r w:rsidRPr="00C22E34">
        <w:rPr>
          <w:rFonts w:hint="eastAsia"/>
          <w:lang w:val="ru-RU"/>
        </w:rPr>
        <w:t>антимикробной</w:t>
      </w:r>
      <w:r w:rsidRPr="00C22E34">
        <w:rPr>
          <w:lang w:val="ru-RU"/>
        </w:rPr>
        <w:t xml:space="preserve"> </w:t>
      </w:r>
      <w:r w:rsidRPr="00C22E34">
        <w:rPr>
          <w:rFonts w:hint="eastAsia"/>
          <w:lang w:val="ru-RU"/>
        </w:rPr>
        <w:t>активностью</w:t>
      </w:r>
      <w:r w:rsidRPr="00C22E34">
        <w:rPr>
          <w:lang w:val="ru-RU"/>
        </w:rPr>
        <w:t xml:space="preserve"> .... 266 </w:t>
      </w:r>
      <w:r w:rsidRPr="00C22E34">
        <w:rPr>
          <w:rFonts w:hint="eastAsia"/>
          <w:lang w:val="ru-RU"/>
        </w:rPr>
        <w:t>ГЛАВА</w:t>
      </w:r>
      <w:r w:rsidRPr="00C22E34">
        <w:rPr>
          <w:lang w:val="ru-RU"/>
        </w:rPr>
        <w:t xml:space="preserve"> 9. </w:t>
      </w:r>
      <w:r w:rsidRPr="00C22E34">
        <w:rPr>
          <w:rFonts w:hint="eastAsia"/>
          <w:lang w:val="ru-RU"/>
        </w:rPr>
        <w:t>Влияние</w:t>
      </w:r>
      <w:r w:rsidRPr="00C22E34">
        <w:rPr>
          <w:lang w:val="ru-RU"/>
        </w:rPr>
        <w:t xml:space="preserve"> </w:t>
      </w:r>
      <w:r w:rsidRPr="00C22E34">
        <w:rPr>
          <w:rFonts w:hint="eastAsia"/>
          <w:lang w:val="ru-RU"/>
        </w:rPr>
        <w:t>исследуемых</w:t>
      </w:r>
      <w:r w:rsidRPr="00C22E34">
        <w:rPr>
          <w:lang w:val="ru-RU"/>
        </w:rPr>
        <w:t xml:space="preserve"> </w:t>
      </w:r>
      <w:r w:rsidRPr="00C22E34">
        <w:rPr>
          <w:rFonts w:hint="eastAsia"/>
          <w:lang w:val="ru-RU"/>
        </w:rPr>
        <w:t>соединений</w:t>
      </w:r>
      <w:r w:rsidRPr="00C22E34">
        <w:rPr>
          <w:lang w:val="ru-RU"/>
        </w:rPr>
        <w:t xml:space="preserve"> </w:t>
      </w:r>
      <w:r w:rsidRPr="00C22E34">
        <w:rPr>
          <w:rFonts w:hint="eastAsia"/>
          <w:lang w:val="ru-RU"/>
        </w:rPr>
        <w:t>на</w:t>
      </w:r>
      <w:r w:rsidRPr="00C22E34">
        <w:rPr>
          <w:lang w:val="ru-RU"/>
        </w:rPr>
        <w:t xml:space="preserve"> </w:t>
      </w:r>
      <w:r w:rsidRPr="00C22E34">
        <w:rPr>
          <w:rFonts w:hint="eastAsia"/>
          <w:lang w:val="ru-RU"/>
        </w:rPr>
        <w:t>основе</w:t>
      </w:r>
      <w:r w:rsidRPr="00C22E34">
        <w:rPr>
          <w:lang w:val="ru-RU"/>
        </w:rPr>
        <w:t xml:space="preserve"> </w:t>
      </w:r>
      <w:r w:rsidRPr="00C22E34">
        <w:rPr>
          <w:rFonts w:hint="eastAsia"/>
          <w:lang w:val="ru-RU"/>
        </w:rPr>
        <w:t>замещенных</w:t>
      </w:r>
    </w:p>
    <w:p w14:paraId="5CA08C82" w14:textId="77777777" w:rsidR="00C22E34" w:rsidRPr="00C22E34" w:rsidRDefault="00C22E34" w:rsidP="00C22E34">
      <w:pPr>
        <w:rPr>
          <w:lang w:val="ru-RU"/>
        </w:rPr>
      </w:pPr>
    </w:p>
    <w:p w14:paraId="163B3D5B" w14:textId="77777777" w:rsidR="00C22E34" w:rsidRPr="00C22E34" w:rsidRDefault="00C22E34" w:rsidP="00C22E34">
      <w:pPr>
        <w:rPr>
          <w:lang w:val="ru-RU"/>
        </w:rPr>
      </w:pPr>
      <w:r w:rsidRPr="00C22E34">
        <w:rPr>
          <w:lang w:val="ru-RU"/>
        </w:rPr>
        <w:t>4-, 5-, 6-, 7-</w:t>
      </w:r>
      <w:r w:rsidRPr="00C22E34">
        <w:rPr>
          <w:rFonts w:hint="eastAsia"/>
          <w:lang w:val="ru-RU"/>
        </w:rPr>
        <w:t>аминоиндолов</w:t>
      </w:r>
      <w:r w:rsidRPr="00C22E34">
        <w:rPr>
          <w:lang w:val="ru-RU"/>
        </w:rPr>
        <w:t xml:space="preserve"> </w:t>
      </w:r>
      <w:r w:rsidRPr="00C22E34">
        <w:rPr>
          <w:rFonts w:hint="eastAsia"/>
          <w:lang w:val="ru-RU"/>
        </w:rPr>
        <w:t>на</w:t>
      </w:r>
      <w:r w:rsidRPr="00C22E34">
        <w:rPr>
          <w:lang w:val="ru-RU"/>
        </w:rPr>
        <w:t xml:space="preserve"> </w:t>
      </w:r>
      <w:r w:rsidRPr="00C22E34">
        <w:rPr>
          <w:rFonts w:hint="eastAsia"/>
          <w:lang w:val="ru-RU"/>
        </w:rPr>
        <w:t>ДНК</w:t>
      </w:r>
      <w:r w:rsidRPr="00C22E34">
        <w:rPr>
          <w:lang w:val="ru-RU"/>
        </w:rPr>
        <w:t xml:space="preserve"> </w:t>
      </w:r>
      <w:r w:rsidRPr="00C22E34">
        <w:rPr>
          <w:rFonts w:hint="eastAsia"/>
          <w:lang w:val="ru-RU"/>
        </w:rPr>
        <w:t>прокариотической</w:t>
      </w:r>
      <w:r w:rsidRPr="00C22E34">
        <w:rPr>
          <w:lang w:val="ru-RU"/>
        </w:rPr>
        <w:t xml:space="preserve"> </w:t>
      </w:r>
      <w:r w:rsidRPr="00C22E34">
        <w:rPr>
          <w:rFonts w:hint="eastAsia"/>
          <w:lang w:val="ru-RU"/>
        </w:rPr>
        <w:t>клетки</w:t>
      </w:r>
    </w:p>
    <w:p w14:paraId="79AD95A3" w14:textId="77777777" w:rsidR="00C22E34" w:rsidRPr="00C22E34" w:rsidRDefault="00C22E34" w:rsidP="00C22E34">
      <w:pPr>
        <w:rPr>
          <w:lang w:val="ru-RU"/>
        </w:rPr>
      </w:pPr>
    </w:p>
    <w:p w14:paraId="1352764B" w14:textId="77777777" w:rsidR="00C22E34" w:rsidRPr="00C22E34" w:rsidRDefault="00C22E34" w:rsidP="00C22E34">
      <w:pPr>
        <w:rPr>
          <w:lang w:val="ru-RU"/>
        </w:rPr>
      </w:pPr>
      <w:r w:rsidRPr="00C22E34">
        <w:rPr>
          <w:rFonts w:hint="eastAsia"/>
          <w:lang w:val="ru-RU"/>
        </w:rPr>
        <w:t>ГЛАВА</w:t>
      </w:r>
      <w:r w:rsidRPr="00C22E34">
        <w:rPr>
          <w:lang w:val="ru-RU"/>
        </w:rPr>
        <w:t xml:space="preserve"> 10. </w:t>
      </w:r>
      <w:r w:rsidRPr="00C22E34">
        <w:rPr>
          <w:rFonts w:hint="eastAsia"/>
          <w:lang w:val="ru-RU"/>
        </w:rPr>
        <w:t>Исследование</w:t>
      </w:r>
      <w:r w:rsidRPr="00C22E34">
        <w:rPr>
          <w:lang w:val="ru-RU"/>
        </w:rPr>
        <w:t xml:space="preserve"> </w:t>
      </w:r>
      <w:r w:rsidRPr="00C22E34">
        <w:rPr>
          <w:rFonts w:hint="eastAsia"/>
          <w:lang w:val="ru-RU"/>
        </w:rPr>
        <w:t>токсических</w:t>
      </w:r>
      <w:r w:rsidRPr="00C22E34">
        <w:rPr>
          <w:lang w:val="ru-RU"/>
        </w:rPr>
        <w:t xml:space="preserve"> </w:t>
      </w:r>
      <w:r w:rsidRPr="00C22E34">
        <w:rPr>
          <w:rFonts w:hint="eastAsia"/>
          <w:lang w:val="ru-RU"/>
        </w:rPr>
        <w:t>эффектов</w:t>
      </w:r>
      <w:r w:rsidRPr="00C22E34">
        <w:rPr>
          <w:lang w:val="ru-RU"/>
        </w:rPr>
        <w:t xml:space="preserve"> </w:t>
      </w:r>
      <w:r w:rsidRPr="00C22E34">
        <w:rPr>
          <w:rFonts w:hint="eastAsia"/>
          <w:lang w:val="ru-RU"/>
        </w:rPr>
        <w:t>соединений</w:t>
      </w:r>
      <w:r w:rsidRPr="00C22E34">
        <w:rPr>
          <w:lang w:val="ru-RU"/>
        </w:rPr>
        <w:t xml:space="preserve"> </w:t>
      </w:r>
      <w:r w:rsidRPr="00C22E34">
        <w:rPr>
          <w:rFonts w:hint="eastAsia"/>
          <w:lang w:val="ru-RU"/>
        </w:rPr>
        <w:t>на</w:t>
      </w:r>
    </w:p>
    <w:p w14:paraId="5D90DA42" w14:textId="77777777" w:rsidR="00C22E34" w:rsidRPr="00C22E34" w:rsidRDefault="00C22E34" w:rsidP="00C22E34">
      <w:pPr>
        <w:rPr>
          <w:lang w:val="ru-RU"/>
        </w:rPr>
      </w:pPr>
    </w:p>
    <w:p w14:paraId="19120CF7" w14:textId="77777777" w:rsidR="00C22E34" w:rsidRPr="00C22E34" w:rsidRDefault="00C22E34" w:rsidP="00C22E34">
      <w:pPr>
        <w:rPr>
          <w:lang w:val="ru-RU"/>
        </w:rPr>
      </w:pPr>
      <w:r w:rsidRPr="00C22E34">
        <w:rPr>
          <w:rFonts w:hint="eastAsia"/>
          <w:lang w:val="ru-RU"/>
        </w:rPr>
        <w:t>основе</w:t>
      </w:r>
      <w:r w:rsidRPr="00C22E34">
        <w:rPr>
          <w:lang w:val="ru-RU"/>
        </w:rPr>
        <w:t xml:space="preserve"> </w:t>
      </w:r>
      <w:r w:rsidRPr="00C22E34">
        <w:rPr>
          <w:rFonts w:hint="eastAsia"/>
          <w:lang w:val="ru-RU"/>
        </w:rPr>
        <w:t>замещенных</w:t>
      </w:r>
      <w:r w:rsidRPr="00C22E34">
        <w:rPr>
          <w:lang w:val="ru-RU"/>
        </w:rPr>
        <w:t xml:space="preserve"> 4-, 6-, 7-</w:t>
      </w:r>
      <w:r w:rsidRPr="00C22E34">
        <w:rPr>
          <w:rFonts w:hint="eastAsia"/>
          <w:lang w:val="ru-RU"/>
        </w:rPr>
        <w:t>аминоиндолов</w:t>
      </w:r>
      <w:r w:rsidRPr="00C22E34">
        <w:rPr>
          <w:lang w:val="ru-RU"/>
        </w:rPr>
        <w:t xml:space="preserve"> </w:t>
      </w:r>
      <w:r w:rsidRPr="00C22E34">
        <w:rPr>
          <w:rFonts w:hint="eastAsia"/>
          <w:lang w:val="ru-RU"/>
        </w:rPr>
        <w:t>на</w:t>
      </w:r>
      <w:r w:rsidRPr="00C22E34">
        <w:rPr>
          <w:lang w:val="ru-RU"/>
        </w:rPr>
        <w:t xml:space="preserve"> </w:t>
      </w:r>
      <w:r w:rsidRPr="00C22E34">
        <w:rPr>
          <w:rFonts w:hint="eastAsia"/>
          <w:lang w:val="ru-RU"/>
        </w:rPr>
        <w:t>эукариотические</w:t>
      </w:r>
    </w:p>
    <w:p w14:paraId="6488244A" w14:textId="77777777" w:rsidR="00C22E34" w:rsidRPr="00C22E34" w:rsidRDefault="00C22E34" w:rsidP="00C22E34">
      <w:pPr>
        <w:rPr>
          <w:lang w:val="ru-RU"/>
        </w:rPr>
      </w:pPr>
    </w:p>
    <w:p w14:paraId="55E50C70" w14:textId="77777777" w:rsidR="00C22E34" w:rsidRPr="00C22E34" w:rsidRDefault="00C22E34" w:rsidP="00C22E34">
      <w:pPr>
        <w:rPr>
          <w:lang w:val="ru-RU"/>
        </w:rPr>
      </w:pPr>
      <w:r w:rsidRPr="00C22E34">
        <w:rPr>
          <w:rFonts w:hint="eastAsia"/>
          <w:lang w:val="ru-RU"/>
        </w:rPr>
        <w:t>клетки</w:t>
      </w:r>
      <w:r w:rsidRPr="00C22E34">
        <w:rPr>
          <w:lang w:val="ru-RU"/>
        </w:rPr>
        <w:t xml:space="preserve"> </w:t>
      </w:r>
      <w:r w:rsidRPr="00C22E34">
        <w:rPr>
          <w:rFonts w:hint="eastAsia"/>
          <w:lang w:val="ru-RU"/>
        </w:rPr>
        <w:t>и</w:t>
      </w:r>
      <w:r w:rsidRPr="00C22E34">
        <w:rPr>
          <w:lang w:val="ru-RU"/>
        </w:rPr>
        <w:t xml:space="preserve"> </w:t>
      </w:r>
      <w:r w:rsidRPr="00C22E34">
        <w:rPr>
          <w:rFonts w:hint="eastAsia"/>
          <w:lang w:val="ru-RU"/>
        </w:rPr>
        <w:t>прокариотические</w:t>
      </w:r>
      <w:r w:rsidRPr="00C22E34">
        <w:rPr>
          <w:lang w:val="ru-RU"/>
        </w:rPr>
        <w:t xml:space="preserve"> </w:t>
      </w:r>
      <w:r w:rsidRPr="00C22E34">
        <w:rPr>
          <w:rFonts w:hint="eastAsia"/>
          <w:lang w:val="ru-RU"/>
        </w:rPr>
        <w:t>клетки</w:t>
      </w:r>
      <w:r w:rsidRPr="00C22E34">
        <w:rPr>
          <w:lang w:val="ru-RU"/>
        </w:rPr>
        <w:t xml:space="preserve"> in vitro</w:t>
      </w:r>
    </w:p>
    <w:p w14:paraId="4F1B118F" w14:textId="77777777" w:rsidR="00C22E34" w:rsidRPr="00C22E34" w:rsidRDefault="00C22E34" w:rsidP="00C22E34">
      <w:pPr>
        <w:rPr>
          <w:lang w:val="ru-RU"/>
        </w:rPr>
      </w:pPr>
    </w:p>
    <w:p w14:paraId="5C7D71DD" w14:textId="77777777" w:rsidR="00C22E34" w:rsidRPr="00C22E34" w:rsidRDefault="00C22E34" w:rsidP="00C22E34">
      <w:pPr>
        <w:rPr>
          <w:lang w:val="ru-RU"/>
        </w:rPr>
      </w:pPr>
      <w:r w:rsidRPr="00C22E34">
        <w:rPr>
          <w:lang w:val="ru-RU"/>
        </w:rPr>
        <w:lastRenderedPageBreak/>
        <w:t xml:space="preserve">10.1. </w:t>
      </w:r>
      <w:r w:rsidRPr="00C22E34">
        <w:rPr>
          <w:rFonts w:hint="eastAsia"/>
          <w:lang w:val="ru-RU"/>
        </w:rPr>
        <w:t>Цитотоксичность</w:t>
      </w:r>
      <w:r w:rsidRPr="00C22E34">
        <w:rPr>
          <w:lang w:val="ru-RU"/>
        </w:rPr>
        <w:t xml:space="preserve"> </w:t>
      </w:r>
      <w:r w:rsidRPr="00C22E34">
        <w:rPr>
          <w:rFonts w:hint="eastAsia"/>
          <w:lang w:val="ru-RU"/>
        </w:rPr>
        <w:t>исследуемых</w:t>
      </w:r>
      <w:r w:rsidRPr="00C22E34">
        <w:rPr>
          <w:lang w:val="ru-RU"/>
        </w:rPr>
        <w:t xml:space="preserve"> </w:t>
      </w:r>
      <w:r w:rsidRPr="00C22E34">
        <w:rPr>
          <w:rFonts w:hint="eastAsia"/>
          <w:lang w:val="ru-RU"/>
        </w:rPr>
        <w:t>соединений</w:t>
      </w:r>
      <w:r w:rsidRPr="00C22E34">
        <w:rPr>
          <w:lang w:val="ru-RU"/>
        </w:rPr>
        <w:t xml:space="preserve"> in vitro</w:t>
      </w:r>
    </w:p>
    <w:p w14:paraId="53862019" w14:textId="77777777" w:rsidR="00C22E34" w:rsidRPr="00C22E34" w:rsidRDefault="00C22E34" w:rsidP="00C22E34">
      <w:pPr>
        <w:rPr>
          <w:lang w:val="ru-RU"/>
        </w:rPr>
      </w:pPr>
    </w:p>
    <w:p w14:paraId="5B8A3FBD" w14:textId="77777777" w:rsidR="00C22E34" w:rsidRPr="00C22E34" w:rsidRDefault="00C22E34" w:rsidP="00C22E34">
      <w:pPr>
        <w:rPr>
          <w:lang w:val="ru-RU"/>
        </w:rPr>
      </w:pPr>
      <w:r w:rsidRPr="00C22E34">
        <w:rPr>
          <w:lang w:val="ru-RU"/>
        </w:rPr>
        <w:t xml:space="preserve">10.2. </w:t>
      </w:r>
      <w:r w:rsidRPr="00C22E34">
        <w:rPr>
          <w:rFonts w:hint="eastAsia"/>
          <w:lang w:val="ru-RU"/>
        </w:rPr>
        <w:t>Исследование</w:t>
      </w:r>
      <w:r w:rsidRPr="00C22E34">
        <w:rPr>
          <w:lang w:val="ru-RU"/>
        </w:rPr>
        <w:t xml:space="preserve"> </w:t>
      </w:r>
      <w:r w:rsidRPr="00C22E34">
        <w:rPr>
          <w:rFonts w:hint="eastAsia"/>
          <w:lang w:val="ru-RU"/>
        </w:rPr>
        <w:t>генотоксических</w:t>
      </w:r>
      <w:r w:rsidRPr="00C22E34">
        <w:rPr>
          <w:lang w:val="ru-RU"/>
        </w:rPr>
        <w:t xml:space="preserve"> </w:t>
      </w:r>
      <w:r w:rsidRPr="00C22E34">
        <w:rPr>
          <w:rFonts w:hint="eastAsia"/>
          <w:lang w:val="ru-RU"/>
        </w:rPr>
        <w:t>эффектов</w:t>
      </w:r>
      <w:r w:rsidRPr="00C22E34">
        <w:rPr>
          <w:lang w:val="ru-RU"/>
        </w:rPr>
        <w:t xml:space="preserve"> </w:t>
      </w:r>
      <w:r w:rsidRPr="00C22E34">
        <w:rPr>
          <w:rFonts w:hint="eastAsia"/>
          <w:lang w:val="ru-RU"/>
        </w:rPr>
        <w:t>исследуемых</w:t>
      </w:r>
    </w:p>
    <w:p w14:paraId="61BC1BA3" w14:textId="77777777" w:rsidR="00C22E34" w:rsidRPr="00C22E34" w:rsidRDefault="00C22E34" w:rsidP="00C22E34">
      <w:pPr>
        <w:rPr>
          <w:lang w:val="ru-RU"/>
        </w:rPr>
      </w:pPr>
    </w:p>
    <w:p w14:paraId="087D1E3A" w14:textId="77777777" w:rsidR="00C22E34" w:rsidRPr="00C22E34" w:rsidRDefault="00C22E34" w:rsidP="00C22E34">
      <w:pPr>
        <w:rPr>
          <w:lang w:val="ru-RU"/>
        </w:rPr>
      </w:pPr>
      <w:r w:rsidRPr="00C22E34">
        <w:rPr>
          <w:rFonts w:hint="eastAsia"/>
          <w:lang w:val="ru-RU"/>
        </w:rPr>
        <w:t>соединений</w:t>
      </w:r>
      <w:r w:rsidRPr="00C22E34">
        <w:rPr>
          <w:lang w:val="ru-RU"/>
        </w:rPr>
        <w:t xml:space="preserve"> in vitro</w:t>
      </w:r>
    </w:p>
    <w:p w14:paraId="42FD3AA9" w14:textId="77777777" w:rsidR="00C22E34" w:rsidRPr="00C22E34" w:rsidRDefault="00C22E34" w:rsidP="00C22E34">
      <w:pPr>
        <w:rPr>
          <w:lang w:val="ru-RU"/>
        </w:rPr>
      </w:pPr>
    </w:p>
    <w:p w14:paraId="07C049F4" w14:textId="77777777" w:rsidR="00C22E34" w:rsidRPr="00C22E34" w:rsidRDefault="00C22E34" w:rsidP="00C22E34">
      <w:pPr>
        <w:rPr>
          <w:lang w:val="ru-RU"/>
        </w:rPr>
      </w:pPr>
      <w:r w:rsidRPr="00C22E34">
        <w:rPr>
          <w:rFonts w:hint="eastAsia"/>
          <w:lang w:val="ru-RU"/>
        </w:rPr>
        <w:t>ГЛАВА</w:t>
      </w:r>
      <w:r w:rsidRPr="00C22E34">
        <w:rPr>
          <w:lang w:val="ru-RU"/>
        </w:rPr>
        <w:t xml:space="preserve"> 11. </w:t>
      </w:r>
      <w:r w:rsidRPr="00C22E34">
        <w:rPr>
          <w:rFonts w:hint="eastAsia"/>
          <w:lang w:val="ru-RU"/>
        </w:rPr>
        <w:t>Противомикробная</w:t>
      </w:r>
      <w:r w:rsidRPr="00C22E34">
        <w:rPr>
          <w:lang w:val="ru-RU"/>
        </w:rPr>
        <w:t xml:space="preserve"> </w:t>
      </w:r>
      <w:r w:rsidRPr="00C22E34">
        <w:rPr>
          <w:rFonts w:hint="eastAsia"/>
          <w:lang w:val="ru-RU"/>
        </w:rPr>
        <w:t>активность</w:t>
      </w:r>
      <w:r w:rsidRPr="00C22E34">
        <w:rPr>
          <w:lang w:val="ru-RU"/>
        </w:rPr>
        <w:t xml:space="preserve"> </w:t>
      </w:r>
      <w:r w:rsidRPr="00C22E34">
        <w:rPr>
          <w:rFonts w:hint="eastAsia"/>
          <w:lang w:val="ru-RU"/>
        </w:rPr>
        <w:t>исследуемых</w:t>
      </w:r>
      <w:r w:rsidRPr="00C22E34">
        <w:rPr>
          <w:lang w:val="ru-RU"/>
        </w:rPr>
        <w:t xml:space="preserve"> </w:t>
      </w:r>
      <w:r w:rsidRPr="00C22E34">
        <w:rPr>
          <w:rFonts w:hint="eastAsia"/>
          <w:lang w:val="ru-RU"/>
        </w:rPr>
        <w:t>соединений</w:t>
      </w:r>
      <w:r w:rsidRPr="00C22E34">
        <w:rPr>
          <w:lang w:val="ru-RU"/>
        </w:rPr>
        <w:t xml:space="preserve"> in vivo </w:t>
      </w:r>
      <w:r w:rsidRPr="00C22E34">
        <w:rPr>
          <w:rFonts w:hint="eastAsia"/>
          <w:lang w:val="ru-RU"/>
        </w:rPr>
        <w:t>на</w:t>
      </w:r>
      <w:r w:rsidRPr="00C22E34">
        <w:rPr>
          <w:lang w:val="ru-RU"/>
        </w:rPr>
        <w:t xml:space="preserve"> </w:t>
      </w:r>
      <w:r w:rsidRPr="00C22E34">
        <w:rPr>
          <w:rFonts w:hint="eastAsia"/>
          <w:lang w:val="ru-RU"/>
        </w:rPr>
        <w:t>модели</w:t>
      </w:r>
      <w:r w:rsidRPr="00C22E34">
        <w:rPr>
          <w:lang w:val="ru-RU"/>
        </w:rPr>
        <w:t xml:space="preserve"> </w:t>
      </w:r>
      <w:r w:rsidRPr="00C22E34">
        <w:rPr>
          <w:rFonts w:hint="eastAsia"/>
          <w:lang w:val="ru-RU"/>
        </w:rPr>
        <w:t>экспериментальной</w:t>
      </w:r>
      <w:r w:rsidRPr="00C22E34">
        <w:rPr>
          <w:lang w:val="ru-RU"/>
        </w:rPr>
        <w:t xml:space="preserve"> </w:t>
      </w:r>
      <w:r w:rsidRPr="00C22E34">
        <w:rPr>
          <w:rFonts w:hint="eastAsia"/>
          <w:lang w:val="ru-RU"/>
        </w:rPr>
        <w:t>хирургической</w:t>
      </w:r>
      <w:r w:rsidRPr="00C22E34">
        <w:rPr>
          <w:lang w:val="ru-RU"/>
        </w:rPr>
        <w:t xml:space="preserve"> </w:t>
      </w:r>
      <w:r w:rsidRPr="00C22E34">
        <w:rPr>
          <w:rFonts w:hint="eastAsia"/>
          <w:lang w:val="ru-RU"/>
        </w:rPr>
        <w:t>раневой</w:t>
      </w:r>
    </w:p>
    <w:p w14:paraId="76E1BFF9" w14:textId="77777777" w:rsidR="00C22E34" w:rsidRPr="00C22E34" w:rsidRDefault="00C22E34" w:rsidP="00C22E34">
      <w:pPr>
        <w:rPr>
          <w:lang w:val="ru-RU"/>
        </w:rPr>
      </w:pPr>
    </w:p>
    <w:p w14:paraId="4D8EA559" w14:textId="77777777" w:rsidR="00C22E34" w:rsidRPr="00C22E34" w:rsidRDefault="00C22E34" w:rsidP="00C22E34">
      <w:pPr>
        <w:rPr>
          <w:lang w:val="ru-RU"/>
        </w:rPr>
      </w:pPr>
      <w:r w:rsidRPr="00C22E34">
        <w:rPr>
          <w:rFonts w:hint="eastAsia"/>
          <w:lang w:val="ru-RU"/>
        </w:rPr>
        <w:t>инфекции</w:t>
      </w:r>
    </w:p>
    <w:p w14:paraId="746A24C4" w14:textId="77777777" w:rsidR="00C22E34" w:rsidRPr="00C22E34" w:rsidRDefault="00C22E34" w:rsidP="00C22E34">
      <w:pPr>
        <w:rPr>
          <w:lang w:val="ru-RU"/>
        </w:rPr>
      </w:pPr>
    </w:p>
    <w:p w14:paraId="27116073" w14:textId="77777777" w:rsidR="00C22E34" w:rsidRPr="00C22E34" w:rsidRDefault="00C22E34" w:rsidP="00C22E34">
      <w:pPr>
        <w:rPr>
          <w:lang w:val="ru-RU"/>
        </w:rPr>
      </w:pPr>
      <w:r w:rsidRPr="00C22E34">
        <w:rPr>
          <w:rFonts w:hint="eastAsia"/>
          <w:lang w:val="ru-RU"/>
        </w:rPr>
        <w:t>ЗАКЛЮЧЕНИЕ</w:t>
      </w:r>
    </w:p>
    <w:p w14:paraId="60ADEF52" w14:textId="77777777" w:rsidR="00C22E34" w:rsidRPr="00C22E34" w:rsidRDefault="00C22E34" w:rsidP="00C22E34">
      <w:pPr>
        <w:rPr>
          <w:lang w:val="ru-RU"/>
        </w:rPr>
      </w:pPr>
    </w:p>
    <w:p w14:paraId="0BC30AF0" w14:textId="77777777" w:rsidR="00C22E34" w:rsidRPr="00C22E34" w:rsidRDefault="00C22E34" w:rsidP="00C22E34">
      <w:pPr>
        <w:rPr>
          <w:lang w:val="ru-RU"/>
        </w:rPr>
      </w:pPr>
      <w:r w:rsidRPr="00C22E34">
        <w:rPr>
          <w:rFonts w:hint="eastAsia"/>
          <w:lang w:val="ru-RU"/>
        </w:rPr>
        <w:t>ИТОГИ</w:t>
      </w:r>
      <w:r w:rsidRPr="00C22E34">
        <w:rPr>
          <w:lang w:val="ru-RU"/>
        </w:rPr>
        <w:t xml:space="preserve"> </w:t>
      </w:r>
      <w:r w:rsidRPr="00C22E34">
        <w:rPr>
          <w:rFonts w:hint="eastAsia"/>
          <w:lang w:val="ru-RU"/>
        </w:rPr>
        <w:t>ВЫПОЛНЕНИЯ</w:t>
      </w:r>
      <w:r w:rsidRPr="00C22E34">
        <w:rPr>
          <w:lang w:val="ru-RU"/>
        </w:rPr>
        <w:t xml:space="preserve"> </w:t>
      </w:r>
      <w:r w:rsidRPr="00C22E34">
        <w:rPr>
          <w:rFonts w:hint="eastAsia"/>
          <w:lang w:val="ru-RU"/>
        </w:rPr>
        <w:t>ДИССЕРТАЦИОННОЙ</w:t>
      </w:r>
      <w:r w:rsidRPr="00C22E34">
        <w:rPr>
          <w:lang w:val="ru-RU"/>
        </w:rPr>
        <w:t xml:space="preserve"> </w:t>
      </w:r>
      <w:r w:rsidRPr="00C22E34">
        <w:rPr>
          <w:rFonts w:hint="eastAsia"/>
          <w:lang w:val="ru-RU"/>
        </w:rPr>
        <w:t>РАБОТЫ</w:t>
      </w:r>
    </w:p>
    <w:p w14:paraId="54874D1D" w14:textId="77777777" w:rsidR="00C22E34" w:rsidRPr="00C22E34" w:rsidRDefault="00C22E34" w:rsidP="00C22E34">
      <w:pPr>
        <w:rPr>
          <w:lang w:val="ru-RU"/>
        </w:rPr>
      </w:pPr>
    </w:p>
    <w:p w14:paraId="65A626A7" w14:textId="77777777" w:rsidR="00C22E34" w:rsidRPr="00C22E34" w:rsidRDefault="00C22E34" w:rsidP="00C22E34">
      <w:pPr>
        <w:rPr>
          <w:lang w:val="ru-RU"/>
        </w:rPr>
      </w:pPr>
      <w:r w:rsidRPr="00C22E34">
        <w:rPr>
          <w:rFonts w:hint="eastAsia"/>
          <w:lang w:val="ru-RU"/>
        </w:rPr>
        <w:t>ВЫВОДЫ</w:t>
      </w:r>
    </w:p>
    <w:p w14:paraId="3225BBB2" w14:textId="77777777" w:rsidR="00C22E34" w:rsidRPr="00C22E34" w:rsidRDefault="00C22E34" w:rsidP="00C22E34">
      <w:pPr>
        <w:rPr>
          <w:lang w:val="ru-RU"/>
        </w:rPr>
      </w:pPr>
    </w:p>
    <w:p w14:paraId="6C9E6C22" w14:textId="77777777" w:rsidR="00C22E34" w:rsidRPr="00C22E34" w:rsidRDefault="00C22E34" w:rsidP="00C22E34">
      <w:pPr>
        <w:rPr>
          <w:lang w:val="ru-RU"/>
        </w:rPr>
      </w:pPr>
      <w:r w:rsidRPr="00C22E34">
        <w:rPr>
          <w:rFonts w:hint="eastAsia"/>
          <w:lang w:val="ru-RU"/>
        </w:rPr>
        <w:t>ПРАКТИЧЕСКИЕ</w:t>
      </w:r>
      <w:r w:rsidRPr="00C22E34">
        <w:rPr>
          <w:lang w:val="ru-RU"/>
        </w:rPr>
        <w:t xml:space="preserve"> </w:t>
      </w:r>
      <w:r w:rsidRPr="00C22E34">
        <w:rPr>
          <w:rFonts w:hint="eastAsia"/>
          <w:lang w:val="ru-RU"/>
        </w:rPr>
        <w:t>РЕКОМЕНДАЦИИ</w:t>
      </w:r>
    </w:p>
    <w:p w14:paraId="14A757B4" w14:textId="77777777" w:rsidR="00C22E34" w:rsidRPr="00C22E34" w:rsidRDefault="00C22E34" w:rsidP="00C22E34">
      <w:pPr>
        <w:rPr>
          <w:lang w:val="ru-RU"/>
        </w:rPr>
      </w:pPr>
    </w:p>
    <w:p w14:paraId="72DC57E6" w14:textId="77777777" w:rsidR="00C22E34" w:rsidRPr="00C22E34" w:rsidRDefault="00C22E34" w:rsidP="00C22E34">
      <w:pPr>
        <w:rPr>
          <w:lang w:val="ru-RU"/>
        </w:rPr>
      </w:pPr>
      <w:r w:rsidRPr="00C22E34">
        <w:rPr>
          <w:rFonts w:hint="eastAsia"/>
          <w:lang w:val="ru-RU"/>
        </w:rPr>
        <w:t>ПЕРСПЕКТИВНЫЕ</w:t>
      </w:r>
      <w:r w:rsidRPr="00C22E34">
        <w:rPr>
          <w:lang w:val="ru-RU"/>
        </w:rPr>
        <w:t xml:space="preserve"> </w:t>
      </w:r>
      <w:r w:rsidRPr="00C22E34">
        <w:rPr>
          <w:rFonts w:hint="eastAsia"/>
          <w:lang w:val="ru-RU"/>
        </w:rPr>
        <w:t>НАПРАВЛЕНИЯ</w:t>
      </w:r>
      <w:r w:rsidRPr="00C22E34">
        <w:rPr>
          <w:lang w:val="ru-RU"/>
        </w:rPr>
        <w:t xml:space="preserve"> </w:t>
      </w:r>
      <w:r w:rsidRPr="00C22E34">
        <w:rPr>
          <w:rFonts w:hint="eastAsia"/>
          <w:lang w:val="ru-RU"/>
        </w:rPr>
        <w:t>ДАЛЬНЕЙШЕГО</w:t>
      </w:r>
      <w:r w:rsidRPr="00C22E34">
        <w:rPr>
          <w:lang w:val="ru-RU"/>
        </w:rPr>
        <w:t xml:space="preserve"> </w:t>
      </w:r>
      <w:r w:rsidRPr="00C22E34">
        <w:rPr>
          <w:rFonts w:hint="eastAsia"/>
          <w:lang w:val="ru-RU"/>
        </w:rPr>
        <w:t>РАЗВИТИЯ</w:t>
      </w:r>
      <w:r w:rsidRPr="00C22E34">
        <w:rPr>
          <w:lang w:val="ru-RU"/>
        </w:rPr>
        <w:t xml:space="preserve"> </w:t>
      </w:r>
      <w:r w:rsidRPr="00C22E34">
        <w:rPr>
          <w:rFonts w:hint="eastAsia"/>
          <w:lang w:val="ru-RU"/>
        </w:rPr>
        <w:t>ТЕМЫ</w:t>
      </w:r>
      <w:r w:rsidRPr="00C22E34">
        <w:rPr>
          <w:lang w:val="ru-RU"/>
        </w:rPr>
        <w:t xml:space="preserve"> </w:t>
      </w:r>
      <w:r w:rsidRPr="00C22E34">
        <w:rPr>
          <w:rFonts w:hint="eastAsia"/>
          <w:lang w:val="ru-RU"/>
        </w:rPr>
        <w:t>ДИССЕРТАЦИОННОГО</w:t>
      </w:r>
      <w:r w:rsidRPr="00C22E34">
        <w:rPr>
          <w:lang w:val="ru-RU"/>
        </w:rPr>
        <w:t xml:space="preserve"> </w:t>
      </w:r>
      <w:r w:rsidRPr="00C22E34">
        <w:rPr>
          <w:rFonts w:hint="eastAsia"/>
          <w:lang w:val="ru-RU"/>
        </w:rPr>
        <w:t>ИССЛЕДОВАНИЯ</w:t>
      </w:r>
      <w:r w:rsidRPr="00C22E34">
        <w:rPr>
          <w:lang w:val="ru-RU"/>
        </w:rPr>
        <w:t xml:space="preserve"> 366 </w:t>
      </w:r>
      <w:r w:rsidRPr="00C22E34">
        <w:rPr>
          <w:rFonts w:hint="eastAsia"/>
          <w:lang w:val="ru-RU"/>
        </w:rPr>
        <w:t>СПИСОК</w:t>
      </w:r>
      <w:r w:rsidRPr="00C22E34">
        <w:rPr>
          <w:lang w:val="ru-RU"/>
        </w:rPr>
        <w:t xml:space="preserve"> </w:t>
      </w:r>
      <w:r w:rsidRPr="00C22E34">
        <w:rPr>
          <w:rFonts w:hint="eastAsia"/>
          <w:lang w:val="ru-RU"/>
        </w:rPr>
        <w:t>СОКРАЩЕНИЙ</w:t>
      </w:r>
      <w:r w:rsidRPr="00C22E34">
        <w:rPr>
          <w:lang w:val="ru-RU"/>
        </w:rPr>
        <w:t xml:space="preserve"> </w:t>
      </w:r>
      <w:r w:rsidRPr="00C22E34">
        <w:rPr>
          <w:rFonts w:hint="eastAsia"/>
          <w:lang w:val="ru-RU"/>
        </w:rPr>
        <w:t>И</w:t>
      </w:r>
      <w:r w:rsidRPr="00C22E34">
        <w:rPr>
          <w:lang w:val="ru-RU"/>
        </w:rPr>
        <w:t xml:space="preserve"> </w:t>
      </w:r>
      <w:r w:rsidRPr="00C22E34">
        <w:rPr>
          <w:rFonts w:hint="eastAsia"/>
          <w:lang w:val="ru-RU"/>
        </w:rPr>
        <w:t>УСЛОВНЫХ</w:t>
      </w:r>
      <w:r w:rsidRPr="00C22E34">
        <w:rPr>
          <w:lang w:val="ru-RU"/>
        </w:rPr>
        <w:t xml:space="preserve"> </w:t>
      </w:r>
      <w:r w:rsidRPr="00C22E34">
        <w:rPr>
          <w:rFonts w:hint="eastAsia"/>
          <w:lang w:val="ru-RU"/>
        </w:rPr>
        <w:t>ОБОЗНАЧЕНИЙ</w:t>
      </w:r>
      <w:r w:rsidRPr="00C22E34">
        <w:rPr>
          <w:lang w:val="ru-RU"/>
        </w:rPr>
        <w:t xml:space="preserve"> . 368 </w:t>
      </w:r>
      <w:r w:rsidRPr="00C22E34">
        <w:rPr>
          <w:rFonts w:hint="eastAsia"/>
          <w:lang w:val="ru-RU"/>
        </w:rPr>
        <w:t>СПИСОК</w:t>
      </w:r>
      <w:r w:rsidRPr="00C22E34">
        <w:rPr>
          <w:lang w:val="ru-RU"/>
        </w:rPr>
        <w:t xml:space="preserve"> </w:t>
      </w:r>
      <w:r w:rsidRPr="00C22E34">
        <w:rPr>
          <w:rFonts w:hint="eastAsia"/>
          <w:lang w:val="ru-RU"/>
        </w:rPr>
        <w:t>ЛИТЕРАТУРЫ</w:t>
      </w:r>
    </w:p>
    <w:p w14:paraId="0A2505A6" w14:textId="77777777" w:rsidR="00C22E34" w:rsidRPr="00C22E34" w:rsidRDefault="00C22E34" w:rsidP="00C22E34">
      <w:pPr>
        <w:rPr>
          <w:lang w:val="ru-RU"/>
        </w:rPr>
      </w:pPr>
    </w:p>
    <w:p w14:paraId="658D9AFA" w14:textId="495664C8" w:rsidR="00C22E34" w:rsidRPr="00C22E34" w:rsidRDefault="00C22E34" w:rsidP="00C22E34">
      <w:pPr>
        <w:rPr>
          <w:lang w:val="ru-RU"/>
        </w:rPr>
      </w:pPr>
      <w:r w:rsidRPr="00C22E34">
        <w:rPr>
          <w:rFonts w:hint="eastAsia"/>
          <w:lang w:val="ru-RU"/>
        </w:rPr>
        <w:t>ВВЕДЕНИЕ</w:t>
      </w:r>
    </w:p>
    <w:sectPr w:rsidR="00C22E34" w:rsidRPr="00C22E34" w:rsidSect="0057035A">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209190" w14:textId="77777777" w:rsidR="0057035A" w:rsidRPr="00C66E52" w:rsidRDefault="0057035A">
      <w:pPr>
        <w:spacing w:after="0" w:line="240" w:lineRule="auto"/>
      </w:pPr>
      <w:r w:rsidRPr="00C66E52">
        <w:separator/>
      </w:r>
    </w:p>
  </w:endnote>
  <w:endnote w:type="continuationSeparator" w:id="0">
    <w:p w14:paraId="02DFE6CB" w14:textId="77777777" w:rsidR="0057035A" w:rsidRPr="00C66E52" w:rsidRDefault="0057035A">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7D1438" w14:textId="77777777" w:rsidR="0057035A" w:rsidRPr="00C66E52" w:rsidRDefault="0057035A"/>
    <w:p w14:paraId="7E7D8CF8" w14:textId="77777777" w:rsidR="0057035A" w:rsidRPr="00C66E52" w:rsidRDefault="0057035A"/>
    <w:p w14:paraId="31960420" w14:textId="77777777" w:rsidR="0057035A" w:rsidRPr="00C66E52" w:rsidRDefault="0057035A"/>
    <w:p w14:paraId="6329072E" w14:textId="77777777" w:rsidR="0057035A" w:rsidRPr="00C66E52" w:rsidRDefault="0057035A"/>
    <w:p w14:paraId="38055B75" w14:textId="77777777" w:rsidR="0057035A" w:rsidRPr="00C66E52" w:rsidRDefault="0057035A"/>
    <w:p w14:paraId="409278FC" w14:textId="77777777" w:rsidR="0057035A" w:rsidRPr="00C66E52" w:rsidRDefault="0057035A"/>
    <w:p w14:paraId="4E384173" w14:textId="77777777" w:rsidR="0057035A" w:rsidRPr="00C66E52" w:rsidRDefault="0057035A">
      <w:pPr>
        <w:rPr>
          <w:sz w:val="2"/>
          <w:szCs w:val="2"/>
        </w:rPr>
      </w:pPr>
      <w:r w:rsidRPr="00C66E52">
        <w:rPr>
          <w:sz w:val="24"/>
          <w:szCs w:val="24"/>
          <w:lang w:eastAsia="ru-RU"/>
        </w:rPr>
        <mc:AlternateContent>
          <mc:Choice Requires="wps">
            <w:drawing>
              <wp:anchor distT="0" distB="0" distL="63500" distR="63500" simplePos="0" relativeHeight="251659264" behindDoc="1" locked="0" layoutInCell="1" allowOverlap="1" wp14:anchorId="6B477C22" wp14:editId="307210D9">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03949" w14:textId="77777777" w:rsidR="0057035A" w:rsidRPr="00C66E52" w:rsidRDefault="0057035A">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477C2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DE03949" w14:textId="77777777" w:rsidR="0057035A" w:rsidRPr="00C66E52" w:rsidRDefault="0057035A">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5F33B3D0" w14:textId="77777777" w:rsidR="0057035A" w:rsidRPr="00C66E52" w:rsidRDefault="0057035A"/>
    <w:p w14:paraId="5D862700" w14:textId="77777777" w:rsidR="0057035A" w:rsidRPr="00C66E52" w:rsidRDefault="0057035A"/>
    <w:p w14:paraId="7E930F2D" w14:textId="77777777" w:rsidR="0057035A" w:rsidRPr="00C66E52" w:rsidRDefault="0057035A">
      <w:pPr>
        <w:rPr>
          <w:sz w:val="2"/>
          <w:szCs w:val="2"/>
        </w:rPr>
      </w:pPr>
      <w:r w:rsidRPr="00C66E52">
        <w:rPr>
          <w:sz w:val="24"/>
          <w:szCs w:val="24"/>
          <w:lang w:eastAsia="ru-RU"/>
        </w:rPr>
        <mc:AlternateContent>
          <mc:Choice Requires="wps">
            <w:drawing>
              <wp:anchor distT="0" distB="0" distL="63500" distR="63500" simplePos="0" relativeHeight="251660288" behindDoc="1" locked="0" layoutInCell="1" allowOverlap="1" wp14:anchorId="22FD2F46" wp14:editId="660B4D1F">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A1423" w14:textId="77777777" w:rsidR="0057035A" w:rsidRPr="00C66E52" w:rsidRDefault="0057035A"/>
                          <w:p w14:paraId="4AA351B0" w14:textId="77777777" w:rsidR="0057035A" w:rsidRPr="00C66E52" w:rsidRDefault="0057035A">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FD2F46"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1BA1423" w14:textId="77777777" w:rsidR="0057035A" w:rsidRPr="00C66E52" w:rsidRDefault="0057035A"/>
                    <w:p w14:paraId="4AA351B0" w14:textId="77777777" w:rsidR="0057035A" w:rsidRPr="00C66E52" w:rsidRDefault="0057035A">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6ABA2BEE" w14:textId="77777777" w:rsidR="0057035A" w:rsidRPr="00C66E52" w:rsidRDefault="0057035A"/>
    <w:p w14:paraId="03342999" w14:textId="77777777" w:rsidR="0057035A" w:rsidRPr="00C66E52" w:rsidRDefault="0057035A">
      <w:pPr>
        <w:rPr>
          <w:sz w:val="2"/>
          <w:szCs w:val="2"/>
        </w:rPr>
      </w:pPr>
    </w:p>
    <w:p w14:paraId="032C87C9" w14:textId="77777777" w:rsidR="0057035A" w:rsidRPr="00C66E52" w:rsidRDefault="0057035A"/>
    <w:p w14:paraId="5E61DC26" w14:textId="77777777" w:rsidR="0057035A" w:rsidRPr="00C66E52" w:rsidRDefault="0057035A">
      <w:pPr>
        <w:spacing w:after="0" w:line="240" w:lineRule="auto"/>
      </w:pPr>
    </w:p>
  </w:footnote>
  <w:footnote w:type="continuationSeparator" w:id="0">
    <w:p w14:paraId="73BC0694" w14:textId="77777777" w:rsidR="0057035A" w:rsidRPr="00C66E52" w:rsidRDefault="0057035A">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5A"/>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21061</TotalTime>
  <Pages>5</Pages>
  <Words>568</Words>
  <Characters>3242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3803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3322</cp:revision>
  <cp:lastPrinted>2009-02-06T05:36:00Z</cp:lastPrinted>
  <dcterms:created xsi:type="dcterms:W3CDTF">2024-04-09T10:20:00Z</dcterms:created>
  <dcterms:modified xsi:type="dcterms:W3CDTF">2024-05-04T21:19:00Z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