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4C837" w14:textId="1B4D9610" w:rsidR="00F11606" w:rsidRDefault="00203F65" w:rsidP="00203F65">
      <w:r w:rsidRPr="00203F65">
        <w:rPr>
          <w:rFonts w:hint="eastAsia"/>
        </w:rPr>
        <w:t>Ибрагимова</w:t>
      </w:r>
      <w:r w:rsidRPr="00203F65">
        <w:t xml:space="preserve"> </w:t>
      </w:r>
      <w:r w:rsidRPr="00203F65">
        <w:rPr>
          <w:rFonts w:hint="eastAsia"/>
        </w:rPr>
        <w:t>Эльмира</w:t>
      </w:r>
      <w:r w:rsidRPr="00203F65">
        <w:t xml:space="preserve"> </w:t>
      </w:r>
      <w:r w:rsidRPr="00203F65">
        <w:rPr>
          <w:rFonts w:hint="eastAsia"/>
        </w:rPr>
        <w:t>Рафаилевна</w:t>
      </w:r>
      <w:r>
        <w:t xml:space="preserve"> </w:t>
      </w:r>
      <w:r w:rsidRPr="00203F65">
        <w:rPr>
          <w:rFonts w:hint="eastAsia"/>
        </w:rPr>
        <w:t>Наименования</w:t>
      </w:r>
      <w:r w:rsidRPr="00203F65">
        <w:t xml:space="preserve"> </w:t>
      </w:r>
      <w:r w:rsidRPr="00203F65">
        <w:rPr>
          <w:rFonts w:hint="eastAsia"/>
        </w:rPr>
        <w:t>лица</w:t>
      </w:r>
      <w:r w:rsidRPr="00203F65">
        <w:t xml:space="preserve"> </w:t>
      </w:r>
      <w:r w:rsidRPr="00203F65">
        <w:rPr>
          <w:rFonts w:hint="eastAsia"/>
        </w:rPr>
        <w:t>как</w:t>
      </w:r>
      <w:r w:rsidRPr="00203F65">
        <w:t xml:space="preserve"> </w:t>
      </w:r>
      <w:r w:rsidRPr="00203F65">
        <w:rPr>
          <w:rFonts w:hint="eastAsia"/>
        </w:rPr>
        <w:t>объект</w:t>
      </w:r>
      <w:r w:rsidRPr="00203F65">
        <w:t xml:space="preserve"> </w:t>
      </w:r>
      <w:r w:rsidRPr="00203F65">
        <w:rPr>
          <w:rFonts w:hint="eastAsia"/>
        </w:rPr>
        <w:t>пространственной</w:t>
      </w:r>
      <w:r w:rsidRPr="00203F65">
        <w:t xml:space="preserve"> </w:t>
      </w:r>
      <w:r w:rsidRPr="00203F65">
        <w:rPr>
          <w:rFonts w:hint="eastAsia"/>
        </w:rPr>
        <w:t>референции</w:t>
      </w:r>
      <w:r w:rsidRPr="00203F65">
        <w:t xml:space="preserve"> (</w:t>
      </w:r>
      <w:r w:rsidRPr="00203F65">
        <w:rPr>
          <w:rFonts w:hint="eastAsia"/>
        </w:rPr>
        <w:t>на</w:t>
      </w:r>
      <w:r w:rsidRPr="00203F65">
        <w:t xml:space="preserve"> </w:t>
      </w:r>
      <w:r w:rsidRPr="00203F65">
        <w:rPr>
          <w:rFonts w:hint="eastAsia"/>
        </w:rPr>
        <w:t>материале</w:t>
      </w:r>
      <w:r w:rsidRPr="00203F65">
        <w:t xml:space="preserve"> </w:t>
      </w:r>
      <w:r w:rsidRPr="00203F65">
        <w:rPr>
          <w:rFonts w:hint="eastAsia"/>
        </w:rPr>
        <w:t>английского</w:t>
      </w:r>
      <w:r w:rsidRPr="00203F65">
        <w:t xml:space="preserve"> </w:t>
      </w:r>
      <w:r w:rsidRPr="00203F65">
        <w:rPr>
          <w:rFonts w:hint="eastAsia"/>
        </w:rPr>
        <w:t>и</w:t>
      </w:r>
      <w:r w:rsidRPr="00203F65">
        <w:t xml:space="preserve"> </w:t>
      </w:r>
      <w:r w:rsidRPr="00203F65">
        <w:rPr>
          <w:rFonts w:hint="eastAsia"/>
        </w:rPr>
        <w:t>татарского</w:t>
      </w:r>
      <w:r w:rsidRPr="00203F65">
        <w:t xml:space="preserve"> </w:t>
      </w:r>
      <w:r w:rsidRPr="00203F65">
        <w:rPr>
          <w:rFonts w:hint="eastAsia"/>
        </w:rPr>
        <w:t>языков</w:t>
      </w:r>
      <w:r w:rsidRPr="00203F65">
        <w:t>)</w:t>
      </w:r>
    </w:p>
    <w:p w14:paraId="0E16C42F" w14:textId="77777777" w:rsidR="00203F65" w:rsidRDefault="00203F65" w:rsidP="00203F65">
      <w:r>
        <w:rPr>
          <w:rFonts w:hint="eastAsia"/>
        </w:rPr>
        <w:t>ОГЛАВЛЕНИЕ</w:t>
      </w:r>
      <w:r>
        <w:t xml:space="preserve"> </w:t>
      </w:r>
      <w:r>
        <w:rPr>
          <w:rFonts w:hint="eastAsia"/>
        </w:rPr>
        <w:t>ДИССЕРТАЦИИ</w:t>
      </w:r>
    </w:p>
    <w:p w14:paraId="1A70EEA8" w14:textId="77777777" w:rsidR="00203F65" w:rsidRDefault="00203F65" w:rsidP="00203F65">
      <w:r>
        <w:rPr>
          <w:rFonts w:hint="eastAsia"/>
        </w:rPr>
        <w:t>доктор</w:t>
      </w:r>
      <w:r>
        <w:t xml:space="preserve"> </w:t>
      </w:r>
      <w:r>
        <w:rPr>
          <w:rFonts w:hint="eastAsia"/>
        </w:rPr>
        <w:t>наук</w:t>
      </w:r>
      <w:r>
        <w:t xml:space="preserve"> </w:t>
      </w:r>
      <w:r>
        <w:rPr>
          <w:rFonts w:hint="eastAsia"/>
        </w:rPr>
        <w:t>Ибрагимова</w:t>
      </w:r>
      <w:r>
        <w:t xml:space="preserve"> </w:t>
      </w:r>
      <w:r>
        <w:rPr>
          <w:rFonts w:hint="eastAsia"/>
        </w:rPr>
        <w:t>Эльмира</w:t>
      </w:r>
      <w:r>
        <w:t xml:space="preserve"> </w:t>
      </w:r>
      <w:r>
        <w:rPr>
          <w:rFonts w:hint="eastAsia"/>
        </w:rPr>
        <w:t>Рафаилевна</w:t>
      </w:r>
    </w:p>
    <w:p w14:paraId="7980639E" w14:textId="77777777" w:rsidR="00203F65" w:rsidRDefault="00203F65" w:rsidP="00203F65">
      <w:r>
        <w:rPr>
          <w:rFonts w:hint="eastAsia"/>
        </w:rPr>
        <w:t>Введение</w:t>
      </w:r>
    </w:p>
    <w:p w14:paraId="4D7A9444" w14:textId="77777777" w:rsidR="00203F65" w:rsidRDefault="00203F65" w:rsidP="00203F65"/>
    <w:p w14:paraId="7296D5E2" w14:textId="77777777" w:rsidR="00203F65" w:rsidRDefault="00203F65" w:rsidP="00203F65">
      <w:r>
        <w:rPr>
          <w:rFonts w:hint="eastAsia"/>
        </w:rPr>
        <w:t>Глава</w:t>
      </w:r>
      <w:r>
        <w:t xml:space="preserve"> 1. </w:t>
      </w:r>
      <w:r>
        <w:rPr>
          <w:rFonts w:hint="eastAsia"/>
        </w:rPr>
        <w:t>Теоретические</w:t>
      </w:r>
      <w:r>
        <w:t xml:space="preserve"> </w:t>
      </w:r>
      <w:r>
        <w:rPr>
          <w:rFonts w:hint="eastAsia"/>
        </w:rPr>
        <w:t>проблемы</w:t>
      </w:r>
      <w:r>
        <w:t xml:space="preserve"> </w:t>
      </w:r>
      <w:r>
        <w:rPr>
          <w:rFonts w:hint="eastAsia"/>
        </w:rPr>
        <w:t>референции</w:t>
      </w:r>
    </w:p>
    <w:p w14:paraId="1F982F7F" w14:textId="77777777" w:rsidR="00203F65" w:rsidRDefault="00203F65" w:rsidP="00203F65"/>
    <w:p w14:paraId="2C62E04C" w14:textId="77777777" w:rsidR="00203F65" w:rsidRDefault="00203F65" w:rsidP="00203F65">
      <w:r>
        <w:t xml:space="preserve">1.1. </w:t>
      </w:r>
      <w:r>
        <w:rPr>
          <w:rFonts w:hint="eastAsia"/>
        </w:rPr>
        <w:t>Определение</w:t>
      </w:r>
      <w:r>
        <w:t xml:space="preserve"> </w:t>
      </w:r>
      <w:r>
        <w:rPr>
          <w:rFonts w:hint="eastAsia"/>
        </w:rPr>
        <w:t>референции</w:t>
      </w:r>
    </w:p>
    <w:p w14:paraId="6843902F" w14:textId="77777777" w:rsidR="00203F65" w:rsidRDefault="00203F65" w:rsidP="00203F65"/>
    <w:p w14:paraId="02FF4D58" w14:textId="77777777" w:rsidR="00203F65" w:rsidRDefault="00203F65" w:rsidP="00203F65">
      <w:r>
        <w:t xml:space="preserve">1.2. </w:t>
      </w:r>
      <w:r>
        <w:rPr>
          <w:rFonts w:hint="eastAsia"/>
        </w:rPr>
        <w:t>Виды</w:t>
      </w:r>
      <w:r>
        <w:t xml:space="preserve"> </w:t>
      </w:r>
      <w:r>
        <w:rPr>
          <w:rFonts w:hint="eastAsia"/>
        </w:rPr>
        <w:t>референции</w:t>
      </w:r>
    </w:p>
    <w:p w14:paraId="1746DC86" w14:textId="77777777" w:rsidR="00203F65" w:rsidRDefault="00203F65" w:rsidP="00203F65"/>
    <w:p w14:paraId="1486B2F6" w14:textId="77777777" w:rsidR="00203F65" w:rsidRDefault="00203F65" w:rsidP="00203F65">
      <w:r>
        <w:t xml:space="preserve">1.3. </w:t>
      </w:r>
      <w:r>
        <w:rPr>
          <w:rFonts w:hint="eastAsia"/>
        </w:rPr>
        <w:t>Термины</w:t>
      </w:r>
      <w:r>
        <w:t xml:space="preserve"> </w:t>
      </w:r>
      <w:r>
        <w:rPr>
          <w:rFonts w:hint="eastAsia"/>
        </w:rPr>
        <w:t>референциальной</w:t>
      </w:r>
      <w:r>
        <w:t xml:space="preserve"> </w:t>
      </w:r>
      <w:r>
        <w:rPr>
          <w:rFonts w:hint="eastAsia"/>
        </w:rPr>
        <w:t>теории</w:t>
      </w:r>
    </w:p>
    <w:p w14:paraId="0E8C4D47" w14:textId="77777777" w:rsidR="00203F65" w:rsidRDefault="00203F65" w:rsidP="00203F65"/>
    <w:p w14:paraId="377D6254" w14:textId="77777777" w:rsidR="00203F65" w:rsidRDefault="00203F65" w:rsidP="00203F65">
      <w:r>
        <w:t xml:space="preserve">1.4. </w:t>
      </w:r>
      <w:r>
        <w:rPr>
          <w:rFonts w:hint="eastAsia"/>
        </w:rPr>
        <w:t>Изучение</w:t>
      </w:r>
      <w:r>
        <w:t xml:space="preserve"> </w:t>
      </w:r>
      <w:r>
        <w:rPr>
          <w:rFonts w:hint="eastAsia"/>
        </w:rPr>
        <w:t>референции</w:t>
      </w:r>
      <w:r>
        <w:t xml:space="preserve"> </w:t>
      </w:r>
      <w:r>
        <w:rPr>
          <w:rFonts w:hint="eastAsia"/>
        </w:rPr>
        <w:t>в</w:t>
      </w:r>
      <w:r>
        <w:t xml:space="preserve"> </w:t>
      </w:r>
      <w:r>
        <w:rPr>
          <w:rFonts w:hint="eastAsia"/>
        </w:rPr>
        <w:t>отечественном</w:t>
      </w:r>
    </w:p>
    <w:p w14:paraId="6031F992" w14:textId="77777777" w:rsidR="00203F65" w:rsidRDefault="00203F65" w:rsidP="00203F65"/>
    <w:p w14:paraId="784033B2" w14:textId="77777777" w:rsidR="00203F65" w:rsidRDefault="00203F65" w:rsidP="00203F65">
      <w:r>
        <w:rPr>
          <w:rFonts w:hint="eastAsia"/>
        </w:rPr>
        <w:t>языкознании</w:t>
      </w:r>
    </w:p>
    <w:p w14:paraId="520C35D0" w14:textId="77777777" w:rsidR="00203F65" w:rsidRDefault="00203F65" w:rsidP="00203F65"/>
    <w:p w14:paraId="39795A09" w14:textId="77777777" w:rsidR="00203F65" w:rsidRDefault="00203F65" w:rsidP="00203F65">
      <w:r>
        <w:t xml:space="preserve">1.5. </w:t>
      </w:r>
      <w:r>
        <w:rPr>
          <w:rFonts w:hint="eastAsia"/>
        </w:rPr>
        <w:t>Изучение</w:t>
      </w:r>
      <w:r>
        <w:t xml:space="preserve"> </w:t>
      </w:r>
      <w:r>
        <w:rPr>
          <w:rFonts w:hint="eastAsia"/>
        </w:rPr>
        <w:t>вопроса</w:t>
      </w:r>
      <w:r>
        <w:t xml:space="preserve"> </w:t>
      </w:r>
      <w:r>
        <w:rPr>
          <w:rFonts w:hint="eastAsia"/>
        </w:rPr>
        <w:t>референциального</w:t>
      </w:r>
      <w:r>
        <w:t xml:space="preserve"> </w:t>
      </w:r>
      <w:r>
        <w:rPr>
          <w:rFonts w:hint="eastAsia"/>
        </w:rPr>
        <w:t>статуса</w:t>
      </w:r>
      <w:r>
        <w:t xml:space="preserve"> </w:t>
      </w:r>
      <w:r>
        <w:rPr>
          <w:rFonts w:hint="eastAsia"/>
        </w:rPr>
        <w:t>наименований</w:t>
      </w:r>
      <w:r>
        <w:t xml:space="preserve"> </w:t>
      </w:r>
      <w:r>
        <w:rPr>
          <w:rFonts w:hint="eastAsia"/>
        </w:rPr>
        <w:t>лица</w:t>
      </w:r>
      <w:r>
        <w:t xml:space="preserve"> </w:t>
      </w:r>
      <w:r>
        <w:rPr>
          <w:rFonts w:hint="eastAsia"/>
        </w:rPr>
        <w:t>в</w:t>
      </w:r>
      <w:r>
        <w:t xml:space="preserve"> </w:t>
      </w:r>
      <w:r>
        <w:rPr>
          <w:rFonts w:hint="eastAsia"/>
        </w:rPr>
        <w:t>английском</w:t>
      </w:r>
      <w:r>
        <w:t xml:space="preserve"> </w:t>
      </w:r>
      <w:r>
        <w:rPr>
          <w:rFonts w:hint="eastAsia"/>
        </w:rPr>
        <w:t>и</w:t>
      </w:r>
      <w:r>
        <w:t xml:space="preserve"> </w:t>
      </w:r>
      <w:r>
        <w:rPr>
          <w:rFonts w:hint="eastAsia"/>
        </w:rPr>
        <w:t>татарском</w:t>
      </w:r>
    </w:p>
    <w:p w14:paraId="7F7FCD34" w14:textId="77777777" w:rsidR="00203F65" w:rsidRDefault="00203F65" w:rsidP="00203F65"/>
    <w:p w14:paraId="64F03E19" w14:textId="77777777" w:rsidR="00203F65" w:rsidRDefault="00203F65" w:rsidP="00203F65">
      <w:r>
        <w:rPr>
          <w:rFonts w:hint="eastAsia"/>
        </w:rPr>
        <w:t>языках</w:t>
      </w:r>
    </w:p>
    <w:p w14:paraId="6F8B28CF" w14:textId="77777777" w:rsidR="00203F65" w:rsidRDefault="00203F65" w:rsidP="00203F65"/>
    <w:p w14:paraId="48A98456" w14:textId="77777777" w:rsidR="00203F65" w:rsidRDefault="00203F65" w:rsidP="00203F65">
      <w:r>
        <w:t xml:space="preserve">1.6. </w:t>
      </w:r>
      <w:r>
        <w:rPr>
          <w:rFonts w:hint="eastAsia"/>
        </w:rPr>
        <w:t>Концептуальный</w:t>
      </w:r>
      <w:r>
        <w:t xml:space="preserve"> </w:t>
      </w:r>
      <w:r>
        <w:rPr>
          <w:rFonts w:hint="eastAsia"/>
        </w:rPr>
        <w:t>аппарат</w:t>
      </w:r>
      <w:r>
        <w:t xml:space="preserve"> </w:t>
      </w:r>
      <w:r>
        <w:rPr>
          <w:rFonts w:hint="eastAsia"/>
        </w:rPr>
        <w:t>и</w:t>
      </w:r>
      <w:r>
        <w:t xml:space="preserve"> </w:t>
      </w:r>
      <w:r>
        <w:rPr>
          <w:rFonts w:hint="eastAsia"/>
        </w:rPr>
        <w:t>методология</w:t>
      </w:r>
    </w:p>
    <w:p w14:paraId="2A46A9E4" w14:textId="77777777" w:rsidR="00203F65" w:rsidRDefault="00203F65" w:rsidP="00203F65"/>
    <w:p w14:paraId="73F050B7" w14:textId="77777777" w:rsidR="00203F65" w:rsidRDefault="00203F65" w:rsidP="00203F65">
      <w:r>
        <w:rPr>
          <w:rFonts w:hint="eastAsia"/>
        </w:rPr>
        <w:t>исследования</w:t>
      </w:r>
    </w:p>
    <w:p w14:paraId="655561DB" w14:textId="77777777" w:rsidR="00203F65" w:rsidRDefault="00203F65" w:rsidP="00203F65"/>
    <w:p w14:paraId="1798059F" w14:textId="77777777" w:rsidR="00203F65" w:rsidRDefault="00203F65" w:rsidP="00203F65">
      <w:r>
        <w:t xml:space="preserve">1.6.1. </w:t>
      </w:r>
      <w:r>
        <w:rPr>
          <w:rFonts w:hint="eastAsia"/>
        </w:rPr>
        <w:t>Метаязык</w:t>
      </w:r>
      <w:r>
        <w:t xml:space="preserve"> </w:t>
      </w:r>
      <w:r>
        <w:rPr>
          <w:rFonts w:hint="eastAsia"/>
        </w:rPr>
        <w:t>исследования</w:t>
      </w:r>
    </w:p>
    <w:p w14:paraId="3E1C704A" w14:textId="77777777" w:rsidR="00203F65" w:rsidRDefault="00203F65" w:rsidP="00203F65"/>
    <w:p w14:paraId="640CA451" w14:textId="77777777" w:rsidR="00203F65" w:rsidRDefault="00203F65" w:rsidP="00203F65">
      <w:r>
        <w:t xml:space="preserve">1.6.2. </w:t>
      </w:r>
      <w:r>
        <w:rPr>
          <w:rFonts w:hint="eastAsia"/>
        </w:rPr>
        <w:t>Понятийный</w:t>
      </w:r>
      <w:r>
        <w:t xml:space="preserve"> </w:t>
      </w:r>
      <w:r>
        <w:rPr>
          <w:rFonts w:hint="eastAsia"/>
        </w:rPr>
        <w:t>аппарат</w:t>
      </w:r>
      <w:r>
        <w:t xml:space="preserve"> </w:t>
      </w:r>
      <w:r>
        <w:rPr>
          <w:rFonts w:hint="eastAsia"/>
        </w:rPr>
        <w:t>пространственной</w:t>
      </w:r>
      <w:r>
        <w:t xml:space="preserve"> </w:t>
      </w:r>
      <w:r>
        <w:rPr>
          <w:rFonts w:hint="eastAsia"/>
        </w:rPr>
        <w:t>референции</w:t>
      </w:r>
    </w:p>
    <w:p w14:paraId="5408A4AC" w14:textId="77777777" w:rsidR="00203F65" w:rsidRDefault="00203F65" w:rsidP="00203F65"/>
    <w:p w14:paraId="6AA22DE1" w14:textId="77777777" w:rsidR="00203F65" w:rsidRDefault="00203F65" w:rsidP="00203F65">
      <w:r>
        <w:t>1.6.3.</w:t>
      </w:r>
      <w:r>
        <w:rPr>
          <w:rFonts w:hint="eastAsia"/>
        </w:rPr>
        <w:t>Язык</w:t>
      </w:r>
      <w:r>
        <w:t>-</w:t>
      </w:r>
      <w:r>
        <w:rPr>
          <w:rFonts w:hint="eastAsia"/>
        </w:rPr>
        <w:t>этало</w:t>
      </w:r>
      <w:r>
        <w:t xml:space="preserve"> </w:t>
      </w:r>
      <w:r>
        <w:rPr>
          <w:rFonts w:hint="eastAsia"/>
        </w:rPr>
        <w:t>н</w:t>
      </w:r>
    </w:p>
    <w:p w14:paraId="6AC6F0F2" w14:textId="77777777" w:rsidR="00203F65" w:rsidRDefault="00203F65" w:rsidP="00203F65"/>
    <w:p w14:paraId="6D165671" w14:textId="77777777" w:rsidR="00203F65" w:rsidRDefault="00203F65" w:rsidP="00203F65">
      <w:r>
        <w:rPr>
          <w:rFonts w:hint="eastAsia"/>
        </w:rPr>
        <w:t>Выводы</w:t>
      </w:r>
      <w:r>
        <w:t xml:space="preserve"> </w:t>
      </w:r>
      <w:r>
        <w:rPr>
          <w:rFonts w:hint="eastAsia"/>
        </w:rPr>
        <w:t>к</w:t>
      </w:r>
      <w:r>
        <w:t xml:space="preserve"> </w:t>
      </w:r>
      <w:r>
        <w:rPr>
          <w:rFonts w:hint="eastAsia"/>
        </w:rPr>
        <w:t>главе</w:t>
      </w:r>
    </w:p>
    <w:p w14:paraId="0CFF27DD" w14:textId="77777777" w:rsidR="00203F65" w:rsidRDefault="00203F65" w:rsidP="00203F65"/>
    <w:p w14:paraId="33A8F1AC" w14:textId="77777777" w:rsidR="00203F65" w:rsidRDefault="00203F65" w:rsidP="00203F65">
      <w:r>
        <w:rPr>
          <w:rFonts w:hint="eastAsia"/>
        </w:rPr>
        <w:t>Глава</w:t>
      </w:r>
      <w:r>
        <w:t xml:space="preserve"> 2. </w:t>
      </w:r>
      <w:r>
        <w:rPr>
          <w:rFonts w:hint="eastAsia"/>
        </w:rPr>
        <w:t>Семантическое</w:t>
      </w:r>
      <w:r>
        <w:t xml:space="preserve"> </w:t>
      </w:r>
      <w:r>
        <w:rPr>
          <w:rFonts w:hint="eastAsia"/>
        </w:rPr>
        <w:t>поле</w:t>
      </w:r>
      <w:r>
        <w:t xml:space="preserve"> </w:t>
      </w:r>
      <w:r>
        <w:rPr>
          <w:rFonts w:hint="eastAsia"/>
        </w:rPr>
        <w:t>наименований</w:t>
      </w:r>
      <w:r>
        <w:t xml:space="preserve"> </w:t>
      </w:r>
      <w:r>
        <w:rPr>
          <w:rFonts w:hint="eastAsia"/>
        </w:rPr>
        <w:t>лица</w:t>
      </w:r>
    </w:p>
    <w:p w14:paraId="734C29A6" w14:textId="77777777" w:rsidR="00203F65" w:rsidRDefault="00203F65" w:rsidP="00203F65"/>
    <w:p w14:paraId="4BE6C129" w14:textId="77777777" w:rsidR="00203F65" w:rsidRDefault="00203F65" w:rsidP="00203F65">
      <w:r>
        <w:t xml:space="preserve">2.1. </w:t>
      </w:r>
      <w:r>
        <w:rPr>
          <w:rFonts w:hint="eastAsia"/>
        </w:rPr>
        <w:t>Компонентный</w:t>
      </w:r>
      <w:r>
        <w:t xml:space="preserve"> </w:t>
      </w:r>
      <w:r>
        <w:rPr>
          <w:rFonts w:hint="eastAsia"/>
        </w:rPr>
        <w:t>анализ</w:t>
      </w:r>
    </w:p>
    <w:p w14:paraId="6E8D2579" w14:textId="77777777" w:rsidR="00203F65" w:rsidRDefault="00203F65" w:rsidP="00203F65"/>
    <w:p w14:paraId="37E37C28" w14:textId="77777777" w:rsidR="00203F65" w:rsidRDefault="00203F65" w:rsidP="00203F65">
      <w:r>
        <w:t xml:space="preserve">2.2. </w:t>
      </w:r>
      <w:r>
        <w:rPr>
          <w:rFonts w:hint="eastAsia"/>
        </w:rPr>
        <w:t>Организация</w:t>
      </w:r>
      <w:r>
        <w:t xml:space="preserve"> </w:t>
      </w:r>
      <w:r>
        <w:rPr>
          <w:rFonts w:hint="eastAsia"/>
        </w:rPr>
        <w:t>семантического</w:t>
      </w:r>
      <w:r>
        <w:t xml:space="preserve"> </w:t>
      </w:r>
      <w:r>
        <w:rPr>
          <w:rFonts w:hint="eastAsia"/>
        </w:rPr>
        <w:t>пространства</w:t>
      </w:r>
      <w:r>
        <w:t xml:space="preserve"> </w:t>
      </w:r>
      <w:r>
        <w:rPr>
          <w:rFonts w:hint="eastAsia"/>
        </w:rPr>
        <w:t>наименований</w:t>
      </w:r>
      <w:r>
        <w:t xml:space="preserve"> </w:t>
      </w:r>
      <w:r>
        <w:rPr>
          <w:rFonts w:hint="eastAsia"/>
        </w:rPr>
        <w:t>лица</w:t>
      </w:r>
      <w:r>
        <w:t xml:space="preserve">. </w:t>
      </w:r>
      <w:r>
        <w:rPr>
          <w:rFonts w:hint="eastAsia"/>
        </w:rPr>
        <w:t>Трехуровневость</w:t>
      </w:r>
      <w:r>
        <w:t xml:space="preserve"> </w:t>
      </w:r>
      <w:r>
        <w:rPr>
          <w:rFonts w:hint="eastAsia"/>
        </w:rPr>
        <w:t>наименований</w:t>
      </w:r>
      <w:r>
        <w:t xml:space="preserve"> </w:t>
      </w:r>
      <w:r>
        <w:rPr>
          <w:rFonts w:hint="eastAsia"/>
        </w:rPr>
        <w:t>лица</w:t>
      </w:r>
      <w:r>
        <w:t xml:space="preserve"> </w:t>
      </w:r>
      <w:r>
        <w:rPr>
          <w:rFonts w:hint="eastAsia"/>
        </w:rPr>
        <w:t>в</w:t>
      </w:r>
      <w:r>
        <w:t xml:space="preserve"> </w:t>
      </w:r>
      <w:r>
        <w:rPr>
          <w:rFonts w:hint="eastAsia"/>
        </w:rPr>
        <w:t>английском</w:t>
      </w:r>
      <w:r>
        <w:t xml:space="preserve"> </w:t>
      </w:r>
      <w:r>
        <w:rPr>
          <w:rFonts w:hint="eastAsia"/>
        </w:rPr>
        <w:t>и</w:t>
      </w:r>
      <w:r>
        <w:t xml:space="preserve"> </w:t>
      </w:r>
      <w:r>
        <w:rPr>
          <w:rFonts w:hint="eastAsia"/>
        </w:rPr>
        <w:t>татарском</w:t>
      </w:r>
    </w:p>
    <w:p w14:paraId="2D1EE545" w14:textId="77777777" w:rsidR="00203F65" w:rsidRDefault="00203F65" w:rsidP="00203F65"/>
    <w:p w14:paraId="154E60A2" w14:textId="77777777" w:rsidR="00203F65" w:rsidRDefault="00203F65" w:rsidP="00203F65">
      <w:r>
        <w:rPr>
          <w:rFonts w:hint="eastAsia"/>
        </w:rPr>
        <w:t>языках</w:t>
      </w:r>
    </w:p>
    <w:p w14:paraId="7ADDF526" w14:textId="77777777" w:rsidR="00203F65" w:rsidRDefault="00203F65" w:rsidP="00203F65"/>
    <w:p w14:paraId="3012ABE4" w14:textId="77777777" w:rsidR="00203F65" w:rsidRDefault="00203F65" w:rsidP="00203F65">
      <w:r>
        <w:t xml:space="preserve">2.2.1. </w:t>
      </w:r>
      <w:r>
        <w:rPr>
          <w:rFonts w:hint="eastAsia"/>
        </w:rPr>
        <w:t>Наименования</w:t>
      </w:r>
      <w:r>
        <w:t xml:space="preserve"> </w:t>
      </w:r>
      <w:r>
        <w:rPr>
          <w:rFonts w:hint="eastAsia"/>
        </w:rPr>
        <w:t>лица</w:t>
      </w:r>
      <w:r>
        <w:t xml:space="preserve"> - </w:t>
      </w:r>
      <w:r>
        <w:rPr>
          <w:rFonts w:hint="eastAsia"/>
        </w:rPr>
        <w:t>нарицательные</w:t>
      </w:r>
      <w:r>
        <w:t xml:space="preserve"> </w:t>
      </w:r>
      <w:r>
        <w:rPr>
          <w:rFonts w:hint="eastAsia"/>
        </w:rPr>
        <w:t>имена</w:t>
      </w:r>
      <w:r>
        <w:t xml:space="preserve"> </w:t>
      </w:r>
      <w:r>
        <w:rPr>
          <w:rFonts w:hint="eastAsia"/>
        </w:rPr>
        <w:t>существительные</w:t>
      </w:r>
    </w:p>
    <w:p w14:paraId="575911AF" w14:textId="77777777" w:rsidR="00203F65" w:rsidRDefault="00203F65" w:rsidP="00203F65"/>
    <w:p w14:paraId="0F0847D6" w14:textId="77777777" w:rsidR="00203F65" w:rsidRDefault="00203F65" w:rsidP="00203F65">
      <w:r>
        <w:t xml:space="preserve">2.2.2. </w:t>
      </w:r>
      <w:r>
        <w:rPr>
          <w:rFonts w:hint="eastAsia"/>
        </w:rPr>
        <w:t>Наименования</w:t>
      </w:r>
      <w:r>
        <w:t xml:space="preserve"> </w:t>
      </w:r>
      <w:r>
        <w:rPr>
          <w:rFonts w:hint="eastAsia"/>
        </w:rPr>
        <w:t>лица</w:t>
      </w:r>
      <w:r>
        <w:t xml:space="preserve"> - </w:t>
      </w:r>
      <w:r>
        <w:rPr>
          <w:rFonts w:hint="eastAsia"/>
        </w:rPr>
        <w:t>имена</w:t>
      </w:r>
      <w:r>
        <w:t xml:space="preserve"> </w:t>
      </w:r>
      <w:r>
        <w:rPr>
          <w:rFonts w:hint="eastAsia"/>
        </w:rPr>
        <w:t>собственные</w:t>
      </w:r>
    </w:p>
    <w:p w14:paraId="4BB88760" w14:textId="77777777" w:rsidR="00203F65" w:rsidRDefault="00203F65" w:rsidP="00203F65"/>
    <w:p w14:paraId="012E5548" w14:textId="77777777" w:rsidR="00203F65" w:rsidRDefault="00203F65" w:rsidP="00203F65">
      <w:r>
        <w:t xml:space="preserve">2.2.3. </w:t>
      </w:r>
      <w:r>
        <w:rPr>
          <w:rFonts w:hint="eastAsia"/>
        </w:rPr>
        <w:t>Местоимения</w:t>
      </w:r>
      <w:r>
        <w:t xml:space="preserve"> </w:t>
      </w:r>
      <w:r>
        <w:rPr>
          <w:rFonts w:hint="eastAsia"/>
        </w:rPr>
        <w:t>как</w:t>
      </w:r>
      <w:r>
        <w:t xml:space="preserve"> </w:t>
      </w:r>
      <w:r>
        <w:rPr>
          <w:rFonts w:hint="eastAsia"/>
        </w:rPr>
        <w:t>заместители</w:t>
      </w:r>
      <w:r>
        <w:t xml:space="preserve"> </w:t>
      </w:r>
      <w:r>
        <w:rPr>
          <w:rFonts w:hint="eastAsia"/>
        </w:rPr>
        <w:t>наименований</w:t>
      </w:r>
    </w:p>
    <w:p w14:paraId="698A51BE" w14:textId="77777777" w:rsidR="00203F65" w:rsidRDefault="00203F65" w:rsidP="00203F65"/>
    <w:p w14:paraId="7A6ED4C4" w14:textId="77777777" w:rsidR="00203F65" w:rsidRDefault="00203F65" w:rsidP="00203F65">
      <w:r>
        <w:rPr>
          <w:rFonts w:hint="eastAsia"/>
        </w:rPr>
        <w:t>лица</w:t>
      </w:r>
    </w:p>
    <w:p w14:paraId="08E55A58" w14:textId="77777777" w:rsidR="00203F65" w:rsidRDefault="00203F65" w:rsidP="00203F65"/>
    <w:p w14:paraId="61C78E40" w14:textId="77777777" w:rsidR="00203F65" w:rsidRDefault="00203F65" w:rsidP="00203F65">
      <w:r>
        <w:rPr>
          <w:rFonts w:hint="eastAsia"/>
        </w:rPr>
        <w:t>Выводы</w:t>
      </w:r>
      <w:r>
        <w:t xml:space="preserve"> </w:t>
      </w:r>
      <w:r>
        <w:rPr>
          <w:rFonts w:hint="eastAsia"/>
        </w:rPr>
        <w:t>к</w:t>
      </w:r>
      <w:r>
        <w:t xml:space="preserve"> </w:t>
      </w:r>
      <w:r>
        <w:rPr>
          <w:rFonts w:hint="eastAsia"/>
        </w:rPr>
        <w:t>главе</w:t>
      </w:r>
    </w:p>
    <w:p w14:paraId="3FA91480" w14:textId="77777777" w:rsidR="00203F65" w:rsidRDefault="00203F65" w:rsidP="00203F65"/>
    <w:p w14:paraId="548457E1" w14:textId="77777777" w:rsidR="00203F65" w:rsidRDefault="00203F65" w:rsidP="00203F65">
      <w:r>
        <w:rPr>
          <w:rFonts w:hint="eastAsia"/>
        </w:rPr>
        <w:t>Глава</w:t>
      </w:r>
      <w:r>
        <w:t xml:space="preserve"> 3. </w:t>
      </w:r>
      <w:r>
        <w:rPr>
          <w:rFonts w:hint="eastAsia"/>
        </w:rPr>
        <w:t>Морфологические</w:t>
      </w:r>
      <w:r>
        <w:t xml:space="preserve"> </w:t>
      </w:r>
      <w:r>
        <w:rPr>
          <w:rFonts w:hint="eastAsia"/>
        </w:rPr>
        <w:t>категории</w:t>
      </w:r>
      <w:r>
        <w:t xml:space="preserve"> </w:t>
      </w:r>
      <w:r>
        <w:rPr>
          <w:rFonts w:hint="eastAsia"/>
        </w:rPr>
        <w:t>наименований</w:t>
      </w:r>
      <w:r>
        <w:t xml:space="preserve"> </w:t>
      </w:r>
      <w:r>
        <w:rPr>
          <w:rFonts w:hint="eastAsia"/>
        </w:rPr>
        <w:t>лица</w:t>
      </w:r>
      <w:r>
        <w:t xml:space="preserve">, </w:t>
      </w:r>
      <w:r>
        <w:rPr>
          <w:rFonts w:hint="eastAsia"/>
        </w:rPr>
        <w:t>их</w:t>
      </w:r>
      <w:r>
        <w:t xml:space="preserve"> </w:t>
      </w:r>
      <w:r>
        <w:rPr>
          <w:rFonts w:hint="eastAsia"/>
        </w:rPr>
        <w:t>участие</w:t>
      </w:r>
      <w:r>
        <w:t xml:space="preserve"> </w:t>
      </w:r>
      <w:r>
        <w:rPr>
          <w:rFonts w:hint="eastAsia"/>
        </w:rPr>
        <w:t>в</w:t>
      </w:r>
      <w:r>
        <w:t xml:space="preserve"> </w:t>
      </w:r>
      <w:r>
        <w:rPr>
          <w:rFonts w:hint="eastAsia"/>
        </w:rPr>
        <w:t>реализации</w:t>
      </w:r>
      <w:r>
        <w:t xml:space="preserve"> </w:t>
      </w:r>
      <w:r>
        <w:rPr>
          <w:rFonts w:hint="eastAsia"/>
        </w:rPr>
        <w:t>пространственной</w:t>
      </w:r>
    </w:p>
    <w:p w14:paraId="742C235C" w14:textId="77777777" w:rsidR="00203F65" w:rsidRDefault="00203F65" w:rsidP="00203F65"/>
    <w:p w14:paraId="5C556B58" w14:textId="77777777" w:rsidR="00203F65" w:rsidRDefault="00203F65" w:rsidP="00203F65">
      <w:r>
        <w:rPr>
          <w:rFonts w:hint="eastAsia"/>
        </w:rPr>
        <w:t>референции</w:t>
      </w:r>
      <w:r>
        <w:t xml:space="preserve"> </w:t>
      </w:r>
      <w:r>
        <w:rPr>
          <w:rFonts w:hint="eastAsia"/>
        </w:rPr>
        <w:t>в</w:t>
      </w:r>
      <w:r>
        <w:t xml:space="preserve"> </w:t>
      </w:r>
      <w:r>
        <w:rPr>
          <w:rFonts w:hint="eastAsia"/>
        </w:rPr>
        <w:t>английском</w:t>
      </w:r>
      <w:r>
        <w:t xml:space="preserve"> </w:t>
      </w:r>
      <w:r>
        <w:rPr>
          <w:rFonts w:hint="eastAsia"/>
        </w:rPr>
        <w:t>и</w:t>
      </w:r>
      <w:r>
        <w:t xml:space="preserve"> </w:t>
      </w:r>
      <w:r>
        <w:rPr>
          <w:rFonts w:hint="eastAsia"/>
        </w:rPr>
        <w:t>татарском</w:t>
      </w:r>
      <w:r>
        <w:t xml:space="preserve"> </w:t>
      </w:r>
      <w:r>
        <w:rPr>
          <w:rFonts w:hint="eastAsia"/>
        </w:rPr>
        <w:t>языках</w:t>
      </w:r>
    </w:p>
    <w:p w14:paraId="5403F099" w14:textId="77777777" w:rsidR="00203F65" w:rsidRDefault="00203F65" w:rsidP="00203F65"/>
    <w:p w14:paraId="3632116C" w14:textId="77777777" w:rsidR="00203F65" w:rsidRDefault="00203F65" w:rsidP="00203F65">
      <w:r>
        <w:t xml:space="preserve">3.1. </w:t>
      </w:r>
      <w:r>
        <w:rPr>
          <w:rFonts w:hint="eastAsia"/>
        </w:rPr>
        <w:t>Категория</w:t>
      </w:r>
      <w:r>
        <w:t xml:space="preserve"> </w:t>
      </w:r>
      <w:r>
        <w:rPr>
          <w:rFonts w:hint="eastAsia"/>
        </w:rPr>
        <w:t>одушевленности</w:t>
      </w:r>
    </w:p>
    <w:p w14:paraId="39D32F08" w14:textId="77777777" w:rsidR="00203F65" w:rsidRDefault="00203F65" w:rsidP="00203F65"/>
    <w:p w14:paraId="75C014BA" w14:textId="77777777" w:rsidR="00203F65" w:rsidRDefault="00203F65" w:rsidP="00203F65">
      <w:r>
        <w:t xml:space="preserve">3.2. </w:t>
      </w:r>
      <w:r>
        <w:rPr>
          <w:rFonts w:hint="eastAsia"/>
        </w:rPr>
        <w:t>Категория</w:t>
      </w:r>
      <w:r>
        <w:t xml:space="preserve"> </w:t>
      </w:r>
      <w:r>
        <w:rPr>
          <w:rFonts w:hint="eastAsia"/>
        </w:rPr>
        <w:t>рода</w:t>
      </w:r>
    </w:p>
    <w:p w14:paraId="64E82711" w14:textId="77777777" w:rsidR="00203F65" w:rsidRDefault="00203F65" w:rsidP="00203F65"/>
    <w:p w14:paraId="392FAEFD" w14:textId="77777777" w:rsidR="00203F65" w:rsidRDefault="00203F65" w:rsidP="00203F65">
      <w:r>
        <w:t xml:space="preserve">3.3. </w:t>
      </w:r>
      <w:r>
        <w:rPr>
          <w:rFonts w:hint="eastAsia"/>
        </w:rPr>
        <w:t>Категория</w:t>
      </w:r>
      <w:r>
        <w:t xml:space="preserve"> </w:t>
      </w:r>
      <w:r>
        <w:rPr>
          <w:rFonts w:hint="eastAsia"/>
        </w:rPr>
        <w:t>принадлежности</w:t>
      </w:r>
    </w:p>
    <w:p w14:paraId="7558E464" w14:textId="77777777" w:rsidR="00203F65" w:rsidRDefault="00203F65" w:rsidP="00203F65"/>
    <w:p w14:paraId="6E3ED147" w14:textId="77777777" w:rsidR="00203F65" w:rsidRDefault="00203F65" w:rsidP="00203F65">
      <w:r>
        <w:t xml:space="preserve">3.4. </w:t>
      </w:r>
      <w:r>
        <w:rPr>
          <w:rFonts w:hint="eastAsia"/>
        </w:rPr>
        <w:t>Категория</w:t>
      </w:r>
      <w:r>
        <w:t xml:space="preserve"> </w:t>
      </w:r>
      <w:r>
        <w:rPr>
          <w:rFonts w:hint="eastAsia"/>
        </w:rPr>
        <w:t>числа</w:t>
      </w:r>
    </w:p>
    <w:p w14:paraId="7AEF81DB" w14:textId="77777777" w:rsidR="00203F65" w:rsidRDefault="00203F65" w:rsidP="00203F65"/>
    <w:p w14:paraId="5155B282" w14:textId="77777777" w:rsidR="00203F65" w:rsidRDefault="00203F65" w:rsidP="00203F65">
      <w:r>
        <w:t xml:space="preserve">3.5. </w:t>
      </w:r>
      <w:r>
        <w:rPr>
          <w:rFonts w:hint="eastAsia"/>
        </w:rPr>
        <w:t>Категория</w:t>
      </w:r>
      <w:r>
        <w:t xml:space="preserve"> </w:t>
      </w:r>
      <w:r>
        <w:rPr>
          <w:rFonts w:hint="eastAsia"/>
        </w:rPr>
        <w:t>падежа</w:t>
      </w:r>
    </w:p>
    <w:p w14:paraId="5FADFA1E" w14:textId="77777777" w:rsidR="00203F65" w:rsidRDefault="00203F65" w:rsidP="00203F65"/>
    <w:p w14:paraId="30614962" w14:textId="77777777" w:rsidR="00203F65" w:rsidRDefault="00203F65" w:rsidP="00203F65">
      <w:r>
        <w:t xml:space="preserve">3.6. </w:t>
      </w:r>
      <w:r>
        <w:rPr>
          <w:rFonts w:hint="eastAsia"/>
        </w:rPr>
        <w:t>Категория</w:t>
      </w:r>
      <w:r>
        <w:t xml:space="preserve"> </w:t>
      </w:r>
      <w:r>
        <w:rPr>
          <w:rFonts w:hint="eastAsia"/>
        </w:rPr>
        <w:t>сказуемости</w:t>
      </w:r>
    </w:p>
    <w:p w14:paraId="1F491171" w14:textId="77777777" w:rsidR="00203F65" w:rsidRDefault="00203F65" w:rsidP="00203F65"/>
    <w:p w14:paraId="512ED18D" w14:textId="77777777" w:rsidR="00203F65" w:rsidRDefault="00203F65" w:rsidP="00203F65">
      <w:r>
        <w:rPr>
          <w:rFonts w:hint="eastAsia"/>
        </w:rPr>
        <w:t>Выводы</w:t>
      </w:r>
      <w:r>
        <w:t xml:space="preserve"> </w:t>
      </w:r>
      <w:r>
        <w:rPr>
          <w:rFonts w:hint="eastAsia"/>
        </w:rPr>
        <w:t>к</w:t>
      </w:r>
      <w:r>
        <w:t xml:space="preserve"> </w:t>
      </w:r>
      <w:r>
        <w:rPr>
          <w:rFonts w:hint="eastAsia"/>
        </w:rPr>
        <w:t>главе</w:t>
      </w:r>
    </w:p>
    <w:p w14:paraId="0C29DC3A" w14:textId="77777777" w:rsidR="00203F65" w:rsidRDefault="00203F65" w:rsidP="00203F65"/>
    <w:p w14:paraId="3CF253EB" w14:textId="77777777" w:rsidR="00203F65" w:rsidRDefault="00203F65" w:rsidP="00203F65">
      <w:r>
        <w:rPr>
          <w:rFonts w:hint="eastAsia"/>
        </w:rPr>
        <w:t>Глава</w:t>
      </w:r>
      <w:r>
        <w:t xml:space="preserve"> 4. </w:t>
      </w:r>
      <w:r>
        <w:rPr>
          <w:rFonts w:hint="eastAsia"/>
        </w:rPr>
        <w:t>Лексическо</w:t>
      </w:r>
      <w:r>
        <w:t>-</w:t>
      </w:r>
      <w:r>
        <w:rPr>
          <w:rFonts w:hint="eastAsia"/>
        </w:rPr>
        <w:t>грамматические</w:t>
      </w:r>
      <w:r>
        <w:t xml:space="preserve"> </w:t>
      </w:r>
      <w:r>
        <w:rPr>
          <w:rFonts w:hint="eastAsia"/>
        </w:rPr>
        <w:t>средства</w:t>
      </w:r>
      <w:r>
        <w:t xml:space="preserve"> </w:t>
      </w:r>
      <w:r>
        <w:rPr>
          <w:rFonts w:hint="eastAsia"/>
        </w:rPr>
        <w:t>выражения</w:t>
      </w:r>
      <w:r>
        <w:t xml:space="preserve"> </w:t>
      </w:r>
      <w:r>
        <w:rPr>
          <w:rFonts w:hint="eastAsia"/>
        </w:rPr>
        <w:t>именной</w:t>
      </w:r>
      <w:r>
        <w:t xml:space="preserve"> </w:t>
      </w:r>
      <w:r>
        <w:rPr>
          <w:rFonts w:hint="eastAsia"/>
        </w:rPr>
        <w:t>референции</w:t>
      </w:r>
      <w:r>
        <w:t xml:space="preserve"> </w:t>
      </w:r>
      <w:r>
        <w:rPr>
          <w:rFonts w:hint="eastAsia"/>
        </w:rPr>
        <w:t>в</w:t>
      </w:r>
      <w:r>
        <w:t xml:space="preserve"> </w:t>
      </w:r>
      <w:r>
        <w:rPr>
          <w:rFonts w:hint="eastAsia"/>
        </w:rPr>
        <w:t>английском</w:t>
      </w:r>
      <w:r>
        <w:t xml:space="preserve"> </w:t>
      </w:r>
      <w:r>
        <w:rPr>
          <w:rFonts w:hint="eastAsia"/>
        </w:rPr>
        <w:t>и</w:t>
      </w:r>
      <w:r>
        <w:t xml:space="preserve"> </w:t>
      </w:r>
      <w:r>
        <w:rPr>
          <w:rFonts w:hint="eastAsia"/>
        </w:rPr>
        <w:t>татарском</w:t>
      </w:r>
    </w:p>
    <w:p w14:paraId="378A36B6" w14:textId="77777777" w:rsidR="00203F65" w:rsidRDefault="00203F65" w:rsidP="00203F65"/>
    <w:p w14:paraId="4C61C3E0" w14:textId="77777777" w:rsidR="00203F65" w:rsidRDefault="00203F65" w:rsidP="00203F65">
      <w:r>
        <w:rPr>
          <w:rFonts w:hint="eastAsia"/>
        </w:rPr>
        <w:t>языках</w:t>
      </w:r>
    </w:p>
    <w:p w14:paraId="5DA44775" w14:textId="77777777" w:rsidR="00203F65" w:rsidRDefault="00203F65" w:rsidP="00203F65"/>
    <w:p w14:paraId="0256409B" w14:textId="77777777" w:rsidR="00203F65" w:rsidRDefault="00203F65" w:rsidP="00203F65">
      <w:r>
        <w:t xml:space="preserve">4.1. </w:t>
      </w:r>
      <w:r>
        <w:rPr>
          <w:rFonts w:hint="eastAsia"/>
        </w:rPr>
        <w:t>Артикль</w:t>
      </w:r>
      <w:r>
        <w:t xml:space="preserve"> </w:t>
      </w:r>
      <w:r>
        <w:rPr>
          <w:rFonts w:hint="eastAsia"/>
        </w:rPr>
        <w:t>в</w:t>
      </w:r>
      <w:r>
        <w:t xml:space="preserve"> </w:t>
      </w:r>
      <w:r>
        <w:rPr>
          <w:rFonts w:hint="eastAsia"/>
        </w:rPr>
        <w:t>английском</w:t>
      </w:r>
      <w:r>
        <w:t xml:space="preserve"> </w:t>
      </w:r>
      <w:r>
        <w:rPr>
          <w:rFonts w:hint="eastAsia"/>
        </w:rPr>
        <w:t>языке</w:t>
      </w:r>
    </w:p>
    <w:p w14:paraId="41F91967" w14:textId="77777777" w:rsidR="00203F65" w:rsidRDefault="00203F65" w:rsidP="00203F65"/>
    <w:p w14:paraId="0C506CE0" w14:textId="77777777" w:rsidR="00203F65" w:rsidRDefault="00203F65" w:rsidP="00203F65">
      <w:r>
        <w:t xml:space="preserve">4.2. </w:t>
      </w:r>
      <w:r>
        <w:rPr>
          <w:rFonts w:hint="eastAsia"/>
        </w:rPr>
        <w:t>Указательный</w:t>
      </w:r>
      <w:r>
        <w:t xml:space="preserve"> </w:t>
      </w:r>
      <w:r>
        <w:rPr>
          <w:rFonts w:hint="eastAsia"/>
        </w:rPr>
        <w:t>детерминатив</w:t>
      </w:r>
    </w:p>
    <w:p w14:paraId="046D7970" w14:textId="77777777" w:rsidR="00203F65" w:rsidRDefault="00203F65" w:rsidP="00203F65"/>
    <w:p w14:paraId="76D869AB" w14:textId="77777777" w:rsidR="00203F65" w:rsidRDefault="00203F65" w:rsidP="00203F65">
      <w:r>
        <w:t xml:space="preserve">4.3. </w:t>
      </w:r>
      <w:r>
        <w:rPr>
          <w:rFonts w:hint="eastAsia"/>
        </w:rPr>
        <w:t>Притяжательный</w:t>
      </w:r>
      <w:r>
        <w:t xml:space="preserve"> </w:t>
      </w:r>
      <w:r>
        <w:rPr>
          <w:rFonts w:hint="eastAsia"/>
        </w:rPr>
        <w:t>детерминатив</w:t>
      </w:r>
    </w:p>
    <w:p w14:paraId="675AB6DC" w14:textId="77777777" w:rsidR="00203F65" w:rsidRDefault="00203F65" w:rsidP="00203F65"/>
    <w:p w14:paraId="1E260BF0" w14:textId="77777777" w:rsidR="00203F65" w:rsidRDefault="00203F65" w:rsidP="00203F65">
      <w:r>
        <w:t xml:space="preserve">4.4. </w:t>
      </w:r>
      <w:r>
        <w:rPr>
          <w:rFonts w:hint="eastAsia"/>
        </w:rPr>
        <w:t>Вопросительно</w:t>
      </w:r>
      <w:r>
        <w:t>-</w:t>
      </w:r>
      <w:r>
        <w:rPr>
          <w:rFonts w:hint="eastAsia"/>
        </w:rPr>
        <w:t>восклицательные</w:t>
      </w:r>
      <w:r>
        <w:t xml:space="preserve"> </w:t>
      </w:r>
      <w:r>
        <w:rPr>
          <w:rFonts w:hint="eastAsia"/>
        </w:rPr>
        <w:t>детерминативы</w:t>
      </w:r>
    </w:p>
    <w:p w14:paraId="34A4ACE3" w14:textId="77777777" w:rsidR="00203F65" w:rsidRDefault="00203F65" w:rsidP="00203F65"/>
    <w:p w14:paraId="2C894ADF" w14:textId="77777777" w:rsidR="00203F65" w:rsidRDefault="00203F65" w:rsidP="00203F65">
      <w:r>
        <w:t xml:space="preserve">4.5. </w:t>
      </w:r>
      <w:r>
        <w:rPr>
          <w:rFonts w:hint="eastAsia"/>
        </w:rPr>
        <w:t>Неопределенные</w:t>
      </w:r>
      <w:r>
        <w:t xml:space="preserve"> </w:t>
      </w:r>
      <w:r>
        <w:rPr>
          <w:rFonts w:hint="eastAsia"/>
        </w:rPr>
        <w:t>детерминативы</w:t>
      </w:r>
      <w:r>
        <w:t>-</w:t>
      </w:r>
      <w:r>
        <w:rPr>
          <w:rFonts w:hint="eastAsia"/>
        </w:rPr>
        <w:t>квантитативы</w:t>
      </w:r>
    </w:p>
    <w:p w14:paraId="2A0A0EA7" w14:textId="77777777" w:rsidR="00203F65" w:rsidRDefault="00203F65" w:rsidP="00203F65"/>
    <w:p w14:paraId="5EE0D4A3" w14:textId="77777777" w:rsidR="00203F65" w:rsidRDefault="00203F65" w:rsidP="00203F65">
      <w:r>
        <w:t xml:space="preserve">4.6. </w:t>
      </w:r>
      <w:r>
        <w:rPr>
          <w:rFonts w:hint="eastAsia"/>
        </w:rPr>
        <w:t>Имя</w:t>
      </w:r>
      <w:r>
        <w:t xml:space="preserve"> </w:t>
      </w:r>
      <w:r>
        <w:rPr>
          <w:rFonts w:hint="eastAsia"/>
        </w:rPr>
        <w:t>прилагательное</w:t>
      </w:r>
    </w:p>
    <w:p w14:paraId="724A655A" w14:textId="77777777" w:rsidR="00203F65" w:rsidRDefault="00203F65" w:rsidP="00203F65"/>
    <w:p w14:paraId="2B1F1C5E" w14:textId="77777777" w:rsidR="00203F65" w:rsidRDefault="00203F65" w:rsidP="00203F65">
      <w:r>
        <w:rPr>
          <w:rFonts w:hint="eastAsia"/>
        </w:rPr>
        <w:lastRenderedPageBreak/>
        <w:t>Выводы</w:t>
      </w:r>
      <w:r>
        <w:t xml:space="preserve"> </w:t>
      </w:r>
      <w:r>
        <w:rPr>
          <w:rFonts w:hint="eastAsia"/>
        </w:rPr>
        <w:t>к</w:t>
      </w:r>
      <w:r>
        <w:t xml:space="preserve"> </w:t>
      </w:r>
      <w:r>
        <w:rPr>
          <w:rFonts w:hint="eastAsia"/>
        </w:rPr>
        <w:t>главе</w:t>
      </w:r>
    </w:p>
    <w:p w14:paraId="63900090" w14:textId="77777777" w:rsidR="00203F65" w:rsidRDefault="00203F65" w:rsidP="00203F65"/>
    <w:p w14:paraId="267279EB" w14:textId="77777777" w:rsidR="00203F65" w:rsidRDefault="00203F65" w:rsidP="00203F65">
      <w:r>
        <w:rPr>
          <w:rFonts w:hint="eastAsia"/>
        </w:rPr>
        <w:t>Глава</w:t>
      </w:r>
      <w:r>
        <w:t xml:space="preserve"> 5. </w:t>
      </w:r>
      <w:r>
        <w:rPr>
          <w:rFonts w:hint="eastAsia"/>
        </w:rPr>
        <w:t>Синтаксический</w:t>
      </w:r>
      <w:r>
        <w:t xml:space="preserve"> </w:t>
      </w:r>
      <w:r>
        <w:rPr>
          <w:rFonts w:hint="eastAsia"/>
        </w:rPr>
        <w:t>уровень</w:t>
      </w:r>
      <w:r>
        <w:t xml:space="preserve"> </w:t>
      </w:r>
      <w:r>
        <w:rPr>
          <w:rFonts w:hint="eastAsia"/>
        </w:rPr>
        <w:t>реализации</w:t>
      </w:r>
    </w:p>
    <w:p w14:paraId="10BBEB8A" w14:textId="77777777" w:rsidR="00203F65" w:rsidRDefault="00203F65" w:rsidP="00203F65"/>
    <w:p w14:paraId="1447C555" w14:textId="77777777" w:rsidR="00203F65" w:rsidRDefault="00203F65" w:rsidP="00203F65">
      <w:r>
        <w:rPr>
          <w:rFonts w:hint="eastAsia"/>
        </w:rPr>
        <w:t>референциального</w:t>
      </w:r>
      <w:r>
        <w:t xml:space="preserve"> </w:t>
      </w:r>
      <w:r>
        <w:rPr>
          <w:rFonts w:hint="eastAsia"/>
        </w:rPr>
        <w:t>потенциала</w:t>
      </w:r>
      <w:r>
        <w:t xml:space="preserve"> </w:t>
      </w:r>
      <w:r>
        <w:rPr>
          <w:rFonts w:hint="eastAsia"/>
        </w:rPr>
        <w:t>наименований</w:t>
      </w:r>
      <w:r>
        <w:t xml:space="preserve"> </w:t>
      </w:r>
      <w:r>
        <w:rPr>
          <w:rFonts w:hint="eastAsia"/>
        </w:rPr>
        <w:t>лица</w:t>
      </w:r>
    </w:p>
    <w:p w14:paraId="206A0A33" w14:textId="77777777" w:rsidR="00203F65" w:rsidRDefault="00203F65" w:rsidP="00203F65"/>
    <w:p w14:paraId="1F160279" w14:textId="77777777" w:rsidR="00203F65" w:rsidRDefault="00203F65" w:rsidP="00203F65">
      <w:r>
        <w:rPr>
          <w:rFonts w:hint="eastAsia"/>
        </w:rPr>
        <w:t>в</w:t>
      </w:r>
      <w:r>
        <w:t xml:space="preserve"> </w:t>
      </w:r>
      <w:r>
        <w:rPr>
          <w:rFonts w:hint="eastAsia"/>
        </w:rPr>
        <w:t>английском</w:t>
      </w:r>
      <w:r>
        <w:t xml:space="preserve"> </w:t>
      </w:r>
      <w:r>
        <w:rPr>
          <w:rFonts w:hint="eastAsia"/>
        </w:rPr>
        <w:t>и</w:t>
      </w:r>
      <w:r>
        <w:t xml:space="preserve"> </w:t>
      </w:r>
      <w:r>
        <w:rPr>
          <w:rFonts w:hint="eastAsia"/>
        </w:rPr>
        <w:t>татарском</w:t>
      </w:r>
      <w:r>
        <w:t xml:space="preserve"> </w:t>
      </w:r>
      <w:r>
        <w:rPr>
          <w:rFonts w:hint="eastAsia"/>
        </w:rPr>
        <w:t>языках</w:t>
      </w:r>
    </w:p>
    <w:p w14:paraId="2A699B6C" w14:textId="77777777" w:rsidR="00203F65" w:rsidRDefault="00203F65" w:rsidP="00203F65"/>
    <w:p w14:paraId="307C524E" w14:textId="77777777" w:rsidR="00203F65" w:rsidRDefault="00203F65" w:rsidP="00203F65">
      <w:r>
        <w:t xml:space="preserve">5.1. </w:t>
      </w:r>
      <w:r>
        <w:rPr>
          <w:rFonts w:hint="eastAsia"/>
        </w:rPr>
        <w:t>Предикативная</w:t>
      </w:r>
      <w:r>
        <w:t xml:space="preserve"> </w:t>
      </w:r>
      <w:r>
        <w:rPr>
          <w:rFonts w:hint="eastAsia"/>
        </w:rPr>
        <w:t>референция</w:t>
      </w:r>
    </w:p>
    <w:p w14:paraId="2C6E4C89" w14:textId="77777777" w:rsidR="00203F65" w:rsidRDefault="00203F65" w:rsidP="00203F65"/>
    <w:p w14:paraId="1E7AE137" w14:textId="77777777" w:rsidR="00203F65" w:rsidRDefault="00203F65" w:rsidP="00203F65">
      <w:r>
        <w:t xml:space="preserve">5.1.1. </w:t>
      </w:r>
      <w:r>
        <w:rPr>
          <w:rFonts w:hint="eastAsia"/>
        </w:rPr>
        <w:t>Предложения</w:t>
      </w:r>
      <w:r>
        <w:t xml:space="preserve"> </w:t>
      </w:r>
      <w:r>
        <w:rPr>
          <w:rFonts w:hint="eastAsia"/>
        </w:rPr>
        <w:t>классификации</w:t>
      </w:r>
    </w:p>
    <w:p w14:paraId="6B1EAC5B" w14:textId="77777777" w:rsidR="00203F65" w:rsidRDefault="00203F65" w:rsidP="00203F65"/>
    <w:p w14:paraId="12C713CD" w14:textId="77777777" w:rsidR="00203F65" w:rsidRDefault="00203F65" w:rsidP="00203F65">
      <w:r>
        <w:t xml:space="preserve">5.1.2. </w:t>
      </w:r>
      <w:r>
        <w:rPr>
          <w:rFonts w:hint="eastAsia"/>
        </w:rPr>
        <w:t>Предложения</w:t>
      </w:r>
      <w:r>
        <w:t xml:space="preserve"> </w:t>
      </w:r>
      <w:r>
        <w:rPr>
          <w:rFonts w:hint="eastAsia"/>
        </w:rPr>
        <w:t>идентификации</w:t>
      </w:r>
    </w:p>
    <w:p w14:paraId="7A4F52F2" w14:textId="77777777" w:rsidR="00203F65" w:rsidRDefault="00203F65" w:rsidP="00203F65"/>
    <w:p w14:paraId="502E05F3" w14:textId="77777777" w:rsidR="00203F65" w:rsidRDefault="00203F65" w:rsidP="00203F65">
      <w:r>
        <w:t xml:space="preserve">5.1.3. </w:t>
      </w:r>
      <w:r>
        <w:rPr>
          <w:rFonts w:hint="eastAsia"/>
        </w:rPr>
        <w:t>Предложения</w:t>
      </w:r>
      <w:r>
        <w:t xml:space="preserve"> </w:t>
      </w:r>
      <w:r>
        <w:rPr>
          <w:rFonts w:hint="eastAsia"/>
        </w:rPr>
        <w:t>тождества</w:t>
      </w:r>
    </w:p>
    <w:p w14:paraId="10A714D2" w14:textId="77777777" w:rsidR="00203F65" w:rsidRDefault="00203F65" w:rsidP="00203F65"/>
    <w:p w14:paraId="74D67216" w14:textId="77777777" w:rsidR="00203F65" w:rsidRDefault="00203F65" w:rsidP="00203F65">
      <w:r>
        <w:t xml:space="preserve">5.2. </w:t>
      </w:r>
      <w:r>
        <w:rPr>
          <w:rFonts w:hint="eastAsia"/>
        </w:rPr>
        <w:t>Определенная</w:t>
      </w:r>
      <w:r>
        <w:t>/</w:t>
      </w:r>
      <w:r>
        <w:rPr>
          <w:rFonts w:hint="eastAsia"/>
        </w:rPr>
        <w:t>неопределенная</w:t>
      </w:r>
      <w:r>
        <w:t xml:space="preserve"> </w:t>
      </w:r>
      <w:r>
        <w:rPr>
          <w:rFonts w:hint="eastAsia"/>
        </w:rPr>
        <w:t>референтность</w:t>
      </w:r>
      <w:r>
        <w:t xml:space="preserve"> </w:t>
      </w:r>
      <w:r>
        <w:rPr>
          <w:rFonts w:hint="eastAsia"/>
        </w:rPr>
        <w:t>и</w:t>
      </w:r>
      <w:r>
        <w:t xml:space="preserve"> </w:t>
      </w:r>
      <w:r>
        <w:rPr>
          <w:rFonts w:hint="eastAsia"/>
        </w:rPr>
        <w:t>нереферентность</w:t>
      </w:r>
    </w:p>
    <w:p w14:paraId="61E39FDD" w14:textId="77777777" w:rsidR="00203F65" w:rsidRDefault="00203F65" w:rsidP="00203F65"/>
    <w:p w14:paraId="7478D472" w14:textId="77777777" w:rsidR="00203F65" w:rsidRDefault="00203F65" w:rsidP="00203F65">
      <w:r>
        <w:t xml:space="preserve">5.2.1. </w:t>
      </w:r>
      <w:r>
        <w:rPr>
          <w:rFonts w:hint="eastAsia"/>
        </w:rPr>
        <w:t>Предложения</w:t>
      </w:r>
      <w:r>
        <w:t xml:space="preserve"> </w:t>
      </w:r>
      <w:r>
        <w:rPr>
          <w:rFonts w:hint="eastAsia"/>
        </w:rPr>
        <w:t>с</w:t>
      </w:r>
      <w:r>
        <w:t xml:space="preserve"> </w:t>
      </w:r>
      <w:r>
        <w:rPr>
          <w:rFonts w:hint="eastAsia"/>
        </w:rPr>
        <w:t>глаголами</w:t>
      </w:r>
      <w:r>
        <w:t xml:space="preserve"> </w:t>
      </w:r>
      <w:r>
        <w:rPr>
          <w:rFonts w:hint="eastAsia"/>
        </w:rPr>
        <w:t>действия</w:t>
      </w:r>
    </w:p>
    <w:p w14:paraId="5A7B2095" w14:textId="77777777" w:rsidR="00203F65" w:rsidRDefault="00203F65" w:rsidP="00203F65"/>
    <w:p w14:paraId="409DE80B" w14:textId="77777777" w:rsidR="00203F65" w:rsidRDefault="00203F65" w:rsidP="00203F65">
      <w:r>
        <w:t xml:space="preserve">5.2.2. </w:t>
      </w:r>
      <w:r>
        <w:rPr>
          <w:rFonts w:hint="eastAsia"/>
        </w:rPr>
        <w:t>Сложноподчиненные</w:t>
      </w:r>
      <w:r>
        <w:t xml:space="preserve"> </w:t>
      </w:r>
      <w:r>
        <w:rPr>
          <w:rFonts w:hint="eastAsia"/>
        </w:rPr>
        <w:t>предложения</w:t>
      </w:r>
      <w:r>
        <w:t xml:space="preserve"> </w:t>
      </w:r>
      <w:r>
        <w:rPr>
          <w:rFonts w:hint="eastAsia"/>
        </w:rPr>
        <w:t>с</w:t>
      </w:r>
      <w:r>
        <w:t xml:space="preserve"> </w:t>
      </w:r>
      <w:r>
        <w:rPr>
          <w:rFonts w:hint="eastAsia"/>
        </w:rPr>
        <w:t>придаточными</w:t>
      </w:r>
      <w:r>
        <w:t xml:space="preserve"> </w:t>
      </w:r>
      <w:r>
        <w:rPr>
          <w:rFonts w:hint="eastAsia"/>
        </w:rPr>
        <w:t>определительными</w:t>
      </w:r>
    </w:p>
    <w:p w14:paraId="04DBC7C4" w14:textId="77777777" w:rsidR="00203F65" w:rsidRDefault="00203F65" w:rsidP="00203F65"/>
    <w:p w14:paraId="7E8B4E8A" w14:textId="77777777" w:rsidR="00203F65" w:rsidRDefault="00203F65" w:rsidP="00203F65">
      <w:r>
        <w:t xml:space="preserve">5.2.3. </w:t>
      </w:r>
      <w:r>
        <w:rPr>
          <w:rFonts w:hint="eastAsia"/>
        </w:rPr>
        <w:t>Обстоятельства</w:t>
      </w:r>
      <w:r>
        <w:t xml:space="preserve"> </w:t>
      </w:r>
      <w:r>
        <w:rPr>
          <w:rFonts w:hint="eastAsia"/>
        </w:rPr>
        <w:t>места</w:t>
      </w:r>
      <w:r>
        <w:t xml:space="preserve"> </w:t>
      </w:r>
      <w:r>
        <w:rPr>
          <w:rFonts w:hint="eastAsia"/>
        </w:rPr>
        <w:t>как</w:t>
      </w:r>
      <w:r>
        <w:t xml:space="preserve"> </w:t>
      </w:r>
      <w:r>
        <w:rPr>
          <w:rFonts w:hint="eastAsia"/>
        </w:rPr>
        <w:t>средство</w:t>
      </w:r>
    </w:p>
    <w:p w14:paraId="41510802" w14:textId="77777777" w:rsidR="00203F65" w:rsidRDefault="00203F65" w:rsidP="00203F65"/>
    <w:p w14:paraId="5CAD0293" w14:textId="77777777" w:rsidR="00203F65" w:rsidRDefault="00203F65" w:rsidP="00203F65">
      <w:r>
        <w:rPr>
          <w:rFonts w:hint="eastAsia"/>
        </w:rPr>
        <w:t>референциальной</w:t>
      </w:r>
      <w:r>
        <w:t xml:space="preserve"> </w:t>
      </w:r>
      <w:r>
        <w:rPr>
          <w:rFonts w:hint="eastAsia"/>
        </w:rPr>
        <w:t>определенности</w:t>
      </w:r>
    </w:p>
    <w:p w14:paraId="7448B709" w14:textId="77777777" w:rsidR="00203F65" w:rsidRDefault="00203F65" w:rsidP="00203F65"/>
    <w:p w14:paraId="24A2DB38" w14:textId="77777777" w:rsidR="00203F65" w:rsidRDefault="00203F65" w:rsidP="00203F65">
      <w:r>
        <w:t xml:space="preserve">5.3. </w:t>
      </w:r>
      <w:r>
        <w:rPr>
          <w:rFonts w:hint="eastAsia"/>
        </w:rPr>
        <w:t>Автономная</w:t>
      </w:r>
      <w:r>
        <w:t xml:space="preserve"> </w:t>
      </w:r>
      <w:r>
        <w:rPr>
          <w:rFonts w:hint="eastAsia"/>
        </w:rPr>
        <w:t>и</w:t>
      </w:r>
      <w:r>
        <w:t xml:space="preserve"> </w:t>
      </w:r>
      <w:r>
        <w:rPr>
          <w:rFonts w:hint="eastAsia"/>
        </w:rPr>
        <w:t>интродуктивная</w:t>
      </w:r>
      <w:r>
        <w:t xml:space="preserve"> </w:t>
      </w:r>
      <w:r>
        <w:rPr>
          <w:rFonts w:hint="eastAsia"/>
        </w:rPr>
        <w:t>референция</w:t>
      </w:r>
    </w:p>
    <w:p w14:paraId="16C0AC11" w14:textId="77777777" w:rsidR="00203F65" w:rsidRDefault="00203F65" w:rsidP="00203F65"/>
    <w:p w14:paraId="7895CEE8" w14:textId="77777777" w:rsidR="00203F65" w:rsidRDefault="00203F65" w:rsidP="00203F65">
      <w:r>
        <w:rPr>
          <w:rFonts w:hint="eastAsia"/>
        </w:rPr>
        <w:t>Выводы</w:t>
      </w:r>
      <w:r>
        <w:t xml:space="preserve"> </w:t>
      </w:r>
      <w:r>
        <w:rPr>
          <w:rFonts w:hint="eastAsia"/>
        </w:rPr>
        <w:t>к</w:t>
      </w:r>
      <w:r>
        <w:t xml:space="preserve"> </w:t>
      </w:r>
      <w:r>
        <w:rPr>
          <w:rFonts w:hint="eastAsia"/>
        </w:rPr>
        <w:t>главе</w:t>
      </w:r>
    </w:p>
    <w:p w14:paraId="262F861B" w14:textId="77777777" w:rsidR="00203F65" w:rsidRDefault="00203F65" w:rsidP="00203F65"/>
    <w:p w14:paraId="08387BF9" w14:textId="77777777" w:rsidR="00203F65" w:rsidRDefault="00203F65" w:rsidP="00203F65">
      <w:r>
        <w:rPr>
          <w:rFonts w:hint="eastAsia"/>
        </w:rPr>
        <w:t>Глава</w:t>
      </w:r>
      <w:r>
        <w:t xml:space="preserve"> 6. </w:t>
      </w:r>
      <w:r>
        <w:rPr>
          <w:rFonts w:hint="eastAsia"/>
        </w:rPr>
        <w:t>Синтаксический</w:t>
      </w:r>
      <w:r>
        <w:t xml:space="preserve"> </w:t>
      </w:r>
      <w:r>
        <w:rPr>
          <w:rFonts w:hint="eastAsia"/>
        </w:rPr>
        <w:t>уровень</w:t>
      </w:r>
      <w:r>
        <w:t xml:space="preserve"> </w:t>
      </w:r>
      <w:r>
        <w:rPr>
          <w:rFonts w:hint="eastAsia"/>
        </w:rPr>
        <w:t>реализации</w:t>
      </w:r>
    </w:p>
    <w:p w14:paraId="79F8C1D7" w14:textId="77777777" w:rsidR="00203F65" w:rsidRDefault="00203F65" w:rsidP="00203F65"/>
    <w:p w14:paraId="573152C2" w14:textId="77777777" w:rsidR="00203F65" w:rsidRDefault="00203F65" w:rsidP="00203F65">
      <w:r>
        <w:rPr>
          <w:rFonts w:hint="eastAsia"/>
        </w:rPr>
        <w:t>интерпретационная</w:t>
      </w:r>
      <w:r>
        <w:t xml:space="preserve"> </w:t>
      </w:r>
      <w:r>
        <w:rPr>
          <w:rFonts w:hint="eastAsia"/>
        </w:rPr>
        <w:t>референция</w:t>
      </w:r>
      <w:r>
        <w:t xml:space="preserve"> </w:t>
      </w:r>
      <w:r>
        <w:rPr>
          <w:rFonts w:hint="eastAsia"/>
        </w:rPr>
        <w:t>в</w:t>
      </w:r>
      <w:r>
        <w:t xml:space="preserve"> </w:t>
      </w:r>
      <w:r>
        <w:rPr>
          <w:rFonts w:hint="eastAsia"/>
        </w:rPr>
        <w:t>английском</w:t>
      </w:r>
      <w:r>
        <w:t xml:space="preserve"> </w:t>
      </w:r>
      <w:r>
        <w:rPr>
          <w:rFonts w:hint="eastAsia"/>
        </w:rPr>
        <w:t>и</w:t>
      </w:r>
    </w:p>
    <w:p w14:paraId="1A40CDD8" w14:textId="77777777" w:rsidR="00203F65" w:rsidRDefault="00203F65" w:rsidP="00203F65"/>
    <w:p w14:paraId="4325AA7D" w14:textId="77777777" w:rsidR="00203F65" w:rsidRDefault="00203F65" w:rsidP="00203F65">
      <w:r>
        <w:rPr>
          <w:rFonts w:hint="eastAsia"/>
        </w:rPr>
        <w:t>татарском</w:t>
      </w:r>
      <w:r>
        <w:t xml:space="preserve"> </w:t>
      </w:r>
      <w:r>
        <w:rPr>
          <w:rFonts w:hint="eastAsia"/>
        </w:rPr>
        <w:t>языках</w:t>
      </w:r>
    </w:p>
    <w:p w14:paraId="170A6124" w14:textId="77777777" w:rsidR="00203F65" w:rsidRDefault="00203F65" w:rsidP="00203F65"/>
    <w:p w14:paraId="043D72DB" w14:textId="77777777" w:rsidR="00203F65" w:rsidRDefault="00203F65" w:rsidP="00203F65">
      <w:r>
        <w:t xml:space="preserve">6.1. </w:t>
      </w:r>
      <w:r>
        <w:rPr>
          <w:rFonts w:hint="eastAsia"/>
        </w:rPr>
        <w:t>Предложения</w:t>
      </w:r>
      <w:r>
        <w:t xml:space="preserve"> </w:t>
      </w:r>
      <w:r>
        <w:rPr>
          <w:rFonts w:hint="eastAsia"/>
        </w:rPr>
        <w:t>с</w:t>
      </w:r>
      <w:r>
        <w:t xml:space="preserve"> </w:t>
      </w:r>
      <w:r>
        <w:rPr>
          <w:rFonts w:hint="eastAsia"/>
        </w:rPr>
        <w:t>адъективными</w:t>
      </w:r>
      <w:r>
        <w:t xml:space="preserve"> </w:t>
      </w:r>
      <w:r>
        <w:rPr>
          <w:rFonts w:hint="eastAsia"/>
        </w:rPr>
        <w:t>предикатами</w:t>
      </w:r>
      <w:r>
        <w:t xml:space="preserve"> </w:t>
      </w:r>
      <w:r>
        <w:rPr>
          <w:rFonts w:hint="eastAsia"/>
        </w:rPr>
        <w:t>непостоянного</w:t>
      </w:r>
      <w:r>
        <w:t xml:space="preserve"> </w:t>
      </w:r>
      <w:r>
        <w:rPr>
          <w:rFonts w:hint="eastAsia"/>
        </w:rPr>
        <w:t>или</w:t>
      </w:r>
      <w:r>
        <w:t xml:space="preserve"> </w:t>
      </w:r>
      <w:r>
        <w:rPr>
          <w:rFonts w:hint="eastAsia"/>
        </w:rPr>
        <w:t>временного</w:t>
      </w:r>
      <w:r>
        <w:t xml:space="preserve"> </w:t>
      </w:r>
      <w:r>
        <w:rPr>
          <w:rFonts w:hint="eastAsia"/>
        </w:rPr>
        <w:t>признака</w:t>
      </w:r>
    </w:p>
    <w:p w14:paraId="446BE7B1" w14:textId="77777777" w:rsidR="00203F65" w:rsidRDefault="00203F65" w:rsidP="00203F65"/>
    <w:p w14:paraId="7AA44A9D" w14:textId="77777777" w:rsidR="00203F65" w:rsidRDefault="00203F65" w:rsidP="00203F65">
      <w:r>
        <w:t xml:space="preserve">6.2. </w:t>
      </w:r>
      <w:r>
        <w:rPr>
          <w:rFonts w:hint="eastAsia"/>
        </w:rPr>
        <w:t>Предложения</w:t>
      </w:r>
      <w:r>
        <w:t xml:space="preserve"> </w:t>
      </w:r>
      <w:r>
        <w:rPr>
          <w:rFonts w:hint="eastAsia"/>
        </w:rPr>
        <w:t>каузации</w:t>
      </w:r>
    </w:p>
    <w:p w14:paraId="0BCF56A9" w14:textId="77777777" w:rsidR="00203F65" w:rsidRDefault="00203F65" w:rsidP="00203F65"/>
    <w:p w14:paraId="2C3C3AFB" w14:textId="77777777" w:rsidR="00203F65" w:rsidRDefault="00203F65" w:rsidP="00203F65">
      <w:r>
        <w:t>6.2.1.</w:t>
      </w:r>
      <w:r>
        <w:rPr>
          <w:rFonts w:hint="eastAsia"/>
        </w:rPr>
        <w:t>Предложения</w:t>
      </w:r>
      <w:r>
        <w:t xml:space="preserve"> </w:t>
      </w:r>
      <w:r>
        <w:rPr>
          <w:rFonts w:hint="eastAsia"/>
        </w:rPr>
        <w:t>с</w:t>
      </w:r>
      <w:r>
        <w:t xml:space="preserve"> </w:t>
      </w:r>
      <w:r>
        <w:rPr>
          <w:rFonts w:hint="eastAsia"/>
        </w:rPr>
        <w:t>глаголами</w:t>
      </w:r>
      <w:r>
        <w:t xml:space="preserve"> </w:t>
      </w:r>
      <w:r>
        <w:rPr>
          <w:rFonts w:hint="eastAsia"/>
        </w:rPr>
        <w:t>каузации</w:t>
      </w:r>
    </w:p>
    <w:p w14:paraId="1DAF81C2" w14:textId="77777777" w:rsidR="00203F65" w:rsidRDefault="00203F65" w:rsidP="00203F65"/>
    <w:p w14:paraId="7111A965" w14:textId="77777777" w:rsidR="00203F65" w:rsidRDefault="00203F65" w:rsidP="00203F65">
      <w:r>
        <w:t xml:space="preserve">6.2.2. </w:t>
      </w:r>
      <w:r>
        <w:rPr>
          <w:rFonts w:hint="eastAsia"/>
        </w:rPr>
        <w:t>Предложения</w:t>
      </w:r>
      <w:r>
        <w:t xml:space="preserve"> </w:t>
      </w:r>
      <w:r>
        <w:rPr>
          <w:rFonts w:hint="eastAsia"/>
        </w:rPr>
        <w:t>со</w:t>
      </w:r>
      <w:r>
        <w:t xml:space="preserve"> </w:t>
      </w:r>
      <w:r>
        <w:rPr>
          <w:rFonts w:hint="eastAsia"/>
        </w:rPr>
        <w:t>служебным</w:t>
      </w:r>
      <w:r>
        <w:t xml:space="preserve"> </w:t>
      </w:r>
      <w:r>
        <w:rPr>
          <w:rFonts w:hint="eastAsia"/>
        </w:rPr>
        <w:t>элементом</w:t>
      </w:r>
    </w:p>
    <w:p w14:paraId="4D9C7131" w14:textId="77777777" w:rsidR="00203F65" w:rsidRDefault="00203F65" w:rsidP="00203F65"/>
    <w:p w14:paraId="05AF350E" w14:textId="77777777" w:rsidR="00203F65" w:rsidRDefault="00203F65" w:rsidP="00203F65">
      <w:r>
        <w:rPr>
          <w:rFonts w:hint="eastAsia"/>
        </w:rPr>
        <w:t>каузации</w:t>
      </w:r>
    </w:p>
    <w:p w14:paraId="2D92FBCE" w14:textId="77777777" w:rsidR="00203F65" w:rsidRDefault="00203F65" w:rsidP="00203F65"/>
    <w:p w14:paraId="7AD2DDA2" w14:textId="77777777" w:rsidR="00203F65" w:rsidRDefault="00203F65" w:rsidP="00203F65">
      <w:r>
        <w:t xml:space="preserve">6.2.3. </w:t>
      </w:r>
      <w:r>
        <w:rPr>
          <w:rFonts w:hint="eastAsia"/>
        </w:rPr>
        <w:t>Предложения</w:t>
      </w:r>
      <w:r>
        <w:t xml:space="preserve"> </w:t>
      </w:r>
      <w:r>
        <w:rPr>
          <w:rFonts w:hint="eastAsia"/>
        </w:rPr>
        <w:t>каузации</w:t>
      </w:r>
      <w:r>
        <w:t xml:space="preserve"> </w:t>
      </w:r>
      <w:r>
        <w:rPr>
          <w:rFonts w:hint="eastAsia"/>
        </w:rPr>
        <w:t>с</w:t>
      </w:r>
      <w:r>
        <w:t xml:space="preserve"> </w:t>
      </w:r>
      <w:r>
        <w:rPr>
          <w:rFonts w:hint="eastAsia"/>
        </w:rPr>
        <w:t>прилагательными</w:t>
      </w:r>
    </w:p>
    <w:p w14:paraId="068D7ADA" w14:textId="77777777" w:rsidR="00203F65" w:rsidRDefault="00203F65" w:rsidP="00203F65"/>
    <w:p w14:paraId="7CAEBF5B" w14:textId="77777777" w:rsidR="00203F65" w:rsidRDefault="00203F65" w:rsidP="00203F65">
      <w:r>
        <w:t xml:space="preserve">6.3. </w:t>
      </w:r>
      <w:r>
        <w:rPr>
          <w:rFonts w:hint="eastAsia"/>
        </w:rPr>
        <w:t>Предложения</w:t>
      </w:r>
      <w:r>
        <w:t xml:space="preserve"> </w:t>
      </w:r>
      <w:r>
        <w:rPr>
          <w:rFonts w:hint="eastAsia"/>
        </w:rPr>
        <w:t>с</w:t>
      </w:r>
      <w:r>
        <w:t xml:space="preserve"> </w:t>
      </w:r>
      <w:r>
        <w:rPr>
          <w:rFonts w:hint="eastAsia"/>
        </w:rPr>
        <w:t>глаголами</w:t>
      </w:r>
      <w:r>
        <w:t xml:space="preserve"> </w:t>
      </w:r>
      <w:r>
        <w:rPr>
          <w:rFonts w:hint="eastAsia"/>
        </w:rPr>
        <w:t>отношения</w:t>
      </w:r>
      <w:r>
        <w:t xml:space="preserve">, </w:t>
      </w:r>
      <w:r>
        <w:rPr>
          <w:rFonts w:hint="eastAsia"/>
        </w:rPr>
        <w:t>воздействия</w:t>
      </w:r>
    </w:p>
    <w:p w14:paraId="56EFEECF" w14:textId="77777777" w:rsidR="00203F65" w:rsidRDefault="00203F65" w:rsidP="00203F65"/>
    <w:p w14:paraId="4DA952A4" w14:textId="77777777" w:rsidR="00203F65" w:rsidRDefault="00203F65" w:rsidP="00203F65">
      <w:r>
        <w:t xml:space="preserve">6.3.1. </w:t>
      </w:r>
      <w:r>
        <w:rPr>
          <w:rFonts w:hint="eastAsia"/>
        </w:rPr>
        <w:t>Предложения</w:t>
      </w:r>
      <w:r>
        <w:t xml:space="preserve"> </w:t>
      </w:r>
      <w:r>
        <w:rPr>
          <w:rFonts w:hint="eastAsia"/>
        </w:rPr>
        <w:t>с</w:t>
      </w:r>
      <w:r>
        <w:t xml:space="preserve"> </w:t>
      </w:r>
      <w:r>
        <w:rPr>
          <w:rFonts w:hint="eastAsia"/>
        </w:rPr>
        <w:t>глаголами</w:t>
      </w:r>
      <w:r>
        <w:t xml:space="preserve"> </w:t>
      </w:r>
      <w:r>
        <w:rPr>
          <w:rFonts w:hint="eastAsia"/>
        </w:rPr>
        <w:t>межсобытийных</w:t>
      </w:r>
      <w:r>
        <w:t xml:space="preserve"> </w:t>
      </w:r>
      <w:r>
        <w:rPr>
          <w:rFonts w:hint="eastAsia"/>
        </w:rPr>
        <w:t>отношений</w:t>
      </w:r>
      <w:r>
        <w:t xml:space="preserve"> </w:t>
      </w:r>
      <w:r>
        <w:rPr>
          <w:rFonts w:hint="eastAsia"/>
        </w:rPr>
        <w:t>и</w:t>
      </w:r>
      <w:r>
        <w:t xml:space="preserve"> </w:t>
      </w:r>
      <w:r>
        <w:rPr>
          <w:rFonts w:hint="eastAsia"/>
        </w:rPr>
        <w:t>оценки</w:t>
      </w:r>
    </w:p>
    <w:p w14:paraId="73D43671" w14:textId="77777777" w:rsidR="00203F65" w:rsidRDefault="00203F65" w:rsidP="00203F65"/>
    <w:p w14:paraId="2F39773A" w14:textId="77777777" w:rsidR="00203F65" w:rsidRDefault="00203F65" w:rsidP="00203F65">
      <w:r>
        <w:t xml:space="preserve">6.3.2. </w:t>
      </w:r>
      <w:r>
        <w:rPr>
          <w:rFonts w:hint="eastAsia"/>
        </w:rPr>
        <w:t>Предложения</w:t>
      </w:r>
      <w:r>
        <w:t xml:space="preserve"> </w:t>
      </w:r>
      <w:r>
        <w:rPr>
          <w:rFonts w:hint="eastAsia"/>
        </w:rPr>
        <w:t>с</w:t>
      </w:r>
      <w:r>
        <w:t xml:space="preserve"> </w:t>
      </w:r>
      <w:r>
        <w:rPr>
          <w:rFonts w:hint="eastAsia"/>
        </w:rPr>
        <w:t>глаголами</w:t>
      </w:r>
      <w:r>
        <w:t xml:space="preserve"> </w:t>
      </w:r>
      <w:r>
        <w:rPr>
          <w:rFonts w:hint="eastAsia"/>
        </w:rPr>
        <w:t>психического</w:t>
      </w:r>
      <w:r>
        <w:t xml:space="preserve"> </w:t>
      </w:r>
      <w:r>
        <w:rPr>
          <w:rFonts w:hint="eastAsia"/>
        </w:rPr>
        <w:t>воздействия</w:t>
      </w:r>
    </w:p>
    <w:p w14:paraId="4A9FAE62" w14:textId="77777777" w:rsidR="00203F65" w:rsidRDefault="00203F65" w:rsidP="00203F65"/>
    <w:p w14:paraId="6AF1B5EC" w14:textId="77777777" w:rsidR="00203F65" w:rsidRDefault="00203F65" w:rsidP="00203F65">
      <w:r>
        <w:t xml:space="preserve">6.3.3. </w:t>
      </w:r>
      <w:r>
        <w:rPr>
          <w:rFonts w:hint="eastAsia"/>
        </w:rPr>
        <w:t>Предложения</w:t>
      </w:r>
      <w:r>
        <w:t xml:space="preserve"> </w:t>
      </w:r>
      <w:r>
        <w:rPr>
          <w:rFonts w:hint="eastAsia"/>
        </w:rPr>
        <w:t>с</w:t>
      </w:r>
      <w:r>
        <w:t xml:space="preserve"> </w:t>
      </w:r>
      <w:r>
        <w:rPr>
          <w:rFonts w:hint="eastAsia"/>
        </w:rPr>
        <w:t>интерперсональнами</w:t>
      </w:r>
    </w:p>
    <w:p w14:paraId="55DD1425" w14:textId="77777777" w:rsidR="00203F65" w:rsidRDefault="00203F65" w:rsidP="00203F65"/>
    <w:p w14:paraId="1D5AC18F" w14:textId="77777777" w:rsidR="00203F65" w:rsidRDefault="00203F65" w:rsidP="00203F65">
      <w:r>
        <w:rPr>
          <w:rFonts w:hint="eastAsia"/>
        </w:rPr>
        <w:t>глаголами</w:t>
      </w:r>
    </w:p>
    <w:p w14:paraId="3DC056ED" w14:textId="77777777" w:rsidR="00203F65" w:rsidRDefault="00203F65" w:rsidP="00203F65"/>
    <w:p w14:paraId="16D3A2FC" w14:textId="77777777" w:rsidR="00203F65" w:rsidRDefault="00203F65" w:rsidP="00203F65">
      <w:r>
        <w:t xml:space="preserve">6.4. </w:t>
      </w:r>
      <w:r>
        <w:rPr>
          <w:rFonts w:hint="eastAsia"/>
        </w:rPr>
        <w:t>Предложения</w:t>
      </w:r>
      <w:r>
        <w:t xml:space="preserve"> </w:t>
      </w:r>
      <w:r>
        <w:rPr>
          <w:rFonts w:hint="eastAsia"/>
        </w:rPr>
        <w:t>с</w:t>
      </w:r>
      <w:r>
        <w:t xml:space="preserve"> </w:t>
      </w:r>
      <w:r>
        <w:rPr>
          <w:rFonts w:hint="eastAsia"/>
        </w:rPr>
        <w:t>глаголами</w:t>
      </w:r>
      <w:r>
        <w:t xml:space="preserve"> </w:t>
      </w:r>
      <w:r>
        <w:rPr>
          <w:rFonts w:hint="eastAsia"/>
        </w:rPr>
        <w:t>восприятия</w:t>
      </w:r>
    </w:p>
    <w:p w14:paraId="50204BB4" w14:textId="77777777" w:rsidR="00203F65" w:rsidRDefault="00203F65" w:rsidP="00203F65"/>
    <w:p w14:paraId="02050E0A" w14:textId="77777777" w:rsidR="00203F65" w:rsidRDefault="00203F65" w:rsidP="00203F65">
      <w:r>
        <w:t xml:space="preserve">6.5. </w:t>
      </w:r>
      <w:r>
        <w:rPr>
          <w:rFonts w:hint="eastAsia"/>
        </w:rPr>
        <w:t>Интепретационная</w:t>
      </w:r>
      <w:r>
        <w:t xml:space="preserve"> </w:t>
      </w:r>
      <w:r>
        <w:rPr>
          <w:rFonts w:hint="eastAsia"/>
        </w:rPr>
        <w:t>референция</w:t>
      </w:r>
      <w:r>
        <w:t xml:space="preserve"> - </w:t>
      </w:r>
      <w:r>
        <w:rPr>
          <w:rFonts w:hint="eastAsia"/>
        </w:rPr>
        <w:t>локальная</w:t>
      </w:r>
    </w:p>
    <w:p w14:paraId="16F83A5A" w14:textId="77777777" w:rsidR="00203F65" w:rsidRDefault="00203F65" w:rsidP="00203F65"/>
    <w:p w14:paraId="4BE34253" w14:textId="77777777" w:rsidR="00203F65" w:rsidRDefault="00203F65" w:rsidP="00203F65">
      <w:r>
        <w:rPr>
          <w:rFonts w:hint="eastAsia"/>
        </w:rPr>
        <w:t>Выводы</w:t>
      </w:r>
      <w:r>
        <w:t xml:space="preserve"> </w:t>
      </w:r>
      <w:r>
        <w:rPr>
          <w:rFonts w:hint="eastAsia"/>
        </w:rPr>
        <w:t>к</w:t>
      </w:r>
      <w:r>
        <w:t xml:space="preserve"> </w:t>
      </w:r>
      <w:r>
        <w:rPr>
          <w:rFonts w:hint="eastAsia"/>
        </w:rPr>
        <w:t>главе</w:t>
      </w:r>
    </w:p>
    <w:p w14:paraId="68743A66" w14:textId="77777777" w:rsidR="00203F65" w:rsidRDefault="00203F65" w:rsidP="00203F65"/>
    <w:p w14:paraId="4DF14980" w14:textId="77777777" w:rsidR="00203F65" w:rsidRDefault="00203F65" w:rsidP="00203F65">
      <w:r>
        <w:rPr>
          <w:rFonts w:hint="eastAsia"/>
        </w:rPr>
        <w:t>Глава</w:t>
      </w:r>
      <w:r>
        <w:t xml:space="preserve"> 7. </w:t>
      </w:r>
      <w:r>
        <w:rPr>
          <w:rFonts w:hint="eastAsia"/>
        </w:rPr>
        <w:t>Прагматические</w:t>
      </w:r>
      <w:r>
        <w:t xml:space="preserve"> </w:t>
      </w:r>
      <w:r>
        <w:rPr>
          <w:rFonts w:hint="eastAsia"/>
        </w:rPr>
        <w:t>аспекты</w:t>
      </w:r>
      <w:r>
        <w:t xml:space="preserve"> </w:t>
      </w:r>
      <w:r>
        <w:rPr>
          <w:rFonts w:hint="eastAsia"/>
        </w:rPr>
        <w:t>функционирования</w:t>
      </w:r>
      <w:r>
        <w:t xml:space="preserve"> </w:t>
      </w:r>
      <w:r>
        <w:rPr>
          <w:rFonts w:hint="eastAsia"/>
        </w:rPr>
        <w:t>наименований</w:t>
      </w:r>
      <w:r>
        <w:t xml:space="preserve"> </w:t>
      </w:r>
      <w:r>
        <w:rPr>
          <w:rFonts w:hint="eastAsia"/>
        </w:rPr>
        <w:t>лица</w:t>
      </w:r>
      <w:r>
        <w:t xml:space="preserve"> </w:t>
      </w:r>
      <w:r>
        <w:rPr>
          <w:rFonts w:hint="eastAsia"/>
        </w:rPr>
        <w:t>в</w:t>
      </w:r>
      <w:r>
        <w:t xml:space="preserve"> </w:t>
      </w:r>
      <w:r>
        <w:rPr>
          <w:rFonts w:hint="eastAsia"/>
        </w:rPr>
        <w:t>английском</w:t>
      </w:r>
      <w:r>
        <w:t xml:space="preserve"> </w:t>
      </w:r>
      <w:r>
        <w:rPr>
          <w:rFonts w:hint="eastAsia"/>
        </w:rPr>
        <w:t>и</w:t>
      </w:r>
      <w:r>
        <w:t xml:space="preserve"> </w:t>
      </w:r>
      <w:r>
        <w:rPr>
          <w:rFonts w:hint="eastAsia"/>
        </w:rPr>
        <w:t>татарском</w:t>
      </w:r>
    </w:p>
    <w:p w14:paraId="3C9D834D" w14:textId="77777777" w:rsidR="00203F65" w:rsidRDefault="00203F65" w:rsidP="00203F65"/>
    <w:p w14:paraId="01C2E59C" w14:textId="77777777" w:rsidR="00203F65" w:rsidRDefault="00203F65" w:rsidP="00203F65">
      <w:r>
        <w:rPr>
          <w:rFonts w:hint="eastAsia"/>
        </w:rPr>
        <w:t>языках</w:t>
      </w:r>
    </w:p>
    <w:p w14:paraId="2CEF53D6" w14:textId="77777777" w:rsidR="00203F65" w:rsidRDefault="00203F65" w:rsidP="00203F65"/>
    <w:p w14:paraId="746FFB21" w14:textId="77777777" w:rsidR="00203F65" w:rsidRDefault="00203F65" w:rsidP="00203F65">
      <w:r>
        <w:t xml:space="preserve">7.1. </w:t>
      </w:r>
      <w:r>
        <w:rPr>
          <w:rFonts w:hint="eastAsia"/>
        </w:rPr>
        <w:t>Социальный</w:t>
      </w:r>
      <w:r>
        <w:t xml:space="preserve"> </w:t>
      </w:r>
      <w:r>
        <w:rPr>
          <w:rFonts w:hint="eastAsia"/>
        </w:rPr>
        <w:t>дейксис</w:t>
      </w:r>
    </w:p>
    <w:p w14:paraId="07020F49" w14:textId="77777777" w:rsidR="00203F65" w:rsidRDefault="00203F65" w:rsidP="00203F65"/>
    <w:p w14:paraId="75112561" w14:textId="77777777" w:rsidR="00203F65" w:rsidRDefault="00203F65" w:rsidP="00203F65">
      <w:r>
        <w:t xml:space="preserve">7.2. </w:t>
      </w:r>
      <w:r>
        <w:rPr>
          <w:rFonts w:hint="eastAsia"/>
        </w:rPr>
        <w:t>Прагматика</w:t>
      </w:r>
      <w:r>
        <w:t xml:space="preserve"> </w:t>
      </w:r>
      <w:r>
        <w:rPr>
          <w:rFonts w:hint="eastAsia"/>
        </w:rPr>
        <w:t>ситуаций</w:t>
      </w:r>
      <w:r>
        <w:t xml:space="preserve"> </w:t>
      </w:r>
      <w:r>
        <w:rPr>
          <w:rFonts w:hint="eastAsia"/>
        </w:rPr>
        <w:t>идентификации</w:t>
      </w:r>
    </w:p>
    <w:p w14:paraId="2DD3ED7B" w14:textId="77777777" w:rsidR="00203F65" w:rsidRDefault="00203F65" w:rsidP="00203F65"/>
    <w:p w14:paraId="364A493F" w14:textId="77777777" w:rsidR="00203F65" w:rsidRDefault="00203F65" w:rsidP="00203F65">
      <w:r>
        <w:t xml:space="preserve">7.3. </w:t>
      </w:r>
      <w:r>
        <w:rPr>
          <w:rFonts w:hint="eastAsia"/>
        </w:rPr>
        <w:t>Прагматические</w:t>
      </w:r>
      <w:r>
        <w:t xml:space="preserve"> </w:t>
      </w:r>
      <w:r>
        <w:rPr>
          <w:rFonts w:hint="eastAsia"/>
        </w:rPr>
        <w:t>особенности</w:t>
      </w:r>
      <w:r>
        <w:t xml:space="preserve"> </w:t>
      </w:r>
      <w:r>
        <w:rPr>
          <w:rFonts w:hint="eastAsia"/>
        </w:rPr>
        <w:t>обозначения</w:t>
      </w:r>
      <w:r>
        <w:t xml:space="preserve"> </w:t>
      </w:r>
      <w:r>
        <w:rPr>
          <w:rFonts w:hint="eastAsia"/>
        </w:rPr>
        <w:t>лица</w:t>
      </w:r>
    </w:p>
    <w:p w14:paraId="5AE8CD40" w14:textId="77777777" w:rsidR="00203F65" w:rsidRDefault="00203F65" w:rsidP="00203F65"/>
    <w:p w14:paraId="30170883" w14:textId="77777777" w:rsidR="00203F65" w:rsidRDefault="00203F65" w:rsidP="00203F65">
      <w:r>
        <w:t xml:space="preserve">7.4. </w:t>
      </w:r>
      <w:r>
        <w:rPr>
          <w:rFonts w:hint="eastAsia"/>
        </w:rPr>
        <w:t>Синхронный</w:t>
      </w:r>
      <w:r>
        <w:t xml:space="preserve"> </w:t>
      </w:r>
      <w:r>
        <w:rPr>
          <w:rFonts w:hint="eastAsia"/>
        </w:rPr>
        <w:t>аспект</w:t>
      </w:r>
      <w:r>
        <w:t xml:space="preserve"> </w:t>
      </w:r>
      <w:r>
        <w:rPr>
          <w:rFonts w:hint="eastAsia"/>
        </w:rPr>
        <w:t>наименований</w:t>
      </w:r>
      <w:r>
        <w:t xml:space="preserve"> </w:t>
      </w:r>
      <w:r>
        <w:rPr>
          <w:rFonts w:hint="eastAsia"/>
        </w:rPr>
        <w:t>лица</w:t>
      </w:r>
    </w:p>
    <w:p w14:paraId="7EAE5184" w14:textId="77777777" w:rsidR="00203F65" w:rsidRDefault="00203F65" w:rsidP="00203F65"/>
    <w:p w14:paraId="007A438C" w14:textId="77777777" w:rsidR="00203F65" w:rsidRDefault="00203F65" w:rsidP="00203F65">
      <w:r>
        <w:t xml:space="preserve">7.5. </w:t>
      </w:r>
      <w:r>
        <w:rPr>
          <w:rFonts w:hint="eastAsia"/>
        </w:rPr>
        <w:t>Контекст</w:t>
      </w:r>
    </w:p>
    <w:p w14:paraId="6D7DF872" w14:textId="77777777" w:rsidR="00203F65" w:rsidRDefault="00203F65" w:rsidP="00203F65"/>
    <w:p w14:paraId="14B11C2A" w14:textId="77777777" w:rsidR="00203F65" w:rsidRDefault="00203F65" w:rsidP="00203F65">
      <w:r>
        <w:t xml:space="preserve">7.6. </w:t>
      </w:r>
      <w:r>
        <w:rPr>
          <w:rFonts w:hint="eastAsia"/>
        </w:rPr>
        <w:t>Синтаксические</w:t>
      </w:r>
      <w:r>
        <w:t xml:space="preserve"> </w:t>
      </w:r>
      <w:r>
        <w:rPr>
          <w:rFonts w:hint="eastAsia"/>
        </w:rPr>
        <w:t>и</w:t>
      </w:r>
      <w:r>
        <w:t xml:space="preserve"> </w:t>
      </w:r>
      <w:r>
        <w:rPr>
          <w:rFonts w:hint="eastAsia"/>
        </w:rPr>
        <w:t>референциальные</w:t>
      </w:r>
      <w:r>
        <w:t xml:space="preserve"> </w:t>
      </w:r>
      <w:r>
        <w:rPr>
          <w:rFonts w:hint="eastAsia"/>
        </w:rPr>
        <w:t>преференции</w:t>
      </w:r>
    </w:p>
    <w:p w14:paraId="699221BD" w14:textId="77777777" w:rsidR="00203F65" w:rsidRDefault="00203F65" w:rsidP="00203F65"/>
    <w:p w14:paraId="26254F7D" w14:textId="77777777" w:rsidR="00203F65" w:rsidRDefault="00203F65" w:rsidP="00203F65">
      <w:r>
        <w:rPr>
          <w:rFonts w:hint="eastAsia"/>
        </w:rPr>
        <w:t>разных</w:t>
      </w:r>
      <w:r>
        <w:t xml:space="preserve"> </w:t>
      </w:r>
      <w:r>
        <w:rPr>
          <w:rFonts w:hint="eastAsia"/>
        </w:rPr>
        <w:t>типов</w:t>
      </w:r>
      <w:r>
        <w:t xml:space="preserve"> </w:t>
      </w:r>
      <w:r>
        <w:rPr>
          <w:rFonts w:hint="eastAsia"/>
        </w:rPr>
        <w:t>наименований</w:t>
      </w:r>
      <w:r>
        <w:t xml:space="preserve"> </w:t>
      </w:r>
      <w:r>
        <w:rPr>
          <w:rFonts w:hint="eastAsia"/>
        </w:rPr>
        <w:t>лица</w:t>
      </w:r>
    </w:p>
    <w:p w14:paraId="0067439C" w14:textId="77777777" w:rsidR="00203F65" w:rsidRDefault="00203F65" w:rsidP="00203F65"/>
    <w:p w14:paraId="149958F1" w14:textId="77777777" w:rsidR="00203F65" w:rsidRDefault="00203F65" w:rsidP="00203F65">
      <w:r>
        <w:rPr>
          <w:rFonts w:hint="eastAsia"/>
        </w:rPr>
        <w:t>Выводы</w:t>
      </w:r>
      <w:r>
        <w:t xml:space="preserve"> </w:t>
      </w:r>
      <w:r>
        <w:rPr>
          <w:rFonts w:hint="eastAsia"/>
        </w:rPr>
        <w:t>к</w:t>
      </w:r>
      <w:r>
        <w:t xml:space="preserve"> </w:t>
      </w:r>
      <w:r>
        <w:rPr>
          <w:rFonts w:hint="eastAsia"/>
        </w:rPr>
        <w:t>главе</w:t>
      </w:r>
    </w:p>
    <w:p w14:paraId="59F5E1E7" w14:textId="77777777" w:rsidR="00203F65" w:rsidRDefault="00203F65" w:rsidP="00203F65"/>
    <w:p w14:paraId="48E846A5" w14:textId="77777777" w:rsidR="00203F65" w:rsidRDefault="00203F65" w:rsidP="00203F65">
      <w:r>
        <w:rPr>
          <w:rFonts w:hint="eastAsia"/>
        </w:rPr>
        <w:t>Заключение</w:t>
      </w:r>
    </w:p>
    <w:p w14:paraId="11EB114B" w14:textId="77777777" w:rsidR="00203F65" w:rsidRDefault="00203F65" w:rsidP="00203F65"/>
    <w:p w14:paraId="4F26813A" w14:textId="02032C90" w:rsidR="00203F65" w:rsidRPr="00203F65" w:rsidRDefault="00203F65" w:rsidP="00203F65">
      <w:r>
        <w:rPr>
          <w:rFonts w:hint="eastAsia"/>
        </w:rPr>
        <w:lastRenderedPageBreak/>
        <w:t>Список</w:t>
      </w:r>
      <w:r>
        <w:t xml:space="preserve"> </w:t>
      </w:r>
      <w:r>
        <w:rPr>
          <w:rFonts w:hint="eastAsia"/>
        </w:rPr>
        <w:t>принятых</w:t>
      </w:r>
      <w:r>
        <w:t xml:space="preserve"> </w:t>
      </w:r>
      <w:r>
        <w:rPr>
          <w:rFonts w:hint="eastAsia"/>
        </w:rPr>
        <w:t>сокращений</w:t>
      </w:r>
      <w:r>
        <w:t xml:space="preserve"> </w:t>
      </w:r>
      <w:r>
        <w:rPr>
          <w:rFonts w:hint="eastAsia"/>
        </w:rPr>
        <w:t>Список</w:t>
      </w:r>
      <w:r>
        <w:t xml:space="preserve"> </w:t>
      </w:r>
      <w:r>
        <w:rPr>
          <w:rFonts w:hint="eastAsia"/>
        </w:rPr>
        <w:t>использованной</w:t>
      </w:r>
      <w:r>
        <w:t xml:space="preserve"> </w:t>
      </w:r>
      <w:r>
        <w:rPr>
          <w:rFonts w:hint="eastAsia"/>
        </w:rPr>
        <w:t>литературы</w:t>
      </w:r>
      <w:r>
        <w:t xml:space="preserve"> </w:t>
      </w:r>
      <w:r>
        <w:rPr>
          <w:rFonts w:hint="eastAsia"/>
        </w:rPr>
        <w:t>Список</w:t>
      </w:r>
      <w:r>
        <w:t xml:space="preserve"> </w:t>
      </w:r>
      <w:r>
        <w:rPr>
          <w:rFonts w:hint="eastAsia"/>
        </w:rPr>
        <w:t>источников</w:t>
      </w:r>
    </w:p>
    <w:sectPr w:rsidR="00203F65" w:rsidRPr="00203F65" w:rsidSect="005B00B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A9A4" w14:textId="77777777" w:rsidR="005B00B2" w:rsidRDefault="005B00B2">
      <w:pPr>
        <w:spacing w:after="0" w:line="240" w:lineRule="auto"/>
      </w:pPr>
      <w:r>
        <w:separator/>
      </w:r>
    </w:p>
  </w:endnote>
  <w:endnote w:type="continuationSeparator" w:id="0">
    <w:p w14:paraId="48C72BD7" w14:textId="77777777" w:rsidR="005B00B2" w:rsidRDefault="005B0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AF649" w14:textId="77777777" w:rsidR="005B00B2" w:rsidRDefault="005B00B2"/>
    <w:p w14:paraId="2C17242A" w14:textId="77777777" w:rsidR="005B00B2" w:rsidRDefault="005B00B2"/>
    <w:p w14:paraId="0ED32A57" w14:textId="77777777" w:rsidR="005B00B2" w:rsidRDefault="005B00B2"/>
    <w:p w14:paraId="560BFF3B" w14:textId="77777777" w:rsidR="005B00B2" w:rsidRDefault="005B00B2"/>
    <w:p w14:paraId="254B5A0B" w14:textId="77777777" w:rsidR="005B00B2" w:rsidRDefault="005B00B2"/>
    <w:p w14:paraId="56CA2924" w14:textId="77777777" w:rsidR="005B00B2" w:rsidRDefault="005B00B2"/>
    <w:p w14:paraId="24993F6B" w14:textId="77777777" w:rsidR="005B00B2" w:rsidRDefault="005B00B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7891306" wp14:editId="30AB88E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44E61" w14:textId="77777777" w:rsidR="005B00B2" w:rsidRDefault="005B00B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89130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BC44E61" w14:textId="77777777" w:rsidR="005B00B2" w:rsidRDefault="005B00B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622B095" w14:textId="77777777" w:rsidR="005B00B2" w:rsidRDefault="005B00B2"/>
    <w:p w14:paraId="1BDD0D43" w14:textId="77777777" w:rsidR="005B00B2" w:rsidRDefault="005B00B2"/>
    <w:p w14:paraId="0A52819C" w14:textId="77777777" w:rsidR="005B00B2" w:rsidRDefault="005B00B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FAFB07A" wp14:editId="521218C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46EE0" w14:textId="77777777" w:rsidR="005B00B2" w:rsidRDefault="005B00B2"/>
                          <w:p w14:paraId="418E535A" w14:textId="77777777" w:rsidR="005B00B2" w:rsidRDefault="005B00B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AFB07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7346EE0" w14:textId="77777777" w:rsidR="005B00B2" w:rsidRDefault="005B00B2"/>
                    <w:p w14:paraId="418E535A" w14:textId="77777777" w:rsidR="005B00B2" w:rsidRDefault="005B00B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A42EEFA" w14:textId="77777777" w:rsidR="005B00B2" w:rsidRDefault="005B00B2"/>
    <w:p w14:paraId="14D6B43B" w14:textId="77777777" w:rsidR="005B00B2" w:rsidRDefault="005B00B2">
      <w:pPr>
        <w:rPr>
          <w:sz w:val="2"/>
          <w:szCs w:val="2"/>
        </w:rPr>
      </w:pPr>
    </w:p>
    <w:p w14:paraId="0BCCF2E2" w14:textId="77777777" w:rsidR="005B00B2" w:rsidRDefault="005B00B2"/>
    <w:p w14:paraId="508E8B76" w14:textId="77777777" w:rsidR="005B00B2" w:rsidRDefault="005B00B2">
      <w:pPr>
        <w:spacing w:after="0" w:line="240" w:lineRule="auto"/>
      </w:pPr>
    </w:p>
  </w:footnote>
  <w:footnote w:type="continuationSeparator" w:id="0">
    <w:p w14:paraId="5F387A71" w14:textId="77777777" w:rsidR="005B00B2" w:rsidRDefault="005B0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0B2"/>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50244</TotalTime>
  <Pages>7</Pages>
  <Words>511</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3424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457</cp:revision>
  <cp:lastPrinted>2009-02-06T05:36:00Z</cp:lastPrinted>
  <dcterms:created xsi:type="dcterms:W3CDTF">2024-01-07T13:43:00Z</dcterms:created>
  <dcterms:modified xsi:type="dcterms:W3CDTF">2024-03-26T17:23:00Z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