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Кіяниця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Катерина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Юріївна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викладач</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кафедри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ні</w:t>
      </w:r>
      <w:r w:rsidRPr="00B06EA5">
        <w:rPr>
          <w:rFonts w:ascii="Verdana" w:eastAsia="Times New Roman" w:hAnsi="Verdana" w:cs="Times New Roman"/>
          <w:color w:val="000000"/>
          <w:kern w:val="0"/>
          <w:sz w:val="24"/>
          <w:szCs w:val="24"/>
          <w:lang w:eastAsia="ru-RU"/>
        </w:rPr>
        <w:t>&amp;shy;</w:t>
      </w:r>
      <w:r w:rsidRPr="00B06EA5">
        <w:rPr>
          <w:rFonts w:ascii="Verdana" w:eastAsia="Times New Roman" w:hAnsi="Verdana" w:cs="Times New Roman" w:hint="eastAsia"/>
          <w:color w:val="000000"/>
          <w:kern w:val="0"/>
          <w:sz w:val="24"/>
          <w:szCs w:val="24"/>
          <w:lang w:eastAsia="ru-RU"/>
        </w:rPr>
        <w:t>мецької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мови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ДВНЗ</w:t>
      </w:r>
      <w:r w:rsidRPr="00B06EA5">
        <w:rPr>
          <w:rFonts w:ascii="Verdana" w:eastAsia="Times New Roman" w:hAnsi="Verdana" w:cs="Times New Roman"/>
          <w:color w:val="000000"/>
          <w:kern w:val="0"/>
          <w:sz w:val="24"/>
          <w:szCs w:val="24"/>
          <w:lang w:eastAsia="ru-RU"/>
        </w:rPr>
        <w:t xml:space="preserve"> &amp;laquo;</w:t>
      </w:r>
      <w:r w:rsidRPr="00B06EA5">
        <w:rPr>
          <w:rFonts w:ascii="Verdana" w:eastAsia="Times New Roman" w:hAnsi="Verdana" w:cs="Times New Roman" w:hint="eastAsia"/>
          <w:color w:val="000000"/>
          <w:kern w:val="0"/>
          <w:sz w:val="24"/>
          <w:szCs w:val="24"/>
          <w:lang w:eastAsia="ru-RU"/>
        </w:rPr>
        <w:t>Київський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національний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еко</w:t>
      </w:r>
      <w:r w:rsidRPr="00B06EA5">
        <w:rPr>
          <w:rFonts w:ascii="Verdana" w:eastAsia="Times New Roman" w:hAnsi="Verdana" w:cs="Times New Roman"/>
          <w:color w:val="000000"/>
          <w:kern w:val="0"/>
          <w:sz w:val="24"/>
          <w:szCs w:val="24"/>
          <w:lang w:eastAsia="ru-RU"/>
        </w:rPr>
        <w:t>&amp;shy;</w:t>
      </w:r>
      <w:r w:rsidRPr="00B06EA5">
        <w:rPr>
          <w:rFonts w:ascii="Verdana" w:eastAsia="Times New Roman" w:hAnsi="Verdana" w:cs="Times New Roman" w:hint="eastAsia"/>
          <w:color w:val="000000"/>
          <w:kern w:val="0"/>
          <w:sz w:val="24"/>
          <w:szCs w:val="24"/>
          <w:lang w:eastAsia="ru-RU"/>
        </w:rPr>
        <w:t>номічний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університет</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імені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Вадима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Гетьмана</w:t>
      </w:r>
      <w:r w:rsidRPr="00B06EA5">
        <w:rPr>
          <w:rFonts w:ascii="Verdana" w:eastAsia="Times New Roman" w:hAnsi="Verdana" w:cs="Times New Roman"/>
          <w:color w:val="000000"/>
          <w:kern w:val="0"/>
          <w:sz w:val="24"/>
          <w:szCs w:val="24"/>
          <w:lang w:eastAsia="ru-RU"/>
        </w:rPr>
        <w:t>&amp;raquo;: &amp;laquo;</w:t>
      </w:r>
      <w:r w:rsidRPr="00B06EA5">
        <w:rPr>
          <w:rFonts w:ascii="Verdana" w:eastAsia="Times New Roman" w:hAnsi="Verdana" w:cs="Times New Roman" w:hint="eastAsia"/>
          <w:color w:val="000000"/>
          <w:kern w:val="0"/>
          <w:sz w:val="24"/>
          <w:szCs w:val="24"/>
          <w:lang w:eastAsia="ru-RU"/>
        </w:rPr>
        <w:t>Від</w:t>
      </w:r>
      <w:r w:rsidRPr="00B06EA5">
        <w:rPr>
          <w:rFonts w:ascii="Verdana" w:eastAsia="Times New Roman" w:hAnsi="Verdana" w:cs="Times New Roman"/>
          <w:color w:val="000000"/>
          <w:kern w:val="0"/>
          <w:sz w:val="24"/>
          <w:szCs w:val="24"/>
          <w:lang w:eastAsia="ru-RU"/>
        </w:rPr>
        <w:t>&amp;shy;</w:t>
      </w:r>
      <w:r w:rsidRPr="00B06EA5">
        <w:rPr>
          <w:rFonts w:ascii="Verdana" w:eastAsia="Times New Roman" w:hAnsi="Verdana" w:cs="Times New Roman" w:hint="eastAsia"/>
          <w:color w:val="000000"/>
          <w:kern w:val="0"/>
          <w:sz w:val="24"/>
          <w:szCs w:val="24"/>
          <w:lang w:eastAsia="ru-RU"/>
        </w:rPr>
        <w:t>творення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українських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німецько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мовних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художніх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перекладах</w:t>
      </w:r>
      <w:r w:rsidRPr="00B06EA5">
        <w:rPr>
          <w:rFonts w:ascii="Verdana" w:eastAsia="Times New Roman" w:hAnsi="Verdana" w:cs="Times New Roman"/>
          <w:color w:val="000000"/>
          <w:kern w:val="0"/>
          <w:sz w:val="24"/>
          <w:szCs w:val="24"/>
          <w:lang w:eastAsia="ru-RU"/>
        </w:rPr>
        <w:t xml:space="preserve"> XX - </w:t>
      </w:r>
      <w:r w:rsidRPr="00B06EA5">
        <w:rPr>
          <w:rFonts w:ascii="Verdana" w:eastAsia="Times New Roman" w:hAnsi="Verdana" w:cs="Times New Roman" w:hint="eastAsia"/>
          <w:color w:val="000000"/>
          <w:kern w:val="0"/>
          <w:sz w:val="24"/>
          <w:szCs w:val="24"/>
          <w:lang w:eastAsia="ru-RU"/>
        </w:rPr>
        <w:t>поч</w:t>
      </w:r>
      <w:r w:rsidRPr="00B06EA5">
        <w:rPr>
          <w:rFonts w:ascii="Verdana" w:eastAsia="Times New Roman" w:hAnsi="Verdana" w:cs="Times New Roman"/>
          <w:color w:val="000000"/>
          <w:kern w:val="0"/>
          <w:sz w:val="24"/>
          <w:szCs w:val="24"/>
          <w:lang w:eastAsia="ru-RU"/>
        </w:rPr>
        <w:t xml:space="preserve">. XXI </w:t>
      </w:r>
      <w:r w:rsidRPr="00B06EA5">
        <w:rPr>
          <w:rFonts w:ascii="Verdana" w:eastAsia="Times New Roman" w:hAnsi="Verdana" w:cs="Times New Roman" w:hint="eastAsia"/>
          <w:color w:val="000000"/>
          <w:kern w:val="0"/>
          <w:sz w:val="24"/>
          <w:szCs w:val="24"/>
          <w:lang w:eastAsia="ru-RU"/>
        </w:rPr>
        <w:t>століття</w:t>
      </w:r>
      <w:r w:rsidRPr="00B06EA5">
        <w:rPr>
          <w:rFonts w:ascii="Verdana" w:eastAsia="Times New Roman" w:hAnsi="Verdana" w:cs="Times New Roman"/>
          <w:color w:val="000000"/>
          <w:kern w:val="0"/>
          <w:sz w:val="24"/>
          <w:szCs w:val="24"/>
          <w:lang w:eastAsia="ru-RU"/>
        </w:rPr>
        <w:t xml:space="preserve">&amp;raquo; (10.02.16 - </w:t>
      </w:r>
      <w:r w:rsidRPr="00B06EA5">
        <w:rPr>
          <w:rFonts w:ascii="Verdana" w:eastAsia="Times New Roman" w:hAnsi="Verdana" w:cs="Times New Roman" w:hint="eastAsia"/>
          <w:color w:val="000000"/>
          <w:kern w:val="0"/>
          <w:sz w:val="24"/>
          <w:szCs w:val="24"/>
          <w:lang w:eastAsia="ru-RU"/>
        </w:rPr>
        <w:t>перекладознавство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Спецрада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w:t>
      </w:r>
      <w:r w:rsidRPr="00B06EA5">
        <w:rPr>
          <w:rFonts w:ascii="Verdana" w:eastAsia="Times New Roman" w:hAnsi="Verdana" w:cs="Times New Roman"/>
          <w:color w:val="000000"/>
          <w:kern w:val="0"/>
          <w:sz w:val="24"/>
          <w:szCs w:val="24"/>
          <w:lang w:eastAsia="ru-RU"/>
        </w:rPr>
        <w:t xml:space="preserve"> 26.001.11 </w:t>
      </w:r>
      <w:r w:rsidRPr="00B06EA5">
        <w:rPr>
          <w:rFonts w:ascii="Verdana" w:eastAsia="Times New Roman" w:hAnsi="Verdana" w:cs="Times New Roman" w:hint="eastAsia"/>
          <w:color w:val="000000"/>
          <w:kern w:val="0"/>
          <w:sz w:val="24"/>
          <w:szCs w:val="24"/>
          <w:lang w:eastAsia="ru-RU"/>
        </w:rPr>
        <w:t>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Київському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національному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університеті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імені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Тараса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Шевченка</w:t>
      </w:r>
    </w:p>
    <w:p w:rsidR="00B06EA5" w:rsidRPr="00B06EA5" w:rsidRDefault="00B06EA5" w:rsidP="00B06EA5">
      <w:pPr>
        <w:rPr>
          <w:rFonts w:ascii="Verdana" w:eastAsia="Times New Roman" w:hAnsi="Verdana" w:cs="Times New Roman"/>
          <w:color w:val="000000"/>
          <w:kern w:val="0"/>
          <w:sz w:val="24"/>
          <w:szCs w:val="24"/>
          <w:lang w:eastAsia="ru-RU"/>
        </w:rPr>
      </w:pPr>
    </w:p>
    <w:p w:rsidR="00B06EA5" w:rsidRPr="00B06EA5" w:rsidRDefault="00B06EA5" w:rsidP="00B06EA5">
      <w:pPr>
        <w:rPr>
          <w:rFonts w:ascii="Verdana" w:eastAsia="Times New Roman" w:hAnsi="Verdana" w:cs="Times New Roman"/>
          <w:color w:val="000000"/>
          <w:kern w:val="0"/>
          <w:sz w:val="24"/>
          <w:szCs w:val="24"/>
          <w:lang w:eastAsia="ru-RU"/>
        </w:rPr>
      </w:pPr>
    </w:p>
    <w:p w:rsidR="00B06EA5" w:rsidRPr="00B06EA5" w:rsidRDefault="00B06EA5" w:rsidP="00B06EA5">
      <w:pPr>
        <w:rPr>
          <w:rFonts w:ascii="Verdana" w:eastAsia="Times New Roman" w:hAnsi="Verdana" w:cs="Times New Roman"/>
          <w:color w:val="000000"/>
          <w:kern w:val="0"/>
          <w:sz w:val="24"/>
          <w:szCs w:val="24"/>
          <w:lang w:eastAsia="ru-RU"/>
        </w:rPr>
      </w:pPr>
    </w:p>
    <w:p w:rsidR="00B06EA5" w:rsidRPr="00B06EA5" w:rsidRDefault="00B06EA5" w:rsidP="00B06EA5">
      <w:pPr>
        <w:rPr>
          <w:rFonts w:ascii="Verdana" w:eastAsia="Times New Roman" w:hAnsi="Verdana" w:cs="Times New Roman"/>
          <w:color w:val="000000"/>
          <w:kern w:val="0"/>
          <w:sz w:val="24"/>
          <w:szCs w:val="24"/>
          <w:lang w:eastAsia="ru-RU"/>
        </w:rPr>
      </w:pPr>
    </w:p>
    <w:p w:rsidR="00B06EA5" w:rsidRPr="00B06EA5" w:rsidRDefault="00B06EA5" w:rsidP="00B06EA5">
      <w:pPr>
        <w:rPr>
          <w:rFonts w:ascii="Verdana" w:eastAsia="Times New Roman" w:hAnsi="Verdana" w:cs="Times New Roman"/>
          <w:color w:val="000000"/>
          <w:kern w:val="0"/>
          <w:sz w:val="24"/>
          <w:szCs w:val="24"/>
          <w:lang w:eastAsia="ru-RU"/>
        </w:rPr>
      </w:pP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Київський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національний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університет</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імені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Тараса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Шевченка</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Міністерство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освіти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науки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України</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Київський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національний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університет</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імені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Тараса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Шевченка</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Міністерство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освіти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науки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України</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Кваліфікаційна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наукова</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праця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правах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рукопису</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КІЯНИЦЯ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КАТЕРИНА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ЮРІЇВНА</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УДК</w:t>
      </w:r>
      <w:r w:rsidRPr="00B06EA5">
        <w:rPr>
          <w:rFonts w:ascii="Verdana" w:eastAsia="Times New Roman" w:hAnsi="Verdana" w:cs="Times New Roman"/>
          <w:color w:val="000000"/>
          <w:kern w:val="0"/>
          <w:sz w:val="24"/>
          <w:szCs w:val="24"/>
          <w:lang w:eastAsia="ru-RU"/>
        </w:rPr>
        <w:t xml:space="preserve"> 81</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255.4:82-3=112.2</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ДИСЕРТАЦІЯ</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ВІДТВОРЕННЯ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УКРАЇНСЬКИХ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НІМЕЦЬКОМОВНИХ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ХУДОЖНІХ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ПЕРЕКЛАДАХ</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ХХ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поч</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ХХІ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століття</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Спеціальність</w:t>
      </w:r>
      <w:r w:rsidRPr="00B06EA5">
        <w:rPr>
          <w:rFonts w:ascii="Verdana" w:eastAsia="Times New Roman" w:hAnsi="Verdana" w:cs="Times New Roman"/>
          <w:color w:val="000000"/>
          <w:kern w:val="0"/>
          <w:sz w:val="24"/>
          <w:szCs w:val="24"/>
          <w:lang w:eastAsia="ru-RU"/>
        </w:rPr>
        <w:t xml:space="preserve"> 10.02.16 </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перекладознавство</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Подається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здобуття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наукового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ступеня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кандидата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наук</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Дисертація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містить</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результати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власних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досліджень</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Використання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ідей</w:t>
      </w:r>
      <w:r w:rsidRPr="00B06EA5">
        <w:rPr>
          <w:rFonts w:ascii="Verdana" w:eastAsia="Times New Roman" w:hAnsi="Verdana" w:cs="Times New Roman"/>
          <w:color w:val="000000"/>
          <w:kern w:val="0"/>
          <w:sz w:val="24"/>
          <w:szCs w:val="24"/>
          <w:lang w:eastAsia="ru-RU"/>
        </w:rPr>
        <w:t>,</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результатів</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текстів</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інших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авторів</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мають</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посилання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відповідне</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джерело</w:t>
      </w:r>
      <w:r w:rsidRPr="00B06EA5">
        <w:rPr>
          <w:rFonts w:ascii="Verdana" w:eastAsia="Times New Roman" w:hAnsi="Verdana" w:cs="Times New Roman"/>
          <w:color w:val="000000"/>
          <w:kern w:val="0"/>
          <w:sz w:val="24"/>
          <w:szCs w:val="24"/>
          <w:lang w:eastAsia="ru-RU"/>
        </w:rPr>
        <w:t xml:space="preserve">_______________ </w:t>
      </w:r>
      <w:r w:rsidRPr="00B06EA5">
        <w:rPr>
          <w:rFonts w:ascii="Verdana" w:eastAsia="Times New Roman" w:hAnsi="Verdana" w:cs="Times New Roman" w:hint="eastAsia"/>
          <w:color w:val="000000"/>
          <w:kern w:val="0"/>
          <w:sz w:val="24"/>
          <w:szCs w:val="24"/>
          <w:lang w:eastAsia="ru-RU"/>
        </w:rPr>
        <w:t>К</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Ю</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Кіяниця</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Науковий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керівник</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Сойко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Іван</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Васильович</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кандидат</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філологічних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наук</w:t>
      </w:r>
      <w:r w:rsidRPr="00B06EA5">
        <w:rPr>
          <w:rFonts w:ascii="Verdana" w:eastAsia="Times New Roman" w:hAnsi="Verdana" w:cs="Times New Roman"/>
          <w:color w:val="000000"/>
          <w:kern w:val="0"/>
          <w:sz w:val="24"/>
          <w:szCs w:val="24"/>
          <w:lang w:eastAsia="ru-RU"/>
        </w:rPr>
        <w:t>,</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доцент</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Київ</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 xml:space="preserve"> 2017</w:t>
      </w:r>
    </w:p>
    <w:p w:rsidR="00B06EA5" w:rsidRPr="00B06EA5" w:rsidRDefault="00B06EA5" w:rsidP="00B06EA5">
      <w:pPr>
        <w:rPr>
          <w:rFonts w:ascii="Verdana" w:eastAsia="Times New Roman" w:hAnsi="Verdana" w:cs="Times New Roman"/>
          <w:color w:val="000000"/>
          <w:kern w:val="0"/>
          <w:sz w:val="24"/>
          <w:szCs w:val="24"/>
          <w:lang w:eastAsia="ru-RU"/>
        </w:rPr>
      </w:pPr>
    </w:p>
    <w:p w:rsidR="00B06EA5" w:rsidRPr="00B06EA5" w:rsidRDefault="00B06EA5" w:rsidP="00B06EA5">
      <w:pPr>
        <w:rPr>
          <w:rFonts w:ascii="Verdana" w:eastAsia="Times New Roman" w:hAnsi="Verdana" w:cs="Times New Roman"/>
          <w:color w:val="000000"/>
          <w:kern w:val="0"/>
          <w:sz w:val="24"/>
          <w:szCs w:val="24"/>
          <w:lang w:eastAsia="ru-RU"/>
        </w:rPr>
      </w:pPr>
    </w:p>
    <w:p w:rsidR="00B06EA5" w:rsidRPr="00B06EA5" w:rsidRDefault="00B06EA5" w:rsidP="00B06EA5">
      <w:pPr>
        <w:rPr>
          <w:rFonts w:ascii="Verdana" w:eastAsia="Times New Roman" w:hAnsi="Verdana" w:cs="Times New Roman"/>
          <w:color w:val="000000"/>
          <w:kern w:val="0"/>
          <w:sz w:val="24"/>
          <w:szCs w:val="24"/>
          <w:lang w:eastAsia="ru-RU"/>
        </w:rPr>
      </w:pPr>
    </w:p>
    <w:p w:rsidR="00B06EA5" w:rsidRPr="00B06EA5" w:rsidRDefault="00B06EA5" w:rsidP="00B06EA5">
      <w:pPr>
        <w:rPr>
          <w:rFonts w:ascii="Verdana" w:eastAsia="Times New Roman" w:hAnsi="Verdana" w:cs="Times New Roman"/>
          <w:color w:val="000000"/>
          <w:kern w:val="0"/>
          <w:sz w:val="24"/>
          <w:szCs w:val="24"/>
          <w:lang w:eastAsia="ru-RU"/>
        </w:rPr>
      </w:pP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ЗМІСТ</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ПЕРЕЛІК</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УМОВНИХ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ПОЗНАЧЕНЬ…………………………………………</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14</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ВСТУП………………………………………………………………………………</w:t>
      </w:r>
      <w:r w:rsidRPr="00B06EA5">
        <w:rPr>
          <w:rFonts w:ascii="Verdana" w:eastAsia="Times New Roman" w:hAnsi="Verdana" w:cs="Times New Roman"/>
          <w:color w:val="000000"/>
          <w:kern w:val="0"/>
          <w:sz w:val="24"/>
          <w:szCs w:val="24"/>
          <w:lang w:eastAsia="ru-RU"/>
        </w:rPr>
        <w:t>15</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РОЗДІЛ</w:t>
      </w:r>
      <w:r w:rsidRPr="00B06EA5">
        <w:rPr>
          <w:rFonts w:ascii="Verdana" w:eastAsia="Times New Roman" w:hAnsi="Verdana" w:cs="Times New Roman"/>
          <w:color w:val="000000"/>
          <w:kern w:val="0"/>
          <w:sz w:val="24"/>
          <w:szCs w:val="24"/>
          <w:lang w:eastAsia="ru-RU"/>
        </w:rPr>
        <w:t xml:space="preserve"> 1. </w:t>
      </w:r>
      <w:r w:rsidRPr="00B06EA5">
        <w:rPr>
          <w:rFonts w:ascii="Verdana" w:eastAsia="Times New Roman" w:hAnsi="Verdana" w:cs="Times New Roman" w:hint="eastAsia"/>
          <w:color w:val="000000"/>
          <w:kern w:val="0"/>
          <w:sz w:val="24"/>
          <w:szCs w:val="24"/>
          <w:lang w:eastAsia="ru-RU"/>
        </w:rPr>
        <w:t>ТЕОРЕТИКО</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МЕТОДОЛОГІЧНІ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ЗАСАДИ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ДОСЛІДЖЕННЯ</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ВІДТВОРЕННЯ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23</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1.1. </w:t>
      </w:r>
      <w:r w:rsidRPr="00B06EA5">
        <w:rPr>
          <w:rFonts w:ascii="Verdana" w:eastAsia="Times New Roman" w:hAnsi="Verdana" w:cs="Times New Roman" w:hint="eastAsia"/>
          <w:color w:val="000000"/>
          <w:kern w:val="0"/>
          <w:sz w:val="24"/>
          <w:szCs w:val="24"/>
          <w:lang w:eastAsia="ru-RU"/>
        </w:rPr>
        <w:t>Реалія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як</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перекладознавча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категорія………………………………………</w:t>
      </w:r>
      <w:r w:rsidRPr="00B06EA5">
        <w:rPr>
          <w:rFonts w:ascii="Verdana" w:eastAsia="Times New Roman" w:hAnsi="Verdana" w:cs="Times New Roman"/>
          <w:color w:val="000000"/>
          <w:kern w:val="0"/>
          <w:sz w:val="24"/>
          <w:szCs w:val="24"/>
          <w:lang w:eastAsia="ru-RU"/>
        </w:rPr>
        <w:t>..23</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1.1.1. </w:t>
      </w:r>
      <w:r w:rsidRPr="00B06EA5">
        <w:rPr>
          <w:rFonts w:ascii="Verdana" w:eastAsia="Times New Roman" w:hAnsi="Verdana" w:cs="Times New Roman" w:hint="eastAsia"/>
          <w:color w:val="000000"/>
          <w:kern w:val="0"/>
          <w:sz w:val="24"/>
          <w:szCs w:val="24"/>
          <w:lang w:eastAsia="ru-RU"/>
        </w:rPr>
        <w:t>Місце</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системі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безеквівалентної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лексики………………………</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23</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1.1.2. </w:t>
      </w:r>
      <w:r w:rsidRPr="00B06EA5">
        <w:rPr>
          <w:rFonts w:ascii="Verdana" w:eastAsia="Times New Roman" w:hAnsi="Verdana" w:cs="Times New Roman" w:hint="eastAsia"/>
          <w:color w:val="000000"/>
          <w:kern w:val="0"/>
          <w:sz w:val="24"/>
          <w:szCs w:val="24"/>
          <w:lang w:eastAsia="ru-RU"/>
        </w:rPr>
        <w:t>Основні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поняття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перекладознавсті……………………………</w:t>
      </w:r>
      <w:r w:rsidRPr="00B06EA5">
        <w:rPr>
          <w:rFonts w:ascii="Verdana" w:eastAsia="Times New Roman" w:hAnsi="Verdana" w:cs="Times New Roman"/>
          <w:color w:val="000000"/>
          <w:kern w:val="0"/>
          <w:sz w:val="24"/>
          <w:szCs w:val="24"/>
          <w:lang w:eastAsia="ru-RU"/>
        </w:rPr>
        <w:t>...31</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1.1.3. </w:t>
      </w:r>
      <w:r w:rsidRPr="00B06EA5">
        <w:rPr>
          <w:rFonts w:ascii="Verdana" w:eastAsia="Times New Roman" w:hAnsi="Verdana" w:cs="Times New Roman" w:hint="eastAsia"/>
          <w:color w:val="000000"/>
          <w:kern w:val="0"/>
          <w:sz w:val="24"/>
          <w:szCs w:val="24"/>
          <w:lang w:eastAsia="ru-RU"/>
        </w:rPr>
        <w:t>Класифікація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виокремлення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37</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1.1.4. </w:t>
      </w:r>
      <w:r w:rsidRPr="00B06EA5">
        <w:rPr>
          <w:rFonts w:ascii="Verdana" w:eastAsia="Times New Roman" w:hAnsi="Verdana" w:cs="Times New Roman" w:hint="eastAsia"/>
          <w:color w:val="000000"/>
          <w:kern w:val="0"/>
          <w:sz w:val="24"/>
          <w:szCs w:val="24"/>
          <w:lang w:eastAsia="ru-RU"/>
        </w:rPr>
        <w:t>Історичні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визначення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класифікація………………………………</w:t>
      </w:r>
      <w:r w:rsidRPr="00B06EA5">
        <w:rPr>
          <w:rFonts w:ascii="Verdana" w:eastAsia="Times New Roman" w:hAnsi="Verdana" w:cs="Times New Roman"/>
          <w:color w:val="000000"/>
          <w:kern w:val="0"/>
          <w:sz w:val="24"/>
          <w:szCs w:val="24"/>
          <w:lang w:eastAsia="ru-RU"/>
        </w:rPr>
        <w:t>44</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1.2. </w:t>
      </w:r>
      <w:r w:rsidRPr="00B06EA5">
        <w:rPr>
          <w:rFonts w:ascii="Verdana" w:eastAsia="Times New Roman" w:hAnsi="Verdana" w:cs="Times New Roman" w:hint="eastAsia"/>
          <w:color w:val="000000"/>
          <w:kern w:val="0"/>
          <w:sz w:val="24"/>
          <w:szCs w:val="24"/>
          <w:lang w:eastAsia="ru-RU"/>
        </w:rPr>
        <w:t>Герменевтика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інтерпретація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текстів…………………………</w:t>
      </w:r>
      <w:r w:rsidRPr="00B06EA5">
        <w:rPr>
          <w:rFonts w:ascii="Verdana" w:eastAsia="Times New Roman" w:hAnsi="Verdana" w:cs="Times New Roman"/>
          <w:color w:val="000000"/>
          <w:kern w:val="0"/>
          <w:sz w:val="24"/>
          <w:szCs w:val="24"/>
          <w:lang w:eastAsia="ru-RU"/>
        </w:rPr>
        <w:t>51</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1.3. </w:t>
      </w:r>
      <w:r w:rsidRPr="00B06EA5">
        <w:rPr>
          <w:rFonts w:ascii="Verdana" w:eastAsia="Times New Roman" w:hAnsi="Verdana" w:cs="Times New Roman" w:hint="eastAsia"/>
          <w:color w:val="000000"/>
          <w:kern w:val="0"/>
          <w:sz w:val="24"/>
          <w:szCs w:val="24"/>
          <w:lang w:eastAsia="ru-RU"/>
        </w:rPr>
        <w:t>Прагматика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художніх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текстів…………………………………</w:t>
      </w:r>
      <w:r w:rsidRPr="00B06EA5">
        <w:rPr>
          <w:rFonts w:ascii="Verdana" w:eastAsia="Times New Roman" w:hAnsi="Verdana" w:cs="Times New Roman"/>
          <w:color w:val="000000"/>
          <w:kern w:val="0"/>
          <w:sz w:val="24"/>
          <w:szCs w:val="24"/>
          <w:lang w:eastAsia="ru-RU"/>
        </w:rPr>
        <w:t>...57</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1.3.1. </w:t>
      </w:r>
      <w:r w:rsidRPr="00B06EA5">
        <w:rPr>
          <w:rFonts w:ascii="Verdana" w:eastAsia="Times New Roman" w:hAnsi="Verdana" w:cs="Times New Roman" w:hint="eastAsia"/>
          <w:color w:val="000000"/>
          <w:kern w:val="0"/>
          <w:sz w:val="24"/>
          <w:szCs w:val="24"/>
          <w:lang w:eastAsia="ru-RU"/>
        </w:rPr>
        <w:t>Роль</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прагматики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при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відтворенні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.57</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1.3.2. </w:t>
      </w:r>
      <w:r w:rsidRPr="00B06EA5">
        <w:rPr>
          <w:rFonts w:ascii="Verdana" w:eastAsia="Times New Roman" w:hAnsi="Verdana" w:cs="Times New Roman" w:hint="eastAsia"/>
          <w:color w:val="000000"/>
          <w:kern w:val="0"/>
          <w:sz w:val="24"/>
          <w:szCs w:val="24"/>
          <w:lang w:eastAsia="ru-RU"/>
        </w:rPr>
        <w:t>Фонові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знання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як</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детермінант</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перекладацьких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дій……………………</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62</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1.4. </w:t>
      </w:r>
      <w:r w:rsidRPr="00B06EA5">
        <w:rPr>
          <w:rFonts w:ascii="Verdana" w:eastAsia="Times New Roman" w:hAnsi="Verdana" w:cs="Times New Roman" w:hint="eastAsia"/>
          <w:color w:val="000000"/>
          <w:kern w:val="0"/>
          <w:sz w:val="24"/>
          <w:szCs w:val="24"/>
          <w:lang w:eastAsia="ru-RU"/>
        </w:rPr>
        <w:t>Методика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методологія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дослідження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66</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ВИСНОВКИ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РОЗДІЛУ</w:t>
      </w:r>
      <w:r w:rsidRPr="00B06EA5">
        <w:rPr>
          <w:rFonts w:ascii="Verdana" w:eastAsia="Times New Roman" w:hAnsi="Verdana" w:cs="Times New Roman"/>
          <w:color w:val="000000"/>
          <w:kern w:val="0"/>
          <w:sz w:val="24"/>
          <w:szCs w:val="24"/>
          <w:lang w:eastAsia="ru-RU"/>
        </w:rPr>
        <w:t xml:space="preserve"> 1</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..72</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РОЗДІЛ</w:t>
      </w:r>
      <w:r w:rsidRPr="00B06EA5">
        <w:rPr>
          <w:rFonts w:ascii="Verdana" w:eastAsia="Times New Roman" w:hAnsi="Verdana" w:cs="Times New Roman"/>
          <w:color w:val="000000"/>
          <w:kern w:val="0"/>
          <w:sz w:val="24"/>
          <w:szCs w:val="24"/>
          <w:lang w:eastAsia="ru-RU"/>
        </w:rPr>
        <w:t xml:space="preserve"> 2. </w:t>
      </w:r>
      <w:r w:rsidRPr="00B06EA5">
        <w:rPr>
          <w:rFonts w:ascii="Verdana" w:eastAsia="Times New Roman" w:hAnsi="Verdana" w:cs="Times New Roman" w:hint="eastAsia"/>
          <w:color w:val="000000"/>
          <w:kern w:val="0"/>
          <w:sz w:val="24"/>
          <w:szCs w:val="24"/>
          <w:lang w:eastAsia="ru-RU"/>
        </w:rPr>
        <w:t>СТРАТЕГІЇ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ПРИЙОМИ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ВІДТВОРЕННЯ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УКРАЇНСЬКИХ</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ХУДОЖНІХ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ТЕКСТАХ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..74</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2.1. </w:t>
      </w:r>
      <w:r w:rsidRPr="00B06EA5">
        <w:rPr>
          <w:rFonts w:ascii="Verdana" w:eastAsia="Times New Roman" w:hAnsi="Verdana" w:cs="Times New Roman" w:hint="eastAsia"/>
          <w:color w:val="000000"/>
          <w:kern w:val="0"/>
          <w:sz w:val="24"/>
          <w:szCs w:val="24"/>
          <w:lang w:eastAsia="ru-RU"/>
        </w:rPr>
        <w:t>Проблема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збереження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національної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історичної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своєрідності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оригіналу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перекладі……………………………………………………………………………</w:t>
      </w:r>
      <w:r w:rsidRPr="00B06EA5">
        <w:rPr>
          <w:rFonts w:ascii="Verdana" w:eastAsia="Times New Roman" w:hAnsi="Verdana" w:cs="Times New Roman"/>
          <w:color w:val="000000"/>
          <w:kern w:val="0"/>
          <w:sz w:val="24"/>
          <w:szCs w:val="24"/>
          <w:lang w:eastAsia="ru-RU"/>
        </w:rPr>
        <w:t>.74</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2.2. </w:t>
      </w:r>
      <w:r w:rsidRPr="00B06EA5">
        <w:rPr>
          <w:rFonts w:ascii="Verdana" w:eastAsia="Times New Roman" w:hAnsi="Verdana" w:cs="Times New Roman" w:hint="eastAsia"/>
          <w:color w:val="000000"/>
          <w:kern w:val="0"/>
          <w:sz w:val="24"/>
          <w:szCs w:val="24"/>
          <w:lang w:eastAsia="ru-RU"/>
        </w:rPr>
        <w:t>Типологія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прийомів</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78</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2.3. </w:t>
      </w:r>
      <w:r w:rsidRPr="00B06EA5">
        <w:rPr>
          <w:rFonts w:ascii="Verdana" w:eastAsia="Times New Roman" w:hAnsi="Verdana" w:cs="Times New Roman" w:hint="eastAsia"/>
          <w:color w:val="000000"/>
          <w:kern w:val="0"/>
          <w:sz w:val="24"/>
          <w:szCs w:val="24"/>
          <w:lang w:eastAsia="ru-RU"/>
        </w:rPr>
        <w:t>Прийоми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українських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німецькою</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мовою……</w:t>
      </w:r>
      <w:r w:rsidRPr="00B06EA5">
        <w:rPr>
          <w:rFonts w:ascii="Verdana" w:eastAsia="Times New Roman" w:hAnsi="Verdana" w:cs="Times New Roman"/>
          <w:color w:val="000000"/>
          <w:kern w:val="0"/>
          <w:sz w:val="24"/>
          <w:szCs w:val="24"/>
          <w:lang w:eastAsia="ru-RU"/>
        </w:rPr>
        <w:t>83</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2.3.1. </w:t>
      </w:r>
      <w:r w:rsidRPr="00B06EA5">
        <w:rPr>
          <w:rFonts w:ascii="Verdana" w:eastAsia="Times New Roman" w:hAnsi="Verdana" w:cs="Times New Roman" w:hint="eastAsia"/>
          <w:color w:val="000000"/>
          <w:kern w:val="0"/>
          <w:sz w:val="24"/>
          <w:szCs w:val="24"/>
          <w:lang w:eastAsia="ru-RU"/>
        </w:rPr>
        <w:t>Застосування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транслітерації…………………………………………………</w:t>
      </w:r>
      <w:r w:rsidRPr="00B06EA5">
        <w:rPr>
          <w:rFonts w:ascii="Verdana" w:eastAsia="Times New Roman" w:hAnsi="Verdana" w:cs="Times New Roman"/>
          <w:color w:val="000000"/>
          <w:kern w:val="0"/>
          <w:sz w:val="24"/>
          <w:szCs w:val="24"/>
          <w:lang w:eastAsia="ru-RU"/>
        </w:rPr>
        <w:t>84</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2.3.2. </w:t>
      </w:r>
      <w:r w:rsidRPr="00B06EA5">
        <w:rPr>
          <w:rFonts w:ascii="Verdana" w:eastAsia="Times New Roman" w:hAnsi="Verdana" w:cs="Times New Roman" w:hint="eastAsia"/>
          <w:color w:val="000000"/>
          <w:kern w:val="0"/>
          <w:sz w:val="24"/>
          <w:szCs w:val="24"/>
          <w:lang w:eastAsia="ru-RU"/>
        </w:rPr>
        <w:t>Застосування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калькування…………………………………………………</w:t>
      </w:r>
      <w:r w:rsidRPr="00B06EA5">
        <w:rPr>
          <w:rFonts w:ascii="Verdana" w:eastAsia="Times New Roman" w:hAnsi="Verdana" w:cs="Times New Roman"/>
          <w:color w:val="000000"/>
          <w:kern w:val="0"/>
          <w:sz w:val="24"/>
          <w:szCs w:val="24"/>
          <w:lang w:eastAsia="ru-RU"/>
        </w:rPr>
        <w:t>...88</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2.3.3. </w:t>
      </w:r>
      <w:r w:rsidRPr="00B06EA5">
        <w:rPr>
          <w:rFonts w:ascii="Verdana" w:eastAsia="Times New Roman" w:hAnsi="Verdana" w:cs="Times New Roman" w:hint="eastAsia"/>
          <w:color w:val="000000"/>
          <w:kern w:val="0"/>
          <w:sz w:val="24"/>
          <w:szCs w:val="24"/>
          <w:lang w:eastAsia="ru-RU"/>
        </w:rPr>
        <w:t>Застосування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аналога………………………………………………………</w:t>
      </w:r>
      <w:r w:rsidRPr="00B06EA5">
        <w:rPr>
          <w:rFonts w:ascii="Verdana" w:eastAsia="Times New Roman" w:hAnsi="Verdana" w:cs="Times New Roman"/>
          <w:color w:val="000000"/>
          <w:kern w:val="0"/>
          <w:sz w:val="24"/>
          <w:szCs w:val="24"/>
          <w:lang w:eastAsia="ru-RU"/>
        </w:rPr>
        <w:t>...91</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2.3.4. </w:t>
      </w:r>
      <w:r w:rsidRPr="00B06EA5">
        <w:rPr>
          <w:rFonts w:ascii="Verdana" w:eastAsia="Times New Roman" w:hAnsi="Verdana" w:cs="Times New Roman" w:hint="eastAsia"/>
          <w:color w:val="000000"/>
          <w:kern w:val="0"/>
          <w:sz w:val="24"/>
          <w:szCs w:val="24"/>
          <w:lang w:eastAsia="ru-RU"/>
        </w:rPr>
        <w:t>Застосування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описового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перекладу…………………………………………</w:t>
      </w:r>
      <w:r w:rsidRPr="00B06EA5">
        <w:rPr>
          <w:rFonts w:ascii="Verdana" w:eastAsia="Times New Roman" w:hAnsi="Verdana" w:cs="Times New Roman"/>
          <w:color w:val="000000"/>
          <w:kern w:val="0"/>
          <w:sz w:val="24"/>
          <w:szCs w:val="24"/>
          <w:lang w:eastAsia="ru-RU"/>
        </w:rPr>
        <w:t>94</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2.3.5. </w:t>
      </w:r>
      <w:r w:rsidRPr="00B06EA5">
        <w:rPr>
          <w:rFonts w:ascii="Verdana" w:eastAsia="Times New Roman" w:hAnsi="Verdana" w:cs="Times New Roman" w:hint="eastAsia"/>
          <w:color w:val="000000"/>
          <w:kern w:val="0"/>
          <w:sz w:val="24"/>
          <w:szCs w:val="24"/>
          <w:lang w:eastAsia="ru-RU"/>
        </w:rPr>
        <w:t>Застосування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лексико</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семантичних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замін………………………………</w:t>
      </w:r>
      <w:r w:rsidRPr="00B06EA5">
        <w:rPr>
          <w:rFonts w:ascii="Verdana" w:eastAsia="Times New Roman" w:hAnsi="Verdana" w:cs="Times New Roman"/>
          <w:color w:val="000000"/>
          <w:kern w:val="0"/>
          <w:sz w:val="24"/>
          <w:szCs w:val="24"/>
          <w:lang w:eastAsia="ru-RU"/>
        </w:rPr>
        <w:t>.....96</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2.3.6. </w:t>
      </w:r>
      <w:r w:rsidRPr="00B06EA5">
        <w:rPr>
          <w:rFonts w:ascii="Verdana" w:eastAsia="Times New Roman" w:hAnsi="Verdana" w:cs="Times New Roman" w:hint="eastAsia"/>
          <w:color w:val="000000"/>
          <w:kern w:val="0"/>
          <w:sz w:val="24"/>
          <w:szCs w:val="24"/>
          <w:lang w:eastAsia="ru-RU"/>
        </w:rPr>
        <w:t>Застосування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опущення……………………………………………………</w:t>
      </w:r>
      <w:r w:rsidRPr="00B06EA5">
        <w:rPr>
          <w:rFonts w:ascii="Verdana" w:eastAsia="Times New Roman" w:hAnsi="Verdana" w:cs="Times New Roman"/>
          <w:color w:val="000000"/>
          <w:kern w:val="0"/>
          <w:sz w:val="24"/>
          <w:szCs w:val="24"/>
          <w:lang w:eastAsia="ru-RU"/>
        </w:rPr>
        <w:t>...98</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2.3.7. </w:t>
      </w:r>
      <w:r w:rsidRPr="00B06EA5">
        <w:rPr>
          <w:rFonts w:ascii="Verdana" w:eastAsia="Times New Roman" w:hAnsi="Verdana" w:cs="Times New Roman" w:hint="eastAsia"/>
          <w:color w:val="000000"/>
          <w:kern w:val="0"/>
          <w:sz w:val="24"/>
          <w:szCs w:val="24"/>
          <w:lang w:eastAsia="ru-RU"/>
        </w:rPr>
        <w:t>Перекладацькі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помилки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при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відтворенні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..102</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13</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2.4. </w:t>
      </w:r>
      <w:r w:rsidRPr="00B06EA5">
        <w:rPr>
          <w:rFonts w:ascii="Verdana" w:eastAsia="Times New Roman" w:hAnsi="Verdana" w:cs="Times New Roman" w:hint="eastAsia"/>
          <w:color w:val="000000"/>
          <w:kern w:val="0"/>
          <w:sz w:val="24"/>
          <w:szCs w:val="24"/>
          <w:lang w:eastAsia="ru-RU"/>
        </w:rPr>
        <w:t>Стратегії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перекладу…………………………………………………………</w:t>
      </w:r>
      <w:r w:rsidRPr="00B06EA5">
        <w:rPr>
          <w:rFonts w:ascii="Verdana" w:eastAsia="Times New Roman" w:hAnsi="Verdana" w:cs="Times New Roman"/>
          <w:color w:val="000000"/>
          <w:kern w:val="0"/>
          <w:sz w:val="24"/>
          <w:szCs w:val="24"/>
          <w:lang w:eastAsia="ru-RU"/>
        </w:rPr>
        <w:t>...107</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2.4.1. </w:t>
      </w:r>
      <w:r w:rsidRPr="00B06EA5">
        <w:rPr>
          <w:rFonts w:ascii="Verdana" w:eastAsia="Times New Roman" w:hAnsi="Verdana" w:cs="Times New Roman" w:hint="eastAsia"/>
          <w:color w:val="000000"/>
          <w:kern w:val="0"/>
          <w:sz w:val="24"/>
          <w:szCs w:val="24"/>
          <w:lang w:eastAsia="ru-RU"/>
        </w:rPr>
        <w:t>«Одомашнення»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«очуження»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при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передачі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..107</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2.4.2. </w:t>
      </w:r>
      <w:r w:rsidRPr="00B06EA5">
        <w:rPr>
          <w:rFonts w:ascii="Verdana" w:eastAsia="Times New Roman" w:hAnsi="Verdana" w:cs="Times New Roman" w:hint="eastAsia"/>
          <w:color w:val="000000"/>
          <w:kern w:val="0"/>
          <w:sz w:val="24"/>
          <w:szCs w:val="24"/>
          <w:lang w:eastAsia="ru-RU"/>
        </w:rPr>
        <w:t>«Модернізація»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«архаїзація»……………………………………………</w:t>
      </w:r>
      <w:r w:rsidRPr="00B06EA5">
        <w:rPr>
          <w:rFonts w:ascii="Verdana" w:eastAsia="Times New Roman" w:hAnsi="Verdana" w:cs="Times New Roman"/>
          <w:color w:val="000000"/>
          <w:kern w:val="0"/>
          <w:sz w:val="24"/>
          <w:szCs w:val="24"/>
          <w:lang w:eastAsia="ru-RU"/>
        </w:rPr>
        <w:t>109</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2.4.3. </w:t>
      </w:r>
      <w:r w:rsidRPr="00B06EA5">
        <w:rPr>
          <w:rFonts w:ascii="Verdana" w:eastAsia="Times New Roman" w:hAnsi="Verdana" w:cs="Times New Roman" w:hint="eastAsia"/>
          <w:color w:val="000000"/>
          <w:kern w:val="0"/>
          <w:sz w:val="24"/>
          <w:szCs w:val="24"/>
          <w:lang w:eastAsia="ru-RU"/>
        </w:rPr>
        <w:t>Ідеологізація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перекладів……………………………………………………</w:t>
      </w:r>
      <w:r w:rsidRPr="00B06EA5">
        <w:rPr>
          <w:rFonts w:ascii="Verdana" w:eastAsia="Times New Roman" w:hAnsi="Verdana" w:cs="Times New Roman"/>
          <w:color w:val="000000"/>
          <w:kern w:val="0"/>
          <w:sz w:val="24"/>
          <w:szCs w:val="24"/>
          <w:lang w:eastAsia="ru-RU"/>
        </w:rPr>
        <w:t>113</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2.5. </w:t>
      </w:r>
      <w:r w:rsidRPr="00B06EA5">
        <w:rPr>
          <w:rFonts w:ascii="Verdana" w:eastAsia="Times New Roman" w:hAnsi="Verdana" w:cs="Times New Roman" w:hint="eastAsia"/>
          <w:color w:val="000000"/>
          <w:kern w:val="0"/>
          <w:sz w:val="24"/>
          <w:szCs w:val="24"/>
          <w:lang w:eastAsia="ru-RU"/>
        </w:rPr>
        <w:t>Функції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художніх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текстах……………………………</w:t>
      </w:r>
      <w:r w:rsidRPr="00B06EA5">
        <w:rPr>
          <w:rFonts w:ascii="Verdana" w:eastAsia="Times New Roman" w:hAnsi="Verdana" w:cs="Times New Roman"/>
          <w:color w:val="000000"/>
          <w:kern w:val="0"/>
          <w:sz w:val="24"/>
          <w:szCs w:val="24"/>
          <w:lang w:eastAsia="ru-RU"/>
        </w:rPr>
        <w:t>..117</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ВИСНОВКИ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РОЗДІЛУ</w:t>
      </w:r>
      <w:r w:rsidRPr="00B06EA5">
        <w:rPr>
          <w:rFonts w:ascii="Verdana" w:eastAsia="Times New Roman" w:hAnsi="Verdana" w:cs="Times New Roman"/>
          <w:color w:val="000000"/>
          <w:kern w:val="0"/>
          <w:sz w:val="24"/>
          <w:szCs w:val="24"/>
          <w:lang w:eastAsia="ru-RU"/>
        </w:rPr>
        <w:t xml:space="preserve"> 2</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..123</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РОЗДІЛ</w:t>
      </w:r>
      <w:r w:rsidRPr="00B06EA5">
        <w:rPr>
          <w:rFonts w:ascii="Verdana" w:eastAsia="Times New Roman" w:hAnsi="Verdana" w:cs="Times New Roman"/>
          <w:color w:val="000000"/>
          <w:kern w:val="0"/>
          <w:sz w:val="24"/>
          <w:szCs w:val="24"/>
          <w:lang w:eastAsia="ru-RU"/>
        </w:rPr>
        <w:t xml:space="preserve"> 3. </w:t>
      </w:r>
      <w:r w:rsidRPr="00B06EA5">
        <w:rPr>
          <w:rFonts w:ascii="Verdana" w:eastAsia="Times New Roman" w:hAnsi="Verdana" w:cs="Times New Roman" w:hint="eastAsia"/>
          <w:color w:val="000000"/>
          <w:kern w:val="0"/>
          <w:sz w:val="24"/>
          <w:szCs w:val="24"/>
          <w:lang w:eastAsia="ru-RU"/>
        </w:rPr>
        <w:t>ВІДТВОРЕННЯ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СЕМАНТИЧНИХ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ТА</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ФУНКЦІОНАЛЬНИХ</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ОСОБЛИВОСТЕЙ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УКРАЇНСЬКИХ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ПЕРЕКЛАДАХ……………………………………………………………………</w:t>
      </w:r>
      <w:r w:rsidRPr="00B06EA5">
        <w:rPr>
          <w:rFonts w:ascii="Verdana" w:eastAsia="Times New Roman" w:hAnsi="Verdana" w:cs="Times New Roman"/>
          <w:color w:val="000000"/>
          <w:kern w:val="0"/>
          <w:sz w:val="24"/>
          <w:szCs w:val="24"/>
          <w:lang w:eastAsia="ru-RU"/>
        </w:rPr>
        <w:t>125</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3.1. </w:t>
      </w:r>
      <w:r w:rsidRPr="00B06EA5">
        <w:rPr>
          <w:rFonts w:ascii="Verdana" w:eastAsia="Times New Roman" w:hAnsi="Verdana" w:cs="Times New Roman" w:hint="eastAsia"/>
          <w:color w:val="000000"/>
          <w:kern w:val="0"/>
          <w:sz w:val="24"/>
          <w:szCs w:val="24"/>
          <w:lang w:eastAsia="ru-RU"/>
        </w:rPr>
        <w:t>Відтворення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суспільно</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політичних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125</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3.1.1. </w:t>
      </w:r>
      <w:r w:rsidRPr="00B06EA5">
        <w:rPr>
          <w:rFonts w:ascii="Verdana" w:eastAsia="Times New Roman" w:hAnsi="Verdana" w:cs="Times New Roman" w:hint="eastAsia"/>
          <w:color w:val="000000"/>
          <w:kern w:val="0"/>
          <w:sz w:val="24"/>
          <w:szCs w:val="24"/>
          <w:lang w:eastAsia="ru-RU"/>
        </w:rPr>
        <w:t>Історичні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адміністративно</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територіального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устрою……………</w:t>
      </w:r>
      <w:r w:rsidRPr="00B06EA5">
        <w:rPr>
          <w:rFonts w:ascii="Verdana" w:eastAsia="Times New Roman" w:hAnsi="Verdana" w:cs="Times New Roman"/>
          <w:color w:val="000000"/>
          <w:kern w:val="0"/>
          <w:sz w:val="24"/>
          <w:szCs w:val="24"/>
          <w:lang w:eastAsia="ru-RU"/>
        </w:rPr>
        <w:t>..125</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3.1.2. </w:t>
      </w:r>
      <w:r w:rsidRPr="00B06EA5">
        <w:rPr>
          <w:rFonts w:ascii="Verdana" w:eastAsia="Times New Roman" w:hAnsi="Verdana" w:cs="Times New Roman" w:hint="eastAsia"/>
          <w:color w:val="000000"/>
          <w:kern w:val="0"/>
          <w:sz w:val="24"/>
          <w:szCs w:val="24"/>
          <w:lang w:eastAsia="ru-RU"/>
        </w:rPr>
        <w:t>Історичні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соціально</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станової</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структури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суспільства……………</w:t>
      </w:r>
      <w:r w:rsidRPr="00B06EA5">
        <w:rPr>
          <w:rFonts w:ascii="Verdana" w:eastAsia="Times New Roman" w:hAnsi="Verdana" w:cs="Times New Roman"/>
          <w:color w:val="000000"/>
          <w:kern w:val="0"/>
          <w:sz w:val="24"/>
          <w:szCs w:val="24"/>
          <w:lang w:eastAsia="ru-RU"/>
        </w:rPr>
        <w:t>.129</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3.1.3. </w:t>
      </w:r>
      <w:r w:rsidRPr="00B06EA5">
        <w:rPr>
          <w:rFonts w:ascii="Verdana" w:eastAsia="Times New Roman" w:hAnsi="Verdana" w:cs="Times New Roman" w:hint="eastAsia"/>
          <w:color w:val="000000"/>
          <w:kern w:val="0"/>
          <w:sz w:val="24"/>
          <w:szCs w:val="24"/>
          <w:lang w:eastAsia="ru-RU"/>
        </w:rPr>
        <w:t>Історико</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військові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реалії…………………………………………………</w:t>
      </w:r>
      <w:r w:rsidRPr="00B06EA5">
        <w:rPr>
          <w:rFonts w:ascii="Verdana" w:eastAsia="Times New Roman" w:hAnsi="Verdana" w:cs="Times New Roman"/>
          <w:color w:val="000000"/>
          <w:kern w:val="0"/>
          <w:sz w:val="24"/>
          <w:szCs w:val="24"/>
          <w:lang w:eastAsia="ru-RU"/>
        </w:rPr>
        <w:t>..148</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3.2. </w:t>
      </w:r>
      <w:r w:rsidRPr="00B06EA5">
        <w:rPr>
          <w:rFonts w:ascii="Verdana" w:eastAsia="Times New Roman" w:hAnsi="Verdana" w:cs="Times New Roman" w:hint="eastAsia"/>
          <w:color w:val="000000"/>
          <w:kern w:val="0"/>
          <w:sz w:val="24"/>
          <w:szCs w:val="24"/>
          <w:lang w:eastAsia="ru-RU"/>
        </w:rPr>
        <w:t>Відтворення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соціально</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культурних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172</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3.3. </w:t>
      </w:r>
      <w:r w:rsidRPr="00B06EA5">
        <w:rPr>
          <w:rFonts w:ascii="Verdana" w:eastAsia="Times New Roman" w:hAnsi="Verdana" w:cs="Times New Roman" w:hint="eastAsia"/>
          <w:color w:val="000000"/>
          <w:kern w:val="0"/>
          <w:sz w:val="24"/>
          <w:szCs w:val="24"/>
          <w:lang w:eastAsia="ru-RU"/>
        </w:rPr>
        <w:t>Відтворення</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ономастичних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реалій</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історичного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характеру……</w:t>
      </w:r>
      <w:r w:rsidRPr="00B06EA5">
        <w:rPr>
          <w:rFonts w:ascii="Verdana" w:eastAsia="Times New Roman" w:hAnsi="Verdana" w:cs="Times New Roman"/>
          <w:color w:val="000000"/>
          <w:kern w:val="0"/>
          <w:sz w:val="24"/>
          <w:szCs w:val="24"/>
          <w:lang w:eastAsia="ru-RU"/>
        </w:rPr>
        <w:t>...</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...182</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3.3.1. </w:t>
      </w:r>
      <w:r w:rsidRPr="00B06EA5">
        <w:rPr>
          <w:rFonts w:ascii="Verdana" w:eastAsia="Times New Roman" w:hAnsi="Verdana" w:cs="Times New Roman" w:hint="eastAsia"/>
          <w:color w:val="000000"/>
          <w:kern w:val="0"/>
          <w:sz w:val="24"/>
          <w:szCs w:val="24"/>
          <w:lang w:eastAsia="ru-RU"/>
        </w:rPr>
        <w:t>Антропоніми………………………………………………………………</w:t>
      </w:r>
      <w:r w:rsidRPr="00B06EA5">
        <w:rPr>
          <w:rFonts w:ascii="Verdana" w:eastAsia="Times New Roman" w:hAnsi="Verdana" w:cs="Times New Roman"/>
          <w:color w:val="000000"/>
          <w:kern w:val="0"/>
          <w:sz w:val="24"/>
          <w:szCs w:val="24"/>
          <w:lang w:eastAsia="ru-RU"/>
        </w:rPr>
        <w:t>..182</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3.3.2. </w:t>
      </w:r>
      <w:r w:rsidRPr="00B06EA5">
        <w:rPr>
          <w:rFonts w:ascii="Verdana" w:eastAsia="Times New Roman" w:hAnsi="Verdana" w:cs="Times New Roman" w:hint="eastAsia"/>
          <w:color w:val="000000"/>
          <w:kern w:val="0"/>
          <w:sz w:val="24"/>
          <w:szCs w:val="24"/>
          <w:lang w:eastAsia="ru-RU"/>
        </w:rPr>
        <w:t>Топоніми……………………………………………………………………</w:t>
      </w:r>
      <w:r w:rsidRPr="00B06EA5">
        <w:rPr>
          <w:rFonts w:ascii="Verdana" w:eastAsia="Times New Roman" w:hAnsi="Verdana" w:cs="Times New Roman"/>
          <w:color w:val="000000"/>
          <w:kern w:val="0"/>
          <w:sz w:val="24"/>
          <w:szCs w:val="24"/>
          <w:lang w:eastAsia="ru-RU"/>
        </w:rPr>
        <w:t>.192</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3.3.3. </w:t>
      </w:r>
      <w:r w:rsidRPr="00B06EA5">
        <w:rPr>
          <w:rFonts w:ascii="Verdana" w:eastAsia="Times New Roman" w:hAnsi="Verdana" w:cs="Times New Roman" w:hint="eastAsia"/>
          <w:color w:val="000000"/>
          <w:kern w:val="0"/>
          <w:sz w:val="24"/>
          <w:szCs w:val="24"/>
          <w:lang w:eastAsia="ru-RU"/>
        </w:rPr>
        <w:t>Теоніми…………………………………………………………………</w:t>
      </w:r>
      <w:r w:rsidRPr="00B06EA5">
        <w:rPr>
          <w:rFonts w:ascii="Verdana" w:eastAsia="Times New Roman" w:hAnsi="Verdana" w:cs="Times New Roman"/>
          <w:color w:val="000000"/>
          <w:kern w:val="0"/>
          <w:sz w:val="24"/>
          <w:szCs w:val="24"/>
          <w:lang w:eastAsia="ru-RU"/>
        </w:rPr>
        <w:t>.......202</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color w:val="000000"/>
          <w:kern w:val="0"/>
          <w:sz w:val="24"/>
          <w:szCs w:val="24"/>
          <w:lang w:eastAsia="ru-RU"/>
        </w:rPr>
        <w:t xml:space="preserve">3.3.3.4. </w:t>
      </w:r>
      <w:r w:rsidRPr="00B06EA5">
        <w:rPr>
          <w:rFonts w:ascii="Verdana" w:eastAsia="Times New Roman" w:hAnsi="Verdana" w:cs="Times New Roman" w:hint="eastAsia"/>
          <w:color w:val="000000"/>
          <w:kern w:val="0"/>
          <w:sz w:val="24"/>
          <w:szCs w:val="24"/>
          <w:lang w:eastAsia="ru-RU"/>
        </w:rPr>
        <w:t>Етноніми…………………………………………………………………</w:t>
      </w:r>
      <w:r w:rsidRPr="00B06EA5">
        <w:rPr>
          <w:rFonts w:ascii="Verdana" w:eastAsia="Times New Roman" w:hAnsi="Verdana" w:cs="Times New Roman"/>
          <w:color w:val="000000"/>
          <w:kern w:val="0"/>
          <w:sz w:val="24"/>
          <w:szCs w:val="24"/>
          <w:lang w:eastAsia="ru-RU"/>
        </w:rPr>
        <w:t>..204</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ВИСНОВКИ</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ДО</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РОЗДІЛУ</w:t>
      </w:r>
      <w:r w:rsidRPr="00B06EA5">
        <w:rPr>
          <w:rFonts w:ascii="Verdana" w:eastAsia="Times New Roman" w:hAnsi="Verdana" w:cs="Times New Roman"/>
          <w:color w:val="000000"/>
          <w:kern w:val="0"/>
          <w:sz w:val="24"/>
          <w:szCs w:val="24"/>
          <w:lang w:eastAsia="ru-RU"/>
        </w:rPr>
        <w:t xml:space="preserve"> 3</w:t>
      </w:r>
      <w:r w:rsidRPr="00B06EA5">
        <w:rPr>
          <w:rFonts w:ascii="Verdana" w:eastAsia="Times New Roman" w:hAnsi="Verdana" w:cs="Times New Roman" w:hint="eastAsia"/>
          <w:color w:val="000000"/>
          <w:kern w:val="0"/>
          <w:sz w:val="24"/>
          <w:szCs w:val="24"/>
          <w:lang w:eastAsia="ru-RU"/>
        </w:rPr>
        <w:t>……………………………………………………</w:t>
      </w:r>
      <w:r w:rsidRPr="00B06EA5">
        <w:rPr>
          <w:rFonts w:ascii="Verdana" w:eastAsia="Times New Roman" w:hAnsi="Verdana" w:cs="Times New Roman"/>
          <w:color w:val="000000"/>
          <w:kern w:val="0"/>
          <w:sz w:val="24"/>
          <w:szCs w:val="24"/>
          <w:lang w:eastAsia="ru-RU"/>
        </w:rPr>
        <w:t>..207</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ЗАГАЛЬНІ</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ВИСНОВКИ…………………………………………………………</w:t>
      </w:r>
      <w:r w:rsidRPr="00B06EA5">
        <w:rPr>
          <w:rFonts w:ascii="Verdana" w:eastAsia="Times New Roman" w:hAnsi="Verdana" w:cs="Times New Roman"/>
          <w:color w:val="000000"/>
          <w:kern w:val="0"/>
          <w:sz w:val="24"/>
          <w:szCs w:val="24"/>
          <w:lang w:eastAsia="ru-RU"/>
        </w:rPr>
        <w:t>.209</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СПИСОК</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ВИКОРИСТАНИХ</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ДЖЕРЕЛ…………………………………………</w:t>
      </w:r>
      <w:r w:rsidRPr="00B06EA5">
        <w:rPr>
          <w:rFonts w:ascii="Verdana" w:eastAsia="Times New Roman" w:hAnsi="Verdana" w:cs="Times New Roman"/>
          <w:color w:val="000000"/>
          <w:kern w:val="0"/>
          <w:sz w:val="24"/>
          <w:szCs w:val="24"/>
          <w:lang w:eastAsia="ru-RU"/>
        </w:rPr>
        <w:t>213</w:t>
      </w:r>
    </w:p>
    <w:p w:rsidR="00B06EA5" w:rsidRPr="00B06EA5"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ДОДАТОК</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А………………………………………………………………………</w:t>
      </w:r>
      <w:r w:rsidRPr="00B06EA5">
        <w:rPr>
          <w:rFonts w:ascii="Verdana" w:eastAsia="Times New Roman" w:hAnsi="Verdana" w:cs="Times New Roman"/>
          <w:color w:val="000000"/>
          <w:kern w:val="0"/>
          <w:sz w:val="24"/>
          <w:szCs w:val="24"/>
          <w:lang w:eastAsia="ru-RU"/>
        </w:rPr>
        <w:t>225</w:t>
      </w:r>
    </w:p>
    <w:p w:rsidR="0068426C" w:rsidRDefault="00B06EA5" w:rsidP="00B06EA5">
      <w:pPr>
        <w:rPr>
          <w:rFonts w:ascii="Verdana" w:eastAsia="Times New Roman" w:hAnsi="Verdana" w:cs="Times New Roman"/>
          <w:color w:val="000000"/>
          <w:kern w:val="0"/>
          <w:sz w:val="24"/>
          <w:szCs w:val="24"/>
          <w:lang w:eastAsia="ru-RU"/>
        </w:rPr>
      </w:pPr>
      <w:r w:rsidRPr="00B06EA5">
        <w:rPr>
          <w:rFonts w:ascii="Verdana" w:eastAsia="Times New Roman" w:hAnsi="Verdana" w:cs="Times New Roman" w:hint="eastAsia"/>
          <w:color w:val="000000"/>
          <w:kern w:val="0"/>
          <w:sz w:val="24"/>
          <w:szCs w:val="24"/>
          <w:lang w:eastAsia="ru-RU"/>
        </w:rPr>
        <w:t>ДОДАТОК</w:t>
      </w:r>
      <w:r w:rsidRPr="00B06EA5">
        <w:rPr>
          <w:rFonts w:ascii="Verdana" w:eastAsia="Times New Roman" w:hAnsi="Verdana" w:cs="Times New Roman"/>
          <w:color w:val="000000"/>
          <w:kern w:val="0"/>
          <w:sz w:val="24"/>
          <w:szCs w:val="24"/>
          <w:lang w:eastAsia="ru-RU"/>
        </w:rPr>
        <w:t xml:space="preserve"> </w:t>
      </w:r>
      <w:r w:rsidRPr="00B06EA5">
        <w:rPr>
          <w:rFonts w:ascii="Verdana" w:eastAsia="Times New Roman" w:hAnsi="Verdana" w:cs="Times New Roman" w:hint="eastAsia"/>
          <w:color w:val="000000"/>
          <w:kern w:val="0"/>
          <w:sz w:val="24"/>
          <w:szCs w:val="24"/>
          <w:lang w:eastAsia="ru-RU"/>
        </w:rPr>
        <w:t>Б………………………………………………………………………</w:t>
      </w:r>
      <w:r w:rsidRPr="00B06EA5">
        <w:rPr>
          <w:rFonts w:ascii="Verdana" w:eastAsia="Times New Roman" w:hAnsi="Verdana" w:cs="Times New Roman"/>
          <w:color w:val="000000"/>
          <w:kern w:val="0"/>
          <w:sz w:val="24"/>
          <w:szCs w:val="24"/>
          <w:lang w:eastAsia="ru-RU"/>
        </w:rPr>
        <w:t>.231</w:t>
      </w:r>
    </w:p>
    <w:p w:rsidR="00B06EA5" w:rsidRDefault="00B06EA5" w:rsidP="00B06EA5">
      <w:pPr>
        <w:rPr>
          <w:rFonts w:ascii="Verdana" w:eastAsia="Times New Roman" w:hAnsi="Verdana" w:cs="Times New Roman"/>
          <w:color w:val="000000"/>
          <w:kern w:val="0"/>
          <w:sz w:val="24"/>
          <w:szCs w:val="24"/>
          <w:lang w:eastAsia="ru-RU"/>
        </w:rPr>
      </w:pPr>
    </w:p>
    <w:p w:rsidR="00B06EA5" w:rsidRDefault="00B06EA5" w:rsidP="00B06EA5">
      <w:pPr>
        <w:rPr>
          <w:rFonts w:ascii="Verdana" w:eastAsia="Times New Roman" w:hAnsi="Verdana" w:cs="Times New Roman"/>
          <w:color w:val="000000"/>
          <w:kern w:val="0"/>
          <w:sz w:val="24"/>
          <w:szCs w:val="24"/>
          <w:lang w:eastAsia="ru-RU"/>
        </w:rPr>
      </w:pPr>
    </w:p>
    <w:p w:rsidR="00B06EA5" w:rsidRDefault="00B06EA5" w:rsidP="00B06EA5">
      <w:r>
        <w:rPr>
          <w:rFonts w:hint="eastAsia"/>
        </w:rPr>
        <w:t>ЗАГАЛЬНІ</w:t>
      </w:r>
      <w:r>
        <w:t></w:t>
      </w:r>
      <w:r>
        <w:rPr>
          <w:rFonts w:hint="eastAsia"/>
        </w:rPr>
        <w:t>ВИСНОВКИ</w:t>
      </w:r>
    </w:p>
    <w:p w:rsidR="00B06EA5" w:rsidRDefault="00B06EA5" w:rsidP="00B06EA5">
      <w:r>
        <w:rPr>
          <w:rFonts w:hint="eastAsia"/>
        </w:rPr>
        <w:t>Одним</w:t>
      </w:r>
      <w:r>
        <w:t></w:t>
      </w:r>
      <w:r>
        <w:rPr>
          <w:rFonts w:hint="eastAsia"/>
        </w:rPr>
        <w:t>з</w:t>
      </w:r>
      <w:r>
        <w:t></w:t>
      </w:r>
      <w:r>
        <w:rPr>
          <w:rFonts w:hint="eastAsia"/>
        </w:rPr>
        <w:t>лексичних</w:t>
      </w:r>
      <w:r>
        <w:t></w:t>
      </w:r>
      <w:r>
        <w:rPr>
          <w:rFonts w:hint="eastAsia"/>
        </w:rPr>
        <w:t>засобів</w:t>
      </w:r>
      <w:r>
        <w:t></w:t>
      </w:r>
      <w:r>
        <w:rPr>
          <w:rFonts w:hint="eastAsia"/>
        </w:rPr>
        <w:t>вираження</w:t>
      </w:r>
      <w:r>
        <w:t></w:t>
      </w:r>
      <w:r>
        <w:rPr>
          <w:rFonts w:hint="eastAsia"/>
        </w:rPr>
        <w:t>національної</w:t>
      </w:r>
      <w:r>
        <w:t></w:t>
      </w:r>
      <w:r>
        <w:rPr>
          <w:rFonts w:hint="eastAsia"/>
        </w:rPr>
        <w:t>та</w:t>
      </w:r>
      <w:r>
        <w:t></w:t>
      </w:r>
      <w:r>
        <w:rPr>
          <w:rFonts w:hint="eastAsia"/>
        </w:rPr>
        <w:t>історичної</w:t>
      </w:r>
    </w:p>
    <w:p w:rsidR="00B06EA5" w:rsidRDefault="00B06EA5" w:rsidP="00B06EA5">
      <w:r>
        <w:rPr>
          <w:rFonts w:hint="eastAsia"/>
        </w:rPr>
        <w:t>своєрідності</w:t>
      </w:r>
      <w:r>
        <w:t></w:t>
      </w:r>
      <w:r>
        <w:rPr>
          <w:rFonts w:hint="eastAsia"/>
        </w:rPr>
        <w:t>літературного</w:t>
      </w:r>
      <w:r>
        <w:t></w:t>
      </w:r>
      <w:r>
        <w:rPr>
          <w:rFonts w:hint="eastAsia"/>
        </w:rPr>
        <w:t>твору</w:t>
      </w:r>
      <w:r>
        <w:t></w:t>
      </w:r>
      <w:r>
        <w:rPr>
          <w:rFonts w:hint="eastAsia"/>
        </w:rPr>
        <w:t>є</w:t>
      </w:r>
      <w:r>
        <w:t></w:t>
      </w:r>
      <w:r>
        <w:rPr>
          <w:rFonts w:hint="eastAsia"/>
        </w:rPr>
        <w:t>реалії</w:t>
      </w:r>
      <w:r>
        <w:t></w:t>
      </w:r>
      <w:r>
        <w:t></w:t>
      </w:r>
      <w:r>
        <w:rPr>
          <w:rFonts w:hint="eastAsia"/>
        </w:rPr>
        <w:t>тобто</w:t>
      </w:r>
      <w:r>
        <w:t></w:t>
      </w:r>
      <w:r>
        <w:rPr>
          <w:rFonts w:hint="eastAsia"/>
        </w:rPr>
        <w:t>слова</w:t>
      </w:r>
      <w:r>
        <w:t></w:t>
      </w:r>
      <w:r>
        <w:t></w:t>
      </w:r>
      <w:r>
        <w:rPr>
          <w:rFonts w:hint="eastAsia"/>
        </w:rPr>
        <w:t>які</w:t>
      </w:r>
      <w:r>
        <w:t></w:t>
      </w:r>
      <w:r>
        <w:rPr>
          <w:rFonts w:hint="eastAsia"/>
        </w:rPr>
        <w:t>позначають</w:t>
      </w:r>
      <w:r>
        <w:t></w:t>
      </w:r>
      <w:r>
        <w:rPr>
          <w:rFonts w:hint="eastAsia"/>
        </w:rPr>
        <w:t>поняття</w:t>
      </w:r>
      <w:r>
        <w:t></w:t>
      </w:r>
      <w:r>
        <w:rPr>
          <w:rFonts w:hint="eastAsia"/>
        </w:rPr>
        <w:t>і</w:t>
      </w:r>
    </w:p>
    <w:p w:rsidR="00B06EA5" w:rsidRDefault="00B06EA5" w:rsidP="00B06EA5">
      <w:r>
        <w:rPr>
          <w:rFonts w:hint="eastAsia"/>
        </w:rPr>
        <w:t>предмети</w:t>
      </w:r>
      <w:r>
        <w:t></w:t>
      </w:r>
      <w:r>
        <w:t></w:t>
      </w:r>
      <w:r>
        <w:rPr>
          <w:rFonts w:hint="eastAsia"/>
        </w:rPr>
        <w:t>пов’язані</w:t>
      </w:r>
      <w:r>
        <w:t></w:t>
      </w:r>
      <w:r>
        <w:rPr>
          <w:rFonts w:hint="eastAsia"/>
        </w:rPr>
        <w:t>з</w:t>
      </w:r>
      <w:r>
        <w:t></w:t>
      </w:r>
      <w:r>
        <w:rPr>
          <w:rFonts w:hint="eastAsia"/>
        </w:rPr>
        <w:t>епохою</w:t>
      </w:r>
      <w:r>
        <w:t></w:t>
      </w:r>
      <w:r>
        <w:rPr>
          <w:rFonts w:hint="eastAsia"/>
        </w:rPr>
        <w:t>твору</w:t>
      </w:r>
      <w:r>
        <w:t></w:t>
      </w:r>
      <w:r>
        <w:t></w:t>
      </w:r>
      <w:r>
        <w:rPr>
          <w:rFonts w:hint="eastAsia"/>
        </w:rPr>
        <w:t>епохою</w:t>
      </w:r>
      <w:r>
        <w:t></w:t>
      </w:r>
      <w:r>
        <w:rPr>
          <w:rFonts w:hint="eastAsia"/>
        </w:rPr>
        <w:t>його</w:t>
      </w:r>
      <w:r>
        <w:t></w:t>
      </w:r>
      <w:r>
        <w:rPr>
          <w:rFonts w:hint="eastAsia"/>
        </w:rPr>
        <w:t>написання</w:t>
      </w:r>
      <w:r>
        <w:t></w:t>
      </w:r>
      <w:r>
        <w:rPr>
          <w:rFonts w:hint="eastAsia"/>
        </w:rPr>
        <w:t>або</w:t>
      </w:r>
      <w:r>
        <w:t></w:t>
      </w:r>
      <w:r>
        <w:rPr>
          <w:rFonts w:hint="eastAsia"/>
        </w:rPr>
        <w:t>описуваною</w:t>
      </w:r>
      <w:r>
        <w:t></w:t>
      </w:r>
      <w:r>
        <w:rPr>
          <w:rFonts w:hint="eastAsia"/>
        </w:rPr>
        <w:t>в</w:t>
      </w:r>
    </w:p>
    <w:p w:rsidR="00B06EA5" w:rsidRDefault="00B06EA5" w:rsidP="00B06EA5">
      <w:r>
        <w:rPr>
          <w:rFonts w:hint="eastAsia"/>
        </w:rPr>
        <w:t>ньому</w:t>
      </w:r>
      <w:r>
        <w:t></w:t>
      </w:r>
      <w:r>
        <w:rPr>
          <w:rFonts w:hint="eastAsia"/>
        </w:rPr>
        <w:t>епохою</w:t>
      </w:r>
      <w:r>
        <w:t></w:t>
      </w:r>
      <w:r>
        <w:t></w:t>
      </w:r>
      <w:r>
        <w:t></w:t>
      </w:r>
      <w:r>
        <w:rPr>
          <w:rFonts w:hint="eastAsia"/>
        </w:rPr>
        <w:t>Використання</w:t>
      </w:r>
      <w:r>
        <w:t></w:t>
      </w:r>
      <w:r>
        <w:rPr>
          <w:rFonts w:hint="eastAsia"/>
        </w:rPr>
        <w:t>реалій</w:t>
      </w:r>
      <w:r>
        <w:t></w:t>
      </w:r>
      <w:r>
        <w:rPr>
          <w:rFonts w:hint="eastAsia"/>
        </w:rPr>
        <w:t>допомагає</w:t>
      </w:r>
      <w:r>
        <w:t></w:t>
      </w:r>
      <w:r>
        <w:rPr>
          <w:rFonts w:hint="eastAsia"/>
        </w:rPr>
        <w:t>авторові</w:t>
      </w:r>
      <w:r>
        <w:t></w:t>
      </w:r>
      <w:r>
        <w:rPr>
          <w:rFonts w:hint="eastAsia"/>
        </w:rPr>
        <w:t>твору</w:t>
      </w:r>
      <w:r>
        <w:t></w:t>
      </w:r>
      <w:r>
        <w:rPr>
          <w:rFonts w:hint="eastAsia"/>
        </w:rPr>
        <w:t>створити</w:t>
      </w:r>
      <w:r>
        <w:t></w:t>
      </w:r>
      <w:r>
        <w:rPr>
          <w:rFonts w:hint="eastAsia"/>
        </w:rPr>
        <w:t>той</w:t>
      </w:r>
    </w:p>
    <w:p w:rsidR="00B06EA5" w:rsidRDefault="00B06EA5" w:rsidP="00B06EA5">
      <w:r>
        <w:rPr>
          <w:rFonts w:hint="eastAsia"/>
        </w:rPr>
        <w:t>достовірний</w:t>
      </w:r>
      <w:r>
        <w:t></w:t>
      </w:r>
      <w:r>
        <w:rPr>
          <w:rFonts w:hint="eastAsia"/>
        </w:rPr>
        <w:t>фон</w:t>
      </w:r>
      <w:r>
        <w:t></w:t>
      </w:r>
      <w:r>
        <w:t></w:t>
      </w:r>
      <w:r>
        <w:rPr>
          <w:rFonts w:hint="eastAsia"/>
        </w:rPr>
        <w:t>на</w:t>
      </w:r>
      <w:r>
        <w:t></w:t>
      </w:r>
      <w:r>
        <w:rPr>
          <w:rFonts w:hint="eastAsia"/>
        </w:rPr>
        <w:t>якому</w:t>
      </w:r>
      <w:r>
        <w:t></w:t>
      </w:r>
      <w:r>
        <w:rPr>
          <w:rFonts w:hint="eastAsia"/>
        </w:rPr>
        <w:t>розгортається</w:t>
      </w:r>
      <w:r>
        <w:t></w:t>
      </w:r>
      <w:r>
        <w:rPr>
          <w:rFonts w:hint="eastAsia"/>
        </w:rPr>
        <w:t>дія</w:t>
      </w:r>
      <w:r>
        <w:t></w:t>
      </w:r>
      <w:r>
        <w:t></w:t>
      </w:r>
      <w:r>
        <w:rPr>
          <w:rFonts w:hint="eastAsia"/>
        </w:rPr>
        <w:t>будуються</w:t>
      </w:r>
      <w:r>
        <w:t></w:t>
      </w:r>
      <w:r>
        <w:rPr>
          <w:rFonts w:hint="eastAsia"/>
        </w:rPr>
        <w:t>художні</w:t>
      </w:r>
      <w:r>
        <w:t></w:t>
      </w:r>
      <w:r>
        <w:rPr>
          <w:rFonts w:hint="eastAsia"/>
        </w:rPr>
        <w:t>образи</w:t>
      </w:r>
      <w:r>
        <w:t></w:t>
      </w:r>
      <w:r>
        <w:t></w:t>
      </w:r>
      <w:r>
        <w:rPr>
          <w:rFonts w:hint="eastAsia"/>
        </w:rPr>
        <w:t>а</w:t>
      </w:r>
      <w:r>
        <w:t></w:t>
      </w:r>
      <w:r>
        <w:rPr>
          <w:rFonts w:hint="eastAsia"/>
        </w:rPr>
        <w:t>також</w:t>
      </w:r>
    </w:p>
    <w:p w:rsidR="00B06EA5" w:rsidRDefault="00B06EA5" w:rsidP="00B06EA5">
      <w:r>
        <w:rPr>
          <w:rFonts w:hint="eastAsia"/>
        </w:rPr>
        <w:t>реалістично</w:t>
      </w:r>
      <w:r>
        <w:t></w:t>
      </w:r>
      <w:r>
        <w:rPr>
          <w:rFonts w:hint="eastAsia"/>
        </w:rPr>
        <w:t>відновити</w:t>
      </w:r>
      <w:r>
        <w:t></w:t>
      </w:r>
      <w:r>
        <w:rPr>
          <w:rFonts w:hint="eastAsia"/>
        </w:rPr>
        <w:t>картину</w:t>
      </w:r>
      <w:r>
        <w:t></w:t>
      </w:r>
      <w:r>
        <w:rPr>
          <w:rFonts w:hint="eastAsia"/>
        </w:rPr>
        <w:t>описуваної</w:t>
      </w:r>
      <w:r>
        <w:t></w:t>
      </w:r>
      <w:r>
        <w:rPr>
          <w:rFonts w:hint="eastAsia"/>
        </w:rPr>
        <w:t>епохи</w:t>
      </w:r>
      <w:r>
        <w:t></w:t>
      </w:r>
    </w:p>
    <w:p w:rsidR="00B06EA5" w:rsidRDefault="00B06EA5" w:rsidP="00B06EA5">
      <w:r>
        <w:rPr>
          <w:rFonts w:hint="eastAsia"/>
        </w:rPr>
        <w:t>Таким</w:t>
      </w:r>
      <w:r>
        <w:t></w:t>
      </w:r>
      <w:r>
        <w:rPr>
          <w:rFonts w:hint="eastAsia"/>
        </w:rPr>
        <w:t>чином</w:t>
      </w:r>
      <w:r>
        <w:t></w:t>
      </w:r>
      <w:r>
        <w:t></w:t>
      </w:r>
      <w:r>
        <w:rPr>
          <w:rFonts w:hint="eastAsia"/>
        </w:rPr>
        <w:t>історична</w:t>
      </w:r>
      <w:r>
        <w:t></w:t>
      </w:r>
      <w:r>
        <w:rPr>
          <w:rFonts w:hint="eastAsia"/>
        </w:rPr>
        <w:t>реалія</w:t>
      </w:r>
      <w:r>
        <w:t></w:t>
      </w:r>
      <w:r>
        <w:rPr>
          <w:rFonts w:hint="eastAsia"/>
        </w:rPr>
        <w:t>в</w:t>
      </w:r>
      <w:r>
        <w:t></w:t>
      </w:r>
      <w:r>
        <w:rPr>
          <w:rFonts w:hint="eastAsia"/>
        </w:rPr>
        <w:t>даному</w:t>
      </w:r>
      <w:r>
        <w:t></w:t>
      </w:r>
      <w:r>
        <w:rPr>
          <w:rFonts w:hint="eastAsia"/>
        </w:rPr>
        <w:t>дослідженні</w:t>
      </w:r>
      <w:r>
        <w:t></w:t>
      </w:r>
      <w:r>
        <w:rPr>
          <w:rFonts w:hint="eastAsia"/>
        </w:rPr>
        <w:t>визначається</w:t>
      </w:r>
      <w:r>
        <w:t></w:t>
      </w:r>
      <w:r>
        <w:rPr>
          <w:rFonts w:hint="eastAsia"/>
        </w:rPr>
        <w:t>як</w:t>
      </w:r>
      <w:r>
        <w:t></w:t>
      </w:r>
      <w:r>
        <w:rPr>
          <w:rFonts w:hint="eastAsia"/>
        </w:rPr>
        <w:t>це</w:t>
      </w:r>
    </w:p>
    <w:p w:rsidR="00B06EA5" w:rsidRDefault="00B06EA5" w:rsidP="00B06EA5">
      <w:r>
        <w:rPr>
          <w:rFonts w:hint="eastAsia"/>
        </w:rPr>
        <w:t>явища</w:t>
      </w:r>
      <w:r>
        <w:t></w:t>
      </w:r>
      <w:r>
        <w:t></w:t>
      </w:r>
      <w:r>
        <w:rPr>
          <w:rFonts w:hint="eastAsia"/>
        </w:rPr>
        <w:t>поняття</w:t>
      </w:r>
      <w:r>
        <w:t></w:t>
      </w:r>
      <w:r>
        <w:t></w:t>
      </w:r>
      <w:r>
        <w:rPr>
          <w:rFonts w:hint="eastAsia"/>
        </w:rPr>
        <w:t>предмети</w:t>
      </w:r>
      <w:r>
        <w:t></w:t>
      </w:r>
      <w:r>
        <w:t></w:t>
      </w:r>
      <w:r>
        <w:rPr>
          <w:rFonts w:hint="eastAsia"/>
        </w:rPr>
        <w:t>притаманні</w:t>
      </w:r>
      <w:r>
        <w:t></w:t>
      </w:r>
      <w:r>
        <w:rPr>
          <w:rFonts w:hint="eastAsia"/>
        </w:rPr>
        <w:t>певній</w:t>
      </w:r>
      <w:r>
        <w:t></w:t>
      </w:r>
      <w:r>
        <w:rPr>
          <w:rFonts w:hint="eastAsia"/>
        </w:rPr>
        <w:t>нації</w:t>
      </w:r>
      <w:r>
        <w:t></w:t>
      </w:r>
      <w:r>
        <w:rPr>
          <w:rFonts w:hint="eastAsia"/>
        </w:rPr>
        <w:t>та</w:t>
      </w:r>
      <w:r>
        <w:t></w:t>
      </w:r>
      <w:r>
        <w:rPr>
          <w:rFonts w:hint="eastAsia"/>
        </w:rPr>
        <w:t>мові</w:t>
      </w:r>
      <w:r>
        <w:t></w:t>
      </w:r>
      <w:r>
        <w:t></w:t>
      </w:r>
      <w:r>
        <w:rPr>
          <w:rFonts w:hint="eastAsia"/>
        </w:rPr>
        <w:t>але</w:t>
      </w:r>
      <w:r>
        <w:t></w:t>
      </w:r>
      <w:r>
        <w:rPr>
          <w:rFonts w:hint="eastAsia"/>
        </w:rPr>
        <w:t>чужі</w:t>
      </w:r>
      <w:r>
        <w:t></w:t>
      </w:r>
      <w:r>
        <w:rPr>
          <w:rFonts w:hint="eastAsia"/>
        </w:rPr>
        <w:t>для</w:t>
      </w:r>
    </w:p>
    <w:p w:rsidR="00B06EA5" w:rsidRDefault="00B06EA5" w:rsidP="00B06EA5">
      <w:r>
        <w:rPr>
          <w:rFonts w:hint="eastAsia"/>
        </w:rPr>
        <w:t>об’єктивної</w:t>
      </w:r>
      <w:r>
        <w:t></w:t>
      </w:r>
      <w:r>
        <w:rPr>
          <w:rFonts w:hint="eastAsia"/>
        </w:rPr>
        <w:t>дійсності</w:t>
      </w:r>
      <w:r>
        <w:t></w:t>
      </w:r>
      <w:r>
        <w:rPr>
          <w:rFonts w:hint="eastAsia"/>
        </w:rPr>
        <w:t>цільової</w:t>
      </w:r>
      <w:r>
        <w:t></w:t>
      </w:r>
      <w:r>
        <w:rPr>
          <w:rFonts w:hint="eastAsia"/>
        </w:rPr>
        <w:t>мови</w:t>
      </w:r>
      <w:r>
        <w:t></w:t>
      </w:r>
      <w:r>
        <w:t></w:t>
      </w:r>
      <w:r>
        <w:rPr>
          <w:rFonts w:hint="eastAsia"/>
        </w:rPr>
        <w:t>а</w:t>
      </w:r>
      <w:r>
        <w:t></w:t>
      </w:r>
      <w:r>
        <w:rPr>
          <w:rFonts w:hint="eastAsia"/>
        </w:rPr>
        <w:t>також</w:t>
      </w:r>
      <w:r>
        <w:t></w:t>
      </w:r>
      <w:r>
        <w:rPr>
          <w:rFonts w:hint="eastAsia"/>
        </w:rPr>
        <w:t>слова</w:t>
      </w:r>
      <w:r>
        <w:t></w:t>
      </w:r>
      <w:r>
        <w:rPr>
          <w:rFonts w:hint="eastAsia"/>
        </w:rPr>
        <w:t>та</w:t>
      </w:r>
      <w:r>
        <w:t></w:t>
      </w:r>
      <w:r>
        <w:rPr>
          <w:rFonts w:hint="eastAsia"/>
        </w:rPr>
        <w:t>словосполучення</w:t>
      </w:r>
      <w:r>
        <w:t></w:t>
      </w:r>
      <w:r>
        <w:rPr>
          <w:rFonts w:hint="eastAsia"/>
        </w:rPr>
        <w:t>на</w:t>
      </w:r>
      <w:r>
        <w:t></w:t>
      </w:r>
      <w:r>
        <w:rPr>
          <w:rFonts w:hint="eastAsia"/>
        </w:rPr>
        <w:t>їх</w:t>
      </w:r>
    </w:p>
    <w:p w:rsidR="00B06EA5" w:rsidRDefault="00B06EA5" w:rsidP="00B06EA5">
      <w:r>
        <w:rPr>
          <w:rFonts w:hint="eastAsia"/>
        </w:rPr>
        <w:t>позначення</w:t>
      </w:r>
      <w:r>
        <w:t></w:t>
      </w:r>
      <w:r>
        <w:t></w:t>
      </w:r>
      <w:r>
        <w:rPr>
          <w:rFonts w:hint="eastAsia"/>
        </w:rPr>
        <w:t>які</w:t>
      </w:r>
      <w:r>
        <w:t></w:t>
      </w:r>
      <w:r>
        <w:rPr>
          <w:rFonts w:hint="eastAsia"/>
        </w:rPr>
        <w:t>внаслідок</w:t>
      </w:r>
      <w:r>
        <w:t></w:t>
      </w:r>
      <w:r>
        <w:rPr>
          <w:rFonts w:hint="eastAsia"/>
        </w:rPr>
        <w:t>зникнення</w:t>
      </w:r>
      <w:r>
        <w:t></w:t>
      </w:r>
      <w:r>
        <w:rPr>
          <w:rFonts w:hint="eastAsia"/>
        </w:rPr>
        <w:t>позначуваного</w:t>
      </w:r>
      <w:r>
        <w:t></w:t>
      </w:r>
      <w:r>
        <w:rPr>
          <w:rFonts w:hint="eastAsia"/>
        </w:rPr>
        <w:t>ними</w:t>
      </w:r>
      <w:r>
        <w:t></w:t>
      </w:r>
      <w:r>
        <w:rPr>
          <w:rFonts w:hint="eastAsia"/>
        </w:rPr>
        <w:t>предмета</w:t>
      </w:r>
      <w:r>
        <w:t></w:t>
      </w:r>
      <w:r>
        <w:t></w:t>
      </w:r>
      <w:r>
        <w:rPr>
          <w:rFonts w:hint="eastAsia"/>
        </w:rPr>
        <w:t>референта</w:t>
      </w:r>
      <w:r>
        <w:t></w:t>
      </w:r>
    </w:p>
    <w:p w:rsidR="00B06EA5" w:rsidRDefault="00B06EA5" w:rsidP="00B06EA5">
      <w:r>
        <w:rPr>
          <w:rFonts w:hint="eastAsia"/>
        </w:rPr>
        <w:t>вийшли</w:t>
      </w:r>
      <w:r>
        <w:t></w:t>
      </w:r>
      <w:r>
        <w:rPr>
          <w:rFonts w:hint="eastAsia"/>
        </w:rPr>
        <w:t>з</w:t>
      </w:r>
      <w:r>
        <w:t></w:t>
      </w:r>
      <w:r>
        <w:rPr>
          <w:rFonts w:hint="eastAsia"/>
        </w:rPr>
        <w:t>активного</w:t>
      </w:r>
      <w:r>
        <w:t></w:t>
      </w:r>
      <w:r>
        <w:rPr>
          <w:rFonts w:hint="eastAsia"/>
        </w:rPr>
        <w:t>вжитку</w:t>
      </w:r>
      <w:r>
        <w:t></w:t>
      </w:r>
      <w:r>
        <w:rPr>
          <w:rFonts w:hint="eastAsia"/>
        </w:rPr>
        <w:t>мовцями</w:t>
      </w:r>
      <w:r>
        <w:t></w:t>
      </w:r>
    </w:p>
    <w:p w:rsidR="00B06EA5" w:rsidRDefault="00B06EA5" w:rsidP="00B06EA5">
      <w:r>
        <w:rPr>
          <w:rFonts w:hint="eastAsia"/>
        </w:rPr>
        <w:t>Для</w:t>
      </w:r>
      <w:r>
        <w:t></w:t>
      </w:r>
      <w:r>
        <w:rPr>
          <w:rFonts w:hint="eastAsia"/>
        </w:rPr>
        <w:t>забезпечення</w:t>
      </w:r>
      <w:r>
        <w:t></w:t>
      </w:r>
      <w:r>
        <w:rPr>
          <w:rFonts w:hint="eastAsia"/>
        </w:rPr>
        <w:t>прагматично</w:t>
      </w:r>
      <w:r>
        <w:t></w:t>
      </w:r>
      <w:r>
        <w:rPr>
          <w:rFonts w:hint="eastAsia"/>
        </w:rPr>
        <w:t>еквівалентної</w:t>
      </w:r>
      <w:r>
        <w:t></w:t>
      </w:r>
      <w:r>
        <w:rPr>
          <w:rFonts w:hint="eastAsia"/>
        </w:rPr>
        <w:t>передачі</w:t>
      </w:r>
      <w:r>
        <w:t></w:t>
      </w:r>
      <w:r>
        <w:rPr>
          <w:rFonts w:hint="eastAsia"/>
        </w:rPr>
        <w:t>українських</w:t>
      </w:r>
    </w:p>
    <w:p w:rsidR="00B06EA5" w:rsidRDefault="00B06EA5" w:rsidP="00B06EA5">
      <w:r>
        <w:rPr>
          <w:rFonts w:hint="eastAsia"/>
        </w:rPr>
        <w:t>історичних</w:t>
      </w:r>
      <w:r>
        <w:t></w:t>
      </w:r>
      <w:r>
        <w:rPr>
          <w:rFonts w:hint="eastAsia"/>
        </w:rPr>
        <w:t>реалій</w:t>
      </w:r>
      <w:r>
        <w:t></w:t>
      </w:r>
      <w:r>
        <w:rPr>
          <w:rFonts w:hint="eastAsia"/>
        </w:rPr>
        <w:t>німецькою</w:t>
      </w:r>
      <w:r>
        <w:t></w:t>
      </w:r>
      <w:r>
        <w:rPr>
          <w:rFonts w:hint="eastAsia"/>
        </w:rPr>
        <w:t>мовою</w:t>
      </w:r>
      <w:r>
        <w:t></w:t>
      </w:r>
      <w:r>
        <w:rPr>
          <w:rFonts w:hint="eastAsia"/>
        </w:rPr>
        <w:t>використовуються</w:t>
      </w:r>
      <w:r>
        <w:t></w:t>
      </w:r>
      <w:r>
        <w:rPr>
          <w:rFonts w:hint="eastAsia"/>
        </w:rPr>
        <w:t>різні</w:t>
      </w:r>
      <w:r>
        <w:t></w:t>
      </w:r>
      <w:r>
        <w:rPr>
          <w:rFonts w:hint="eastAsia"/>
        </w:rPr>
        <w:t>поєднання</w:t>
      </w:r>
    </w:p>
    <w:p w:rsidR="00B06EA5" w:rsidRDefault="00B06EA5" w:rsidP="00B06EA5">
      <w:r>
        <w:rPr>
          <w:rFonts w:hint="eastAsia"/>
        </w:rPr>
        <w:t>прийомів</w:t>
      </w:r>
      <w:r>
        <w:t></w:t>
      </w:r>
      <w:r>
        <w:rPr>
          <w:rFonts w:hint="eastAsia"/>
        </w:rPr>
        <w:t>перекладу</w:t>
      </w:r>
      <w:r>
        <w:t></w:t>
      </w:r>
      <w:r>
        <w:rPr>
          <w:rFonts w:hint="eastAsia"/>
        </w:rPr>
        <w:t>і</w:t>
      </w:r>
      <w:r>
        <w:t></w:t>
      </w:r>
      <w:r>
        <w:rPr>
          <w:rFonts w:hint="eastAsia"/>
        </w:rPr>
        <w:t>форм</w:t>
      </w:r>
      <w:r>
        <w:t></w:t>
      </w:r>
      <w:r>
        <w:rPr>
          <w:rFonts w:hint="eastAsia"/>
        </w:rPr>
        <w:t>пояснення</w:t>
      </w:r>
      <w:r>
        <w:t></w:t>
      </w:r>
      <w:r>
        <w:t></w:t>
      </w:r>
      <w:r>
        <w:rPr>
          <w:rFonts w:hint="eastAsia"/>
        </w:rPr>
        <w:t>тлумачення</w:t>
      </w:r>
      <w:r>
        <w:t></w:t>
      </w:r>
      <w:r>
        <w:rPr>
          <w:rFonts w:hint="eastAsia"/>
        </w:rPr>
        <w:t>реалій</w:t>
      </w:r>
      <w:r>
        <w:t></w:t>
      </w:r>
      <w:r>
        <w:rPr>
          <w:rFonts w:hint="eastAsia"/>
        </w:rPr>
        <w:t>у</w:t>
      </w:r>
      <w:r>
        <w:t></w:t>
      </w:r>
      <w:r>
        <w:rPr>
          <w:rFonts w:hint="eastAsia"/>
        </w:rPr>
        <w:t>тексті</w:t>
      </w:r>
      <w:r>
        <w:t></w:t>
      </w:r>
      <w:r>
        <w:rPr>
          <w:rFonts w:hint="eastAsia"/>
        </w:rPr>
        <w:t>МП</w:t>
      </w:r>
      <w:r>
        <w:t></w:t>
      </w:r>
      <w:r>
        <w:t></w:t>
      </w:r>
      <w:r>
        <w:rPr>
          <w:rFonts w:hint="eastAsia"/>
        </w:rPr>
        <w:t>а</w:t>
      </w:r>
      <w:r>
        <w:t></w:t>
      </w:r>
      <w:r>
        <w:rPr>
          <w:rFonts w:hint="eastAsia"/>
        </w:rPr>
        <w:t>також</w:t>
      </w:r>
    </w:p>
    <w:p w:rsidR="00B06EA5" w:rsidRDefault="00B06EA5" w:rsidP="00B06EA5">
      <w:r>
        <w:rPr>
          <w:rFonts w:hint="eastAsia"/>
        </w:rPr>
        <w:t>опущення</w:t>
      </w:r>
      <w:r>
        <w:t></w:t>
      </w:r>
      <w:r>
        <w:rPr>
          <w:rFonts w:hint="eastAsia"/>
        </w:rPr>
        <w:t>реалій</w:t>
      </w:r>
      <w:r>
        <w:t></w:t>
      </w:r>
      <w:r>
        <w:t></w:t>
      </w:r>
      <w:r>
        <w:rPr>
          <w:rFonts w:hint="eastAsia"/>
        </w:rPr>
        <w:t>Для</w:t>
      </w:r>
      <w:r>
        <w:t></w:t>
      </w:r>
      <w:r>
        <w:rPr>
          <w:rFonts w:hint="eastAsia"/>
        </w:rPr>
        <w:t>адекватного</w:t>
      </w:r>
      <w:r>
        <w:t></w:t>
      </w:r>
      <w:r>
        <w:rPr>
          <w:rFonts w:hint="eastAsia"/>
        </w:rPr>
        <w:t>перекладу</w:t>
      </w:r>
      <w:r>
        <w:t></w:t>
      </w:r>
      <w:r>
        <w:rPr>
          <w:rFonts w:hint="eastAsia"/>
        </w:rPr>
        <w:t>реалій</w:t>
      </w:r>
      <w:r>
        <w:t></w:t>
      </w:r>
      <w:r>
        <w:rPr>
          <w:rFonts w:hint="eastAsia"/>
        </w:rPr>
        <w:t>необхідні</w:t>
      </w:r>
      <w:r>
        <w:t></w:t>
      </w:r>
      <w:r>
        <w:rPr>
          <w:rFonts w:hint="eastAsia"/>
        </w:rPr>
        <w:t>знання</w:t>
      </w:r>
    </w:p>
    <w:p w:rsidR="00B06EA5" w:rsidRDefault="00B06EA5" w:rsidP="00B06EA5">
      <w:r>
        <w:rPr>
          <w:rFonts w:hint="eastAsia"/>
        </w:rPr>
        <w:t>перекладачем</w:t>
      </w:r>
      <w:r>
        <w:t></w:t>
      </w:r>
      <w:r>
        <w:rPr>
          <w:rFonts w:hint="eastAsia"/>
        </w:rPr>
        <w:t>не</w:t>
      </w:r>
      <w:r>
        <w:t></w:t>
      </w:r>
      <w:r>
        <w:rPr>
          <w:rFonts w:hint="eastAsia"/>
        </w:rPr>
        <w:t>лише</w:t>
      </w:r>
      <w:r>
        <w:t></w:t>
      </w:r>
      <w:r>
        <w:rPr>
          <w:rFonts w:hint="eastAsia"/>
        </w:rPr>
        <w:t>двох</w:t>
      </w:r>
      <w:r>
        <w:t></w:t>
      </w:r>
      <w:r>
        <w:rPr>
          <w:rFonts w:hint="eastAsia"/>
        </w:rPr>
        <w:t>мов</w:t>
      </w:r>
      <w:r>
        <w:t></w:t>
      </w:r>
      <w:r>
        <w:t></w:t>
      </w:r>
      <w:r>
        <w:rPr>
          <w:rFonts w:hint="eastAsia"/>
        </w:rPr>
        <w:t>ВМ</w:t>
      </w:r>
      <w:r>
        <w:t></w:t>
      </w:r>
      <w:r>
        <w:rPr>
          <w:rFonts w:hint="eastAsia"/>
        </w:rPr>
        <w:t>та</w:t>
      </w:r>
      <w:r>
        <w:t></w:t>
      </w:r>
      <w:r>
        <w:rPr>
          <w:rFonts w:hint="eastAsia"/>
        </w:rPr>
        <w:t>МП</w:t>
      </w:r>
      <w:r>
        <w:t></w:t>
      </w:r>
      <w:r>
        <w:t></w:t>
      </w:r>
      <w:r>
        <w:t></w:t>
      </w:r>
      <w:r>
        <w:rPr>
          <w:rFonts w:hint="eastAsia"/>
        </w:rPr>
        <w:t>але</w:t>
      </w:r>
      <w:r>
        <w:t></w:t>
      </w:r>
      <w:r>
        <w:rPr>
          <w:rFonts w:hint="eastAsia"/>
        </w:rPr>
        <w:t>й</w:t>
      </w:r>
      <w:r>
        <w:t></w:t>
      </w:r>
      <w:r>
        <w:rPr>
          <w:rFonts w:hint="eastAsia"/>
        </w:rPr>
        <w:t>реальної</w:t>
      </w:r>
      <w:r>
        <w:t></w:t>
      </w:r>
      <w:r>
        <w:rPr>
          <w:rFonts w:hint="eastAsia"/>
        </w:rPr>
        <w:t>дійсності</w:t>
      </w:r>
      <w:r>
        <w:t></w:t>
      </w:r>
    </w:p>
    <w:p w:rsidR="00B06EA5" w:rsidRDefault="00B06EA5" w:rsidP="00B06EA5">
      <w:r>
        <w:rPr>
          <w:rFonts w:hint="eastAsia"/>
        </w:rPr>
        <w:t>зображеної</w:t>
      </w:r>
      <w:r>
        <w:t></w:t>
      </w:r>
      <w:r>
        <w:rPr>
          <w:rFonts w:hint="eastAsia"/>
        </w:rPr>
        <w:t>в</w:t>
      </w:r>
      <w:r>
        <w:t></w:t>
      </w:r>
      <w:r>
        <w:rPr>
          <w:rFonts w:hint="eastAsia"/>
        </w:rPr>
        <w:t>оригіналі</w:t>
      </w:r>
      <w:r>
        <w:t></w:t>
      </w:r>
      <w:r>
        <w:t></w:t>
      </w:r>
      <w:r>
        <w:rPr>
          <w:rFonts w:hint="eastAsia"/>
        </w:rPr>
        <w:t>Незнання</w:t>
      </w:r>
      <w:r>
        <w:t></w:t>
      </w:r>
      <w:r>
        <w:rPr>
          <w:rFonts w:hint="eastAsia"/>
        </w:rPr>
        <w:t>перекладачем</w:t>
      </w:r>
      <w:r>
        <w:t></w:t>
      </w:r>
      <w:r>
        <w:rPr>
          <w:rFonts w:hint="eastAsia"/>
        </w:rPr>
        <w:t>описуваної</w:t>
      </w:r>
      <w:r>
        <w:t></w:t>
      </w:r>
      <w:r>
        <w:rPr>
          <w:rFonts w:hint="eastAsia"/>
        </w:rPr>
        <w:t>ситуації</w:t>
      </w:r>
      <w:r>
        <w:t></w:t>
      </w:r>
      <w:r>
        <w:rPr>
          <w:rFonts w:hint="eastAsia"/>
        </w:rPr>
        <w:t>призводить</w:t>
      </w:r>
    </w:p>
    <w:p w:rsidR="00B06EA5" w:rsidRDefault="00B06EA5" w:rsidP="00B06EA5">
      <w:r>
        <w:rPr>
          <w:rFonts w:hint="eastAsia"/>
        </w:rPr>
        <w:t>до</w:t>
      </w:r>
      <w:r>
        <w:t></w:t>
      </w:r>
      <w:r>
        <w:rPr>
          <w:rFonts w:hint="eastAsia"/>
        </w:rPr>
        <w:t>неточної</w:t>
      </w:r>
      <w:r>
        <w:t></w:t>
      </w:r>
      <w:r>
        <w:rPr>
          <w:rFonts w:hint="eastAsia"/>
        </w:rPr>
        <w:t>передачі</w:t>
      </w:r>
      <w:r>
        <w:t></w:t>
      </w:r>
      <w:r>
        <w:rPr>
          <w:rFonts w:hint="eastAsia"/>
        </w:rPr>
        <w:t>значення</w:t>
      </w:r>
      <w:r>
        <w:t></w:t>
      </w:r>
      <w:r>
        <w:rPr>
          <w:rFonts w:hint="eastAsia"/>
        </w:rPr>
        <w:t>реалії</w:t>
      </w:r>
      <w:r>
        <w:t></w:t>
      </w:r>
      <w:r>
        <w:rPr>
          <w:rFonts w:hint="eastAsia"/>
        </w:rPr>
        <w:t>або</w:t>
      </w:r>
      <w:r>
        <w:t></w:t>
      </w:r>
      <w:r>
        <w:rPr>
          <w:rFonts w:hint="eastAsia"/>
        </w:rPr>
        <w:t>навіть</w:t>
      </w:r>
      <w:r>
        <w:t></w:t>
      </w:r>
      <w:r>
        <w:rPr>
          <w:rFonts w:hint="eastAsia"/>
        </w:rPr>
        <w:t>до</w:t>
      </w:r>
      <w:r>
        <w:t></w:t>
      </w:r>
      <w:r>
        <w:rPr>
          <w:rFonts w:hint="eastAsia"/>
        </w:rPr>
        <w:t>повного</w:t>
      </w:r>
      <w:r>
        <w:t></w:t>
      </w:r>
      <w:r>
        <w:rPr>
          <w:rFonts w:hint="eastAsia"/>
        </w:rPr>
        <w:t>спотворення</w:t>
      </w:r>
      <w:r>
        <w:t></w:t>
      </w:r>
      <w:r>
        <w:rPr>
          <w:rFonts w:hint="eastAsia"/>
        </w:rPr>
        <w:t>смислу</w:t>
      </w:r>
    </w:p>
    <w:p w:rsidR="00B06EA5" w:rsidRDefault="00B06EA5" w:rsidP="00B06EA5">
      <w:r>
        <w:rPr>
          <w:rFonts w:hint="eastAsia"/>
        </w:rPr>
        <w:t>оригіналу</w:t>
      </w:r>
      <w:r>
        <w:t></w:t>
      </w:r>
      <w:r>
        <w:t></w:t>
      </w:r>
      <w:r>
        <w:rPr>
          <w:rFonts w:hint="eastAsia"/>
        </w:rPr>
        <w:t>Крім</w:t>
      </w:r>
      <w:r>
        <w:t></w:t>
      </w:r>
      <w:r>
        <w:rPr>
          <w:rFonts w:hint="eastAsia"/>
        </w:rPr>
        <w:t>того</w:t>
      </w:r>
      <w:r>
        <w:t></w:t>
      </w:r>
      <w:r>
        <w:t></w:t>
      </w:r>
      <w:r>
        <w:rPr>
          <w:rFonts w:hint="eastAsia"/>
        </w:rPr>
        <w:t>нами</w:t>
      </w:r>
      <w:r>
        <w:t></w:t>
      </w:r>
      <w:r>
        <w:rPr>
          <w:rFonts w:hint="eastAsia"/>
        </w:rPr>
        <w:t>було</w:t>
      </w:r>
      <w:r>
        <w:t></w:t>
      </w:r>
      <w:r>
        <w:rPr>
          <w:rFonts w:hint="eastAsia"/>
        </w:rPr>
        <w:t>встановлено</w:t>
      </w:r>
      <w:r>
        <w:t></w:t>
      </w:r>
      <w:r>
        <w:rPr>
          <w:rFonts w:hint="eastAsia"/>
        </w:rPr>
        <w:t>основні</w:t>
      </w:r>
      <w:r>
        <w:t></w:t>
      </w:r>
      <w:r>
        <w:rPr>
          <w:rFonts w:hint="eastAsia"/>
        </w:rPr>
        <w:t>причини</w:t>
      </w:r>
      <w:r>
        <w:t></w:t>
      </w:r>
      <w:r>
        <w:rPr>
          <w:rFonts w:hint="eastAsia"/>
        </w:rPr>
        <w:t>перекладацьких</w:t>
      </w:r>
    </w:p>
    <w:p w:rsidR="00B06EA5" w:rsidRDefault="00B06EA5" w:rsidP="00B06EA5">
      <w:r>
        <w:rPr>
          <w:rFonts w:hint="eastAsia"/>
        </w:rPr>
        <w:t>помилок</w:t>
      </w:r>
      <w:r>
        <w:t></w:t>
      </w:r>
      <w:r>
        <w:rPr>
          <w:rFonts w:hint="eastAsia"/>
        </w:rPr>
        <w:t>та</w:t>
      </w:r>
      <w:r>
        <w:t></w:t>
      </w:r>
      <w:r>
        <w:rPr>
          <w:rFonts w:hint="eastAsia"/>
        </w:rPr>
        <w:t>похибок</w:t>
      </w:r>
      <w:r>
        <w:t></w:t>
      </w:r>
      <w:r>
        <w:rPr>
          <w:rFonts w:hint="eastAsia"/>
        </w:rPr>
        <w:t>з</w:t>
      </w:r>
      <w:r>
        <w:t></w:t>
      </w:r>
      <w:r>
        <w:rPr>
          <w:rFonts w:hint="eastAsia"/>
        </w:rPr>
        <w:t>позицій</w:t>
      </w:r>
      <w:r>
        <w:t></w:t>
      </w:r>
      <w:r>
        <w:rPr>
          <w:rFonts w:hint="eastAsia"/>
        </w:rPr>
        <w:t>герменевтики</w:t>
      </w:r>
      <w:r>
        <w:t></w:t>
      </w:r>
      <w:r>
        <w:rPr>
          <w:rFonts w:hint="eastAsia"/>
        </w:rPr>
        <w:t>перекладу</w:t>
      </w:r>
      <w:r>
        <w:t></w:t>
      </w:r>
      <w:r>
        <w:t></w:t>
      </w:r>
      <w:r>
        <w:rPr>
          <w:rFonts w:hint="eastAsia"/>
        </w:rPr>
        <w:t>серед</w:t>
      </w:r>
      <w:r>
        <w:t></w:t>
      </w:r>
      <w:r>
        <w:rPr>
          <w:rFonts w:hint="eastAsia"/>
        </w:rPr>
        <w:t>яких</w:t>
      </w:r>
      <w:r>
        <w:t></w:t>
      </w:r>
    </w:p>
    <w:p w:rsidR="00B06EA5" w:rsidRDefault="00B06EA5" w:rsidP="00B06EA5">
      <w:r>
        <w:rPr>
          <w:rFonts w:hint="eastAsia"/>
        </w:rPr>
        <w:t>неврахування</w:t>
      </w:r>
      <w:r>
        <w:t></w:t>
      </w:r>
      <w:r>
        <w:rPr>
          <w:rFonts w:hint="eastAsia"/>
        </w:rPr>
        <w:t>функцій</w:t>
      </w:r>
      <w:r>
        <w:t></w:t>
      </w:r>
      <w:r>
        <w:rPr>
          <w:rFonts w:hint="eastAsia"/>
        </w:rPr>
        <w:t>історичних</w:t>
      </w:r>
      <w:r>
        <w:t></w:t>
      </w:r>
      <w:r>
        <w:rPr>
          <w:rFonts w:hint="eastAsia"/>
        </w:rPr>
        <w:t>реалій</w:t>
      </w:r>
      <w:r>
        <w:t></w:t>
      </w:r>
      <w:r>
        <w:t></w:t>
      </w:r>
      <w:r>
        <w:rPr>
          <w:rFonts w:hint="eastAsia"/>
        </w:rPr>
        <w:t>неврахування</w:t>
      </w:r>
      <w:r>
        <w:t></w:t>
      </w:r>
      <w:r>
        <w:rPr>
          <w:rFonts w:hint="eastAsia"/>
        </w:rPr>
        <w:t>смислотворчого</w:t>
      </w:r>
    </w:p>
    <w:p w:rsidR="00B06EA5" w:rsidRDefault="00B06EA5" w:rsidP="00B06EA5">
      <w:r>
        <w:rPr>
          <w:rFonts w:hint="eastAsia"/>
        </w:rPr>
        <w:t>потенціалу</w:t>
      </w:r>
      <w:r>
        <w:t></w:t>
      </w:r>
      <w:r>
        <w:t></w:t>
      </w:r>
      <w:r>
        <w:rPr>
          <w:rFonts w:hint="eastAsia"/>
        </w:rPr>
        <w:t>наведення</w:t>
      </w:r>
      <w:r>
        <w:t></w:t>
      </w:r>
      <w:r>
        <w:rPr>
          <w:rFonts w:hint="eastAsia"/>
        </w:rPr>
        <w:t>власної</w:t>
      </w:r>
      <w:r>
        <w:t></w:t>
      </w:r>
      <w:r>
        <w:rPr>
          <w:rFonts w:hint="eastAsia"/>
        </w:rPr>
        <w:t>інтерпретації</w:t>
      </w:r>
      <w:r>
        <w:t></w:t>
      </w:r>
      <w:r>
        <w:t></w:t>
      </w:r>
      <w:r>
        <w:rPr>
          <w:rFonts w:hint="eastAsia"/>
        </w:rPr>
        <w:t>а</w:t>
      </w:r>
      <w:r>
        <w:t></w:t>
      </w:r>
      <w:r>
        <w:rPr>
          <w:rFonts w:hint="eastAsia"/>
        </w:rPr>
        <w:t>не</w:t>
      </w:r>
      <w:r>
        <w:t></w:t>
      </w:r>
      <w:r>
        <w:rPr>
          <w:rFonts w:hint="eastAsia"/>
        </w:rPr>
        <w:t>задуму</w:t>
      </w:r>
      <w:r>
        <w:t></w:t>
      </w:r>
      <w:r>
        <w:rPr>
          <w:rFonts w:hint="eastAsia"/>
        </w:rPr>
        <w:t>автора</w:t>
      </w:r>
      <w:r>
        <w:t></w:t>
      </w:r>
      <w:r>
        <w:t></w:t>
      </w:r>
      <w:r>
        <w:rPr>
          <w:rFonts w:hint="eastAsia"/>
        </w:rPr>
        <w:t>передача</w:t>
      </w:r>
      <w:r>
        <w:t></w:t>
      </w:r>
      <w:r>
        <w:rPr>
          <w:rFonts w:hint="eastAsia"/>
        </w:rPr>
        <w:t>лише</w:t>
      </w:r>
    </w:p>
    <w:p w:rsidR="00B06EA5" w:rsidRDefault="00B06EA5" w:rsidP="00B06EA5">
      <w:r>
        <w:rPr>
          <w:rFonts w:hint="eastAsia"/>
        </w:rPr>
        <w:t>предметно</w:t>
      </w:r>
      <w:r>
        <w:t></w:t>
      </w:r>
      <w:r>
        <w:rPr>
          <w:rFonts w:hint="eastAsia"/>
        </w:rPr>
        <w:t>логічного</w:t>
      </w:r>
      <w:r>
        <w:t></w:t>
      </w:r>
      <w:r>
        <w:rPr>
          <w:rFonts w:hint="eastAsia"/>
        </w:rPr>
        <w:t>окремого</w:t>
      </w:r>
      <w:r>
        <w:t></w:t>
      </w:r>
      <w:r>
        <w:rPr>
          <w:rFonts w:hint="eastAsia"/>
        </w:rPr>
        <w:t>значення</w:t>
      </w:r>
      <w:r>
        <w:t></w:t>
      </w:r>
      <w:r>
        <w:rPr>
          <w:rFonts w:hint="eastAsia"/>
        </w:rPr>
        <w:t>реалії</w:t>
      </w:r>
      <w:r>
        <w:t></w:t>
      </w:r>
      <w:r>
        <w:rPr>
          <w:rFonts w:hint="eastAsia"/>
        </w:rPr>
        <w:t>без</w:t>
      </w:r>
      <w:r>
        <w:t></w:t>
      </w:r>
      <w:r>
        <w:rPr>
          <w:rFonts w:hint="eastAsia"/>
        </w:rPr>
        <w:t>урахування</w:t>
      </w:r>
      <w:r>
        <w:t></w:t>
      </w:r>
      <w:r>
        <w:rPr>
          <w:rFonts w:hint="eastAsia"/>
        </w:rPr>
        <w:t>контексту</w:t>
      </w:r>
      <w:r>
        <w:t></w:t>
      </w:r>
    </w:p>
    <w:p w:rsidR="00B06EA5" w:rsidRDefault="00B06EA5" w:rsidP="00B06EA5">
      <w:r>
        <w:rPr>
          <w:rFonts w:hint="eastAsia"/>
        </w:rPr>
        <w:t>Художні</w:t>
      </w:r>
      <w:r>
        <w:t></w:t>
      </w:r>
      <w:r>
        <w:rPr>
          <w:rFonts w:hint="eastAsia"/>
        </w:rPr>
        <w:t>твори</w:t>
      </w:r>
      <w:r>
        <w:t></w:t>
      </w:r>
      <w:r>
        <w:rPr>
          <w:rFonts w:hint="eastAsia"/>
        </w:rPr>
        <w:t>історичної</w:t>
      </w:r>
      <w:r>
        <w:t></w:t>
      </w:r>
      <w:r>
        <w:rPr>
          <w:rFonts w:hint="eastAsia"/>
        </w:rPr>
        <w:t>тематики</w:t>
      </w:r>
      <w:r>
        <w:t></w:t>
      </w:r>
      <w:r>
        <w:rPr>
          <w:rFonts w:hint="eastAsia"/>
        </w:rPr>
        <w:t>неминуче</w:t>
      </w:r>
      <w:r>
        <w:t></w:t>
      </w:r>
      <w:r>
        <w:rPr>
          <w:rFonts w:hint="eastAsia"/>
        </w:rPr>
        <w:t>піддаються</w:t>
      </w:r>
      <w:r>
        <w:t></w:t>
      </w:r>
      <w:r>
        <w:rPr>
          <w:rFonts w:hint="eastAsia"/>
        </w:rPr>
        <w:t>історичній</w:t>
      </w:r>
    </w:p>
    <w:p w:rsidR="00B06EA5" w:rsidRDefault="00B06EA5" w:rsidP="00B06EA5">
      <w:r>
        <w:rPr>
          <w:rFonts w:hint="eastAsia"/>
        </w:rPr>
        <w:t>стилізації</w:t>
      </w:r>
      <w:r>
        <w:t></w:t>
      </w:r>
      <w:r>
        <w:t></w:t>
      </w:r>
      <w:r>
        <w:rPr>
          <w:rFonts w:hint="eastAsia"/>
        </w:rPr>
        <w:t>тому</w:t>
      </w:r>
      <w:r>
        <w:t></w:t>
      </w:r>
      <w:r>
        <w:rPr>
          <w:rFonts w:hint="eastAsia"/>
        </w:rPr>
        <w:t>окрім</w:t>
      </w:r>
      <w:r>
        <w:t></w:t>
      </w:r>
      <w:r>
        <w:rPr>
          <w:rFonts w:hint="eastAsia"/>
        </w:rPr>
        <w:t>проблеми</w:t>
      </w:r>
      <w:r>
        <w:t></w:t>
      </w:r>
      <w:r>
        <w:rPr>
          <w:rFonts w:hint="eastAsia"/>
        </w:rPr>
        <w:t>вибору</w:t>
      </w:r>
      <w:r>
        <w:t></w:t>
      </w:r>
      <w:r>
        <w:rPr>
          <w:rFonts w:hint="eastAsia"/>
        </w:rPr>
        <w:t>стратегії</w:t>
      </w:r>
      <w:r>
        <w:t></w:t>
      </w:r>
      <w:r>
        <w:rPr>
          <w:rFonts w:hint="eastAsia"/>
        </w:rPr>
        <w:t>при</w:t>
      </w:r>
      <w:r>
        <w:t></w:t>
      </w:r>
      <w:r>
        <w:rPr>
          <w:rFonts w:hint="eastAsia"/>
        </w:rPr>
        <w:t>відтворенні</w:t>
      </w:r>
      <w:r>
        <w:t></w:t>
      </w:r>
      <w:r>
        <w:rPr>
          <w:rFonts w:hint="eastAsia"/>
        </w:rPr>
        <w:t>реалій</w:t>
      </w:r>
      <w:r>
        <w:t></w:t>
      </w:r>
      <w:r>
        <w:rPr>
          <w:rFonts w:hint="eastAsia"/>
        </w:rPr>
        <w:t>на</w:t>
      </w:r>
    </w:p>
    <w:p w:rsidR="00B06EA5" w:rsidRDefault="00B06EA5" w:rsidP="00B06EA5">
      <w:r>
        <w:rPr>
          <w:rFonts w:hint="eastAsia"/>
        </w:rPr>
        <w:t>користь</w:t>
      </w:r>
      <w:r>
        <w:t></w:t>
      </w:r>
      <w:r>
        <w:rPr>
          <w:rFonts w:hint="eastAsia"/>
        </w:rPr>
        <w:t>їх</w:t>
      </w:r>
      <w:r>
        <w:t></w:t>
      </w:r>
      <w:r>
        <w:t></w:t>
      </w:r>
      <w:r>
        <w:rPr>
          <w:rFonts w:hint="eastAsia"/>
        </w:rPr>
        <w:t>одомашнення</w:t>
      </w:r>
      <w:r>
        <w:t></w:t>
      </w:r>
      <w:r>
        <w:t></w:t>
      </w:r>
      <w:r>
        <w:rPr>
          <w:rFonts w:hint="eastAsia"/>
        </w:rPr>
        <w:t>чи</w:t>
      </w:r>
      <w:r>
        <w:t></w:t>
      </w:r>
      <w:r>
        <w:t></w:t>
      </w:r>
      <w:r>
        <w:rPr>
          <w:rFonts w:hint="eastAsia"/>
        </w:rPr>
        <w:t>очуження</w:t>
      </w:r>
      <w:r>
        <w:t></w:t>
      </w:r>
      <w:r>
        <w:t></w:t>
      </w:r>
      <w:r>
        <w:t></w:t>
      </w:r>
      <w:r>
        <w:rPr>
          <w:rFonts w:hint="eastAsia"/>
        </w:rPr>
        <w:t>актуальною</w:t>
      </w:r>
      <w:r>
        <w:t></w:t>
      </w:r>
      <w:r>
        <w:rPr>
          <w:rFonts w:hint="eastAsia"/>
        </w:rPr>
        <w:t>темою</w:t>
      </w:r>
      <w:r>
        <w:t></w:t>
      </w:r>
      <w:r>
        <w:rPr>
          <w:rFonts w:hint="eastAsia"/>
        </w:rPr>
        <w:t>у</w:t>
      </w:r>
      <w:r>
        <w:t></w:t>
      </w:r>
      <w:r>
        <w:rPr>
          <w:rFonts w:hint="eastAsia"/>
        </w:rPr>
        <w:t>сучасній</w:t>
      </w:r>
      <w:r>
        <w:t></w:t>
      </w:r>
      <w:r>
        <w:rPr>
          <w:rFonts w:hint="eastAsia"/>
        </w:rPr>
        <w:t>теорії</w:t>
      </w:r>
    </w:p>
    <w:p w:rsidR="00B06EA5" w:rsidRDefault="00B06EA5" w:rsidP="00B06EA5">
      <w:r>
        <w:rPr>
          <w:rFonts w:hint="eastAsia"/>
        </w:rPr>
        <w:t>перекладу</w:t>
      </w:r>
      <w:r>
        <w:t></w:t>
      </w:r>
      <w:r>
        <w:rPr>
          <w:rFonts w:hint="eastAsia"/>
        </w:rPr>
        <w:t>залишається</w:t>
      </w:r>
      <w:r>
        <w:t></w:t>
      </w:r>
      <w:r>
        <w:rPr>
          <w:rFonts w:hint="eastAsia"/>
        </w:rPr>
        <w:t>проблема</w:t>
      </w:r>
      <w:r>
        <w:t></w:t>
      </w:r>
      <w:r>
        <w:rPr>
          <w:rFonts w:hint="eastAsia"/>
        </w:rPr>
        <w:t>відтворення</w:t>
      </w:r>
      <w:r>
        <w:t></w:t>
      </w:r>
      <w:r>
        <w:rPr>
          <w:rFonts w:hint="eastAsia"/>
        </w:rPr>
        <w:t>часової</w:t>
      </w:r>
      <w:r>
        <w:t></w:t>
      </w:r>
      <w:r>
        <w:rPr>
          <w:rFonts w:hint="eastAsia"/>
        </w:rPr>
        <w:t>епохи</w:t>
      </w:r>
      <w:r>
        <w:t></w:t>
      </w:r>
      <w:r>
        <w:rPr>
          <w:rFonts w:hint="eastAsia"/>
        </w:rPr>
        <w:t>художнього</w:t>
      </w:r>
      <w:r>
        <w:t></w:t>
      </w:r>
      <w:r>
        <w:rPr>
          <w:rFonts w:hint="eastAsia"/>
        </w:rPr>
        <w:t>твору</w:t>
      </w:r>
      <w:r>
        <w:t></w:t>
      </w:r>
    </w:p>
    <w:p w:rsidR="00B06EA5" w:rsidRDefault="00B06EA5" w:rsidP="00B06EA5">
      <w:r>
        <w:rPr>
          <w:rFonts w:hint="eastAsia"/>
        </w:rPr>
        <w:t>відображеної</w:t>
      </w:r>
      <w:r>
        <w:t></w:t>
      </w:r>
      <w:r>
        <w:rPr>
          <w:rFonts w:hint="eastAsia"/>
        </w:rPr>
        <w:t>в</w:t>
      </w:r>
      <w:r>
        <w:t></w:t>
      </w:r>
      <w:r>
        <w:rPr>
          <w:rFonts w:hint="eastAsia"/>
        </w:rPr>
        <w:t>історичних</w:t>
      </w:r>
      <w:r>
        <w:t></w:t>
      </w:r>
      <w:r>
        <w:rPr>
          <w:rFonts w:hint="eastAsia"/>
        </w:rPr>
        <w:t>реаліях</w:t>
      </w:r>
      <w:r>
        <w:t></w:t>
      </w:r>
      <w:r>
        <w:t></w:t>
      </w:r>
      <w:r>
        <w:rPr>
          <w:rFonts w:hint="eastAsia"/>
        </w:rPr>
        <w:t>тобто</w:t>
      </w:r>
      <w:r>
        <w:t></w:t>
      </w:r>
      <w:r>
        <w:rPr>
          <w:rFonts w:hint="eastAsia"/>
        </w:rPr>
        <w:t>мова</w:t>
      </w:r>
      <w:r>
        <w:t></w:t>
      </w:r>
      <w:r>
        <w:rPr>
          <w:rFonts w:hint="eastAsia"/>
        </w:rPr>
        <w:t>йде</w:t>
      </w:r>
      <w:r>
        <w:t></w:t>
      </w:r>
      <w:r>
        <w:rPr>
          <w:rFonts w:hint="eastAsia"/>
        </w:rPr>
        <w:t>про</w:t>
      </w:r>
      <w:r>
        <w:t></w:t>
      </w:r>
      <w:r>
        <w:rPr>
          <w:rFonts w:hint="eastAsia"/>
        </w:rPr>
        <w:t>осучаснення</w:t>
      </w:r>
      <w:r>
        <w:t></w:t>
      </w:r>
      <w:r>
        <w:rPr>
          <w:rFonts w:hint="eastAsia"/>
        </w:rPr>
        <w:t>лексики</w:t>
      </w:r>
      <w:r>
        <w:t></w:t>
      </w:r>
      <w:r>
        <w:rPr>
          <w:rFonts w:hint="eastAsia"/>
        </w:rPr>
        <w:t>і</w:t>
      </w:r>
      <w:r>
        <w:t></w:t>
      </w:r>
    </w:p>
    <w:p w:rsidR="00B06EA5" w:rsidRDefault="00B06EA5" w:rsidP="00B06EA5">
      <w:r>
        <w:t></w:t>
      </w:r>
      <w:r>
        <w:t></w:t>
      </w:r>
      <w:r>
        <w:t></w:t>
      </w:r>
    </w:p>
    <w:p w:rsidR="00B06EA5" w:rsidRDefault="00B06EA5" w:rsidP="00B06EA5">
      <w:r>
        <w:rPr>
          <w:rFonts w:hint="eastAsia"/>
        </w:rPr>
        <w:t>твору</w:t>
      </w:r>
      <w:r>
        <w:t></w:t>
      </w:r>
      <w:r>
        <w:rPr>
          <w:rFonts w:hint="eastAsia"/>
        </w:rPr>
        <w:t>в</w:t>
      </w:r>
      <w:r>
        <w:t></w:t>
      </w:r>
      <w:r>
        <w:rPr>
          <w:rFonts w:hint="eastAsia"/>
        </w:rPr>
        <w:t>цілому</w:t>
      </w:r>
      <w:r>
        <w:t></w:t>
      </w:r>
      <w:r>
        <w:rPr>
          <w:rFonts w:hint="eastAsia"/>
        </w:rPr>
        <w:t>чи</w:t>
      </w:r>
      <w:r>
        <w:t></w:t>
      </w:r>
      <w:r>
        <w:rPr>
          <w:rFonts w:hint="eastAsia"/>
        </w:rPr>
        <w:t>збереження</w:t>
      </w:r>
      <w:r>
        <w:t></w:t>
      </w:r>
      <w:r>
        <w:rPr>
          <w:rFonts w:hint="eastAsia"/>
        </w:rPr>
        <w:t>історичності</w:t>
      </w:r>
      <w:r>
        <w:t></w:t>
      </w:r>
      <w:r>
        <w:t></w:t>
      </w:r>
      <w:r>
        <w:rPr>
          <w:rFonts w:hint="eastAsia"/>
        </w:rPr>
        <w:t>Етимологічний</w:t>
      </w:r>
      <w:r>
        <w:t></w:t>
      </w:r>
      <w:r>
        <w:rPr>
          <w:rFonts w:hint="eastAsia"/>
        </w:rPr>
        <w:t>аналіз</w:t>
      </w:r>
      <w:r>
        <w:t></w:t>
      </w:r>
      <w:r>
        <w:rPr>
          <w:rFonts w:hint="eastAsia"/>
        </w:rPr>
        <w:t>німецької</w:t>
      </w:r>
    </w:p>
    <w:p w:rsidR="00B06EA5" w:rsidRDefault="00B06EA5" w:rsidP="00B06EA5">
      <w:r>
        <w:rPr>
          <w:rFonts w:hint="eastAsia"/>
        </w:rPr>
        <w:t>лексики</w:t>
      </w:r>
      <w:r>
        <w:t></w:t>
      </w:r>
      <w:r>
        <w:t></w:t>
      </w:r>
      <w:r>
        <w:rPr>
          <w:rFonts w:hint="eastAsia"/>
        </w:rPr>
        <w:t>застосованої</w:t>
      </w:r>
      <w:r>
        <w:t></w:t>
      </w:r>
      <w:r>
        <w:rPr>
          <w:rFonts w:hint="eastAsia"/>
        </w:rPr>
        <w:t>в</w:t>
      </w:r>
      <w:r>
        <w:t></w:t>
      </w:r>
      <w:r>
        <w:rPr>
          <w:rFonts w:hint="eastAsia"/>
        </w:rPr>
        <w:t>перекладах</w:t>
      </w:r>
      <w:r>
        <w:t></w:t>
      </w:r>
      <w:r>
        <w:rPr>
          <w:rFonts w:hint="eastAsia"/>
        </w:rPr>
        <w:t>для</w:t>
      </w:r>
      <w:r>
        <w:t></w:t>
      </w:r>
      <w:r>
        <w:rPr>
          <w:rFonts w:hint="eastAsia"/>
        </w:rPr>
        <w:t>відтворення</w:t>
      </w:r>
      <w:r>
        <w:t></w:t>
      </w:r>
      <w:r>
        <w:rPr>
          <w:rFonts w:hint="eastAsia"/>
        </w:rPr>
        <w:t>українських</w:t>
      </w:r>
      <w:r>
        <w:t></w:t>
      </w:r>
      <w:r>
        <w:rPr>
          <w:rFonts w:hint="eastAsia"/>
        </w:rPr>
        <w:t>історичних</w:t>
      </w:r>
    </w:p>
    <w:p w:rsidR="00B06EA5" w:rsidRDefault="00B06EA5" w:rsidP="00B06EA5">
      <w:r>
        <w:rPr>
          <w:rFonts w:hint="eastAsia"/>
        </w:rPr>
        <w:t>реалій</w:t>
      </w:r>
      <w:r>
        <w:t></w:t>
      </w:r>
      <w:r>
        <w:t></w:t>
      </w:r>
      <w:r>
        <w:rPr>
          <w:rFonts w:hint="eastAsia"/>
        </w:rPr>
        <w:t>говорить</w:t>
      </w:r>
      <w:r>
        <w:t></w:t>
      </w:r>
      <w:r>
        <w:rPr>
          <w:rFonts w:hint="eastAsia"/>
        </w:rPr>
        <w:t>про</w:t>
      </w:r>
      <w:r>
        <w:t></w:t>
      </w:r>
      <w:r>
        <w:rPr>
          <w:rFonts w:hint="eastAsia"/>
        </w:rPr>
        <w:t>те</w:t>
      </w:r>
      <w:r>
        <w:t></w:t>
      </w:r>
      <w:r>
        <w:t></w:t>
      </w:r>
      <w:r>
        <w:rPr>
          <w:rFonts w:hint="eastAsia"/>
        </w:rPr>
        <w:t>що</w:t>
      </w:r>
      <w:r>
        <w:t></w:t>
      </w:r>
      <w:r>
        <w:rPr>
          <w:rFonts w:hint="eastAsia"/>
        </w:rPr>
        <w:t>більшість</w:t>
      </w:r>
      <w:r>
        <w:t></w:t>
      </w:r>
      <w:r>
        <w:rPr>
          <w:rFonts w:hint="eastAsia"/>
        </w:rPr>
        <w:t>перекладачів</w:t>
      </w:r>
      <w:r>
        <w:t></w:t>
      </w:r>
      <w:r>
        <w:rPr>
          <w:rFonts w:hint="eastAsia"/>
        </w:rPr>
        <w:t>намагаються</w:t>
      </w:r>
      <w:r>
        <w:t></w:t>
      </w:r>
      <w:r>
        <w:rPr>
          <w:rFonts w:hint="eastAsia"/>
        </w:rPr>
        <w:t>зберегти</w:t>
      </w:r>
    </w:p>
    <w:p w:rsidR="00B06EA5" w:rsidRDefault="00B06EA5" w:rsidP="00B06EA5">
      <w:r>
        <w:rPr>
          <w:rFonts w:hint="eastAsia"/>
        </w:rPr>
        <w:t>відчуття</w:t>
      </w:r>
      <w:r>
        <w:t></w:t>
      </w:r>
      <w:r>
        <w:rPr>
          <w:rFonts w:hint="eastAsia"/>
        </w:rPr>
        <w:t>дистанції</w:t>
      </w:r>
      <w:r>
        <w:t></w:t>
      </w:r>
      <w:r>
        <w:rPr>
          <w:rFonts w:hint="eastAsia"/>
        </w:rPr>
        <w:t>часу</w:t>
      </w:r>
      <w:r>
        <w:t></w:t>
      </w:r>
      <w:r>
        <w:t></w:t>
      </w:r>
      <w:r>
        <w:rPr>
          <w:rFonts w:hint="eastAsia"/>
        </w:rPr>
        <w:t>тому</w:t>
      </w:r>
      <w:r>
        <w:t></w:t>
      </w:r>
      <w:r>
        <w:rPr>
          <w:rFonts w:hint="eastAsia"/>
        </w:rPr>
        <w:t>для</w:t>
      </w:r>
      <w:r>
        <w:t></w:t>
      </w:r>
      <w:r>
        <w:rPr>
          <w:rFonts w:hint="eastAsia"/>
        </w:rPr>
        <w:t>хронологічної</w:t>
      </w:r>
      <w:r>
        <w:t></w:t>
      </w:r>
      <w:r>
        <w:rPr>
          <w:rFonts w:hint="eastAsia"/>
        </w:rPr>
        <w:t>адаптації</w:t>
      </w:r>
      <w:r>
        <w:t></w:t>
      </w:r>
      <w:r>
        <w:rPr>
          <w:rFonts w:hint="eastAsia"/>
        </w:rPr>
        <w:t>відтворюють</w:t>
      </w:r>
    </w:p>
    <w:p w:rsidR="00B06EA5" w:rsidRDefault="00B06EA5" w:rsidP="00B06EA5">
      <w:r>
        <w:rPr>
          <w:rFonts w:hint="eastAsia"/>
        </w:rPr>
        <w:t>українські</w:t>
      </w:r>
      <w:r>
        <w:t></w:t>
      </w:r>
      <w:r>
        <w:rPr>
          <w:rFonts w:hint="eastAsia"/>
        </w:rPr>
        <w:t>історичні</w:t>
      </w:r>
      <w:r>
        <w:t></w:t>
      </w:r>
      <w:r>
        <w:rPr>
          <w:rFonts w:hint="eastAsia"/>
        </w:rPr>
        <w:t>реалії</w:t>
      </w:r>
      <w:r>
        <w:t></w:t>
      </w:r>
      <w:r>
        <w:rPr>
          <w:rFonts w:hint="eastAsia"/>
        </w:rPr>
        <w:t>архаїзованою</w:t>
      </w:r>
      <w:r>
        <w:t></w:t>
      </w:r>
      <w:r>
        <w:rPr>
          <w:rFonts w:hint="eastAsia"/>
        </w:rPr>
        <w:t>та</w:t>
      </w:r>
      <w:r>
        <w:t></w:t>
      </w:r>
      <w:r>
        <w:rPr>
          <w:rFonts w:hint="eastAsia"/>
        </w:rPr>
        <w:t>історичною</w:t>
      </w:r>
      <w:r>
        <w:t></w:t>
      </w:r>
      <w:r>
        <w:rPr>
          <w:rFonts w:hint="eastAsia"/>
        </w:rPr>
        <w:t>лексикою</w:t>
      </w:r>
      <w:r>
        <w:t></w:t>
      </w:r>
      <w:r>
        <w:t></w:t>
      </w:r>
      <w:r>
        <w:rPr>
          <w:rFonts w:hint="eastAsia"/>
        </w:rPr>
        <w:t>що</w:t>
      </w:r>
      <w:r>
        <w:t></w:t>
      </w:r>
      <w:r>
        <w:rPr>
          <w:rFonts w:hint="eastAsia"/>
        </w:rPr>
        <w:t>вказує</w:t>
      </w:r>
      <w:r>
        <w:t></w:t>
      </w:r>
      <w:r>
        <w:rPr>
          <w:rFonts w:hint="eastAsia"/>
        </w:rPr>
        <w:t>на</w:t>
      </w:r>
    </w:p>
    <w:p w:rsidR="00B06EA5" w:rsidRDefault="00B06EA5" w:rsidP="00B06EA5">
      <w:r>
        <w:rPr>
          <w:rFonts w:hint="eastAsia"/>
        </w:rPr>
        <w:t>стратегію</w:t>
      </w:r>
      <w:r>
        <w:t></w:t>
      </w:r>
      <w:r>
        <w:t></w:t>
      </w:r>
      <w:r>
        <w:rPr>
          <w:rFonts w:hint="eastAsia"/>
        </w:rPr>
        <w:t>архаїзації</w:t>
      </w:r>
      <w:r>
        <w:t></w:t>
      </w:r>
      <w:r>
        <w:t></w:t>
      </w:r>
      <w:r>
        <w:t></w:t>
      </w:r>
      <w:r>
        <w:rPr>
          <w:rFonts w:hint="eastAsia"/>
        </w:rPr>
        <w:t>близько</w:t>
      </w:r>
      <w:r>
        <w:t></w:t>
      </w:r>
      <w:r>
        <w:t></w:t>
      </w:r>
      <w:r>
        <w:t></w:t>
      </w:r>
      <w:r>
        <w:t></w:t>
      </w:r>
      <w:r>
        <w:t></w:t>
      </w:r>
      <w:r>
        <w:rPr>
          <w:rFonts w:hint="eastAsia"/>
        </w:rPr>
        <w:t>опрацьованих</w:t>
      </w:r>
      <w:r>
        <w:t></w:t>
      </w:r>
      <w:r>
        <w:rPr>
          <w:rFonts w:hint="eastAsia"/>
        </w:rPr>
        <w:t>перекладів</w:t>
      </w:r>
      <w:r>
        <w:t></w:t>
      </w:r>
      <w:r>
        <w:rPr>
          <w:rFonts w:hint="eastAsia"/>
        </w:rPr>
        <w:t>художніх</w:t>
      </w:r>
      <w:r>
        <w:t></w:t>
      </w:r>
      <w:r>
        <w:rPr>
          <w:rFonts w:hint="eastAsia"/>
        </w:rPr>
        <w:t>творів</w:t>
      </w:r>
      <w:r>
        <w:t></w:t>
      </w:r>
      <w:r>
        <w:t></w:t>
      </w:r>
    </w:p>
    <w:p w:rsidR="00B06EA5" w:rsidRDefault="00B06EA5" w:rsidP="00B06EA5">
      <w:r>
        <w:rPr>
          <w:rFonts w:hint="eastAsia"/>
        </w:rPr>
        <w:t>В</w:t>
      </w:r>
      <w:r>
        <w:t></w:t>
      </w:r>
      <w:r>
        <w:rPr>
          <w:rFonts w:hint="eastAsia"/>
        </w:rPr>
        <w:t>інших</w:t>
      </w:r>
      <w:r>
        <w:t></w:t>
      </w:r>
      <w:r>
        <w:rPr>
          <w:rFonts w:hint="eastAsia"/>
        </w:rPr>
        <w:t>випадках</w:t>
      </w:r>
      <w:r>
        <w:t></w:t>
      </w:r>
      <w:r>
        <w:rPr>
          <w:rFonts w:hint="eastAsia"/>
        </w:rPr>
        <w:t>історично</w:t>
      </w:r>
      <w:r>
        <w:t></w:t>
      </w:r>
      <w:r>
        <w:rPr>
          <w:rFonts w:hint="eastAsia"/>
        </w:rPr>
        <w:t>забарвлена</w:t>
      </w:r>
      <w:r>
        <w:t></w:t>
      </w:r>
      <w:r>
        <w:rPr>
          <w:rFonts w:hint="eastAsia"/>
        </w:rPr>
        <w:t>лексика</w:t>
      </w:r>
      <w:r>
        <w:t></w:t>
      </w:r>
      <w:r>
        <w:rPr>
          <w:rFonts w:hint="eastAsia"/>
        </w:rPr>
        <w:t>адаптується</w:t>
      </w:r>
      <w:r>
        <w:t></w:t>
      </w:r>
      <w:r>
        <w:rPr>
          <w:rFonts w:hint="eastAsia"/>
        </w:rPr>
        <w:t>і</w:t>
      </w:r>
      <w:r>
        <w:t></w:t>
      </w:r>
      <w:r>
        <w:rPr>
          <w:rFonts w:hint="eastAsia"/>
        </w:rPr>
        <w:t>відтворюється</w:t>
      </w:r>
    </w:p>
    <w:p w:rsidR="00B06EA5" w:rsidRDefault="00B06EA5" w:rsidP="00B06EA5">
      <w:r>
        <w:rPr>
          <w:rFonts w:hint="eastAsia"/>
        </w:rPr>
        <w:t>нейтральною</w:t>
      </w:r>
      <w:r>
        <w:t></w:t>
      </w:r>
      <w:r>
        <w:rPr>
          <w:rFonts w:hint="eastAsia"/>
        </w:rPr>
        <w:t>лексикою</w:t>
      </w:r>
      <w:r>
        <w:t></w:t>
      </w:r>
      <w:r>
        <w:t></w:t>
      </w:r>
      <w:r>
        <w:rPr>
          <w:rFonts w:hint="eastAsia"/>
        </w:rPr>
        <w:t>приблизно</w:t>
      </w:r>
      <w:r>
        <w:t></w:t>
      </w:r>
      <w:r>
        <w:t></w:t>
      </w:r>
      <w:r>
        <w:t></w:t>
      </w:r>
      <w:r>
        <w:t></w:t>
      </w:r>
      <w:r>
        <w:t></w:t>
      </w:r>
      <w:r>
        <w:t></w:t>
      </w:r>
      <w:r>
        <w:t></w:t>
      </w:r>
      <w:r>
        <w:rPr>
          <w:rFonts w:hint="eastAsia"/>
        </w:rPr>
        <w:t>Уживання</w:t>
      </w:r>
      <w:r>
        <w:t></w:t>
      </w:r>
      <w:r>
        <w:rPr>
          <w:rFonts w:hint="eastAsia"/>
        </w:rPr>
        <w:t>стратегії</w:t>
      </w:r>
      <w:r>
        <w:t></w:t>
      </w:r>
      <w:r>
        <w:rPr>
          <w:rFonts w:hint="eastAsia"/>
        </w:rPr>
        <w:t>модернізації</w:t>
      </w:r>
    </w:p>
    <w:p w:rsidR="00B06EA5" w:rsidRDefault="00B06EA5" w:rsidP="00B06EA5">
      <w:r>
        <w:rPr>
          <w:rFonts w:hint="eastAsia"/>
        </w:rPr>
        <w:t>лексичних</w:t>
      </w:r>
      <w:r>
        <w:t></w:t>
      </w:r>
      <w:r>
        <w:rPr>
          <w:rFonts w:hint="eastAsia"/>
        </w:rPr>
        <w:t>одиниць</w:t>
      </w:r>
      <w:r>
        <w:t></w:t>
      </w:r>
      <w:r>
        <w:rPr>
          <w:rFonts w:hint="eastAsia"/>
        </w:rPr>
        <w:t>зафіксовано</w:t>
      </w:r>
      <w:r>
        <w:t></w:t>
      </w:r>
      <w:r>
        <w:rPr>
          <w:rFonts w:hint="eastAsia"/>
        </w:rPr>
        <w:t>в</w:t>
      </w:r>
      <w:r>
        <w:t></w:t>
      </w:r>
      <w:r>
        <w:rPr>
          <w:rFonts w:hint="eastAsia"/>
        </w:rPr>
        <w:t>поодиноких</w:t>
      </w:r>
      <w:r>
        <w:t></w:t>
      </w:r>
      <w:r>
        <w:rPr>
          <w:rFonts w:hint="eastAsia"/>
        </w:rPr>
        <w:t>випадках</w:t>
      </w:r>
      <w:r>
        <w:t></w:t>
      </w:r>
      <w:r>
        <w:t></w:t>
      </w:r>
      <w:r>
        <w:t></w:t>
      </w:r>
      <w:r>
        <w:t></w:t>
      </w:r>
      <w:r>
        <w:t></w:t>
      </w:r>
      <w:r>
        <w:t></w:t>
      </w:r>
      <w:r>
        <w:t></w:t>
      </w:r>
    </w:p>
    <w:p w:rsidR="00B06EA5" w:rsidRDefault="00B06EA5" w:rsidP="00B06EA5">
      <w:r>
        <w:rPr>
          <w:rFonts w:hint="eastAsia"/>
        </w:rPr>
        <w:t>Нами</w:t>
      </w:r>
      <w:r>
        <w:t></w:t>
      </w:r>
      <w:r>
        <w:rPr>
          <w:rFonts w:hint="eastAsia"/>
        </w:rPr>
        <w:t>було</w:t>
      </w:r>
      <w:r>
        <w:t></w:t>
      </w:r>
      <w:r>
        <w:rPr>
          <w:rFonts w:hint="eastAsia"/>
        </w:rPr>
        <w:t>встановлено</w:t>
      </w:r>
      <w:r>
        <w:t></w:t>
      </w:r>
      <w:r>
        <w:t></w:t>
      </w:r>
      <w:r>
        <w:rPr>
          <w:rFonts w:hint="eastAsia"/>
        </w:rPr>
        <w:t>що</w:t>
      </w:r>
      <w:r>
        <w:t></w:t>
      </w:r>
      <w:r>
        <w:rPr>
          <w:rFonts w:hint="eastAsia"/>
        </w:rPr>
        <w:t>основними</w:t>
      </w:r>
      <w:r>
        <w:t></w:t>
      </w:r>
      <w:r>
        <w:rPr>
          <w:rFonts w:hint="eastAsia"/>
        </w:rPr>
        <w:t>прийомами</w:t>
      </w:r>
      <w:r>
        <w:t></w:t>
      </w:r>
      <w:r>
        <w:rPr>
          <w:rFonts w:hint="eastAsia"/>
        </w:rPr>
        <w:t>відтворення</w:t>
      </w:r>
      <w:r>
        <w:t></w:t>
      </w:r>
      <w:r>
        <w:rPr>
          <w:rFonts w:hint="eastAsia"/>
        </w:rPr>
        <w:t>реалій</w:t>
      </w:r>
      <w:r>
        <w:t></w:t>
      </w:r>
      <w:r>
        <w:rPr>
          <w:rFonts w:hint="eastAsia"/>
        </w:rPr>
        <w:t>є</w:t>
      </w:r>
      <w:r>
        <w:t></w:t>
      </w:r>
    </w:p>
    <w:p w:rsidR="00B06EA5" w:rsidRDefault="00B06EA5" w:rsidP="00B06EA5">
      <w:r>
        <w:rPr>
          <w:rFonts w:hint="eastAsia"/>
        </w:rPr>
        <w:t>функціональний</w:t>
      </w:r>
      <w:r>
        <w:t></w:t>
      </w:r>
      <w:r>
        <w:rPr>
          <w:rFonts w:hint="eastAsia"/>
        </w:rPr>
        <w:t>аналог</w:t>
      </w:r>
      <w:r>
        <w:t></w:t>
      </w:r>
      <w:r>
        <w:t></w:t>
      </w:r>
      <w:r>
        <w:t></w:t>
      </w:r>
      <w:r>
        <w:t></w:t>
      </w:r>
    </w:p>
    <w:p w:rsidR="00B06EA5" w:rsidRDefault="00B06EA5" w:rsidP="00B06EA5">
      <w:r>
        <w:rPr>
          <w:rFonts w:hint="eastAsia"/>
        </w:rPr>
        <w:t>калькування</w:t>
      </w:r>
      <w:r>
        <w:t></w:t>
      </w:r>
      <w:r>
        <w:t></w:t>
      </w:r>
      <w:r>
        <w:t></w:t>
      </w:r>
      <w:r>
        <w:t></w:t>
      </w:r>
    </w:p>
    <w:p w:rsidR="00B06EA5" w:rsidRDefault="00B06EA5" w:rsidP="00B06EA5">
      <w:r>
        <w:rPr>
          <w:rFonts w:hint="eastAsia"/>
        </w:rPr>
        <w:t>транскрипція</w:t>
      </w:r>
      <w:r>
        <w:t></w:t>
      </w:r>
      <w:r>
        <w:t></w:t>
      </w:r>
      <w:r>
        <w:t></w:t>
      </w:r>
    </w:p>
    <w:p w:rsidR="00B06EA5" w:rsidRDefault="00B06EA5" w:rsidP="00B06EA5">
      <w:r>
        <w:rPr>
          <w:rFonts w:hint="eastAsia"/>
        </w:rPr>
        <w:t>опущення</w:t>
      </w:r>
      <w:r>
        <w:t></w:t>
      </w:r>
      <w:r>
        <w:t></w:t>
      </w:r>
      <w:r>
        <w:t></w:t>
      </w:r>
    </w:p>
    <w:p w:rsidR="00B06EA5" w:rsidRDefault="00B06EA5" w:rsidP="00B06EA5">
      <w:r>
        <w:rPr>
          <w:rFonts w:hint="eastAsia"/>
        </w:rPr>
        <w:t>лексико</w:t>
      </w:r>
      <w:r>
        <w:t></w:t>
      </w:r>
      <w:r>
        <w:rPr>
          <w:rFonts w:hint="eastAsia"/>
        </w:rPr>
        <w:t>семантичні</w:t>
      </w:r>
      <w:r>
        <w:t></w:t>
      </w:r>
      <w:r>
        <w:rPr>
          <w:rFonts w:hint="eastAsia"/>
        </w:rPr>
        <w:t>заміни</w:t>
      </w:r>
      <w:r>
        <w:t></w:t>
      </w:r>
      <w:r>
        <w:t></w:t>
      </w:r>
      <w:r>
        <w:t></w:t>
      </w:r>
      <w:r>
        <w:t></w:t>
      </w:r>
      <w:r>
        <w:t></w:t>
      </w:r>
      <w:r>
        <w:t></w:t>
      </w:r>
      <w:r>
        <w:t></w:t>
      </w:r>
      <w:r>
        <w:t></w:t>
      </w:r>
      <w:r>
        <w:t></w:t>
      </w:r>
      <w:r>
        <w:rPr>
          <w:rFonts w:hint="eastAsia"/>
        </w:rPr>
        <w:t>генералізація</w:t>
      </w:r>
      <w:r>
        <w:t></w:t>
      </w:r>
      <w:r>
        <w:t></w:t>
      </w:r>
      <w:r>
        <w:t></w:t>
      </w:r>
      <w:r>
        <w:t></w:t>
      </w:r>
      <w:r>
        <w:t></w:t>
      </w:r>
      <w:r>
        <w:rPr>
          <w:rFonts w:hint="eastAsia"/>
        </w:rPr>
        <w:t>конкретизація</w:t>
      </w:r>
      <w:r>
        <w:t></w:t>
      </w:r>
    </w:p>
    <w:p w:rsidR="00B06EA5" w:rsidRDefault="00B06EA5" w:rsidP="00B06EA5">
      <w:r>
        <w:rPr>
          <w:rFonts w:hint="eastAsia"/>
        </w:rPr>
        <w:t>комбінована</w:t>
      </w:r>
      <w:r>
        <w:t></w:t>
      </w:r>
      <w:r>
        <w:rPr>
          <w:rFonts w:hint="eastAsia"/>
        </w:rPr>
        <w:t>реномінація</w:t>
      </w:r>
      <w:r>
        <w:t></w:t>
      </w:r>
      <w:r>
        <w:t></w:t>
      </w:r>
      <w:r>
        <w:t></w:t>
      </w:r>
    </w:p>
    <w:p w:rsidR="00B06EA5" w:rsidRDefault="00B06EA5" w:rsidP="00B06EA5">
      <w:r>
        <w:rPr>
          <w:rFonts w:hint="eastAsia"/>
        </w:rPr>
        <w:t>описовий</w:t>
      </w:r>
      <w:r>
        <w:t></w:t>
      </w:r>
      <w:r>
        <w:rPr>
          <w:rFonts w:hint="eastAsia"/>
        </w:rPr>
        <w:t>переклад</w:t>
      </w:r>
      <w:r>
        <w:t></w:t>
      </w:r>
      <w:r>
        <w:t></w:t>
      </w:r>
      <w:r>
        <w:t></w:t>
      </w:r>
      <w:r>
        <w:t></w:t>
      </w:r>
    </w:p>
    <w:p w:rsidR="00B06EA5" w:rsidRDefault="00B06EA5" w:rsidP="00B06EA5">
      <w:r>
        <w:rPr>
          <w:rFonts w:hint="eastAsia"/>
        </w:rPr>
        <w:t>Під</w:t>
      </w:r>
      <w:r>
        <w:t></w:t>
      </w:r>
      <w:r>
        <w:rPr>
          <w:rFonts w:hint="eastAsia"/>
        </w:rPr>
        <w:t>час</w:t>
      </w:r>
      <w:r>
        <w:t></w:t>
      </w:r>
      <w:r>
        <w:rPr>
          <w:rFonts w:hint="eastAsia"/>
        </w:rPr>
        <w:t>дослідження</w:t>
      </w:r>
      <w:r>
        <w:t></w:t>
      </w:r>
      <w:r>
        <w:rPr>
          <w:rFonts w:hint="eastAsia"/>
        </w:rPr>
        <w:t>було</w:t>
      </w:r>
      <w:r>
        <w:t></w:t>
      </w:r>
      <w:r>
        <w:rPr>
          <w:rFonts w:hint="eastAsia"/>
        </w:rPr>
        <w:t>простежено</w:t>
      </w:r>
      <w:r>
        <w:t></w:t>
      </w:r>
      <w:r>
        <w:rPr>
          <w:rFonts w:hint="eastAsia"/>
        </w:rPr>
        <w:t>кореляцію</w:t>
      </w:r>
      <w:r>
        <w:t></w:t>
      </w:r>
      <w:r>
        <w:rPr>
          <w:rFonts w:hint="eastAsia"/>
        </w:rPr>
        <w:t>мовної</w:t>
      </w:r>
      <w:r>
        <w:t></w:t>
      </w:r>
      <w:r>
        <w:rPr>
          <w:rFonts w:hint="eastAsia"/>
        </w:rPr>
        <w:t>належності</w:t>
      </w:r>
    </w:p>
    <w:p w:rsidR="00B06EA5" w:rsidRDefault="00B06EA5" w:rsidP="00B06EA5">
      <w:r>
        <w:rPr>
          <w:rFonts w:hint="eastAsia"/>
        </w:rPr>
        <w:t>перекладача</w:t>
      </w:r>
      <w:r>
        <w:t></w:t>
      </w:r>
      <w:r>
        <w:rPr>
          <w:rFonts w:hint="eastAsia"/>
        </w:rPr>
        <w:t>та</w:t>
      </w:r>
      <w:r>
        <w:t></w:t>
      </w:r>
      <w:r>
        <w:rPr>
          <w:rFonts w:hint="eastAsia"/>
        </w:rPr>
        <w:t>застосовуваних</w:t>
      </w:r>
      <w:r>
        <w:t></w:t>
      </w:r>
      <w:r>
        <w:rPr>
          <w:rFonts w:hint="eastAsia"/>
        </w:rPr>
        <w:t>ним</w:t>
      </w:r>
      <w:r>
        <w:t></w:t>
      </w:r>
      <w:r>
        <w:rPr>
          <w:rFonts w:hint="eastAsia"/>
        </w:rPr>
        <w:t>перекладацьких</w:t>
      </w:r>
      <w:r>
        <w:t></w:t>
      </w:r>
      <w:r>
        <w:rPr>
          <w:rFonts w:hint="eastAsia"/>
        </w:rPr>
        <w:t>прийомів</w:t>
      </w:r>
      <w:r>
        <w:t></w:t>
      </w:r>
      <w:r>
        <w:rPr>
          <w:rFonts w:hint="eastAsia"/>
        </w:rPr>
        <w:t>відтворення</w:t>
      </w:r>
    </w:p>
    <w:p w:rsidR="00B06EA5" w:rsidRDefault="00B06EA5" w:rsidP="00B06EA5">
      <w:r>
        <w:rPr>
          <w:rFonts w:hint="eastAsia"/>
        </w:rPr>
        <w:t>реалій</w:t>
      </w:r>
      <w:r>
        <w:t></w:t>
      </w:r>
      <w:r>
        <w:t></w:t>
      </w:r>
      <w:r>
        <w:rPr>
          <w:rFonts w:hint="eastAsia"/>
        </w:rPr>
        <w:t>На</w:t>
      </w:r>
      <w:r>
        <w:t></w:t>
      </w:r>
      <w:r>
        <w:rPr>
          <w:rFonts w:hint="eastAsia"/>
        </w:rPr>
        <w:t>основі</w:t>
      </w:r>
      <w:r>
        <w:t></w:t>
      </w:r>
      <w:r>
        <w:rPr>
          <w:rFonts w:hint="eastAsia"/>
        </w:rPr>
        <w:t>аналізу</w:t>
      </w:r>
      <w:r>
        <w:t></w:t>
      </w:r>
      <w:r>
        <w:rPr>
          <w:rFonts w:hint="eastAsia"/>
        </w:rPr>
        <w:t>практичного</w:t>
      </w:r>
      <w:r>
        <w:t></w:t>
      </w:r>
      <w:r>
        <w:rPr>
          <w:rFonts w:hint="eastAsia"/>
        </w:rPr>
        <w:t>матеріалу</w:t>
      </w:r>
      <w:r>
        <w:t></w:t>
      </w:r>
      <w:r>
        <w:rPr>
          <w:rFonts w:hint="eastAsia"/>
        </w:rPr>
        <w:t>було</w:t>
      </w:r>
      <w:r>
        <w:t></w:t>
      </w:r>
      <w:r>
        <w:rPr>
          <w:rFonts w:hint="eastAsia"/>
        </w:rPr>
        <w:t>виявлено</w:t>
      </w:r>
      <w:r>
        <w:t></w:t>
      </w:r>
      <w:r>
        <w:rPr>
          <w:rFonts w:hint="eastAsia"/>
        </w:rPr>
        <w:t>закономірність</w:t>
      </w:r>
    </w:p>
    <w:p w:rsidR="00B06EA5" w:rsidRDefault="00B06EA5" w:rsidP="00B06EA5">
      <w:r>
        <w:rPr>
          <w:rFonts w:hint="eastAsia"/>
        </w:rPr>
        <w:t>застосування</w:t>
      </w:r>
      <w:r>
        <w:t></w:t>
      </w:r>
      <w:r>
        <w:rPr>
          <w:rFonts w:hint="eastAsia"/>
        </w:rPr>
        <w:t>іноземними</w:t>
      </w:r>
      <w:r>
        <w:t></w:t>
      </w:r>
      <w:r>
        <w:rPr>
          <w:rFonts w:hint="eastAsia"/>
        </w:rPr>
        <w:t>та</w:t>
      </w:r>
      <w:r>
        <w:t></w:t>
      </w:r>
      <w:r>
        <w:rPr>
          <w:rFonts w:hint="eastAsia"/>
        </w:rPr>
        <w:t>українськими</w:t>
      </w:r>
      <w:r>
        <w:t></w:t>
      </w:r>
      <w:r>
        <w:rPr>
          <w:rFonts w:hint="eastAsia"/>
        </w:rPr>
        <w:t>перекладачами</w:t>
      </w:r>
      <w:r>
        <w:t></w:t>
      </w:r>
      <w:r>
        <w:rPr>
          <w:rFonts w:hint="eastAsia"/>
        </w:rPr>
        <w:t>конкретних</w:t>
      </w:r>
      <w:r>
        <w:t></w:t>
      </w:r>
      <w:r>
        <w:rPr>
          <w:rFonts w:hint="eastAsia"/>
        </w:rPr>
        <w:t>прийомів</w:t>
      </w:r>
    </w:p>
    <w:p w:rsidR="00B06EA5" w:rsidRDefault="00B06EA5" w:rsidP="00B06EA5">
      <w:r>
        <w:rPr>
          <w:rFonts w:hint="eastAsia"/>
        </w:rPr>
        <w:t>перекладу</w:t>
      </w:r>
      <w:r>
        <w:t></w:t>
      </w:r>
      <w:r>
        <w:rPr>
          <w:rFonts w:hint="eastAsia"/>
        </w:rPr>
        <w:t>історичних</w:t>
      </w:r>
      <w:r>
        <w:t></w:t>
      </w:r>
      <w:r>
        <w:rPr>
          <w:rFonts w:hint="eastAsia"/>
        </w:rPr>
        <w:t>реалій</w:t>
      </w:r>
      <w:r>
        <w:t></w:t>
      </w:r>
      <w:r>
        <w:rPr>
          <w:rFonts w:hint="eastAsia"/>
        </w:rPr>
        <w:t>в</w:t>
      </w:r>
      <w:r>
        <w:t></w:t>
      </w:r>
      <w:r>
        <w:rPr>
          <w:rFonts w:hint="eastAsia"/>
        </w:rPr>
        <w:t>рамках</w:t>
      </w:r>
      <w:r>
        <w:t></w:t>
      </w:r>
      <w:r>
        <w:rPr>
          <w:rFonts w:hint="eastAsia"/>
        </w:rPr>
        <w:t>стратегії</w:t>
      </w:r>
      <w:r>
        <w:t></w:t>
      </w:r>
      <w:r>
        <w:t></w:t>
      </w:r>
      <w:r>
        <w:rPr>
          <w:rFonts w:hint="eastAsia"/>
        </w:rPr>
        <w:t>очуження</w:t>
      </w:r>
      <w:r>
        <w:t></w:t>
      </w:r>
      <w:r>
        <w:t></w:t>
      </w:r>
      <w:r>
        <w:t></w:t>
      </w:r>
      <w:r>
        <w:rPr>
          <w:rFonts w:hint="eastAsia"/>
        </w:rPr>
        <w:t>Так</w:t>
      </w:r>
      <w:r>
        <w:t></w:t>
      </w:r>
      <w:r>
        <w:t></w:t>
      </w:r>
      <w:r>
        <w:rPr>
          <w:rFonts w:hint="eastAsia"/>
        </w:rPr>
        <w:t>австрійські</w:t>
      </w:r>
      <w:r>
        <w:t></w:t>
      </w:r>
    </w:p>
    <w:p w:rsidR="00B06EA5" w:rsidRDefault="00B06EA5" w:rsidP="00B06EA5">
      <w:r>
        <w:rPr>
          <w:rFonts w:hint="eastAsia"/>
        </w:rPr>
        <w:t>німецькі</w:t>
      </w:r>
      <w:r>
        <w:t></w:t>
      </w:r>
      <w:r>
        <w:rPr>
          <w:rFonts w:hint="eastAsia"/>
        </w:rPr>
        <w:t>та</w:t>
      </w:r>
      <w:r>
        <w:t></w:t>
      </w:r>
      <w:r>
        <w:rPr>
          <w:rFonts w:hint="eastAsia"/>
        </w:rPr>
        <w:t>російські</w:t>
      </w:r>
      <w:r>
        <w:t></w:t>
      </w:r>
      <w:r>
        <w:rPr>
          <w:rFonts w:hint="eastAsia"/>
        </w:rPr>
        <w:t>перекладачі</w:t>
      </w:r>
      <w:r>
        <w:t></w:t>
      </w:r>
      <w:r>
        <w:t></w:t>
      </w:r>
      <w:r>
        <w:rPr>
          <w:rFonts w:hint="eastAsia"/>
        </w:rPr>
        <w:t>вдаються</w:t>
      </w:r>
      <w:r>
        <w:t></w:t>
      </w:r>
      <w:r>
        <w:rPr>
          <w:rFonts w:hint="eastAsia"/>
        </w:rPr>
        <w:t>до</w:t>
      </w:r>
      <w:r>
        <w:t></w:t>
      </w:r>
      <w:r>
        <w:rPr>
          <w:rFonts w:hint="eastAsia"/>
        </w:rPr>
        <w:t>таких</w:t>
      </w:r>
      <w:r>
        <w:t></w:t>
      </w:r>
      <w:r>
        <w:rPr>
          <w:rFonts w:hint="eastAsia"/>
        </w:rPr>
        <w:t>прийомів</w:t>
      </w:r>
      <w:r>
        <w:t></w:t>
      </w:r>
      <w:r>
        <w:rPr>
          <w:rFonts w:hint="eastAsia"/>
        </w:rPr>
        <w:t>перекладу</w:t>
      </w:r>
      <w:r>
        <w:t></w:t>
      </w:r>
      <w:r>
        <w:t></w:t>
      </w:r>
      <w:r>
        <w:rPr>
          <w:rFonts w:hint="eastAsia"/>
        </w:rPr>
        <w:t>як</w:t>
      </w:r>
    </w:p>
    <w:p w:rsidR="00B06EA5" w:rsidRDefault="00B06EA5" w:rsidP="00B06EA5">
      <w:r>
        <w:rPr>
          <w:rFonts w:hint="eastAsia"/>
        </w:rPr>
        <w:t>калькування</w:t>
      </w:r>
      <w:r>
        <w:t></w:t>
      </w:r>
      <w:r>
        <w:rPr>
          <w:rFonts w:hint="eastAsia"/>
        </w:rPr>
        <w:t>та</w:t>
      </w:r>
      <w:r>
        <w:t></w:t>
      </w:r>
      <w:r>
        <w:rPr>
          <w:rFonts w:hint="eastAsia"/>
        </w:rPr>
        <w:t>заміни</w:t>
      </w:r>
      <w:r>
        <w:t></w:t>
      </w:r>
      <w:r>
        <w:rPr>
          <w:rFonts w:hint="eastAsia"/>
        </w:rPr>
        <w:t>реалії</w:t>
      </w:r>
      <w:r>
        <w:t></w:t>
      </w:r>
      <w:r>
        <w:rPr>
          <w:rFonts w:hint="eastAsia"/>
        </w:rPr>
        <w:t>аналогом</w:t>
      </w:r>
      <w:r>
        <w:t></w:t>
      </w:r>
      <w:r>
        <w:t></w:t>
      </w:r>
      <w:r>
        <w:rPr>
          <w:rFonts w:hint="eastAsia"/>
        </w:rPr>
        <w:t>тоді</w:t>
      </w:r>
      <w:r>
        <w:t></w:t>
      </w:r>
      <w:r>
        <w:rPr>
          <w:rFonts w:hint="eastAsia"/>
        </w:rPr>
        <w:t>як</w:t>
      </w:r>
      <w:r>
        <w:t></w:t>
      </w:r>
      <w:r>
        <w:rPr>
          <w:rFonts w:hint="eastAsia"/>
        </w:rPr>
        <w:t>українські</w:t>
      </w:r>
      <w:r>
        <w:t></w:t>
      </w:r>
      <w:r>
        <w:rPr>
          <w:rFonts w:hint="eastAsia"/>
        </w:rPr>
        <w:t>перекладачі</w:t>
      </w:r>
      <w:r>
        <w:t></w:t>
      </w:r>
      <w:r>
        <w:rPr>
          <w:rFonts w:hint="eastAsia"/>
        </w:rPr>
        <w:t>схильні</w:t>
      </w:r>
      <w:r>
        <w:t></w:t>
      </w:r>
      <w:r>
        <w:rPr>
          <w:rFonts w:hint="eastAsia"/>
        </w:rPr>
        <w:t>до</w:t>
      </w:r>
    </w:p>
    <w:p w:rsidR="00B06EA5" w:rsidRDefault="00B06EA5" w:rsidP="00B06EA5">
      <w:r>
        <w:rPr>
          <w:rFonts w:hint="eastAsia"/>
        </w:rPr>
        <w:t>відтворення</w:t>
      </w:r>
      <w:r>
        <w:t></w:t>
      </w:r>
      <w:r>
        <w:rPr>
          <w:rFonts w:hint="eastAsia"/>
        </w:rPr>
        <w:t>історичних</w:t>
      </w:r>
      <w:r>
        <w:t></w:t>
      </w:r>
      <w:r>
        <w:rPr>
          <w:rFonts w:hint="eastAsia"/>
        </w:rPr>
        <w:t>реалій</w:t>
      </w:r>
      <w:r>
        <w:t></w:t>
      </w:r>
      <w:r>
        <w:rPr>
          <w:rFonts w:hint="eastAsia"/>
        </w:rPr>
        <w:t>транскрипцією</w:t>
      </w:r>
      <w:r>
        <w:t></w:t>
      </w:r>
      <w:r>
        <w:rPr>
          <w:rFonts w:hint="eastAsia"/>
        </w:rPr>
        <w:t>з</w:t>
      </w:r>
      <w:r>
        <w:t></w:t>
      </w:r>
      <w:r>
        <w:rPr>
          <w:rFonts w:hint="eastAsia"/>
        </w:rPr>
        <w:t>поясненням</w:t>
      </w:r>
      <w:r>
        <w:t></w:t>
      </w:r>
      <w:r>
        <w:rPr>
          <w:rFonts w:hint="eastAsia"/>
        </w:rPr>
        <w:t>значення</w:t>
      </w:r>
      <w:r>
        <w:t></w:t>
      </w:r>
      <w:r>
        <w:rPr>
          <w:rFonts w:hint="eastAsia"/>
        </w:rPr>
        <w:t>реалії</w:t>
      </w:r>
      <w:r>
        <w:t></w:t>
      </w:r>
      <w:r>
        <w:rPr>
          <w:rFonts w:hint="eastAsia"/>
        </w:rPr>
        <w:t>у</w:t>
      </w:r>
    </w:p>
    <w:p w:rsidR="00B06EA5" w:rsidRDefault="00B06EA5" w:rsidP="00B06EA5">
      <w:r>
        <w:rPr>
          <w:rFonts w:hint="eastAsia"/>
        </w:rPr>
        <w:t>виносці</w:t>
      </w:r>
      <w:r>
        <w:t></w:t>
      </w:r>
      <w:r>
        <w:rPr>
          <w:rFonts w:hint="eastAsia"/>
        </w:rPr>
        <w:t>або</w:t>
      </w:r>
      <w:r>
        <w:t></w:t>
      </w:r>
      <w:r>
        <w:rPr>
          <w:rFonts w:hint="eastAsia"/>
        </w:rPr>
        <w:t>наприкінці</w:t>
      </w:r>
      <w:r>
        <w:t></w:t>
      </w:r>
      <w:r>
        <w:rPr>
          <w:rFonts w:hint="eastAsia"/>
        </w:rPr>
        <w:t>твору</w:t>
      </w:r>
      <w:r>
        <w:t></w:t>
      </w:r>
    </w:p>
    <w:p w:rsidR="00B06EA5" w:rsidRDefault="00B06EA5" w:rsidP="00B06EA5">
      <w:r>
        <w:rPr>
          <w:rFonts w:hint="eastAsia"/>
        </w:rPr>
        <w:t>Сформувавши</w:t>
      </w:r>
      <w:r>
        <w:t></w:t>
      </w:r>
      <w:r>
        <w:rPr>
          <w:rFonts w:hint="eastAsia"/>
        </w:rPr>
        <w:t>класифікацію</w:t>
      </w:r>
      <w:r>
        <w:t></w:t>
      </w:r>
      <w:r>
        <w:rPr>
          <w:rFonts w:hint="eastAsia"/>
        </w:rPr>
        <w:t>історичних</w:t>
      </w:r>
      <w:r>
        <w:t></w:t>
      </w:r>
      <w:r>
        <w:rPr>
          <w:rFonts w:hint="eastAsia"/>
        </w:rPr>
        <w:t>реалій</w:t>
      </w:r>
      <w:r>
        <w:t></w:t>
      </w:r>
      <w:r>
        <w:t></w:t>
      </w:r>
      <w:r>
        <w:rPr>
          <w:rFonts w:hint="eastAsia"/>
        </w:rPr>
        <w:t>ми</w:t>
      </w:r>
      <w:r>
        <w:t></w:t>
      </w:r>
      <w:r>
        <w:rPr>
          <w:rFonts w:hint="eastAsia"/>
        </w:rPr>
        <w:t>не</w:t>
      </w:r>
      <w:r>
        <w:t></w:t>
      </w:r>
      <w:r>
        <w:rPr>
          <w:rFonts w:hint="eastAsia"/>
        </w:rPr>
        <w:t>лише</w:t>
      </w:r>
      <w:r>
        <w:t></w:t>
      </w:r>
      <w:r>
        <w:rPr>
          <w:rFonts w:hint="eastAsia"/>
        </w:rPr>
        <w:t>дізналися</w:t>
      </w:r>
      <w:r>
        <w:t></w:t>
      </w:r>
    </w:p>
    <w:p w:rsidR="00B06EA5" w:rsidRDefault="00B06EA5" w:rsidP="00B06EA5">
      <w:r>
        <w:rPr>
          <w:rFonts w:hint="eastAsia"/>
        </w:rPr>
        <w:t>який</w:t>
      </w:r>
      <w:r>
        <w:t></w:t>
      </w:r>
      <w:r>
        <w:rPr>
          <w:rFonts w:hint="eastAsia"/>
        </w:rPr>
        <w:t>з</w:t>
      </w:r>
      <w:r>
        <w:t></w:t>
      </w:r>
      <w:r>
        <w:rPr>
          <w:rFonts w:hint="eastAsia"/>
        </w:rPr>
        <w:t>підпунктів</w:t>
      </w:r>
      <w:r>
        <w:t></w:t>
      </w:r>
      <w:r>
        <w:rPr>
          <w:rFonts w:hint="eastAsia"/>
        </w:rPr>
        <w:t>є</w:t>
      </w:r>
      <w:r>
        <w:t></w:t>
      </w:r>
      <w:r>
        <w:rPr>
          <w:rFonts w:hint="eastAsia"/>
        </w:rPr>
        <w:t>найчисельнішим</w:t>
      </w:r>
      <w:r>
        <w:t></w:t>
      </w:r>
      <w:r>
        <w:t></w:t>
      </w:r>
      <w:r>
        <w:rPr>
          <w:rFonts w:hint="eastAsia"/>
        </w:rPr>
        <w:t>але</w:t>
      </w:r>
      <w:r>
        <w:t></w:t>
      </w:r>
      <w:r>
        <w:rPr>
          <w:rFonts w:hint="eastAsia"/>
        </w:rPr>
        <w:t>й</w:t>
      </w:r>
      <w:r>
        <w:t></w:t>
      </w:r>
      <w:r>
        <w:rPr>
          <w:rFonts w:hint="eastAsia"/>
        </w:rPr>
        <w:t>простежили</w:t>
      </w:r>
      <w:r>
        <w:t></w:t>
      </w:r>
      <w:r>
        <w:rPr>
          <w:rFonts w:hint="eastAsia"/>
        </w:rPr>
        <w:t>застосування</w:t>
      </w:r>
      <w:r>
        <w:t></w:t>
      </w:r>
      <w:r>
        <w:rPr>
          <w:rFonts w:hint="eastAsia"/>
        </w:rPr>
        <w:t>того</w:t>
      </w:r>
      <w:r>
        <w:t></w:t>
      </w:r>
      <w:r>
        <w:rPr>
          <w:rFonts w:hint="eastAsia"/>
        </w:rPr>
        <w:t>чи</w:t>
      </w:r>
    </w:p>
    <w:p w:rsidR="00B06EA5" w:rsidRDefault="00B06EA5" w:rsidP="00B06EA5">
      <w:r>
        <w:rPr>
          <w:rFonts w:hint="eastAsia"/>
        </w:rPr>
        <w:t>іншого</w:t>
      </w:r>
      <w:r>
        <w:t></w:t>
      </w:r>
      <w:r>
        <w:rPr>
          <w:rFonts w:hint="eastAsia"/>
        </w:rPr>
        <w:t>прийому</w:t>
      </w:r>
      <w:r>
        <w:t></w:t>
      </w:r>
      <w:r>
        <w:rPr>
          <w:rFonts w:hint="eastAsia"/>
        </w:rPr>
        <w:t>перекладу</w:t>
      </w:r>
      <w:r>
        <w:t></w:t>
      </w:r>
      <w:r>
        <w:rPr>
          <w:rFonts w:hint="eastAsia"/>
        </w:rPr>
        <w:t>кожного</w:t>
      </w:r>
      <w:r>
        <w:t></w:t>
      </w:r>
      <w:r>
        <w:rPr>
          <w:rFonts w:hint="eastAsia"/>
        </w:rPr>
        <w:t>з</w:t>
      </w:r>
      <w:r>
        <w:t></w:t>
      </w:r>
      <w:r>
        <w:rPr>
          <w:rFonts w:hint="eastAsia"/>
        </w:rPr>
        <w:t>підкласів</w:t>
      </w:r>
      <w:r>
        <w:t></w:t>
      </w:r>
      <w:r>
        <w:t></w:t>
      </w:r>
      <w:r>
        <w:rPr>
          <w:rFonts w:hint="eastAsia"/>
        </w:rPr>
        <w:t>Так</w:t>
      </w:r>
      <w:r>
        <w:t></w:t>
      </w:r>
      <w:r>
        <w:t></w:t>
      </w:r>
      <w:r>
        <w:rPr>
          <w:rFonts w:hint="eastAsia"/>
        </w:rPr>
        <w:t>найчисельнішою</w:t>
      </w:r>
      <w:r>
        <w:t></w:t>
      </w:r>
      <w:r>
        <w:rPr>
          <w:rFonts w:hint="eastAsia"/>
        </w:rPr>
        <w:t>групою</w:t>
      </w:r>
    </w:p>
    <w:p w:rsidR="00B06EA5" w:rsidRDefault="00B06EA5" w:rsidP="00B06EA5">
      <w:r>
        <w:rPr>
          <w:rFonts w:hint="eastAsia"/>
        </w:rPr>
        <w:t>класифікації</w:t>
      </w:r>
      <w:r>
        <w:t></w:t>
      </w:r>
      <w:r>
        <w:rPr>
          <w:rFonts w:hint="eastAsia"/>
        </w:rPr>
        <w:t>є</w:t>
      </w:r>
      <w:r>
        <w:t></w:t>
      </w:r>
      <w:r>
        <w:rPr>
          <w:rFonts w:hint="eastAsia"/>
        </w:rPr>
        <w:t>історико</w:t>
      </w:r>
      <w:r>
        <w:t></w:t>
      </w:r>
      <w:r>
        <w:rPr>
          <w:rFonts w:hint="eastAsia"/>
        </w:rPr>
        <w:t>військові</w:t>
      </w:r>
      <w:r>
        <w:t></w:t>
      </w:r>
      <w:r>
        <w:rPr>
          <w:rFonts w:hint="eastAsia"/>
        </w:rPr>
        <w:t>реалії</w:t>
      </w:r>
      <w:r>
        <w:t></w:t>
      </w:r>
      <w:r>
        <w:t></w:t>
      </w:r>
      <w:r>
        <w:t></w:t>
      </w:r>
      <w:r>
        <w:t></w:t>
      </w:r>
      <w:r>
        <w:t></w:t>
      </w:r>
      <w:r>
        <w:rPr>
          <w:rFonts w:hint="eastAsia"/>
        </w:rPr>
        <w:t>історичні</w:t>
      </w:r>
      <w:r>
        <w:t></w:t>
      </w:r>
      <w:r>
        <w:rPr>
          <w:rFonts w:hint="eastAsia"/>
        </w:rPr>
        <w:t>реалії</w:t>
      </w:r>
      <w:r>
        <w:t></w:t>
      </w:r>
      <w:r>
        <w:t></w:t>
      </w:r>
      <w:r>
        <w:t></w:t>
      </w:r>
      <w:r>
        <w:rPr>
          <w:rFonts w:hint="eastAsia"/>
        </w:rPr>
        <w:t>які</w:t>
      </w:r>
      <w:r>
        <w:t></w:t>
      </w:r>
      <w:r>
        <w:rPr>
          <w:rFonts w:hint="eastAsia"/>
        </w:rPr>
        <w:t>відтворюються</w:t>
      </w:r>
      <w:r>
        <w:t></w:t>
      </w:r>
    </w:p>
    <w:p w:rsidR="00B06EA5" w:rsidRDefault="00B06EA5" w:rsidP="00B06EA5">
      <w:r>
        <w:t></w:t>
      </w:r>
      <w:r>
        <w:t></w:t>
      </w:r>
      <w:r>
        <w:t></w:t>
      </w:r>
    </w:p>
    <w:p w:rsidR="00B06EA5" w:rsidRDefault="00B06EA5" w:rsidP="00B06EA5">
      <w:r>
        <w:rPr>
          <w:rFonts w:hint="eastAsia"/>
        </w:rPr>
        <w:t>німецькою</w:t>
      </w:r>
      <w:r>
        <w:t></w:t>
      </w:r>
      <w:r>
        <w:rPr>
          <w:rFonts w:hint="eastAsia"/>
        </w:rPr>
        <w:t>мовою</w:t>
      </w:r>
      <w:r>
        <w:t></w:t>
      </w:r>
      <w:r>
        <w:rPr>
          <w:rFonts w:hint="eastAsia"/>
        </w:rPr>
        <w:t>шляхом</w:t>
      </w:r>
      <w:r>
        <w:t></w:t>
      </w:r>
      <w:r>
        <w:rPr>
          <w:rFonts w:hint="eastAsia"/>
        </w:rPr>
        <w:t>аналогу</w:t>
      </w:r>
      <w:r>
        <w:t></w:t>
      </w:r>
      <w:r>
        <w:rPr>
          <w:rFonts w:hint="eastAsia"/>
        </w:rPr>
        <w:t>–</w:t>
      </w:r>
      <w:r>
        <w:t></w:t>
      </w:r>
      <w:r>
        <w:t></w:t>
      </w:r>
      <w:r>
        <w:t></w:t>
      </w:r>
      <w:r>
        <w:t></w:t>
      </w:r>
      <w:r>
        <w:t></w:t>
      </w:r>
      <w:r>
        <w:t></w:t>
      </w:r>
      <w:r>
        <w:rPr>
          <w:rFonts w:hint="eastAsia"/>
        </w:rPr>
        <w:t>калькування</w:t>
      </w:r>
      <w:r>
        <w:t></w:t>
      </w:r>
      <w:r>
        <w:rPr>
          <w:rFonts w:hint="eastAsia"/>
        </w:rPr>
        <w:t>–</w:t>
      </w:r>
      <w:r>
        <w:t></w:t>
      </w:r>
      <w:r>
        <w:t></w:t>
      </w:r>
      <w:r>
        <w:t></w:t>
      </w:r>
      <w:r>
        <w:t></w:t>
      </w:r>
      <w:r>
        <w:t></w:t>
      </w:r>
      <w:r>
        <w:t></w:t>
      </w:r>
      <w:r>
        <w:rPr>
          <w:rFonts w:hint="eastAsia"/>
        </w:rPr>
        <w:t>транслітерації</w:t>
      </w:r>
      <w:r>
        <w:t></w:t>
      </w:r>
      <w:r>
        <w:rPr>
          <w:rFonts w:hint="eastAsia"/>
        </w:rPr>
        <w:t>–</w:t>
      </w:r>
    </w:p>
    <w:p w:rsidR="00B06EA5" w:rsidRDefault="00B06EA5" w:rsidP="00B06EA5">
      <w:r>
        <w:t></w:t>
      </w:r>
      <w:r>
        <w:t></w:t>
      </w:r>
      <w:r>
        <w:t></w:t>
      </w:r>
      <w:r>
        <w:t></w:t>
      </w:r>
      <w:r>
        <w:t></w:t>
      </w:r>
      <w:r>
        <w:rPr>
          <w:rFonts w:hint="eastAsia"/>
        </w:rPr>
        <w:t>описового</w:t>
      </w:r>
      <w:r>
        <w:t></w:t>
      </w:r>
      <w:r>
        <w:rPr>
          <w:rFonts w:hint="eastAsia"/>
        </w:rPr>
        <w:t>перекладу</w:t>
      </w:r>
      <w:r>
        <w:t></w:t>
      </w:r>
      <w:r>
        <w:rPr>
          <w:rFonts w:hint="eastAsia"/>
        </w:rPr>
        <w:t>–</w:t>
      </w:r>
      <w:r>
        <w:t></w:t>
      </w:r>
      <w:r>
        <w:t></w:t>
      </w:r>
      <w:r>
        <w:t></w:t>
      </w:r>
      <w:r>
        <w:t></w:t>
      </w:r>
      <w:r>
        <w:t></w:t>
      </w:r>
      <w:r>
        <w:rPr>
          <w:rFonts w:hint="eastAsia"/>
        </w:rPr>
        <w:t>комбінованої</w:t>
      </w:r>
      <w:r>
        <w:t></w:t>
      </w:r>
      <w:r>
        <w:rPr>
          <w:rFonts w:hint="eastAsia"/>
        </w:rPr>
        <w:t>реномінації</w:t>
      </w:r>
      <w:r>
        <w:t></w:t>
      </w:r>
      <w:r>
        <w:rPr>
          <w:rFonts w:hint="eastAsia"/>
        </w:rPr>
        <w:t>–</w:t>
      </w:r>
      <w:r>
        <w:t></w:t>
      </w:r>
      <w:r>
        <w:t></w:t>
      </w:r>
      <w:r>
        <w:t></w:t>
      </w:r>
      <w:r>
        <w:t></w:t>
      </w:r>
      <w:r>
        <w:t></w:t>
      </w:r>
      <w:r>
        <w:rPr>
          <w:rFonts w:hint="eastAsia"/>
        </w:rPr>
        <w:t>За</w:t>
      </w:r>
      <w:r>
        <w:t></w:t>
      </w:r>
      <w:r>
        <w:rPr>
          <w:rFonts w:hint="eastAsia"/>
        </w:rPr>
        <w:t>ними</w:t>
      </w:r>
      <w:r>
        <w:t></w:t>
      </w:r>
      <w:r>
        <w:rPr>
          <w:rFonts w:hint="eastAsia"/>
        </w:rPr>
        <w:t>йдуть</w:t>
      </w:r>
    </w:p>
    <w:p w:rsidR="00B06EA5" w:rsidRDefault="00B06EA5" w:rsidP="00B06EA5">
      <w:r>
        <w:rPr>
          <w:rFonts w:hint="eastAsia"/>
        </w:rPr>
        <w:t>історичні</w:t>
      </w:r>
      <w:r>
        <w:t></w:t>
      </w:r>
      <w:r>
        <w:rPr>
          <w:rFonts w:hint="eastAsia"/>
        </w:rPr>
        <w:t>реалії</w:t>
      </w:r>
      <w:r>
        <w:t></w:t>
      </w:r>
      <w:r>
        <w:rPr>
          <w:rFonts w:hint="eastAsia"/>
        </w:rPr>
        <w:t>соціально</w:t>
      </w:r>
      <w:r>
        <w:t></w:t>
      </w:r>
      <w:r>
        <w:rPr>
          <w:rFonts w:hint="eastAsia"/>
        </w:rPr>
        <w:t>станової</w:t>
      </w:r>
      <w:r>
        <w:t></w:t>
      </w:r>
      <w:r>
        <w:rPr>
          <w:rFonts w:hint="eastAsia"/>
        </w:rPr>
        <w:t>структури</w:t>
      </w:r>
      <w:r>
        <w:t></w:t>
      </w:r>
      <w:r>
        <w:rPr>
          <w:rFonts w:hint="eastAsia"/>
        </w:rPr>
        <w:t>суспільства</w:t>
      </w:r>
      <w:r>
        <w:t></w:t>
      </w:r>
      <w:r>
        <w:t></w:t>
      </w:r>
      <w:r>
        <w:t></w:t>
      </w:r>
      <w:r>
        <w:t></w:t>
      </w:r>
      <w:r>
        <w:t></w:t>
      </w:r>
      <w:r>
        <w:rPr>
          <w:rFonts w:hint="eastAsia"/>
        </w:rPr>
        <w:t>історичних</w:t>
      </w:r>
    </w:p>
    <w:p w:rsidR="00B06EA5" w:rsidRDefault="00B06EA5" w:rsidP="00B06EA5">
      <w:r>
        <w:rPr>
          <w:rFonts w:hint="eastAsia"/>
        </w:rPr>
        <w:t>реалій</w:t>
      </w:r>
      <w:r>
        <w:t></w:t>
      </w:r>
      <w:r>
        <w:t></w:t>
      </w:r>
      <w:r>
        <w:t></w:t>
      </w:r>
      <w:r>
        <w:rPr>
          <w:rFonts w:hint="eastAsia"/>
        </w:rPr>
        <w:t>які</w:t>
      </w:r>
      <w:r>
        <w:t></w:t>
      </w:r>
      <w:r>
        <w:rPr>
          <w:rFonts w:hint="eastAsia"/>
        </w:rPr>
        <w:t>перекладаютья</w:t>
      </w:r>
      <w:r>
        <w:t></w:t>
      </w:r>
      <w:r>
        <w:rPr>
          <w:rFonts w:hint="eastAsia"/>
        </w:rPr>
        <w:t>через</w:t>
      </w:r>
      <w:r>
        <w:t></w:t>
      </w:r>
      <w:r>
        <w:rPr>
          <w:rFonts w:hint="eastAsia"/>
        </w:rPr>
        <w:t>функціональний</w:t>
      </w:r>
      <w:r>
        <w:t></w:t>
      </w:r>
      <w:r>
        <w:rPr>
          <w:rFonts w:hint="eastAsia"/>
        </w:rPr>
        <w:t>аналог</w:t>
      </w:r>
      <w:r>
        <w:t></w:t>
      </w:r>
      <w:r>
        <w:rPr>
          <w:rFonts w:hint="eastAsia"/>
        </w:rPr>
        <w:t>–</w:t>
      </w:r>
      <w:r>
        <w:t></w:t>
      </w:r>
      <w:r>
        <w:t></w:t>
      </w:r>
      <w:r>
        <w:t></w:t>
      </w:r>
      <w:r>
        <w:t></w:t>
      </w:r>
      <w:r>
        <w:t></w:t>
      </w:r>
      <w:r>
        <w:t></w:t>
      </w:r>
      <w:r>
        <w:rPr>
          <w:rFonts w:hint="eastAsia"/>
        </w:rPr>
        <w:t>калькування</w:t>
      </w:r>
      <w:r>
        <w:t></w:t>
      </w:r>
      <w:r>
        <w:rPr>
          <w:rFonts w:hint="eastAsia"/>
        </w:rPr>
        <w:t>–</w:t>
      </w:r>
    </w:p>
    <w:p w:rsidR="00B06EA5" w:rsidRDefault="00B06EA5" w:rsidP="00B06EA5">
      <w:r>
        <w:t></w:t>
      </w:r>
      <w:r>
        <w:t></w:t>
      </w:r>
      <w:r>
        <w:t></w:t>
      </w:r>
      <w:r>
        <w:t></w:t>
      </w:r>
      <w:r>
        <w:t></w:t>
      </w:r>
      <w:r>
        <w:rPr>
          <w:rFonts w:hint="eastAsia"/>
        </w:rPr>
        <w:t>комбіновану</w:t>
      </w:r>
      <w:r>
        <w:t></w:t>
      </w:r>
      <w:r>
        <w:rPr>
          <w:rFonts w:hint="eastAsia"/>
        </w:rPr>
        <w:t>реномінацію</w:t>
      </w:r>
      <w:r>
        <w:t></w:t>
      </w:r>
      <w:r>
        <w:rPr>
          <w:rFonts w:hint="eastAsia"/>
        </w:rPr>
        <w:t>–</w:t>
      </w:r>
      <w:r>
        <w:t></w:t>
      </w:r>
      <w:r>
        <w:t></w:t>
      </w:r>
      <w:r>
        <w:t></w:t>
      </w:r>
      <w:r>
        <w:t></w:t>
      </w:r>
      <w:r>
        <w:t></w:t>
      </w:r>
      <w:r>
        <w:rPr>
          <w:rFonts w:hint="eastAsia"/>
        </w:rPr>
        <w:t>транслітерацію</w:t>
      </w:r>
      <w:r>
        <w:t></w:t>
      </w:r>
      <w:r>
        <w:rPr>
          <w:rFonts w:hint="eastAsia"/>
        </w:rPr>
        <w:t>–</w:t>
      </w:r>
      <w:r>
        <w:t></w:t>
      </w:r>
      <w:r>
        <w:t></w:t>
      </w:r>
      <w:r>
        <w:t></w:t>
      </w:r>
      <w:r>
        <w:t></w:t>
      </w:r>
      <w:r>
        <w:t></w:t>
      </w:r>
      <w:r>
        <w:rPr>
          <w:rFonts w:hint="eastAsia"/>
        </w:rPr>
        <w:t>опис</w:t>
      </w:r>
      <w:r>
        <w:t></w:t>
      </w:r>
      <w:r>
        <w:rPr>
          <w:rFonts w:hint="eastAsia"/>
        </w:rPr>
        <w:t>–</w:t>
      </w:r>
      <w:r>
        <w:t></w:t>
      </w:r>
      <w:r>
        <w:t></w:t>
      </w:r>
      <w:r>
        <w:t></w:t>
      </w:r>
      <w:r>
        <w:t></w:t>
      </w:r>
      <w:r>
        <w:t></w:t>
      </w:r>
      <w:r>
        <w:rPr>
          <w:rFonts w:hint="eastAsia"/>
        </w:rPr>
        <w:t>Соціальнокультурні</w:t>
      </w:r>
      <w:r>
        <w:t></w:t>
      </w:r>
      <w:r>
        <w:rPr>
          <w:rFonts w:hint="eastAsia"/>
        </w:rPr>
        <w:t>реалії</w:t>
      </w:r>
      <w:r>
        <w:t></w:t>
      </w:r>
      <w:r>
        <w:t></w:t>
      </w:r>
      <w:r>
        <w:t></w:t>
      </w:r>
      <w:r>
        <w:t></w:t>
      </w:r>
      <w:r>
        <w:t></w:t>
      </w:r>
      <w:r>
        <w:rPr>
          <w:rFonts w:hint="eastAsia"/>
        </w:rPr>
        <w:t>історичні</w:t>
      </w:r>
      <w:r>
        <w:t></w:t>
      </w:r>
      <w:r>
        <w:rPr>
          <w:rFonts w:hint="eastAsia"/>
        </w:rPr>
        <w:t>реалії</w:t>
      </w:r>
      <w:r>
        <w:t></w:t>
      </w:r>
      <w:r>
        <w:t></w:t>
      </w:r>
      <w:r>
        <w:rPr>
          <w:rFonts w:hint="eastAsia"/>
        </w:rPr>
        <w:t>відтворюються</w:t>
      </w:r>
      <w:r>
        <w:t></w:t>
      </w:r>
      <w:r>
        <w:rPr>
          <w:rFonts w:hint="eastAsia"/>
        </w:rPr>
        <w:t>за</w:t>
      </w:r>
      <w:r>
        <w:t></w:t>
      </w:r>
      <w:r>
        <w:rPr>
          <w:rFonts w:hint="eastAsia"/>
        </w:rPr>
        <w:t>допомогою</w:t>
      </w:r>
    </w:p>
    <w:p w:rsidR="00B06EA5" w:rsidRDefault="00B06EA5" w:rsidP="00B06EA5">
      <w:r>
        <w:rPr>
          <w:rFonts w:hint="eastAsia"/>
        </w:rPr>
        <w:t>функціонального</w:t>
      </w:r>
      <w:r>
        <w:t></w:t>
      </w:r>
      <w:r>
        <w:rPr>
          <w:rFonts w:hint="eastAsia"/>
        </w:rPr>
        <w:t>аналогу</w:t>
      </w:r>
      <w:r>
        <w:t></w:t>
      </w:r>
      <w:r>
        <w:rPr>
          <w:rFonts w:hint="eastAsia"/>
        </w:rPr>
        <w:t>–</w:t>
      </w:r>
      <w:r>
        <w:t></w:t>
      </w:r>
      <w:r>
        <w:t></w:t>
      </w:r>
      <w:r>
        <w:t></w:t>
      </w:r>
      <w:r>
        <w:t></w:t>
      </w:r>
      <w:r>
        <w:t></w:t>
      </w:r>
      <w:r>
        <w:t></w:t>
      </w:r>
      <w:r>
        <w:rPr>
          <w:rFonts w:hint="eastAsia"/>
        </w:rPr>
        <w:t>гіпероніма</w:t>
      </w:r>
      <w:r>
        <w:t></w:t>
      </w:r>
      <w:r>
        <w:rPr>
          <w:rFonts w:hint="eastAsia"/>
        </w:rPr>
        <w:t>–</w:t>
      </w:r>
      <w:r>
        <w:t></w:t>
      </w:r>
      <w:r>
        <w:t></w:t>
      </w:r>
      <w:r>
        <w:t></w:t>
      </w:r>
      <w:r>
        <w:t></w:t>
      </w:r>
      <w:r>
        <w:t></w:t>
      </w:r>
      <w:r>
        <w:t></w:t>
      </w:r>
      <w:r>
        <w:rPr>
          <w:rFonts w:hint="eastAsia"/>
        </w:rPr>
        <w:t>комінованої</w:t>
      </w:r>
      <w:r>
        <w:t></w:t>
      </w:r>
      <w:r>
        <w:rPr>
          <w:rFonts w:hint="eastAsia"/>
        </w:rPr>
        <w:t>реномінації</w:t>
      </w:r>
      <w:r>
        <w:t></w:t>
      </w:r>
      <w:r>
        <w:rPr>
          <w:rFonts w:hint="eastAsia"/>
        </w:rPr>
        <w:t>–</w:t>
      </w:r>
    </w:p>
    <w:p w:rsidR="00B06EA5" w:rsidRDefault="00B06EA5" w:rsidP="00B06EA5">
      <w:r>
        <w:t></w:t>
      </w:r>
      <w:r>
        <w:t></w:t>
      </w:r>
      <w:r>
        <w:t></w:t>
      </w:r>
      <w:r>
        <w:t></w:t>
      </w:r>
      <w:r>
        <w:t></w:t>
      </w:r>
      <w:r>
        <w:rPr>
          <w:rFonts w:hint="eastAsia"/>
        </w:rPr>
        <w:t>калькування</w:t>
      </w:r>
      <w:r>
        <w:t></w:t>
      </w:r>
      <w:r>
        <w:rPr>
          <w:rFonts w:hint="eastAsia"/>
        </w:rPr>
        <w:t>–</w:t>
      </w:r>
      <w:r>
        <w:t></w:t>
      </w:r>
      <w:r>
        <w:t></w:t>
      </w:r>
      <w:r>
        <w:t></w:t>
      </w:r>
      <w:r>
        <w:t></w:t>
      </w:r>
      <w:r>
        <w:t></w:t>
      </w:r>
      <w:r>
        <w:rPr>
          <w:rFonts w:hint="eastAsia"/>
        </w:rPr>
        <w:t>описового</w:t>
      </w:r>
      <w:r>
        <w:t></w:t>
      </w:r>
      <w:r>
        <w:rPr>
          <w:rFonts w:hint="eastAsia"/>
        </w:rPr>
        <w:t>перекладу</w:t>
      </w:r>
      <w:r>
        <w:t></w:t>
      </w:r>
      <w:r>
        <w:rPr>
          <w:rFonts w:hint="eastAsia"/>
        </w:rPr>
        <w:t>–</w:t>
      </w:r>
      <w:r>
        <w:t></w:t>
      </w:r>
      <w:r>
        <w:t></w:t>
      </w:r>
      <w:r>
        <w:t></w:t>
      </w:r>
      <w:r>
        <w:t></w:t>
      </w:r>
      <w:r>
        <w:t></w:t>
      </w:r>
      <w:r>
        <w:rPr>
          <w:rFonts w:hint="eastAsia"/>
        </w:rPr>
        <w:t>Реалії</w:t>
      </w:r>
      <w:r>
        <w:t></w:t>
      </w:r>
      <w:r>
        <w:rPr>
          <w:rFonts w:hint="eastAsia"/>
        </w:rPr>
        <w:t>адміністративнотериторіального</w:t>
      </w:r>
      <w:r>
        <w:t></w:t>
      </w:r>
      <w:r>
        <w:rPr>
          <w:rFonts w:hint="eastAsia"/>
        </w:rPr>
        <w:t>устрою</w:t>
      </w:r>
      <w:r>
        <w:t></w:t>
      </w:r>
      <w:r>
        <w:rPr>
          <w:rFonts w:hint="eastAsia"/>
        </w:rPr>
        <w:t>найменше</w:t>
      </w:r>
      <w:r>
        <w:t></w:t>
      </w:r>
      <w:r>
        <w:rPr>
          <w:rFonts w:hint="eastAsia"/>
        </w:rPr>
        <w:t>презентовані</w:t>
      </w:r>
      <w:r>
        <w:t></w:t>
      </w:r>
      <w:r>
        <w:rPr>
          <w:rFonts w:hint="eastAsia"/>
        </w:rPr>
        <w:t>в</w:t>
      </w:r>
      <w:r>
        <w:t></w:t>
      </w:r>
      <w:r>
        <w:rPr>
          <w:rFonts w:hint="eastAsia"/>
        </w:rPr>
        <w:t>даній</w:t>
      </w:r>
      <w:r>
        <w:t></w:t>
      </w:r>
      <w:r>
        <w:rPr>
          <w:rFonts w:hint="eastAsia"/>
        </w:rPr>
        <w:t>класифікації</w:t>
      </w:r>
      <w:r>
        <w:t></w:t>
      </w:r>
      <w:r>
        <w:rPr>
          <w:rFonts w:hint="eastAsia"/>
        </w:rPr>
        <w:t>–</w:t>
      </w:r>
      <w:r>
        <w:t></w:t>
      </w:r>
      <w:r>
        <w:t></w:t>
      </w:r>
      <w:r>
        <w:t></w:t>
      </w:r>
    </w:p>
    <w:p w:rsidR="00B06EA5" w:rsidRDefault="00B06EA5" w:rsidP="00B06EA5">
      <w:r>
        <w:rPr>
          <w:rFonts w:hint="eastAsia"/>
        </w:rPr>
        <w:t>історичних</w:t>
      </w:r>
      <w:r>
        <w:t></w:t>
      </w:r>
      <w:r>
        <w:rPr>
          <w:rFonts w:hint="eastAsia"/>
        </w:rPr>
        <w:t>реалій</w:t>
      </w:r>
      <w:r>
        <w:t></w:t>
      </w:r>
      <w:r>
        <w:t></w:t>
      </w:r>
      <w:r>
        <w:rPr>
          <w:rFonts w:hint="eastAsia"/>
        </w:rPr>
        <w:t>Вони</w:t>
      </w:r>
      <w:r>
        <w:t></w:t>
      </w:r>
      <w:r>
        <w:rPr>
          <w:rFonts w:hint="eastAsia"/>
        </w:rPr>
        <w:t>відтворюються</w:t>
      </w:r>
      <w:r>
        <w:t></w:t>
      </w:r>
      <w:r>
        <w:rPr>
          <w:rFonts w:hint="eastAsia"/>
        </w:rPr>
        <w:t>шляхом</w:t>
      </w:r>
      <w:r>
        <w:t></w:t>
      </w:r>
      <w:r>
        <w:rPr>
          <w:rFonts w:hint="eastAsia"/>
        </w:rPr>
        <w:t>аналогу</w:t>
      </w:r>
      <w:r>
        <w:t></w:t>
      </w:r>
      <w:r>
        <w:rPr>
          <w:rFonts w:hint="eastAsia"/>
        </w:rPr>
        <w:t>–</w:t>
      </w:r>
      <w:r>
        <w:t></w:t>
      </w:r>
      <w:r>
        <w:t></w:t>
      </w:r>
      <w:r>
        <w:t></w:t>
      </w:r>
      <w:r>
        <w:t></w:t>
      </w:r>
      <w:r>
        <w:t></w:t>
      </w:r>
      <w:r>
        <w:t></w:t>
      </w:r>
      <w:r>
        <w:rPr>
          <w:rFonts w:hint="eastAsia"/>
        </w:rPr>
        <w:t>калькування</w:t>
      </w:r>
      <w:r>
        <w:t></w:t>
      </w:r>
      <w:r>
        <w:rPr>
          <w:rFonts w:hint="eastAsia"/>
        </w:rPr>
        <w:t>–</w:t>
      </w:r>
    </w:p>
    <w:p w:rsidR="00B06EA5" w:rsidRDefault="00B06EA5" w:rsidP="00B06EA5">
      <w:r>
        <w:t></w:t>
      </w:r>
      <w:r>
        <w:t></w:t>
      </w:r>
      <w:r>
        <w:t></w:t>
      </w:r>
      <w:r>
        <w:t></w:t>
      </w:r>
      <w:r>
        <w:t></w:t>
      </w:r>
      <w:r>
        <w:rPr>
          <w:rFonts w:hint="eastAsia"/>
        </w:rPr>
        <w:t>гіпероніма</w:t>
      </w:r>
      <w:r>
        <w:t></w:t>
      </w:r>
      <w:r>
        <w:rPr>
          <w:rFonts w:hint="eastAsia"/>
        </w:rPr>
        <w:t>–</w:t>
      </w:r>
      <w:r>
        <w:t></w:t>
      </w:r>
      <w:r>
        <w:t></w:t>
      </w:r>
      <w:r>
        <w:t></w:t>
      </w:r>
      <w:r>
        <w:t></w:t>
      </w:r>
      <w:r>
        <w:rPr>
          <w:rFonts w:hint="eastAsia"/>
        </w:rPr>
        <w:t>та</w:t>
      </w:r>
      <w:r>
        <w:t></w:t>
      </w:r>
      <w:r>
        <w:rPr>
          <w:rFonts w:hint="eastAsia"/>
        </w:rPr>
        <w:t>опису</w:t>
      </w:r>
      <w:r>
        <w:t></w:t>
      </w:r>
      <w:r>
        <w:rPr>
          <w:rFonts w:hint="eastAsia"/>
        </w:rPr>
        <w:t>–</w:t>
      </w:r>
      <w:r>
        <w:t></w:t>
      </w:r>
      <w:r>
        <w:t></w:t>
      </w:r>
      <w:r>
        <w:t></w:t>
      </w:r>
      <w:r>
        <w:t></w:t>
      </w:r>
      <w:r>
        <w:t></w:t>
      </w:r>
      <w:r>
        <w:rPr>
          <w:rFonts w:hint="eastAsia"/>
        </w:rPr>
        <w:t>У</w:t>
      </w:r>
      <w:r>
        <w:t></w:t>
      </w:r>
      <w:r>
        <w:rPr>
          <w:rFonts w:hint="eastAsia"/>
        </w:rPr>
        <w:t>наведеній</w:t>
      </w:r>
      <w:r>
        <w:t></w:t>
      </w:r>
      <w:r>
        <w:rPr>
          <w:rFonts w:hint="eastAsia"/>
        </w:rPr>
        <w:t>класифікації</w:t>
      </w:r>
      <w:r>
        <w:t></w:t>
      </w:r>
      <w:r>
        <w:rPr>
          <w:rFonts w:hint="eastAsia"/>
        </w:rPr>
        <w:t>не</w:t>
      </w:r>
      <w:r>
        <w:t></w:t>
      </w:r>
      <w:r>
        <w:rPr>
          <w:rFonts w:hint="eastAsia"/>
        </w:rPr>
        <w:t>йдеться</w:t>
      </w:r>
      <w:r>
        <w:t></w:t>
      </w:r>
      <w:r>
        <w:rPr>
          <w:rFonts w:hint="eastAsia"/>
        </w:rPr>
        <w:t>про</w:t>
      </w:r>
    </w:p>
    <w:p w:rsidR="00B06EA5" w:rsidRDefault="00B06EA5" w:rsidP="00B06EA5">
      <w:r>
        <w:rPr>
          <w:rFonts w:hint="eastAsia"/>
        </w:rPr>
        <w:t>застосування</w:t>
      </w:r>
      <w:r>
        <w:t></w:t>
      </w:r>
      <w:r>
        <w:rPr>
          <w:rFonts w:hint="eastAsia"/>
        </w:rPr>
        <w:t>якогось</w:t>
      </w:r>
      <w:r>
        <w:t></w:t>
      </w:r>
      <w:r>
        <w:rPr>
          <w:rFonts w:hint="eastAsia"/>
        </w:rPr>
        <w:t>конкретного</w:t>
      </w:r>
      <w:r>
        <w:t></w:t>
      </w:r>
      <w:r>
        <w:rPr>
          <w:rFonts w:hint="eastAsia"/>
        </w:rPr>
        <w:t>способу</w:t>
      </w:r>
      <w:r>
        <w:t></w:t>
      </w:r>
      <w:r>
        <w:rPr>
          <w:rFonts w:hint="eastAsia"/>
        </w:rPr>
        <w:t>перекладу</w:t>
      </w:r>
      <w:r>
        <w:t></w:t>
      </w:r>
      <w:r>
        <w:rPr>
          <w:rFonts w:hint="eastAsia"/>
        </w:rPr>
        <w:t>до</w:t>
      </w:r>
      <w:r>
        <w:t></w:t>
      </w:r>
      <w:r>
        <w:rPr>
          <w:rFonts w:hint="eastAsia"/>
        </w:rPr>
        <w:t>всіх</w:t>
      </w:r>
      <w:r>
        <w:t></w:t>
      </w:r>
      <w:r>
        <w:rPr>
          <w:rFonts w:hint="eastAsia"/>
        </w:rPr>
        <w:t>лексем</w:t>
      </w:r>
      <w:r>
        <w:t></w:t>
      </w:r>
      <w:r>
        <w:rPr>
          <w:rFonts w:hint="eastAsia"/>
        </w:rPr>
        <w:t>одного</w:t>
      </w:r>
    </w:p>
    <w:p w:rsidR="00B06EA5" w:rsidRDefault="00B06EA5" w:rsidP="00B06EA5">
      <w:r>
        <w:rPr>
          <w:rFonts w:hint="eastAsia"/>
        </w:rPr>
        <w:t>семантичного</w:t>
      </w:r>
      <w:r>
        <w:t></w:t>
      </w:r>
      <w:r>
        <w:rPr>
          <w:rFonts w:hint="eastAsia"/>
        </w:rPr>
        <w:t>класу</w:t>
      </w:r>
      <w:r>
        <w:t></w:t>
      </w:r>
      <w:r>
        <w:t></w:t>
      </w:r>
      <w:r>
        <w:rPr>
          <w:rFonts w:hint="eastAsia"/>
        </w:rPr>
        <w:t>адже</w:t>
      </w:r>
      <w:r>
        <w:t></w:t>
      </w:r>
      <w:r>
        <w:rPr>
          <w:rFonts w:hint="eastAsia"/>
        </w:rPr>
        <w:t>історична</w:t>
      </w:r>
      <w:r>
        <w:t></w:t>
      </w:r>
      <w:r>
        <w:rPr>
          <w:rFonts w:hint="eastAsia"/>
        </w:rPr>
        <w:t>реалія</w:t>
      </w:r>
      <w:r>
        <w:t></w:t>
      </w:r>
      <w:r>
        <w:rPr>
          <w:rFonts w:hint="eastAsia"/>
        </w:rPr>
        <w:t>потребує</w:t>
      </w:r>
      <w:r>
        <w:t></w:t>
      </w:r>
      <w:r>
        <w:rPr>
          <w:rFonts w:hint="eastAsia"/>
        </w:rPr>
        <w:t>індивідуального</w:t>
      </w:r>
      <w:r>
        <w:t></w:t>
      </w:r>
      <w:r>
        <w:rPr>
          <w:rFonts w:hint="eastAsia"/>
        </w:rPr>
        <w:t>підходу</w:t>
      </w:r>
    </w:p>
    <w:p w:rsidR="00B06EA5" w:rsidRDefault="00B06EA5" w:rsidP="00B06EA5">
      <w:r>
        <w:rPr>
          <w:rFonts w:hint="eastAsia"/>
        </w:rPr>
        <w:t>при</w:t>
      </w:r>
      <w:r>
        <w:t></w:t>
      </w:r>
      <w:r>
        <w:rPr>
          <w:rFonts w:hint="eastAsia"/>
        </w:rPr>
        <w:t>перекладі</w:t>
      </w:r>
      <w:r>
        <w:t></w:t>
      </w:r>
      <w:r>
        <w:t></w:t>
      </w:r>
      <w:r>
        <w:rPr>
          <w:rFonts w:hint="eastAsia"/>
        </w:rPr>
        <w:t>Навіть</w:t>
      </w:r>
      <w:r>
        <w:t></w:t>
      </w:r>
      <w:r>
        <w:rPr>
          <w:rFonts w:hint="eastAsia"/>
        </w:rPr>
        <w:t>якщо</w:t>
      </w:r>
      <w:r>
        <w:t></w:t>
      </w:r>
      <w:r>
        <w:rPr>
          <w:rFonts w:hint="eastAsia"/>
        </w:rPr>
        <w:t>реалія</w:t>
      </w:r>
      <w:r>
        <w:t></w:t>
      </w:r>
      <w:r>
        <w:rPr>
          <w:rFonts w:hint="eastAsia"/>
        </w:rPr>
        <w:t>позначає</w:t>
      </w:r>
      <w:r>
        <w:t></w:t>
      </w:r>
      <w:r>
        <w:rPr>
          <w:rFonts w:hint="eastAsia"/>
        </w:rPr>
        <w:t>одну</w:t>
      </w:r>
      <w:r>
        <w:t></w:t>
      </w:r>
      <w:r>
        <w:rPr>
          <w:rFonts w:hint="eastAsia"/>
        </w:rPr>
        <w:t>й</w:t>
      </w:r>
      <w:r>
        <w:t></w:t>
      </w:r>
      <w:r>
        <w:rPr>
          <w:rFonts w:hint="eastAsia"/>
        </w:rPr>
        <w:t>ту</w:t>
      </w:r>
      <w:r>
        <w:t></w:t>
      </w:r>
      <w:r>
        <w:rPr>
          <w:rFonts w:hint="eastAsia"/>
        </w:rPr>
        <w:t>саму</w:t>
      </w:r>
      <w:r>
        <w:t></w:t>
      </w:r>
      <w:r>
        <w:rPr>
          <w:rFonts w:hint="eastAsia"/>
        </w:rPr>
        <w:t>річ</w:t>
      </w:r>
      <w:r>
        <w:t></w:t>
      </w:r>
      <w:r>
        <w:rPr>
          <w:rFonts w:hint="eastAsia"/>
        </w:rPr>
        <w:t>чи</w:t>
      </w:r>
      <w:r>
        <w:t></w:t>
      </w:r>
      <w:r>
        <w:rPr>
          <w:rFonts w:hint="eastAsia"/>
        </w:rPr>
        <w:t>явище</w:t>
      </w:r>
      <w:r>
        <w:t></w:t>
      </w:r>
      <w:r>
        <w:t></w:t>
      </w:r>
      <w:r>
        <w:rPr>
          <w:rFonts w:hint="eastAsia"/>
        </w:rPr>
        <w:t>вона</w:t>
      </w:r>
    </w:p>
    <w:p w:rsidR="00B06EA5" w:rsidRDefault="00B06EA5" w:rsidP="00B06EA5">
      <w:r>
        <w:rPr>
          <w:rFonts w:hint="eastAsia"/>
        </w:rPr>
        <w:t>може</w:t>
      </w:r>
      <w:r>
        <w:t></w:t>
      </w:r>
      <w:r>
        <w:rPr>
          <w:rFonts w:hint="eastAsia"/>
        </w:rPr>
        <w:t>набувати</w:t>
      </w:r>
      <w:r>
        <w:t></w:t>
      </w:r>
      <w:r>
        <w:rPr>
          <w:rFonts w:hint="eastAsia"/>
        </w:rPr>
        <w:t>зовсім</w:t>
      </w:r>
      <w:r>
        <w:t></w:t>
      </w:r>
      <w:r>
        <w:rPr>
          <w:rFonts w:hint="eastAsia"/>
        </w:rPr>
        <w:t>іншого</w:t>
      </w:r>
      <w:r>
        <w:t></w:t>
      </w:r>
      <w:r>
        <w:rPr>
          <w:rFonts w:hint="eastAsia"/>
        </w:rPr>
        <w:t>змісту</w:t>
      </w:r>
      <w:r>
        <w:t></w:t>
      </w:r>
      <w:r>
        <w:rPr>
          <w:rFonts w:hint="eastAsia"/>
        </w:rPr>
        <w:t>і</w:t>
      </w:r>
      <w:r>
        <w:t></w:t>
      </w:r>
      <w:r>
        <w:rPr>
          <w:rFonts w:hint="eastAsia"/>
        </w:rPr>
        <w:t>виконувати</w:t>
      </w:r>
      <w:r>
        <w:t></w:t>
      </w:r>
      <w:r>
        <w:rPr>
          <w:rFonts w:hint="eastAsia"/>
        </w:rPr>
        <w:t>інакшу</w:t>
      </w:r>
      <w:r>
        <w:t></w:t>
      </w:r>
      <w:r>
        <w:rPr>
          <w:rFonts w:hint="eastAsia"/>
        </w:rPr>
        <w:t>функцію</w:t>
      </w:r>
      <w:r>
        <w:t></w:t>
      </w:r>
      <w:r>
        <w:rPr>
          <w:rFonts w:hint="eastAsia"/>
        </w:rPr>
        <w:t>в</w:t>
      </w:r>
      <w:r>
        <w:t></w:t>
      </w:r>
      <w:r>
        <w:rPr>
          <w:rFonts w:hint="eastAsia"/>
        </w:rPr>
        <w:t>іншому</w:t>
      </w:r>
    </w:p>
    <w:p w:rsidR="00B06EA5" w:rsidRDefault="00B06EA5" w:rsidP="00B06EA5">
      <w:r>
        <w:rPr>
          <w:rFonts w:hint="eastAsia"/>
        </w:rPr>
        <w:t>контексті</w:t>
      </w:r>
      <w:r>
        <w:t></w:t>
      </w:r>
    </w:p>
    <w:p w:rsidR="00B06EA5" w:rsidRDefault="00B06EA5" w:rsidP="00B06EA5">
      <w:r>
        <w:rPr>
          <w:rFonts w:hint="eastAsia"/>
        </w:rPr>
        <w:t>У</w:t>
      </w:r>
      <w:r>
        <w:t></w:t>
      </w:r>
      <w:r>
        <w:rPr>
          <w:rFonts w:hint="eastAsia"/>
        </w:rPr>
        <w:t>результаті</w:t>
      </w:r>
      <w:r>
        <w:t></w:t>
      </w:r>
      <w:r>
        <w:rPr>
          <w:rFonts w:hint="eastAsia"/>
        </w:rPr>
        <w:t>дослідження</w:t>
      </w:r>
      <w:r>
        <w:t></w:t>
      </w:r>
      <w:r>
        <w:rPr>
          <w:rFonts w:hint="eastAsia"/>
        </w:rPr>
        <w:t>завдяки</w:t>
      </w:r>
      <w:r>
        <w:t></w:t>
      </w:r>
      <w:r>
        <w:rPr>
          <w:rFonts w:hint="eastAsia"/>
        </w:rPr>
        <w:t>герменевтичному</w:t>
      </w:r>
      <w:r>
        <w:t></w:t>
      </w:r>
      <w:r>
        <w:rPr>
          <w:rFonts w:hint="eastAsia"/>
        </w:rPr>
        <w:t>підходу</w:t>
      </w:r>
      <w:r>
        <w:t></w:t>
      </w:r>
      <w:r>
        <w:rPr>
          <w:rFonts w:hint="eastAsia"/>
        </w:rPr>
        <w:t>до</w:t>
      </w:r>
    </w:p>
    <w:p w:rsidR="00B06EA5" w:rsidRDefault="00B06EA5" w:rsidP="00B06EA5">
      <w:r>
        <w:rPr>
          <w:rFonts w:hint="eastAsia"/>
        </w:rPr>
        <w:t>інтерпретації</w:t>
      </w:r>
      <w:r>
        <w:t></w:t>
      </w:r>
      <w:r>
        <w:rPr>
          <w:rFonts w:hint="eastAsia"/>
        </w:rPr>
        <w:t>значень</w:t>
      </w:r>
      <w:r>
        <w:t></w:t>
      </w:r>
      <w:r>
        <w:rPr>
          <w:rFonts w:hint="eastAsia"/>
        </w:rPr>
        <w:t>було</w:t>
      </w:r>
      <w:r>
        <w:t></w:t>
      </w:r>
      <w:r>
        <w:rPr>
          <w:rFonts w:hint="eastAsia"/>
        </w:rPr>
        <w:t>встановлено</w:t>
      </w:r>
      <w:r>
        <w:t></w:t>
      </w:r>
      <w:r>
        <w:t></w:t>
      </w:r>
      <w:r>
        <w:rPr>
          <w:rFonts w:hint="eastAsia"/>
        </w:rPr>
        <w:t>що</w:t>
      </w:r>
      <w:r>
        <w:t></w:t>
      </w:r>
      <w:r>
        <w:rPr>
          <w:rFonts w:hint="eastAsia"/>
        </w:rPr>
        <w:t>головними</w:t>
      </w:r>
      <w:r>
        <w:t></w:t>
      </w:r>
      <w:r>
        <w:rPr>
          <w:rFonts w:hint="eastAsia"/>
        </w:rPr>
        <w:t>функціями</w:t>
      </w:r>
      <w:r>
        <w:t></w:t>
      </w:r>
      <w:r>
        <w:rPr>
          <w:rFonts w:hint="eastAsia"/>
        </w:rPr>
        <w:t>історичних</w:t>
      </w:r>
    </w:p>
    <w:p w:rsidR="00B06EA5" w:rsidRDefault="00B06EA5" w:rsidP="00B06EA5">
      <w:r>
        <w:rPr>
          <w:rFonts w:hint="eastAsia"/>
        </w:rPr>
        <w:t>реалій</w:t>
      </w:r>
      <w:r>
        <w:t></w:t>
      </w:r>
      <w:r>
        <w:rPr>
          <w:rFonts w:hint="eastAsia"/>
        </w:rPr>
        <w:t>у</w:t>
      </w:r>
      <w:r>
        <w:t></w:t>
      </w:r>
      <w:r>
        <w:rPr>
          <w:rFonts w:hint="eastAsia"/>
        </w:rPr>
        <w:t>художніх</w:t>
      </w:r>
      <w:r>
        <w:t></w:t>
      </w:r>
      <w:r>
        <w:rPr>
          <w:rFonts w:hint="eastAsia"/>
        </w:rPr>
        <w:t>текстах</w:t>
      </w:r>
      <w:r>
        <w:t></w:t>
      </w:r>
      <w:r>
        <w:rPr>
          <w:rFonts w:hint="eastAsia"/>
        </w:rPr>
        <w:t>є</w:t>
      </w:r>
      <w:r>
        <w:t></w:t>
      </w:r>
      <w:r>
        <w:rPr>
          <w:rFonts w:hint="eastAsia"/>
        </w:rPr>
        <w:t>інформативна</w:t>
      </w:r>
      <w:r>
        <w:t></w:t>
      </w:r>
      <w:r>
        <w:t></w:t>
      </w:r>
      <w:r>
        <w:rPr>
          <w:rFonts w:hint="eastAsia"/>
        </w:rPr>
        <w:t>номінативна</w:t>
      </w:r>
      <w:r>
        <w:t></w:t>
      </w:r>
      <w:r>
        <w:t></w:t>
      </w:r>
      <w:r>
        <w:rPr>
          <w:rFonts w:hint="eastAsia"/>
        </w:rPr>
        <w:t>етнокультурна</w:t>
      </w:r>
      <w:r>
        <w:t></w:t>
      </w:r>
    </w:p>
    <w:p w:rsidR="00B06EA5" w:rsidRDefault="00B06EA5" w:rsidP="00B06EA5">
      <w:r>
        <w:rPr>
          <w:rFonts w:hint="eastAsia"/>
        </w:rPr>
        <w:t>стилістична</w:t>
      </w:r>
      <w:r>
        <w:t></w:t>
      </w:r>
      <w:r>
        <w:t></w:t>
      </w:r>
      <w:r>
        <w:rPr>
          <w:rFonts w:hint="eastAsia"/>
        </w:rPr>
        <w:t>рідше</w:t>
      </w:r>
      <w:r>
        <w:t></w:t>
      </w:r>
      <w:r>
        <w:rPr>
          <w:rFonts w:hint="eastAsia"/>
        </w:rPr>
        <w:t>конотаційна</w:t>
      </w:r>
      <w:r>
        <w:t></w:t>
      </w:r>
      <w:r>
        <w:rPr>
          <w:rFonts w:hint="eastAsia"/>
        </w:rPr>
        <w:t>та</w:t>
      </w:r>
      <w:r>
        <w:t></w:t>
      </w:r>
      <w:r>
        <w:rPr>
          <w:rFonts w:hint="eastAsia"/>
        </w:rPr>
        <w:t>емоційна</w:t>
      </w:r>
      <w:r>
        <w:t></w:t>
      </w:r>
      <w:r>
        <w:t></w:t>
      </w:r>
      <w:r>
        <w:rPr>
          <w:rFonts w:hint="eastAsia"/>
        </w:rPr>
        <w:t>При</w:t>
      </w:r>
      <w:r>
        <w:t></w:t>
      </w:r>
      <w:r>
        <w:rPr>
          <w:rFonts w:hint="eastAsia"/>
        </w:rPr>
        <w:t>відтворенні</w:t>
      </w:r>
      <w:r>
        <w:t></w:t>
      </w:r>
      <w:r>
        <w:rPr>
          <w:rFonts w:hint="eastAsia"/>
        </w:rPr>
        <w:t>мовою</w:t>
      </w:r>
      <w:r>
        <w:t></w:t>
      </w:r>
      <w:r>
        <w:rPr>
          <w:rFonts w:hint="eastAsia"/>
        </w:rPr>
        <w:t>перекладу</w:t>
      </w:r>
    </w:p>
    <w:p w:rsidR="00B06EA5" w:rsidRDefault="00B06EA5" w:rsidP="00B06EA5">
      <w:r>
        <w:rPr>
          <w:rFonts w:hint="eastAsia"/>
        </w:rPr>
        <w:t>більшість</w:t>
      </w:r>
      <w:r>
        <w:t></w:t>
      </w:r>
      <w:r>
        <w:rPr>
          <w:rFonts w:hint="eastAsia"/>
        </w:rPr>
        <w:t>цих</w:t>
      </w:r>
      <w:r>
        <w:t></w:t>
      </w:r>
      <w:r>
        <w:rPr>
          <w:rFonts w:hint="eastAsia"/>
        </w:rPr>
        <w:t>функцій</w:t>
      </w:r>
      <w:r>
        <w:t></w:t>
      </w:r>
      <w:r>
        <w:rPr>
          <w:rFonts w:hint="eastAsia"/>
        </w:rPr>
        <w:t>втрачається</w:t>
      </w:r>
      <w:r>
        <w:t></w:t>
      </w:r>
      <w:r>
        <w:t></w:t>
      </w:r>
      <w:r>
        <w:rPr>
          <w:rFonts w:hint="eastAsia"/>
        </w:rPr>
        <w:t>Перекладачі</w:t>
      </w:r>
      <w:r>
        <w:t></w:t>
      </w:r>
      <w:r>
        <w:rPr>
          <w:rFonts w:hint="eastAsia"/>
        </w:rPr>
        <w:t>передають</w:t>
      </w:r>
      <w:r>
        <w:t></w:t>
      </w:r>
      <w:r>
        <w:rPr>
          <w:rFonts w:hint="eastAsia"/>
        </w:rPr>
        <w:t>лише</w:t>
      </w:r>
      <w:r>
        <w:t></w:t>
      </w:r>
      <w:r>
        <w:rPr>
          <w:rFonts w:hint="eastAsia"/>
        </w:rPr>
        <w:t>інформативну</w:t>
      </w:r>
    </w:p>
    <w:p w:rsidR="00B06EA5" w:rsidRDefault="00B06EA5" w:rsidP="00B06EA5">
      <w:r>
        <w:rPr>
          <w:rFonts w:hint="eastAsia"/>
        </w:rPr>
        <w:t>чи</w:t>
      </w:r>
      <w:r>
        <w:t></w:t>
      </w:r>
      <w:r>
        <w:rPr>
          <w:rFonts w:hint="eastAsia"/>
        </w:rPr>
        <w:t>номінативну</w:t>
      </w:r>
      <w:r>
        <w:t></w:t>
      </w:r>
      <w:r>
        <w:rPr>
          <w:rFonts w:hint="eastAsia"/>
        </w:rPr>
        <w:t>функцію</w:t>
      </w:r>
      <w:r>
        <w:t></w:t>
      </w:r>
      <w:r>
        <w:t></w:t>
      </w:r>
      <w:r>
        <w:rPr>
          <w:rFonts w:hint="eastAsia"/>
        </w:rPr>
        <w:t>а</w:t>
      </w:r>
      <w:r>
        <w:t></w:t>
      </w:r>
      <w:r>
        <w:rPr>
          <w:rFonts w:hint="eastAsia"/>
        </w:rPr>
        <w:t>також</w:t>
      </w:r>
      <w:r>
        <w:t></w:t>
      </w:r>
      <w:r>
        <w:rPr>
          <w:rFonts w:hint="eastAsia"/>
        </w:rPr>
        <w:t>емоційну</w:t>
      </w:r>
      <w:r>
        <w:t></w:t>
      </w:r>
      <w:r>
        <w:rPr>
          <w:rFonts w:hint="eastAsia"/>
        </w:rPr>
        <w:t>чи</w:t>
      </w:r>
      <w:r>
        <w:t></w:t>
      </w:r>
      <w:r>
        <w:rPr>
          <w:rFonts w:hint="eastAsia"/>
        </w:rPr>
        <w:t>конотаційну</w:t>
      </w:r>
      <w:r>
        <w:t></w:t>
      </w:r>
      <w:r>
        <w:rPr>
          <w:rFonts w:hint="eastAsia"/>
        </w:rPr>
        <w:t>функції</w:t>
      </w:r>
      <w:r>
        <w:t></w:t>
      </w:r>
      <w:r>
        <w:t></w:t>
      </w:r>
      <w:r>
        <w:rPr>
          <w:rFonts w:hint="eastAsia"/>
        </w:rPr>
        <w:t>ігнорують</w:t>
      </w:r>
    </w:p>
    <w:p w:rsidR="00B06EA5" w:rsidRDefault="00B06EA5" w:rsidP="00B06EA5">
      <w:r>
        <w:rPr>
          <w:rFonts w:hint="eastAsia"/>
        </w:rPr>
        <w:t>етнокультурні</w:t>
      </w:r>
      <w:r>
        <w:t></w:t>
      </w:r>
      <w:r>
        <w:rPr>
          <w:rFonts w:hint="eastAsia"/>
        </w:rPr>
        <w:t>та</w:t>
      </w:r>
      <w:r>
        <w:t></w:t>
      </w:r>
      <w:r>
        <w:rPr>
          <w:rFonts w:hint="eastAsia"/>
        </w:rPr>
        <w:t>стилістичні</w:t>
      </w:r>
      <w:r>
        <w:t></w:t>
      </w:r>
      <w:r>
        <w:rPr>
          <w:rFonts w:hint="eastAsia"/>
        </w:rPr>
        <w:t>функціональні</w:t>
      </w:r>
      <w:r>
        <w:t></w:t>
      </w:r>
      <w:r>
        <w:rPr>
          <w:rFonts w:hint="eastAsia"/>
        </w:rPr>
        <w:t>ознаки</w:t>
      </w:r>
      <w:r>
        <w:t></w:t>
      </w:r>
    </w:p>
    <w:p w:rsidR="00B06EA5" w:rsidRDefault="00B06EA5" w:rsidP="00B06EA5">
      <w:r>
        <w:rPr>
          <w:rFonts w:hint="eastAsia"/>
        </w:rPr>
        <w:t>Перекладам</w:t>
      </w:r>
      <w:r>
        <w:t></w:t>
      </w:r>
      <w:r>
        <w:rPr>
          <w:rFonts w:hint="eastAsia"/>
        </w:rPr>
        <w:t>українських</w:t>
      </w:r>
      <w:r>
        <w:t></w:t>
      </w:r>
      <w:r>
        <w:rPr>
          <w:rFonts w:hint="eastAsia"/>
        </w:rPr>
        <w:t>художніх</w:t>
      </w:r>
      <w:r>
        <w:t></w:t>
      </w:r>
      <w:r>
        <w:rPr>
          <w:rFonts w:hint="eastAsia"/>
        </w:rPr>
        <w:t>творів</w:t>
      </w:r>
      <w:r>
        <w:t></w:t>
      </w:r>
      <w:r>
        <w:t></w:t>
      </w:r>
      <w:r>
        <w:rPr>
          <w:rFonts w:hint="eastAsia"/>
        </w:rPr>
        <w:t>здійсненим</w:t>
      </w:r>
      <w:r>
        <w:t></w:t>
      </w:r>
      <w:r>
        <w:rPr>
          <w:rFonts w:hint="eastAsia"/>
        </w:rPr>
        <w:t>у</w:t>
      </w:r>
      <w:r>
        <w:t></w:t>
      </w:r>
      <w:r>
        <w:rPr>
          <w:rFonts w:hint="eastAsia"/>
        </w:rPr>
        <w:t>радянський</w:t>
      </w:r>
      <w:r>
        <w:t></w:t>
      </w:r>
      <w:r>
        <w:rPr>
          <w:rFonts w:hint="eastAsia"/>
        </w:rPr>
        <w:t>період</w:t>
      </w:r>
      <w:r>
        <w:t></w:t>
      </w:r>
    </w:p>
    <w:p w:rsidR="00B06EA5" w:rsidRDefault="00B06EA5" w:rsidP="00B06EA5">
      <w:r>
        <w:rPr>
          <w:rFonts w:hint="eastAsia"/>
        </w:rPr>
        <w:t>притаманне</w:t>
      </w:r>
      <w:r>
        <w:t></w:t>
      </w:r>
      <w:r>
        <w:rPr>
          <w:rFonts w:hint="eastAsia"/>
        </w:rPr>
        <w:t>викривлення</w:t>
      </w:r>
      <w:r>
        <w:t></w:t>
      </w:r>
      <w:r>
        <w:rPr>
          <w:rFonts w:hint="eastAsia"/>
        </w:rPr>
        <w:t>чи</w:t>
      </w:r>
      <w:r>
        <w:t></w:t>
      </w:r>
      <w:r>
        <w:rPr>
          <w:rFonts w:hint="eastAsia"/>
        </w:rPr>
        <w:t>порушення</w:t>
      </w:r>
      <w:r>
        <w:t></w:t>
      </w:r>
      <w:r>
        <w:rPr>
          <w:rFonts w:hint="eastAsia"/>
        </w:rPr>
        <w:t>історичної</w:t>
      </w:r>
      <w:r>
        <w:t></w:t>
      </w:r>
      <w:r>
        <w:rPr>
          <w:rFonts w:hint="eastAsia"/>
        </w:rPr>
        <w:t>дійсності</w:t>
      </w:r>
      <w:r>
        <w:t></w:t>
      </w:r>
      <w:r>
        <w:rPr>
          <w:rFonts w:hint="eastAsia"/>
        </w:rPr>
        <w:t>та</w:t>
      </w:r>
      <w:r>
        <w:t></w:t>
      </w:r>
      <w:r>
        <w:rPr>
          <w:rFonts w:hint="eastAsia"/>
        </w:rPr>
        <w:t>певний</w:t>
      </w:r>
      <w:r>
        <w:t></w:t>
      </w:r>
      <w:r>
        <w:rPr>
          <w:rFonts w:hint="eastAsia"/>
        </w:rPr>
        <w:t>ступінь</w:t>
      </w:r>
    </w:p>
    <w:p w:rsidR="00B06EA5" w:rsidRDefault="00B06EA5" w:rsidP="00B06EA5">
      <w:r>
        <w:rPr>
          <w:rFonts w:hint="eastAsia"/>
        </w:rPr>
        <w:t>ідеологізації</w:t>
      </w:r>
      <w:r>
        <w:t></w:t>
      </w:r>
      <w:r>
        <w:t></w:t>
      </w:r>
      <w:r>
        <w:rPr>
          <w:rFonts w:hint="eastAsia"/>
        </w:rPr>
        <w:t>оскільки</w:t>
      </w:r>
      <w:r>
        <w:t></w:t>
      </w:r>
      <w:r>
        <w:rPr>
          <w:rFonts w:hint="eastAsia"/>
        </w:rPr>
        <w:t>всі</w:t>
      </w:r>
      <w:r>
        <w:t></w:t>
      </w:r>
      <w:r>
        <w:rPr>
          <w:rFonts w:hint="eastAsia"/>
        </w:rPr>
        <w:t>переклади</w:t>
      </w:r>
      <w:r>
        <w:t></w:t>
      </w:r>
      <w:r>
        <w:rPr>
          <w:rFonts w:hint="eastAsia"/>
        </w:rPr>
        <w:t>того</w:t>
      </w:r>
      <w:r>
        <w:t></w:t>
      </w:r>
      <w:r>
        <w:rPr>
          <w:rFonts w:hint="eastAsia"/>
        </w:rPr>
        <w:t>часу</w:t>
      </w:r>
      <w:r>
        <w:t></w:t>
      </w:r>
      <w:r>
        <w:rPr>
          <w:rFonts w:hint="eastAsia"/>
        </w:rPr>
        <w:t>проходили</w:t>
      </w:r>
      <w:r>
        <w:t></w:t>
      </w:r>
      <w:r>
        <w:rPr>
          <w:rFonts w:hint="eastAsia"/>
        </w:rPr>
        <w:t>жорстку</w:t>
      </w:r>
      <w:r>
        <w:t></w:t>
      </w:r>
      <w:r>
        <w:rPr>
          <w:rFonts w:hint="eastAsia"/>
        </w:rPr>
        <w:t>цензуру</w:t>
      </w:r>
      <w:r>
        <w:t></w:t>
      </w:r>
      <w:r>
        <w:t></w:t>
      </w:r>
      <w:r>
        <w:rPr>
          <w:rFonts w:hint="eastAsia"/>
        </w:rPr>
        <w:t>в</w:t>
      </w:r>
    </w:p>
    <w:p w:rsidR="00B06EA5" w:rsidRDefault="00B06EA5" w:rsidP="00B06EA5">
      <w:r>
        <w:rPr>
          <w:rFonts w:hint="eastAsia"/>
        </w:rPr>
        <w:t>результаті</w:t>
      </w:r>
      <w:r>
        <w:t></w:t>
      </w:r>
      <w:r>
        <w:rPr>
          <w:rFonts w:hint="eastAsia"/>
        </w:rPr>
        <w:t>якої</w:t>
      </w:r>
      <w:r>
        <w:t></w:t>
      </w:r>
      <w:r>
        <w:rPr>
          <w:rFonts w:hint="eastAsia"/>
        </w:rPr>
        <w:t>переклад</w:t>
      </w:r>
      <w:r>
        <w:t></w:t>
      </w:r>
      <w:r>
        <w:rPr>
          <w:rFonts w:hint="eastAsia"/>
        </w:rPr>
        <w:t>набував</w:t>
      </w:r>
      <w:r>
        <w:t></w:t>
      </w:r>
      <w:r>
        <w:rPr>
          <w:rFonts w:hint="eastAsia"/>
        </w:rPr>
        <w:t>нового</w:t>
      </w:r>
      <w:r>
        <w:t></w:t>
      </w:r>
      <w:r>
        <w:rPr>
          <w:rFonts w:hint="eastAsia"/>
        </w:rPr>
        <w:t>забарвлення</w:t>
      </w:r>
      <w:r>
        <w:t></w:t>
      </w:r>
      <w:r>
        <w:t></w:t>
      </w:r>
      <w:r>
        <w:rPr>
          <w:rFonts w:hint="eastAsia"/>
        </w:rPr>
        <w:t>Хибна</w:t>
      </w:r>
      <w:r>
        <w:t></w:t>
      </w:r>
      <w:r>
        <w:rPr>
          <w:rFonts w:hint="eastAsia"/>
        </w:rPr>
        <w:t>інформація</w:t>
      </w:r>
      <w:r>
        <w:t></w:t>
      </w:r>
      <w:r>
        <w:rPr>
          <w:rFonts w:hint="eastAsia"/>
        </w:rPr>
        <w:t>вміло</w:t>
      </w:r>
    </w:p>
    <w:p w:rsidR="00B06EA5" w:rsidRDefault="00B06EA5" w:rsidP="00B06EA5">
      <w:r>
        <w:rPr>
          <w:rFonts w:hint="eastAsia"/>
        </w:rPr>
        <w:t>вплітається</w:t>
      </w:r>
      <w:r>
        <w:t></w:t>
      </w:r>
      <w:r>
        <w:rPr>
          <w:rFonts w:hint="eastAsia"/>
        </w:rPr>
        <w:t>в</w:t>
      </w:r>
      <w:r>
        <w:t></w:t>
      </w:r>
      <w:r>
        <w:rPr>
          <w:rFonts w:hint="eastAsia"/>
        </w:rPr>
        <w:t>тканину</w:t>
      </w:r>
      <w:r>
        <w:t></w:t>
      </w:r>
      <w:r>
        <w:rPr>
          <w:rFonts w:hint="eastAsia"/>
        </w:rPr>
        <w:t>твору</w:t>
      </w:r>
      <w:r>
        <w:t></w:t>
      </w:r>
      <w:r>
        <w:rPr>
          <w:rFonts w:hint="eastAsia"/>
        </w:rPr>
        <w:t>шляхом</w:t>
      </w:r>
      <w:r>
        <w:t></w:t>
      </w:r>
      <w:r>
        <w:rPr>
          <w:rFonts w:hint="eastAsia"/>
        </w:rPr>
        <w:t>інтерпретацій</w:t>
      </w:r>
      <w:r>
        <w:t></w:t>
      </w:r>
      <w:r>
        <w:rPr>
          <w:rFonts w:hint="eastAsia"/>
        </w:rPr>
        <w:t>значень</w:t>
      </w:r>
      <w:r>
        <w:t></w:t>
      </w:r>
      <w:r>
        <w:t></w:t>
      </w:r>
      <w:r>
        <w:rPr>
          <w:rFonts w:hint="eastAsia"/>
        </w:rPr>
        <w:t>гри</w:t>
      </w:r>
      <w:r>
        <w:t></w:t>
      </w:r>
      <w:r>
        <w:rPr>
          <w:rFonts w:hint="eastAsia"/>
        </w:rPr>
        <w:t>зі</w:t>
      </w:r>
      <w:r>
        <w:t></w:t>
      </w:r>
      <w:r>
        <w:rPr>
          <w:rFonts w:hint="eastAsia"/>
        </w:rPr>
        <w:t>смислом</w:t>
      </w:r>
      <w:r>
        <w:t></w:t>
      </w:r>
      <w:r>
        <w:rPr>
          <w:rFonts w:hint="eastAsia"/>
        </w:rPr>
        <w:t>та</w:t>
      </w:r>
    </w:p>
    <w:p w:rsidR="00B06EA5" w:rsidRDefault="00B06EA5" w:rsidP="00B06EA5">
      <w:r>
        <w:rPr>
          <w:rFonts w:hint="eastAsia"/>
        </w:rPr>
        <w:t>вибору</w:t>
      </w:r>
      <w:r>
        <w:t></w:t>
      </w:r>
      <w:r>
        <w:rPr>
          <w:rFonts w:hint="eastAsia"/>
        </w:rPr>
        <w:t>потрібного</w:t>
      </w:r>
      <w:r>
        <w:t></w:t>
      </w:r>
      <w:r>
        <w:rPr>
          <w:rFonts w:hint="eastAsia"/>
        </w:rPr>
        <w:t>політичного</w:t>
      </w:r>
      <w:r>
        <w:t></w:t>
      </w:r>
      <w:r>
        <w:rPr>
          <w:rFonts w:hint="eastAsia"/>
        </w:rPr>
        <w:t>напрямку</w:t>
      </w:r>
      <w:r>
        <w:t></w:t>
      </w:r>
      <w:r>
        <w:t></w:t>
      </w:r>
      <w:r>
        <w:rPr>
          <w:rFonts w:hint="eastAsia"/>
        </w:rPr>
        <w:t>наприклад</w:t>
      </w:r>
      <w:r>
        <w:t></w:t>
      </w:r>
      <w:r>
        <w:t></w:t>
      </w:r>
      <w:r>
        <w:rPr>
          <w:rFonts w:hint="eastAsia"/>
        </w:rPr>
        <w:t>роз’яснення</w:t>
      </w:r>
      <w:r>
        <w:t></w:t>
      </w:r>
      <w:r>
        <w:rPr>
          <w:rFonts w:hint="eastAsia"/>
        </w:rPr>
        <w:t>у</w:t>
      </w:r>
      <w:r>
        <w:t></w:t>
      </w:r>
      <w:r>
        <w:rPr>
          <w:rFonts w:hint="eastAsia"/>
        </w:rPr>
        <w:t>вступі</w:t>
      </w:r>
      <w:r>
        <w:t></w:t>
      </w:r>
      <w:r>
        <w:rPr>
          <w:rFonts w:hint="eastAsia"/>
        </w:rPr>
        <w:t>до</w:t>
      </w:r>
    </w:p>
    <w:p w:rsidR="00B06EA5" w:rsidRDefault="00B06EA5" w:rsidP="00B06EA5">
      <w:r>
        <w:rPr>
          <w:rFonts w:hint="eastAsia"/>
        </w:rPr>
        <w:t>твору</w:t>
      </w:r>
      <w:r>
        <w:t></w:t>
      </w:r>
      <w:r>
        <w:rPr>
          <w:rFonts w:hint="eastAsia"/>
        </w:rPr>
        <w:t>вчинків</w:t>
      </w:r>
      <w:r>
        <w:t></w:t>
      </w:r>
      <w:r>
        <w:rPr>
          <w:rFonts w:hint="eastAsia"/>
        </w:rPr>
        <w:t>головних</w:t>
      </w:r>
      <w:r>
        <w:t></w:t>
      </w:r>
      <w:r>
        <w:rPr>
          <w:rFonts w:hint="eastAsia"/>
        </w:rPr>
        <w:t>героїв</w:t>
      </w:r>
      <w:r>
        <w:t></w:t>
      </w:r>
      <w:r>
        <w:rPr>
          <w:rFonts w:hint="eastAsia"/>
        </w:rPr>
        <w:t>як</w:t>
      </w:r>
      <w:r>
        <w:t></w:t>
      </w:r>
      <w:r>
        <w:rPr>
          <w:rFonts w:hint="eastAsia"/>
        </w:rPr>
        <w:t>натхненників</w:t>
      </w:r>
      <w:r>
        <w:t></w:t>
      </w:r>
      <w:r>
        <w:rPr>
          <w:rFonts w:hint="eastAsia"/>
        </w:rPr>
        <w:t>певного</w:t>
      </w:r>
      <w:r>
        <w:t></w:t>
      </w:r>
      <w:r>
        <w:rPr>
          <w:rFonts w:hint="eastAsia"/>
        </w:rPr>
        <w:t>політичного</w:t>
      </w:r>
      <w:r>
        <w:t></w:t>
      </w:r>
      <w:r>
        <w:rPr>
          <w:rFonts w:hint="eastAsia"/>
        </w:rPr>
        <w:t>руху</w:t>
      </w:r>
      <w:r>
        <w:t></w:t>
      </w:r>
      <w:r>
        <w:t></w:t>
      </w:r>
      <w:r>
        <w:t></w:t>
      </w:r>
      <w:r>
        <w:rPr>
          <w:rFonts w:hint="eastAsia"/>
        </w:rPr>
        <w:t>Ще</w:t>
      </w:r>
      <w:r>
        <w:t></w:t>
      </w:r>
    </w:p>
    <w:p w:rsidR="00B06EA5" w:rsidRDefault="00B06EA5" w:rsidP="00B06EA5">
      <w:r>
        <w:t></w:t>
      </w:r>
      <w:r>
        <w:t></w:t>
      </w:r>
      <w:r>
        <w:t></w:t>
      </w:r>
    </w:p>
    <w:p w:rsidR="00B06EA5" w:rsidRDefault="00B06EA5" w:rsidP="00B06EA5">
      <w:r>
        <w:rPr>
          <w:rFonts w:hint="eastAsia"/>
        </w:rPr>
        <w:t>одним</w:t>
      </w:r>
      <w:r>
        <w:t></w:t>
      </w:r>
      <w:r>
        <w:rPr>
          <w:rFonts w:hint="eastAsia"/>
        </w:rPr>
        <w:t>інструментом</w:t>
      </w:r>
      <w:r>
        <w:t></w:t>
      </w:r>
      <w:r>
        <w:rPr>
          <w:rFonts w:hint="eastAsia"/>
        </w:rPr>
        <w:t>ідеологічної</w:t>
      </w:r>
      <w:r>
        <w:t></w:t>
      </w:r>
      <w:r>
        <w:rPr>
          <w:rFonts w:hint="eastAsia"/>
        </w:rPr>
        <w:t>адаптації</w:t>
      </w:r>
      <w:r>
        <w:t></w:t>
      </w:r>
      <w:r>
        <w:rPr>
          <w:rFonts w:hint="eastAsia"/>
        </w:rPr>
        <w:t>можна</w:t>
      </w:r>
      <w:r>
        <w:t></w:t>
      </w:r>
      <w:r>
        <w:rPr>
          <w:rFonts w:hint="eastAsia"/>
        </w:rPr>
        <w:t>вважати</w:t>
      </w:r>
      <w:r>
        <w:t></w:t>
      </w:r>
      <w:r>
        <w:rPr>
          <w:rFonts w:hint="eastAsia"/>
        </w:rPr>
        <w:t>надання</w:t>
      </w:r>
      <w:r>
        <w:t></w:t>
      </w:r>
      <w:r>
        <w:rPr>
          <w:rFonts w:hint="eastAsia"/>
        </w:rPr>
        <w:t>негативної</w:t>
      </w:r>
    </w:p>
    <w:p w:rsidR="00B06EA5" w:rsidRDefault="00B06EA5" w:rsidP="00B06EA5">
      <w:r>
        <w:rPr>
          <w:rFonts w:hint="eastAsia"/>
        </w:rPr>
        <w:t>конотації</w:t>
      </w:r>
      <w:r>
        <w:t></w:t>
      </w:r>
      <w:r>
        <w:t></w:t>
      </w:r>
      <w:r>
        <w:rPr>
          <w:rFonts w:hint="eastAsia"/>
        </w:rPr>
        <w:t>висловлення</w:t>
      </w:r>
      <w:r>
        <w:t></w:t>
      </w:r>
      <w:r>
        <w:rPr>
          <w:rFonts w:hint="eastAsia"/>
        </w:rPr>
        <w:t>негативної</w:t>
      </w:r>
      <w:r>
        <w:t></w:t>
      </w:r>
      <w:r>
        <w:rPr>
          <w:rFonts w:hint="eastAsia"/>
        </w:rPr>
        <w:t>думки</w:t>
      </w:r>
      <w:r>
        <w:t></w:t>
      </w:r>
      <w:r>
        <w:rPr>
          <w:rFonts w:hint="eastAsia"/>
        </w:rPr>
        <w:t>перекладачем</w:t>
      </w:r>
      <w:r>
        <w:t></w:t>
      </w:r>
      <w:r>
        <w:rPr>
          <w:rFonts w:hint="eastAsia"/>
        </w:rPr>
        <w:t>з</w:t>
      </w:r>
      <w:r>
        <w:t></w:t>
      </w:r>
      <w:r>
        <w:rPr>
          <w:rFonts w:hint="eastAsia"/>
        </w:rPr>
        <w:t>приводу</w:t>
      </w:r>
      <w:r>
        <w:t></w:t>
      </w:r>
      <w:r>
        <w:rPr>
          <w:rFonts w:hint="eastAsia"/>
        </w:rPr>
        <w:t>певного</w:t>
      </w:r>
    </w:p>
    <w:p w:rsidR="00B06EA5" w:rsidRDefault="00B06EA5" w:rsidP="00B06EA5">
      <w:r>
        <w:rPr>
          <w:rFonts w:hint="eastAsia"/>
        </w:rPr>
        <w:t>історичного</w:t>
      </w:r>
      <w:r>
        <w:t></w:t>
      </w:r>
      <w:r>
        <w:rPr>
          <w:rFonts w:hint="eastAsia"/>
        </w:rPr>
        <w:t>явища</w:t>
      </w:r>
      <w:r>
        <w:t></w:t>
      </w:r>
      <w:r>
        <w:rPr>
          <w:rFonts w:hint="eastAsia"/>
        </w:rPr>
        <w:t>чи</w:t>
      </w:r>
      <w:r>
        <w:t></w:t>
      </w:r>
      <w:r>
        <w:rPr>
          <w:rFonts w:hint="eastAsia"/>
        </w:rPr>
        <w:t>історичної</w:t>
      </w:r>
      <w:r>
        <w:t></w:t>
      </w:r>
      <w:r>
        <w:rPr>
          <w:rFonts w:hint="eastAsia"/>
        </w:rPr>
        <w:t>особи</w:t>
      </w:r>
      <w:r>
        <w:t></w:t>
      </w:r>
    </w:p>
    <w:p w:rsidR="00B06EA5" w:rsidRDefault="00B06EA5" w:rsidP="00B06EA5">
      <w:r>
        <w:rPr>
          <w:rFonts w:hint="eastAsia"/>
        </w:rPr>
        <w:t>Своєрідною</w:t>
      </w:r>
      <w:r>
        <w:t></w:t>
      </w:r>
      <w:r>
        <w:rPr>
          <w:rFonts w:hint="eastAsia"/>
        </w:rPr>
        <w:t>ідеологізацією</w:t>
      </w:r>
      <w:r>
        <w:t></w:t>
      </w:r>
      <w:r>
        <w:rPr>
          <w:rFonts w:hint="eastAsia"/>
        </w:rPr>
        <w:t>є</w:t>
      </w:r>
      <w:r>
        <w:t></w:t>
      </w:r>
      <w:r>
        <w:rPr>
          <w:rFonts w:hint="eastAsia"/>
        </w:rPr>
        <w:t>і</w:t>
      </w:r>
      <w:r>
        <w:t></w:t>
      </w:r>
      <w:r>
        <w:rPr>
          <w:rFonts w:hint="eastAsia"/>
        </w:rPr>
        <w:t>той</w:t>
      </w:r>
      <w:r>
        <w:t></w:t>
      </w:r>
      <w:r>
        <w:rPr>
          <w:rFonts w:hint="eastAsia"/>
        </w:rPr>
        <w:t>факт</w:t>
      </w:r>
      <w:r>
        <w:t></w:t>
      </w:r>
      <w:r>
        <w:t></w:t>
      </w:r>
      <w:r>
        <w:rPr>
          <w:rFonts w:hint="eastAsia"/>
        </w:rPr>
        <w:t>що</w:t>
      </w:r>
      <w:r>
        <w:t></w:t>
      </w:r>
      <w:r>
        <w:rPr>
          <w:rFonts w:hint="eastAsia"/>
        </w:rPr>
        <w:t>тривалий</w:t>
      </w:r>
      <w:r>
        <w:t></w:t>
      </w:r>
      <w:r>
        <w:rPr>
          <w:rFonts w:hint="eastAsia"/>
        </w:rPr>
        <w:t>час</w:t>
      </w:r>
      <w:r>
        <w:t></w:t>
      </w:r>
      <w:r>
        <w:rPr>
          <w:rFonts w:hint="eastAsia"/>
        </w:rPr>
        <w:t>українські</w:t>
      </w:r>
    </w:p>
    <w:p w:rsidR="00B06EA5" w:rsidRDefault="00B06EA5" w:rsidP="00B06EA5">
      <w:r>
        <w:rPr>
          <w:rFonts w:hint="eastAsia"/>
        </w:rPr>
        <w:t>лексеми</w:t>
      </w:r>
      <w:r>
        <w:t></w:t>
      </w:r>
      <w:r>
        <w:rPr>
          <w:rFonts w:hint="eastAsia"/>
        </w:rPr>
        <w:t>відтворювалися</w:t>
      </w:r>
      <w:r>
        <w:t></w:t>
      </w:r>
      <w:r>
        <w:rPr>
          <w:rFonts w:hint="eastAsia"/>
        </w:rPr>
        <w:t>іноземними</w:t>
      </w:r>
      <w:r>
        <w:t></w:t>
      </w:r>
      <w:r>
        <w:rPr>
          <w:rFonts w:hint="eastAsia"/>
        </w:rPr>
        <w:t>мовами</w:t>
      </w:r>
      <w:r>
        <w:t></w:t>
      </w:r>
      <w:r>
        <w:rPr>
          <w:rFonts w:hint="eastAsia"/>
        </w:rPr>
        <w:t>через</w:t>
      </w:r>
      <w:r>
        <w:t></w:t>
      </w:r>
      <w:r>
        <w:rPr>
          <w:rFonts w:hint="eastAsia"/>
        </w:rPr>
        <w:t>фонологічну</w:t>
      </w:r>
      <w:r>
        <w:t></w:t>
      </w:r>
      <w:r>
        <w:rPr>
          <w:rFonts w:hint="eastAsia"/>
        </w:rPr>
        <w:t>систему</w:t>
      </w:r>
    </w:p>
    <w:p w:rsidR="00B06EA5" w:rsidRDefault="00B06EA5" w:rsidP="00B06EA5">
      <w:r>
        <w:rPr>
          <w:rFonts w:hint="eastAsia"/>
        </w:rPr>
        <w:t>російської</w:t>
      </w:r>
      <w:r>
        <w:t></w:t>
      </w:r>
      <w:r>
        <w:rPr>
          <w:rFonts w:hint="eastAsia"/>
        </w:rPr>
        <w:t>мови</w:t>
      </w:r>
      <w:r>
        <w:t></w:t>
      </w:r>
      <w:r>
        <w:t></w:t>
      </w:r>
      <w:r>
        <w:rPr>
          <w:rFonts w:hint="eastAsia"/>
        </w:rPr>
        <w:t>Так</w:t>
      </w:r>
      <w:r>
        <w:t></w:t>
      </w:r>
      <w:r>
        <w:t></w:t>
      </w:r>
      <w:r>
        <w:rPr>
          <w:rFonts w:hint="eastAsia"/>
        </w:rPr>
        <w:t>наприклад</w:t>
      </w:r>
      <w:r>
        <w:t></w:t>
      </w:r>
      <w:r>
        <w:t></w:t>
      </w:r>
      <w:r>
        <w:rPr>
          <w:rFonts w:hint="eastAsia"/>
        </w:rPr>
        <w:t>більшість</w:t>
      </w:r>
      <w:r>
        <w:t></w:t>
      </w:r>
      <w:r>
        <w:rPr>
          <w:rFonts w:hint="eastAsia"/>
        </w:rPr>
        <w:t>іноземних</w:t>
      </w:r>
      <w:r>
        <w:t></w:t>
      </w:r>
      <w:r>
        <w:rPr>
          <w:rFonts w:hint="eastAsia"/>
        </w:rPr>
        <w:t>перекладачів</w:t>
      </w:r>
      <w:r>
        <w:t></w:t>
      </w:r>
      <w:r>
        <w:t></w:t>
      </w:r>
      <w:r>
        <w:rPr>
          <w:rFonts w:hint="eastAsia"/>
        </w:rPr>
        <w:t>німців</w:t>
      </w:r>
      <w:r>
        <w:t></w:t>
      </w:r>
    </w:p>
    <w:p w:rsidR="00B06EA5" w:rsidRDefault="00B06EA5" w:rsidP="00B06EA5">
      <w:r>
        <w:rPr>
          <w:rFonts w:hint="eastAsia"/>
        </w:rPr>
        <w:t>австрійців</w:t>
      </w:r>
      <w:r>
        <w:t></w:t>
      </w:r>
      <w:r>
        <w:t></w:t>
      </w:r>
      <w:r>
        <w:rPr>
          <w:rFonts w:hint="eastAsia"/>
        </w:rPr>
        <w:t>росіян</w:t>
      </w:r>
      <w:r>
        <w:t></w:t>
      </w:r>
      <w:r>
        <w:t></w:t>
      </w:r>
      <w:r>
        <w:rPr>
          <w:rFonts w:hint="eastAsia"/>
        </w:rPr>
        <w:t>відтворювали</w:t>
      </w:r>
      <w:r>
        <w:t></w:t>
      </w:r>
      <w:r>
        <w:rPr>
          <w:rFonts w:hint="eastAsia"/>
        </w:rPr>
        <w:t>не</w:t>
      </w:r>
      <w:r>
        <w:t></w:t>
      </w:r>
      <w:r>
        <w:rPr>
          <w:rFonts w:hint="eastAsia"/>
        </w:rPr>
        <w:t>тільки</w:t>
      </w:r>
      <w:r>
        <w:t></w:t>
      </w:r>
      <w:r>
        <w:rPr>
          <w:rFonts w:hint="eastAsia"/>
        </w:rPr>
        <w:t>географічні</w:t>
      </w:r>
      <w:r>
        <w:t></w:t>
      </w:r>
      <w:r>
        <w:rPr>
          <w:rFonts w:hint="eastAsia"/>
        </w:rPr>
        <w:t>назви</w:t>
      </w:r>
      <w:r>
        <w:t></w:t>
      </w:r>
      <w:r>
        <w:t></w:t>
      </w:r>
      <w:r>
        <w:rPr>
          <w:rFonts w:hint="eastAsia"/>
        </w:rPr>
        <w:t>але</w:t>
      </w:r>
      <w:r>
        <w:t></w:t>
      </w:r>
      <w:r>
        <w:rPr>
          <w:rFonts w:hint="eastAsia"/>
        </w:rPr>
        <w:t>й</w:t>
      </w:r>
      <w:r>
        <w:t></w:t>
      </w:r>
      <w:r>
        <w:rPr>
          <w:rFonts w:hint="eastAsia"/>
        </w:rPr>
        <w:t>антропоніми</w:t>
      </w:r>
      <w:r>
        <w:t></w:t>
      </w:r>
    </w:p>
    <w:p w:rsidR="00B06EA5" w:rsidRDefault="00B06EA5" w:rsidP="00B06EA5">
      <w:r>
        <w:rPr>
          <w:rFonts w:hint="eastAsia"/>
        </w:rPr>
        <w:t>керуючись</w:t>
      </w:r>
      <w:r>
        <w:t></w:t>
      </w:r>
      <w:r>
        <w:rPr>
          <w:rFonts w:hint="eastAsia"/>
        </w:rPr>
        <w:t>російськомовною</w:t>
      </w:r>
      <w:r>
        <w:t></w:t>
      </w:r>
      <w:r>
        <w:rPr>
          <w:rFonts w:hint="eastAsia"/>
        </w:rPr>
        <w:t>фонологічною</w:t>
      </w:r>
      <w:r>
        <w:t></w:t>
      </w:r>
      <w:r>
        <w:rPr>
          <w:rFonts w:hint="eastAsia"/>
        </w:rPr>
        <w:t>системою</w:t>
      </w:r>
      <w:r>
        <w:t></w:t>
      </w:r>
      <w:r>
        <w:t></w:t>
      </w:r>
      <w:r>
        <w:rPr>
          <w:rFonts w:hint="eastAsia"/>
        </w:rPr>
        <w:t>наприклад</w:t>
      </w:r>
      <w:r>
        <w:t></w:t>
      </w:r>
      <w:r>
        <w:t></w:t>
      </w:r>
      <w:r>
        <w:rPr>
          <w:rFonts w:hint="eastAsia"/>
        </w:rPr>
        <w:t>Володимир</w:t>
      </w:r>
      <w:r>
        <w:t></w:t>
      </w:r>
      <w:r>
        <w:rPr>
          <w:rFonts w:hint="eastAsia"/>
        </w:rPr>
        <w:t>–</w:t>
      </w:r>
    </w:p>
    <w:p w:rsidR="00B06EA5" w:rsidRDefault="00B06EA5" w:rsidP="00B06EA5">
      <w:r>
        <w:t></w:t>
      </w:r>
      <w:r>
        <w:t></w:t>
      </w:r>
      <w:r>
        <w:t></w:t>
      </w:r>
      <w:r>
        <w:t></w:t>
      </w:r>
      <w:r>
        <w:t></w:t>
      </w:r>
      <w:r>
        <w:t></w:t>
      </w:r>
      <w:r>
        <w:t></w:t>
      </w:r>
      <w:r>
        <w:t></w:t>
      </w:r>
      <w:r>
        <w:t></w:t>
      </w:r>
      <w:r>
        <w:t></w:t>
      </w:r>
      <w:r>
        <w:rPr>
          <w:rFonts w:hint="eastAsia"/>
        </w:rPr>
        <w:t>Русь</w:t>
      </w:r>
      <w:r>
        <w:t></w:t>
      </w:r>
      <w:r>
        <w:rPr>
          <w:rFonts w:hint="eastAsia"/>
        </w:rPr>
        <w:t>–</w:t>
      </w:r>
      <w:r>
        <w:t></w:t>
      </w:r>
      <w:r>
        <w:t></w:t>
      </w:r>
      <w:r>
        <w:t></w:t>
      </w:r>
      <w:r>
        <w:t></w:t>
      </w:r>
      <w:r>
        <w:t></w:t>
      </w:r>
      <w:r>
        <w:t></w:t>
      </w:r>
      <w:r>
        <w:t></w:t>
      </w:r>
      <w:r>
        <w:t></w:t>
      </w:r>
      <w:r>
        <w:t></w:t>
      </w:r>
      <w:r>
        <w:t></w:t>
      </w:r>
      <w:r>
        <w:t></w:t>
      </w:r>
      <w:r>
        <w:rPr>
          <w:rFonts w:hint="eastAsia"/>
        </w:rPr>
        <w:t>Росія</w:t>
      </w:r>
      <w:r>
        <w:t></w:t>
      </w:r>
      <w:r>
        <w:t></w:t>
      </w:r>
      <w:r>
        <w:t></w:t>
      </w:r>
      <w:r>
        <w:t></w:t>
      </w:r>
      <w:r>
        <w:rPr>
          <w:rFonts w:hint="eastAsia"/>
        </w:rPr>
        <w:t>Такі</w:t>
      </w:r>
      <w:r>
        <w:t></w:t>
      </w:r>
      <w:r>
        <w:rPr>
          <w:rFonts w:hint="eastAsia"/>
        </w:rPr>
        <w:t>маніпуляції</w:t>
      </w:r>
      <w:r>
        <w:t></w:t>
      </w:r>
      <w:r>
        <w:rPr>
          <w:rFonts w:hint="eastAsia"/>
        </w:rPr>
        <w:t>зі</w:t>
      </w:r>
      <w:r>
        <w:t></w:t>
      </w:r>
      <w:r>
        <w:rPr>
          <w:rFonts w:hint="eastAsia"/>
        </w:rPr>
        <w:t>змістом</w:t>
      </w:r>
      <w:r>
        <w:t></w:t>
      </w:r>
      <w:r>
        <w:rPr>
          <w:rFonts w:hint="eastAsia"/>
        </w:rPr>
        <w:t>твору</w:t>
      </w:r>
      <w:r>
        <w:t></w:t>
      </w:r>
      <w:r>
        <w:rPr>
          <w:rFonts w:hint="eastAsia"/>
        </w:rPr>
        <w:t>та</w:t>
      </w:r>
      <w:r>
        <w:t></w:t>
      </w:r>
      <w:r>
        <w:rPr>
          <w:rFonts w:hint="eastAsia"/>
        </w:rPr>
        <w:t>підміна</w:t>
      </w:r>
    </w:p>
    <w:p w:rsidR="00B06EA5" w:rsidRDefault="00B06EA5" w:rsidP="00B06EA5">
      <w:r>
        <w:rPr>
          <w:rFonts w:hint="eastAsia"/>
        </w:rPr>
        <w:t>історичних</w:t>
      </w:r>
      <w:r>
        <w:t></w:t>
      </w:r>
      <w:r>
        <w:rPr>
          <w:rFonts w:hint="eastAsia"/>
        </w:rPr>
        <w:t>фактів</w:t>
      </w:r>
      <w:r>
        <w:t></w:t>
      </w:r>
      <w:r>
        <w:rPr>
          <w:rFonts w:hint="eastAsia"/>
        </w:rPr>
        <w:t>не</w:t>
      </w:r>
      <w:r>
        <w:t></w:t>
      </w:r>
      <w:r>
        <w:rPr>
          <w:rFonts w:hint="eastAsia"/>
        </w:rPr>
        <w:t>тільки</w:t>
      </w:r>
      <w:r>
        <w:t></w:t>
      </w:r>
      <w:r>
        <w:rPr>
          <w:rFonts w:hint="eastAsia"/>
        </w:rPr>
        <w:t>спотворюють</w:t>
      </w:r>
      <w:r>
        <w:t></w:t>
      </w:r>
      <w:r>
        <w:rPr>
          <w:rFonts w:hint="eastAsia"/>
        </w:rPr>
        <w:t>мовнокультурну</w:t>
      </w:r>
      <w:r>
        <w:t></w:t>
      </w:r>
      <w:r>
        <w:rPr>
          <w:rFonts w:hint="eastAsia"/>
        </w:rPr>
        <w:t>та</w:t>
      </w:r>
      <w:r>
        <w:t></w:t>
      </w:r>
      <w:r>
        <w:rPr>
          <w:rFonts w:hint="eastAsia"/>
        </w:rPr>
        <w:t>історичну</w:t>
      </w:r>
    </w:p>
    <w:p w:rsidR="00B06EA5" w:rsidRDefault="00B06EA5" w:rsidP="00B06EA5">
      <w:r>
        <w:rPr>
          <w:rFonts w:hint="eastAsia"/>
        </w:rPr>
        <w:t>ідентичність</w:t>
      </w:r>
      <w:r>
        <w:t></w:t>
      </w:r>
      <w:r>
        <w:t></w:t>
      </w:r>
      <w:r>
        <w:rPr>
          <w:rFonts w:hint="eastAsia"/>
        </w:rPr>
        <w:t>але</w:t>
      </w:r>
      <w:r>
        <w:t></w:t>
      </w:r>
      <w:r>
        <w:rPr>
          <w:rFonts w:hint="eastAsia"/>
        </w:rPr>
        <w:t>й</w:t>
      </w:r>
      <w:r>
        <w:t></w:t>
      </w:r>
      <w:r>
        <w:rPr>
          <w:rFonts w:hint="eastAsia"/>
        </w:rPr>
        <w:t>руйнують</w:t>
      </w:r>
      <w:r>
        <w:t></w:t>
      </w:r>
      <w:r>
        <w:rPr>
          <w:rFonts w:hint="eastAsia"/>
        </w:rPr>
        <w:t>її</w:t>
      </w:r>
      <w:r>
        <w:t></w:t>
      </w:r>
      <w:r>
        <w:t></w:t>
      </w:r>
      <w:r>
        <w:rPr>
          <w:rFonts w:hint="eastAsia"/>
        </w:rPr>
        <w:t>позбавляючи</w:t>
      </w:r>
      <w:r>
        <w:t></w:t>
      </w:r>
      <w:r>
        <w:rPr>
          <w:rFonts w:hint="eastAsia"/>
        </w:rPr>
        <w:t>читача</w:t>
      </w:r>
      <w:r>
        <w:t></w:t>
      </w:r>
      <w:r>
        <w:rPr>
          <w:rFonts w:hint="eastAsia"/>
        </w:rPr>
        <w:t>можливості</w:t>
      </w:r>
      <w:r>
        <w:t></w:t>
      </w:r>
      <w:r>
        <w:rPr>
          <w:rFonts w:hint="eastAsia"/>
        </w:rPr>
        <w:t>ознайомитися</w:t>
      </w:r>
      <w:r>
        <w:t></w:t>
      </w:r>
      <w:r>
        <w:rPr>
          <w:rFonts w:hint="eastAsia"/>
        </w:rPr>
        <w:t>з</w:t>
      </w:r>
    </w:p>
    <w:p w:rsidR="00B06EA5" w:rsidRDefault="00B06EA5" w:rsidP="00B06EA5">
      <w:r>
        <w:rPr>
          <w:rFonts w:hint="eastAsia"/>
        </w:rPr>
        <w:t>реальною</w:t>
      </w:r>
      <w:r>
        <w:t></w:t>
      </w:r>
      <w:r>
        <w:rPr>
          <w:rFonts w:hint="eastAsia"/>
        </w:rPr>
        <w:t>картиною</w:t>
      </w:r>
      <w:r>
        <w:t></w:t>
      </w:r>
      <w:r>
        <w:rPr>
          <w:rFonts w:hint="eastAsia"/>
        </w:rPr>
        <w:t>світу</w:t>
      </w:r>
      <w:r>
        <w:t></w:t>
      </w:r>
      <w:r>
        <w:rPr>
          <w:rFonts w:hint="eastAsia"/>
        </w:rPr>
        <w:t>країни</w:t>
      </w:r>
      <w:r>
        <w:t></w:t>
      </w:r>
      <w:r>
        <w:rPr>
          <w:rFonts w:hint="eastAsia"/>
        </w:rPr>
        <w:t>мови</w:t>
      </w:r>
      <w:r>
        <w:t></w:t>
      </w:r>
      <w:r>
        <w:rPr>
          <w:rFonts w:hint="eastAsia"/>
        </w:rPr>
        <w:t>оригіналу</w:t>
      </w:r>
      <w:r>
        <w:t></w:t>
      </w:r>
    </w:p>
    <w:p w:rsidR="00B06EA5" w:rsidRDefault="00B06EA5" w:rsidP="00B06EA5">
      <w:r>
        <w:rPr>
          <w:rFonts w:hint="eastAsia"/>
        </w:rPr>
        <w:t>Одержані</w:t>
      </w:r>
      <w:r>
        <w:t></w:t>
      </w:r>
      <w:r>
        <w:rPr>
          <w:rFonts w:hint="eastAsia"/>
        </w:rPr>
        <w:t>результати</w:t>
      </w:r>
      <w:r>
        <w:t></w:t>
      </w:r>
      <w:r>
        <w:rPr>
          <w:rFonts w:hint="eastAsia"/>
        </w:rPr>
        <w:t>можуть</w:t>
      </w:r>
      <w:r>
        <w:t></w:t>
      </w:r>
      <w:r>
        <w:rPr>
          <w:rFonts w:hint="eastAsia"/>
        </w:rPr>
        <w:t>стати</w:t>
      </w:r>
      <w:r>
        <w:t></w:t>
      </w:r>
      <w:r>
        <w:rPr>
          <w:rFonts w:hint="eastAsia"/>
        </w:rPr>
        <w:t>внеском</w:t>
      </w:r>
      <w:r>
        <w:t></w:t>
      </w:r>
      <w:r>
        <w:rPr>
          <w:rFonts w:hint="eastAsia"/>
        </w:rPr>
        <w:t>у</w:t>
      </w:r>
      <w:r>
        <w:t></w:t>
      </w:r>
      <w:r>
        <w:rPr>
          <w:rFonts w:hint="eastAsia"/>
        </w:rPr>
        <w:t>теорію</w:t>
      </w:r>
      <w:r>
        <w:t></w:t>
      </w:r>
      <w:r>
        <w:rPr>
          <w:rFonts w:hint="eastAsia"/>
        </w:rPr>
        <w:t>та</w:t>
      </w:r>
      <w:r>
        <w:t></w:t>
      </w:r>
      <w:r>
        <w:rPr>
          <w:rFonts w:hint="eastAsia"/>
        </w:rPr>
        <w:t>практику</w:t>
      </w:r>
    </w:p>
    <w:p w:rsidR="00B06EA5" w:rsidRDefault="00B06EA5" w:rsidP="00B06EA5">
      <w:r>
        <w:rPr>
          <w:rFonts w:hint="eastAsia"/>
        </w:rPr>
        <w:t>перекладу</w:t>
      </w:r>
      <w:r>
        <w:t></w:t>
      </w:r>
      <w:r>
        <w:rPr>
          <w:rFonts w:hint="eastAsia"/>
        </w:rPr>
        <w:t>як</w:t>
      </w:r>
      <w:r>
        <w:t></w:t>
      </w:r>
      <w:r>
        <w:rPr>
          <w:rFonts w:hint="eastAsia"/>
        </w:rPr>
        <w:t>напрям</w:t>
      </w:r>
      <w:r>
        <w:t></w:t>
      </w:r>
      <w:r>
        <w:rPr>
          <w:rFonts w:hint="eastAsia"/>
        </w:rPr>
        <w:t>до</w:t>
      </w:r>
      <w:r>
        <w:t></w:t>
      </w:r>
      <w:r>
        <w:rPr>
          <w:rFonts w:hint="eastAsia"/>
        </w:rPr>
        <w:t>практичних</w:t>
      </w:r>
      <w:r>
        <w:t></w:t>
      </w:r>
      <w:r>
        <w:rPr>
          <w:rFonts w:hint="eastAsia"/>
        </w:rPr>
        <w:t>рекомендацій</w:t>
      </w:r>
      <w:r>
        <w:t></w:t>
      </w:r>
      <w:r>
        <w:t></w:t>
      </w:r>
      <w:r>
        <w:rPr>
          <w:rFonts w:hint="eastAsia"/>
        </w:rPr>
        <w:t>Матеріал</w:t>
      </w:r>
      <w:r>
        <w:t></w:t>
      </w:r>
      <w:r>
        <w:rPr>
          <w:rFonts w:hint="eastAsia"/>
        </w:rPr>
        <w:t>дослідження</w:t>
      </w:r>
      <w:r>
        <w:t></w:t>
      </w:r>
      <w:r>
        <w:rPr>
          <w:rFonts w:hint="eastAsia"/>
        </w:rPr>
        <w:t>можна</w:t>
      </w:r>
    </w:p>
    <w:p w:rsidR="00B06EA5" w:rsidRDefault="00B06EA5" w:rsidP="00B06EA5">
      <w:r>
        <w:rPr>
          <w:rFonts w:hint="eastAsia"/>
        </w:rPr>
        <w:t>використовувати</w:t>
      </w:r>
      <w:r>
        <w:t></w:t>
      </w:r>
      <w:r>
        <w:rPr>
          <w:rFonts w:hint="eastAsia"/>
        </w:rPr>
        <w:t>при</w:t>
      </w:r>
      <w:r>
        <w:t></w:t>
      </w:r>
      <w:r>
        <w:rPr>
          <w:rFonts w:hint="eastAsia"/>
        </w:rPr>
        <w:t>укладанні</w:t>
      </w:r>
      <w:r>
        <w:t></w:t>
      </w:r>
      <w:r>
        <w:rPr>
          <w:rFonts w:hint="eastAsia"/>
        </w:rPr>
        <w:t>курсів</w:t>
      </w:r>
      <w:r>
        <w:t></w:t>
      </w:r>
      <w:r>
        <w:rPr>
          <w:rFonts w:hint="eastAsia"/>
        </w:rPr>
        <w:t>із</w:t>
      </w:r>
      <w:r>
        <w:t></w:t>
      </w:r>
      <w:r>
        <w:rPr>
          <w:rFonts w:hint="eastAsia"/>
        </w:rPr>
        <w:t>дисциплін</w:t>
      </w:r>
      <w:r>
        <w:t></w:t>
      </w:r>
      <w:r>
        <w:rPr>
          <w:rFonts w:hint="eastAsia"/>
        </w:rPr>
        <w:t>порівняльна</w:t>
      </w:r>
      <w:r>
        <w:t></w:t>
      </w:r>
      <w:r>
        <w:rPr>
          <w:rFonts w:hint="eastAsia"/>
        </w:rPr>
        <w:t>стилістика</w:t>
      </w:r>
      <w:r>
        <w:t></w:t>
      </w:r>
    </w:p>
    <w:p w:rsidR="00B06EA5" w:rsidRDefault="00B06EA5" w:rsidP="00B06EA5">
      <w:r>
        <w:rPr>
          <w:rFonts w:hint="eastAsia"/>
        </w:rPr>
        <w:t>лексикологія</w:t>
      </w:r>
      <w:r>
        <w:t></w:t>
      </w:r>
      <w:r>
        <w:t></w:t>
      </w:r>
      <w:r>
        <w:rPr>
          <w:rFonts w:hint="eastAsia"/>
        </w:rPr>
        <w:t>практика</w:t>
      </w:r>
      <w:r>
        <w:t></w:t>
      </w:r>
      <w:r>
        <w:rPr>
          <w:rFonts w:hint="eastAsia"/>
        </w:rPr>
        <w:t>перекладу</w:t>
      </w:r>
      <w:r>
        <w:t></w:t>
      </w:r>
      <w:r>
        <w:t></w:t>
      </w:r>
      <w:r>
        <w:rPr>
          <w:rFonts w:hint="eastAsia"/>
        </w:rPr>
        <w:t>а</w:t>
      </w:r>
      <w:r>
        <w:t></w:t>
      </w:r>
      <w:r>
        <w:rPr>
          <w:rFonts w:hint="eastAsia"/>
        </w:rPr>
        <w:t>також</w:t>
      </w:r>
      <w:r>
        <w:t></w:t>
      </w:r>
      <w:r>
        <w:rPr>
          <w:rFonts w:hint="eastAsia"/>
        </w:rPr>
        <w:t>при</w:t>
      </w:r>
      <w:r>
        <w:t></w:t>
      </w:r>
      <w:r>
        <w:rPr>
          <w:rFonts w:hint="eastAsia"/>
        </w:rPr>
        <w:t>вирішенні</w:t>
      </w:r>
      <w:r>
        <w:t></w:t>
      </w:r>
      <w:r>
        <w:rPr>
          <w:rFonts w:hint="eastAsia"/>
        </w:rPr>
        <w:t>низки</w:t>
      </w:r>
      <w:r>
        <w:t></w:t>
      </w:r>
      <w:r>
        <w:rPr>
          <w:rFonts w:hint="eastAsia"/>
        </w:rPr>
        <w:t>проблем</w:t>
      </w:r>
      <w:r>
        <w:t></w:t>
      </w:r>
      <w:r>
        <w:rPr>
          <w:rFonts w:hint="eastAsia"/>
        </w:rPr>
        <w:t>і</w:t>
      </w:r>
    </w:p>
    <w:p w:rsidR="00B06EA5" w:rsidRDefault="00B06EA5" w:rsidP="00B06EA5">
      <w:r>
        <w:rPr>
          <w:rFonts w:hint="eastAsia"/>
        </w:rPr>
        <w:t>перспектив</w:t>
      </w:r>
      <w:r>
        <w:t></w:t>
      </w:r>
      <w:r>
        <w:rPr>
          <w:rFonts w:hint="eastAsia"/>
        </w:rPr>
        <w:t>популяризації</w:t>
      </w:r>
      <w:r>
        <w:t></w:t>
      </w:r>
      <w:r>
        <w:rPr>
          <w:rFonts w:hint="eastAsia"/>
        </w:rPr>
        <w:t>українських</w:t>
      </w:r>
      <w:r>
        <w:t></w:t>
      </w:r>
      <w:r>
        <w:rPr>
          <w:rFonts w:hint="eastAsia"/>
        </w:rPr>
        <w:t>культурних</w:t>
      </w:r>
      <w:r>
        <w:t></w:t>
      </w:r>
      <w:r>
        <w:rPr>
          <w:rFonts w:hint="eastAsia"/>
        </w:rPr>
        <w:t>та</w:t>
      </w:r>
      <w:r>
        <w:t></w:t>
      </w:r>
      <w:r>
        <w:rPr>
          <w:rFonts w:hint="eastAsia"/>
        </w:rPr>
        <w:t>літературних</w:t>
      </w:r>
      <w:r>
        <w:t></w:t>
      </w:r>
      <w:r>
        <w:rPr>
          <w:rFonts w:hint="eastAsia"/>
        </w:rPr>
        <w:t>надбань</w:t>
      </w:r>
      <w:r>
        <w:t></w:t>
      </w:r>
      <w:r>
        <w:t></w:t>
      </w:r>
      <w:r>
        <w:rPr>
          <w:rFonts w:hint="eastAsia"/>
        </w:rPr>
        <w:t>У</w:t>
      </w:r>
    </w:p>
    <w:p w:rsidR="00B06EA5" w:rsidRDefault="00B06EA5" w:rsidP="00B06EA5">
      <w:r>
        <w:rPr>
          <w:rFonts w:hint="eastAsia"/>
        </w:rPr>
        <w:t>ході</w:t>
      </w:r>
      <w:r>
        <w:t></w:t>
      </w:r>
      <w:r>
        <w:rPr>
          <w:rFonts w:hint="eastAsia"/>
        </w:rPr>
        <w:t>дослідження</w:t>
      </w:r>
      <w:r>
        <w:t></w:t>
      </w:r>
      <w:r>
        <w:rPr>
          <w:rFonts w:hint="eastAsia"/>
        </w:rPr>
        <w:t>укладено</w:t>
      </w:r>
      <w:r>
        <w:t></w:t>
      </w:r>
      <w:r>
        <w:rPr>
          <w:rFonts w:hint="eastAsia"/>
        </w:rPr>
        <w:t>глосарій</w:t>
      </w:r>
      <w:r>
        <w:t></w:t>
      </w:r>
      <w:r>
        <w:rPr>
          <w:rFonts w:hint="eastAsia"/>
        </w:rPr>
        <w:t>українських</w:t>
      </w:r>
      <w:r>
        <w:t></w:t>
      </w:r>
      <w:r>
        <w:rPr>
          <w:rFonts w:hint="eastAsia"/>
        </w:rPr>
        <w:t>історичних</w:t>
      </w:r>
      <w:r>
        <w:t></w:t>
      </w:r>
      <w:r>
        <w:rPr>
          <w:rFonts w:hint="eastAsia"/>
        </w:rPr>
        <w:t>реалій</w:t>
      </w:r>
      <w:r>
        <w:t></w:t>
      </w:r>
      <w:r>
        <w:rPr>
          <w:rFonts w:hint="eastAsia"/>
        </w:rPr>
        <w:t>та</w:t>
      </w:r>
      <w:r>
        <w:t></w:t>
      </w:r>
      <w:r>
        <w:rPr>
          <w:rFonts w:hint="eastAsia"/>
        </w:rPr>
        <w:t>їхніх</w:t>
      </w:r>
    </w:p>
    <w:p w:rsidR="00B06EA5" w:rsidRDefault="00B06EA5" w:rsidP="00B06EA5">
      <w:r>
        <w:rPr>
          <w:rFonts w:hint="eastAsia"/>
        </w:rPr>
        <w:t>німецькомовних</w:t>
      </w:r>
      <w:r>
        <w:t></w:t>
      </w:r>
      <w:r>
        <w:rPr>
          <w:rFonts w:hint="eastAsia"/>
        </w:rPr>
        <w:t>відовідників</w:t>
      </w:r>
      <w:r>
        <w:t></w:t>
      </w:r>
      <w:r>
        <w:t></w:t>
      </w:r>
      <w:r>
        <w:rPr>
          <w:rFonts w:hint="eastAsia"/>
        </w:rPr>
        <w:t>який</w:t>
      </w:r>
      <w:r>
        <w:t></w:t>
      </w:r>
      <w:r>
        <w:rPr>
          <w:rFonts w:hint="eastAsia"/>
        </w:rPr>
        <w:t>може</w:t>
      </w:r>
      <w:r>
        <w:t></w:t>
      </w:r>
      <w:r>
        <w:rPr>
          <w:rFonts w:hint="eastAsia"/>
        </w:rPr>
        <w:t>стати</w:t>
      </w:r>
      <w:r>
        <w:t></w:t>
      </w:r>
      <w:r>
        <w:rPr>
          <w:rFonts w:hint="eastAsia"/>
        </w:rPr>
        <w:t>помічником</w:t>
      </w:r>
      <w:r>
        <w:t></w:t>
      </w:r>
      <w:r>
        <w:rPr>
          <w:rFonts w:hint="eastAsia"/>
        </w:rPr>
        <w:t>для</w:t>
      </w:r>
      <w:r>
        <w:t></w:t>
      </w:r>
      <w:r>
        <w:rPr>
          <w:rFonts w:hint="eastAsia"/>
        </w:rPr>
        <w:t>перекладачівпочатківців</w:t>
      </w:r>
      <w:r>
        <w:t></w:t>
      </w:r>
      <w:r>
        <w:rPr>
          <w:rFonts w:hint="eastAsia"/>
        </w:rPr>
        <w:t>при</w:t>
      </w:r>
      <w:r>
        <w:t></w:t>
      </w:r>
      <w:r>
        <w:rPr>
          <w:rFonts w:hint="eastAsia"/>
        </w:rPr>
        <w:t>перекладі</w:t>
      </w:r>
      <w:r>
        <w:t></w:t>
      </w:r>
      <w:r>
        <w:rPr>
          <w:rFonts w:hint="eastAsia"/>
        </w:rPr>
        <w:t>художніх</w:t>
      </w:r>
      <w:r>
        <w:t></w:t>
      </w:r>
      <w:r>
        <w:rPr>
          <w:rFonts w:hint="eastAsia"/>
        </w:rPr>
        <w:t>творів</w:t>
      </w:r>
      <w:r>
        <w:t></w:t>
      </w:r>
      <w:r>
        <w:rPr>
          <w:rFonts w:hint="eastAsia"/>
        </w:rPr>
        <w:t>історичної</w:t>
      </w:r>
      <w:r>
        <w:t></w:t>
      </w:r>
      <w:r>
        <w:rPr>
          <w:rFonts w:hint="eastAsia"/>
        </w:rPr>
        <w:t>тематики</w:t>
      </w:r>
      <w:r>
        <w:t></w:t>
      </w:r>
    </w:p>
    <w:p w:rsidR="00B06EA5" w:rsidRDefault="00B06EA5" w:rsidP="00B06EA5">
      <w:r>
        <w:rPr>
          <w:rFonts w:hint="eastAsia"/>
        </w:rPr>
        <w:t>Перспективним</w:t>
      </w:r>
      <w:r>
        <w:t></w:t>
      </w:r>
      <w:r>
        <w:rPr>
          <w:rFonts w:hint="eastAsia"/>
        </w:rPr>
        <w:t>напрямком</w:t>
      </w:r>
      <w:r>
        <w:t></w:t>
      </w:r>
      <w:r>
        <w:rPr>
          <w:rFonts w:hint="eastAsia"/>
        </w:rPr>
        <w:t>дослідження</w:t>
      </w:r>
      <w:r>
        <w:t></w:t>
      </w:r>
      <w:r>
        <w:rPr>
          <w:rFonts w:hint="eastAsia"/>
        </w:rPr>
        <w:t>вважаємо</w:t>
      </w:r>
      <w:r>
        <w:t></w:t>
      </w:r>
      <w:r>
        <w:rPr>
          <w:rFonts w:hint="eastAsia"/>
        </w:rPr>
        <w:t>вивчення</w:t>
      </w:r>
      <w:r>
        <w:t></w:t>
      </w:r>
      <w:r>
        <w:rPr>
          <w:rFonts w:hint="eastAsia"/>
        </w:rPr>
        <w:t>та</w:t>
      </w:r>
    </w:p>
    <w:p w:rsidR="00B06EA5" w:rsidRDefault="00B06EA5" w:rsidP="00B06EA5">
      <w:r>
        <w:rPr>
          <w:rFonts w:hint="eastAsia"/>
        </w:rPr>
        <w:t>порівняльний</w:t>
      </w:r>
      <w:r>
        <w:t></w:t>
      </w:r>
      <w:r>
        <w:rPr>
          <w:rFonts w:hint="eastAsia"/>
        </w:rPr>
        <w:t>аналіз</w:t>
      </w:r>
      <w:r>
        <w:t></w:t>
      </w:r>
      <w:r>
        <w:rPr>
          <w:rFonts w:hint="eastAsia"/>
        </w:rPr>
        <w:t>особливостей</w:t>
      </w:r>
      <w:r>
        <w:t></w:t>
      </w:r>
      <w:r>
        <w:rPr>
          <w:rFonts w:hint="eastAsia"/>
        </w:rPr>
        <w:t>перекладу</w:t>
      </w:r>
      <w:r>
        <w:t></w:t>
      </w:r>
      <w:r>
        <w:rPr>
          <w:rFonts w:hint="eastAsia"/>
        </w:rPr>
        <w:t>історичних</w:t>
      </w:r>
      <w:r>
        <w:t></w:t>
      </w:r>
      <w:r>
        <w:rPr>
          <w:rFonts w:hint="eastAsia"/>
        </w:rPr>
        <w:t>реалій</w:t>
      </w:r>
      <w:r>
        <w:t></w:t>
      </w:r>
      <w:r>
        <w:rPr>
          <w:rFonts w:hint="eastAsia"/>
        </w:rPr>
        <w:t>у</w:t>
      </w:r>
      <w:r>
        <w:t></w:t>
      </w:r>
      <w:r>
        <w:rPr>
          <w:rFonts w:hint="eastAsia"/>
        </w:rPr>
        <w:t>наукових</w:t>
      </w:r>
      <w:r>
        <w:t></w:t>
      </w:r>
      <w:r>
        <w:rPr>
          <w:rFonts w:hint="eastAsia"/>
        </w:rPr>
        <w:t>та</w:t>
      </w:r>
    </w:p>
    <w:p w:rsidR="00B06EA5" w:rsidRPr="00B06EA5" w:rsidRDefault="00B06EA5" w:rsidP="00B06EA5">
      <w:r>
        <w:rPr>
          <w:rFonts w:hint="eastAsia"/>
        </w:rPr>
        <w:t>художніх</w:t>
      </w:r>
      <w:r>
        <w:t></w:t>
      </w:r>
      <w:r>
        <w:rPr>
          <w:rFonts w:hint="eastAsia"/>
        </w:rPr>
        <w:t>текстах</w:t>
      </w:r>
      <w:r>
        <w:t></w:t>
      </w:r>
    </w:p>
    <w:sectPr w:rsidR="00B06EA5" w:rsidRPr="00B06EA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B06EA5" w:rsidRPr="00B06EA5">
                    <w:rPr>
                      <w:rStyle w:val="afffff9"/>
                      <w:noProof/>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DE22D-7DB5-4D91-9AA3-99C2EF82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11602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2021-09-23T11:37:00Z</dcterms:created>
  <dcterms:modified xsi:type="dcterms:W3CDTF">2021-09-23T11:37:00Z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