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74856" w14:textId="7A6223BE" w:rsidR="00D93921" w:rsidRDefault="009A5669" w:rsidP="009A5669">
      <w:pPr>
        <w:rPr>
          <w:lang w:val="ru-RU"/>
        </w:rPr>
      </w:pPr>
      <w:r w:rsidRPr="009A5669">
        <w:rPr>
          <w:rFonts w:hint="eastAsia"/>
          <w:lang w:val="ru-RU"/>
        </w:rPr>
        <w:t>Кондратова</w:t>
      </w:r>
      <w:r w:rsidRPr="009A5669">
        <w:rPr>
          <w:lang w:val="ru-RU"/>
        </w:rPr>
        <w:t xml:space="preserve">, </w:t>
      </w:r>
      <w:r w:rsidRPr="009A5669">
        <w:rPr>
          <w:rFonts w:hint="eastAsia"/>
          <w:lang w:val="ru-RU"/>
        </w:rPr>
        <w:t>Наталья</w:t>
      </w:r>
      <w:r w:rsidRPr="009A5669">
        <w:rPr>
          <w:lang w:val="ru-RU"/>
        </w:rPr>
        <w:t xml:space="preserve"> </w:t>
      </w:r>
      <w:r w:rsidRPr="009A5669">
        <w:rPr>
          <w:rFonts w:hint="eastAsia"/>
          <w:lang w:val="ru-RU"/>
        </w:rPr>
        <w:t>Владимировна</w:t>
      </w:r>
      <w:r>
        <w:rPr>
          <w:lang w:val="ru-RU"/>
        </w:rPr>
        <w:t xml:space="preserve"> </w:t>
      </w:r>
      <w:r w:rsidRPr="009A5669">
        <w:rPr>
          <w:rFonts w:hint="eastAsia"/>
          <w:lang w:val="ru-RU"/>
        </w:rPr>
        <w:t>Научное</w:t>
      </w:r>
      <w:r w:rsidRPr="009A5669">
        <w:rPr>
          <w:lang w:val="ru-RU"/>
        </w:rPr>
        <w:t xml:space="preserve"> </w:t>
      </w:r>
      <w:r w:rsidRPr="009A5669">
        <w:rPr>
          <w:rFonts w:hint="eastAsia"/>
          <w:lang w:val="ru-RU"/>
        </w:rPr>
        <w:t>обоснование</w:t>
      </w:r>
      <w:r w:rsidRPr="009A5669">
        <w:rPr>
          <w:lang w:val="ru-RU"/>
        </w:rPr>
        <w:t xml:space="preserve"> </w:t>
      </w:r>
      <w:r w:rsidRPr="009A5669">
        <w:rPr>
          <w:rFonts w:hint="eastAsia"/>
          <w:lang w:val="ru-RU"/>
        </w:rPr>
        <w:t>обеспечения</w:t>
      </w:r>
      <w:r w:rsidRPr="009A5669">
        <w:rPr>
          <w:lang w:val="ru-RU"/>
        </w:rPr>
        <w:t xml:space="preserve"> </w:t>
      </w:r>
      <w:r w:rsidRPr="009A5669">
        <w:rPr>
          <w:rFonts w:hint="eastAsia"/>
          <w:lang w:val="ru-RU"/>
        </w:rPr>
        <w:t>качества</w:t>
      </w:r>
      <w:r w:rsidRPr="009A5669">
        <w:rPr>
          <w:lang w:val="ru-RU"/>
        </w:rPr>
        <w:t xml:space="preserve"> </w:t>
      </w:r>
      <w:r w:rsidRPr="009A5669">
        <w:rPr>
          <w:rFonts w:hint="eastAsia"/>
          <w:lang w:val="ru-RU"/>
        </w:rPr>
        <w:t>и</w:t>
      </w:r>
      <w:r w:rsidRPr="009A5669">
        <w:rPr>
          <w:lang w:val="ru-RU"/>
        </w:rPr>
        <w:t xml:space="preserve"> </w:t>
      </w:r>
      <w:r w:rsidRPr="009A5669">
        <w:rPr>
          <w:rFonts w:hint="eastAsia"/>
          <w:lang w:val="ru-RU"/>
        </w:rPr>
        <w:t>безопасности</w:t>
      </w:r>
      <w:r w:rsidRPr="009A5669">
        <w:rPr>
          <w:lang w:val="ru-RU"/>
        </w:rPr>
        <w:t xml:space="preserve"> </w:t>
      </w:r>
      <w:r w:rsidRPr="009A5669">
        <w:rPr>
          <w:rFonts w:hint="eastAsia"/>
          <w:lang w:val="ru-RU"/>
        </w:rPr>
        <w:t>медицинской</w:t>
      </w:r>
      <w:r w:rsidRPr="009A5669">
        <w:rPr>
          <w:lang w:val="ru-RU"/>
        </w:rPr>
        <w:t xml:space="preserve"> </w:t>
      </w:r>
      <w:r w:rsidRPr="009A5669">
        <w:rPr>
          <w:rFonts w:hint="eastAsia"/>
          <w:lang w:val="ru-RU"/>
        </w:rPr>
        <w:t>деятельности</w:t>
      </w:r>
      <w:r w:rsidRPr="009A5669">
        <w:rPr>
          <w:lang w:val="ru-RU"/>
        </w:rPr>
        <w:t xml:space="preserve"> </w:t>
      </w:r>
      <w:r w:rsidRPr="009A5669">
        <w:rPr>
          <w:rFonts w:hint="eastAsia"/>
          <w:lang w:val="ru-RU"/>
        </w:rPr>
        <w:t>на</w:t>
      </w:r>
      <w:r w:rsidRPr="009A5669">
        <w:rPr>
          <w:lang w:val="ru-RU"/>
        </w:rPr>
        <w:t xml:space="preserve"> </w:t>
      </w:r>
      <w:r w:rsidRPr="009A5669">
        <w:rPr>
          <w:rFonts w:hint="eastAsia"/>
          <w:lang w:val="ru-RU"/>
        </w:rPr>
        <w:t>основе</w:t>
      </w:r>
      <w:r w:rsidRPr="009A5669">
        <w:rPr>
          <w:lang w:val="ru-RU"/>
        </w:rPr>
        <w:t xml:space="preserve"> </w:t>
      </w:r>
      <w:r w:rsidRPr="009A5669">
        <w:rPr>
          <w:rFonts w:hint="eastAsia"/>
          <w:lang w:val="ru-RU"/>
        </w:rPr>
        <w:t>внедрения</w:t>
      </w:r>
      <w:r w:rsidRPr="009A5669">
        <w:rPr>
          <w:lang w:val="ru-RU"/>
        </w:rPr>
        <w:t xml:space="preserve"> </w:t>
      </w:r>
      <w:r w:rsidRPr="009A5669">
        <w:rPr>
          <w:rFonts w:hint="eastAsia"/>
          <w:lang w:val="ru-RU"/>
        </w:rPr>
        <w:t>комплексной</w:t>
      </w:r>
      <w:r w:rsidRPr="009A5669">
        <w:rPr>
          <w:lang w:val="ru-RU"/>
        </w:rPr>
        <w:t xml:space="preserve"> </w:t>
      </w:r>
      <w:r w:rsidRPr="009A5669">
        <w:rPr>
          <w:rFonts w:hint="eastAsia"/>
          <w:lang w:val="ru-RU"/>
        </w:rPr>
        <w:t>системы</w:t>
      </w:r>
      <w:r w:rsidRPr="009A5669">
        <w:rPr>
          <w:lang w:val="ru-RU"/>
        </w:rPr>
        <w:t xml:space="preserve"> </w:t>
      </w:r>
      <w:r w:rsidRPr="009A5669">
        <w:rPr>
          <w:rFonts w:hint="eastAsia"/>
          <w:lang w:val="ru-RU"/>
        </w:rPr>
        <w:t>стандартизации</w:t>
      </w:r>
      <w:r w:rsidRPr="009A5669">
        <w:rPr>
          <w:lang w:val="ru-RU"/>
        </w:rPr>
        <w:t xml:space="preserve"> </w:t>
      </w:r>
      <w:r w:rsidRPr="009A5669">
        <w:rPr>
          <w:rFonts w:hint="eastAsia"/>
          <w:lang w:val="ru-RU"/>
        </w:rPr>
        <w:t>в</w:t>
      </w:r>
      <w:r w:rsidRPr="009A5669">
        <w:rPr>
          <w:lang w:val="ru-RU"/>
        </w:rPr>
        <w:t xml:space="preserve"> </w:t>
      </w:r>
      <w:r w:rsidRPr="009A5669">
        <w:rPr>
          <w:rFonts w:hint="eastAsia"/>
          <w:lang w:val="ru-RU"/>
        </w:rPr>
        <w:t>медицинской</w:t>
      </w:r>
      <w:r w:rsidRPr="009A5669">
        <w:rPr>
          <w:lang w:val="ru-RU"/>
        </w:rPr>
        <w:t xml:space="preserve"> </w:t>
      </w:r>
      <w:r w:rsidRPr="009A5669">
        <w:rPr>
          <w:rFonts w:hint="eastAsia"/>
          <w:lang w:val="ru-RU"/>
        </w:rPr>
        <w:t>организации</w:t>
      </w:r>
    </w:p>
    <w:p w14:paraId="242BB114" w14:textId="77777777" w:rsidR="009A5669" w:rsidRDefault="009A5669" w:rsidP="009A5669">
      <w:r>
        <w:rPr>
          <w:rFonts w:hint="eastAsia"/>
        </w:rPr>
        <w:t>ОГЛАВЛЕНИЕ</w:t>
      </w:r>
      <w:r>
        <w:t xml:space="preserve"> </w:t>
      </w:r>
      <w:r>
        <w:rPr>
          <w:rFonts w:hint="eastAsia"/>
        </w:rPr>
        <w:t>ДИССЕРТАЦИИ</w:t>
      </w:r>
    </w:p>
    <w:p w14:paraId="3B351087" w14:textId="77777777" w:rsidR="009A5669" w:rsidRDefault="009A5669" w:rsidP="009A5669">
      <w:r>
        <w:rPr>
          <w:rFonts w:hint="eastAsia"/>
        </w:rPr>
        <w:t>кандидат</w:t>
      </w:r>
      <w:r>
        <w:t xml:space="preserve"> </w:t>
      </w:r>
      <w:r>
        <w:rPr>
          <w:rFonts w:hint="eastAsia"/>
        </w:rPr>
        <w:t>наук</w:t>
      </w:r>
      <w:r>
        <w:t xml:space="preserve"> </w:t>
      </w:r>
      <w:r>
        <w:rPr>
          <w:rFonts w:hint="eastAsia"/>
        </w:rPr>
        <w:t>Кондратова</w:t>
      </w:r>
      <w:r>
        <w:t xml:space="preserve">, </w:t>
      </w:r>
      <w:r>
        <w:rPr>
          <w:rFonts w:hint="eastAsia"/>
        </w:rPr>
        <w:t>Наталья</w:t>
      </w:r>
      <w:r>
        <w:t xml:space="preserve"> </w:t>
      </w:r>
      <w:r>
        <w:rPr>
          <w:rFonts w:hint="eastAsia"/>
        </w:rPr>
        <w:t>Владимировна</w:t>
      </w:r>
    </w:p>
    <w:p w14:paraId="7DC7D0B9" w14:textId="77777777" w:rsidR="009A5669" w:rsidRDefault="009A5669" w:rsidP="009A5669">
      <w:r>
        <w:rPr>
          <w:rFonts w:hint="eastAsia"/>
        </w:rPr>
        <w:t>Оглавление</w:t>
      </w:r>
    </w:p>
    <w:p w14:paraId="759F468F" w14:textId="77777777" w:rsidR="009A5669" w:rsidRDefault="009A5669" w:rsidP="009A5669"/>
    <w:p w14:paraId="7A62D7CD" w14:textId="77777777" w:rsidR="009A5669" w:rsidRDefault="009A5669" w:rsidP="009A5669">
      <w:r>
        <w:rPr>
          <w:rFonts w:hint="eastAsia"/>
        </w:rPr>
        <w:t>ВВЕДЕНИЕ</w:t>
      </w:r>
    </w:p>
    <w:p w14:paraId="3CFDDD6B" w14:textId="77777777" w:rsidR="009A5669" w:rsidRDefault="009A5669" w:rsidP="009A5669"/>
    <w:p w14:paraId="722414C8" w14:textId="77777777" w:rsidR="009A5669" w:rsidRDefault="009A5669" w:rsidP="009A5669">
      <w:r>
        <w:rPr>
          <w:rFonts w:hint="eastAsia"/>
        </w:rPr>
        <w:t>ГЛАВА</w:t>
      </w:r>
      <w:r>
        <w:t xml:space="preserve"> 1. </w:t>
      </w:r>
      <w:r>
        <w:rPr>
          <w:rFonts w:hint="eastAsia"/>
        </w:rPr>
        <w:t>АНАЛИЗ</w:t>
      </w:r>
      <w:r>
        <w:t xml:space="preserve"> </w:t>
      </w:r>
      <w:r>
        <w:rPr>
          <w:rFonts w:hint="eastAsia"/>
        </w:rPr>
        <w:t>ОСНОВНЫХ</w:t>
      </w:r>
      <w:r>
        <w:t xml:space="preserve"> </w:t>
      </w:r>
      <w:r>
        <w:rPr>
          <w:rFonts w:hint="eastAsia"/>
        </w:rPr>
        <w:t>НАПРАВЛЕНИЙ</w:t>
      </w:r>
      <w:r>
        <w:t xml:space="preserve"> </w:t>
      </w:r>
      <w:r>
        <w:rPr>
          <w:rFonts w:hint="eastAsia"/>
        </w:rPr>
        <w:t>ПОВЫШЕНИЯ</w:t>
      </w:r>
      <w:r>
        <w:t xml:space="preserve"> </w:t>
      </w:r>
      <w:r>
        <w:rPr>
          <w:rFonts w:hint="eastAsia"/>
        </w:rPr>
        <w:t>КАЧЕСТВА</w:t>
      </w:r>
      <w:r>
        <w:t xml:space="preserve"> </w:t>
      </w:r>
      <w:r>
        <w:rPr>
          <w:rFonts w:hint="eastAsia"/>
        </w:rPr>
        <w:t>МЕДИЦИНСКОЙ</w:t>
      </w:r>
      <w:r>
        <w:t xml:space="preserve"> </w:t>
      </w:r>
      <w:r>
        <w:rPr>
          <w:rFonts w:hint="eastAsia"/>
        </w:rPr>
        <w:t>ДЕЯТЕЛЬНОСТИ</w:t>
      </w:r>
      <w:r>
        <w:t xml:space="preserve"> </w:t>
      </w:r>
      <w:r>
        <w:rPr>
          <w:rFonts w:hint="eastAsia"/>
        </w:rPr>
        <w:t>И</w:t>
      </w:r>
      <w:r>
        <w:t xml:space="preserve"> </w:t>
      </w:r>
      <w:r>
        <w:rPr>
          <w:rFonts w:hint="eastAsia"/>
        </w:rPr>
        <w:t>БЕЗОПАСНОСТИ</w:t>
      </w:r>
      <w:r>
        <w:t xml:space="preserve"> </w:t>
      </w:r>
      <w:r>
        <w:rPr>
          <w:rFonts w:hint="eastAsia"/>
        </w:rPr>
        <w:t>ПАЦИЕНТОВ</w:t>
      </w:r>
    </w:p>
    <w:p w14:paraId="6D3E1E5C" w14:textId="77777777" w:rsidR="009A5669" w:rsidRDefault="009A5669" w:rsidP="009A5669"/>
    <w:p w14:paraId="031FAA3C" w14:textId="77777777" w:rsidR="009A5669" w:rsidRDefault="009A5669" w:rsidP="009A5669">
      <w:r>
        <w:t xml:space="preserve">1.1. </w:t>
      </w:r>
      <w:r>
        <w:rPr>
          <w:rFonts w:hint="eastAsia"/>
        </w:rPr>
        <w:t>АНАЛИЗ</w:t>
      </w:r>
      <w:r>
        <w:t xml:space="preserve"> </w:t>
      </w:r>
      <w:r>
        <w:rPr>
          <w:rFonts w:hint="eastAsia"/>
        </w:rPr>
        <w:t>ОСНОВНЫХ</w:t>
      </w:r>
      <w:r>
        <w:t xml:space="preserve"> </w:t>
      </w:r>
      <w:r>
        <w:rPr>
          <w:rFonts w:hint="eastAsia"/>
        </w:rPr>
        <w:t>СИСТЕМ</w:t>
      </w:r>
      <w:r>
        <w:t xml:space="preserve"> </w:t>
      </w:r>
      <w:r>
        <w:rPr>
          <w:rFonts w:hint="eastAsia"/>
        </w:rPr>
        <w:t>СТАНДАРТИЗАЦИИ</w:t>
      </w:r>
      <w:r>
        <w:t xml:space="preserve"> </w:t>
      </w:r>
      <w:r>
        <w:rPr>
          <w:rFonts w:hint="eastAsia"/>
        </w:rPr>
        <w:t>В</w:t>
      </w:r>
      <w:r>
        <w:t xml:space="preserve"> </w:t>
      </w:r>
      <w:r>
        <w:rPr>
          <w:rFonts w:hint="eastAsia"/>
        </w:rPr>
        <w:t>ЗДРАВООХРАНЕНИИ</w:t>
      </w:r>
    </w:p>
    <w:p w14:paraId="70D2682E" w14:textId="77777777" w:rsidR="009A5669" w:rsidRDefault="009A5669" w:rsidP="009A5669"/>
    <w:p w14:paraId="52F3A93E" w14:textId="77777777" w:rsidR="009A5669" w:rsidRDefault="009A5669" w:rsidP="009A5669">
      <w:r>
        <w:t xml:space="preserve">1.2. </w:t>
      </w:r>
      <w:r>
        <w:rPr>
          <w:rFonts w:hint="eastAsia"/>
        </w:rPr>
        <w:t>АНАЛИЗ</w:t>
      </w:r>
      <w:r>
        <w:t xml:space="preserve"> </w:t>
      </w:r>
      <w:r>
        <w:rPr>
          <w:rFonts w:hint="eastAsia"/>
        </w:rPr>
        <w:t>ОБЛАСТЕЙ</w:t>
      </w:r>
      <w:r>
        <w:t xml:space="preserve"> </w:t>
      </w:r>
      <w:r>
        <w:rPr>
          <w:rFonts w:hint="eastAsia"/>
        </w:rPr>
        <w:t>РИСКА</w:t>
      </w:r>
      <w:r>
        <w:t xml:space="preserve">, </w:t>
      </w:r>
      <w:r>
        <w:rPr>
          <w:rFonts w:hint="eastAsia"/>
        </w:rPr>
        <w:t>ПРЕДСТАВЛЯЮЩИХ</w:t>
      </w:r>
      <w:r>
        <w:t xml:space="preserve"> </w:t>
      </w:r>
      <w:r>
        <w:rPr>
          <w:rFonts w:hint="eastAsia"/>
        </w:rPr>
        <w:t>ПОТЕНЦИАЛЬНУЮ</w:t>
      </w:r>
      <w:r>
        <w:t xml:space="preserve"> </w:t>
      </w:r>
      <w:r>
        <w:rPr>
          <w:rFonts w:hint="eastAsia"/>
        </w:rPr>
        <w:t>УГРОЗУ</w:t>
      </w:r>
      <w:r>
        <w:t xml:space="preserve"> </w:t>
      </w:r>
      <w:r>
        <w:rPr>
          <w:rFonts w:hint="eastAsia"/>
        </w:rPr>
        <w:t>БЕЗОПАСНОСТИ</w:t>
      </w:r>
      <w:r>
        <w:t xml:space="preserve"> </w:t>
      </w:r>
      <w:r>
        <w:rPr>
          <w:rFonts w:hint="eastAsia"/>
        </w:rPr>
        <w:t>ПАЦИЕНТОВ</w:t>
      </w:r>
    </w:p>
    <w:p w14:paraId="68B09C18" w14:textId="77777777" w:rsidR="009A5669" w:rsidRDefault="009A5669" w:rsidP="009A5669"/>
    <w:p w14:paraId="5A612620" w14:textId="77777777" w:rsidR="009A5669" w:rsidRDefault="009A5669" w:rsidP="009A5669">
      <w:r>
        <w:t xml:space="preserve">1.3. </w:t>
      </w:r>
      <w:r>
        <w:rPr>
          <w:rFonts w:hint="eastAsia"/>
        </w:rPr>
        <w:t>ОРГАНИЗАЦИОННО</w:t>
      </w:r>
      <w:r>
        <w:t>-</w:t>
      </w:r>
      <w:r>
        <w:rPr>
          <w:rFonts w:hint="eastAsia"/>
        </w:rPr>
        <w:t>МЕТОДИЧЕСКИЕ</w:t>
      </w:r>
      <w:r>
        <w:t xml:space="preserve"> </w:t>
      </w:r>
      <w:r>
        <w:rPr>
          <w:rFonts w:hint="eastAsia"/>
        </w:rPr>
        <w:t>ПОДХОДЫ</w:t>
      </w:r>
      <w:r>
        <w:t xml:space="preserve"> </w:t>
      </w:r>
      <w:r>
        <w:rPr>
          <w:rFonts w:hint="eastAsia"/>
        </w:rPr>
        <w:t>К</w:t>
      </w:r>
      <w:r>
        <w:t xml:space="preserve"> </w:t>
      </w:r>
      <w:r>
        <w:rPr>
          <w:rFonts w:hint="eastAsia"/>
        </w:rPr>
        <w:t>УПРАВЛЕНИЮ</w:t>
      </w:r>
      <w:r>
        <w:t xml:space="preserve"> </w:t>
      </w:r>
      <w:r>
        <w:rPr>
          <w:rFonts w:hint="eastAsia"/>
        </w:rPr>
        <w:t>РИСКАМИ</w:t>
      </w:r>
      <w:r>
        <w:t xml:space="preserve"> </w:t>
      </w:r>
      <w:r>
        <w:rPr>
          <w:rFonts w:hint="eastAsia"/>
        </w:rPr>
        <w:t>В</w:t>
      </w:r>
      <w:r>
        <w:t xml:space="preserve"> </w:t>
      </w:r>
      <w:r>
        <w:rPr>
          <w:rFonts w:hint="eastAsia"/>
        </w:rPr>
        <w:t>МЕДИЦИНСКОЙ</w:t>
      </w:r>
      <w:r>
        <w:t xml:space="preserve"> </w:t>
      </w:r>
      <w:r>
        <w:rPr>
          <w:rFonts w:hint="eastAsia"/>
        </w:rPr>
        <w:t>ОРГАНИЗАЦИИ</w:t>
      </w:r>
    </w:p>
    <w:p w14:paraId="5C00788F" w14:textId="77777777" w:rsidR="009A5669" w:rsidRDefault="009A5669" w:rsidP="009A5669"/>
    <w:p w14:paraId="191DE51C" w14:textId="77777777" w:rsidR="009A5669" w:rsidRDefault="009A5669" w:rsidP="009A5669">
      <w:r>
        <w:t xml:space="preserve">1.4. </w:t>
      </w:r>
      <w:r>
        <w:rPr>
          <w:rFonts w:hint="eastAsia"/>
        </w:rPr>
        <w:t>АНАЛИЗ</w:t>
      </w:r>
      <w:r>
        <w:t xml:space="preserve"> </w:t>
      </w:r>
      <w:r>
        <w:rPr>
          <w:rFonts w:hint="eastAsia"/>
        </w:rPr>
        <w:t>ОСНОВНЫХ</w:t>
      </w:r>
      <w:r>
        <w:t xml:space="preserve"> </w:t>
      </w:r>
      <w:r>
        <w:rPr>
          <w:rFonts w:hint="eastAsia"/>
        </w:rPr>
        <w:t>ПРИНЦИПОВ</w:t>
      </w:r>
      <w:r>
        <w:t xml:space="preserve"> </w:t>
      </w:r>
      <w:r>
        <w:rPr>
          <w:rFonts w:hint="eastAsia"/>
        </w:rPr>
        <w:t>ОБЕСПЕЧЕНИЯ</w:t>
      </w:r>
      <w:r>
        <w:t xml:space="preserve"> </w:t>
      </w:r>
      <w:r>
        <w:rPr>
          <w:rFonts w:hint="eastAsia"/>
        </w:rPr>
        <w:t>БЕЗОПАСНОСТИ</w:t>
      </w:r>
      <w:r>
        <w:t xml:space="preserve"> </w:t>
      </w:r>
      <w:r>
        <w:rPr>
          <w:rFonts w:hint="eastAsia"/>
        </w:rPr>
        <w:t>МЕДИЦИНСКОЙ</w:t>
      </w:r>
      <w:r>
        <w:t xml:space="preserve"> </w:t>
      </w:r>
      <w:r>
        <w:rPr>
          <w:rFonts w:hint="eastAsia"/>
        </w:rPr>
        <w:t>ДЕЯТЕЛЬНОСТИ</w:t>
      </w:r>
    </w:p>
    <w:p w14:paraId="2AEB30E0" w14:textId="77777777" w:rsidR="009A5669" w:rsidRDefault="009A5669" w:rsidP="009A5669"/>
    <w:p w14:paraId="1BBEC2B7" w14:textId="77777777" w:rsidR="009A5669" w:rsidRDefault="009A5669" w:rsidP="009A5669">
      <w:r>
        <w:t xml:space="preserve">1.5. </w:t>
      </w:r>
      <w:r>
        <w:rPr>
          <w:rFonts w:hint="eastAsia"/>
        </w:rPr>
        <w:t>АНАЛИЗ</w:t>
      </w:r>
      <w:r>
        <w:t xml:space="preserve"> </w:t>
      </w:r>
      <w:r>
        <w:rPr>
          <w:rFonts w:hint="eastAsia"/>
        </w:rPr>
        <w:t>МЕТОДИЧЕСКИХ</w:t>
      </w:r>
      <w:r>
        <w:t xml:space="preserve"> </w:t>
      </w:r>
      <w:r>
        <w:rPr>
          <w:rFonts w:hint="eastAsia"/>
        </w:rPr>
        <w:t>ПОДХОДОВ</w:t>
      </w:r>
      <w:r>
        <w:t xml:space="preserve"> </w:t>
      </w:r>
      <w:r>
        <w:rPr>
          <w:rFonts w:hint="eastAsia"/>
        </w:rPr>
        <w:t>К</w:t>
      </w:r>
      <w:r>
        <w:t xml:space="preserve"> </w:t>
      </w:r>
      <w:r>
        <w:rPr>
          <w:rFonts w:hint="eastAsia"/>
        </w:rPr>
        <w:t>ИССЛЕДОВАНИЮ</w:t>
      </w:r>
    </w:p>
    <w:p w14:paraId="0040A8F2" w14:textId="77777777" w:rsidR="009A5669" w:rsidRDefault="009A5669" w:rsidP="009A5669"/>
    <w:p w14:paraId="4B9E03CF" w14:textId="77777777" w:rsidR="009A5669" w:rsidRDefault="009A5669" w:rsidP="009A5669">
      <w:r>
        <w:rPr>
          <w:rFonts w:hint="eastAsia"/>
        </w:rPr>
        <w:t>УДОВЛЕТВОРЕННОСТИ</w:t>
      </w:r>
      <w:r>
        <w:t xml:space="preserve"> </w:t>
      </w:r>
      <w:r>
        <w:rPr>
          <w:rFonts w:hint="eastAsia"/>
        </w:rPr>
        <w:t>ПАЦИЕНТОВ</w:t>
      </w:r>
    </w:p>
    <w:p w14:paraId="08050960" w14:textId="77777777" w:rsidR="009A5669" w:rsidRDefault="009A5669" w:rsidP="009A5669"/>
    <w:p w14:paraId="44455C53" w14:textId="77777777" w:rsidR="009A5669" w:rsidRDefault="009A5669" w:rsidP="009A5669">
      <w:r>
        <w:t xml:space="preserve">1.6. </w:t>
      </w:r>
      <w:r>
        <w:rPr>
          <w:rFonts w:hint="eastAsia"/>
        </w:rPr>
        <w:t>АНАЛИЗ</w:t>
      </w:r>
      <w:r>
        <w:t xml:space="preserve"> </w:t>
      </w:r>
      <w:r>
        <w:rPr>
          <w:rFonts w:hint="eastAsia"/>
        </w:rPr>
        <w:t>МЕТОДИЧЕСКИХ</w:t>
      </w:r>
      <w:r>
        <w:t xml:space="preserve"> </w:t>
      </w:r>
      <w:r>
        <w:rPr>
          <w:rFonts w:hint="eastAsia"/>
        </w:rPr>
        <w:t>ПОДХОДОВ</w:t>
      </w:r>
      <w:r>
        <w:t xml:space="preserve"> </w:t>
      </w:r>
      <w:r>
        <w:rPr>
          <w:rFonts w:hint="eastAsia"/>
        </w:rPr>
        <w:t>К</w:t>
      </w:r>
      <w:r>
        <w:t xml:space="preserve"> </w:t>
      </w:r>
      <w:r>
        <w:rPr>
          <w:rFonts w:hint="eastAsia"/>
        </w:rPr>
        <w:t>ОПРЕДЕЛЕНИЮ</w:t>
      </w:r>
      <w:r>
        <w:t xml:space="preserve"> </w:t>
      </w:r>
      <w:r>
        <w:rPr>
          <w:rFonts w:hint="eastAsia"/>
        </w:rPr>
        <w:t>КЛЮЧЕВЫХ</w:t>
      </w:r>
      <w:r>
        <w:t xml:space="preserve"> </w:t>
      </w:r>
      <w:r>
        <w:rPr>
          <w:rFonts w:hint="eastAsia"/>
        </w:rPr>
        <w:t>ПОКАЗАТЕЛЕЙ</w:t>
      </w:r>
      <w:r>
        <w:t xml:space="preserve"> </w:t>
      </w:r>
      <w:r>
        <w:rPr>
          <w:rFonts w:hint="eastAsia"/>
        </w:rPr>
        <w:t>РАБОТЫ</w:t>
      </w:r>
      <w:r>
        <w:t xml:space="preserve"> </w:t>
      </w:r>
      <w:r>
        <w:rPr>
          <w:rFonts w:hint="eastAsia"/>
        </w:rPr>
        <w:t>ВРАЧА</w:t>
      </w:r>
    </w:p>
    <w:p w14:paraId="33F3BBB0" w14:textId="77777777" w:rsidR="009A5669" w:rsidRDefault="009A5669" w:rsidP="009A5669"/>
    <w:p w14:paraId="2874191E" w14:textId="77777777" w:rsidR="009A5669" w:rsidRDefault="009A5669" w:rsidP="009A5669">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08F466FF" w14:textId="77777777" w:rsidR="009A5669" w:rsidRDefault="009A5669" w:rsidP="009A5669"/>
    <w:p w14:paraId="232008F9" w14:textId="77777777" w:rsidR="009A5669" w:rsidRDefault="009A5669" w:rsidP="009A5669">
      <w:r>
        <w:rPr>
          <w:rFonts w:hint="eastAsia"/>
        </w:rPr>
        <w:t>ГЛАВА</w:t>
      </w:r>
      <w:r>
        <w:t xml:space="preserve"> 3. </w:t>
      </w:r>
      <w:r>
        <w:rPr>
          <w:rFonts w:hint="eastAsia"/>
        </w:rPr>
        <w:t>ОРГАНИЗАЦИОННО</w:t>
      </w:r>
      <w:r>
        <w:t>-</w:t>
      </w:r>
      <w:r>
        <w:rPr>
          <w:rFonts w:hint="eastAsia"/>
        </w:rPr>
        <w:t>ФУНКЦИОНАЛЬНЫЕ</w:t>
      </w:r>
      <w:r>
        <w:t xml:space="preserve"> </w:t>
      </w:r>
      <w:r>
        <w:rPr>
          <w:rFonts w:hint="eastAsia"/>
        </w:rPr>
        <w:t>ТЕХНОЛОГИИ</w:t>
      </w:r>
      <w:r>
        <w:t xml:space="preserve"> </w:t>
      </w:r>
      <w:r>
        <w:rPr>
          <w:rFonts w:hint="eastAsia"/>
        </w:rPr>
        <w:t>ВНЕДРЕНИЯ</w:t>
      </w:r>
      <w:r>
        <w:t xml:space="preserve"> </w:t>
      </w:r>
      <w:r>
        <w:rPr>
          <w:rFonts w:hint="eastAsia"/>
        </w:rPr>
        <w:t>ОСНОВНЫХ</w:t>
      </w:r>
      <w:r>
        <w:t xml:space="preserve"> </w:t>
      </w:r>
      <w:r>
        <w:rPr>
          <w:rFonts w:hint="eastAsia"/>
        </w:rPr>
        <w:t>СТРАТЕГИЙ</w:t>
      </w:r>
      <w:r>
        <w:t xml:space="preserve"> </w:t>
      </w:r>
      <w:r>
        <w:rPr>
          <w:rFonts w:hint="eastAsia"/>
        </w:rPr>
        <w:t>БЕЗОПАСНОСТИ</w:t>
      </w:r>
      <w:r>
        <w:t xml:space="preserve"> </w:t>
      </w:r>
      <w:r>
        <w:rPr>
          <w:rFonts w:hint="eastAsia"/>
        </w:rPr>
        <w:t>ПАЦИЕНТА</w:t>
      </w:r>
      <w:r>
        <w:t xml:space="preserve"> </w:t>
      </w:r>
      <w:r>
        <w:rPr>
          <w:rFonts w:hint="eastAsia"/>
        </w:rPr>
        <w:t>И</w:t>
      </w:r>
      <w:r>
        <w:t xml:space="preserve"> </w:t>
      </w:r>
      <w:r>
        <w:rPr>
          <w:rFonts w:hint="eastAsia"/>
        </w:rPr>
        <w:t>ИХ</w:t>
      </w:r>
      <w:r>
        <w:t xml:space="preserve"> </w:t>
      </w:r>
      <w:r>
        <w:rPr>
          <w:rFonts w:hint="eastAsia"/>
        </w:rPr>
        <w:t>РЕЗУЛЬТАТИВНОСТЬ</w:t>
      </w:r>
    </w:p>
    <w:p w14:paraId="1F05051C" w14:textId="77777777" w:rsidR="009A5669" w:rsidRDefault="009A5669" w:rsidP="009A5669"/>
    <w:p w14:paraId="1EA1D60C" w14:textId="77777777" w:rsidR="009A5669" w:rsidRDefault="009A5669" w:rsidP="009A5669">
      <w:r>
        <w:rPr>
          <w:rFonts w:hint="eastAsia"/>
        </w:rPr>
        <w:t>ГЛАВА</w:t>
      </w:r>
      <w:r>
        <w:t xml:space="preserve"> 4. </w:t>
      </w:r>
      <w:r>
        <w:rPr>
          <w:rFonts w:hint="eastAsia"/>
        </w:rPr>
        <w:t>РЕЗУЛЬТАТЫ</w:t>
      </w:r>
      <w:r>
        <w:t xml:space="preserve"> </w:t>
      </w:r>
      <w:r>
        <w:rPr>
          <w:rFonts w:hint="eastAsia"/>
        </w:rPr>
        <w:t>ВНЕДРЕНИЯ</w:t>
      </w:r>
      <w:r>
        <w:t xml:space="preserve"> </w:t>
      </w:r>
      <w:r>
        <w:rPr>
          <w:rFonts w:hint="eastAsia"/>
        </w:rPr>
        <w:t>СИСТЕМЫ</w:t>
      </w:r>
      <w:r>
        <w:t xml:space="preserve"> </w:t>
      </w:r>
      <w:r>
        <w:rPr>
          <w:rFonts w:hint="eastAsia"/>
        </w:rPr>
        <w:t>УПРАВЛЕНИЯ</w:t>
      </w:r>
      <w:r>
        <w:t xml:space="preserve"> </w:t>
      </w:r>
      <w:r>
        <w:rPr>
          <w:rFonts w:hint="eastAsia"/>
        </w:rPr>
        <w:t>РИСКАМИ</w:t>
      </w:r>
    </w:p>
    <w:p w14:paraId="419D39CA" w14:textId="77777777" w:rsidR="009A5669" w:rsidRDefault="009A5669" w:rsidP="009A5669"/>
    <w:p w14:paraId="47BED366" w14:textId="77777777" w:rsidR="009A5669" w:rsidRDefault="009A5669" w:rsidP="009A5669">
      <w:r>
        <w:rPr>
          <w:rFonts w:hint="eastAsia"/>
        </w:rPr>
        <w:t>ГЛАВА</w:t>
      </w:r>
      <w:r>
        <w:t xml:space="preserve"> 5. </w:t>
      </w:r>
      <w:r>
        <w:rPr>
          <w:rFonts w:hint="eastAsia"/>
        </w:rPr>
        <w:t>ОРГАНИЗАЦИОННО</w:t>
      </w:r>
      <w:r>
        <w:t>-</w:t>
      </w:r>
      <w:r>
        <w:rPr>
          <w:rFonts w:hint="eastAsia"/>
        </w:rPr>
        <w:t>МЕТОДИЧЕСКИЕ</w:t>
      </w:r>
      <w:r>
        <w:t xml:space="preserve"> </w:t>
      </w:r>
      <w:r>
        <w:rPr>
          <w:rFonts w:hint="eastAsia"/>
        </w:rPr>
        <w:t>ПОДХОДЫ</w:t>
      </w:r>
      <w:r>
        <w:t xml:space="preserve"> </w:t>
      </w:r>
      <w:r>
        <w:rPr>
          <w:rFonts w:hint="eastAsia"/>
        </w:rPr>
        <w:t>К</w:t>
      </w:r>
      <w:r>
        <w:t xml:space="preserve"> </w:t>
      </w:r>
      <w:r>
        <w:rPr>
          <w:rFonts w:hint="eastAsia"/>
        </w:rPr>
        <w:t>ОЦЕНКЕ</w:t>
      </w:r>
      <w:r>
        <w:t xml:space="preserve"> </w:t>
      </w:r>
      <w:r>
        <w:rPr>
          <w:rFonts w:hint="eastAsia"/>
        </w:rPr>
        <w:t>КУЛЬТУРЫ</w:t>
      </w:r>
      <w:r>
        <w:t xml:space="preserve"> </w:t>
      </w:r>
      <w:r>
        <w:rPr>
          <w:rFonts w:hint="eastAsia"/>
        </w:rPr>
        <w:t>БЕЗОПАСНОСТИ</w:t>
      </w:r>
      <w:r>
        <w:t xml:space="preserve"> </w:t>
      </w:r>
      <w:r>
        <w:rPr>
          <w:rFonts w:hint="eastAsia"/>
        </w:rPr>
        <w:t>В</w:t>
      </w:r>
      <w:r>
        <w:t xml:space="preserve"> </w:t>
      </w:r>
      <w:r>
        <w:rPr>
          <w:rFonts w:hint="eastAsia"/>
        </w:rPr>
        <w:t>МЕДИЦИНСКОЙ</w:t>
      </w:r>
      <w:r>
        <w:t xml:space="preserve"> </w:t>
      </w:r>
      <w:r>
        <w:rPr>
          <w:rFonts w:hint="eastAsia"/>
        </w:rPr>
        <w:t>ОРГАНИЗАЦИИ</w:t>
      </w:r>
    </w:p>
    <w:p w14:paraId="7EC0C1CC" w14:textId="77777777" w:rsidR="009A5669" w:rsidRDefault="009A5669" w:rsidP="009A5669"/>
    <w:p w14:paraId="43D7B5D5" w14:textId="77777777" w:rsidR="009A5669" w:rsidRDefault="009A5669" w:rsidP="009A5669">
      <w:r>
        <w:rPr>
          <w:rFonts w:hint="eastAsia"/>
        </w:rPr>
        <w:t>ГЛАВА</w:t>
      </w:r>
      <w:r>
        <w:t xml:space="preserve"> 6. </w:t>
      </w:r>
      <w:r>
        <w:rPr>
          <w:rFonts w:hint="eastAsia"/>
        </w:rPr>
        <w:t>РЕЗУЛЬТАТЫ</w:t>
      </w:r>
      <w:r>
        <w:t xml:space="preserve"> </w:t>
      </w:r>
      <w:r>
        <w:rPr>
          <w:rFonts w:hint="eastAsia"/>
        </w:rPr>
        <w:t>АПРОБАЦИИ</w:t>
      </w:r>
      <w:r>
        <w:t xml:space="preserve"> </w:t>
      </w:r>
      <w:r>
        <w:rPr>
          <w:rFonts w:hint="eastAsia"/>
        </w:rPr>
        <w:t>СИСТЕМЫ</w:t>
      </w:r>
      <w:r>
        <w:t xml:space="preserve"> </w:t>
      </w:r>
      <w:r>
        <w:rPr>
          <w:rFonts w:hint="eastAsia"/>
        </w:rPr>
        <w:t>СТАНДАРТИЗАЦИИ</w:t>
      </w:r>
      <w:r>
        <w:t xml:space="preserve"> </w:t>
      </w:r>
      <w:r>
        <w:rPr>
          <w:rFonts w:hint="eastAsia"/>
        </w:rPr>
        <w:t>В</w:t>
      </w:r>
      <w:r>
        <w:t xml:space="preserve"> </w:t>
      </w:r>
      <w:r>
        <w:rPr>
          <w:rFonts w:hint="eastAsia"/>
        </w:rPr>
        <w:t>МНОГОПРОФИЛЬНОМ</w:t>
      </w:r>
      <w:r>
        <w:t xml:space="preserve"> </w:t>
      </w:r>
      <w:r>
        <w:rPr>
          <w:rFonts w:hint="eastAsia"/>
        </w:rPr>
        <w:t>СТАЦИОНАРЕ</w:t>
      </w:r>
    </w:p>
    <w:p w14:paraId="456776A2" w14:textId="77777777" w:rsidR="009A5669" w:rsidRDefault="009A5669" w:rsidP="009A5669"/>
    <w:p w14:paraId="2D3EFEEB" w14:textId="77777777" w:rsidR="009A5669" w:rsidRDefault="009A5669" w:rsidP="009A5669">
      <w:r>
        <w:rPr>
          <w:rFonts w:hint="eastAsia"/>
        </w:rPr>
        <w:t>ЗАКЛЮЧЕНИЕ</w:t>
      </w:r>
    </w:p>
    <w:p w14:paraId="64C63D95" w14:textId="77777777" w:rsidR="009A5669" w:rsidRDefault="009A5669" w:rsidP="009A5669"/>
    <w:p w14:paraId="24357085" w14:textId="77777777" w:rsidR="009A5669" w:rsidRDefault="009A5669" w:rsidP="009A5669">
      <w:r>
        <w:rPr>
          <w:rFonts w:hint="eastAsia"/>
        </w:rPr>
        <w:t>ВЫВОДЫ</w:t>
      </w:r>
    </w:p>
    <w:p w14:paraId="312A6DAB" w14:textId="77777777" w:rsidR="009A5669" w:rsidRDefault="009A5669" w:rsidP="009A5669"/>
    <w:p w14:paraId="43BDFA4F" w14:textId="77777777" w:rsidR="009A5669" w:rsidRDefault="009A5669" w:rsidP="009A5669">
      <w:r>
        <w:rPr>
          <w:rFonts w:hint="eastAsia"/>
        </w:rPr>
        <w:t>ПРАКТИЧЕСКИЕ</w:t>
      </w:r>
      <w:r>
        <w:t xml:space="preserve"> </w:t>
      </w:r>
      <w:r>
        <w:rPr>
          <w:rFonts w:hint="eastAsia"/>
        </w:rPr>
        <w:t>РЕКОМЕНДАЦИИ</w:t>
      </w:r>
    </w:p>
    <w:p w14:paraId="6A388396" w14:textId="77777777" w:rsidR="009A5669" w:rsidRDefault="009A5669" w:rsidP="009A5669"/>
    <w:p w14:paraId="151CF7FF" w14:textId="77777777" w:rsidR="009A5669" w:rsidRDefault="009A5669" w:rsidP="009A5669">
      <w:r>
        <w:rPr>
          <w:rFonts w:hint="eastAsia"/>
        </w:rPr>
        <w:t>СПИСОК</w:t>
      </w:r>
      <w:r>
        <w:t xml:space="preserve"> </w:t>
      </w:r>
      <w:r>
        <w:rPr>
          <w:rFonts w:hint="eastAsia"/>
        </w:rPr>
        <w:t>ЛИТЕРАТУРЫ</w:t>
      </w:r>
    </w:p>
    <w:p w14:paraId="1362B7B3" w14:textId="77777777" w:rsidR="009A5669" w:rsidRDefault="009A5669" w:rsidP="009A5669"/>
    <w:p w14:paraId="48F57356" w14:textId="4D2DFB22" w:rsidR="009A5669" w:rsidRPr="009A5669" w:rsidRDefault="009A5669" w:rsidP="009A5669">
      <w:r>
        <w:rPr>
          <w:rFonts w:hint="eastAsia"/>
        </w:rPr>
        <w:t>ПРИЛОЖЕНИЯ</w:t>
      </w:r>
    </w:p>
    <w:sectPr w:rsidR="009A5669" w:rsidRPr="009A5669" w:rsidSect="00C42BC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9F806" w14:textId="77777777" w:rsidR="00C42BCD" w:rsidRPr="00C66E52" w:rsidRDefault="00C42BCD">
      <w:pPr>
        <w:spacing w:after="0" w:line="240" w:lineRule="auto"/>
      </w:pPr>
      <w:r w:rsidRPr="00C66E52">
        <w:separator/>
      </w:r>
    </w:p>
  </w:endnote>
  <w:endnote w:type="continuationSeparator" w:id="0">
    <w:p w14:paraId="72C85EC1" w14:textId="77777777" w:rsidR="00C42BCD" w:rsidRPr="00C66E52" w:rsidRDefault="00C42BC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25542" w14:textId="77777777" w:rsidR="00C42BCD" w:rsidRPr="00C66E52" w:rsidRDefault="00C42BCD"/>
    <w:p w14:paraId="317D86EA" w14:textId="77777777" w:rsidR="00C42BCD" w:rsidRPr="00C66E52" w:rsidRDefault="00C42BCD"/>
    <w:p w14:paraId="37AD92DB" w14:textId="77777777" w:rsidR="00C42BCD" w:rsidRPr="00C66E52" w:rsidRDefault="00C42BCD"/>
    <w:p w14:paraId="18E7AFDB" w14:textId="77777777" w:rsidR="00C42BCD" w:rsidRPr="00C66E52" w:rsidRDefault="00C42BCD"/>
    <w:p w14:paraId="0B52254D" w14:textId="77777777" w:rsidR="00C42BCD" w:rsidRPr="00C66E52" w:rsidRDefault="00C42BCD"/>
    <w:p w14:paraId="696DAC0C" w14:textId="77777777" w:rsidR="00C42BCD" w:rsidRPr="00C66E52" w:rsidRDefault="00C42BCD"/>
    <w:p w14:paraId="2F6E4797" w14:textId="77777777" w:rsidR="00C42BCD" w:rsidRPr="00C66E52" w:rsidRDefault="00C42BC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3CF83B9E" wp14:editId="1A13E0D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E662" w14:textId="77777777" w:rsidR="00C42BCD" w:rsidRPr="00C66E52" w:rsidRDefault="00C42BC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83B9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983E662" w14:textId="77777777" w:rsidR="00C42BCD" w:rsidRPr="00C66E52" w:rsidRDefault="00C42BC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4BD2FAB" w14:textId="77777777" w:rsidR="00C42BCD" w:rsidRPr="00C66E52" w:rsidRDefault="00C42BCD"/>
    <w:p w14:paraId="58DA755B" w14:textId="77777777" w:rsidR="00C42BCD" w:rsidRPr="00C66E52" w:rsidRDefault="00C42BCD"/>
    <w:p w14:paraId="4FD513C7" w14:textId="77777777" w:rsidR="00C42BCD" w:rsidRPr="00C66E52" w:rsidRDefault="00C42BC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7A438D3" wp14:editId="42249F0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D947" w14:textId="77777777" w:rsidR="00C42BCD" w:rsidRPr="00C66E52" w:rsidRDefault="00C42BCD"/>
                          <w:p w14:paraId="75917DA3" w14:textId="77777777" w:rsidR="00C42BCD" w:rsidRPr="00C66E52" w:rsidRDefault="00C42BC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438D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879D947" w14:textId="77777777" w:rsidR="00C42BCD" w:rsidRPr="00C66E52" w:rsidRDefault="00C42BCD"/>
                    <w:p w14:paraId="75917DA3" w14:textId="77777777" w:rsidR="00C42BCD" w:rsidRPr="00C66E52" w:rsidRDefault="00C42BC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C648C77" w14:textId="77777777" w:rsidR="00C42BCD" w:rsidRPr="00C66E52" w:rsidRDefault="00C42BCD"/>
    <w:p w14:paraId="786D7C88" w14:textId="77777777" w:rsidR="00C42BCD" w:rsidRPr="00C66E52" w:rsidRDefault="00C42BCD">
      <w:pPr>
        <w:rPr>
          <w:sz w:val="2"/>
          <w:szCs w:val="2"/>
        </w:rPr>
      </w:pPr>
    </w:p>
    <w:p w14:paraId="1B4F5C4D" w14:textId="77777777" w:rsidR="00C42BCD" w:rsidRPr="00C66E52" w:rsidRDefault="00C42BCD"/>
    <w:p w14:paraId="4E94C938" w14:textId="77777777" w:rsidR="00C42BCD" w:rsidRPr="00C66E52" w:rsidRDefault="00C42BCD">
      <w:pPr>
        <w:spacing w:after="0" w:line="240" w:lineRule="auto"/>
      </w:pPr>
    </w:p>
  </w:footnote>
  <w:footnote w:type="continuationSeparator" w:id="0">
    <w:p w14:paraId="292245F8" w14:textId="77777777" w:rsidR="00C42BCD" w:rsidRPr="00C66E52" w:rsidRDefault="00C42BC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BCD"/>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25249</TotalTime>
  <Pages>2</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3717</cp:revision>
  <cp:lastPrinted>2009-02-06T05:36:00Z</cp:lastPrinted>
  <dcterms:created xsi:type="dcterms:W3CDTF">2024-04-09T10:20:00Z</dcterms:created>
  <dcterms:modified xsi:type="dcterms:W3CDTF">2024-05-08T10:59:00Z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