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FF4F" w14:textId="580E611E" w:rsidR="00197F22" w:rsidRDefault="00515437" w:rsidP="00515437">
      <w:pPr>
        <w:rPr>
          <w:rFonts w:ascii="Times New Roman" w:eastAsia="Arial Unicode MS" w:hAnsi="Times New Roman" w:cs="Times New Roman"/>
          <w:b/>
          <w:bCs/>
          <w:color w:val="000000"/>
          <w:kern w:val="0"/>
          <w:sz w:val="28"/>
          <w:szCs w:val="28"/>
          <w:lang w:eastAsia="ru-RU" w:bidi="uk-UA"/>
        </w:rPr>
      </w:pPr>
      <w:r w:rsidRPr="00515437">
        <w:rPr>
          <w:rFonts w:ascii="Times New Roman" w:eastAsia="Arial Unicode MS" w:hAnsi="Times New Roman" w:cs="Times New Roman" w:hint="eastAsia"/>
          <w:b/>
          <w:bCs/>
          <w:color w:val="000000"/>
          <w:kern w:val="0"/>
          <w:sz w:val="28"/>
          <w:szCs w:val="28"/>
          <w:lang w:eastAsia="ru-RU" w:bidi="uk-UA"/>
        </w:rPr>
        <w:t>Аль</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Бахри</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Махмуд</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Саид</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Нассер</w:t>
      </w:r>
      <w:r>
        <w:rPr>
          <w:rFonts w:ascii="Times New Roman" w:eastAsia="Arial Unicode MS" w:hAnsi="Times New Roman" w:cs="Times New Roman" w:hint="eastAsia"/>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Разработка</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моделей</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и</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методов</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идентификации</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устройств</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и</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приложений</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интернета</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вещей</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на</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базе</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архитектуры</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цифровых</w:t>
      </w:r>
      <w:r w:rsidRPr="00515437">
        <w:rPr>
          <w:rFonts w:ascii="Times New Roman" w:eastAsia="Arial Unicode MS" w:hAnsi="Times New Roman" w:cs="Times New Roman"/>
          <w:b/>
          <w:bCs/>
          <w:color w:val="000000"/>
          <w:kern w:val="0"/>
          <w:sz w:val="28"/>
          <w:szCs w:val="28"/>
          <w:lang w:eastAsia="ru-RU" w:bidi="uk-UA"/>
        </w:rPr>
        <w:t xml:space="preserve"> </w:t>
      </w:r>
      <w:r w:rsidRPr="00515437">
        <w:rPr>
          <w:rFonts w:ascii="Times New Roman" w:eastAsia="Arial Unicode MS" w:hAnsi="Times New Roman" w:cs="Times New Roman" w:hint="eastAsia"/>
          <w:b/>
          <w:bCs/>
          <w:color w:val="000000"/>
          <w:kern w:val="0"/>
          <w:sz w:val="28"/>
          <w:szCs w:val="28"/>
          <w:lang w:eastAsia="ru-RU" w:bidi="uk-UA"/>
        </w:rPr>
        <w:t>объектов</w:t>
      </w:r>
    </w:p>
    <w:p w14:paraId="4B52721D" w14:textId="77777777" w:rsidR="00515437" w:rsidRDefault="00515437" w:rsidP="00515437">
      <w:r>
        <w:rPr>
          <w:rFonts w:hint="eastAsia"/>
        </w:rPr>
        <w:t>ОГЛАВЛЕНИЕ</w:t>
      </w:r>
      <w:r>
        <w:t xml:space="preserve"> </w:t>
      </w:r>
      <w:r>
        <w:rPr>
          <w:rFonts w:hint="eastAsia"/>
        </w:rPr>
        <w:t>ДИССЕРТАЦИИ</w:t>
      </w:r>
    </w:p>
    <w:p w14:paraId="34F0A212" w14:textId="77777777" w:rsidR="00515437" w:rsidRDefault="00515437" w:rsidP="00515437">
      <w:r>
        <w:rPr>
          <w:rFonts w:hint="eastAsia"/>
        </w:rPr>
        <w:t>кандидат</w:t>
      </w:r>
      <w:r>
        <w:t xml:space="preserve"> </w:t>
      </w:r>
      <w:r>
        <w:rPr>
          <w:rFonts w:hint="eastAsia"/>
        </w:rPr>
        <w:t>наук</w:t>
      </w:r>
      <w:r>
        <w:t xml:space="preserve"> </w:t>
      </w:r>
      <w:r>
        <w:rPr>
          <w:rFonts w:hint="eastAsia"/>
        </w:rPr>
        <w:t>Аль</w:t>
      </w:r>
      <w:r>
        <w:t xml:space="preserve"> </w:t>
      </w:r>
      <w:r>
        <w:rPr>
          <w:rFonts w:hint="eastAsia"/>
        </w:rPr>
        <w:t>Бахри</w:t>
      </w:r>
      <w:r>
        <w:t xml:space="preserve"> </w:t>
      </w:r>
      <w:r>
        <w:rPr>
          <w:rFonts w:hint="eastAsia"/>
        </w:rPr>
        <w:t>Махмуд</w:t>
      </w:r>
      <w:r>
        <w:t xml:space="preserve"> </w:t>
      </w:r>
      <w:r>
        <w:rPr>
          <w:rFonts w:hint="eastAsia"/>
        </w:rPr>
        <w:t>Саид</w:t>
      </w:r>
      <w:r>
        <w:t xml:space="preserve"> </w:t>
      </w:r>
      <w:r>
        <w:rPr>
          <w:rFonts w:hint="eastAsia"/>
        </w:rPr>
        <w:t>Нассер</w:t>
      </w:r>
    </w:p>
    <w:p w14:paraId="0E8656B9" w14:textId="77777777" w:rsidR="00515437" w:rsidRDefault="00515437" w:rsidP="00515437">
      <w:r>
        <w:rPr>
          <w:rFonts w:hint="eastAsia"/>
        </w:rPr>
        <w:t>ВВЕДЕНИЕ</w:t>
      </w:r>
    </w:p>
    <w:p w14:paraId="52B9A3F0" w14:textId="77777777" w:rsidR="00515437" w:rsidRDefault="00515437" w:rsidP="00515437"/>
    <w:p w14:paraId="36D318E3" w14:textId="77777777" w:rsidR="00515437" w:rsidRDefault="00515437" w:rsidP="00515437">
      <w:r>
        <w:rPr>
          <w:rFonts w:hint="eastAsia"/>
        </w:rPr>
        <w:t>Глава</w:t>
      </w:r>
      <w:r>
        <w:t xml:space="preserve"> 1. </w:t>
      </w:r>
      <w:r>
        <w:rPr>
          <w:rFonts w:hint="eastAsia"/>
        </w:rPr>
        <w:t>АНАЛИЗ</w:t>
      </w:r>
      <w:r>
        <w:t xml:space="preserve"> </w:t>
      </w:r>
      <w:r>
        <w:rPr>
          <w:rFonts w:hint="eastAsia"/>
        </w:rPr>
        <w:t>МЕТОДОВ</w:t>
      </w:r>
      <w:r>
        <w:t xml:space="preserve"> </w:t>
      </w:r>
      <w:r>
        <w:rPr>
          <w:rFonts w:hint="eastAsia"/>
        </w:rPr>
        <w:t>ИДЕНТИФИКАЦИИ</w:t>
      </w:r>
      <w:r>
        <w:t xml:space="preserve"> </w:t>
      </w:r>
      <w:r>
        <w:rPr>
          <w:rFonts w:hint="eastAsia"/>
        </w:rPr>
        <w:t>УСТРОЙСТВ</w:t>
      </w:r>
      <w:r>
        <w:t xml:space="preserve"> </w:t>
      </w:r>
      <w:r>
        <w:rPr>
          <w:rFonts w:hint="eastAsia"/>
        </w:rPr>
        <w:t>И</w:t>
      </w:r>
      <w:r>
        <w:t xml:space="preserve"> </w:t>
      </w:r>
      <w:r>
        <w:rPr>
          <w:rFonts w:hint="eastAsia"/>
        </w:rPr>
        <w:t>ПРИЛОЖЕНИЙ</w:t>
      </w:r>
      <w:r>
        <w:t xml:space="preserve"> </w:t>
      </w:r>
      <w:r>
        <w:rPr>
          <w:rFonts w:hint="eastAsia"/>
        </w:rPr>
        <w:t>ИНТЕРНЕТА</w:t>
      </w:r>
      <w:r>
        <w:t xml:space="preserve"> </w:t>
      </w:r>
      <w:r>
        <w:rPr>
          <w:rFonts w:hint="eastAsia"/>
        </w:rPr>
        <w:t>ВЕЩЕЙ</w:t>
      </w:r>
    </w:p>
    <w:p w14:paraId="5B6E891D" w14:textId="77777777" w:rsidR="00515437" w:rsidRDefault="00515437" w:rsidP="00515437"/>
    <w:p w14:paraId="3A8F16C5" w14:textId="77777777" w:rsidR="00515437" w:rsidRDefault="00515437" w:rsidP="00515437">
      <w:r>
        <w:t xml:space="preserve">1.1. </w:t>
      </w:r>
      <w:r>
        <w:rPr>
          <w:rFonts w:hint="eastAsia"/>
        </w:rPr>
        <w:t>Идентификация</w:t>
      </w:r>
      <w:r>
        <w:t xml:space="preserve"> </w:t>
      </w:r>
      <w:r>
        <w:rPr>
          <w:rFonts w:hint="eastAsia"/>
        </w:rPr>
        <w:t>в</w:t>
      </w:r>
      <w:r>
        <w:t xml:space="preserve"> </w:t>
      </w:r>
      <w:r>
        <w:rPr>
          <w:rFonts w:hint="eastAsia"/>
        </w:rPr>
        <w:t>эпоху</w:t>
      </w:r>
      <w:r>
        <w:t xml:space="preserve"> </w:t>
      </w:r>
      <w:r>
        <w:rPr>
          <w:rFonts w:hint="eastAsia"/>
        </w:rPr>
        <w:t>Интернете</w:t>
      </w:r>
      <w:r>
        <w:t xml:space="preserve"> </w:t>
      </w:r>
      <w:r>
        <w:rPr>
          <w:rFonts w:hint="eastAsia"/>
        </w:rPr>
        <w:t>вещей</w:t>
      </w:r>
      <w:r>
        <w:t xml:space="preserve">: </w:t>
      </w:r>
      <w:r>
        <w:rPr>
          <w:rFonts w:hint="eastAsia"/>
        </w:rPr>
        <w:t>новые</w:t>
      </w:r>
      <w:r>
        <w:t xml:space="preserve"> </w:t>
      </w:r>
      <w:r>
        <w:rPr>
          <w:rFonts w:hint="eastAsia"/>
        </w:rPr>
        <w:t>вызовы</w:t>
      </w:r>
      <w:r>
        <w:t xml:space="preserve"> </w:t>
      </w:r>
      <w:r>
        <w:rPr>
          <w:rFonts w:hint="eastAsia"/>
        </w:rPr>
        <w:t>и</w:t>
      </w:r>
      <w:r>
        <w:t xml:space="preserve"> </w:t>
      </w:r>
      <w:r>
        <w:rPr>
          <w:rFonts w:hint="eastAsia"/>
        </w:rPr>
        <w:t>возможности</w:t>
      </w:r>
    </w:p>
    <w:p w14:paraId="1E69595D" w14:textId="77777777" w:rsidR="00515437" w:rsidRDefault="00515437" w:rsidP="00515437"/>
    <w:p w14:paraId="4A95F770" w14:textId="77777777" w:rsidR="00515437" w:rsidRDefault="00515437" w:rsidP="00515437">
      <w:r>
        <w:t xml:space="preserve">1.2. </w:t>
      </w:r>
      <w:r>
        <w:rPr>
          <w:rFonts w:hint="eastAsia"/>
        </w:rPr>
        <w:t>Классификация</w:t>
      </w:r>
      <w:r>
        <w:t xml:space="preserve"> </w:t>
      </w:r>
      <w:r>
        <w:rPr>
          <w:rFonts w:hint="eastAsia"/>
        </w:rPr>
        <w:t>идентификаторов</w:t>
      </w:r>
      <w:r>
        <w:t xml:space="preserve"> </w:t>
      </w:r>
      <w:r>
        <w:rPr>
          <w:rFonts w:hint="eastAsia"/>
        </w:rPr>
        <w:t>для</w:t>
      </w:r>
      <w:r>
        <w:t xml:space="preserve"> </w:t>
      </w:r>
      <w:r>
        <w:rPr>
          <w:rFonts w:hint="eastAsia"/>
        </w:rPr>
        <w:t>Интернета</w:t>
      </w:r>
      <w:r>
        <w:t xml:space="preserve"> </w:t>
      </w:r>
      <w:r>
        <w:rPr>
          <w:rFonts w:hint="eastAsia"/>
        </w:rPr>
        <w:t>вещей</w:t>
      </w:r>
    </w:p>
    <w:p w14:paraId="7642556E" w14:textId="77777777" w:rsidR="00515437" w:rsidRDefault="00515437" w:rsidP="00515437"/>
    <w:p w14:paraId="69D463AE" w14:textId="77777777" w:rsidR="00515437" w:rsidRDefault="00515437" w:rsidP="00515437">
      <w:r>
        <w:t xml:space="preserve">1.2.1 </w:t>
      </w:r>
      <w:r>
        <w:rPr>
          <w:rFonts w:hint="eastAsia"/>
        </w:rPr>
        <w:t>Идентификатор</w:t>
      </w:r>
      <w:r>
        <w:t xml:space="preserve"> </w:t>
      </w:r>
      <w:r>
        <w:rPr>
          <w:rFonts w:hint="eastAsia"/>
        </w:rPr>
        <w:t>объекта</w:t>
      </w:r>
    </w:p>
    <w:p w14:paraId="1400FAD5" w14:textId="77777777" w:rsidR="00515437" w:rsidRDefault="00515437" w:rsidP="00515437"/>
    <w:p w14:paraId="04A37115" w14:textId="77777777" w:rsidR="00515437" w:rsidRDefault="00515437" w:rsidP="00515437">
      <w:r>
        <w:t xml:space="preserve">1.2.2. </w:t>
      </w:r>
      <w:r>
        <w:rPr>
          <w:rFonts w:hint="eastAsia"/>
        </w:rPr>
        <w:t>Идентификатор</w:t>
      </w:r>
      <w:r>
        <w:t xml:space="preserve"> </w:t>
      </w:r>
      <w:r>
        <w:rPr>
          <w:rFonts w:hint="eastAsia"/>
        </w:rPr>
        <w:t>приложений</w:t>
      </w:r>
      <w:r>
        <w:t xml:space="preserve"> </w:t>
      </w:r>
      <w:r>
        <w:rPr>
          <w:rFonts w:hint="eastAsia"/>
        </w:rPr>
        <w:t>и</w:t>
      </w:r>
      <w:r>
        <w:t xml:space="preserve"> </w:t>
      </w:r>
      <w:r>
        <w:rPr>
          <w:rFonts w:hint="eastAsia"/>
        </w:rPr>
        <w:t>услуги</w:t>
      </w:r>
    </w:p>
    <w:p w14:paraId="0D35F2D9" w14:textId="77777777" w:rsidR="00515437" w:rsidRDefault="00515437" w:rsidP="00515437"/>
    <w:p w14:paraId="69B2157E" w14:textId="77777777" w:rsidR="00515437" w:rsidRDefault="00515437" w:rsidP="00515437">
      <w:r>
        <w:t xml:space="preserve">1.2.3. </w:t>
      </w:r>
      <w:r>
        <w:rPr>
          <w:rFonts w:hint="eastAsia"/>
        </w:rPr>
        <w:t>Коммуникационные</w:t>
      </w:r>
      <w:r>
        <w:t xml:space="preserve"> </w:t>
      </w:r>
      <w:r>
        <w:rPr>
          <w:rFonts w:hint="eastAsia"/>
        </w:rPr>
        <w:t>идентификаторы</w:t>
      </w:r>
    </w:p>
    <w:p w14:paraId="6FEF787C" w14:textId="77777777" w:rsidR="00515437" w:rsidRDefault="00515437" w:rsidP="00515437"/>
    <w:p w14:paraId="50EE1499" w14:textId="77777777" w:rsidR="00515437" w:rsidRDefault="00515437" w:rsidP="00515437">
      <w:r>
        <w:t xml:space="preserve">1.2.4. </w:t>
      </w:r>
      <w:r>
        <w:rPr>
          <w:rFonts w:hint="eastAsia"/>
        </w:rPr>
        <w:t>Идентификатор</w:t>
      </w:r>
      <w:r>
        <w:t xml:space="preserve"> </w:t>
      </w:r>
      <w:r>
        <w:rPr>
          <w:rFonts w:hint="eastAsia"/>
        </w:rPr>
        <w:t>пользователя</w:t>
      </w:r>
    </w:p>
    <w:p w14:paraId="58990C9E" w14:textId="77777777" w:rsidR="00515437" w:rsidRDefault="00515437" w:rsidP="00515437"/>
    <w:p w14:paraId="0285FDD7" w14:textId="77777777" w:rsidR="00515437" w:rsidRDefault="00515437" w:rsidP="00515437">
      <w:r>
        <w:t xml:space="preserve">1.2.5. </w:t>
      </w:r>
      <w:r>
        <w:rPr>
          <w:rFonts w:hint="eastAsia"/>
        </w:rPr>
        <w:t>Идентификатор</w:t>
      </w:r>
      <w:r>
        <w:t xml:space="preserve"> </w:t>
      </w:r>
      <w:r>
        <w:rPr>
          <w:rFonts w:hint="eastAsia"/>
        </w:rPr>
        <w:t>данных</w:t>
      </w:r>
    </w:p>
    <w:p w14:paraId="6967DEEB" w14:textId="77777777" w:rsidR="00515437" w:rsidRDefault="00515437" w:rsidP="00515437"/>
    <w:p w14:paraId="50DFD7F5" w14:textId="77777777" w:rsidR="00515437" w:rsidRDefault="00515437" w:rsidP="00515437">
      <w:r>
        <w:t xml:space="preserve">1.2.6. </w:t>
      </w:r>
      <w:r>
        <w:rPr>
          <w:rFonts w:hint="eastAsia"/>
        </w:rPr>
        <w:t>Идентификатор</w:t>
      </w:r>
      <w:r>
        <w:t xml:space="preserve"> </w:t>
      </w:r>
      <w:r>
        <w:rPr>
          <w:rFonts w:hint="eastAsia"/>
        </w:rPr>
        <w:t>местоположения</w:t>
      </w:r>
    </w:p>
    <w:p w14:paraId="366CA2C7" w14:textId="77777777" w:rsidR="00515437" w:rsidRDefault="00515437" w:rsidP="00515437"/>
    <w:p w14:paraId="00AD7ECB" w14:textId="77777777" w:rsidR="00515437" w:rsidRDefault="00515437" w:rsidP="00515437">
      <w:r>
        <w:t xml:space="preserve">1.2.7. </w:t>
      </w:r>
      <w:r>
        <w:rPr>
          <w:rFonts w:hint="eastAsia"/>
        </w:rPr>
        <w:t>Идентификатор</w:t>
      </w:r>
      <w:r>
        <w:t xml:space="preserve"> </w:t>
      </w:r>
      <w:r>
        <w:rPr>
          <w:rFonts w:hint="eastAsia"/>
        </w:rPr>
        <w:t>протокола</w:t>
      </w:r>
    </w:p>
    <w:p w14:paraId="1AE5E4B3" w14:textId="77777777" w:rsidR="00515437" w:rsidRDefault="00515437" w:rsidP="00515437"/>
    <w:p w14:paraId="00836E4A" w14:textId="77777777" w:rsidR="00515437" w:rsidRDefault="00515437" w:rsidP="00515437">
      <w:r>
        <w:t xml:space="preserve">1.3. </w:t>
      </w:r>
      <w:r>
        <w:rPr>
          <w:rFonts w:hint="eastAsia"/>
        </w:rPr>
        <w:t>Категории</w:t>
      </w:r>
      <w:r>
        <w:t xml:space="preserve"> </w:t>
      </w:r>
      <w:r>
        <w:rPr>
          <w:rFonts w:hint="eastAsia"/>
        </w:rPr>
        <w:t>требований</w:t>
      </w:r>
      <w:r>
        <w:t xml:space="preserve"> </w:t>
      </w:r>
      <w:r>
        <w:rPr>
          <w:rFonts w:hint="eastAsia"/>
        </w:rPr>
        <w:t>для</w:t>
      </w:r>
      <w:r>
        <w:t xml:space="preserve"> </w:t>
      </w:r>
      <w:r>
        <w:rPr>
          <w:rFonts w:hint="eastAsia"/>
        </w:rPr>
        <w:t>идентификаторов</w:t>
      </w:r>
      <w:r>
        <w:t xml:space="preserve"> </w:t>
      </w:r>
      <w:r>
        <w:rPr>
          <w:rFonts w:hint="eastAsia"/>
        </w:rPr>
        <w:t>в</w:t>
      </w:r>
      <w:r>
        <w:t xml:space="preserve"> </w:t>
      </w:r>
      <w:r>
        <w:rPr>
          <w:rFonts w:hint="eastAsia"/>
        </w:rPr>
        <w:t>Ин</w:t>
      </w:r>
      <w:r>
        <w:rPr>
          <w:rFonts w:hint="eastAsia"/>
        </w:rPr>
        <w:lastRenderedPageBreak/>
        <w:t>тернете</w:t>
      </w:r>
      <w:r>
        <w:t xml:space="preserve"> </w:t>
      </w:r>
      <w:r>
        <w:rPr>
          <w:rFonts w:hint="eastAsia"/>
        </w:rPr>
        <w:t>вещей</w:t>
      </w:r>
    </w:p>
    <w:p w14:paraId="4D2AC1E5" w14:textId="77777777" w:rsidR="00515437" w:rsidRDefault="00515437" w:rsidP="00515437"/>
    <w:p w14:paraId="7C5D4871" w14:textId="77777777" w:rsidR="00515437" w:rsidRDefault="00515437" w:rsidP="00515437">
      <w:r>
        <w:t xml:space="preserve">1.3.1. </w:t>
      </w:r>
      <w:r>
        <w:rPr>
          <w:rFonts w:hint="eastAsia"/>
        </w:rPr>
        <w:t>Уникальность</w:t>
      </w:r>
    </w:p>
    <w:p w14:paraId="21B1075F" w14:textId="77777777" w:rsidR="00515437" w:rsidRDefault="00515437" w:rsidP="00515437"/>
    <w:p w14:paraId="1F7485C8" w14:textId="77777777" w:rsidR="00515437" w:rsidRDefault="00515437" w:rsidP="00515437">
      <w:r>
        <w:t xml:space="preserve">1.3.2. </w:t>
      </w:r>
      <w:r>
        <w:rPr>
          <w:rFonts w:hint="eastAsia"/>
        </w:rPr>
        <w:t>Конфиденциальность</w:t>
      </w:r>
      <w:r>
        <w:t xml:space="preserve"> </w:t>
      </w:r>
      <w:r>
        <w:rPr>
          <w:rFonts w:hint="eastAsia"/>
        </w:rPr>
        <w:t>и</w:t>
      </w:r>
      <w:r>
        <w:t xml:space="preserve"> </w:t>
      </w:r>
      <w:r>
        <w:rPr>
          <w:rFonts w:hint="eastAsia"/>
        </w:rPr>
        <w:t>защита</w:t>
      </w:r>
      <w:r>
        <w:t xml:space="preserve"> </w:t>
      </w:r>
      <w:r>
        <w:rPr>
          <w:rFonts w:hint="eastAsia"/>
        </w:rPr>
        <w:t>личных</w:t>
      </w:r>
      <w:r>
        <w:t xml:space="preserve"> </w:t>
      </w:r>
      <w:r>
        <w:rPr>
          <w:rFonts w:hint="eastAsia"/>
        </w:rPr>
        <w:t>данных</w:t>
      </w:r>
    </w:p>
    <w:p w14:paraId="543CFAF5" w14:textId="77777777" w:rsidR="00515437" w:rsidRDefault="00515437" w:rsidP="00515437"/>
    <w:p w14:paraId="427476C6" w14:textId="77777777" w:rsidR="00515437" w:rsidRDefault="00515437" w:rsidP="00515437">
      <w:r>
        <w:t xml:space="preserve">1.3.3. </w:t>
      </w:r>
      <w:r>
        <w:rPr>
          <w:rFonts w:hint="eastAsia"/>
        </w:rPr>
        <w:t>Безопасность</w:t>
      </w:r>
    </w:p>
    <w:p w14:paraId="08FD67BE" w14:textId="77777777" w:rsidR="00515437" w:rsidRDefault="00515437" w:rsidP="00515437"/>
    <w:p w14:paraId="7C81A761" w14:textId="77777777" w:rsidR="00515437" w:rsidRDefault="00515437" w:rsidP="00515437">
      <w:r>
        <w:t xml:space="preserve">1.3.4. </w:t>
      </w:r>
      <w:r>
        <w:rPr>
          <w:rFonts w:hint="eastAsia"/>
        </w:rPr>
        <w:t>Идентифицированные</w:t>
      </w:r>
      <w:r>
        <w:t xml:space="preserve"> </w:t>
      </w:r>
      <w:r>
        <w:rPr>
          <w:rFonts w:hint="eastAsia"/>
        </w:rPr>
        <w:t>объекты</w:t>
      </w:r>
    </w:p>
    <w:p w14:paraId="14FF3FC2" w14:textId="77777777" w:rsidR="00515437" w:rsidRDefault="00515437" w:rsidP="00515437"/>
    <w:p w14:paraId="1F3DB159" w14:textId="77777777" w:rsidR="00515437" w:rsidRDefault="00515437" w:rsidP="00515437">
      <w:r>
        <w:t xml:space="preserve">1.3.5. </w:t>
      </w:r>
      <w:r>
        <w:rPr>
          <w:rFonts w:hint="eastAsia"/>
        </w:rPr>
        <w:t>Прослеживаемость</w:t>
      </w:r>
      <w:r>
        <w:t xml:space="preserve">, </w:t>
      </w:r>
      <w:r>
        <w:rPr>
          <w:rFonts w:hint="eastAsia"/>
        </w:rPr>
        <w:t>подлинность</w:t>
      </w:r>
      <w:r>
        <w:t xml:space="preserve"> </w:t>
      </w:r>
      <w:r>
        <w:rPr>
          <w:rFonts w:hint="eastAsia"/>
        </w:rPr>
        <w:t>и</w:t>
      </w:r>
      <w:r>
        <w:t xml:space="preserve"> </w:t>
      </w:r>
      <w:r>
        <w:rPr>
          <w:rFonts w:hint="eastAsia"/>
        </w:rPr>
        <w:t>происхождение</w:t>
      </w:r>
    </w:p>
    <w:p w14:paraId="1CC95BD5" w14:textId="77777777" w:rsidR="00515437" w:rsidRDefault="00515437" w:rsidP="00515437"/>
    <w:p w14:paraId="73D4AC34" w14:textId="77777777" w:rsidR="00515437" w:rsidRDefault="00515437" w:rsidP="00515437">
      <w:r>
        <w:t xml:space="preserve">1.3.6. </w:t>
      </w:r>
      <w:r>
        <w:rPr>
          <w:rFonts w:hint="eastAsia"/>
        </w:rPr>
        <w:t>Масштабируемость</w:t>
      </w:r>
    </w:p>
    <w:p w14:paraId="40DF3F13" w14:textId="77777777" w:rsidR="00515437" w:rsidRDefault="00515437" w:rsidP="00515437"/>
    <w:p w14:paraId="4F83A33A" w14:textId="77777777" w:rsidR="00515437" w:rsidRDefault="00515437" w:rsidP="00515437">
      <w:r>
        <w:t xml:space="preserve">1.3.7. </w:t>
      </w:r>
      <w:r>
        <w:rPr>
          <w:rFonts w:hint="eastAsia"/>
        </w:rPr>
        <w:t>Совместимость</w:t>
      </w:r>
      <w:r>
        <w:t xml:space="preserve"> </w:t>
      </w:r>
      <w:r>
        <w:rPr>
          <w:rFonts w:hint="eastAsia"/>
        </w:rPr>
        <w:t>и</w:t>
      </w:r>
      <w:r>
        <w:t xml:space="preserve"> </w:t>
      </w:r>
      <w:r>
        <w:rPr>
          <w:rFonts w:hint="eastAsia"/>
        </w:rPr>
        <w:t>стандарты</w:t>
      </w:r>
    </w:p>
    <w:p w14:paraId="0819D46C" w14:textId="77777777" w:rsidR="00515437" w:rsidRDefault="00515437" w:rsidP="00515437"/>
    <w:p w14:paraId="61F6D95F" w14:textId="77777777" w:rsidR="00515437" w:rsidRDefault="00515437" w:rsidP="00515437">
      <w:r>
        <w:t xml:space="preserve">1.3.8. </w:t>
      </w:r>
      <w:r>
        <w:rPr>
          <w:rFonts w:hint="eastAsia"/>
        </w:rPr>
        <w:t>Постоянство</w:t>
      </w:r>
      <w:r>
        <w:t xml:space="preserve"> </w:t>
      </w:r>
      <w:r>
        <w:rPr>
          <w:rFonts w:hint="eastAsia"/>
        </w:rPr>
        <w:t>и</w:t>
      </w:r>
      <w:r>
        <w:t xml:space="preserve"> </w:t>
      </w:r>
      <w:r>
        <w:rPr>
          <w:rFonts w:hint="eastAsia"/>
        </w:rPr>
        <w:t>повторное</w:t>
      </w:r>
      <w:r>
        <w:t xml:space="preserve"> </w:t>
      </w:r>
      <w:r>
        <w:rPr>
          <w:rFonts w:hint="eastAsia"/>
        </w:rPr>
        <w:t>использование</w:t>
      </w:r>
    </w:p>
    <w:p w14:paraId="55FDFCCF" w14:textId="77777777" w:rsidR="00515437" w:rsidRDefault="00515437" w:rsidP="00515437"/>
    <w:p w14:paraId="0BD86F3D" w14:textId="77777777" w:rsidR="00515437" w:rsidRDefault="00515437" w:rsidP="00515437">
      <w:r>
        <w:t xml:space="preserve">1.3.9. </w:t>
      </w:r>
      <w:r>
        <w:rPr>
          <w:rFonts w:hint="eastAsia"/>
        </w:rPr>
        <w:t>Распределение</w:t>
      </w:r>
      <w:r>
        <w:t xml:space="preserve">, </w:t>
      </w:r>
      <w:r>
        <w:rPr>
          <w:rFonts w:hint="eastAsia"/>
        </w:rPr>
        <w:t>регистрация</w:t>
      </w:r>
      <w:r>
        <w:t xml:space="preserve"> </w:t>
      </w:r>
      <w:r>
        <w:rPr>
          <w:rFonts w:hint="eastAsia"/>
        </w:rPr>
        <w:t>и</w:t>
      </w:r>
      <w:r>
        <w:t xml:space="preserve"> </w:t>
      </w:r>
      <w:r>
        <w:rPr>
          <w:rFonts w:hint="eastAsia"/>
        </w:rPr>
        <w:t>разрешение</w:t>
      </w:r>
    </w:p>
    <w:p w14:paraId="09302911" w14:textId="77777777" w:rsidR="00515437" w:rsidRDefault="00515437" w:rsidP="00515437"/>
    <w:p w14:paraId="17A4239B" w14:textId="77777777" w:rsidR="00515437" w:rsidRDefault="00515437" w:rsidP="00515437">
      <w:r>
        <w:t xml:space="preserve">1.4. </w:t>
      </w:r>
      <w:r>
        <w:rPr>
          <w:rFonts w:hint="eastAsia"/>
        </w:rPr>
        <w:t>Стандарты</w:t>
      </w:r>
      <w:r>
        <w:t xml:space="preserve"> </w:t>
      </w:r>
      <w:r>
        <w:rPr>
          <w:rFonts w:hint="eastAsia"/>
        </w:rPr>
        <w:t>идентификаторов</w:t>
      </w:r>
    </w:p>
    <w:p w14:paraId="0EF6AE27" w14:textId="77777777" w:rsidR="00515437" w:rsidRDefault="00515437" w:rsidP="00515437"/>
    <w:p w14:paraId="2883D487" w14:textId="77777777" w:rsidR="00515437" w:rsidRDefault="00515437" w:rsidP="00515437">
      <w:r>
        <w:t xml:space="preserve">1.4.1. </w:t>
      </w:r>
      <w:r>
        <w:rPr>
          <w:rFonts w:hint="eastAsia"/>
        </w:rPr>
        <w:t>Стандарты</w:t>
      </w:r>
      <w:r>
        <w:t xml:space="preserve"> </w:t>
      </w:r>
      <w:r>
        <w:rPr>
          <w:rFonts w:hint="eastAsia"/>
        </w:rPr>
        <w:t>идентификации</w:t>
      </w:r>
      <w:r>
        <w:t xml:space="preserve"> </w:t>
      </w:r>
      <w:r>
        <w:rPr>
          <w:rFonts w:hint="eastAsia"/>
        </w:rPr>
        <w:t>вещей</w:t>
      </w:r>
    </w:p>
    <w:p w14:paraId="647D0805" w14:textId="77777777" w:rsidR="00515437" w:rsidRDefault="00515437" w:rsidP="00515437"/>
    <w:p w14:paraId="2BA9A4E0" w14:textId="77777777" w:rsidR="00515437" w:rsidRDefault="00515437" w:rsidP="00515437">
      <w:r>
        <w:t xml:space="preserve">1.4.2. </w:t>
      </w:r>
      <w:r>
        <w:rPr>
          <w:rFonts w:hint="eastAsia"/>
        </w:rPr>
        <w:t>Стандарты</w:t>
      </w:r>
      <w:r>
        <w:t xml:space="preserve"> </w:t>
      </w:r>
      <w:r>
        <w:rPr>
          <w:rFonts w:hint="eastAsia"/>
        </w:rPr>
        <w:t>идентификаторов</w:t>
      </w:r>
      <w:r>
        <w:t xml:space="preserve"> </w:t>
      </w:r>
      <w:r>
        <w:rPr>
          <w:rFonts w:hint="eastAsia"/>
        </w:rPr>
        <w:t>приложений</w:t>
      </w:r>
      <w:r>
        <w:t xml:space="preserve"> </w:t>
      </w:r>
      <w:r>
        <w:rPr>
          <w:rFonts w:hint="eastAsia"/>
        </w:rPr>
        <w:t>и</w:t>
      </w:r>
      <w:r>
        <w:t xml:space="preserve"> </w:t>
      </w:r>
      <w:r>
        <w:rPr>
          <w:rFonts w:hint="eastAsia"/>
        </w:rPr>
        <w:t>услуг</w:t>
      </w:r>
    </w:p>
    <w:p w14:paraId="2626DEEC" w14:textId="77777777" w:rsidR="00515437" w:rsidRDefault="00515437" w:rsidP="00515437"/>
    <w:p w14:paraId="3C42CA64" w14:textId="77777777" w:rsidR="00515437" w:rsidRDefault="00515437" w:rsidP="00515437">
      <w:r>
        <w:t xml:space="preserve">1.4.3. </w:t>
      </w:r>
      <w:r>
        <w:rPr>
          <w:rFonts w:hint="eastAsia"/>
        </w:rPr>
        <w:t>Стандарты</w:t>
      </w:r>
      <w:r>
        <w:t xml:space="preserve"> </w:t>
      </w:r>
      <w:r>
        <w:rPr>
          <w:rFonts w:hint="eastAsia"/>
        </w:rPr>
        <w:t>идентификаторов</w:t>
      </w:r>
      <w:r>
        <w:t xml:space="preserve"> </w:t>
      </w:r>
      <w:r>
        <w:rPr>
          <w:rFonts w:hint="eastAsia"/>
        </w:rPr>
        <w:t>в</w:t>
      </w:r>
      <w:r>
        <w:t xml:space="preserve"> </w:t>
      </w:r>
      <w:r>
        <w:rPr>
          <w:rFonts w:hint="eastAsia"/>
        </w:rPr>
        <w:t>сетях</w:t>
      </w:r>
      <w:r>
        <w:t xml:space="preserve"> </w:t>
      </w:r>
      <w:r>
        <w:rPr>
          <w:rFonts w:hint="eastAsia"/>
        </w:rPr>
        <w:t>передачи</w:t>
      </w:r>
      <w:r>
        <w:t xml:space="preserve"> </w:t>
      </w:r>
      <w:r>
        <w:rPr>
          <w:rFonts w:hint="eastAsia"/>
        </w:rPr>
        <w:t>данных</w:t>
      </w:r>
    </w:p>
    <w:p w14:paraId="695B432E" w14:textId="77777777" w:rsidR="00515437" w:rsidRDefault="00515437" w:rsidP="00515437"/>
    <w:p w14:paraId="6D2D2848" w14:textId="77777777" w:rsidR="00515437" w:rsidRDefault="00515437" w:rsidP="00515437">
      <w:r>
        <w:t xml:space="preserve">1.4.4. </w:t>
      </w:r>
      <w:r>
        <w:rPr>
          <w:rFonts w:hint="eastAsia"/>
        </w:rPr>
        <w:t>Стандарты</w:t>
      </w:r>
      <w:r>
        <w:t xml:space="preserve"> </w:t>
      </w:r>
      <w:r>
        <w:rPr>
          <w:rFonts w:hint="eastAsia"/>
        </w:rPr>
        <w:t>идентификации</w:t>
      </w:r>
      <w:r>
        <w:t xml:space="preserve"> </w:t>
      </w:r>
      <w:r>
        <w:rPr>
          <w:rFonts w:hint="eastAsia"/>
        </w:rPr>
        <w:t>пользователей</w:t>
      </w:r>
    </w:p>
    <w:p w14:paraId="786F338F" w14:textId="77777777" w:rsidR="00515437" w:rsidRDefault="00515437" w:rsidP="00515437"/>
    <w:p w14:paraId="5D19FA3F" w14:textId="77777777" w:rsidR="00515437" w:rsidRDefault="00515437" w:rsidP="00515437">
      <w:r>
        <w:t xml:space="preserve">1.4.5. </w:t>
      </w:r>
      <w:r>
        <w:rPr>
          <w:rFonts w:hint="eastAsia"/>
        </w:rPr>
        <w:t>Стандарты</w:t>
      </w:r>
      <w:r>
        <w:t xml:space="preserve"> </w:t>
      </w:r>
      <w:r>
        <w:rPr>
          <w:rFonts w:hint="eastAsia"/>
        </w:rPr>
        <w:t>идентификаторов</w:t>
      </w:r>
      <w:r>
        <w:t xml:space="preserve"> </w:t>
      </w:r>
      <w:r>
        <w:rPr>
          <w:rFonts w:hint="eastAsia"/>
        </w:rPr>
        <w:t>данных</w:t>
      </w:r>
    </w:p>
    <w:p w14:paraId="48A2221F" w14:textId="77777777" w:rsidR="00515437" w:rsidRDefault="00515437" w:rsidP="00515437"/>
    <w:p w14:paraId="0F03D3EF" w14:textId="77777777" w:rsidR="00515437" w:rsidRDefault="00515437" w:rsidP="00515437">
      <w:r>
        <w:t xml:space="preserve">1.4.6. </w:t>
      </w:r>
      <w:r>
        <w:rPr>
          <w:rFonts w:hint="eastAsia"/>
        </w:rPr>
        <w:t>Стандарты</w:t>
      </w:r>
      <w:r>
        <w:t xml:space="preserve"> </w:t>
      </w:r>
      <w:r>
        <w:rPr>
          <w:rFonts w:hint="eastAsia"/>
        </w:rPr>
        <w:t>идентификации</w:t>
      </w:r>
      <w:r>
        <w:t xml:space="preserve"> </w:t>
      </w:r>
      <w:r>
        <w:rPr>
          <w:rFonts w:hint="eastAsia"/>
        </w:rPr>
        <w:t>местоположения</w:t>
      </w:r>
    </w:p>
    <w:p w14:paraId="20E6350B" w14:textId="77777777" w:rsidR="00515437" w:rsidRDefault="00515437" w:rsidP="00515437"/>
    <w:p w14:paraId="3A8DA9D5" w14:textId="77777777" w:rsidR="00515437" w:rsidRDefault="00515437" w:rsidP="00515437">
      <w:r>
        <w:t xml:space="preserve">1.4.7. </w:t>
      </w:r>
      <w:r>
        <w:rPr>
          <w:rFonts w:hint="eastAsia"/>
        </w:rPr>
        <w:t>Стандарты</w:t>
      </w:r>
      <w:r>
        <w:t xml:space="preserve"> </w:t>
      </w:r>
      <w:r>
        <w:rPr>
          <w:rFonts w:hint="eastAsia"/>
        </w:rPr>
        <w:t>идентификации</w:t>
      </w:r>
      <w:r>
        <w:t xml:space="preserve"> </w:t>
      </w:r>
      <w:r>
        <w:rPr>
          <w:rFonts w:hint="eastAsia"/>
        </w:rPr>
        <w:t>протоколов</w:t>
      </w:r>
    </w:p>
    <w:p w14:paraId="67B92B1D" w14:textId="77777777" w:rsidR="00515437" w:rsidRDefault="00515437" w:rsidP="00515437"/>
    <w:p w14:paraId="45B7F677" w14:textId="77777777" w:rsidR="00515437" w:rsidRDefault="00515437" w:rsidP="00515437">
      <w:r>
        <w:t xml:space="preserve">1.5. </w:t>
      </w:r>
      <w:r>
        <w:rPr>
          <w:rFonts w:hint="eastAsia"/>
        </w:rPr>
        <w:t>Аналитический</w:t>
      </w:r>
      <w:r>
        <w:t xml:space="preserve"> </w:t>
      </w:r>
      <w:r>
        <w:rPr>
          <w:rFonts w:hint="eastAsia"/>
        </w:rPr>
        <w:t>обзор</w:t>
      </w:r>
      <w:r>
        <w:t xml:space="preserve"> </w:t>
      </w:r>
      <w:r>
        <w:rPr>
          <w:rFonts w:hint="eastAsia"/>
        </w:rPr>
        <w:t>по</w:t>
      </w:r>
      <w:r>
        <w:t xml:space="preserve"> </w:t>
      </w:r>
      <w:r>
        <w:rPr>
          <w:rFonts w:hint="eastAsia"/>
        </w:rPr>
        <w:t>исследованиям</w:t>
      </w:r>
      <w:r>
        <w:t xml:space="preserve">, </w:t>
      </w:r>
      <w:r>
        <w:rPr>
          <w:rFonts w:hint="eastAsia"/>
        </w:rPr>
        <w:t>проводимым</w:t>
      </w:r>
      <w:r>
        <w:t xml:space="preserve"> </w:t>
      </w:r>
      <w:r>
        <w:rPr>
          <w:rFonts w:hint="eastAsia"/>
        </w:rPr>
        <w:t>в</w:t>
      </w:r>
      <w:r>
        <w:t xml:space="preserve"> </w:t>
      </w:r>
      <w:r>
        <w:rPr>
          <w:rFonts w:hint="eastAsia"/>
        </w:rPr>
        <w:t>мире</w:t>
      </w:r>
      <w:r>
        <w:t xml:space="preserve">, </w:t>
      </w:r>
      <w:r>
        <w:rPr>
          <w:rFonts w:hint="eastAsia"/>
        </w:rPr>
        <w:t>по</w:t>
      </w:r>
      <w:r>
        <w:t xml:space="preserve"> </w:t>
      </w:r>
      <w:r>
        <w:rPr>
          <w:rFonts w:hint="eastAsia"/>
        </w:rPr>
        <w:t>идентификации</w:t>
      </w:r>
      <w:r>
        <w:t xml:space="preserve"> </w:t>
      </w:r>
      <w:r>
        <w:rPr>
          <w:rFonts w:hint="eastAsia"/>
        </w:rPr>
        <w:t>интернета</w:t>
      </w:r>
      <w:r>
        <w:t xml:space="preserve"> </w:t>
      </w:r>
      <w:r>
        <w:rPr>
          <w:rFonts w:hint="eastAsia"/>
        </w:rPr>
        <w:t>вещей</w:t>
      </w:r>
    </w:p>
    <w:p w14:paraId="3D770188" w14:textId="77777777" w:rsidR="00515437" w:rsidRDefault="00515437" w:rsidP="00515437"/>
    <w:p w14:paraId="19829121" w14:textId="77777777" w:rsidR="00515437" w:rsidRDefault="00515437" w:rsidP="00515437">
      <w:r>
        <w:t xml:space="preserve">1.6. </w:t>
      </w:r>
      <w:r>
        <w:rPr>
          <w:rFonts w:hint="eastAsia"/>
        </w:rPr>
        <w:t>Общая</w:t>
      </w:r>
      <w:r>
        <w:t xml:space="preserve"> </w:t>
      </w:r>
      <w:r>
        <w:rPr>
          <w:rFonts w:hint="eastAsia"/>
        </w:rPr>
        <w:t>концепция</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410666D8" w14:textId="77777777" w:rsidR="00515437" w:rsidRDefault="00515437" w:rsidP="00515437"/>
    <w:p w14:paraId="2DA44DBA" w14:textId="77777777" w:rsidR="00515437" w:rsidRDefault="00515437" w:rsidP="00515437">
      <w:r>
        <w:rPr>
          <w:rFonts w:hint="eastAsia"/>
        </w:rPr>
        <w:t>Выводы</w:t>
      </w:r>
      <w:r>
        <w:t xml:space="preserve"> </w:t>
      </w:r>
      <w:r>
        <w:rPr>
          <w:rFonts w:hint="eastAsia"/>
        </w:rPr>
        <w:t>по</w:t>
      </w:r>
      <w:r>
        <w:t xml:space="preserve"> </w:t>
      </w:r>
      <w:r>
        <w:rPr>
          <w:rFonts w:hint="eastAsia"/>
        </w:rPr>
        <w:t>главе</w:t>
      </w:r>
    </w:p>
    <w:p w14:paraId="1346A992" w14:textId="77777777" w:rsidR="00515437" w:rsidRDefault="00515437" w:rsidP="00515437"/>
    <w:p w14:paraId="18E40714" w14:textId="77777777" w:rsidR="00515437" w:rsidRDefault="00515437" w:rsidP="00515437">
      <w:r>
        <w:rPr>
          <w:rFonts w:hint="eastAsia"/>
        </w:rPr>
        <w:t>Глава</w:t>
      </w:r>
      <w:r>
        <w:t xml:space="preserve"> 2. </w:t>
      </w:r>
      <w:r>
        <w:rPr>
          <w:rFonts w:hint="eastAsia"/>
        </w:rPr>
        <w:t>МЕТОД</w:t>
      </w:r>
      <w:r>
        <w:t xml:space="preserve"> </w:t>
      </w:r>
      <w:r>
        <w:rPr>
          <w:rFonts w:hint="eastAsia"/>
        </w:rPr>
        <w:t>ПОСТРОЕНИЯ</w:t>
      </w:r>
      <w:r>
        <w:t xml:space="preserve"> </w:t>
      </w:r>
      <w:r>
        <w:rPr>
          <w:rFonts w:hint="eastAsia"/>
        </w:rPr>
        <w:t>СЕТЕВОЙ</w:t>
      </w:r>
      <w:r>
        <w:t xml:space="preserve"> </w:t>
      </w:r>
      <w:r>
        <w:rPr>
          <w:rFonts w:hint="eastAsia"/>
        </w:rPr>
        <w:t>АРХИТЕКТУРЫ</w:t>
      </w:r>
      <w:r>
        <w:t xml:space="preserve"> </w:t>
      </w:r>
      <w:r>
        <w:rPr>
          <w:rFonts w:hint="eastAsia"/>
        </w:rPr>
        <w:t>ЦИФРОВЫХ</w:t>
      </w:r>
      <w:r>
        <w:t xml:space="preserve"> </w:t>
      </w:r>
      <w:r>
        <w:rPr>
          <w:rFonts w:hint="eastAsia"/>
        </w:rPr>
        <w:t>ОБЪЕКТОВ</w:t>
      </w:r>
      <w:r>
        <w:t xml:space="preserve"> </w:t>
      </w:r>
      <w:r>
        <w:rPr>
          <w:rFonts w:hint="eastAsia"/>
        </w:rPr>
        <w:t>ЗА</w:t>
      </w:r>
      <w:r>
        <w:t xml:space="preserve"> </w:t>
      </w:r>
      <w:r>
        <w:rPr>
          <w:rFonts w:hint="eastAsia"/>
        </w:rPr>
        <w:t>СЧЕТ</w:t>
      </w:r>
      <w:r>
        <w:t xml:space="preserve"> </w:t>
      </w:r>
      <w:r>
        <w:rPr>
          <w:rFonts w:hint="eastAsia"/>
        </w:rPr>
        <w:t>ВВЕДЕНИЯ</w:t>
      </w:r>
      <w:r>
        <w:t xml:space="preserve"> </w:t>
      </w:r>
      <w:r>
        <w:rPr>
          <w:rFonts w:hint="eastAsia"/>
        </w:rPr>
        <w:t>ПРОМЕЖУТОЧНОГО</w:t>
      </w:r>
      <w:r>
        <w:t xml:space="preserve"> </w:t>
      </w:r>
      <w:r>
        <w:rPr>
          <w:rFonts w:hint="eastAsia"/>
        </w:rPr>
        <w:t>УРОВНЯ</w:t>
      </w:r>
      <w:r>
        <w:t xml:space="preserve"> </w:t>
      </w:r>
      <w:r>
        <w:rPr>
          <w:rFonts w:hint="eastAsia"/>
        </w:rPr>
        <w:t>ВЗАИМОДЕЙСТВИЯ</w:t>
      </w:r>
    </w:p>
    <w:p w14:paraId="7EF05737" w14:textId="77777777" w:rsidR="00515437" w:rsidRDefault="00515437" w:rsidP="00515437"/>
    <w:p w14:paraId="654EC7B9" w14:textId="77777777" w:rsidR="00515437" w:rsidRDefault="00515437" w:rsidP="00515437">
      <w:r>
        <w:t xml:space="preserve">2.1. </w:t>
      </w:r>
      <w:r>
        <w:rPr>
          <w:rFonts w:hint="eastAsia"/>
        </w:rPr>
        <w:t>Анализ</w:t>
      </w:r>
      <w:r>
        <w:t xml:space="preserve"> </w:t>
      </w:r>
      <w:r>
        <w:rPr>
          <w:rFonts w:hint="eastAsia"/>
        </w:rPr>
        <w:t>системы</w:t>
      </w:r>
      <w:r>
        <w:t xml:space="preserve"> </w:t>
      </w:r>
      <w:r>
        <w:rPr>
          <w:rFonts w:hint="eastAsia"/>
        </w:rPr>
        <w:t>идентификации</w:t>
      </w:r>
      <w:r>
        <w:t xml:space="preserve"> </w:t>
      </w:r>
      <w:r>
        <w:rPr>
          <w:rFonts w:hint="eastAsia"/>
        </w:rPr>
        <w:t>архитектура</w:t>
      </w:r>
      <w:r>
        <w:t xml:space="preserve"> </w:t>
      </w:r>
      <w:r>
        <w:rPr>
          <w:rFonts w:hint="eastAsia"/>
        </w:rPr>
        <w:t>цифровых</w:t>
      </w:r>
      <w:r>
        <w:t xml:space="preserve"> </w:t>
      </w:r>
      <w:r>
        <w:rPr>
          <w:rFonts w:hint="eastAsia"/>
        </w:rPr>
        <w:t>объектов</w:t>
      </w:r>
    </w:p>
    <w:p w14:paraId="1A50F008" w14:textId="77777777" w:rsidR="00515437" w:rsidRDefault="00515437" w:rsidP="00515437"/>
    <w:p w14:paraId="2E1524FF" w14:textId="77777777" w:rsidR="00515437" w:rsidRDefault="00515437" w:rsidP="00515437">
      <w:r>
        <w:t xml:space="preserve">2.1.1. </w:t>
      </w:r>
      <w:r>
        <w:rPr>
          <w:rFonts w:hint="eastAsia"/>
        </w:rPr>
        <w:t>Система</w:t>
      </w:r>
      <w:r>
        <w:t xml:space="preserve"> </w:t>
      </w:r>
      <w:r>
        <w:rPr>
          <w:rFonts w:hint="eastAsia"/>
        </w:rPr>
        <w:t>резолюция</w:t>
      </w:r>
    </w:p>
    <w:p w14:paraId="7C39060D" w14:textId="77777777" w:rsidR="00515437" w:rsidRDefault="00515437" w:rsidP="00515437"/>
    <w:p w14:paraId="32AA2280" w14:textId="77777777" w:rsidR="00515437" w:rsidRDefault="00515437" w:rsidP="00515437">
      <w:r>
        <w:t xml:space="preserve">2.1.2. </w:t>
      </w:r>
      <w:r>
        <w:rPr>
          <w:rFonts w:hint="eastAsia"/>
        </w:rPr>
        <w:t>Модель</w:t>
      </w:r>
      <w:r>
        <w:t xml:space="preserve"> </w:t>
      </w:r>
      <w:r>
        <w:rPr>
          <w:rFonts w:hint="eastAsia"/>
        </w:rPr>
        <w:t>данных</w:t>
      </w:r>
    </w:p>
    <w:p w14:paraId="43FA530E" w14:textId="77777777" w:rsidR="00515437" w:rsidRDefault="00515437" w:rsidP="00515437"/>
    <w:p w14:paraId="75510FA8" w14:textId="77777777" w:rsidR="00515437" w:rsidRDefault="00515437" w:rsidP="00515437">
      <w:r>
        <w:t xml:space="preserve">2.1.3. </w:t>
      </w:r>
      <w:r>
        <w:rPr>
          <w:rFonts w:hint="eastAsia"/>
        </w:rPr>
        <w:t>Идентификатор</w:t>
      </w:r>
      <w:r>
        <w:t xml:space="preserve"> </w:t>
      </w:r>
      <w:r>
        <w:rPr>
          <w:rFonts w:hint="eastAsia"/>
        </w:rPr>
        <w:t>цифровых</w:t>
      </w:r>
      <w:r>
        <w:t xml:space="preserve"> </w:t>
      </w:r>
      <w:r>
        <w:rPr>
          <w:rFonts w:hint="eastAsia"/>
        </w:rPr>
        <w:t>объектов</w:t>
      </w:r>
    </w:p>
    <w:p w14:paraId="41D29C7D" w14:textId="77777777" w:rsidR="00515437" w:rsidRDefault="00515437" w:rsidP="00515437"/>
    <w:p w14:paraId="47CA3603" w14:textId="77777777" w:rsidR="00515437" w:rsidRDefault="00515437" w:rsidP="00515437">
      <w:r>
        <w:t xml:space="preserve">2.2. </w:t>
      </w:r>
      <w:r>
        <w:rPr>
          <w:rFonts w:hint="eastAsia"/>
        </w:rPr>
        <w:t>Протоколы</w:t>
      </w:r>
      <w:r>
        <w:t xml:space="preserve"> </w:t>
      </w:r>
      <w:r>
        <w:rPr>
          <w:rFonts w:hint="eastAsia"/>
        </w:rPr>
        <w:t>сигнализации</w:t>
      </w:r>
      <w:r>
        <w:t xml:space="preserve"> </w:t>
      </w:r>
      <w:r>
        <w:rPr>
          <w:rFonts w:hint="eastAsia"/>
        </w:rPr>
        <w:t>в</w:t>
      </w:r>
      <w:r>
        <w:t xml:space="preserve"> </w:t>
      </w:r>
      <w:r>
        <w:rPr>
          <w:rFonts w:hint="eastAsia"/>
        </w:rPr>
        <w:t>архитектуре</w:t>
      </w:r>
      <w:r>
        <w:t xml:space="preserve"> DOA</w:t>
      </w:r>
    </w:p>
    <w:p w14:paraId="3386D952" w14:textId="77777777" w:rsidR="00515437" w:rsidRDefault="00515437" w:rsidP="00515437"/>
    <w:p w14:paraId="574BFC86" w14:textId="77777777" w:rsidR="00515437" w:rsidRDefault="00515437" w:rsidP="00515437">
      <w:r>
        <w:t xml:space="preserve">2.3. </w:t>
      </w:r>
      <w:r>
        <w:rPr>
          <w:rFonts w:hint="eastAsia"/>
        </w:rPr>
        <w:t>Представление</w:t>
      </w:r>
      <w:r>
        <w:t xml:space="preserve"> </w:t>
      </w:r>
      <w:r>
        <w:rPr>
          <w:rFonts w:hint="eastAsia"/>
        </w:rPr>
        <w:t>системы</w:t>
      </w:r>
      <w:r>
        <w:t xml:space="preserve"> </w:t>
      </w:r>
      <w:r>
        <w:rPr>
          <w:rFonts w:hint="eastAsia"/>
        </w:rPr>
        <w:t>идентификации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19238370" w14:textId="77777777" w:rsidR="00515437" w:rsidRDefault="00515437" w:rsidP="00515437"/>
    <w:p w14:paraId="0276229A" w14:textId="77777777" w:rsidR="00515437" w:rsidRDefault="00515437" w:rsidP="00515437">
      <w:r>
        <w:lastRenderedPageBreak/>
        <w:t xml:space="preserve">2.3.1. </w:t>
      </w:r>
      <w:r>
        <w:rPr>
          <w:rFonts w:hint="eastAsia"/>
        </w:rPr>
        <w:t>Метод</w:t>
      </w:r>
      <w:r>
        <w:t xml:space="preserve"> </w:t>
      </w:r>
      <w:r>
        <w:rPr>
          <w:rFonts w:hint="eastAsia"/>
        </w:rPr>
        <w:t>построения</w:t>
      </w:r>
      <w:r>
        <w:t xml:space="preserve"> </w:t>
      </w:r>
      <w:r>
        <w:rPr>
          <w:rFonts w:hint="eastAsia"/>
        </w:rPr>
        <w:t>сетевой</w:t>
      </w:r>
      <w:r>
        <w:t xml:space="preserve"> </w:t>
      </w:r>
      <w:r>
        <w:rPr>
          <w:rFonts w:hint="eastAsia"/>
        </w:rPr>
        <w:t>архитектуры</w:t>
      </w:r>
      <w:r>
        <w:t xml:space="preserve"> </w:t>
      </w:r>
      <w:r>
        <w:rPr>
          <w:rFonts w:hint="eastAsia"/>
        </w:rPr>
        <w:t>цифровых</w:t>
      </w:r>
      <w:r>
        <w:t xml:space="preserve"> </w:t>
      </w:r>
      <w:r>
        <w:rPr>
          <w:rFonts w:hint="eastAsia"/>
        </w:rPr>
        <w:t>объектов</w:t>
      </w:r>
      <w:r>
        <w:t xml:space="preserve"> </w:t>
      </w:r>
      <w:r>
        <w:rPr>
          <w:rFonts w:hint="eastAsia"/>
        </w:rPr>
        <w:t>за</w:t>
      </w:r>
      <w:r>
        <w:t xml:space="preserve"> </w:t>
      </w:r>
      <w:r>
        <w:rPr>
          <w:rFonts w:hint="eastAsia"/>
        </w:rPr>
        <w:t>счет</w:t>
      </w:r>
      <w:r>
        <w:t xml:space="preserve"> </w:t>
      </w:r>
      <w:r>
        <w:rPr>
          <w:rFonts w:hint="eastAsia"/>
        </w:rPr>
        <w:t>введения</w:t>
      </w:r>
    </w:p>
    <w:p w14:paraId="091A294B" w14:textId="77777777" w:rsidR="00515437" w:rsidRDefault="00515437" w:rsidP="00515437"/>
    <w:p w14:paraId="4BAED054" w14:textId="77777777" w:rsidR="00515437" w:rsidRDefault="00515437" w:rsidP="00515437">
      <w:r>
        <w:rPr>
          <w:rFonts w:hint="eastAsia"/>
        </w:rPr>
        <w:t>промежуточного</w:t>
      </w:r>
      <w:r>
        <w:t xml:space="preserve"> </w:t>
      </w:r>
      <w:r>
        <w:rPr>
          <w:rFonts w:hint="eastAsia"/>
        </w:rPr>
        <w:t>уровня</w:t>
      </w:r>
      <w:r>
        <w:t xml:space="preserve"> </w:t>
      </w:r>
      <w:r>
        <w:rPr>
          <w:rFonts w:hint="eastAsia"/>
        </w:rPr>
        <w:t>взаимодействия</w:t>
      </w:r>
    </w:p>
    <w:p w14:paraId="0C7B0C30" w14:textId="77777777" w:rsidR="00515437" w:rsidRDefault="00515437" w:rsidP="00515437"/>
    <w:p w14:paraId="678F4448" w14:textId="77777777" w:rsidR="00515437" w:rsidRDefault="00515437" w:rsidP="00515437">
      <w:r>
        <w:t xml:space="preserve">2.3.2. </w:t>
      </w:r>
      <w:r>
        <w:rPr>
          <w:rFonts w:hint="eastAsia"/>
        </w:rPr>
        <w:t>Математическая</w:t>
      </w:r>
      <w:r>
        <w:t xml:space="preserve"> </w:t>
      </w:r>
      <w:r>
        <w:rPr>
          <w:rFonts w:hint="eastAsia"/>
        </w:rPr>
        <w:t>модель</w:t>
      </w:r>
      <w:r>
        <w:t xml:space="preserve"> </w:t>
      </w:r>
      <w:r>
        <w:rPr>
          <w:rFonts w:hint="eastAsia"/>
        </w:rPr>
        <w:t>построения</w:t>
      </w:r>
      <w:r>
        <w:t xml:space="preserve"> </w:t>
      </w:r>
      <w:r>
        <w:rPr>
          <w:rFonts w:hint="eastAsia"/>
        </w:rPr>
        <w:t>сетевой</w:t>
      </w:r>
      <w:r>
        <w:t xml:space="preserve"> </w:t>
      </w:r>
      <w:r>
        <w:rPr>
          <w:rFonts w:hint="eastAsia"/>
        </w:rPr>
        <w:t>архитектуры</w:t>
      </w:r>
      <w:r>
        <w:t xml:space="preserve"> </w:t>
      </w:r>
      <w:r>
        <w:rPr>
          <w:rFonts w:hint="eastAsia"/>
        </w:rPr>
        <w:t>цифровых</w:t>
      </w:r>
      <w:r>
        <w:t xml:space="preserve"> </w:t>
      </w:r>
      <w:r>
        <w:rPr>
          <w:rFonts w:hint="eastAsia"/>
        </w:rPr>
        <w:t>объектов</w:t>
      </w:r>
      <w:r>
        <w:t xml:space="preserve"> </w:t>
      </w:r>
      <w:r>
        <w:rPr>
          <w:rFonts w:hint="eastAsia"/>
        </w:rPr>
        <w:t>с</w:t>
      </w:r>
      <w:r>
        <w:t xml:space="preserve"> </w:t>
      </w:r>
      <w:r>
        <w:rPr>
          <w:rFonts w:hint="eastAsia"/>
        </w:rPr>
        <w:t>промежуточным</w:t>
      </w:r>
      <w:r>
        <w:t xml:space="preserve"> </w:t>
      </w:r>
      <w:r>
        <w:rPr>
          <w:rFonts w:hint="eastAsia"/>
        </w:rPr>
        <w:t>уровнем</w:t>
      </w:r>
      <w:r>
        <w:t xml:space="preserve"> </w:t>
      </w:r>
      <w:r>
        <w:rPr>
          <w:rFonts w:hint="eastAsia"/>
        </w:rPr>
        <w:t>взаимодействия</w:t>
      </w:r>
    </w:p>
    <w:p w14:paraId="7E3B7CDB" w14:textId="77777777" w:rsidR="00515437" w:rsidRDefault="00515437" w:rsidP="00515437"/>
    <w:p w14:paraId="4B31E3AE" w14:textId="77777777" w:rsidR="00515437" w:rsidRDefault="00515437" w:rsidP="00515437">
      <w:r>
        <w:t xml:space="preserve">2.4. </w:t>
      </w:r>
      <w:r>
        <w:rPr>
          <w:rFonts w:hint="eastAsia"/>
        </w:rPr>
        <w:t>Результаты</w:t>
      </w:r>
      <w:r>
        <w:t xml:space="preserve"> </w:t>
      </w:r>
      <w:r>
        <w:rPr>
          <w:rFonts w:hint="eastAsia"/>
        </w:rPr>
        <w:t>экспериментов</w:t>
      </w:r>
      <w:r>
        <w:t xml:space="preserve"> </w:t>
      </w:r>
      <w:r>
        <w:rPr>
          <w:rFonts w:hint="eastAsia"/>
        </w:rPr>
        <w:t>с</w:t>
      </w:r>
      <w:r>
        <w:t xml:space="preserve"> </w:t>
      </w:r>
      <w:r>
        <w:rPr>
          <w:rFonts w:hint="eastAsia"/>
        </w:rPr>
        <w:t>моделью</w:t>
      </w:r>
      <w:r>
        <w:t xml:space="preserve"> </w:t>
      </w:r>
      <w:r>
        <w:rPr>
          <w:rFonts w:hint="eastAsia"/>
        </w:rPr>
        <w:t>сетевой</w:t>
      </w:r>
      <w:r>
        <w:t xml:space="preserve"> </w:t>
      </w:r>
      <w:r>
        <w:rPr>
          <w:rFonts w:hint="eastAsia"/>
        </w:rPr>
        <w:t>архитектуры</w:t>
      </w:r>
      <w:r>
        <w:t xml:space="preserve"> </w:t>
      </w:r>
      <w:r>
        <w:rPr>
          <w:rFonts w:hint="eastAsia"/>
        </w:rPr>
        <w:t>цифровых</w:t>
      </w:r>
    </w:p>
    <w:p w14:paraId="53F86972" w14:textId="77777777" w:rsidR="00515437" w:rsidRDefault="00515437" w:rsidP="00515437"/>
    <w:p w14:paraId="7BF20F14" w14:textId="77777777" w:rsidR="00515437" w:rsidRDefault="00515437" w:rsidP="00515437">
      <w:r>
        <w:rPr>
          <w:rFonts w:hint="eastAsia"/>
        </w:rPr>
        <w:t>объектов</w:t>
      </w:r>
      <w:r>
        <w:t xml:space="preserve"> </w:t>
      </w:r>
      <w:r>
        <w:rPr>
          <w:rFonts w:hint="eastAsia"/>
        </w:rPr>
        <w:t>с</w:t>
      </w:r>
      <w:r>
        <w:t xml:space="preserve"> </w:t>
      </w:r>
      <w:r>
        <w:rPr>
          <w:rFonts w:hint="eastAsia"/>
        </w:rPr>
        <w:t>промежуточным</w:t>
      </w:r>
      <w:r>
        <w:t xml:space="preserve"> </w:t>
      </w:r>
      <w:r>
        <w:rPr>
          <w:rFonts w:hint="eastAsia"/>
        </w:rPr>
        <w:t>уровнем</w:t>
      </w:r>
      <w:r>
        <w:t xml:space="preserve"> </w:t>
      </w:r>
      <w:r>
        <w:rPr>
          <w:rFonts w:hint="eastAsia"/>
        </w:rPr>
        <w:t>взаимодействия</w:t>
      </w:r>
    </w:p>
    <w:p w14:paraId="10397C36" w14:textId="77777777" w:rsidR="00515437" w:rsidRDefault="00515437" w:rsidP="00515437"/>
    <w:p w14:paraId="085EE688" w14:textId="77777777" w:rsidR="00515437" w:rsidRDefault="00515437" w:rsidP="00515437">
      <w:r>
        <w:t xml:space="preserve">2.5 </w:t>
      </w:r>
      <w:r>
        <w:rPr>
          <w:rFonts w:hint="eastAsia"/>
        </w:rPr>
        <w:t>Анализ</w:t>
      </w:r>
      <w:r>
        <w:t xml:space="preserve"> </w:t>
      </w:r>
      <w:r>
        <w:rPr>
          <w:rFonts w:hint="eastAsia"/>
        </w:rPr>
        <w:t>результатов</w:t>
      </w:r>
      <w:r>
        <w:t xml:space="preserve"> </w:t>
      </w:r>
      <w:r>
        <w:rPr>
          <w:rFonts w:hint="eastAsia"/>
        </w:rPr>
        <w:t>математического</w:t>
      </w:r>
      <w:r>
        <w:t xml:space="preserve"> </w:t>
      </w:r>
      <w:r>
        <w:rPr>
          <w:rFonts w:hint="eastAsia"/>
        </w:rPr>
        <w:t>моделирования</w:t>
      </w:r>
    </w:p>
    <w:p w14:paraId="3BBEAAC0" w14:textId="77777777" w:rsidR="00515437" w:rsidRDefault="00515437" w:rsidP="00515437"/>
    <w:p w14:paraId="1CA95C32" w14:textId="77777777" w:rsidR="00515437" w:rsidRDefault="00515437" w:rsidP="00515437">
      <w:r>
        <w:rPr>
          <w:rFonts w:hint="eastAsia"/>
        </w:rPr>
        <w:t>Выводы</w:t>
      </w:r>
      <w:r>
        <w:t xml:space="preserve"> </w:t>
      </w:r>
      <w:r>
        <w:rPr>
          <w:rFonts w:hint="eastAsia"/>
        </w:rPr>
        <w:t>по</w:t>
      </w:r>
      <w:r>
        <w:t xml:space="preserve"> </w:t>
      </w:r>
      <w:r>
        <w:rPr>
          <w:rFonts w:hint="eastAsia"/>
        </w:rPr>
        <w:t>главе</w:t>
      </w:r>
    </w:p>
    <w:p w14:paraId="2842B8D7" w14:textId="77777777" w:rsidR="00515437" w:rsidRDefault="00515437" w:rsidP="00515437"/>
    <w:p w14:paraId="22B9DF4F" w14:textId="77777777" w:rsidR="00515437" w:rsidRDefault="00515437" w:rsidP="00515437">
      <w:r>
        <w:rPr>
          <w:rFonts w:hint="eastAsia"/>
        </w:rPr>
        <w:t>Глава</w:t>
      </w:r>
      <w:r>
        <w:t xml:space="preserve"> 3. </w:t>
      </w:r>
      <w:r>
        <w:rPr>
          <w:rFonts w:hint="eastAsia"/>
        </w:rPr>
        <w:t>МОДЕЛЬ</w:t>
      </w:r>
      <w:r>
        <w:t xml:space="preserve"> </w:t>
      </w:r>
      <w:r>
        <w:rPr>
          <w:rFonts w:hint="eastAsia"/>
        </w:rPr>
        <w:t>ПОВЫШЕНИЯ</w:t>
      </w:r>
      <w:r>
        <w:t xml:space="preserve"> </w:t>
      </w:r>
      <w:r>
        <w:rPr>
          <w:rFonts w:hint="eastAsia"/>
        </w:rPr>
        <w:t>ПРОИЗВОДИТЕЛЬНОСТИ</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4FB88CF3" w14:textId="77777777" w:rsidR="00515437" w:rsidRDefault="00515437" w:rsidP="00515437"/>
    <w:p w14:paraId="76042968" w14:textId="77777777" w:rsidR="00515437" w:rsidRDefault="00515437" w:rsidP="00515437">
      <w:r>
        <w:t xml:space="preserve">3.1. </w:t>
      </w:r>
      <w:r>
        <w:rPr>
          <w:rFonts w:hint="eastAsia"/>
        </w:rPr>
        <w:t>Имитационное</w:t>
      </w:r>
      <w:r>
        <w:t xml:space="preserve"> </w:t>
      </w:r>
      <w:r>
        <w:rPr>
          <w:rFonts w:hint="eastAsia"/>
        </w:rPr>
        <w:t>моделирование</w:t>
      </w:r>
      <w:r>
        <w:t xml:space="preserve"> </w:t>
      </w:r>
      <w:r>
        <w:rPr>
          <w:rFonts w:hint="eastAsia"/>
        </w:rPr>
        <w:t>как</w:t>
      </w:r>
      <w:r>
        <w:t xml:space="preserve"> </w:t>
      </w:r>
      <w:r>
        <w:rPr>
          <w:rFonts w:hint="eastAsia"/>
        </w:rPr>
        <w:t>научный</w:t>
      </w:r>
      <w:r>
        <w:t xml:space="preserve"> </w:t>
      </w:r>
      <w:r>
        <w:rPr>
          <w:rFonts w:hint="eastAsia"/>
        </w:rPr>
        <w:t>подход</w:t>
      </w:r>
      <w:r>
        <w:t xml:space="preserve"> </w:t>
      </w:r>
      <w:r>
        <w:rPr>
          <w:rFonts w:hint="eastAsia"/>
        </w:rPr>
        <w:t>к</w:t>
      </w:r>
      <w:r>
        <w:t xml:space="preserve"> </w:t>
      </w:r>
      <w:r>
        <w:rPr>
          <w:rFonts w:hint="eastAsia"/>
        </w:rPr>
        <w:t>исследованиям</w:t>
      </w:r>
      <w:r>
        <w:t xml:space="preserve"> </w:t>
      </w:r>
      <w:r>
        <w:rPr>
          <w:rFonts w:hint="eastAsia"/>
        </w:rPr>
        <w:t>концепции</w:t>
      </w:r>
      <w:r>
        <w:t xml:space="preserve"> </w:t>
      </w:r>
      <w:r>
        <w:rPr>
          <w:rFonts w:hint="eastAsia"/>
        </w:rPr>
        <w:t>Интернета</w:t>
      </w:r>
      <w:r>
        <w:t xml:space="preserve"> </w:t>
      </w:r>
      <w:r>
        <w:rPr>
          <w:rFonts w:hint="eastAsia"/>
        </w:rPr>
        <w:t>вещей</w:t>
      </w:r>
    </w:p>
    <w:p w14:paraId="18B56089" w14:textId="77777777" w:rsidR="00515437" w:rsidRDefault="00515437" w:rsidP="00515437"/>
    <w:p w14:paraId="01453506" w14:textId="77777777" w:rsidR="00515437" w:rsidRDefault="00515437" w:rsidP="00515437">
      <w:r>
        <w:t xml:space="preserve">3.2. </w:t>
      </w:r>
      <w:r>
        <w:rPr>
          <w:rFonts w:hint="eastAsia"/>
        </w:rPr>
        <w:t>Определение</w:t>
      </w:r>
      <w:r>
        <w:t xml:space="preserve"> </w:t>
      </w:r>
      <w:r>
        <w:rPr>
          <w:rFonts w:hint="eastAsia"/>
        </w:rPr>
        <w:t>состава</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идентификацию</w:t>
      </w:r>
      <w:r>
        <w:t xml:space="preserve"> </w:t>
      </w:r>
      <w:r>
        <w:rPr>
          <w:rFonts w:hint="eastAsia"/>
        </w:rPr>
        <w:t>интернета</w:t>
      </w:r>
      <w:r>
        <w:t xml:space="preserve"> </w:t>
      </w:r>
      <w:r>
        <w:rPr>
          <w:rFonts w:hint="eastAsia"/>
        </w:rPr>
        <w:t>вещей</w:t>
      </w:r>
    </w:p>
    <w:p w14:paraId="570FE512" w14:textId="77777777" w:rsidR="00515437" w:rsidRDefault="00515437" w:rsidP="00515437"/>
    <w:p w14:paraId="17D3BEBB" w14:textId="77777777" w:rsidR="00515437" w:rsidRDefault="00515437" w:rsidP="00515437">
      <w:r>
        <w:t xml:space="preserve">3.3. </w:t>
      </w:r>
      <w:r>
        <w:rPr>
          <w:rFonts w:hint="eastAsia"/>
        </w:rPr>
        <w:t>Описание</w:t>
      </w:r>
      <w:r>
        <w:t xml:space="preserve"> </w:t>
      </w:r>
      <w:r>
        <w:rPr>
          <w:rFonts w:hint="eastAsia"/>
        </w:rPr>
        <w:t>структуры</w:t>
      </w:r>
      <w:r>
        <w:t xml:space="preserve"> </w:t>
      </w:r>
      <w:r>
        <w:rPr>
          <w:rFonts w:hint="eastAsia"/>
        </w:rPr>
        <w:t>имитационной</w:t>
      </w:r>
      <w:r>
        <w:t xml:space="preserve"> </w:t>
      </w:r>
      <w:r>
        <w:rPr>
          <w:rFonts w:hint="eastAsia"/>
        </w:rPr>
        <w:t>модели</w:t>
      </w:r>
      <w:r>
        <w:t xml:space="preserve"> DOA </w:t>
      </w:r>
      <w:r>
        <w:rPr>
          <w:rFonts w:hint="eastAsia"/>
        </w:rPr>
        <w:t>в</w:t>
      </w:r>
      <w:r>
        <w:t xml:space="preserve"> </w:t>
      </w:r>
      <w:r>
        <w:rPr>
          <w:rFonts w:hint="eastAsia"/>
        </w:rPr>
        <w:t>пакете</w:t>
      </w:r>
      <w:r>
        <w:t xml:space="preserve"> AnyLogic</w:t>
      </w:r>
    </w:p>
    <w:p w14:paraId="3148CD0C" w14:textId="77777777" w:rsidR="00515437" w:rsidRDefault="00515437" w:rsidP="00515437"/>
    <w:p w14:paraId="50EF1947" w14:textId="77777777" w:rsidR="00515437" w:rsidRDefault="00515437" w:rsidP="00515437">
      <w:r>
        <w:t xml:space="preserve">3.4. </w:t>
      </w:r>
      <w:r>
        <w:rPr>
          <w:rFonts w:hint="eastAsia"/>
        </w:rPr>
        <w:t>Эксперименты</w:t>
      </w:r>
      <w:r>
        <w:t xml:space="preserve"> </w:t>
      </w:r>
      <w:r>
        <w:rPr>
          <w:rFonts w:hint="eastAsia"/>
        </w:rPr>
        <w:t>с</w:t>
      </w:r>
      <w:r>
        <w:t xml:space="preserve"> </w:t>
      </w:r>
      <w:r>
        <w:rPr>
          <w:rFonts w:hint="eastAsia"/>
        </w:rPr>
        <w:t>имитационной</w:t>
      </w:r>
      <w:r>
        <w:t xml:space="preserve"> </w:t>
      </w:r>
      <w:r>
        <w:rPr>
          <w:rFonts w:hint="eastAsia"/>
        </w:rPr>
        <w:t>моделью</w:t>
      </w:r>
    </w:p>
    <w:p w14:paraId="7FA9A36A" w14:textId="77777777" w:rsidR="00515437" w:rsidRDefault="00515437" w:rsidP="00515437"/>
    <w:p w14:paraId="29EF058E" w14:textId="77777777" w:rsidR="00515437" w:rsidRDefault="00515437" w:rsidP="00515437">
      <w:r>
        <w:lastRenderedPageBreak/>
        <w:t xml:space="preserve">3.5. </w:t>
      </w:r>
      <w:r>
        <w:rPr>
          <w:rFonts w:hint="eastAsia"/>
        </w:rPr>
        <w:t>Анализ</w:t>
      </w:r>
      <w:r>
        <w:t xml:space="preserve"> </w:t>
      </w:r>
      <w:r>
        <w:rPr>
          <w:rFonts w:hint="eastAsia"/>
        </w:rPr>
        <w:t>результатов</w:t>
      </w:r>
      <w:r>
        <w:t xml:space="preserve"> </w:t>
      </w:r>
      <w:r>
        <w:rPr>
          <w:rFonts w:hint="eastAsia"/>
        </w:rPr>
        <w:t>имитационного</w:t>
      </w:r>
      <w:r>
        <w:t xml:space="preserve"> </w:t>
      </w:r>
      <w:r>
        <w:rPr>
          <w:rFonts w:hint="eastAsia"/>
        </w:rPr>
        <w:t>моделирования</w:t>
      </w:r>
    </w:p>
    <w:p w14:paraId="51B4EFBA" w14:textId="77777777" w:rsidR="00515437" w:rsidRDefault="00515437" w:rsidP="00515437"/>
    <w:p w14:paraId="255D95ED" w14:textId="77777777" w:rsidR="00515437" w:rsidRDefault="00515437" w:rsidP="00515437">
      <w:r>
        <w:t xml:space="preserve">3.6. </w:t>
      </w:r>
      <w:r>
        <w:rPr>
          <w:rFonts w:hint="eastAsia"/>
        </w:rPr>
        <w:t>Математическая</w:t>
      </w:r>
      <w:r>
        <w:t xml:space="preserve"> </w:t>
      </w:r>
      <w:r>
        <w:rPr>
          <w:rFonts w:hint="eastAsia"/>
        </w:rPr>
        <w:t>модель</w:t>
      </w:r>
      <w:r>
        <w:t xml:space="preserve"> </w:t>
      </w:r>
      <w:r>
        <w:rPr>
          <w:rFonts w:hint="eastAsia"/>
        </w:rPr>
        <w:t>системы</w:t>
      </w:r>
      <w:r>
        <w:t xml:space="preserve"> </w:t>
      </w:r>
      <w:r>
        <w:rPr>
          <w:rFonts w:hint="eastAsia"/>
        </w:rPr>
        <w:t>резолюции</w:t>
      </w:r>
    </w:p>
    <w:p w14:paraId="124D7965" w14:textId="77777777" w:rsidR="00515437" w:rsidRDefault="00515437" w:rsidP="00515437"/>
    <w:p w14:paraId="4136D86E" w14:textId="77777777" w:rsidR="00515437" w:rsidRDefault="00515437" w:rsidP="00515437">
      <w:r>
        <w:t xml:space="preserve">3.7. </w:t>
      </w:r>
      <w:r>
        <w:rPr>
          <w:rFonts w:hint="eastAsia"/>
        </w:rPr>
        <w:t>Апробация</w:t>
      </w:r>
      <w:r>
        <w:t xml:space="preserve"> </w:t>
      </w:r>
      <w:r>
        <w:rPr>
          <w:rFonts w:hint="eastAsia"/>
        </w:rPr>
        <w:t>методов</w:t>
      </w:r>
      <w:r>
        <w:t xml:space="preserve"> </w:t>
      </w:r>
      <w:r>
        <w:rPr>
          <w:rFonts w:hint="eastAsia"/>
        </w:rPr>
        <w:t>идентификации</w:t>
      </w:r>
      <w:r>
        <w:t xml:space="preserve"> </w:t>
      </w:r>
      <w:r>
        <w:rPr>
          <w:rFonts w:hint="eastAsia"/>
        </w:rPr>
        <w:t>устройств</w:t>
      </w:r>
      <w:r>
        <w:t xml:space="preserve"> </w:t>
      </w:r>
      <w:r>
        <w:rPr>
          <w:rFonts w:hint="eastAsia"/>
        </w:rPr>
        <w:t>интернета</w:t>
      </w:r>
      <w:r>
        <w:t xml:space="preserve"> </w:t>
      </w:r>
      <w:r>
        <w:rPr>
          <w:rFonts w:hint="eastAsia"/>
        </w:rPr>
        <w:t>вещей</w:t>
      </w:r>
      <w:r>
        <w:t xml:space="preserve"> </w:t>
      </w:r>
      <w:r>
        <w:rPr>
          <w:rFonts w:hint="eastAsia"/>
        </w:rPr>
        <w:t>на</w:t>
      </w:r>
      <w:r>
        <w:t xml:space="preserve"> </w:t>
      </w:r>
      <w:r>
        <w:rPr>
          <w:rFonts w:hint="eastAsia"/>
        </w:rPr>
        <w:t>базе</w:t>
      </w:r>
    </w:p>
    <w:p w14:paraId="7019CB66" w14:textId="77777777" w:rsidR="00515437" w:rsidRDefault="00515437" w:rsidP="00515437"/>
    <w:p w14:paraId="289D0749" w14:textId="77777777" w:rsidR="00515437" w:rsidRDefault="00515437" w:rsidP="00515437">
      <w:r>
        <w:rPr>
          <w:rFonts w:hint="eastAsia"/>
        </w:rPr>
        <w:t>архитектуры</w:t>
      </w:r>
      <w:r>
        <w:t xml:space="preserve"> </w:t>
      </w:r>
      <w:r>
        <w:rPr>
          <w:rFonts w:hint="eastAsia"/>
        </w:rPr>
        <w:t>цифровых</w:t>
      </w:r>
      <w:r>
        <w:t xml:space="preserve"> </w:t>
      </w:r>
      <w:r>
        <w:rPr>
          <w:rFonts w:hint="eastAsia"/>
        </w:rPr>
        <w:t>объектов</w:t>
      </w:r>
    </w:p>
    <w:p w14:paraId="2B2D3F7B" w14:textId="77777777" w:rsidR="00515437" w:rsidRDefault="00515437" w:rsidP="00515437"/>
    <w:p w14:paraId="01E921DC" w14:textId="77777777" w:rsidR="00515437" w:rsidRDefault="00515437" w:rsidP="00515437">
      <w:r>
        <w:rPr>
          <w:rFonts w:hint="eastAsia"/>
        </w:rPr>
        <w:t>Выводы</w:t>
      </w:r>
      <w:r>
        <w:t xml:space="preserve"> </w:t>
      </w:r>
      <w:r>
        <w:rPr>
          <w:rFonts w:hint="eastAsia"/>
        </w:rPr>
        <w:t>по</w:t>
      </w:r>
      <w:r>
        <w:t xml:space="preserve"> </w:t>
      </w:r>
      <w:r>
        <w:rPr>
          <w:rFonts w:hint="eastAsia"/>
        </w:rPr>
        <w:t>главе</w:t>
      </w:r>
    </w:p>
    <w:p w14:paraId="67C4B608" w14:textId="77777777" w:rsidR="00515437" w:rsidRDefault="00515437" w:rsidP="00515437"/>
    <w:p w14:paraId="00884B32" w14:textId="77777777" w:rsidR="00515437" w:rsidRDefault="00515437" w:rsidP="00515437">
      <w:r>
        <w:rPr>
          <w:rFonts w:hint="eastAsia"/>
        </w:rPr>
        <w:t>Глава</w:t>
      </w:r>
      <w:r>
        <w:t xml:space="preserve"> 4. </w:t>
      </w:r>
      <w:r>
        <w:rPr>
          <w:rFonts w:hint="eastAsia"/>
        </w:rPr>
        <w:t>МЕТОД</w:t>
      </w:r>
      <w:r>
        <w:t xml:space="preserve"> </w:t>
      </w:r>
      <w:r>
        <w:rPr>
          <w:rFonts w:hint="eastAsia"/>
        </w:rPr>
        <w:t>ИДЕНТИФИКАЦИИ</w:t>
      </w:r>
      <w:r>
        <w:t xml:space="preserve"> </w:t>
      </w:r>
      <w:r>
        <w:rPr>
          <w:rFonts w:hint="eastAsia"/>
        </w:rPr>
        <w:t>УСТРОЙСТВ</w:t>
      </w:r>
      <w:r>
        <w:t xml:space="preserve"> </w:t>
      </w:r>
      <w:r>
        <w:rPr>
          <w:rFonts w:hint="eastAsia"/>
        </w:rPr>
        <w:t>И</w:t>
      </w:r>
      <w:r>
        <w:t xml:space="preserve"> </w:t>
      </w:r>
      <w:r>
        <w:rPr>
          <w:rFonts w:hint="eastAsia"/>
        </w:rPr>
        <w:t>ПРИЛОЖЕНИЙ</w:t>
      </w:r>
      <w:r>
        <w:t xml:space="preserve"> </w:t>
      </w:r>
      <w:r>
        <w:rPr>
          <w:rFonts w:hint="eastAsia"/>
        </w:rPr>
        <w:t>ИНТЕРНЕТА</w:t>
      </w:r>
      <w:r>
        <w:t xml:space="preserve"> </w:t>
      </w:r>
      <w:r>
        <w:rPr>
          <w:rFonts w:hint="eastAsia"/>
        </w:rPr>
        <w:t>ВЕЩЕЙ</w:t>
      </w:r>
      <w:r>
        <w:t xml:space="preserve"> </w:t>
      </w:r>
      <w:r>
        <w:rPr>
          <w:rFonts w:hint="eastAsia"/>
        </w:rPr>
        <w:t>В</w:t>
      </w:r>
      <w:r>
        <w:t xml:space="preserve"> </w:t>
      </w:r>
      <w:r>
        <w:rPr>
          <w:rFonts w:hint="eastAsia"/>
        </w:rPr>
        <w:t>ГЕТЕРОГЕННЫХ</w:t>
      </w:r>
      <w:r>
        <w:t xml:space="preserve"> </w:t>
      </w:r>
      <w:r>
        <w:rPr>
          <w:rFonts w:hint="eastAsia"/>
        </w:rPr>
        <w:t>СЕТЯХ</w:t>
      </w:r>
      <w:r>
        <w:t xml:space="preserve"> </w:t>
      </w:r>
      <w:r>
        <w:rPr>
          <w:rFonts w:hint="eastAsia"/>
        </w:rPr>
        <w:t>СВЯЗИ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07B97211" w14:textId="77777777" w:rsidR="00515437" w:rsidRDefault="00515437" w:rsidP="00515437"/>
    <w:p w14:paraId="7059B2CB" w14:textId="77777777" w:rsidR="00515437" w:rsidRDefault="00515437" w:rsidP="00515437">
      <w:r>
        <w:t xml:space="preserve">4.1. </w:t>
      </w:r>
      <w:r>
        <w:rPr>
          <w:rFonts w:hint="eastAsia"/>
        </w:rPr>
        <w:t>Взаимодействие</w:t>
      </w:r>
      <w:r>
        <w:t xml:space="preserve"> </w:t>
      </w:r>
      <w:r>
        <w:rPr>
          <w:rFonts w:hint="eastAsia"/>
        </w:rPr>
        <w:t>устройств</w:t>
      </w:r>
      <w:r>
        <w:t xml:space="preserve"> </w:t>
      </w:r>
      <w:r>
        <w:rPr>
          <w:rFonts w:hint="eastAsia"/>
        </w:rPr>
        <w:t>интернета</w:t>
      </w:r>
      <w:r>
        <w:t xml:space="preserve"> </w:t>
      </w:r>
      <w:r>
        <w:rPr>
          <w:rFonts w:hint="eastAsia"/>
        </w:rPr>
        <w:t>вещей</w:t>
      </w:r>
      <w:r>
        <w:t xml:space="preserve"> </w:t>
      </w:r>
      <w:r>
        <w:rPr>
          <w:rFonts w:hint="eastAsia"/>
        </w:rPr>
        <w:t>с</w:t>
      </w:r>
      <w:r>
        <w:t xml:space="preserve"> </w:t>
      </w:r>
      <w:r>
        <w:rPr>
          <w:rFonts w:hint="eastAsia"/>
        </w:rPr>
        <w:t>архитектурой</w:t>
      </w:r>
      <w:r>
        <w:t xml:space="preserve"> </w:t>
      </w:r>
      <w:r>
        <w:rPr>
          <w:rFonts w:hint="eastAsia"/>
        </w:rPr>
        <w:t>цифровых</w:t>
      </w:r>
      <w:r>
        <w:t xml:space="preserve"> </w:t>
      </w:r>
      <w:r>
        <w:rPr>
          <w:rFonts w:hint="eastAsia"/>
        </w:rPr>
        <w:t>объектов</w:t>
      </w:r>
    </w:p>
    <w:p w14:paraId="3C2CF910" w14:textId="77777777" w:rsidR="00515437" w:rsidRDefault="00515437" w:rsidP="00515437"/>
    <w:p w14:paraId="245BBED8" w14:textId="77777777" w:rsidR="00515437" w:rsidRDefault="00515437" w:rsidP="00515437">
      <w:r>
        <w:t xml:space="preserve">4.2. </w:t>
      </w:r>
      <w:r>
        <w:rPr>
          <w:rFonts w:hint="eastAsia"/>
        </w:rPr>
        <w:t>Описание</w:t>
      </w:r>
      <w:r>
        <w:t xml:space="preserve"> </w:t>
      </w:r>
      <w:r>
        <w:rPr>
          <w:rFonts w:hint="eastAsia"/>
        </w:rPr>
        <w:t>лабораторного</w:t>
      </w:r>
      <w:r>
        <w:t xml:space="preserve"> </w:t>
      </w:r>
      <w:r>
        <w:rPr>
          <w:rFonts w:hint="eastAsia"/>
        </w:rPr>
        <w:t>стенда</w:t>
      </w:r>
      <w:r>
        <w:t xml:space="preserve"> </w:t>
      </w:r>
      <w:r>
        <w:rPr>
          <w:rFonts w:hint="eastAsia"/>
        </w:rPr>
        <w:t>для</w:t>
      </w:r>
      <w:r>
        <w:t xml:space="preserve"> </w:t>
      </w:r>
      <w:r>
        <w:rPr>
          <w:rFonts w:hint="eastAsia"/>
        </w:rPr>
        <w:t>проведения</w:t>
      </w:r>
      <w:r>
        <w:t xml:space="preserve"> </w:t>
      </w:r>
      <w:r>
        <w:rPr>
          <w:rFonts w:hint="eastAsia"/>
        </w:rPr>
        <w:t>натурного</w:t>
      </w:r>
      <w:r>
        <w:t xml:space="preserve"> </w:t>
      </w:r>
      <w:r>
        <w:rPr>
          <w:rFonts w:hint="eastAsia"/>
        </w:rPr>
        <w:t>эксперимента</w:t>
      </w:r>
    </w:p>
    <w:p w14:paraId="6EB52AC0" w14:textId="77777777" w:rsidR="00515437" w:rsidRDefault="00515437" w:rsidP="00515437"/>
    <w:p w14:paraId="3735F020" w14:textId="77777777" w:rsidR="00515437" w:rsidRDefault="00515437" w:rsidP="00515437">
      <w:r>
        <w:t xml:space="preserve">4.3. </w:t>
      </w:r>
      <w:r>
        <w:rPr>
          <w:rFonts w:hint="eastAsia"/>
        </w:rPr>
        <w:t>Аспекты</w:t>
      </w:r>
      <w:r>
        <w:t xml:space="preserve"> </w:t>
      </w:r>
      <w:r>
        <w:rPr>
          <w:rFonts w:hint="eastAsia"/>
        </w:rPr>
        <w:t>сетевого</w:t>
      </w:r>
      <w:r>
        <w:t xml:space="preserve"> </w:t>
      </w:r>
      <w:r>
        <w:rPr>
          <w:rFonts w:hint="eastAsia"/>
        </w:rPr>
        <w:t>взаимодействия</w:t>
      </w:r>
      <w:r>
        <w:t xml:space="preserve"> </w:t>
      </w:r>
      <w:r>
        <w:rPr>
          <w:rFonts w:hint="eastAsia"/>
        </w:rPr>
        <w:t>при</w:t>
      </w:r>
      <w:r>
        <w:t xml:space="preserve"> </w:t>
      </w:r>
      <w:r>
        <w:rPr>
          <w:rFonts w:hint="eastAsia"/>
        </w:rPr>
        <w:t>реализации</w:t>
      </w:r>
      <w:r>
        <w:t xml:space="preserve"> </w:t>
      </w:r>
      <w:r>
        <w:rPr>
          <w:rFonts w:hint="eastAsia"/>
        </w:rPr>
        <w:t>метода</w:t>
      </w:r>
      <w:r>
        <w:t xml:space="preserve"> </w:t>
      </w:r>
      <w:r>
        <w:rPr>
          <w:rFonts w:hint="eastAsia"/>
        </w:rPr>
        <w:t>идентификации</w:t>
      </w:r>
      <w:r>
        <w:t xml:space="preserve"> </w:t>
      </w:r>
      <w:r>
        <w:rPr>
          <w:rFonts w:hint="eastAsia"/>
        </w:rPr>
        <w:t>устройств</w:t>
      </w:r>
      <w:r>
        <w:t xml:space="preserve"> </w:t>
      </w:r>
      <w:r>
        <w:rPr>
          <w:rFonts w:hint="eastAsia"/>
        </w:rPr>
        <w:t>интернета</w:t>
      </w:r>
      <w:r>
        <w:t xml:space="preserve"> </w:t>
      </w:r>
      <w:r>
        <w:rPr>
          <w:rFonts w:hint="eastAsia"/>
        </w:rPr>
        <w:t>вещей</w:t>
      </w:r>
      <w:r>
        <w:t xml:space="preserve"> </w:t>
      </w:r>
      <w:r>
        <w:rPr>
          <w:rFonts w:hint="eastAsia"/>
        </w:rPr>
        <w:t>в</w:t>
      </w:r>
      <w:r>
        <w:t xml:space="preserve"> </w:t>
      </w:r>
      <w:r>
        <w:rPr>
          <w:rFonts w:hint="eastAsia"/>
        </w:rPr>
        <w:t>гетерогенных</w:t>
      </w:r>
      <w:r>
        <w:t xml:space="preserve"> </w:t>
      </w:r>
      <w:r>
        <w:rPr>
          <w:rFonts w:hint="eastAsia"/>
        </w:rPr>
        <w:t>сетях</w:t>
      </w:r>
      <w:r>
        <w:t xml:space="preserve"> </w:t>
      </w:r>
      <w:r>
        <w:rPr>
          <w:rFonts w:hint="eastAsia"/>
        </w:rPr>
        <w:t>связи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2B49D684" w14:textId="77777777" w:rsidR="00515437" w:rsidRDefault="00515437" w:rsidP="00515437"/>
    <w:p w14:paraId="4AB74617" w14:textId="77777777" w:rsidR="00515437" w:rsidRDefault="00515437" w:rsidP="00515437">
      <w:r>
        <w:t xml:space="preserve">4.4. </w:t>
      </w:r>
      <w:r>
        <w:rPr>
          <w:rFonts w:hint="eastAsia"/>
        </w:rPr>
        <w:t>Аспекты</w:t>
      </w:r>
      <w:r>
        <w:t xml:space="preserve"> </w:t>
      </w:r>
      <w:r>
        <w:rPr>
          <w:rFonts w:hint="eastAsia"/>
        </w:rPr>
        <w:t>совместимости</w:t>
      </w:r>
      <w:r>
        <w:t xml:space="preserve"> </w:t>
      </w:r>
      <w:r>
        <w:rPr>
          <w:rFonts w:hint="eastAsia"/>
        </w:rPr>
        <w:t>при</w:t>
      </w:r>
      <w:r>
        <w:t xml:space="preserve"> </w:t>
      </w:r>
      <w:r>
        <w:rPr>
          <w:rFonts w:hint="eastAsia"/>
        </w:rPr>
        <w:t>реализации</w:t>
      </w:r>
      <w:r>
        <w:t xml:space="preserve"> </w:t>
      </w:r>
      <w:r>
        <w:rPr>
          <w:rFonts w:hint="eastAsia"/>
        </w:rPr>
        <w:t>метода</w:t>
      </w:r>
      <w:r>
        <w:t xml:space="preserve"> </w:t>
      </w:r>
      <w:r>
        <w:rPr>
          <w:rFonts w:hint="eastAsia"/>
        </w:rPr>
        <w:t>идентификации</w:t>
      </w:r>
      <w:r>
        <w:t xml:space="preserve"> </w:t>
      </w:r>
      <w:r>
        <w:rPr>
          <w:rFonts w:hint="eastAsia"/>
        </w:rPr>
        <w:t>устройств</w:t>
      </w:r>
      <w:r>
        <w:t xml:space="preserve"> </w:t>
      </w:r>
      <w:r>
        <w:rPr>
          <w:rFonts w:hint="eastAsia"/>
        </w:rPr>
        <w:t>интернета</w:t>
      </w:r>
      <w:r>
        <w:t xml:space="preserve"> </w:t>
      </w:r>
      <w:r>
        <w:rPr>
          <w:rFonts w:hint="eastAsia"/>
        </w:rPr>
        <w:t>вещей</w:t>
      </w:r>
      <w:r>
        <w:t xml:space="preserve"> </w:t>
      </w:r>
      <w:r>
        <w:rPr>
          <w:rFonts w:hint="eastAsia"/>
        </w:rPr>
        <w:t>в</w:t>
      </w:r>
      <w:r>
        <w:t xml:space="preserve"> </w:t>
      </w:r>
      <w:r>
        <w:rPr>
          <w:rFonts w:hint="eastAsia"/>
        </w:rPr>
        <w:t>гетерогенных</w:t>
      </w:r>
      <w:r>
        <w:t xml:space="preserve"> </w:t>
      </w:r>
      <w:r>
        <w:rPr>
          <w:rFonts w:hint="eastAsia"/>
        </w:rPr>
        <w:t>сетях</w:t>
      </w:r>
      <w:r>
        <w:t xml:space="preserve"> </w:t>
      </w:r>
      <w:r>
        <w:rPr>
          <w:rFonts w:hint="eastAsia"/>
        </w:rPr>
        <w:t>связи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7408CCC6" w14:textId="77777777" w:rsidR="00515437" w:rsidRDefault="00515437" w:rsidP="00515437"/>
    <w:p w14:paraId="10A4C1C4" w14:textId="77777777" w:rsidR="00515437" w:rsidRDefault="00515437" w:rsidP="00515437">
      <w:r>
        <w:t xml:space="preserve">4.4.1. </w:t>
      </w:r>
      <w:r>
        <w:rPr>
          <w:rFonts w:hint="eastAsia"/>
        </w:rPr>
        <w:t>Описание</w:t>
      </w:r>
      <w:r>
        <w:t xml:space="preserve"> </w:t>
      </w:r>
      <w:r>
        <w:rPr>
          <w:rFonts w:hint="eastAsia"/>
        </w:rPr>
        <w:t>структуры</w:t>
      </w:r>
      <w:r>
        <w:t xml:space="preserve"> </w:t>
      </w:r>
      <w:r>
        <w:rPr>
          <w:rFonts w:hint="eastAsia"/>
        </w:rPr>
        <w:t>типового</w:t>
      </w:r>
      <w:r>
        <w:t xml:space="preserve"> </w:t>
      </w:r>
      <w:r>
        <w:rPr>
          <w:rFonts w:hint="eastAsia"/>
        </w:rPr>
        <w:t>устройства</w:t>
      </w:r>
      <w:r>
        <w:t xml:space="preserve"> </w:t>
      </w:r>
      <w:r>
        <w:rPr>
          <w:rFonts w:hint="eastAsia"/>
        </w:rPr>
        <w:t>ИВ</w:t>
      </w:r>
      <w:r>
        <w:t xml:space="preserve"> </w:t>
      </w:r>
      <w:r>
        <w:rPr>
          <w:rFonts w:hint="eastAsia"/>
        </w:rPr>
        <w:t>и</w:t>
      </w:r>
      <w:r>
        <w:t xml:space="preserve"> </w:t>
      </w:r>
      <w:r>
        <w:rPr>
          <w:rFonts w:hint="eastAsia"/>
        </w:rPr>
        <w:t>процесса</w:t>
      </w:r>
      <w:r>
        <w:t xml:space="preserve"> </w:t>
      </w:r>
      <w:r>
        <w:rPr>
          <w:rFonts w:hint="eastAsia"/>
        </w:rPr>
        <w:t>резолюции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1BAA3D2B" w14:textId="77777777" w:rsidR="00515437" w:rsidRDefault="00515437" w:rsidP="00515437"/>
    <w:p w14:paraId="6CF9609A" w14:textId="77777777" w:rsidR="00515437" w:rsidRDefault="00515437" w:rsidP="00515437">
      <w:r>
        <w:lastRenderedPageBreak/>
        <w:t xml:space="preserve">4.4.2. </w:t>
      </w:r>
      <w:r>
        <w:rPr>
          <w:rFonts w:hint="eastAsia"/>
        </w:rPr>
        <w:t>Доступ</w:t>
      </w:r>
      <w:r>
        <w:t xml:space="preserve"> </w:t>
      </w:r>
      <w:r>
        <w:rPr>
          <w:rFonts w:hint="eastAsia"/>
        </w:rPr>
        <w:t>к</w:t>
      </w:r>
      <w:r>
        <w:t xml:space="preserve"> </w:t>
      </w:r>
      <w:r>
        <w:rPr>
          <w:rFonts w:hint="eastAsia"/>
        </w:rPr>
        <w:t>устройствам</w:t>
      </w:r>
      <w:r>
        <w:t xml:space="preserve"> </w:t>
      </w:r>
      <w:r>
        <w:rPr>
          <w:rFonts w:hint="eastAsia"/>
        </w:rPr>
        <w:t>интернета</w:t>
      </w:r>
      <w:r>
        <w:t xml:space="preserve"> </w:t>
      </w:r>
      <w:r>
        <w:rPr>
          <w:rFonts w:hint="eastAsia"/>
        </w:rPr>
        <w:t>вещей</w:t>
      </w:r>
      <w:r>
        <w:t xml:space="preserve"> </w:t>
      </w:r>
      <w:r>
        <w:rPr>
          <w:rFonts w:hint="eastAsia"/>
        </w:rPr>
        <w:t>с</w:t>
      </w:r>
      <w:r>
        <w:t xml:space="preserve"> </w:t>
      </w:r>
      <w:r>
        <w:rPr>
          <w:rFonts w:hint="eastAsia"/>
        </w:rPr>
        <w:t>поддержкой</w:t>
      </w:r>
      <w:r>
        <w:t xml:space="preserve"> </w:t>
      </w:r>
      <w:r>
        <w:rPr>
          <w:rFonts w:hint="eastAsia"/>
        </w:rPr>
        <w:t>идентификации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35FBE6D0" w14:textId="77777777" w:rsidR="00515437" w:rsidRDefault="00515437" w:rsidP="00515437"/>
    <w:p w14:paraId="1BD27E93" w14:textId="77777777" w:rsidR="00515437" w:rsidRDefault="00515437" w:rsidP="00515437">
      <w:r>
        <w:t xml:space="preserve">4.5. </w:t>
      </w:r>
      <w:r>
        <w:rPr>
          <w:rFonts w:hint="eastAsia"/>
        </w:rPr>
        <w:t>Метод</w:t>
      </w:r>
      <w:r>
        <w:t xml:space="preserve"> </w:t>
      </w:r>
      <w:r>
        <w:rPr>
          <w:rFonts w:hint="eastAsia"/>
        </w:rPr>
        <w:t>модификации</w:t>
      </w:r>
      <w:r>
        <w:t xml:space="preserve"> </w:t>
      </w:r>
      <w:r>
        <w:rPr>
          <w:rFonts w:hint="eastAsia"/>
        </w:rPr>
        <w:t>архитектуры</w:t>
      </w:r>
      <w:r>
        <w:t xml:space="preserve"> </w:t>
      </w:r>
      <w:r>
        <w:rPr>
          <w:rFonts w:hint="eastAsia"/>
        </w:rPr>
        <w:t>цифровых</w:t>
      </w:r>
      <w:r>
        <w:t xml:space="preserve"> </w:t>
      </w:r>
      <w:r>
        <w:rPr>
          <w:rFonts w:hint="eastAsia"/>
        </w:rPr>
        <w:t>объектов</w:t>
      </w:r>
      <w:r>
        <w:t xml:space="preserve"> </w:t>
      </w:r>
      <w:r>
        <w:rPr>
          <w:rFonts w:hint="eastAsia"/>
        </w:rPr>
        <w:t>для</w:t>
      </w:r>
      <w:r>
        <w:t xml:space="preserve"> </w:t>
      </w:r>
      <w:r>
        <w:rPr>
          <w:rFonts w:hint="eastAsia"/>
        </w:rPr>
        <w:t>повышения</w:t>
      </w:r>
      <w:r>
        <w:t xml:space="preserve"> </w:t>
      </w:r>
      <w:r>
        <w:rPr>
          <w:rFonts w:hint="eastAsia"/>
        </w:rPr>
        <w:t>сетевой</w:t>
      </w:r>
      <w:r>
        <w:t xml:space="preserve"> </w:t>
      </w:r>
      <w:r>
        <w:rPr>
          <w:rFonts w:hint="eastAsia"/>
        </w:rPr>
        <w:t>безопасности</w:t>
      </w:r>
    </w:p>
    <w:p w14:paraId="754E8C0A" w14:textId="77777777" w:rsidR="00515437" w:rsidRDefault="00515437" w:rsidP="00515437"/>
    <w:p w14:paraId="615F5624" w14:textId="77777777" w:rsidR="00515437" w:rsidRDefault="00515437" w:rsidP="00515437">
      <w:r>
        <w:t xml:space="preserve">4.6. </w:t>
      </w:r>
      <w:r>
        <w:rPr>
          <w:rFonts w:hint="eastAsia"/>
        </w:rPr>
        <w:t>Перспективы</w:t>
      </w:r>
      <w:r>
        <w:t xml:space="preserve"> </w:t>
      </w:r>
      <w:r>
        <w:rPr>
          <w:rFonts w:hint="eastAsia"/>
        </w:rPr>
        <w:t>внедрения</w:t>
      </w:r>
      <w:r>
        <w:t xml:space="preserve"> </w:t>
      </w:r>
      <w:r>
        <w:rPr>
          <w:rFonts w:hint="eastAsia"/>
        </w:rPr>
        <w:t>идентификации</w:t>
      </w:r>
      <w:r>
        <w:t xml:space="preserve"> </w:t>
      </w:r>
      <w:r>
        <w:rPr>
          <w:rFonts w:hint="eastAsia"/>
        </w:rPr>
        <w:t>устройств</w:t>
      </w:r>
      <w:r>
        <w:t xml:space="preserve"> </w:t>
      </w:r>
      <w:r>
        <w:rPr>
          <w:rFonts w:hint="eastAsia"/>
        </w:rPr>
        <w:t>и</w:t>
      </w:r>
      <w:r>
        <w:t xml:space="preserve"> </w:t>
      </w:r>
      <w:r>
        <w:rPr>
          <w:rFonts w:hint="eastAsia"/>
        </w:rPr>
        <w:t>приложений</w:t>
      </w:r>
      <w:r>
        <w:t xml:space="preserve"> </w:t>
      </w:r>
      <w:r>
        <w:rPr>
          <w:rFonts w:hint="eastAsia"/>
        </w:rPr>
        <w:t>интернета</w:t>
      </w:r>
      <w:r>
        <w:t xml:space="preserve"> </w:t>
      </w:r>
      <w:r>
        <w:rPr>
          <w:rFonts w:hint="eastAsia"/>
        </w:rPr>
        <w:t>вещей</w:t>
      </w:r>
      <w:r>
        <w:t xml:space="preserve"> </w:t>
      </w:r>
      <w:r>
        <w:rPr>
          <w:rFonts w:hint="eastAsia"/>
        </w:rPr>
        <w:t>в</w:t>
      </w:r>
      <w:r>
        <w:t xml:space="preserve"> </w:t>
      </w:r>
      <w:r>
        <w:rPr>
          <w:rFonts w:hint="eastAsia"/>
        </w:rPr>
        <w:t>гетерогенных</w:t>
      </w:r>
      <w:r>
        <w:t xml:space="preserve"> </w:t>
      </w:r>
      <w:r>
        <w:rPr>
          <w:rFonts w:hint="eastAsia"/>
        </w:rPr>
        <w:t>сетях</w:t>
      </w:r>
      <w:r>
        <w:t xml:space="preserve"> </w:t>
      </w:r>
      <w:r>
        <w:rPr>
          <w:rFonts w:hint="eastAsia"/>
        </w:rPr>
        <w:t>связи</w:t>
      </w:r>
      <w:r>
        <w:t xml:space="preserve"> </w:t>
      </w:r>
      <w:r>
        <w:rPr>
          <w:rFonts w:hint="eastAsia"/>
        </w:rPr>
        <w:t>на</w:t>
      </w:r>
      <w:r>
        <w:t xml:space="preserve"> </w:t>
      </w:r>
      <w:r>
        <w:rPr>
          <w:rFonts w:hint="eastAsia"/>
        </w:rPr>
        <w:t>базе</w:t>
      </w:r>
      <w:r>
        <w:t xml:space="preserve"> </w:t>
      </w:r>
      <w:r>
        <w:rPr>
          <w:rFonts w:hint="eastAsia"/>
        </w:rPr>
        <w:t>архитектуры</w:t>
      </w:r>
      <w:r>
        <w:t xml:space="preserve"> </w:t>
      </w:r>
      <w:r>
        <w:rPr>
          <w:rFonts w:hint="eastAsia"/>
        </w:rPr>
        <w:t>цифровых</w:t>
      </w:r>
      <w:r>
        <w:t xml:space="preserve"> </w:t>
      </w:r>
      <w:r>
        <w:rPr>
          <w:rFonts w:hint="eastAsia"/>
        </w:rPr>
        <w:t>объектов</w:t>
      </w:r>
    </w:p>
    <w:p w14:paraId="21787C52" w14:textId="77777777" w:rsidR="00515437" w:rsidRDefault="00515437" w:rsidP="00515437"/>
    <w:p w14:paraId="26461614" w14:textId="77777777" w:rsidR="00515437" w:rsidRDefault="00515437" w:rsidP="00515437">
      <w:r>
        <w:rPr>
          <w:rFonts w:hint="eastAsia"/>
        </w:rPr>
        <w:t>Выводы</w:t>
      </w:r>
      <w:r>
        <w:t xml:space="preserve"> </w:t>
      </w:r>
      <w:r>
        <w:rPr>
          <w:rFonts w:hint="eastAsia"/>
        </w:rPr>
        <w:t>по</w:t>
      </w:r>
      <w:r>
        <w:t xml:space="preserve"> </w:t>
      </w:r>
      <w:r>
        <w:rPr>
          <w:rFonts w:hint="eastAsia"/>
        </w:rPr>
        <w:t>главе</w:t>
      </w:r>
    </w:p>
    <w:p w14:paraId="69C9D142" w14:textId="77777777" w:rsidR="00515437" w:rsidRDefault="00515437" w:rsidP="00515437"/>
    <w:p w14:paraId="7E6DC290" w14:textId="77777777" w:rsidR="00515437" w:rsidRDefault="00515437" w:rsidP="00515437">
      <w:r>
        <w:rPr>
          <w:rFonts w:hint="eastAsia"/>
        </w:rPr>
        <w:t>ЗАКЛЮЧЕНИЕ</w:t>
      </w:r>
    </w:p>
    <w:p w14:paraId="53CE1C9A" w14:textId="77777777" w:rsidR="00515437" w:rsidRDefault="00515437" w:rsidP="00515437"/>
    <w:p w14:paraId="252C1763" w14:textId="77777777" w:rsidR="00515437" w:rsidRDefault="00515437" w:rsidP="00515437">
      <w:r>
        <w:rPr>
          <w:rFonts w:hint="eastAsia"/>
        </w:rPr>
        <w:t>СПИСОК</w:t>
      </w:r>
      <w:r>
        <w:t xml:space="preserve"> </w:t>
      </w:r>
      <w:r>
        <w:rPr>
          <w:rFonts w:hint="eastAsia"/>
        </w:rPr>
        <w:t>СОКРАЩЕНИЙ</w:t>
      </w:r>
    </w:p>
    <w:p w14:paraId="278A09D5" w14:textId="77777777" w:rsidR="00515437" w:rsidRDefault="00515437" w:rsidP="00515437"/>
    <w:p w14:paraId="75A7F430" w14:textId="77777777" w:rsidR="00515437" w:rsidRDefault="00515437" w:rsidP="00515437">
      <w:r>
        <w:rPr>
          <w:rFonts w:hint="eastAsia"/>
        </w:rPr>
        <w:t>СЛОВАРЬ</w:t>
      </w:r>
      <w:r>
        <w:t xml:space="preserve"> </w:t>
      </w:r>
      <w:r>
        <w:rPr>
          <w:rFonts w:hint="eastAsia"/>
        </w:rPr>
        <w:t>ТЕРМИНОВ</w:t>
      </w:r>
    </w:p>
    <w:p w14:paraId="474FBE0A" w14:textId="77777777" w:rsidR="00515437" w:rsidRDefault="00515437" w:rsidP="00515437"/>
    <w:p w14:paraId="593A4EFD" w14:textId="77777777" w:rsidR="00515437" w:rsidRDefault="00515437" w:rsidP="00515437">
      <w:r>
        <w:rPr>
          <w:rFonts w:hint="eastAsia"/>
        </w:rPr>
        <w:t>СПИСОК</w:t>
      </w:r>
      <w:r>
        <w:t xml:space="preserve"> </w:t>
      </w:r>
      <w:r>
        <w:rPr>
          <w:rFonts w:hint="eastAsia"/>
        </w:rPr>
        <w:t>ЛИТЕРАТУРЫ</w:t>
      </w:r>
    </w:p>
    <w:p w14:paraId="2CF51315" w14:textId="77777777" w:rsidR="00515437" w:rsidRDefault="00515437" w:rsidP="00515437"/>
    <w:p w14:paraId="50E9D7EE" w14:textId="77777777" w:rsidR="00515437" w:rsidRDefault="00515437" w:rsidP="00515437">
      <w:r>
        <w:rPr>
          <w:rFonts w:hint="eastAsia"/>
        </w:rPr>
        <w:t>Приложение</w:t>
      </w:r>
      <w:r>
        <w:t xml:space="preserve"> </w:t>
      </w:r>
      <w:r>
        <w:rPr>
          <w:rFonts w:hint="eastAsia"/>
        </w:rPr>
        <w:t>А</w:t>
      </w:r>
      <w:r>
        <w:t xml:space="preserve">. </w:t>
      </w:r>
      <w:r>
        <w:rPr>
          <w:rFonts w:hint="eastAsia"/>
        </w:rPr>
        <w:t>ИСХОДНЫЙ</w:t>
      </w:r>
      <w:r>
        <w:t xml:space="preserve"> </w:t>
      </w:r>
      <w:r>
        <w:rPr>
          <w:rFonts w:hint="eastAsia"/>
        </w:rPr>
        <w:t>КОД</w:t>
      </w:r>
      <w:r>
        <w:t xml:space="preserve"> </w:t>
      </w:r>
      <w:r>
        <w:rPr>
          <w:rFonts w:hint="eastAsia"/>
        </w:rPr>
        <w:t>ПРОЦЕССА</w:t>
      </w:r>
      <w:r>
        <w:t xml:space="preserve"> </w:t>
      </w:r>
      <w:r>
        <w:rPr>
          <w:rFonts w:hint="eastAsia"/>
        </w:rPr>
        <w:t>ПРОВЕРКИ</w:t>
      </w:r>
      <w:r>
        <w:t xml:space="preserve"> </w:t>
      </w:r>
      <w:r>
        <w:rPr>
          <w:rFonts w:hint="eastAsia"/>
        </w:rPr>
        <w:t>ОБЪЕКТА</w:t>
      </w:r>
      <w:r>
        <w:t xml:space="preserve"> </w:t>
      </w:r>
      <w:r>
        <w:rPr>
          <w:rFonts w:hint="eastAsia"/>
        </w:rPr>
        <w:t>В</w:t>
      </w:r>
      <w:r>
        <w:t xml:space="preserve"> </w:t>
      </w:r>
      <w:r>
        <w:rPr>
          <w:rFonts w:hint="eastAsia"/>
        </w:rPr>
        <w:t>АРХИТЕКТУРЕ</w:t>
      </w:r>
      <w:r>
        <w:t xml:space="preserve"> </w:t>
      </w:r>
      <w:r>
        <w:rPr>
          <w:rFonts w:hint="eastAsia"/>
        </w:rPr>
        <w:t>ЦИФРОВЫХ</w:t>
      </w:r>
      <w:r>
        <w:t xml:space="preserve"> </w:t>
      </w:r>
      <w:r>
        <w:rPr>
          <w:rFonts w:hint="eastAsia"/>
        </w:rPr>
        <w:t>ОБЪЕКТОВ</w:t>
      </w:r>
    </w:p>
    <w:p w14:paraId="360DB45B" w14:textId="77777777" w:rsidR="00515437" w:rsidRDefault="00515437" w:rsidP="00515437"/>
    <w:p w14:paraId="46CCDA4E" w14:textId="77777777" w:rsidR="00515437" w:rsidRDefault="00515437" w:rsidP="00515437">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ВНЕДРЕНИЯ</w:t>
      </w:r>
      <w:r>
        <w:t xml:space="preserve"> </w:t>
      </w:r>
      <w:r>
        <w:rPr>
          <w:rFonts w:hint="eastAsia"/>
        </w:rPr>
        <w:t>РЕЗУЛЬТАТОВ</w:t>
      </w:r>
    </w:p>
    <w:p w14:paraId="3BDFB49C" w14:textId="77777777" w:rsidR="00515437" w:rsidRDefault="00515437" w:rsidP="00515437"/>
    <w:p w14:paraId="10208916" w14:textId="77777777" w:rsidR="00515437" w:rsidRDefault="00515437" w:rsidP="00515437">
      <w:r>
        <w:rPr>
          <w:rFonts w:hint="eastAsia"/>
        </w:rPr>
        <w:t>ДИССЕРТАЦИОННОГО</w:t>
      </w:r>
      <w:r>
        <w:t xml:space="preserve"> </w:t>
      </w:r>
      <w:r>
        <w:rPr>
          <w:rFonts w:hint="eastAsia"/>
        </w:rPr>
        <w:t>ИССЛЕДОВАНИЯ</w:t>
      </w:r>
    </w:p>
    <w:p w14:paraId="4B37BE40" w14:textId="77777777" w:rsidR="00515437" w:rsidRDefault="00515437" w:rsidP="00515437"/>
    <w:p w14:paraId="25D019D1" w14:textId="348A6C00" w:rsidR="00515437" w:rsidRPr="00515437" w:rsidRDefault="00515437" w:rsidP="00515437">
      <w:r>
        <w:rPr>
          <w:rFonts w:hint="eastAsia"/>
        </w:rPr>
        <w:t>ВВЕДЕНИЕ</w:t>
      </w:r>
    </w:p>
    <w:sectPr w:rsidR="00515437" w:rsidRPr="00515437" w:rsidSect="002B0AC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BCC8" w14:textId="77777777" w:rsidR="002B0ACB" w:rsidRDefault="002B0ACB">
      <w:pPr>
        <w:spacing w:after="0" w:line="240" w:lineRule="auto"/>
      </w:pPr>
      <w:r>
        <w:separator/>
      </w:r>
    </w:p>
  </w:endnote>
  <w:endnote w:type="continuationSeparator" w:id="0">
    <w:p w14:paraId="51C1FBD1" w14:textId="77777777" w:rsidR="002B0ACB" w:rsidRDefault="002B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1D37" w14:textId="77777777" w:rsidR="002B0ACB" w:rsidRDefault="002B0ACB"/>
    <w:p w14:paraId="092AAAB7" w14:textId="77777777" w:rsidR="002B0ACB" w:rsidRDefault="002B0ACB"/>
    <w:p w14:paraId="44E3D8E4" w14:textId="77777777" w:rsidR="002B0ACB" w:rsidRDefault="002B0ACB"/>
    <w:p w14:paraId="74047552" w14:textId="77777777" w:rsidR="002B0ACB" w:rsidRDefault="002B0ACB"/>
    <w:p w14:paraId="6A15CA77" w14:textId="77777777" w:rsidR="002B0ACB" w:rsidRDefault="002B0ACB"/>
    <w:p w14:paraId="610524D9" w14:textId="77777777" w:rsidR="002B0ACB" w:rsidRDefault="002B0ACB"/>
    <w:p w14:paraId="1D638F12" w14:textId="77777777" w:rsidR="002B0ACB" w:rsidRDefault="002B0AC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710840C" wp14:editId="1FA6761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F25E" w14:textId="77777777" w:rsidR="002B0ACB" w:rsidRDefault="002B0AC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10840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D78F25E" w14:textId="77777777" w:rsidR="002B0ACB" w:rsidRDefault="002B0AC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F747125" w14:textId="77777777" w:rsidR="002B0ACB" w:rsidRDefault="002B0ACB"/>
    <w:p w14:paraId="0125567C" w14:textId="77777777" w:rsidR="002B0ACB" w:rsidRDefault="002B0ACB"/>
    <w:p w14:paraId="107395D0" w14:textId="77777777" w:rsidR="002B0ACB" w:rsidRDefault="002B0AC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0CE689" wp14:editId="19F4E69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1B7F5" w14:textId="77777777" w:rsidR="002B0ACB" w:rsidRDefault="002B0ACB"/>
                          <w:p w14:paraId="68AAE9C0" w14:textId="77777777" w:rsidR="002B0ACB" w:rsidRDefault="002B0AC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0CE6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F71B7F5" w14:textId="77777777" w:rsidR="002B0ACB" w:rsidRDefault="002B0ACB"/>
                    <w:p w14:paraId="68AAE9C0" w14:textId="77777777" w:rsidR="002B0ACB" w:rsidRDefault="002B0AC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D46F9F9" w14:textId="77777777" w:rsidR="002B0ACB" w:rsidRDefault="002B0ACB"/>
    <w:p w14:paraId="66F08748" w14:textId="77777777" w:rsidR="002B0ACB" w:rsidRDefault="002B0ACB">
      <w:pPr>
        <w:rPr>
          <w:sz w:val="2"/>
          <w:szCs w:val="2"/>
        </w:rPr>
      </w:pPr>
    </w:p>
    <w:p w14:paraId="3482B1C5" w14:textId="77777777" w:rsidR="002B0ACB" w:rsidRDefault="002B0ACB"/>
    <w:p w14:paraId="14EA9987" w14:textId="77777777" w:rsidR="002B0ACB" w:rsidRDefault="002B0ACB">
      <w:pPr>
        <w:spacing w:after="0" w:line="240" w:lineRule="auto"/>
      </w:pPr>
    </w:p>
  </w:footnote>
  <w:footnote w:type="continuationSeparator" w:id="0">
    <w:p w14:paraId="2C6D377B" w14:textId="77777777" w:rsidR="002B0ACB" w:rsidRDefault="002B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ACB"/>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18904</TotalTime>
  <Pages>6</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2410</cp:revision>
  <cp:lastPrinted>2009-02-06T05:36:00Z</cp:lastPrinted>
  <dcterms:created xsi:type="dcterms:W3CDTF">2024-01-07T13:43:00Z</dcterms:created>
  <dcterms:modified xsi:type="dcterms:W3CDTF">2024-02-08T20:03:00Z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