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4B3A" w14:textId="39F8A207" w:rsidR="00461990" w:rsidRDefault="00716800" w:rsidP="00716800">
      <w:r w:rsidRPr="00716800">
        <w:rPr>
          <w:rFonts w:hint="eastAsia"/>
        </w:rPr>
        <w:t>Гарипова</w:t>
      </w:r>
      <w:r w:rsidRPr="00716800">
        <w:t xml:space="preserve"> </w:t>
      </w:r>
      <w:r w:rsidRPr="00716800">
        <w:rPr>
          <w:rFonts w:hint="eastAsia"/>
        </w:rPr>
        <w:t>Эльза</w:t>
      </w:r>
      <w:r w:rsidRPr="00716800">
        <w:t xml:space="preserve"> </w:t>
      </w:r>
      <w:r w:rsidRPr="00716800">
        <w:rPr>
          <w:rFonts w:hint="eastAsia"/>
        </w:rPr>
        <w:t>Вильдановна</w:t>
      </w:r>
      <w:r>
        <w:t xml:space="preserve"> </w:t>
      </w:r>
      <w:r w:rsidRPr="00716800">
        <w:rPr>
          <w:rFonts w:hint="eastAsia"/>
        </w:rPr>
        <w:t>Вербализация</w:t>
      </w:r>
      <w:r w:rsidRPr="00716800">
        <w:t xml:space="preserve"> </w:t>
      </w:r>
      <w:r w:rsidRPr="00716800">
        <w:rPr>
          <w:rFonts w:hint="eastAsia"/>
        </w:rPr>
        <w:t>социокультурного</w:t>
      </w:r>
      <w:r w:rsidRPr="00716800">
        <w:t xml:space="preserve"> </w:t>
      </w:r>
      <w:r w:rsidRPr="00716800">
        <w:rPr>
          <w:rFonts w:hint="eastAsia"/>
        </w:rPr>
        <w:t>понятия</w:t>
      </w:r>
      <w:r w:rsidRPr="00716800">
        <w:t xml:space="preserve"> </w:t>
      </w:r>
      <w:r w:rsidRPr="00716800">
        <w:rPr>
          <w:rFonts w:hint="eastAsia"/>
        </w:rPr>
        <w:t>«</w:t>
      </w:r>
      <w:r w:rsidRPr="00716800">
        <w:rPr>
          <w:rFonts w:hint="eastAsia"/>
        </w:rPr>
        <w:t>семья</w:t>
      </w:r>
      <w:r w:rsidRPr="00716800">
        <w:rPr>
          <w:rFonts w:hint="eastAsia"/>
        </w:rPr>
        <w:t>»</w:t>
      </w:r>
      <w:r w:rsidRPr="00716800">
        <w:t xml:space="preserve"> </w:t>
      </w:r>
      <w:r w:rsidRPr="00716800">
        <w:rPr>
          <w:rFonts w:hint="eastAsia"/>
        </w:rPr>
        <w:t>в</w:t>
      </w:r>
      <w:r w:rsidRPr="00716800">
        <w:t xml:space="preserve"> </w:t>
      </w:r>
      <w:r w:rsidRPr="00716800">
        <w:rPr>
          <w:rFonts w:hint="eastAsia"/>
        </w:rPr>
        <w:t>произведениях</w:t>
      </w:r>
      <w:r w:rsidRPr="00716800">
        <w:t xml:space="preserve"> </w:t>
      </w:r>
      <w:r w:rsidRPr="00716800">
        <w:rPr>
          <w:rFonts w:hint="eastAsia"/>
        </w:rPr>
        <w:t>Л</w:t>
      </w:r>
      <w:r w:rsidRPr="00716800">
        <w:t xml:space="preserve">. </w:t>
      </w:r>
      <w:r w:rsidRPr="00716800">
        <w:rPr>
          <w:rFonts w:hint="eastAsia"/>
        </w:rPr>
        <w:t>Толстого</w:t>
      </w:r>
      <w:r w:rsidRPr="00716800">
        <w:t xml:space="preserve"> </w:t>
      </w:r>
      <w:r w:rsidRPr="00716800">
        <w:rPr>
          <w:rFonts w:hint="eastAsia"/>
        </w:rPr>
        <w:t>«</w:t>
      </w:r>
      <w:r w:rsidRPr="00716800">
        <w:rPr>
          <w:rFonts w:hint="eastAsia"/>
        </w:rPr>
        <w:t>Война</w:t>
      </w:r>
      <w:r w:rsidRPr="00716800">
        <w:t xml:space="preserve"> </w:t>
      </w:r>
      <w:r w:rsidRPr="00716800">
        <w:rPr>
          <w:rFonts w:hint="eastAsia"/>
        </w:rPr>
        <w:t>и</w:t>
      </w:r>
      <w:r w:rsidRPr="00716800">
        <w:t xml:space="preserve"> </w:t>
      </w:r>
      <w:r w:rsidRPr="00716800">
        <w:rPr>
          <w:rFonts w:hint="eastAsia"/>
        </w:rPr>
        <w:t>мир</w:t>
      </w:r>
      <w:r w:rsidRPr="00716800">
        <w:rPr>
          <w:rFonts w:hint="eastAsia"/>
        </w:rPr>
        <w:t>»</w:t>
      </w:r>
      <w:r w:rsidRPr="00716800">
        <w:t xml:space="preserve"> </w:t>
      </w:r>
      <w:r w:rsidRPr="00716800">
        <w:rPr>
          <w:rFonts w:hint="eastAsia"/>
        </w:rPr>
        <w:t>и</w:t>
      </w:r>
      <w:r w:rsidRPr="00716800">
        <w:t xml:space="preserve"> </w:t>
      </w:r>
      <w:r w:rsidRPr="00716800">
        <w:rPr>
          <w:rFonts w:hint="eastAsia"/>
        </w:rPr>
        <w:t>Д</w:t>
      </w:r>
      <w:r w:rsidRPr="00716800">
        <w:t xml:space="preserve">. </w:t>
      </w:r>
      <w:r w:rsidRPr="00716800">
        <w:rPr>
          <w:rFonts w:hint="eastAsia"/>
        </w:rPr>
        <w:t>Голсуорси</w:t>
      </w:r>
      <w:r w:rsidRPr="00716800">
        <w:t xml:space="preserve"> </w:t>
      </w:r>
      <w:r w:rsidRPr="00716800">
        <w:rPr>
          <w:rFonts w:hint="eastAsia"/>
        </w:rPr>
        <w:t>«</w:t>
      </w:r>
      <w:r w:rsidRPr="00716800">
        <w:rPr>
          <w:rFonts w:hint="eastAsia"/>
        </w:rPr>
        <w:t>Сага</w:t>
      </w:r>
      <w:r w:rsidRPr="00716800">
        <w:t xml:space="preserve"> </w:t>
      </w:r>
      <w:r w:rsidRPr="00716800">
        <w:rPr>
          <w:rFonts w:hint="eastAsia"/>
        </w:rPr>
        <w:t>о</w:t>
      </w:r>
      <w:r w:rsidRPr="00716800">
        <w:t xml:space="preserve"> </w:t>
      </w:r>
      <w:r w:rsidRPr="00716800">
        <w:rPr>
          <w:rFonts w:hint="eastAsia"/>
        </w:rPr>
        <w:t>Форсайтах</w:t>
      </w:r>
      <w:r w:rsidRPr="00716800">
        <w:rPr>
          <w:rFonts w:hint="eastAsia"/>
        </w:rPr>
        <w:t>»</w:t>
      </w:r>
    </w:p>
    <w:p w14:paraId="7B9B0531" w14:textId="77777777" w:rsidR="00716800" w:rsidRDefault="00716800" w:rsidP="00716800">
      <w:r>
        <w:rPr>
          <w:rFonts w:hint="eastAsia"/>
        </w:rPr>
        <w:t>ОГЛАВЛЕНИЕ</w:t>
      </w:r>
      <w:r>
        <w:t xml:space="preserve"> </w:t>
      </w:r>
      <w:r>
        <w:rPr>
          <w:rFonts w:hint="eastAsia"/>
        </w:rPr>
        <w:t>ДИССЕРТАЦИИ</w:t>
      </w:r>
    </w:p>
    <w:p w14:paraId="052327A9" w14:textId="77777777" w:rsidR="00716800" w:rsidRDefault="00716800" w:rsidP="00716800">
      <w:r>
        <w:rPr>
          <w:rFonts w:hint="eastAsia"/>
        </w:rPr>
        <w:t>кандидат</w:t>
      </w:r>
      <w:r>
        <w:t xml:space="preserve"> </w:t>
      </w:r>
      <w:r>
        <w:rPr>
          <w:rFonts w:hint="eastAsia"/>
        </w:rPr>
        <w:t>наук</w:t>
      </w:r>
      <w:r>
        <w:t xml:space="preserve"> </w:t>
      </w:r>
      <w:r>
        <w:rPr>
          <w:rFonts w:hint="eastAsia"/>
        </w:rPr>
        <w:t>Гарипова</w:t>
      </w:r>
      <w:r>
        <w:t xml:space="preserve"> </w:t>
      </w:r>
      <w:r>
        <w:rPr>
          <w:rFonts w:hint="eastAsia"/>
        </w:rPr>
        <w:t>Эльза</w:t>
      </w:r>
      <w:r>
        <w:t xml:space="preserve"> </w:t>
      </w:r>
      <w:r>
        <w:rPr>
          <w:rFonts w:hint="eastAsia"/>
        </w:rPr>
        <w:t>Вильдановна</w:t>
      </w:r>
    </w:p>
    <w:p w14:paraId="30B51F70" w14:textId="77777777" w:rsidR="00716800" w:rsidRDefault="00716800" w:rsidP="00716800">
      <w:r>
        <w:rPr>
          <w:rFonts w:hint="eastAsia"/>
        </w:rPr>
        <w:t>ВВЕДЕНИЕ</w:t>
      </w:r>
    </w:p>
    <w:p w14:paraId="2F83E980" w14:textId="77777777" w:rsidR="00716800" w:rsidRDefault="00716800" w:rsidP="00716800"/>
    <w:p w14:paraId="72A196DC" w14:textId="77777777" w:rsidR="00716800" w:rsidRDefault="00716800" w:rsidP="00716800">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ИЗУЧЕНИЯ</w:t>
      </w:r>
      <w:r>
        <w:t xml:space="preserve"> </w:t>
      </w:r>
      <w:r>
        <w:rPr>
          <w:rFonts w:hint="eastAsia"/>
        </w:rPr>
        <w:t>ОРГАНИЗАЦИИ</w:t>
      </w:r>
      <w:r>
        <w:t xml:space="preserve"> </w:t>
      </w:r>
      <w:r>
        <w:rPr>
          <w:rFonts w:hint="eastAsia"/>
        </w:rPr>
        <w:t>ЛЕКСИКИ</w:t>
      </w:r>
      <w:r>
        <w:t xml:space="preserve"> </w:t>
      </w:r>
      <w:r>
        <w:rPr>
          <w:rFonts w:hint="eastAsia"/>
        </w:rPr>
        <w:t>КАК</w:t>
      </w:r>
      <w:r>
        <w:t xml:space="preserve"> </w:t>
      </w:r>
      <w:r>
        <w:rPr>
          <w:rFonts w:hint="eastAsia"/>
        </w:rPr>
        <w:t>СИСТЕМЫ</w:t>
      </w:r>
    </w:p>
    <w:p w14:paraId="3C255B13" w14:textId="77777777" w:rsidR="00716800" w:rsidRDefault="00716800" w:rsidP="00716800"/>
    <w:p w14:paraId="0023CA23" w14:textId="77777777" w:rsidR="00716800" w:rsidRDefault="00716800" w:rsidP="00716800">
      <w:r>
        <w:t xml:space="preserve">1.1. </w:t>
      </w:r>
      <w:r>
        <w:rPr>
          <w:rFonts w:hint="eastAsia"/>
        </w:rPr>
        <w:t>Лексико</w:t>
      </w:r>
      <w:r>
        <w:t>-</w:t>
      </w:r>
      <w:r>
        <w:rPr>
          <w:rFonts w:hint="eastAsia"/>
        </w:rPr>
        <w:t>семантическое</w:t>
      </w:r>
      <w:r>
        <w:t xml:space="preserve"> </w:t>
      </w:r>
      <w:r>
        <w:rPr>
          <w:rFonts w:hint="eastAsia"/>
        </w:rPr>
        <w:t>поле</w:t>
      </w:r>
    </w:p>
    <w:p w14:paraId="780E5935" w14:textId="77777777" w:rsidR="00716800" w:rsidRDefault="00716800" w:rsidP="00716800"/>
    <w:p w14:paraId="598144CF" w14:textId="77777777" w:rsidR="00716800" w:rsidRDefault="00716800" w:rsidP="00716800">
      <w:r>
        <w:t xml:space="preserve">1.1.1. </w:t>
      </w:r>
      <w:r>
        <w:rPr>
          <w:rFonts w:hint="eastAsia"/>
        </w:rPr>
        <w:t>Понятие</w:t>
      </w:r>
      <w:r>
        <w:t xml:space="preserve"> </w:t>
      </w:r>
      <w:r>
        <w:rPr>
          <w:rFonts w:hint="eastAsia"/>
        </w:rPr>
        <w:t>«</w:t>
      </w:r>
      <w:r>
        <w:rPr>
          <w:rFonts w:hint="eastAsia"/>
        </w:rPr>
        <w:t>лексико</w:t>
      </w:r>
      <w:r>
        <w:t>-</w:t>
      </w:r>
      <w:r>
        <w:rPr>
          <w:rFonts w:hint="eastAsia"/>
        </w:rPr>
        <w:t>семантическое</w:t>
      </w:r>
      <w:r>
        <w:t xml:space="preserve"> </w:t>
      </w:r>
      <w:r>
        <w:rPr>
          <w:rFonts w:hint="eastAsia"/>
        </w:rPr>
        <w:t>поле</w:t>
      </w:r>
      <w:r>
        <w:rPr>
          <w:rFonts w:hint="eastAsia"/>
        </w:rPr>
        <w:t>»</w:t>
      </w:r>
      <w:r>
        <w:t xml:space="preserve">: </w:t>
      </w:r>
      <w:r>
        <w:rPr>
          <w:rFonts w:hint="eastAsia"/>
        </w:rPr>
        <w:t>зарубежный</w:t>
      </w:r>
      <w:r>
        <w:t xml:space="preserve"> </w:t>
      </w:r>
      <w:r>
        <w:rPr>
          <w:rFonts w:hint="eastAsia"/>
        </w:rPr>
        <w:t>взгляд</w:t>
      </w:r>
    </w:p>
    <w:p w14:paraId="4F39997B" w14:textId="77777777" w:rsidR="00716800" w:rsidRDefault="00716800" w:rsidP="00716800"/>
    <w:p w14:paraId="6FC1ED2E" w14:textId="77777777" w:rsidR="00716800" w:rsidRDefault="00716800" w:rsidP="00716800">
      <w:r>
        <w:t xml:space="preserve">1.1.2. </w:t>
      </w:r>
      <w:r>
        <w:rPr>
          <w:rFonts w:hint="eastAsia"/>
        </w:rPr>
        <w:t>Понятие</w:t>
      </w:r>
      <w:r>
        <w:t xml:space="preserve"> </w:t>
      </w:r>
      <w:r>
        <w:rPr>
          <w:rFonts w:hint="eastAsia"/>
        </w:rPr>
        <w:t>«</w:t>
      </w:r>
      <w:r>
        <w:rPr>
          <w:rFonts w:hint="eastAsia"/>
        </w:rPr>
        <w:t>лексико</w:t>
      </w:r>
      <w:r>
        <w:t>-</w:t>
      </w:r>
      <w:r>
        <w:rPr>
          <w:rFonts w:hint="eastAsia"/>
        </w:rPr>
        <w:t>семантическое</w:t>
      </w:r>
      <w:r>
        <w:t xml:space="preserve"> </w:t>
      </w:r>
      <w:r>
        <w:rPr>
          <w:rFonts w:hint="eastAsia"/>
        </w:rPr>
        <w:t>поле</w:t>
      </w:r>
      <w:r>
        <w:rPr>
          <w:rFonts w:hint="eastAsia"/>
        </w:rPr>
        <w:t>»</w:t>
      </w:r>
      <w:r>
        <w:t xml:space="preserve">: </w:t>
      </w:r>
      <w:r>
        <w:rPr>
          <w:rFonts w:hint="eastAsia"/>
        </w:rPr>
        <w:t>отечественный</w:t>
      </w:r>
      <w:r>
        <w:t xml:space="preserve"> </w:t>
      </w:r>
      <w:r>
        <w:rPr>
          <w:rFonts w:hint="eastAsia"/>
        </w:rPr>
        <w:t>взгляд</w:t>
      </w:r>
    </w:p>
    <w:p w14:paraId="7DB4F452" w14:textId="77777777" w:rsidR="00716800" w:rsidRDefault="00716800" w:rsidP="00716800"/>
    <w:p w14:paraId="220DDC4F" w14:textId="77777777" w:rsidR="00716800" w:rsidRDefault="00716800" w:rsidP="00716800">
      <w:r>
        <w:t xml:space="preserve">1.2. </w:t>
      </w:r>
      <w:r>
        <w:rPr>
          <w:rFonts w:hint="eastAsia"/>
        </w:rPr>
        <w:t>Лексико</w:t>
      </w:r>
      <w:r>
        <w:t>-</w:t>
      </w:r>
      <w:r>
        <w:rPr>
          <w:rFonts w:hint="eastAsia"/>
        </w:rPr>
        <w:t>семантическая</w:t>
      </w:r>
      <w:r>
        <w:t xml:space="preserve"> </w:t>
      </w:r>
      <w:r>
        <w:rPr>
          <w:rFonts w:hint="eastAsia"/>
        </w:rPr>
        <w:t>группа</w:t>
      </w:r>
      <w:r>
        <w:t xml:space="preserve"> </w:t>
      </w:r>
      <w:r>
        <w:rPr>
          <w:rFonts w:hint="eastAsia"/>
        </w:rPr>
        <w:t>в</w:t>
      </w:r>
      <w:r>
        <w:t xml:space="preserve"> </w:t>
      </w:r>
      <w:r>
        <w:rPr>
          <w:rFonts w:hint="eastAsia"/>
        </w:rPr>
        <w:t>составе</w:t>
      </w:r>
      <w:r>
        <w:t xml:space="preserve"> </w:t>
      </w:r>
      <w:r>
        <w:rPr>
          <w:rFonts w:hint="eastAsia"/>
        </w:rPr>
        <w:t>лексико</w:t>
      </w:r>
      <w:r>
        <w:t>-</w:t>
      </w:r>
      <w:r>
        <w:rPr>
          <w:rFonts w:hint="eastAsia"/>
        </w:rPr>
        <w:t>семантического</w:t>
      </w:r>
      <w:r>
        <w:t xml:space="preserve"> </w:t>
      </w:r>
      <w:r>
        <w:rPr>
          <w:rFonts w:hint="eastAsia"/>
        </w:rPr>
        <w:t>поля</w:t>
      </w:r>
    </w:p>
    <w:p w14:paraId="08C9998B" w14:textId="77777777" w:rsidR="00716800" w:rsidRDefault="00716800" w:rsidP="00716800"/>
    <w:p w14:paraId="391430FA" w14:textId="77777777" w:rsidR="00716800" w:rsidRDefault="00716800" w:rsidP="00716800">
      <w:r>
        <w:t xml:space="preserve">1.3. </w:t>
      </w:r>
      <w:r>
        <w:rPr>
          <w:rFonts w:hint="eastAsia"/>
        </w:rPr>
        <w:t>Семантическая</w:t>
      </w:r>
      <w:r>
        <w:t xml:space="preserve"> </w:t>
      </w:r>
      <w:r>
        <w:rPr>
          <w:rFonts w:hint="eastAsia"/>
        </w:rPr>
        <w:t>структура</w:t>
      </w:r>
      <w:r>
        <w:t xml:space="preserve"> </w:t>
      </w:r>
      <w:r>
        <w:rPr>
          <w:rFonts w:hint="eastAsia"/>
        </w:rPr>
        <w:t>слова</w:t>
      </w:r>
      <w:r>
        <w:t xml:space="preserve"> </w:t>
      </w:r>
      <w:r>
        <w:rPr>
          <w:rFonts w:hint="eastAsia"/>
        </w:rPr>
        <w:t>как</w:t>
      </w:r>
      <w:r>
        <w:t xml:space="preserve"> </w:t>
      </w:r>
      <w:r>
        <w:rPr>
          <w:rFonts w:hint="eastAsia"/>
        </w:rPr>
        <w:t>языковой</w:t>
      </w:r>
      <w:r>
        <w:t xml:space="preserve"> </w:t>
      </w:r>
      <w:r>
        <w:rPr>
          <w:rFonts w:hint="eastAsia"/>
        </w:rPr>
        <w:t>единицы</w:t>
      </w:r>
    </w:p>
    <w:p w14:paraId="56A7CB99" w14:textId="77777777" w:rsidR="00716800" w:rsidRDefault="00716800" w:rsidP="00716800"/>
    <w:p w14:paraId="7E3A922E" w14:textId="77777777" w:rsidR="00716800" w:rsidRDefault="00716800" w:rsidP="00716800">
      <w:r>
        <w:t xml:space="preserve">1.3.1. </w:t>
      </w:r>
      <w:r>
        <w:rPr>
          <w:rFonts w:hint="eastAsia"/>
        </w:rPr>
        <w:t>Денотативный</w:t>
      </w:r>
      <w:r>
        <w:t xml:space="preserve"> </w:t>
      </w:r>
      <w:r>
        <w:rPr>
          <w:rFonts w:hint="eastAsia"/>
        </w:rPr>
        <w:t>и</w:t>
      </w:r>
      <w:r>
        <w:t xml:space="preserve"> </w:t>
      </w:r>
      <w:r>
        <w:rPr>
          <w:rFonts w:hint="eastAsia"/>
        </w:rPr>
        <w:t>сингификативный</w:t>
      </w:r>
      <w:r>
        <w:t xml:space="preserve"> </w:t>
      </w:r>
      <w:r>
        <w:rPr>
          <w:rFonts w:hint="eastAsia"/>
        </w:rPr>
        <w:t>компоненты</w:t>
      </w:r>
      <w:r>
        <w:t xml:space="preserve"> </w:t>
      </w:r>
      <w:r>
        <w:rPr>
          <w:rFonts w:hint="eastAsia"/>
        </w:rPr>
        <w:t>значения</w:t>
      </w:r>
    </w:p>
    <w:p w14:paraId="2806FA9B" w14:textId="77777777" w:rsidR="00716800" w:rsidRDefault="00716800" w:rsidP="00716800"/>
    <w:p w14:paraId="2EC8C495" w14:textId="77777777" w:rsidR="00716800" w:rsidRDefault="00716800" w:rsidP="00716800">
      <w:r>
        <w:t xml:space="preserve">1.3.2. </w:t>
      </w:r>
      <w:r>
        <w:rPr>
          <w:rFonts w:hint="eastAsia"/>
        </w:rPr>
        <w:t>Коннотативный</w:t>
      </w:r>
      <w:r>
        <w:t xml:space="preserve"> </w:t>
      </w:r>
      <w:r>
        <w:rPr>
          <w:rFonts w:hint="eastAsia"/>
        </w:rPr>
        <w:t>компонент</w:t>
      </w:r>
      <w:r>
        <w:t xml:space="preserve"> </w:t>
      </w:r>
      <w:r>
        <w:rPr>
          <w:rFonts w:hint="eastAsia"/>
        </w:rPr>
        <w:t>значения</w:t>
      </w:r>
    </w:p>
    <w:p w14:paraId="672A4B6A" w14:textId="77777777" w:rsidR="00716800" w:rsidRDefault="00716800" w:rsidP="00716800"/>
    <w:p w14:paraId="5C9BFFB1" w14:textId="77777777" w:rsidR="00716800" w:rsidRDefault="00716800" w:rsidP="00716800">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67AD0F80" w14:textId="77777777" w:rsidR="00716800" w:rsidRDefault="00716800" w:rsidP="00716800"/>
    <w:p w14:paraId="75389869" w14:textId="77777777" w:rsidR="00716800" w:rsidRDefault="00716800" w:rsidP="00716800">
      <w:r>
        <w:rPr>
          <w:rFonts w:hint="eastAsia"/>
        </w:rPr>
        <w:t>Глава</w:t>
      </w:r>
      <w:r>
        <w:t xml:space="preserve"> 2. </w:t>
      </w:r>
      <w:r>
        <w:rPr>
          <w:rFonts w:hint="eastAsia"/>
        </w:rPr>
        <w:t>ВЕРБАЛЬНАЯ</w:t>
      </w:r>
      <w:r>
        <w:t xml:space="preserve"> </w:t>
      </w:r>
      <w:r>
        <w:rPr>
          <w:rFonts w:hint="eastAsia"/>
        </w:rPr>
        <w:t>РЕПРЕЗЕНТАЦИЯ</w:t>
      </w:r>
      <w:r>
        <w:t xml:space="preserve"> </w:t>
      </w:r>
      <w:r>
        <w:rPr>
          <w:rFonts w:hint="eastAsia"/>
        </w:rPr>
        <w:t>ЛЕКСИКО</w:t>
      </w:r>
      <w:r>
        <w:t>-</w:t>
      </w:r>
      <w:r>
        <w:rPr>
          <w:rFonts w:hint="eastAsia"/>
        </w:rPr>
        <w:t>СЕМАНТИЧЕСКОГО</w:t>
      </w:r>
      <w:r>
        <w:t xml:space="preserve"> </w:t>
      </w:r>
      <w:r>
        <w:rPr>
          <w:rFonts w:hint="eastAsia"/>
        </w:rPr>
        <w:t>ПОЛЯ</w:t>
      </w:r>
      <w:r>
        <w:t xml:space="preserve"> </w:t>
      </w:r>
      <w:r>
        <w:rPr>
          <w:rFonts w:hint="eastAsia"/>
        </w:rPr>
        <w:t>«</w:t>
      </w:r>
      <w:r>
        <w:rPr>
          <w:rFonts w:hint="eastAsia"/>
        </w:rPr>
        <w:t>СЕМЬЯ</w:t>
      </w:r>
      <w:r>
        <w:rPr>
          <w:rFonts w:hint="eastAsia"/>
        </w:rPr>
        <w:t>»</w:t>
      </w:r>
      <w:r>
        <w:t xml:space="preserve"> / FAMILY </w:t>
      </w:r>
      <w:r>
        <w:rPr>
          <w:rFonts w:hint="eastAsia"/>
        </w:rPr>
        <w:t>В</w:t>
      </w:r>
      <w:r>
        <w:t xml:space="preserve"> </w:t>
      </w:r>
      <w:r>
        <w:rPr>
          <w:rFonts w:hint="eastAsia"/>
        </w:rPr>
        <w:t>ПРОИЗВЕДЕНИЯХ</w:t>
      </w:r>
      <w:r>
        <w:t xml:space="preserve"> </w:t>
      </w:r>
      <w:r>
        <w:rPr>
          <w:rFonts w:hint="eastAsia"/>
        </w:rPr>
        <w:t>Л</w:t>
      </w:r>
      <w:r>
        <w:t xml:space="preserve">. </w:t>
      </w:r>
      <w:r>
        <w:rPr>
          <w:rFonts w:hint="eastAsia"/>
        </w:rPr>
        <w:t>Н</w:t>
      </w:r>
      <w:r>
        <w:t xml:space="preserve">. </w:t>
      </w:r>
      <w:r>
        <w:rPr>
          <w:rFonts w:hint="eastAsia"/>
        </w:rPr>
        <w:t>ТОЛСТОГО</w:t>
      </w:r>
      <w:r>
        <w:t xml:space="preserve"> </w:t>
      </w:r>
      <w:r>
        <w:rPr>
          <w:rFonts w:hint="eastAsia"/>
        </w:rPr>
        <w:t>И</w:t>
      </w:r>
      <w:r>
        <w:t xml:space="preserve"> </w:t>
      </w:r>
      <w:r>
        <w:rPr>
          <w:rFonts w:hint="eastAsia"/>
        </w:rPr>
        <w:t>Д</w:t>
      </w:r>
      <w:r>
        <w:t xml:space="preserve">. </w:t>
      </w:r>
      <w:r>
        <w:rPr>
          <w:rFonts w:hint="eastAsia"/>
        </w:rPr>
        <w:t>ГОЛСУОРСИ</w:t>
      </w:r>
    </w:p>
    <w:p w14:paraId="173BD81A" w14:textId="77777777" w:rsidR="00716800" w:rsidRDefault="00716800" w:rsidP="00716800"/>
    <w:p w14:paraId="6DDE1CE8" w14:textId="77777777" w:rsidR="00716800" w:rsidRDefault="00716800" w:rsidP="00716800">
      <w:r>
        <w:t xml:space="preserve">2.1. </w:t>
      </w:r>
      <w:r>
        <w:rPr>
          <w:rFonts w:hint="eastAsia"/>
        </w:rPr>
        <w:t>Степень</w:t>
      </w:r>
      <w:r>
        <w:t xml:space="preserve"> </w:t>
      </w:r>
      <w:r>
        <w:rPr>
          <w:rFonts w:hint="eastAsia"/>
        </w:rPr>
        <w:t>изученности</w:t>
      </w:r>
      <w:r>
        <w:t xml:space="preserve"> </w:t>
      </w:r>
      <w:r>
        <w:rPr>
          <w:rFonts w:hint="eastAsia"/>
        </w:rPr>
        <w:t>понятия</w:t>
      </w:r>
      <w:r>
        <w:t xml:space="preserve"> </w:t>
      </w:r>
      <w:r>
        <w:rPr>
          <w:rFonts w:hint="eastAsia"/>
        </w:rPr>
        <w:t>«</w:t>
      </w:r>
      <w:r>
        <w:rPr>
          <w:rFonts w:hint="eastAsia"/>
        </w:rPr>
        <w:t>семья</w:t>
      </w:r>
      <w:r>
        <w:rPr>
          <w:rFonts w:hint="eastAsia"/>
        </w:rPr>
        <w:t>»</w:t>
      </w:r>
      <w:r>
        <w:t xml:space="preserve"> / </w:t>
      </w:r>
      <w:r>
        <w:rPr>
          <w:rFonts w:hint="eastAsia"/>
        </w:rPr>
        <w:t>«</w:t>
      </w:r>
      <w:r>
        <w:t>family</w:t>
      </w:r>
      <w:r>
        <w:rPr>
          <w:rFonts w:hint="eastAsia"/>
        </w:rPr>
        <w:t>»</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английском</w:t>
      </w:r>
      <w:r>
        <w:t xml:space="preserve"> </w:t>
      </w:r>
      <w:r>
        <w:rPr>
          <w:rFonts w:hint="eastAsia"/>
        </w:rPr>
        <w:t>языках</w:t>
      </w:r>
    </w:p>
    <w:p w14:paraId="7D07EAB6" w14:textId="77777777" w:rsidR="00716800" w:rsidRDefault="00716800" w:rsidP="00716800"/>
    <w:p w14:paraId="33C440D4" w14:textId="77777777" w:rsidR="00716800" w:rsidRDefault="00716800" w:rsidP="00716800">
      <w:r>
        <w:t xml:space="preserve">2.2. </w:t>
      </w:r>
      <w:r>
        <w:rPr>
          <w:rFonts w:hint="eastAsia"/>
        </w:rPr>
        <w:t>Лексико</w:t>
      </w:r>
      <w:r>
        <w:t>-</w:t>
      </w:r>
      <w:r>
        <w:rPr>
          <w:rFonts w:hint="eastAsia"/>
        </w:rPr>
        <w:t>семантическое</w:t>
      </w:r>
      <w:r>
        <w:t xml:space="preserve"> </w:t>
      </w:r>
      <w:r>
        <w:rPr>
          <w:rFonts w:hint="eastAsia"/>
        </w:rPr>
        <w:t>поле</w:t>
      </w:r>
      <w:r>
        <w:t xml:space="preserve"> </w:t>
      </w:r>
      <w:r>
        <w:rPr>
          <w:rFonts w:hint="eastAsia"/>
        </w:rPr>
        <w:t>«</w:t>
      </w:r>
      <w:r>
        <w:rPr>
          <w:rFonts w:hint="eastAsia"/>
        </w:rPr>
        <w:t>семья</w:t>
      </w:r>
      <w:r>
        <w:rPr>
          <w:rFonts w:hint="eastAsia"/>
        </w:rPr>
        <w:t>»</w:t>
      </w:r>
      <w:r>
        <w:t xml:space="preserve"> </w:t>
      </w:r>
      <w:r>
        <w:rPr>
          <w:rFonts w:hint="eastAsia"/>
        </w:rPr>
        <w:t>в</w:t>
      </w:r>
      <w:r>
        <w:t xml:space="preserve"> </w:t>
      </w:r>
      <w:r>
        <w:rPr>
          <w:rFonts w:hint="eastAsia"/>
        </w:rPr>
        <w:t>произведении</w:t>
      </w:r>
      <w:r>
        <w:t xml:space="preserve"> </w:t>
      </w:r>
      <w:r>
        <w:rPr>
          <w:rFonts w:hint="eastAsia"/>
        </w:rPr>
        <w:t>Л</w:t>
      </w:r>
      <w:r>
        <w:t xml:space="preserve">. </w:t>
      </w:r>
      <w:r>
        <w:rPr>
          <w:rFonts w:hint="eastAsia"/>
        </w:rPr>
        <w:t>Н</w:t>
      </w:r>
      <w:r>
        <w:t xml:space="preserve">. </w:t>
      </w:r>
      <w:r>
        <w:rPr>
          <w:rFonts w:hint="eastAsia"/>
        </w:rPr>
        <w:t>Толстого</w:t>
      </w:r>
      <w:r>
        <w:t xml:space="preserve"> </w:t>
      </w:r>
      <w:r>
        <w:rPr>
          <w:rFonts w:hint="eastAsia"/>
        </w:rPr>
        <w:t>«</w:t>
      </w:r>
      <w:r>
        <w:rPr>
          <w:rFonts w:hint="eastAsia"/>
        </w:rPr>
        <w:t>Война</w:t>
      </w:r>
      <w:r>
        <w:t xml:space="preserve"> </w:t>
      </w:r>
      <w:r>
        <w:rPr>
          <w:rFonts w:hint="eastAsia"/>
        </w:rPr>
        <w:t>и</w:t>
      </w:r>
      <w:r>
        <w:t xml:space="preserve"> </w:t>
      </w:r>
      <w:r>
        <w:rPr>
          <w:rFonts w:hint="eastAsia"/>
        </w:rPr>
        <w:t>мир</w:t>
      </w:r>
      <w:r>
        <w:rPr>
          <w:rFonts w:hint="eastAsia"/>
        </w:rPr>
        <w:t>»</w:t>
      </w:r>
    </w:p>
    <w:p w14:paraId="0AF7D079" w14:textId="77777777" w:rsidR="00716800" w:rsidRDefault="00716800" w:rsidP="00716800"/>
    <w:p w14:paraId="6005620F" w14:textId="77777777" w:rsidR="00716800" w:rsidRDefault="00716800" w:rsidP="00716800">
      <w:r>
        <w:t xml:space="preserve">2.2.1. </w:t>
      </w:r>
      <w:r>
        <w:rPr>
          <w:rFonts w:hint="eastAsia"/>
        </w:rPr>
        <w:t>Лексико</w:t>
      </w:r>
      <w:r>
        <w:t>-</w:t>
      </w:r>
      <w:r>
        <w:rPr>
          <w:rFonts w:hint="eastAsia"/>
        </w:rPr>
        <w:t>семантическая</w:t>
      </w:r>
      <w:r>
        <w:t xml:space="preserve"> </w:t>
      </w:r>
      <w:r>
        <w:rPr>
          <w:rFonts w:hint="eastAsia"/>
        </w:rPr>
        <w:t>группа</w:t>
      </w:r>
      <w:r>
        <w:t xml:space="preserve"> </w:t>
      </w:r>
      <w:r>
        <w:rPr>
          <w:rFonts w:hint="eastAsia"/>
        </w:rPr>
        <w:t>кровного</w:t>
      </w:r>
      <w:r>
        <w:t xml:space="preserve"> </w:t>
      </w:r>
      <w:r>
        <w:rPr>
          <w:rFonts w:hint="eastAsia"/>
        </w:rPr>
        <w:t>родства</w:t>
      </w:r>
    </w:p>
    <w:p w14:paraId="498FCAD1" w14:textId="77777777" w:rsidR="00716800" w:rsidRDefault="00716800" w:rsidP="00716800"/>
    <w:p w14:paraId="2C6486F3" w14:textId="77777777" w:rsidR="00716800" w:rsidRDefault="00716800" w:rsidP="00716800">
      <w:r>
        <w:t xml:space="preserve">2.2.2. </w:t>
      </w:r>
      <w:r>
        <w:rPr>
          <w:rFonts w:hint="eastAsia"/>
        </w:rPr>
        <w:t>Лексико</w:t>
      </w:r>
      <w:r>
        <w:t>-</w:t>
      </w:r>
      <w:r>
        <w:rPr>
          <w:rFonts w:hint="eastAsia"/>
        </w:rPr>
        <w:t>семантическая</w:t>
      </w:r>
      <w:r>
        <w:t xml:space="preserve"> </w:t>
      </w:r>
      <w:r>
        <w:rPr>
          <w:rFonts w:hint="eastAsia"/>
        </w:rPr>
        <w:t>группа</w:t>
      </w:r>
      <w:r>
        <w:t xml:space="preserve"> </w:t>
      </w:r>
      <w:r>
        <w:rPr>
          <w:rFonts w:hint="eastAsia"/>
        </w:rPr>
        <w:t>свойственного</w:t>
      </w:r>
      <w:r>
        <w:t xml:space="preserve"> </w:t>
      </w:r>
      <w:r>
        <w:rPr>
          <w:rFonts w:hint="eastAsia"/>
        </w:rPr>
        <w:t>родства</w:t>
      </w:r>
    </w:p>
    <w:p w14:paraId="2799D5A5" w14:textId="77777777" w:rsidR="00716800" w:rsidRDefault="00716800" w:rsidP="00716800"/>
    <w:p w14:paraId="53A5EBB7" w14:textId="77777777" w:rsidR="00716800" w:rsidRDefault="00716800" w:rsidP="00716800">
      <w:r>
        <w:t xml:space="preserve">2.3. </w:t>
      </w:r>
      <w:r>
        <w:rPr>
          <w:rFonts w:hint="eastAsia"/>
        </w:rPr>
        <w:t>Лексико</w:t>
      </w:r>
      <w:r>
        <w:t>-</w:t>
      </w:r>
      <w:r>
        <w:rPr>
          <w:rFonts w:hint="eastAsia"/>
        </w:rPr>
        <w:t>семантическое</w:t>
      </w:r>
      <w:r>
        <w:t xml:space="preserve"> </w:t>
      </w:r>
      <w:r>
        <w:rPr>
          <w:rFonts w:hint="eastAsia"/>
        </w:rPr>
        <w:t>поле</w:t>
      </w:r>
      <w:r>
        <w:t xml:space="preserve"> </w:t>
      </w:r>
      <w:r>
        <w:rPr>
          <w:rFonts w:hint="eastAsia"/>
        </w:rPr>
        <w:t>«</w:t>
      </w:r>
      <w:r>
        <w:t>family</w:t>
      </w:r>
      <w:r>
        <w:rPr>
          <w:rFonts w:hint="eastAsia"/>
        </w:rPr>
        <w:t>»</w:t>
      </w:r>
      <w:r>
        <w:t xml:space="preserve"> </w:t>
      </w:r>
      <w:r>
        <w:rPr>
          <w:rFonts w:hint="eastAsia"/>
        </w:rPr>
        <w:t>в</w:t>
      </w:r>
      <w:r>
        <w:t xml:space="preserve"> </w:t>
      </w:r>
      <w:r>
        <w:rPr>
          <w:rFonts w:hint="eastAsia"/>
        </w:rPr>
        <w:t>произведении</w:t>
      </w:r>
      <w:r>
        <w:t xml:space="preserve"> </w:t>
      </w:r>
      <w:r>
        <w:rPr>
          <w:rFonts w:hint="eastAsia"/>
        </w:rPr>
        <w:t>Д</w:t>
      </w:r>
      <w:r>
        <w:t xml:space="preserve">. </w:t>
      </w:r>
      <w:r>
        <w:rPr>
          <w:rFonts w:hint="eastAsia"/>
        </w:rPr>
        <w:t>Голсуорси</w:t>
      </w:r>
      <w:r>
        <w:t xml:space="preserve"> </w:t>
      </w:r>
      <w:r>
        <w:rPr>
          <w:rFonts w:hint="eastAsia"/>
        </w:rPr>
        <w:t>«</w:t>
      </w:r>
      <w:r>
        <w:rPr>
          <w:rFonts w:hint="eastAsia"/>
        </w:rPr>
        <w:t>Сага</w:t>
      </w:r>
      <w:r>
        <w:t xml:space="preserve"> </w:t>
      </w:r>
      <w:r>
        <w:rPr>
          <w:rFonts w:hint="eastAsia"/>
        </w:rPr>
        <w:t>о</w:t>
      </w:r>
      <w:r>
        <w:t xml:space="preserve"> </w:t>
      </w:r>
      <w:r>
        <w:rPr>
          <w:rFonts w:hint="eastAsia"/>
        </w:rPr>
        <w:t>Форсайтах</w:t>
      </w:r>
      <w:r>
        <w:rPr>
          <w:rFonts w:hint="eastAsia"/>
        </w:rPr>
        <w:t>»</w:t>
      </w:r>
    </w:p>
    <w:p w14:paraId="1F509DFB" w14:textId="77777777" w:rsidR="00716800" w:rsidRDefault="00716800" w:rsidP="00716800"/>
    <w:p w14:paraId="72C95922" w14:textId="77777777" w:rsidR="00716800" w:rsidRDefault="00716800" w:rsidP="00716800">
      <w:r>
        <w:t xml:space="preserve">2.3.1. </w:t>
      </w:r>
      <w:r>
        <w:rPr>
          <w:rFonts w:hint="eastAsia"/>
        </w:rPr>
        <w:t>Лексико</w:t>
      </w:r>
      <w:r>
        <w:t>-</w:t>
      </w:r>
      <w:r>
        <w:rPr>
          <w:rFonts w:hint="eastAsia"/>
        </w:rPr>
        <w:t>семантическая</w:t>
      </w:r>
      <w:r>
        <w:t xml:space="preserve"> </w:t>
      </w:r>
      <w:r>
        <w:rPr>
          <w:rFonts w:hint="eastAsia"/>
        </w:rPr>
        <w:t>группа</w:t>
      </w:r>
      <w:r>
        <w:t xml:space="preserve"> </w:t>
      </w:r>
      <w:r>
        <w:rPr>
          <w:rFonts w:hint="eastAsia"/>
        </w:rPr>
        <w:t>кровного</w:t>
      </w:r>
      <w:r>
        <w:t xml:space="preserve"> </w:t>
      </w:r>
      <w:r>
        <w:rPr>
          <w:rFonts w:hint="eastAsia"/>
        </w:rPr>
        <w:t>родства</w:t>
      </w:r>
    </w:p>
    <w:p w14:paraId="316D5AF9" w14:textId="77777777" w:rsidR="00716800" w:rsidRDefault="00716800" w:rsidP="00716800"/>
    <w:p w14:paraId="4B47D268" w14:textId="77777777" w:rsidR="00716800" w:rsidRDefault="00716800" w:rsidP="00716800">
      <w:r>
        <w:t xml:space="preserve">2.3.2. </w:t>
      </w:r>
      <w:r>
        <w:rPr>
          <w:rFonts w:hint="eastAsia"/>
        </w:rPr>
        <w:t>Лексико</w:t>
      </w:r>
      <w:r>
        <w:t>-</w:t>
      </w:r>
      <w:r>
        <w:rPr>
          <w:rFonts w:hint="eastAsia"/>
        </w:rPr>
        <w:t>семантическая</w:t>
      </w:r>
      <w:r>
        <w:t xml:space="preserve"> </w:t>
      </w:r>
      <w:r>
        <w:rPr>
          <w:rFonts w:hint="eastAsia"/>
        </w:rPr>
        <w:t>группа</w:t>
      </w:r>
      <w:r>
        <w:t xml:space="preserve"> </w:t>
      </w:r>
      <w:r>
        <w:rPr>
          <w:rFonts w:hint="eastAsia"/>
        </w:rPr>
        <w:t>свойственного</w:t>
      </w:r>
      <w:r>
        <w:t xml:space="preserve"> </w:t>
      </w:r>
      <w:r>
        <w:rPr>
          <w:rFonts w:hint="eastAsia"/>
        </w:rPr>
        <w:t>родства</w:t>
      </w:r>
    </w:p>
    <w:p w14:paraId="1D5FB25B" w14:textId="77777777" w:rsidR="00716800" w:rsidRDefault="00716800" w:rsidP="00716800"/>
    <w:p w14:paraId="7B4A06FA" w14:textId="77777777" w:rsidR="00716800" w:rsidRDefault="00716800" w:rsidP="00716800">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61FA8E51" w14:textId="77777777" w:rsidR="00716800" w:rsidRDefault="00716800" w:rsidP="00716800"/>
    <w:p w14:paraId="6432B009" w14:textId="77777777" w:rsidR="00716800" w:rsidRDefault="00716800" w:rsidP="00716800">
      <w:r>
        <w:rPr>
          <w:rFonts w:hint="eastAsia"/>
        </w:rPr>
        <w:t>Глава</w:t>
      </w:r>
      <w:r>
        <w:t xml:space="preserve"> 3. </w:t>
      </w:r>
      <w:r>
        <w:rPr>
          <w:rFonts w:hint="eastAsia"/>
        </w:rPr>
        <w:t>КОННОТАТИВНЫЙ</w:t>
      </w:r>
      <w:r>
        <w:t xml:space="preserve"> </w:t>
      </w:r>
      <w:r>
        <w:rPr>
          <w:rFonts w:hint="eastAsia"/>
        </w:rPr>
        <w:t>АСПЕКТ</w:t>
      </w:r>
      <w:r>
        <w:t xml:space="preserve"> </w:t>
      </w:r>
      <w:r>
        <w:rPr>
          <w:rFonts w:hint="eastAsia"/>
        </w:rPr>
        <w:t>ЛЕКСИКИ</w:t>
      </w:r>
      <w:r>
        <w:t xml:space="preserve">, </w:t>
      </w:r>
      <w:r>
        <w:rPr>
          <w:rFonts w:hint="eastAsia"/>
        </w:rPr>
        <w:t>ВЕРБАЛИЗУЮЩЕЙ</w:t>
      </w:r>
      <w:r>
        <w:t xml:space="preserve"> </w:t>
      </w:r>
      <w:r>
        <w:rPr>
          <w:rFonts w:hint="eastAsia"/>
        </w:rPr>
        <w:t>ПОНЯТИЕ</w:t>
      </w:r>
      <w:r>
        <w:t xml:space="preserve"> </w:t>
      </w:r>
      <w:r>
        <w:rPr>
          <w:rFonts w:hint="eastAsia"/>
        </w:rPr>
        <w:t>«</w:t>
      </w:r>
      <w:r>
        <w:rPr>
          <w:rFonts w:hint="eastAsia"/>
        </w:rPr>
        <w:t>СЕМЬЯ</w:t>
      </w:r>
      <w:r>
        <w:rPr>
          <w:rFonts w:hint="eastAsia"/>
        </w:rPr>
        <w:t>»</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АНГЛИЙСКОМ</w:t>
      </w:r>
      <w:r>
        <w:t xml:space="preserve"> </w:t>
      </w:r>
      <w:r>
        <w:rPr>
          <w:rFonts w:hint="eastAsia"/>
        </w:rPr>
        <w:t>ЯЗЫКАХ</w:t>
      </w:r>
    </w:p>
    <w:p w14:paraId="079837B8" w14:textId="77777777" w:rsidR="00716800" w:rsidRDefault="00716800" w:rsidP="00716800"/>
    <w:p w14:paraId="759E3747" w14:textId="77777777" w:rsidR="00716800" w:rsidRDefault="00716800" w:rsidP="00716800">
      <w:r>
        <w:t xml:space="preserve">3.1. </w:t>
      </w:r>
      <w:r>
        <w:rPr>
          <w:rFonts w:hint="eastAsia"/>
        </w:rPr>
        <w:t>Динамика</w:t>
      </w:r>
      <w:r>
        <w:t xml:space="preserve"> </w:t>
      </w:r>
      <w:r>
        <w:rPr>
          <w:rFonts w:hint="eastAsia"/>
        </w:rPr>
        <w:t>развития</w:t>
      </w:r>
      <w:r>
        <w:t xml:space="preserve"> </w:t>
      </w:r>
      <w:r>
        <w:rPr>
          <w:rFonts w:hint="eastAsia"/>
        </w:rPr>
        <w:t>родственных</w:t>
      </w:r>
      <w:r>
        <w:t xml:space="preserve"> </w:t>
      </w:r>
      <w:r>
        <w:rPr>
          <w:rFonts w:hint="eastAsia"/>
        </w:rPr>
        <w:t>отношений</w:t>
      </w:r>
      <w:r>
        <w:t xml:space="preserve"> </w:t>
      </w:r>
      <w:r>
        <w:rPr>
          <w:rFonts w:hint="eastAsia"/>
        </w:rPr>
        <w:t>в</w:t>
      </w:r>
      <w:r>
        <w:t xml:space="preserve"> </w:t>
      </w:r>
      <w:r>
        <w:rPr>
          <w:rFonts w:hint="eastAsia"/>
        </w:rPr>
        <w:t>произведении</w:t>
      </w:r>
    </w:p>
    <w:p w14:paraId="51BB89CA" w14:textId="77777777" w:rsidR="00716800" w:rsidRDefault="00716800" w:rsidP="00716800"/>
    <w:p w14:paraId="22A1F2E9" w14:textId="77777777" w:rsidR="00716800" w:rsidRDefault="00716800" w:rsidP="00716800">
      <w:r>
        <w:rPr>
          <w:rFonts w:hint="eastAsia"/>
        </w:rPr>
        <w:t>Л</w:t>
      </w:r>
      <w:r>
        <w:t xml:space="preserve">. </w:t>
      </w:r>
      <w:r>
        <w:rPr>
          <w:rFonts w:hint="eastAsia"/>
        </w:rPr>
        <w:t>Н</w:t>
      </w:r>
      <w:r>
        <w:t xml:space="preserve">. </w:t>
      </w:r>
      <w:r>
        <w:rPr>
          <w:rFonts w:hint="eastAsia"/>
        </w:rPr>
        <w:t>Толстого</w:t>
      </w:r>
      <w:r>
        <w:t xml:space="preserve"> </w:t>
      </w:r>
      <w:r>
        <w:rPr>
          <w:rFonts w:hint="eastAsia"/>
        </w:rPr>
        <w:t>«</w:t>
      </w:r>
      <w:r>
        <w:rPr>
          <w:rFonts w:hint="eastAsia"/>
        </w:rPr>
        <w:t>Война</w:t>
      </w:r>
      <w:r>
        <w:t xml:space="preserve"> </w:t>
      </w:r>
      <w:r>
        <w:rPr>
          <w:rFonts w:hint="eastAsia"/>
        </w:rPr>
        <w:t>и</w:t>
      </w:r>
      <w:r>
        <w:t xml:space="preserve"> </w:t>
      </w:r>
      <w:r>
        <w:rPr>
          <w:rFonts w:hint="eastAsia"/>
        </w:rPr>
        <w:t>мир</w:t>
      </w:r>
      <w:r>
        <w:rPr>
          <w:rFonts w:hint="eastAsia"/>
        </w:rPr>
        <w:t>»</w:t>
      </w:r>
    </w:p>
    <w:p w14:paraId="39F09708" w14:textId="77777777" w:rsidR="00716800" w:rsidRDefault="00716800" w:rsidP="00716800"/>
    <w:p w14:paraId="5DDEE532" w14:textId="77777777" w:rsidR="00716800" w:rsidRDefault="00716800" w:rsidP="00716800">
      <w:r>
        <w:t xml:space="preserve">3.1.1. </w:t>
      </w:r>
      <w:r>
        <w:rPr>
          <w:rFonts w:hint="eastAsia"/>
        </w:rPr>
        <w:t>Лексико</w:t>
      </w:r>
      <w:r>
        <w:t>-</w:t>
      </w:r>
      <w:r>
        <w:rPr>
          <w:rFonts w:hint="eastAsia"/>
        </w:rPr>
        <w:t>семантическая</w:t>
      </w:r>
      <w:r>
        <w:t xml:space="preserve"> </w:t>
      </w:r>
      <w:r>
        <w:rPr>
          <w:rFonts w:hint="eastAsia"/>
        </w:rPr>
        <w:t>группа</w:t>
      </w:r>
      <w:r>
        <w:t xml:space="preserve"> </w:t>
      </w:r>
      <w:r>
        <w:rPr>
          <w:rFonts w:hint="eastAsia"/>
        </w:rPr>
        <w:t>кровного</w:t>
      </w:r>
      <w:r>
        <w:t xml:space="preserve"> </w:t>
      </w:r>
      <w:r>
        <w:rPr>
          <w:rFonts w:hint="eastAsia"/>
        </w:rPr>
        <w:t>родства</w:t>
      </w:r>
    </w:p>
    <w:p w14:paraId="4B0BA075" w14:textId="77777777" w:rsidR="00716800" w:rsidRDefault="00716800" w:rsidP="00716800"/>
    <w:p w14:paraId="1817748F" w14:textId="77777777" w:rsidR="00716800" w:rsidRDefault="00716800" w:rsidP="00716800">
      <w:r>
        <w:t xml:space="preserve">3.1.2 </w:t>
      </w:r>
      <w:r>
        <w:rPr>
          <w:rFonts w:hint="eastAsia"/>
        </w:rPr>
        <w:t>Лексико</w:t>
      </w:r>
      <w:r>
        <w:t>-</w:t>
      </w:r>
      <w:r>
        <w:rPr>
          <w:rFonts w:hint="eastAsia"/>
        </w:rPr>
        <w:t>семантическая</w:t>
      </w:r>
      <w:r>
        <w:t xml:space="preserve"> </w:t>
      </w:r>
      <w:r>
        <w:rPr>
          <w:rFonts w:hint="eastAsia"/>
        </w:rPr>
        <w:t>группа</w:t>
      </w:r>
      <w:r>
        <w:t xml:space="preserve"> </w:t>
      </w:r>
      <w:r>
        <w:rPr>
          <w:rFonts w:hint="eastAsia"/>
        </w:rPr>
        <w:t>свойственного</w:t>
      </w:r>
      <w:r>
        <w:t xml:space="preserve"> </w:t>
      </w:r>
      <w:r>
        <w:rPr>
          <w:rFonts w:hint="eastAsia"/>
        </w:rPr>
        <w:t>родства</w:t>
      </w:r>
    </w:p>
    <w:p w14:paraId="56DF536F" w14:textId="77777777" w:rsidR="00716800" w:rsidRDefault="00716800" w:rsidP="00716800"/>
    <w:p w14:paraId="5090C016" w14:textId="77777777" w:rsidR="00716800" w:rsidRDefault="00716800" w:rsidP="00716800">
      <w:r>
        <w:t xml:space="preserve">3.2. </w:t>
      </w:r>
      <w:r>
        <w:rPr>
          <w:rFonts w:hint="eastAsia"/>
        </w:rPr>
        <w:t>Динамика</w:t>
      </w:r>
      <w:r>
        <w:t xml:space="preserve"> </w:t>
      </w:r>
      <w:r>
        <w:rPr>
          <w:rFonts w:hint="eastAsia"/>
        </w:rPr>
        <w:t>развития</w:t>
      </w:r>
      <w:r>
        <w:t xml:space="preserve"> </w:t>
      </w:r>
      <w:r>
        <w:rPr>
          <w:rFonts w:hint="eastAsia"/>
        </w:rPr>
        <w:t>родственных</w:t>
      </w:r>
      <w:r>
        <w:t xml:space="preserve"> </w:t>
      </w:r>
      <w:r>
        <w:rPr>
          <w:rFonts w:hint="eastAsia"/>
        </w:rPr>
        <w:t>отношений</w:t>
      </w:r>
      <w:r>
        <w:t xml:space="preserve"> </w:t>
      </w:r>
      <w:r>
        <w:rPr>
          <w:rFonts w:hint="eastAsia"/>
        </w:rPr>
        <w:t>в</w:t>
      </w:r>
      <w:r>
        <w:t xml:space="preserve"> </w:t>
      </w:r>
      <w:r>
        <w:rPr>
          <w:rFonts w:hint="eastAsia"/>
        </w:rPr>
        <w:t>произведении</w:t>
      </w:r>
    </w:p>
    <w:p w14:paraId="5C25E202" w14:textId="77777777" w:rsidR="00716800" w:rsidRDefault="00716800" w:rsidP="00716800"/>
    <w:p w14:paraId="345C54A6" w14:textId="77777777" w:rsidR="00716800" w:rsidRDefault="00716800" w:rsidP="00716800">
      <w:r>
        <w:rPr>
          <w:rFonts w:hint="eastAsia"/>
        </w:rPr>
        <w:t>Д</w:t>
      </w:r>
      <w:r>
        <w:t xml:space="preserve">. </w:t>
      </w:r>
      <w:r>
        <w:rPr>
          <w:rFonts w:hint="eastAsia"/>
        </w:rPr>
        <w:t>Голсуорси</w:t>
      </w:r>
      <w:r>
        <w:t xml:space="preserve"> </w:t>
      </w:r>
      <w:r>
        <w:rPr>
          <w:rFonts w:hint="eastAsia"/>
        </w:rPr>
        <w:t>«</w:t>
      </w:r>
      <w:r>
        <w:rPr>
          <w:rFonts w:hint="eastAsia"/>
        </w:rPr>
        <w:t>Сага</w:t>
      </w:r>
      <w:r>
        <w:t xml:space="preserve"> </w:t>
      </w:r>
      <w:r>
        <w:rPr>
          <w:rFonts w:hint="eastAsia"/>
        </w:rPr>
        <w:t>о</w:t>
      </w:r>
      <w:r>
        <w:t xml:space="preserve"> </w:t>
      </w:r>
      <w:r>
        <w:rPr>
          <w:rFonts w:hint="eastAsia"/>
        </w:rPr>
        <w:t>Форсайтах</w:t>
      </w:r>
      <w:r>
        <w:rPr>
          <w:rFonts w:hint="eastAsia"/>
        </w:rPr>
        <w:t>»</w:t>
      </w:r>
    </w:p>
    <w:p w14:paraId="552829B0" w14:textId="77777777" w:rsidR="00716800" w:rsidRDefault="00716800" w:rsidP="00716800"/>
    <w:p w14:paraId="00D4266C" w14:textId="77777777" w:rsidR="00716800" w:rsidRDefault="00716800" w:rsidP="00716800">
      <w:r>
        <w:t xml:space="preserve">3.2.1. </w:t>
      </w:r>
      <w:r>
        <w:rPr>
          <w:rFonts w:hint="eastAsia"/>
        </w:rPr>
        <w:t>Лексико</w:t>
      </w:r>
      <w:r>
        <w:t>-</w:t>
      </w:r>
      <w:r>
        <w:rPr>
          <w:rFonts w:hint="eastAsia"/>
        </w:rPr>
        <w:t>семантическая</w:t>
      </w:r>
      <w:r>
        <w:t xml:space="preserve"> </w:t>
      </w:r>
      <w:r>
        <w:rPr>
          <w:rFonts w:hint="eastAsia"/>
        </w:rPr>
        <w:t>группа</w:t>
      </w:r>
      <w:r>
        <w:t xml:space="preserve"> </w:t>
      </w:r>
      <w:r>
        <w:rPr>
          <w:rFonts w:hint="eastAsia"/>
        </w:rPr>
        <w:t>кровного</w:t>
      </w:r>
      <w:r>
        <w:t xml:space="preserve"> </w:t>
      </w:r>
      <w:r>
        <w:rPr>
          <w:rFonts w:hint="eastAsia"/>
        </w:rPr>
        <w:t>родства</w:t>
      </w:r>
    </w:p>
    <w:p w14:paraId="65D2BCC6" w14:textId="77777777" w:rsidR="00716800" w:rsidRDefault="00716800" w:rsidP="00716800"/>
    <w:p w14:paraId="60A0D2F8" w14:textId="77777777" w:rsidR="00716800" w:rsidRDefault="00716800" w:rsidP="00716800">
      <w:r>
        <w:t xml:space="preserve">3.2.2. </w:t>
      </w:r>
      <w:r>
        <w:rPr>
          <w:rFonts w:hint="eastAsia"/>
        </w:rPr>
        <w:t>Лексико</w:t>
      </w:r>
      <w:r>
        <w:t>-</w:t>
      </w:r>
      <w:r>
        <w:rPr>
          <w:rFonts w:hint="eastAsia"/>
        </w:rPr>
        <w:t>семантическая</w:t>
      </w:r>
      <w:r>
        <w:t xml:space="preserve"> </w:t>
      </w:r>
      <w:r>
        <w:rPr>
          <w:rFonts w:hint="eastAsia"/>
        </w:rPr>
        <w:t>группа</w:t>
      </w:r>
      <w:r>
        <w:t xml:space="preserve"> </w:t>
      </w:r>
      <w:r>
        <w:rPr>
          <w:rFonts w:hint="eastAsia"/>
        </w:rPr>
        <w:t>свойственного</w:t>
      </w:r>
      <w:r>
        <w:t xml:space="preserve"> </w:t>
      </w:r>
      <w:r>
        <w:rPr>
          <w:rFonts w:hint="eastAsia"/>
        </w:rPr>
        <w:t>родства</w:t>
      </w:r>
    </w:p>
    <w:p w14:paraId="14CA4DA3" w14:textId="77777777" w:rsidR="00716800" w:rsidRDefault="00716800" w:rsidP="00716800"/>
    <w:p w14:paraId="30111C04" w14:textId="77777777" w:rsidR="00716800" w:rsidRDefault="00716800" w:rsidP="00716800">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1B6C88F7" w14:textId="77777777" w:rsidR="00716800" w:rsidRDefault="00716800" w:rsidP="00716800"/>
    <w:p w14:paraId="2DCF3875" w14:textId="77777777" w:rsidR="00716800" w:rsidRDefault="00716800" w:rsidP="00716800">
      <w:r>
        <w:rPr>
          <w:rFonts w:hint="eastAsia"/>
        </w:rPr>
        <w:t>ЗАКЛЮЧЕНИЕ</w:t>
      </w:r>
    </w:p>
    <w:p w14:paraId="01B5BA59" w14:textId="77777777" w:rsidR="00716800" w:rsidRDefault="00716800" w:rsidP="00716800"/>
    <w:p w14:paraId="6D7CCB0B" w14:textId="33BA93A4" w:rsidR="00716800" w:rsidRPr="00716800" w:rsidRDefault="00716800" w:rsidP="00716800">
      <w:r>
        <w:rPr>
          <w:rFonts w:hint="eastAsia"/>
        </w:rPr>
        <w:t>ЛИТЕРАТУРА</w:t>
      </w:r>
    </w:p>
    <w:sectPr w:rsidR="00716800" w:rsidRPr="00716800" w:rsidSect="007E298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29E3" w14:textId="77777777" w:rsidR="007E298F" w:rsidRDefault="007E298F">
      <w:pPr>
        <w:spacing w:after="0" w:line="240" w:lineRule="auto"/>
      </w:pPr>
      <w:r>
        <w:separator/>
      </w:r>
    </w:p>
  </w:endnote>
  <w:endnote w:type="continuationSeparator" w:id="0">
    <w:p w14:paraId="7F688899" w14:textId="77777777" w:rsidR="007E298F" w:rsidRDefault="007E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D5F1" w14:textId="77777777" w:rsidR="007E298F" w:rsidRDefault="007E298F"/>
    <w:p w14:paraId="44B159D0" w14:textId="77777777" w:rsidR="007E298F" w:rsidRDefault="007E298F"/>
    <w:p w14:paraId="62CF638A" w14:textId="77777777" w:rsidR="007E298F" w:rsidRDefault="007E298F"/>
    <w:p w14:paraId="492AA350" w14:textId="77777777" w:rsidR="007E298F" w:rsidRDefault="007E298F"/>
    <w:p w14:paraId="03C80969" w14:textId="77777777" w:rsidR="007E298F" w:rsidRDefault="007E298F"/>
    <w:p w14:paraId="2C1DB05A" w14:textId="77777777" w:rsidR="007E298F" w:rsidRDefault="007E298F"/>
    <w:p w14:paraId="0A0330CF" w14:textId="77777777" w:rsidR="007E298F" w:rsidRDefault="007E298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E4415F5" wp14:editId="650B018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D1E45" w14:textId="77777777" w:rsidR="007E298F" w:rsidRDefault="007E298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4415F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22D1E45" w14:textId="77777777" w:rsidR="007E298F" w:rsidRDefault="007E298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7742CF2" w14:textId="77777777" w:rsidR="007E298F" w:rsidRDefault="007E298F"/>
    <w:p w14:paraId="7EED1F25" w14:textId="77777777" w:rsidR="007E298F" w:rsidRDefault="007E298F"/>
    <w:p w14:paraId="69D0C979" w14:textId="77777777" w:rsidR="007E298F" w:rsidRDefault="007E298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245F08E" wp14:editId="002A5BF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CABC" w14:textId="77777777" w:rsidR="007E298F" w:rsidRDefault="007E298F"/>
                          <w:p w14:paraId="38FF5B66" w14:textId="77777777" w:rsidR="007E298F" w:rsidRDefault="007E298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45F08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2C5CABC" w14:textId="77777777" w:rsidR="007E298F" w:rsidRDefault="007E298F"/>
                    <w:p w14:paraId="38FF5B66" w14:textId="77777777" w:rsidR="007E298F" w:rsidRDefault="007E298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9CE0AB1" w14:textId="77777777" w:rsidR="007E298F" w:rsidRDefault="007E298F"/>
    <w:p w14:paraId="407CD2B6" w14:textId="77777777" w:rsidR="007E298F" w:rsidRDefault="007E298F">
      <w:pPr>
        <w:rPr>
          <w:sz w:val="2"/>
          <w:szCs w:val="2"/>
        </w:rPr>
      </w:pPr>
    </w:p>
    <w:p w14:paraId="0FAC629E" w14:textId="77777777" w:rsidR="007E298F" w:rsidRDefault="007E298F"/>
    <w:p w14:paraId="634FFA59" w14:textId="77777777" w:rsidR="007E298F" w:rsidRDefault="007E298F">
      <w:pPr>
        <w:spacing w:after="0" w:line="240" w:lineRule="auto"/>
      </w:pPr>
    </w:p>
  </w:footnote>
  <w:footnote w:type="continuationSeparator" w:id="0">
    <w:p w14:paraId="5347470A" w14:textId="77777777" w:rsidR="007E298F" w:rsidRDefault="007E2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8F"/>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50222</TotalTime>
  <Pages>3</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438</cp:revision>
  <cp:lastPrinted>2009-02-06T05:36:00Z</cp:lastPrinted>
  <dcterms:created xsi:type="dcterms:W3CDTF">2024-01-07T13:43:00Z</dcterms:created>
  <dcterms:modified xsi:type="dcterms:W3CDTF">2024-03-26T17:01:00Z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