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9436" w14:textId="7EE86B19" w:rsidR="00024FA0" w:rsidRDefault="007D63F8" w:rsidP="007D63F8">
      <w:pPr>
        <w:rPr>
          <w:rFonts w:ascii="Times New Roman" w:eastAsia="Arial Unicode MS" w:hAnsi="Times New Roman" w:cs="Times New Roman"/>
          <w:b/>
          <w:bCs/>
          <w:color w:val="000000"/>
          <w:kern w:val="0"/>
          <w:sz w:val="28"/>
          <w:szCs w:val="28"/>
          <w:lang w:eastAsia="ru-RU" w:bidi="uk-UA"/>
        </w:rPr>
      </w:pPr>
      <w:r w:rsidRPr="007D63F8">
        <w:rPr>
          <w:rFonts w:ascii="Times New Roman" w:eastAsia="Arial Unicode MS" w:hAnsi="Times New Roman" w:cs="Times New Roman" w:hint="eastAsia"/>
          <w:b/>
          <w:bCs/>
          <w:color w:val="000000"/>
          <w:kern w:val="0"/>
          <w:sz w:val="28"/>
          <w:szCs w:val="28"/>
          <w:lang w:eastAsia="ru-RU" w:bidi="uk-UA"/>
        </w:rPr>
        <w:t>Марченков</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Сергей</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Александрович</w:t>
      </w:r>
      <w:r>
        <w:rPr>
          <w:rFonts w:ascii="Times New Roman" w:eastAsia="Arial Unicode MS" w:hAnsi="Times New Roman" w:cs="Times New Roman" w:hint="eastAsia"/>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Автоматизированная</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разработка</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интероперабельной</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программной</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инфраструктуры</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для</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организации</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совместно</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используемого</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информационного</w:t>
      </w:r>
      <w:r w:rsidRPr="007D63F8">
        <w:rPr>
          <w:rFonts w:ascii="Times New Roman" w:eastAsia="Arial Unicode MS" w:hAnsi="Times New Roman" w:cs="Times New Roman"/>
          <w:b/>
          <w:bCs/>
          <w:color w:val="000000"/>
          <w:kern w:val="0"/>
          <w:sz w:val="28"/>
          <w:szCs w:val="28"/>
          <w:lang w:eastAsia="ru-RU" w:bidi="uk-UA"/>
        </w:rPr>
        <w:t xml:space="preserve"> </w:t>
      </w:r>
      <w:r w:rsidRPr="007D63F8">
        <w:rPr>
          <w:rFonts w:ascii="Times New Roman" w:eastAsia="Arial Unicode MS" w:hAnsi="Times New Roman" w:cs="Times New Roman" w:hint="eastAsia"/>
          <w:b/>
          <w:bCs/>
          <w:color w:val="000000"/>
          <w:kern w:val="0"/>
          <w:sz w:val="28"/>
          <w:szCs w:val="28"/>
          <w:lang w:eastAsia="ru-RU" w:bidi="uk-UA"/>
        </w:rPr>
        <w:t>интернет</w:t>
      </w:r>
      <w:r w:rsidRPr="007D63F8">
        <w:rPr>
          <w:rFonts w:ascii="Times New Roman" w:eastAsia="Arial Unicode MS" w:hAnsi="Times New Roman" w:cs="Times New Roman"/>
          <w:b/>
          <w:bCs/>
          <w:color w:val="000000"/>
          <w:kern w:val="0"/>
          <w:sz w:val="28"/>
          <w:szCs w:val="28"/>
          <w:lang w:eastAsia="ru-RU" w:bidi="uk-UA"/>
        </w:rPr>
        <w:t>-</w:t>
      </w:r>
      <w:r w:rsidRPr="007D63F8">
        <w:rPr>
          <w:rFonts w:ascii="Times New Roman" w:eastAsia="Arial Unicode MS" w:hAnsi="Times New Roman" w:cs="Times New Roman" w:hint="eastAsia"/>
          <w:b/>
          <w:bCs/>
          <w:color w:val="000000"/>
          <w:kern w:val="0"/>
          <w:sz w:val="28"/>
          <w:szCs w:val="28"/>
          <w:lang w:eastAsia="ru-RU" w:bidi="uk-UA"/>
        </w:rPr>
        <w:t>окружения</w:t>
      </w:r>
    </w:p>
    <w:p w14:paraId="6CA86655" w14:textId="77777777" w:rsidR="007D63F8" w:rsidRDefault="007D63F8" w:rsidP="007D63F8">
      <w:r>
        <w:rPr>
          <w:rFonts w:hint="eastAsia"/>
        </w:rPr>
        <w:t>ОГЛАВЛЕНИЕ</w:t>
      </w:r>
      <w:r>
        <w:t xml:space="preserve"> </w:t>
      </w:r>
      <w:r>
        <w:rPr>
          <w:rFonts w:hint="eastAsia"/>
        </w:rPr>
        <w:t>ДИССЕРТАЦИИ</w:t>
      </w:r>
    </w:p>
    <w:p w14:paraId="136AC012" w14:textId="77777777" w:rsidR="007D63F8" w:rsidRDefault="007D63F8" w:rsidP="007D63F8">
      <w:r>
        <w:rPr>
          <w:rFonts w:hint="eastAsia"/>
        </w:rPr>
        <w:t>кандидат</w:t>
      </w:r>
      <w:r>
        <w:t xml:space="preserve"> </w:t>
      </w:r>
      <w:r>
        <w:rPr>
          <w:rFonts w:hint="eastAsia"/>
        </w:rPr>
        <w:t>наук</w:t>
      </w:r>
      <w:r>
        <w:t xml:space="preserve"> </w:t>
      </w:r>
      <w:r>
        <w:rPr>
          <w:rFonts w:hint="eastAsia"/>
        </w:rPr>
        <w:t>Марченков</w:t>
      </w:r>
      <w:r>
        <w:t xml:space="preserve"> </w:t>
      </w:r>
      <w:r>
        <w:rPr>
          <w:rFonts w:hint="eastAsia"/>
        </w:rPr>
        <w:t>Сергей</w:t>
      </w:r>
      <w:r>
        <w:t xml:space="preserve"> </w:t>
      </w:r>
      <w:r>
        <w:rPr>
          <w:rFonts w:hint="eastAsia"/>
        </w:rPr>
        <w:t>Александрович</w:t>
      </w:r>
    </w:p>
    <w:p w14:paraId="01572951" w14:textId="77777777" w:rsidR="007D63F8" w:rsidRDefault="007D63F8" w:rsidP="007D63F8">
      <w:r>
        <w:rPr>
          <w:rFonts w:hint="eastAsia"/>
        </w:rPr>
        <w:t>Введение</w:t>
      </w:r>
    </w:p>
    <w:p w14:paraId="07D8B370" w14:textId="77777777" w:rsidR="007D63F8" w:rsidRDefault="007D63F8" w:rsidP="007D63F8"/>
    <w:p w14:paraId="1F688D35" w14:textId="77777777" w:rsidR="007D63F8" w:rsidRDefault="007D63F8" w:rsidP="007D63F8">
      <w:r>
        <w:rPr>
          <w:rFonts w:hint="eastAsia"/>
        </w:rPr>
        <w:t>Глава</w:t>
      </w:r>
      <w:r>
        <w:t xml:space="preserve"> 1. </w:t>
      </w:r>
      <w:r>
        <w:rPr>
          <w:rFonts w:hint="eastAsia"/>
        </w:rPr>
        <w:t>Принципы</w:t>
      </w:r>
      <w:r>
        <w:t xml:space="preserve"> </w:t>
      </w:r>
      <w:r>
        <w:rPr>
          <w:rFonts w:hint="eastAsia"/>
        </w:rPr>
        <w:t>разработки</w:t>
      </w:r>
      <w:r>
        <w:t xml:space="preserve"> </w:t>
      </w:r>
      <w:r>
        <w:rPr>
          <w:rFonts w:hint="eastAsia"/>
        </w:rPr>
        <w:t>совместно</w:t>
      </w:r>
      <w:r>
        <w:t xml:space="preserve"> </w:t>
      </w:r>
      <w:r>
        <w:rPr>
          <w:rFonts w:hint="eastAsia"/>
        </w:rPr>
        <w:t>используемых</w:t>
      </w:r>
    </w:p>
    <w:p w14:paraId="08FDEE1B" w14:textId="77777777" w:rsidR="007D63F8" w:rsidRDefault="007D63F8" w:rsidP="007D63F8"/>
    <w:p w14:paraId="10A4345A" w14:textId="77777777" w:rsidR="007D63F8" w:rsidRDefault="007D63F8" w:rsidP="007D63F8">
      <w:r>
        <w:rPr>
          <w:rFonts w:hint="eastAsia"/>
        </w:rPr>
        <w:t>информационных</w:t>
      </w:r>
      <w:r>
        <w:t xml:space="preserve"> </w:t>
      </w:r>
      <w:r>
        <w:rPr>
          <w:rFonts w:hint="eastAsia"/>
        </w:rPr>
        <w:t>интернет</w:t>
      </w:r>
      <w:r>
        <w:t>-</w:t>
      </w:r>
      <w:r>
        <w:rPr>
          <w:rFonts w:hint="eastAsia"/>
        </w:rPr>
        <w:t>окружений</w:t>
      </w:r>
    </w:p>
    <w:p w14:paraId="067914D0" w14:textId="77777777" w:rsidR="007D63F8" w:rsidRDefault="007D63F8" w:rsidP="007D63F8"/>
    <w:p w14:paraId="6E201C8E" w14:textId="77777777" w:rsidR="007D63F8" w:rsidRDefault="007D63F8" w:rsidP="007D63F8">
      <w:r>
        <w:t xml:space="preserve">1.1 </w:t>
      </w:r>
      <w:r>
        <w:rPr>
          <w:rFonts w:hint="eastAsia"/>
        </w:rPr>
        <w:t>Понятие</w:t>
      </w:r>
      <w:r>
        <w:t xml:space="preserve"> </w:t>
      </w:r>
      <w:r>
        <w:rPr>
          <w:rFonts w:hint="eastAsia"/>
        </w:rPr>
        <w:t>и</w:t>
      </w:r>
      <w:r>
        <w:t xml:space="preserve"> </w:t>
      </w:r>
      <w:r>
        <w:rPr>
          <w:rFonts w:hint="eastAsia"/>
        </w:rPr>
        <w:t>характеристики</w:t>
      </w:r>
      <w:r>
        <w:t xml:space="preserve"> </w:t>
      </w:r>
      <w:r>
        <w:rPr>
          <w:rFonts w:hint="eastAsia"/>
        </w:rPr>
        <w:t>совместно</w:t>
      </w:r>
      <w:r>
        <w:t xml:space="preserve"> </w:t>
      </w:r>
      <w:r>
        <w:rPr>
          <w:rFonts w:hint="eastAsia"/>
        </w:rPr>
        <w:t>используемого</w:t>
      </w:r>
      <w:r>
        <w:t xml:space="preserve"> </w:t>
      </w:r>
      <w:r>
        <w:rPr>
          <w:rFonts w:hint="eastAsia"/>
        </w:rPr>
        <w:t>информационного</w:t>
      </w:r>
      <w:r>
        <w:t xml:space="preserve"> </w:t>
      </w:r>
      <w:r>
        <w:rPr>
          <w:rFonts w:hint="eastAsia"/>
        </w:rPr>
        <w:t>интернет</w:t>
      </w:r>
      <w:r>
        <w:t>-</w:t>
      </w:r>
      <w:r>
        <w:rPr>
          <w:rFonts w:hint="eastAsia"/>
        </w:rPr>
        <w:t>окружения</w:t>
      </w:r>
    </w:p>
    <w:p w14:paraId="60F4637D" w14:textId="77777777" w:rsidR="007D63F8" w:rsidRDefault="007D63F8" w:rsidP="007D63F8"/>
    <w:p w14:paraId="1A99AA39" w14:textId="77777777" w:rsidR="007D63F8" w:rsidRDefault="007D63F8" w:rsidP="007D63F8">
      <w:r>
        <w:t xml:space="preserve">1.2 </w:t>
      </w:r>
      <w:r>
        <w:rPr>
          <w:rFonts w:hint="eastAsia"/>
        </w:rPr>
        <w:t>Обзор</w:t>
      </w:r>
      <w:r>
        <w:t xml:space="preserve"> </w:t>
      </w:r>
      <w:r>
        <w:rPr>
          <w:rFonts w:hint="eastAsia"/>
        </w:rPr>
        <w:t>исследований</w:t>
      </w:r>
      <w:r>
        <w:t xml:space="preserve"> </w:t>
      </w:r>
      <w:r>
        <w:rPr>
          <w:rFonts w:hint="eastAsia"/>
        </w:rPr>
        <w:t>в</w:t>
      </w:r>
      <w:r>
        <w:t xml:space="preserve"> </w:t>
      </w:r>
      <w:r>
        <w:rPr>
          <w:rFonts w:hint="eastAsia"/>
        </w:rPr>
        <w:t>области</w:t>
      </w:r>
      <w:r>
        <w:t xml:space="preserve"> </w:t>
      </w:r>
      <w:r>
        <w:rPr>
          <w:rFonts w:hint="eastAsia"/>
        </w:rPr>
        <w:t>организации</w:t>
      </w:r>
      <w:r>
        <w:t xml:space="preserve"> </w:t>
      </w:r>
      <w:r>
        <w:rPr>
          <w:rFonts w:hint="eastAsia"/>
        </w:rPr>
        <w:t>совместно</w:t>
      </w:r>
      <w:r>
        <w:t xml:space="preserve"> </w:t>
      </w:r>
      <w:r>
        <w:rPr>
          <w:rFonts w:hint="eastAsia"/>
        </w:rPr>
        <w:t>используемых</w:t>
      </w:r>
      <w:r>
        <w:t xml:space="preserve"> </w:t>
      </w:r>
      <w:r>
        <w:rPr>
          <w:rFonts w:hint="eastAsia"/>
        </w:rPr>
        <w:t>информационных</w:t>
      </w:r>
      <w:r>
        <w:t xml:space="preserve"> </w:t>
      </w:r>
      <w:r>
        <w:rPr>
          <w:rFonts w:hint="eastAsia"/>
        </w:rPr>
        <w:t>интернет</w:t>
      </w:r>
      <w:r>
        <w:t>-</w:t>
      </w:r>
      <w:r>
        <w:rPr>
          <w:rFonts w:hint="eastAsia"/>
        </w:rPr>
        <w:t>окружений</w:t>
      </w:r>
    </w:p>
    <w:p w14:paraId="14241132" w14:textId="77777777" w:rsidR="007D63F8" w:rsidRDefault="007D63F8" w:rsidP="007D63F8"/>
    <w:p w14:paraId="46B45F64" w14:textId="77777777" w:rsidR="007D63F8" w:rsidRDefault="007D63F8" w:rsidP="007D63F8">
      <w:r>
        <w:t xml:space="preserve">1.3 </w:t>
      </w:r>
      <w:r>
        <w:rPr>
          <w:rFonts w:hint="eastAsia"/>
        </w:rPr>
        <w:t>Требования</w:t>
      </w:r>
      <w:r>
        <w:t xml:space="preserve"> </w:t>
      </w:r>
      <w:r>
        <w:rPr>
          <w:rFonts w:hint="eastAsia"/>
        </w:rPr>
        <w:t>к</w:t>
      </w:r>
      <w:r>
        <w:t xml:space="preserve"> </w:t>
      </w:r>
      <w:r>
        <w:rPr>
          <w:rFonts w:hint="eastAsia"/>
        </w:rPr>
        <w:t>разработке</w:t>
      </w:r>
      <w:r>
        <w:t xml:space="preserve"> </w:t>
      </w:r>
      <w:r>
        <w:rPr>
          <w:rFonts w:hint="eastAsia"/>
        </w:rPr>
        <w:t>программной</w:t>
      </w:r>
      <w:r>
        <w:t xml:space="preserve"> </w:t>
      </w:r>
      <w:r>
        <w:rPr>
          <w:rFonts w:hint="eastAsia"/>
        </w:rPr>
        <w:t>инфраструктуры</w:t>
      </w:r>
      <w:r>
        <w:t xml:space="preserve"> </w:t>
      </w:r>
      <w:r>
        <w:rPr>
          <w:rFonts w:hint="eastAsia"/>
        </w:rPr>
        <w:t>для</w:t>
      </w:r>
      <w:r>
        <w:t xml:space="preserve"> </w:t>
      </w:r>
      <w:r>
        <w:rPr>
          <w:rFonts w:hint="eastAsia"/>
        </w:rPr>
        <w:t>организации</w:t>
      </w:r>
      <w:r>
        <w:t xml:space="preserve"> </w:t>
      </w:r>
      <w:r>
        <w:rPr>
          <w:rFonts w:hint="eastAsia"/>
        </w:rPr>
        <w:t>совместно</w:t>
      </w:r>
      <w:r>
        <w:t xml:space="preserve"> </w:t>
      </w:r>
      <w:r>
        <w:rPr>
          <w:rFonts w:hint="eastAsia"/>
        </w:rPr>
        <w:t>используемого</w:t>
      </w:r>
      <w:r>
        <w:t xml:space="preserve"> </w:t>
      </w:r>
      <w:r>
        <w:rPr>
          <w:rFonts w:hint="eastAsia"/>
        </w:rPr>
        <w:t>информационного</w:t>
      </w:r>
      <w:r>
        <w:t xml:space="preserve"> </w:t>
      </w:r>
      <w:r>
        <w:rPr>
          <w:rFonts w:hint="eastAsia"/>
        </w:rPr>
        <w:t>интернет</w:t>
      </w:r>
      <w:r>
        <w:t>-</w:t>
      </w:r>
      <w:r>
        <w:rPr>
          <w:rFonts w:hint="eastAsia"/>
        </w:rPr>
        <w:t>окружения</w:t>
      </w:r>
    </w:p>
    <w:p w14:paraId="10BC49F6" w14:textId="77777777" w:rsidR="007D63F8" w:rsidRDefault="007D63F8" w:rsidP="007D63F8"/>
    <w:p w14:paraId="226E128C" w14:textId="77777777" w:rsidR="007D63F8" w:rsidRDefault="007D63F8" w:rsidP="007D63F8">
      <w:r>
        <w:t xml:space="preserve">1.4 </w:t>
      </w:r>
      <w:r>
        <w:rPr>
          <w:rFonts w:hint="eastAsia"/>
        </w:rPr>
        <w:t>Концепции</w:t>
      </w:r>
      <w:r>
        <w:t xml:space="preserve">, </w:t>
      </w:r>
      <w:r>
        <w:rPr>
          <w:rFonts w:hint="eastAsia"/>
        </w:rPr>
        <w:t>подходы</w:t>
      </w:r>
      <w:r>
        <w:t xml:space="preserve">, </w:t>
      </w:r>
      <w:r>
        <w:rPr>
          <w:rFonts w:hint="eastAsia"/>
        </w:rPr>
        <w:t>методы</w:t>
      </w:r>
      <w:r>
        <w:t xml:space="preserve"> </w:t>
      </w:r>
      <w:r>
        <w:rPr>
          <w:rFonts w:hint="eastAsia"/>
        </w:rPr>
        <w:t>и</w:t>
      </w:r>
      <w:r>
        <w:t xml:space="preserve"> </w:t>
      </w:r>
      <w:r>
        <w:rPr>
          <w:rFonts w:hint="eastAsia"/>
        </w:rPr>
        <w:t>технологии</w:t>
      </w:r>
      <w:r>
        <w:t xml:space="preserve"> </w:t>
      </w:r>
      <w:r>
        <w:rPr>
          <w:rFonts w:hint="eastAsia"/>
        </w:rPr>
        <w:t>для</w:t>
      </w:r>
      <w:r>
        <w:t xml:space="preserve"> </w:t>
      </w:r>
      <w:r>
        <w:rPr>
          <w:rFonts w:hint="eastAsia"/>
        </w:rPr>
        <w:t>разработки</w:t>
      </w:r>
      <w:r>
        <w:t xml:space="preserve"> </w:t>
      </w:r>
      <w:r>
        <w:rPr>
          <w:rFonts w:hint="eastAsia"/>
        </w:rPr>
        <w:t>программной</w:t>
      </w:r>
      <w:r>
        <w:t xml:space="preserve"> </w:t>
      </w:r>
      <w:r>
        <w:rPr>
          <w:rFonts w:hint="eastAsia"/>
        </w:rPr>
        <w:t>инфраструктуры</w:t>
      </w:r>
    </w:p>
    <w:p w14:paraId="73CA56D4" w14:textId="77777777" w:rsidR="007D63F8" w:rsidRDefault="007D63F8" w:rsidP="007D63F8"/>
    <w:p w14:paraId="3471F848" w14:textId="77777777" w:rsidR="007D63F8" w:rsidRDefault="007D63F8" w:rsidP="007D63F8">
      <w:r>
        <w:t xml:space="preserve">1.5 </w:t>
      </w:r>
      <w:r>
        <w:rPr>
          <w:rFonts w:hint="eastAsia"/>
        </w:rPr>
        <w:t>Выводы</w:t>
      </w:r>
    </w:p>
    <w:p w14:paraId="134E9FFA" w14:textId="77777777" w:rsidR="007D63F8" w:rsidRDefault="007D63F8" w:rsidP="007D63F8"/>
    <w:p w14:paraId="4A5BE7AD" w14:textId="77777777" w:rsidR="007D63F8" w:rsidRDefault="007D63F8" w:rsidP="007D63F8">
      <w:r>
        <w:rPr>
          <w:rFonts w:hint="eastAsia"/>
        </w:rPr>
        <w:t>Глава</w:t>
      </w:r>
      <w:r>
        <w:t xml:space="preserve"> 2. </w:t>
      </w:r>
      <w:r>
        <w:rPr>
          <w:rFonts w:hint="eastAsia"/>
        </w:rPr>
        <w:t>Разработка</w:t>
      </w:r>
      <w:r>
        <w:t xml:space="preserve"> </w:t>
      </w:r>
      <w:r>
        <w:rPr>
          <w:rFonts w:hint="eastAsia"/>
        </w:rPr>
        <w:t>программной</w:t>
      </w:r>
      <w:r>
        <w:t xml:space="preserve"> </w:t>
      </w:r>
      <w:r>
        <w:rPr>
          <w:rFonts w:hint="eastAsia"/>
        </w:rPr>
        <w:t>инфраструктуры</w:t>
      </w:r>
      <w:r>
        <w:t xml:space="preserve"> </w:t>
      </w:r>
      <w:r>
        <w:rPr>
          <w:rFonts w:hint="eastAsia"/>
        </w:rPr>
        <w:t>для</w:t>
      </w:r>
      <w:r>
        <w:t xml:space="preserve"> </w:t>
      </w:r>
      <w:r>
        <w:rPr>
          <w:rFonts w:hint="eastAsia"/>
        </w:rPr>
        <w:t>совместно</w:t>
      </w:r>
    </w:p>
    <w:p w14:paraId="42D3B7FB" w14:textId="77777777" w:rsidR="007D63F8" w:rsidRDefault="007D63F8" w:rsidP="007D63F8"/>
    <w:p w14:paraId="4F45F3BF" w14:textId="77777777" w:rsidR="007D63F8" w:rsidRDefault="007D63F8" w:rsidP="007D63F8">
      <w:r>
        <w:rPr>
          <w:rFonts w:hint="eastAsia"/>
        </w:rPr>
        <w:t>используемого</w:t>
      </w:r>
      <w:r>
        <w:t xml:space="preserve"> </w:t>
      </w:r>
      <w:r>
        <w:rPr>
          <w:rFonts w:hint="eastAsia"/>
        </w:rPr>
        <w:t>информационного</w:t>
      </w:r>
      <w:r>
        <w:t xml:space="preserve"> </w:t>
      </w:r>
      <w:r>
        <w:rPr>
          <w:rFonts w:hint="eastAsia"/>
        </w:rPr>
        <w:t>интернет</w:t>
      </w:r>
      <w:r>
        <w:t>-</w:t>
      </w:r>
      <w:r>
        <w:rPr>
          <w:rFonts w:hint="eastAsia"/>
        </w:rPr>
        <w:t>окружения</w:t>
      </w:r>
    </w:p>
    <w:p w14:paraId="49A4BEE0" w14:textId="77777777" w:rsidR="007D63F8" w:rsidRDefault="007D63F8" w:rsidP="007D63F8"/>
    <w:p w14:paraId="503B8512" w14:textId="77777777" w:rsidR="007D63F8" w:rsidRDefault="007D63F8" w:rsidP="007D63F8">
      <w:r>
        <w:lastRenderedPageBreak/>
        <w:t xml:space="preserve">2.1 </w:t>
      </w:r>
      <w:r>
        <w:rPr>
          <w:rFonts w:hint="eastAsia"/>
        </w:rPr>
        <w:t>Метод</w:t>
      </w:r>
      <w:r>
        <w:t xml:space="preserve"> </w:t>
      </w:r>
      <w:r>
        <w:rPr>
          <w:rFonts w:hint="eastAsia"/>
        </w:rPr>
        <w:t>разработки</w:t>
      </w:r>
      <w:r>
        <w:t xml:space="preserve"> </w:t>
      </w:r>
      <w:r>
        <w:rPr>
          <w:rFonts w:hint="eastAsia"/>
        </w:rPr>
        <w:t>интероперабельной</w:t>
      </w:r>
      <w:r>
        <w:t xml:space="preserve"> </w:t>
      </w:r>
      <w:r>
        <w:rPr>
          <w:rFonts w:hint="eastAsia"/>
        </w:rPr>
        <w:t>программной</w:t>
      </w:r>
      <w:r>
        <w:t xml:space="preserve"> </w:t>
      </w:r>
      <w:r>
        <w:rPr>
          <w:rFonts w:hint="eastAsia"/>
        </w:rPr>
        <w:t>инфраструктуры</w:t>
      </w:r>
    </w:p>
    <w:p w14:paraId="166CDA62" w14:textId="77777777" w:rsidR="007D63F8" w:rsidRDefault="007D63F8" w:rsidP="007D63F8"/>
    <w:p w14:paraId="6902A915" w14:textId="77777777" w:rsidR="007D63F8" w:rsidRDefault="007D63F8" w:rsidP="007D63F8">
      <w:r>
        <w:t xml:space="preserve">2.2 </w:t>
      </w:r>
      <w:r>
        <w:rPr>
          <w:rFonts w:hint="eastAsia"/>
        </w:rPr>
        <w:t>Концептуальная</w:t>
      </w:r>
      <w:r>
        <w:t xml:space="preserve"> </w:t>
      </w:r>
      <w:r>
        <w:rPr>
          <w:rFonts w:hint="eastAsia"/>
        </w:rPr>
        <w:t>модель</w:t>
      </w:r>
      <w:r>
        <w:t xml:space="preserve"> </w:t>
      </w:r>
      <w:r>
        <w:rPr>
          <w:rFonts w:hint="eastAsia"/>
        </w:rPr>
        <w:t>информационного</w:t>
      </w:r>
      <w:r>
        <w:t xml:space="preserve"> </w:t>
      </w:r>
      <w:r>
        <w:rPr>
          <w:rFonts w:hint="eastAsia"/>
        </w:rPr>
        <w:t>сервиса</w:t>
      </w:r>
    </w:p>
    <w:p w14:paraId="261D6F69" w14:textId="77777777" w:rsidR="007D63F8" w:rsidRDefault="007D63F8" w:rsidP="007D63F8"/>
    <w:p w14:paraId="5247CE62" w14:textId="77777777" w:rsidR="007D63F8" w:rsidRDefault="007D63F8" w:rsidP="007D63F8">
      <w:r>
        <w:t xml:space="preserve">2.3 </w:t>
      </w:r>
      <w:r>
        <w:rPr>
          <w:rFonts w:hint="eastAsia"/>
        </w:rPr>
        <w:t>Алгоритм</w:t>
      </w:r>
      <w:r>
        <w:t xml:space="preserve"> </w:t>
      </w:r>
      <w:r>
        <w:rPr>
          <w:rFonts w:hint="eastAsia"/>
        </w:rPr>
        <w:t>автоматизации</w:t>
      </w:r>
      <w:r>
        <w:t xml:space="preserve"> </w:t>
      </w:r>
      <w:r>
        <w:rPr>
          <w:rFonts w:hint="eastAsia"/>
        </w:rPr>
        <w:t>программирования</w:t>
      </w:r>
      <w:r>
        <w:t xml:space="preserve"> </w:t>
      </w:r>
      <w:r>
        <w:rPr>
          <w:rFonts w:hint="eastAsia"/>
        </w:rPr>
        <w:t>взаимодействия</w:t>
      </w:r>
      <w:r>
        <w:t xml:space="preserve"> </w:t>
      </w:r>
      <w:r>
        <w:rPr>
          <w:rFonts w:hint="eastAsia"/>
        </w:rPr>
        <w:t>агентов</w:t>
      </w:r>
    </w:p>
    <w:p w14:paraId="27C56B22" w14:textId="77777777" w:rsidR="007D63F8" w:rsidRDefault="007D63F8" w:rsidP="007D63F8"/>
    <w:p w14:paraId="5BABAF8C" w14:textId="77777777" w:rsidR="007D63F8" w:rsidRDefault="007D63F8" w:rsidP="007D63F8">
      <w:r>
        <w:t xml:space="preserve">2.4 </w:t>
      </w:r>
      <w:r>
        <w:rPr>
          <w:rFonts w:hint="eastAsia"/>
        </w:rPr>
        <w:t>Выводы</w:t>
      </w:r>
    </w:p>
    <w:p w14:paraId="647A708A" w14:textId="77777777" w:rsidR="007D63F8" w:rsidRDefault="007D63F8" w:rsidP="007D63F8"/>
    <w:p w14:paraId="483C4070" w14:textId="77777777" w:rsidR="007D63F8" w:rsidRDefault="007D63F8" w:rsidP="007D63F8">
      <w:r>
        <w:rPr>
          <w:rFonts w:hint="eastAsia"/>
        </w:rPr>
        <w:t>Глава</w:t>
      </w:r>
      <w:r>
        <w:t xml:space="preserve"> 3. </w:t>
      </w:r>
      <w:r>
        <w:rPr>
          <w:rFonts w:hint="eastAsia"/>
        </w:rPr>
        <w:t>Проектирование</w:t>
      </w:r>
      <w:r>
        <w:t xml:space="preserve"> </w:t>
      </w:r>
      <w:r>
        <w:rPr>
          <w:rFonts w:hint="eastAsia"/>
        </w:rPr>
        <w:t>контекстных</w:t>
      </w:r>
      <w:r>
        <w:t xml:space="preserve"> </w:t>
      </w:r>
      <w:r>
        <w:rPr>
          <w:rFonts w:hint="eastAsia"/>
        </w:rPr>
        <w:t>сервисов</w:t>
      </w:r>
    </w:p>
    <w:p w14:paraId="4A80EE84" w14:textId="77777777" w:rsidR="007D63F8" w:rsidRDefault="007D63F8" w:rsidP="007D63F8"/>
    <w:p w14:paraId="4F4B1206" w14:textId="77777777" w:rsidR="007D63F8" w:rsidRDefault="007D63F8" w:rsidP="007D63F8">
      <w:r>
        <w:t xml:space="preserve">3.1 </w:t>
      </w:r>
      <w:r>
        <w:rPr>
          <w:rFonts w:hint="eastAsia"/>
        </w:rPr>
        <w:t>Понятие</w:t>
      </w:r>
      <w:r>
        <w:t xml:space="preserve"> </w:t>
      </w:r>
      <w:r>
        <w:rPr>
          <w:rFonts w:hint="eastAsia"/>
        </w:rPr>
        <w:t>предметно</w:t>
      </w:r>
      <w:r>
        <w:t>-</w:t>
      </w:r>
      <w:r>
        <w:rPr>
          <w:rFonts w:hint="eastAsia"/>
        </w:rPr>
        <w:t>ориентированной</w:t>
      </w:r>
      <w:r>
        <w:t xml:space="preserve"> </w:t>
      </w:r>
      <w:r>
        <w:rPr>
          <w:rFonts w:hint="eastAsia"/>
        </w:rPr>
        <w:t>модели</w:t>
      </w:r>
      <w:r>
        <w:t xml:space="preserve"> </w:t>
      </w:r>
      <w:r>
        <w:rPr>
          <w:rFonts w:hint="eastAsia"/>
        </w:rPr>
        <w:t>проектирования</w:t>
      </w:r>
      <w:r>
        <w:t xml:space="preserve"> </w:t>
      </w:r>
      <w:r>
        <w:rPr>
          <w:rFonts w:hint="eastAsia"/>
        </w:rPr>
        <w:t>сервиса</w:t>
      </w:r>
    </w:p>
    <w:p w14:paraId="0DFF4261" w14:textId="77777777" w:rsidR="007D63F8" w:rsidRDefault="007D63F8" w:rsidP="007D63F8"/>
    <w:p w14:paraId="14A240AF" w14:textId="77777777" w:rsidR="007D63F8" w:rsidRDefault="007D63F8" w:rsidP="007D63F8">
      <w:r>
        <w:t xml:space="preserve">3.2 </w:t>
      </w:r>
      <w:r>
        <w:rPr>
          <w:rFonts w:hint="eastAsia"/>
        </w:rPr>
        <w:t>Сервис</w:t>
      </w:r>
      <w:r>
        <w:t xml:space="preserve"> </w:t>
      </w:r>
      <w:r>
        <w:rPr>
          <w:rFonts w:hint="eastAsia"/>
        </w:rPr>
        <w:t>распознавания</w:t>
      </w:r>
      <w:r>
        <w:t xml:space="preserve"> </w:t>
      </w:r>
      <w:r>
        <w:rPr>
          <w:rFonts w:hint="eastAsia"/>
        </w:rPr>
        <w:t>присутствия</w:t>
      </w:r>
      <w:r>
        <w:t xml:space="preserve"> </w:t>
      </w:r>
      <w:r>
        <w:rPr>
          <w:rFonts w:hint="eastAsia"/>
        </w:rPr>
        <w:t>и</w:t>
      </w:r>
      <w:r>
        <w:t xml:space="preserve"> </w:t>
      </w:r>
      <w:r>
        <w:rPr>
          <w:rFonts w:hint="eastAsia"/>
        </w:rPr>
        <w:t>анализа</w:t>
      </w:r>
      <w:r>
        <w:t xml:space="preserve"> </w:t>
      </w:r>
      <w:r>
        <w:rPr>
          <w:rFonts w:hint="eastAsia"/>
        </w:rPr>
        <w:t>активности</w:t>
      </w:r>
      <w:r>
        <w:t xml:space="preserve"> </w:t>
      </w:r>
      <w:r>
        <w:rPr>
          <w:rFonts w:hint="eastAsia"/>
        </w:rPr>
        <w:t>пользователей</w:t>
      </w:r>
    </w:p>
    <w:p w14:paraId="2F982AF4" w14:textId="77777777" w:rsidR="007D63F8" w:rsidRDefault="007D63F8" w:rsidP="007D63F8"/>
    <w:p w14:paraId="7BB4A103" w14:textId="77777777" w:rsidR="007D63F8" w:rsidRDefault="007D63F8" w:rsidP="007D63F8">
      <w:r>
        <w:t xml:space="preserve">3.3 </w:t>
      </w:r>
      <w:r>
        <w:rPr>
          <w:rFonts w:hint="eastAsia"/>
        </w:rPr>
        <w:t>Сервис</w:t>
      </w:r>
      <w:r>
        <w:t xml:space="preserve"> </w:t>
      </w:r>
      <w:r>
        <w:rPr>
          <w:rFonts w:hint="eastAsia"/>
        </w:rPr>
        <w:t>сопровождения</w:t>
      </w:r>
      <w:r>
        <w:t xml:space="preserve"> </w:t>
      </w:r>
      <w:r>
        <w:rPr>
          <w:rFonts w:hint="eastAsia"/>
        </w:rPr>
        <w:t>и</w:t>
      </w:r>
      <w:r>
        <w:t xml:space="preserve"> </w:t>
      </w:r>
      <w:r>
        <w:rPr>
          <w:rFonts w:hint="eastAsia"/>
        </w:rPr>
        <w:t>визуализации</w:t>
      </w:r>
      <w:r>
        <w:t xml:space="preserve"> </w:t>
      </w:r>
      <w:r>
        <w:rPr>
          <w:rFonts w:hint="eastAsia"/>
        </w:rPr>
        <w:t>плана</w:t>
      </w:r>
      <w:r>
        <w:t xml:space="preserve"> </w:t>
      </w:r>
      <w:r>
        <w:rPr>
          <w:rFonts w:hint="eastAsia"/>
        </w:rPr>
        <w:t>деятельности</w:t>
      </w:r>
      <w:r>
        <w:t xml:space="preserve"> </w:t>
      </w:r>
      <w:r>
        <w:rPr>
          <w:rFonts w:hint="eastAsia"/>
        </w:rPr>
        <w:t>людей</w:t>
      </w:r>
    </w:p>
    <w:p w14:paraId="5B91F024" w14:textId="77777777" w:rsidR="007D63F8" w:rsidRDefault="007D63F8" w:rsidP="007D63F8"/>
    <w:p w14:paraId="08B67F41" w14:textId="77777777" w:rsidR="007D63F8" w:rsidRDefault="007D63F8" w:rsidP="007D63F8">
      <w:r>
        <w:rPr>
          <w:rFonts w:hint="eastAsia"/>
        </w:rPr>
        <w:t>Стр</w:t>
      </w:r>
      <w:r>
        <w:t>.</w:t>
      </w:r>
    </w:p>
    <w:p w14:paraId="5C3CA2D9" w14:textId="77777777" w:rsidR="007D63F8" w:rsidRDefault="007D63F8" w:rsidP="007D63F8"/>
    <w:p w14:paraId="1D404E8D" w14:textId="77777777" w:rsidR="007D63F8" w:rsidRDefault="007D63F8" w:rsidP="007D63F8">
      <w:r>
        <w:t xml:space="preserve">3.4 </w:t>
      </w:r>
      <w:r>
        <w:rPr>
          <w:rFonts w:hint="eastAsia"/>
        </w:rPr>
        <w:t>Сервис</w:t>
      </w:r>
      <w:r>
        <w:t xml:space="preserve"> </w:t>
      </w:r>
      <w:r>
        <w:rPr>
          <w:rFonts w:hint="eastAsia"/>
        </w:rPr>
        <w:t>совместного</w:t>
      </w:r>
      <w:r>
        <w:t xml:space="preserve"> </w:t>
      </w:r>
      <w:r>
        <w:rPr>
          <w:rFonts w:hint="eastAsia"/>
        </w:rPr>
        <w:t>пополнения</w:t>
      </w:r>
      <w:r>
        <w:t xml:space="preserve"> </w:t>
      </w:r>
      <w:r>
        <w:rPr>
          <w:rFonts w:hint="eastAsia"/>
        </w:rPr>
        <w:t>информационного</w:t>
      </w:r>
      <w:r>
        <w:t xml:space="preserve"> </w:t>
      </w:r>
      <w:r>
        <w:rPr>
          <w:rFonts w:hint="eastAsia"/>
        </w:rPr>
        <w:t>содержимого</w:t>
      </w:r>
      <w:r>
        <w:t xml:space="preserve"> </w:t>
      </w:r>
      <w:r>
        <w:rPr>
          <w:rFonts w:hint="eastAsia"/>
        </w:rPr>
        <w:t>знаниями</w:t>
      </w:r>
      <w:r>
        <w:t xml:space="preserve"> </w:t>
      </w:r>
      <w:r>
        <w:rPr>
          <w:rFonts w:hint="eastAsia"/>
        </w:rPr>
        <w:t>о</w:t>
      </w:r>
      <w:r>
        <w:t xml:space="preserve"> </w:t>
      </w:r>
      <w:r>
        <w:rPr>
          <w:rFonts w:hint="eastAsia"/>
        </w:rPr>
        <w:t>предметной</w:t>
      </w:r>
      <w:r>
        <w:t xml:space="preserve"> </w:t>
      </w:r>
      <w:r>
        <w:rPr>
          <w:rFonts w:hint="eastAsia"/>
        </w:rPr>
        <w:t>области</w:t>
      </w:r>
    </w:p>
    <w:p w14:paraId="47124A65" w14:textId="77777777" w:rsidR="007D63F8" w:rsidRDefault="007D63F8" w:rsidP="007D63F8"/>
    <w:p w14:paraId="23BCCFFF" w14:textId="77777777" w:rsidR="007D63F8" w:rsidRDefault="007D63F8" w:rsidP="007D63F8">
      <w:r>
        <w:t xml:space="preserve">3.5 </w:t>
      </w:r>
      <w:r>
        <w:rPr>
          <w:rFonts w:hint="eastAsia"/>
        </w:rPr>
        <w:t>Сервис</w:t>
      </w:r>
      <w:r>
        <w:t xml:space="preserve"> </w:t>
      </w:r>
      <w:r>
        <w:rPr>
          <w:rFonts w:hint="eastAsia"/>
        </w:rPr>
        <w:t>мониторинга</w:t>
      </w:r>
      <w:r>
        <w:t xml:space="preserve"> </w:t>
      </w:r>
      <w:r>
        <w:rPr>
          <w:rFonts w:hint="eastAsia"/>
        </w:rPr>
        <w:t>объектов</w:t>
      </w:r>
      <w:r>
        <w:t xml:space="preserve"> </w:t>
      </w:r>
      <w:r>
        <w:rPr>
          <w:rFonts w:hint="eastAsia"/>
        </w:rPr>
        <w:t>физической</w:t>
      </w:r>
      <w:r>
        <w:t xml:space="preserve"> </w:t>
      </w:r>
      <w:r>
        <w:rPr>
          <w:rFonts w:hint="eastAsia"/>
        </w:rPr>
        <w:t>среды</w:t>
      </w:r>
    </w:p>
    <w:p w14:paraId="1D84322B" w14:textId="77777777" w:rsidR="007D63F8" w:rsidRDefault="007D63F8" w:rsidP="007D63F8"/>
    <w:p w14:paraId="73856EDD" w14:textId="77777777" w:rsidR="007D63F8" w:rsidRDefault="007D63F8" w:rsidP="007D63F8">
      <w:r>
        <w:t xml:space="preserve">3.6 </w:t>
      </w:r>
      <w:r>
        <w:rPr>
          <w:rFonts w:hint="eastAsia"/>
        </w:rPr>
        <w:t>Выводы</w:t>
      </w:r>
    </w:p>
    <w:p w14:paraId="60FB0CEB" w14:textId="77777777" w:rsidR="007D63F8" w:rsidRDefault="007D63F8" w:rsidP="007D63F8"/>
    <w:p w14:paraId="1A2B7E4C" w14:textId="77777777" w:rsidR="007D63F8" w:rsidRDefault="007D63F8" w:rsidP="007D63F8">
      <w:r>
        <w:rPr>
          <w:rFonts w:hint="eastAsia"/>
        </w:rPr>
        <w:t>Глава</w:t>
      </w:r>
      <w:r>
        <w:t xml:space="preserve"> 4. </w:t>
      </w:r>
      <w:r>
        <w:rPr>
          <w:rFonts w:hint="eastAsia"/>
        </w:rPr>
        <w:t>Комплекс</w:t>
      </w:r>
      <w:r>
        <w:t xml:space="preserve"> </w:t>
      </w:r>
      <w:r>
        <w:rPr>
          <w:rFonts w:hint="eastAsia"/>
        </w:rPr>
        <w:t>программных</w:t>
      </w:r>
      <w:r>
        <w:t xml:space="preserve"> </w:t>
      </w:r>
      <w:r>
        <w:rPr>
          <w:rFonts w:hint="eastAsia"/>
        </w:rPr>
        <w:t>средств</w:t>
      </w:r>
    </w:p>
    <w:p w14:paraId="1198E4CE" w14:textId="77777777" w:rsidR="007D63F8" w:rsidRDefault="007D63F8" w:rsidP="007D63F8"/>
    <w:p w14:paraId="318E7958" w14:textId="77777777" w:rsidR="007D63F8" w:rsidRDefault="007D63F8" w:rsidP="007D63F8">
      <w:r>
        <w:lastRenderedPageBreak/>
        <w:t xml:space="preserve">4.1 </w:t>
      </w:r>
      <w:r>
        <w:rPr>
          <w:rFonts w:hint="eastAsia"/>
        </w:rPr>
        <w:t>Реализация</w:t>
      </w:r>
      <w:r>
        <w:t xml:space="preserve"> </w:t>
      </w:r>
      <w:r>
        <w:rPr>
          <w:rFonts w:hint="eastAsia"/>
        </w:rPr>
        <w:t>генератора</w:t>
      </w:r>
      <w:r>
        <w:t xml:space="preserve"> </w:t>
      </w:r>
      <w:r>
        <w:rPr>
          <w:rFonts w:hint="eastAsia"/>
        </w:rPr>
        <w:t>программного</w:t>
      </w:r>
      <w:r>
        <w:t xml:space="preserve"> </w:t>
      </w:r>
      <w:r>
        <w:rPr>
          <w:rFonts w:hint="eastAsia"/>
        </w:rPr>
        <w:t>кода</w:t>
      </w:r>
      <w:r>
        <w:t xml:space="preserve"> </w:t>
      </w:r>
      <w:r>
        <w:rPr>
          <w:rFonts w:hint="eastAsia"/>
        </w:rPr>
        <w:t>взаимодействия</w:t>
      </w:r>
      <w:r>
        <w:t xml:space="preserve"> </w:t>
      </w:r>
      <w:r>
        <w:rPr>
          <w:rFonts w:hint="eastAsia"/>
        </w:rPr>
        <w:t>агентов</w:t>
      </w:r>
    </w:p>
    <w:p w14:paraId="41D1FBE3" w14:textId="77777777" w:rsidR="007D63F8" w:rsidRDefault="007D63F8" w:rsidP="007D63F8"/>
    <w:p w14:paraId="2FB901EB" w14:textId="77777777" w:rsidR="007D63F8" w:rsidRDefault="007D63F8" w:rsidP="007D63F8">
      <w:r>
        <w:t xml:space="preserve">4.2 </w:t>
      </w:r>
      <w:r>
        <w:rPr>
          <w:rFonts w:hint="eastAsia"/>
        </w:rPr>
        <w:t>Реализация</w:t>
      </w:r>
      <w:r>
        <w:t xml:space="preserve"> </w:t>
      </w:r>
      <w:r>
        <w:rPr>
          <w:rFonts w:hint="eastAsia"/>
        </w:rPr>
        <w:t>контекстных</w:t>
      </w:r>
      <w:r>
        <w:t xml:space="preserve"> </w:t>
      </w:r>
      <w:r>
        <w:rPr>
          <w:rFonts w:hint="eastAsia"/>
        </w:rPr>
        <w:t>сервисов</w:t>
      </w:r>
    </w:p>
    <w:p w14:paraId="678B4EAA" w14:textId="77777777" w:rsidR="007D63F8" w:rsidRDefault="007D63F8" w:rsidP="007D63F8"/>
    <w:p w14:paraId="6655B5BC" w14:textId="77777777" w:rsidR="007D63F8" w:rsidRDefault="007D63F8" w:rsidP="007D63F8">
      <w:r>
        <w:t xml:space="preserve">4.3 </w:t>
      </w:r>
      <w:r>
        <w:rPr>
          <w:rFonts w:hint="eastAsia"/>
        </w:rPr>
        <w:t>Оценка</w:t>
      </w:r>
      <w:r>
        <w:t xml:space="preserve"> </w:t>
      </w:r>
      <w:r>
        <w:rPr>
          <w:rFonts w:hint="eastAsia"/>
        </w:rPr>
        <w:t>трудозатрат</w:t>
      </w:r>
      <w:r>
        <w:t xml:space="preserve"> </w:t>
      </w:r>
      <w:r>
        <w:rPr>
          <w:rFonts w:hint="eastAsia"/>
        </w:rPr>
        <w:t>на</w:t>
      </w:r>
      <w:r>
        <w:t xml:space="preserve"> </w:t>
      </w:r>
      <w:r>
        <w:rPr>
          <w:rFonts w:hint="eastAsia"/>
        </w:rPr>
        <w:t>разработку</w:t>
      </w:r>
      <w:r>
        <w:t xml:space="preserve"> </w:t>
      </w:r>
      <w:r>
        <w:rPr>
          <w:rFonts w:hint="eastAsia"/>
        </w:rPr>
        <w:t>программной</w:t>
      </w:r>
      <w:r>
        <w:t xml:space="preserve"> </w:t>
      </w:r>
      <w:r>
        <w:rPr>
          <w:rFonts w:hint="eastAsia"/>
        </w:rPr>
        <w:t>инфраструктуры</w:t>
      </w:r>
    </w:p>
    <w:p w14:paraId="0129CF4F" w14:textId="77777777" w:rsidR="007D63F8" w:rsidRDefault="007D63F8" w:rsidP="007D63F8"/>
    <w:p w14:paraId="3C02AD4A" w14:textId="77777777" w:rsidR="007D63F8" w:rsidRDefault="007D63F8" w:rsidP="007D63F8">
      <w:r>
        <w:t xml:space="preserve">4.4 </w:t>
      </w:r>
      <w:r>
        <w:rPr>
          <w:rFonts w:hint="eastAsia"/>
        </w:rPr>
        <w:t>Выводы</w:t>
      </w:r>
    </w:p>
    <w:p w14:paraId="4DBED470" w14:textId="77777777" w:rsidR="007D63F8" w:rsidRDefault="007D63F8" w:rsidP="007D63F8"/>
    <w:p w14:paraId="2CE8A8DA" w14:textId="77777777" w:rsidR="007D63F8" w:rsidRDefault="007D63F8" w:rsidP="007D63F8">
      <w:r>
        <w:rPr>
          <w:rFonts w:hint="eastAsia"/>
        </w:rPr>
        <w:t>Заключение</w:t>
      </w:r>
    </w:p>
    <w:p w14:paraId="74A276B4" w14:textId="77777777" w:rsidR="007D63F8" w:rsidRDefault="007D63F8" w:rsidP="007D63F8"/>
    <w:p w14:paraId="17B0CA7C" w14:textId="77777777" w:rsidR="007D63F8" w:rsidRDefault="007D63F8" w:rsidP="007D63F8">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7454AA85" w14:textId="77777777" w:rsidR="007D63F8" w:rsidRDefault="007D63F8" w:rsidP="007D63F8"/>
    <w:p w14:paraId="6F1EA859" w14:textId="77777777" w:rsidR="007D63F8" w:rsidRDefault="007D63F8" w:rsidP="007D63F8">
      <w:r>
        <w:rPr>
          <w:rFonts w:hint="eastAsia"/>
        </w:rPr>
        <w:t>Словарь</w:t>
      </w:r>
      <w:r>
        <w:t xml:space="preserve"> </w:t>
      </w:r>
      <w:r>
        <w:rPr>
          <w:rFonts w:hint="eastAsia"/>
        </w:rPr>
        <w:t>терминов</w:t>
      </w:r>
    </w:p>
    <w:p w14:paraId="062D5E3D" w14:textId="77777777" w:rsidR="007D63F8" w:rsidRDefault="007D63F8" w:rsidP="007D63F8"/>
    <w:p w14:paraId="15850009" w14:textId="77777777" w:rsidR="007D63F8" w:rsidRDefault="007D63F8" w:rsidP="007D63F8">
      <w:r>
        <w:rPr>
          <w:rFonts w:hint="eastAsia"/>
        </w:rPr>
        <w:t>Список</w:t>
      </w:r>
      <w:r>
        <w:t xml:space="preserve"> </w:t>
      </w:r>
      <w:r>
        <w:rPr>
          <w:rFonts w:hint="eastAsia"/>
        </w:rPr>
        <w:t>литературы</w:t>
      </w:r>
    </w:p>
    <w:p w14:paraId="2A5F23C0" w14:textId="77777777" w:rsidR="007D63F8" w:rsidRDefault="007D63F8" w:rsidP="007D63F8"/>
    <w:p w14:paraId="1EEB455C" w14:textId="77777777" w:rsidR="007D63F8" w:rsidRDefault="007D63F8" w:rsidP="007D63F8">
      <w:r>
        <w:rPr>
          <w:rFonts w:hint="eastAsia"/>
        </w:rPr>
        <w:t>Приложение</w:t>
      </w:r>
      <w:r>
        <w:t xml:space="preserve"> </w:t>
      </w:r>
      <w:r>
        <w:rPr>
          <w:rFonts w:hint="eastAsia"/>
        </w:rPr>
        <w:t>А</w:t>
      </w:r>
      <w:r>
        <w:t xml:space="preserve">. </w:t>
      </w:r>
      <w:r>
        <w:rPr>
          <w:rFonts w:hint="eastAsia"/>
        </w:rPr>
        <w:t>Акты</w:t>
      </w:r>
      <w:r>
        <w:t xml:space="preserve"> </w:t>
      </w:r>
      <w:r>
        <w:rPr>
          <w:rFonts w:hint="eastAsia"/>
        </w:rPr>
        <w:t>внедрения</w:t>
      </w:r>
    </w:p>
    <w:p w14:paraId="42D08E46" w14:textId="77777777" w:rsidR="007D63F8" w:rsidRDefault="007D63F8" w:rsidP="007D63F8"/>
    <w:p w14:paraId="7E9775F4" w14:textId="55EEE194" w:rsidR="007D63F8" w:rsidRPr="007D63F8" w:rsidRDefault="007D63F8" w:rsidP="007D63F8">
      <w:r>
        <w:rPr>
          <w:rFonts w:hint="eastAsia"/>
        </w:rPr>
        <w:t>Приложение</w:t>
      </w:r>
      <w:r>
        <w:t xml:space="preserve"> </w:t>
      </w:r>
      <w:r>
        <w:rPr>
          <w:rFonts w:hint="eastAsia"/>
        </w:rPr>
        <w:t>Б</w:t>
      </w:r>
      <w:r>
        <w:t xml:space="preserve">. </w:t>
      </w:r>
      <w:r>
        <w:rPr>
          <w:rFonts w:hint="eastAsia"/>
        </w:rPr>
        <w:t>Регистрация</w:t>
      </w:r>
      <w:r>
        <w:t xml:space="preserve"> </w:t>
      </w:r>
      <w:r>
        <w:rPr>
          <w:rFonts w:hint="eastAsia"/>
        </w:rPr>
        <w:t>программ</w:t>
      </w:r>
      <w:r>
        <w:t xml:space="preserve"> </w:t>
      </w:r>
      <w:r>
        <w:rPr>
          <w:rFonts w:hint="eastAsia"/>
        </w:rPr>
        <w:t>для</w:t>
      </w:r>
      <w:r>
        <w:t xml:space="preserve"> </w:t>
      </w:r>
      <w:r>
        <w:rPr>
          <w:rFonts w:hint="eastAsia"/>
        </w:rPr>
        <w:t>ЭВМ</w:t>
      </w:r>
    </w:p>
    <w:sectPr w:rsidR="007D63F8" w:rsidRPr="007D63F8" w:rsidSect="00847F9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B1C" w14:textId="77777777" w:rsidR="00847F91" w:rsidRDefault="00847F91">
      <w:pPr>
        <w:spacing w:after="0" w:line="240" w:lineRule="auto"/>
      </w:pPr>
      <w:r>
        <w:separator/>
      </w:r>
    </w:p>
  </w:endnote>
  <w:endnote w:type="continuationSeparator" w:id="0">
    <w:p w14:paraId="338DF1FD" w14:textId="77777777" w:rsidR="00847F91" w:rsidRDefault="0084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8FF1" w14:textId="77777777" w:rsidR="00847F91" w:rsidRDefault="00847F91"/>
    <w:p w14:paraId="14DFC9F3" w14:textId="77777777" w:rsidR="00847F91" w:rsidRDefault="00847F91"/>
    <w:p w14:paraId="685327FF" w14:textId="77777777" w:rsidR="00847F91" w:rsidRDefault="00847F91"/>
    <w:p w14:paraId="59324EBB" w14:textId="77777777" w:rsidR="00847F91" w:rsidRDefault="00847F91"/>
    <w:p w14:paraId="7A0347C1" w14:textId="77777777" w:rsidR="00847F91" w:rsidRDefault="00847F91"/>
    <w:p w14:paraId="6AE49F90" w14:textId="77777777" w:rsidR="00847F91" w:rsidRDefault="00847F91"/>
    <w:p w14:paraId="5FCA393E" w14:textId="77777777" w:rsidR="00847F91" w:rsidRDefault="00847F9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848BADB" wp14:editId="5935262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1A44" w14:textId="77777777" w:rsidR="00847F91" w:rsidRDefault="00847F9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48BAD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4EA1A44" w14:textId="77777777" w:rsidR="00847F91" w:rsidRDefault="00847F9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C02E8F2" w14:textId="77777777" w:rsidR="00847F91" w:rsidRDefault="00847F91"/>
    <w:p w14:paraId="46AF7B8F" w14:textId="77777777" w:rsidR="00847F91" w:rsidRDefault="00847F91"/>
    <w:p w14:paraId="5523E94D" w14:textId="77777777" w:rsidR="00847F91" w:rsidRDefault="00847F9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7062BD1" wp14:editId="72CBD5D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FACFF" w14:textId="77777777" w:rsidR="00847F91" w:rsidRDefault="00847F91"/>
                          <w:p w14:paraId="184C80A4" w14:textId="77777777" w:rsidR="00847F91" w:rsidRDefault="00847F9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062BD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56FACFF" w14:textId="77777777" w:rsidR="00847F91" w:rsidRDefault="00847F91"/>
                    <w:p w14:paraId="184C80A4" w14:textId="77777777" w:rsidR="00847F91" w:rsidRDefault="00847F9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DBA0C55" w14:textId="77777777" w:rsidR="00847F91" w:rsidRDefault="00847F91"/>
    <w:p w14:paraId="4577FF28" w14:textId="77777777" w:rsidR="00847F91" w:rsidRDefault="00847F91">
      <w:pPr>
        <w:rPr>
          <w:sz w:val="2"/>
          <w:szCs w:val="2"/>
        </w:rPr>
      </w:pPr>
    </w:p>
    <w:p w14:paraId="2784790D" w14:textId="77777777" w:rsidR="00847F91" w:rsidRDefault="00847F91"/>
    <w:p w14:paraId="2024A132" w14:textId="77777777" w:rsidR="00847F91" w:rsidRDefault="00847F91">
      <w:pPr>
        <w:spacing w:after="0" w:line="240" w:lineRule="auto"/>
      </w:pPr>
    </w:p>
  </w:footnote>
  <w:footnote w:type="continuationSeparator" w:id="0">
    <w:p w14:paraId="497AACBB" w14:textId="77777777" w:rsidR="00847F91" w:rsidRDefault="00847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47F91"/>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13540</TotalTime>
  <Pages>3</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1394</cp:revision>
  <cp:lastPrinted>2009-02-06T05:36:00Z</cp:lastPrinted>
  <dcterms:created xsi:type="dcterms:W3CDTF">2024-01-07T13:43:00Z</dcterms:created>
  <dcterms:modified xsi:type="dcterms:W3CDTF">2024-01-29T13:39:00Z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