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8D4" w:rsidRPr="006348D4" w:rsidRDefault="006348D4" w:rsidP="006348D4">
      <w:pPr>
        <w:rPr>
          <w:rFonts w:ascii="Times New Roman" w:eastAsia="Times New Roman" w:hAnsi="Times New Roman" w:cs="Times New Roman"/>
          <w:kern w:val="0"/>
          <w:sz w:val="28"/>
          <w:szCs w:val="28"/>
          <w:lang w:eastAsia="ru-RU"/>
        </w:rPr>
      </w:pPr>
      <w:bookmarkStart w:id="0" w:name="_GoBack"/>
      <w:r w:rsidRPr="006348D4">
        <w:rPr>
          <w:rFonts w:ascii="Times New Roman" w:eastAsia="Times New Roman" w:hAnsi="Times New Roman" w:cs="Times New Roman" w:hint="eastAsia"/>
          <w:kern w:val="0"/>
          <w:sz w:val="28"/>
          <w:szCs w:val="28"/>
          <w:lang w:eastAsia="ru-RU"/>
        </w:rPr>
        <w:t>Балишев</w:t>
      </w:r>
      <w:r w:rsidRPr="006348D4">
        <w:rPr>
          <w:rFonts w:ascii="Times New Roman" w:eastAsia="Times New Roman" w:hAnsi="Times New Roman" w:cs="Times New Roman"/>
          <w:kern w:val="0"/>
          <w:sz w:val="28"/>
          <w:szCs w:val="28"/>
          <w:lang w:eastAsia="ru-RU"/>
        </w:rPr>
        <w:t xml:space="preserve"> </w:t>
      </w:r>
      <w:r w:rsidRPr="006348D4">
        <w:rPr>
          <w:rFonts w:ascii="Times New Roman" w:eastAsia="Times New Roman" w:hAnsi="Times New Roman" w:cs="Times New Roman" w:hint="eastAsia"/>
          <w:kern w:val="0"/>
          <w:sz w:val="28"/>
          <w:szCs w:val="28"/>
          <w:lang w:eastAsia="ru-RU"/>
        </w:rPr>
        <w:t>Марат</w:t>
      </w:r>
      <w:r w:rsidRPr="006348D4">
        <w:rPr>
          <w:rFonts w:ascii="Times New Roman" w:eastAsia="Times New Roman" w:hAnsi="Times New Roman" w:cs="Times New Roman"/>
          <w:kern w:val="0"/>
          <w:sz w:val="28"/>
          <w:szCs w:val="28"/>
          <w:lang w:eastAsia="ru-RU"/>
        </w:rPr>
        <w:t xml:space="preserve"> </w:t>
      </w:r>
      <w:r w:rsidRPr="006348D4">
        <w:rPr>
          <w:rFonts w:ascii="Times New Roman" w:eastAsia="Times New Roman" w:hAnsi="Times New Roman" w:cs="Times New Roman" w:hint="eastAsia"/>
          <w:kern w:val="0"/>
          <w:sz w:val="28"/>
          <w:szCs w:val="28"/>
          <w:lang w:eastAsia="ru-RU"/>
        </w:rPr>
        <w:t>Артурович</w:t>
      </w:r>
      <w:r w:rsidRPr="006348D4">
        <w:rPr>
          <w:rFonts w:ascii="Times New Roman" w:eastAsia="Times New Roman" w:hAnsi="Times New Roman" w:cs="Times New Roman"/>
          <w:kern w:val="0"/>
          <w:sz w:val="28"/>
          <w:szCs w:val="28"/>
          <w:lang w:eastAsia="ru-RU"/>
        </w:rPr>
        <w:t xml:space="preserve">, </w:t>
      </w:r>
      <w:r w:rsidRPr="006348D4">
        <w:rPr>
          <w:rFonts w:ascii="Times New Roman" w:eastAsia="Times New Roman" w:hAnsi="Times New Roman" w:cs="Times New Roman" w:hint="eastAsia"/>
          <w:kern w:val="0"/>
          <w:sz w:val="28"/>
          <w:szCs w:val="28"/>
          <w:lang w:eastAsia="ru-RU"/>
        </w:rPr>
        <w:t>директор</w:t>
      </w:r>
      <w:r w:rsidRPr="006348D4">
        <w:rPr>
          <w:rFonts w:ascii="Times New Roman" w:eastAsia="Times New Roman" w:hAnsi="Times New Roman" w:cs="Times New Roman"/>
          <w:kern w:val="0"/>
          <w:sz w:val="28"/>
          <w:szCs w:val="28"/>
          <w:lang w:eastAsia="ru-RU"/>
        </w:rPr>
        <w:t xml:space="preserve"> </w:t>
      </w:r>
      <w:r w:rsidRPr="006348D4">
        <w:rPr>
          <w:rFonts w:ascii="Times New Roman" w:eastAsia="Times New Roman" w:hAnsi="Times New Roman" w:cs="Times New Roman" w:hint="eastAsia"/>
          <w:kern w:val="0"/>
          <w:sz w:val="28"/>
          <w:szCs w:val="28"/>
          <w:lang w:eastAsia="ru-RU"/>
        </w:rPr>
        <w:t>Центрального</w:t>
      </w:r>
      <w:r w:rsidRPr="006348D4">
        <w:rPr>
          <w:rFonts w:ascii="Times New Roman" w:eastAsia="Times New Roman" w:hAnsi="Times New Roman" w:cs="Times New Roman"/>
          <w:kern w:val="0"/>
          <w:sz w:val="28"/>
          <w:szCs w:val="28"/>
          <w:lang w:eastAsia="ru-RU"/>
        </w:rPr>
        <w:t xml:space="preserve"> </w:t>
      </w:r>
      <w:r w:rsidRPr="006348D4">
        <w:rPr>
          <w:rFonts w:ascii="Times New Roman" w:eastAsia="Times New Roman" w:hAnsi="Times New Roman" w:cs="Times New Roman" w:hint="eastAsia"/>
          <w:kern w:val="0"/>
          <w:sz w:val="28"/>
          <w:szCs w:val="28"/>
          <w:lang w:eastAsia="ru-RU"/>
        </w:rPr>
        <w:t>державного</w:t>
      </w:r>
      <w:r w:rsidRPr="006348D4">
        <w:rPr>
          <w:rFonts w:ascii="Times New Roman" w:eastAsia="Times New Roman" w:hAnsi="Times New Roman" w:cs="Times New Roman"/>
          <w:kern w:val="0"/>
          <w:sz w:val="28"/>
          <w:szCs w:val="28"/>
          <w:lang w:eastAsia="ru-RU"/>
        </w:rPr>
        <w:t xml:space="preserve"> </w:t>
      </w:r>
      <w:r w:rsidRPr="006348D4">
        <w:rPr>
          <w:rFonts w:ascii="Times New Roman" w:eastAsia="Times New Roman" w:hAnsi="Times New Roman" w:cs="Times New Roman" w:hint="eastAsia"/>
          <w:kern w:val="0"/>
          <w:sz w:val="28"/>
          <w:szCs w:val="28"/>
          <w:lang w:eastAsia="ru-RU"/>
        </w:rPr>
        <w:t>науковотехнічного</w:t>
      </w:r>
      <w:r w:rsidRPr="006348D4">
        <w:rPr>
          <w:rFonts w:ascii="Times New Roman" w:eastAsia="Times New Roman" w:hAnsi="Times New Roman" w:cs="Times New Roman"/>
          <w:kern w:val="0"/>
          <w:sz w:val="28"/>
          <w:szCs w:val="28"/>
          <w:lang w:eastAsia="ru-RU"/>
        </w:rPr>
        <w:t xml:space="preserve"> </w:t>
      </w:r>
      <w:r w:rsidRPr="006348D4">
        <w:rPr>
          <w:rFonts w:ascii="Times New Roman" w:eastAsia="Times New Roman" w:hAnsi="Times New Roman" w:cs="Times New Roman" w:hint="eastAsia"/>
          <w:kern w:val="0"/>
          <w:sz w:val="28"/>
          <w:szCs w:val="28"/>
          <w:lang w:eastAsia="ru-RU"/>
        </w:rPr>
        <w:t>архіву</w:t>
      </w:r>
      <w:r w:rsidRPr="006348D4">
        <w:rPr>
          <w:rFonts w:ascii="Times New Roman" w:eastAsia="Times New Roman" w:hAnsi="Times New Roman" w:cs="Times New Roman"/>
          <w:kern w:val="0"/>
          <w:sz w:val="28"/>
          <w:szCs w:val="28"/>
          <w:lang w:eastAsia="ru-RU"/>
        </w:rPr>
        <w:t xml:space="preserve"> </w:t>
      </w:r>
      <w:r w:rsidRPr="006348D4">
        <w:rPr>
          <w:rFonts w:ascii="Times New Roman" w:eastAsia="Times New Roman" w:hAnsi="Times New Roman" w:cs="Times New Roman" w:hint="eastAsia"/>
          <w:kern w:val="0"/>
          <w:sz w:val="28"/>
          <w:szCs w:val="28"/>
          <w:lang w:eastAsia="ru-RU"/>
        </w:rPr>
        <w:t>України</w:t>
      </w:r>
      <w:r w:rsidRPr="006348D4">
        <w:rPr>
          <w:rFonts w:ascii="Times New Roman" w:eastAsia="Times New Roman" w:hAnsi="Times New Roman" w:cs="Times New Roman"/>
          <w:kern w:val="0"/>
          <w:sz w:val="28"/>
          <w:szCs w:val="28"/>
          <w:lang w:eastAsia="ru-RU"/>
        </w:rPr>
        <w:t xml:space="preserve">, </w:t>
      </w:r>
      <w:r w:rsidRPr="006348D4">
        <w:rPr>
          <w:rFonts w:ascii="Times New Roman" w:eastAsia="Times New Roman" w:hAnsi="Times New Roman" w:cs="Times New Roman" w:hint="eastAsia"/>
          <w:kern w:val="0"/>
          <w:sz w:val="28"/>
          <w:szCs w:val="28"/>
          <w:lang w:eastAsia="ru-RU"/>
        </w:rPr>
        <w:t>кандидат</w:t>
      </w:r>
      <w:r w:rsidRPr="006348D4">
        <w:rPr>
          <w:rFonts w:ascii="Times New Roman" w:eastAsia="Times New Roman" w:hAnsi="Times New Roman" w:cs="Times New Roman"/>
          <w:kern w:val="0"/>
          <w:sz w:val="28"/>
          <w:szCs w:val="28"/>
          <w:lang w:eastAsia="ru-RU"/>
        </w:rPr>
        <w:t xml:space="preserve"> </w:t>
      </w:r>
      <w:r w:rsidRPr="006348D4">
        <w:rPr>
          <w:rFonts w:ascii="Times New Roman" w:eastAsia="Times New Roman" w:hAnsi="Times New Roman" w:cs="Times New Roman" w:hint="eastAsia"/>
          <w:kern w:val="0"/>
          <w:sz w:val="28"/>
          <w:szCs w:val="28"/>
          <w:lang w:eastAsia="ru-RU"/>
        </w:rPr>
        <w:t>історичних</w:t>
      </w:r>
      <w:r w:rsidRPr="006348D4">
        <w:rPr>
          <w:rFonts w:ascii="Times New Roman" w:eastAsia="Times New Roman" w:hAnsi="Times New Roman" w:cs="Times New Roman"/>
          <w:kern w:val="0"/>
          <w:sz w:val="28"/>
          <w:szCs w:val="28"/>
          <w:lang w:eastAsia="ru-RU"/>
        </w:rPr>
        <w:t xml:space="preserve"> </w:t>
      </w:r>
      <w:r w:rsidRPr="006348D4">
        <w:rPr>
          <w:rFonts w:ascii="Times New Roman" w:eastAsia="Times New Roman" w:hAnsi="Times New Roman" w:cs="Times New Roman" w:hint="eastAsia"/>
          <w:kern w:val="0"/>
          <w:sz w:val="28"/>
          <w:szCs w:val="28"/>
          <w:lang w:eastAsia="ru-RU"/>
        </w:rPr>
        <w:t>наук</w:t>
      </w:r>
      <w:r w:rsidRPr="006348D4">
        <w:rPr>
          <w:rFonts w:ascii="Times New Roman" w:eastAsia="Times New Roman" w:hAnsi="Times New Roman" w:cs="Times New Roman"/>
          <w:kern w:val="0"/>
          <w:sz w:val="28"/>
          <w:szCs w:val="28"/>
          <w:lang w:eastAsia="ru-RU"/>
        </w:rPr>
        <w:t xml:space="preserve">. </w:t>
      </w:r>
      <w:r w:rsidRPr="006348D4">
        <w:rPr>
          <w:rFonts w:ascii="Times New Roman" w:eastAsia="Times New Roman" w:hAnsi="Times New Roman" w:cs="Times New Roman" w:hint="eastAsia"/>
          <w:kern w:val="0"/>
          <w:sz w:val="28"/>
          <w:szCs w:val="28"/>
          <w:lang w:eastAsia="ru-RU"/>
        </w:rPr>
        <w:t>Назва</w:t>
      </w:r>
      <w:r w:rsidRPr="006348D4">
        <w:rPr>
          <w:rFonts w:ascii="Times New Roman" w:eastAsia="Times New Roman" w:hAnsi="Times New Roman" w:cs="Times New Roman"/>
          <w:kern w:val="0"/>
          <w:sz w:val="28"/>
          <w:szCs w:val="28"/>
          <w:lang w:eastAsia="ru-RU"/>
        </w:rPr>
        <w:t xml:space="preserve"> </w:t>
      </w:r>
      <w:r w:rsidRPr="006348D4">
        <w:rPr>
          <w:rFonts w:ascii="Times New Roman" w:eastAsia="Times New Roman" w:hAnsi="Times New Roman" w:cs="Times New Roman" w:hint="eastAsia"/>
          <w:kern w:val="0"/>
          <w:sz w:val="28"/>
          <w:szCs w:val="28"/>
          <w:lang w:eastAsia="ru-RU"/>
        </w:rPr>
        <w:t>дисертації</w:t>
      </w:r>
      <w:r w:rsidRPr="006348D4">
        <w:rPr>
          <w:rFonts w:ascii="Times New Roman" w:eastAsia="Times New Roman" w:hAnsi="Times New Roman" w:cs="Times New Roman"/>
          <w:kern w:val="0"/>
          <w:sz w:val="28"/>
          <w:szCs w:val="28"/>
          <w:lang w:eastAsia="ru-RU"/>
        </w:rPr>
        <w:t>:</w:t>
      </w:r>
    </w:p>
    <w:p w:rsidR="006348D4" w:rsidRPr="006348D4" w:rsidRDefault="006348D4" w:rsidP="006348D4">
      <w:pPr>
        <w:rPr>
          <w:rFonts w:ascii="Times New Roman" w:eastAsia="Times New Roman" w:hAnsi="Times New Roman" w:cs="Times New Roman"/>
          <w:kern w:val="0"/>
          <w:sz w:val="28"/>
          <w:szCs w:val="28"/>
          <w:lang w:eastAsia="ru-RU"/>
        </w:rPr>
      </w:pPr>
      <w:r w:rsidRPr="006348D4">
        <w:rPr>
          <w:rFonts w:ascii="Times New Roman" w:eastAsia="Times New Roman" w:hAnsi="Times New Roman" w:cs="Times New Roman" w:hint="eastAsia"/>
          <w:kern w:val="0"/>
          <w:sz w:val="28"/>
          <w:szCs w:val="28"/>
          <w:lang w:eastAsia="ru-RU"/>
        </w:rPr>
        <w:t xml:space="preserve"> </w:t>
      </w:r>
      <w:r w:rsidRPr="006348D4">
        <w:rPr>
          <w:rFonts w:ascii="Times New Roman" w:eastAsia="Times New Roman" w:hAnsi="Times New Roman" w:cs="Times New Roman" w:hint="eastAsia"/>
          <w:kern w:val="0"/>
          <w:sz w:val="28"/>
          <w:szCs w:val="28"/>
          <w:lang w:eastAsia="ru-RU"/>
        </w:rPr>
        <w:t>«Становлення</w:t>
      </w:r>
      <w:r w:rsidRPr="006348D4">
        <w:rPr>
          <w:rFonts w:ascii="Times New Roman" w:eastAsia="Times New Roman" w:hAnsi="Times New Roman" w:cs="Times New Roman"/>
          <w:kern w:val="0"/>
          <w:sz w:val="28"/>
          <w:szCs w:val="28"/>
          <w:lang w:eastAsia="ru-RU"/>
        </w:rPr>
        <w:t xml:space="preserve"> </w:t>
      </w:r>
      <w:r w:rsidRPr="006348D4">
        <w:rPr>
          <w:rFonts w:ascii="Times New Roman" w:eastAsia="Times New Roman" w:hAnsi="Times New Roman" w:cs="Times New Roman" w:hint="eastAsia"/>
          <w:kern w:val="0"/>
          <w:sz w:val="28"/>
          <w:szCs w:val="28"/>
          <w:lang w:eastAsia="ru-RU"/>
        </w:rPr>
        <w:t>і</w:t>
      </w:r>
      <w:r w:rsidRPr="006348D4">
        <w:rPr>
          <w:rFonts w:ascii="Times New Roman" w:eastAsia="Times New Roman" w:hAnsi="Times New Roman" w:cs="Times New Roman"/>
          <w:kern w:val="0"/>
          <w:sz w:val="28"/>
          <w:szCs w:val="28"/>
          <w:lang w:eastAsia="ru-RU"/>
        </w:rPr>
        <w:t xml:space="preserve"> </w:t>
      </w:r>
      <w:r w:rsidRPr="006348D4">
        <w:rPr>
          <w:rFonts w:ascii="Times New Roman" w:eastAsia="Times New Roman" w:hAnsi="Times New Roman" w:cs="Times New Roman" w:hint="eastAsia"/>
          <w:kern w:val="0"/>
          <w:sz w:val="28"/>
          <w:szCs w:val="28"/>
          <w:lang w:eastAsia="ru-RU"/>
        </w:rPr>
        <w:t>розвиток</w:t>
      </w:r>
      <w:r w:rsidRPr="006348D4">
        <w:rPr>
          <w:rFonts w:ascii="Times New Roman" w:eastAsia="Times New Roman" w:hAnsi="Times New Roman" w:cs="Times New Roman"/>
          <w:kern w:val="0"/>
          <w:sz w:val="28"/>
          <w:szCs w:val="28"/>
          <w:lang w:eastAsia="ru-RU"/>
        </w:rPr>
        <w:t xml:space="preserve"> </w:t>
      </w:r>
      <w:r w:rsidRPr="006348D4">
        <w:rPr>
          <w:rFonts w:ascii="Times New Roman" w:eastAsia="Times New Roman" w:hAnsi="Times New Roman" w:cs="Times New Roman" w:hint="eastAsia"/>
          <w:kern w:val="0"/>
          <w:sz w:val="28"/>
          <w:szCs w:val="28"/>
          <w:lang w:eastAsia="ru-RU"/>
        </w:rPr>
        <w:t>астрономічних</w:t>
      </w:r>
      <w:r w:rsidRPr="006348D4">
        <w:rPr>
          <w:rFonts w:ascii="Times New Roman" w:eastAsia="Times New Roman" w:hAnsi="Times New Roman" w:cs="Times New Roman"/>
          <w:kern w:val="0"/>
          <w:sz w:val="28"/>
          <w:szCs w:val="28"/>
          <w:lang w:eastAsia="ru-RU"/>
        </w:rPr>
        <w:t xml:space="preserve"> </w:t>
      </w:r>
      <w:r w:rsidRPr="006348D4">
        <w:rPr>
          <w:rFonts w:ascii="Times New Roman" w:eastAsia="Times New Roman" w:hAnsi="Times New Roman" w:cs="Times New Roman" w:hint="eastAsia"/>
          <w:kern w:val="0"/>
          <w:sz w:val="28"/>
          <w:szCs w:val="28"/>
          <w:lang w:eastAsia="ru-RU"/>
        </w:rPr>
        <w:t>досліджень</w:t>
      </w:r>
      <w:r w:rsidRPr="006348D4">
        <w:rPr>
          <w:rFonts w:ascii="Times New Roman" w:eastAsia="Times New Roman" w:hAnsi="Times New Roman" w:cs="Times New Roman"/>
          <w:kern w:val="0"/>
          <w:sz w:val="28"/>
          <w:szCs w:val="28"/>
          <w:lang w:eastAsia="ru-RU"/>
        </w:rPr>
        <w:t xml:space="preserve"> </w:t>
      </w:r>
      <w:r w:rsidRPr="006348D4">
        <w:rPr>
          <w:rFonts w:ascii="Times New Roman" w:eastAsia="Times New Roman" w:hAnsi="Times New Roman" w:cs="Times New Roman" w:hint="eastAsia"/>
          <w:kern w:val="0"/>
          <w:sz w:val="28"/>
          <w:szCs w:val="28"/>
          <w:lang w:eastAsia="ru-RU"/>
        </w:rPr>
        <w:t>у</w:t>
      </w:r>
      <w:r w:rsidRPr="006348D4">
        <w:rPr>
          <w:rFonts w:ascii="Times New Roman" w:eastAsia="Times New Roman" w:hAnsi="Times New Roman" w:cs="Times New Roman"/>
          <w:kern w:val="0"/>
          <w:sz w:val="28"/>
          <w:szCs w:val="28"/>
          <w:lang w:eastAsia="ru-RU"/>
        </w:rPr>
        <w:t xml:space="preserve"> </w:t>
      </w:r>
      <w:r w:rsidRPr="006348D4">
        <w:rPr>
          <w:rFonts w:ascii="Times New Roman" w:eastAsia="Times New Roman" w:hAnsi="Times New Roman" w:cs="Times New Roman" w:hint="eastAsia"/>
          <w:kern w:val="0"/>
          <w:sz w:val="28"/>
          <w:szCs w:val="28"/>
          <w:lang w:eastAsia="ru-RU"/>
        </w:rPr>
        <w:t>Харкові</w:t>
      </w:r>
      <w:r w:rsidRPr="006348D4">
        <w:rPr>
          <w:rFonts w:ascii="Times New Roman" w:eastAsia="Times New Roman" w:hAnsi="Times New Roman" w:cs="Times New Roman"/>
          <w:kern w:val="0"/>
          <w:sz w:val="28"/>
          <w:szCs w:val="28"/>
          <w:lang w:eastAsia="ru-RU"/>
        </w:rPr>
        <w:t xml:space="preserve"> </w:t>
      </w:r>
      <w:r w:rsidRPr="006348D4">
        <w:rPr>
          <w:rFonts w:ascii="Times New Roman" w:eastAsia="Times New Roman" w:hAnsi="Times New Roman" w:cs="Times New Roman" w:hint="eastAsia"/>
          <w:kern w:val="0"/>
          <w:sz w:val="28"/>
          <w:szCs w:val="28"/>
          <w:lang w:eastAsia="ru-RU"/>
        </w:rPr>
        <w:t>наприкінці</w:t>
      </w:r>
      <w:r w:rsidRPr="006348D4">
        <w:rPr>
          <w:rFonts w:ascii="Times New Roman" w:eastAsia="Times New Roman" w:hAnsi="Times New Roman" w:cs="Times New Roman"/>
          <w:kern w:val="0"/>
          <w:sz w:val="28"/>
          <w:szCs w:val="28"/>
          <w:lang w:eastAsia="ru-RU"/>
        </w:rPr>
        <w:t xml:space="preserve"> </w:t>
      </w:r>
      <w:r w:rsidRPr="006348D4">
        <w:rPr>
          <w:rFonts w:ascii="Times New Roman" w:eastAsia="Times New Roman" w:hAnsi="Times New Roman" w:cs="Times New Roman" w:hint="eastAsia"/>
          <w:kern w:val="0"/>
          <w:sz w:val="28"/>
          <w:szCs w:val="28"/>
          <w:lang w:eastAsia="ru-RU"/>
        </w:rPr>
        <w:t>ХІХ</w:t>
      </w:r>
      <w:r w:rsidRPr="006348D4">
        <w:rPr>
          <w:rFonts w:ascii="Times New Roman" w:eastAsia="Times New Roman" w:hAnsi="Times New Roman" w:cs="Times New Roman"/>
          <w:kern w:val="0"/>
          <w:sz w:val="28"/>
          <w:szCs w:val="28"/>
          <w:lang w:eastAsia="ru-RU"/>
        </w:rPr>
        <w:t xml:space="preserve"> </w:t>
      </w:r>
      <w:r w:rsidRPr="006348D4">
        <w:rPr>
          <w:rFonts w:ascii="Times New Roman" w:eastAsia="Times New Roman" w:hAnsi="Times New Roman" w:cs="Times New Roman" w:hint="eastAsia"/>
          <w:kern w:val="0"/>
          <w:sz w:val="28"/>
          <w:szCs w:val="28"/>
          <w:lang w:eastAsia="ru-RU"/>
        </w:rPr>
        <w:t>ст</w:t>
      </w:r>
      <w:r w:rsidRPr="006348D4">
        <w:rPr>
          <w:rFonts w:ascii="Times New Roman" w:eastAsia="Times New Roman" w:hAnsi="Times New Roman" w:cs="Times New Roman"/>
          <w:kern w:val="0"/>
          <w:sz w:val="28"/>
          <w:szCs w:val="28"/>
          <w:lang w:eastAsia="ru-RU"/>
        </w:rPr>
        <w:t xml:space="preserve">. </w:t>
      </w:r>
      <w:r w:rsidRPr="006348D4">
        <w:rPr>
          <w:rFonts w:ascii="Times New Roman" w:eastAsia="Times New Roman" w:hAnsi="Times New Roman" w:cs="Times New Roman" w:hint="eastAsia"/>
          <w:kern w:val="0"/>
          <w:sz w:val="28"/>
          <w:szCs w:val="28"/>
          <w:lang w:eastAsia="ru-RU"/>
        </w:rPr>
        <w:t>–</w:t>
      </w:r>
    </w:p>
    <w:p w:rsidR="006348D4" w:rsidRPr="006348D4" w:rsidRDefault="006348D4" w:rsidP="006348D4">
      <w:pPr>
        <w:rPr>
          <w:rFonts w:ascii="Times New Roman" w:eastAsia="Times New Roman" w:hAnsi="Times New Roman" w:cs="Times New Roman"/>
          <w:kern w:val="0"/>
          <w:sz w:val="28"/>
          <w:szCs w:val="28"/>
          <w:lang w:eastAsia="ru-RU"/>
        </w:rPr>
      </w:pPr>
      <w:r w:rsidRPr="006348D4">
        <w:rPr>
          <w:rFonts w:ascii="Times New Roman" w:eastAsia="Times New Roman" w:hAnsi="Times New Roman" w:cs="Times New Roman"/>
          <w:kern w:val="0"/>
          <w:sz w:val="28"/>
          <w:szCs w:val="28"/>
          <w:lang w:eastAsia="ru-RU"/>
        </w:rPr>
        <w:t xml:space="preserve"> </w:t>
      </w:r>
      <w:r w:rsidRPr="006348D4">
        <w:rPr>
          <w:rFonts w:ascii="Times New Roman" w:eastAsia="Times New Roman" w:hAnsi="Times New Roman" w:cs="Times New Roman" w:hint="eastAsia"/>
          <w:kern w:val="0"/>
          <w:sz w:val="28"/>
          <w:szCs w:val="28"/>
          <w:lang w:eastAsia="ru-RU"/>
        </w:rPr>
        <w:t>першій</w:t>
      </w:r>
      <w:r w:rsidRPr="006348D4">
        <w:rPr>
          <w:rFonts w:ascii="Times New Roman" w:eastAsia="Times New Roman" w:hAnsi="Times New Roman" w:cs="Times New Roman"/>
          <w:kern w:val="0"/>
          <w:sz w:val="28"/>
          <w:szCs w:val="28"/>
          <w:lang w:eastAsia="ru-RU"/>
        </w:rPr>
        <w:t xml:space="preserve"> </w:t>
      </w:r>
      <w:r w:rsidRPr="006348D4">
        <w:rPr>
          <w:rFonts w:ascii="Times New Roman" w:eastAsia="Times New Roman" w:hAnsi="Times New Roman" w:cs="Times New Roman" w:hint="eastAsia"/>
          <w:kern w:val="0"/>
          <w:sz w:val="28"/>
          <w:szCs w:val="28"/>
          <w:lang w:eastAsia="ru-RU"/>
        </w:rPr>
        <w:t>половині</w:t>
      </w:r>
      <w:r w:rsidRPr="006348D4">
        <w:rPr>
          <w:rFonts w:ascii="Times New Roman" w:eastAsia="Times New Roman" w:hAnsi="Times New Roman" w:cs="Times New Roman"/>
          <w:kern w:val="0"/>
          <w:sz w:val="28"/>
          <w:szCs w:val="28"/>
          <w:lang w:eastAsia="ru-RU"/>
        </w:rPr>
        <w:t xml:space="preserve"> </w:t>
      </w:r>
      <w:r w:rsidRPr="006348D4">
        <w:rPr>
          <w:rFonts w:ascii="Times New Roman" w:eastAsia="Times New Roman" w:hAnsi="Times New Roman" w:cs="Times New Roman" w:hint="eastAsia"/>
          <w:kern w:val="0"/>
          <w:sz w:val="28"/>
          <w:szCs w:val="28"/>
          <w:lang w:eastAsia="ru-RU"/>
        </w:rPr>
        <w:t>ХХ</w:t>
      </w:r>
      <w:r w:rsidRPr="006348D4">
        <w:rPr>
          <w:rFonts w:ascii="Times New Roman" w:eastAsia="Times New Roman" w:hAnsi="Times New Roman" w:cs="Times New Roman"/>
          <w:kern w:val="0"/>
          <w:sz w:val="28"/>
          <w:szCs w:val="28"/>
          <w:lang w:eastAsia="ru-RU"/>
        </w:rPr>
        <w:t xml:space="preserve"> </w:t>
      </w:r>
      <w:r w:rsidRPr="006348D4">
        <w:rPr>
          <w:rFonts w:ascii="Times New Roman" w:eastAsia="Times New Roman" w:hAnsi="Times New Roman" w:cs="Times New Roman" w:hint="eastAsia"/>
          <w:kern w:val="0"/>
          <w:sz w:val="28"/>
          <w:szCs w:val="28"/>
          <w:lang w:eastAsia="ru-RU"/>
        </w:rPr>
        <w:t>ст</w:t>
      </w:r>
      <w:r w:rsidRPr="006348D4">
        <w:rPr>
          <w:rFonts w:ascii="Times New Roman" w:eastAsia="Times New Roman" w:hAnsi="Times New Roman" w:cs="Times New Roman"/>
          <w:kern w:val="0"/>
          <w:sz w:val="28"/>
          <w:szCs w:val="28"/>
          <w:lang w:eastAsia="ru-RU"/>
        </w:rPr>
        <w:t xml:space="preserve">. </w:t>
      </w:r>
      <w:r w:rsidRPr="006348D4">
        <w:rPr>
          <w:rFonts w:ascii="Times New Roman" w:eastAsia="Times New Roman" w:hAnsi="Times New Roman" w:cs="Times New Roman" w:hint="eastAsia"/>
          <w:kern w:val="0"/>
          <w:sz w:val="28"/>
          <w:szCs w:val="28"/>
          <w:lang w:eastAsia="ru-RU"/>
        </w:rPr>
        <w:t>у</w:t>
      </w:r>
      <w:r w:rsidRPr="006348D4">
        <w:rPr>
          <w:rFonts w:ascii="Times New Roman" w:eastAsia="Times New Roman" w:hAnsi="Times New Roman" w:cs="Times New Roman"/>
          <w:kern w:val="0"/>
          <w:sz w:val="28"/>
          <w:szCs w:val="28"/>
          <w:lang w:eastAsia="ru-RU"/>
        </w:rPr>
        <w:t xml:space="preserve"> </w:t>
      </w:r>
      <w:r w:rsidRPr="006348D4">
        <w:rPr>
          <w:rFonts w:ascii="Times New Roman" w:eastAsia="Times New Roman" w:hAnsi="Times New Roman" w:cs="Times New Roman" w:hint="eastAsia"/>
          <w:kern w:val="0"/>
          <w:sz w:val="28"/>
          <w:szCs w:val="28"/>
          <w:lang w:eastAsia="ru-RU"/>
        </w:rPr>
        <w:t>загальнонауковому</w:t>
      </w:r>
      <w:r w:rsidRPr="006348D4">
        <w:rPr>
          <w:rFonts w:ascii="Times New Roman" w:eastAsia="Times New Roman" w:hAnsi="Times New Roman" w:cs="Times New Roman"/>
          <w:kern w:val="0"/>
          <w:sz w:val="28"/>
          <w:szCs w:val="28"/>
          <w:lang w:eastAsia="ru-RU"/>
        </w:rPr>
        <w:t xml:space="preserve"> </w:t>
      </w:r>
      <w:r w:rsidRPr="006348D4">
        <w:rPr>
          <w:rFonts w:ascii="Times New Roman" w:eastAsia="Times New Roman" w:hAnsi="Times New Roman" w:cs="Times New Roman" w:hint="eastAsia"/>
          <w:kern w:val="0"/>
          <w:sz w:val="28"/>
          <w:szCs w:val="28"/>
          <w:lang w:eastAsia="ru-RU"/>
        </w:rPr>
        <w:t>та</w:t>
      </w:r>
      <w:r w:rsidRPr="006348D4">
        <w:rPr>
          <w:rFonts w:ascii="Times New Roman" w:eastAsia="Times New Roman" w:hAnsi="Times New Roman" w:cs="Times New Roman"/>
          <w:kern w:val="0"/>
          <w:sz w:val="28"/>
          <w:szCs w:val="28"/>
          <w:lang w:eastAsia="ru-RU"/>
        </w:rPr>
        <w:t xml:space="preserve"> </w:t>
      </w:r>
      <w:r w:rsidRPr="006348D4">
        <w:rPr>
          <w:rFonts w:ascii="Times New Roman" w:eastAsia="Times New Roman" w:hAnsi="Times New Roman" w:cs="Times New Roman" w:hint="eastAsia"/>
          <w:kern w:val="0"/>
          <w:sz w:val="28"/>
          <w:szCs w:val="28"/>
          <w:lang w:eastAsia="ru-RU"/>
        </w:rPr>
        <w:t>соціальному</w:t>
      </w:r>
      <w:r w:rsidRPr="006348D4">
        <w:rPr>
          <w:rFonts w:ascii="Times New Roman" w:eastAsia="Times New Roman" w:hAnsi="Times New Roman" w:cs="Times New Roman"/>
          <w:kern w:val="0"/>
          <w:sz w:val="28"/>
          <w:szCs w:val="28"/>
          <w:lang w:eastAsia="ru-RU"/>
        </w:rPr>
        <w:t xml:space="preserve"> </w:t>
      </w:r>
      <w:r w:rsidRPr="006348D4">
        <w:rPr>
          <w:rFonts w:ascii="Times New Roman" w:eastAsia="Times New Roman" w:hAnsi="Times New Roman" w:cs="Times New Roman" w:hint="eastAsia"/>
          <w:kern w:val="0"/>
          <w:sz w:val="28"/>
          <w:szCs w:val="28"/>
          <w:lang w:eastAsia="ru-RU"/>
        </w:rPr>
        <w:t>вимірі»</w:t>
      </w:r>
      <w:r w:rsidRPr="006348D4">
        <w:rPr>
          <w:rFonts w:ascii="Times New Roman" w:eastAsia="Times New Roman" w:hAnsi="Times New Roman" w:cs="Times New Roman"/>
          <w:kern w:val="0"/>
          <w:sz w:val="28"/>
          <w:szCs w:val="28"/>
          <w:lang w:eastAsia="ru-RU"/>
        </w:rPr>
        <w:t xml:space="preserve">. </w:t>
      </w:r>
      <w:r w:rsidRPr="006348D4">
        <w:rPr>
          <w:rFonts w:ascii="Times New Roman" w:eastAsia="Times New Roman" w:hAnsi="Times New Roman" w:cs="Times New Roman" w:hint="eastAsia"/>
          <w:kern w:val="0"/>
          <w:sz w:val="28"/>
          <w:szCs w:val="28"/>
          <w:lang w:eastAsia="ru-RU"/>
        </w:rPr>
        <w:t>Шифр</w:t>
      </w:r>
      <w:r w:rsidRPr="006348D4">
        <w:rPr>
          <w:rFonts w:ascii="Times New Roman" w:eastAsia="Times New Roman" w:hAnsi="Times New Roman" w:cs="Times New Roman"/>
          <w:kern w:val="0"/>
          <w:sz w:val="28"/>
          <w:szCs w:val="28"/>
          <w:lang w:eastAsia="ru-RU"/>
        </w:rPr>
        <w:t xml:space="preserve"> </w:t>
      </w:r>
      <w:r w:rsidRPr="006348D4">
        <w:rPr>
          <w:rFonts w:ascii="Times New Roman" w:eastAsia="Times New Roman" w:hAnsi="Times New Roman" w:cs="Times New Roman" w:hint="eastAsia"/>
          <w:kern w:val="0"/>
          <w:sz w:val="28"/>
          <w:szCs w:val="28"/>
          <w:lang w:eastAsia="ru-RU"/>
        </w:rPr>
        <w:t>та</w:t>
      </w:r>
    </w:p>
    <w:p w:rsidR="006348D4" w:rsidRPr="006348D4" w:rsidRDefault="006348D4" w:rsidP="006348D4">
      <w:pPr>
        <w:rPr>
          <w:rFonts w:ascii="Times New Roman" w:eastAsia="Times New Roman" w:hAnsi="Times New Roman" w:cs="Times New Roman"/>
          <w:kern w:val="0"/>
          <w:sz w:val="28"/>
          <w:szCs w:val="28"/>
          <w:lang w:eastAsia="ru-RU"/>
        </w:rPr>
      </w:pPr>
      <w:r w:rsidRPr="006348D4">
        <w:rPr>
          <w:rFonts w:ascii="Times New Roman" w:eastAsia="Times New Roman" w:hAnsi="Times New Roman" w:cs="Times New Roman" w:hint="eastAsia"/>
          <w:kern w:val="0"/>
          <w:sz w:val="28"/>
          <w:szCs w:val="28"/>
          <w:lang w:eastAsia="ru-RU"/>
        </w:rPr>
        <w:t>назва</w:t>
      </w:r>
      <w:r w:rsidRPr="006348D4">
        <w:rPr>
          <w:rFonts w:ascii="Times New Roman" w:eastAsia="Times New Roman" w:hAnsi="Times New Roman" w:cs="Times New Roman"/>
          <w:kern w:val="0"/>
          <w:sz w:val="28"/>
          <w:szCs w:val="28"/>
          <w:lang w:eastAsia="ru-RU"/>
        </w:rPr>
        <w:t xml:space="preserve"> </w:t>
      </w:r>
      <w:r w:rsidRPr="006348D4">
        <w:rPr>
          <w:rFonts w:ascii="Times New Roman" w:eastAsia="Times New Roman" w:hAnsi="Times New Roman" w:cs="Times New Roman" w:hint="eastAsia"/>
          <w:kern w:val="0"/>
          <w:sz w:val="28"/>
          <w:szCs w:val="28"/>
          <w:lang w:eastAsia="ru-RU"/>
        </w:rPr>
        <w:t>спеціальності</w:t>
      </w:r>
      <w:r w:rsidRPr="006348D4">
        <w:rPr>
          <w:rFonts w:ascii="Times New Roman" w:eastAsia="Times New Roman" w:hAnsi="Times New Roman" w:cs="Times New Roman"/>
          <w:kern w:val="0"/>
          <w:sz w:val="28"/>
          <w:szCs w:val="28"/>
          <w:lang w:eastAsia="ru-RU"/>
        </w:rPr>
        <w:t xml:space="preserve"> </w:t>
      </w:r>
      <w:r w:rsidRPr="006348D4">
        <w:rPr>
          <w:rFonts w:ascii="Times New Roman" w:eastAsia="Times New Roman" w:hAnsi="Times New Roman" w:cs="Times New Roman" w:hint="eastAsia"/>
          <w:kern w:val="0"/>
          <w:sz w:val="28"/>
          <w:szCs w:val="28"/>
          <w:lang w:eastAsia="ru-RU"/>
        </w:rPr>
        <w:t>–</w:t>
      </w:r>
      <w:r w:rsidRPr="006348D4">
        <w:rPr>
          <w:rFonts w:ascii="Times New Roman" w:eastAsia="Times New Roman" w:hAnsi="Times New Roman" w:cs="Times New Roman"/>
          <w:kern w:val="0"/>
          <w:sz w:val="28"/>
          <w:szCs w:val="28"/>
          <w:lang w:eastAsia="ru-RU"/>
        </w:rPr>
        <w:t xml:space="preserve"> 07.00.07 </w:t>
      </w:r>
      <w:r w:rsidRPr="006348D4">
        <w:rPr>
          <w:rFonts w:ascii="Times New Roman" w:eastAsia="Times New Roman" w:hAnsi="Times New Roman" w:cs="Times New Roman" w:hint="eastAsia"/>
          <w:kern w:val="0"/>
          <w:sz w:val="28"/>
          <w:szCs w:val="28"/>
          <w:lang w:eastAsia="ru-RU"/>
        </w:rPr>
        <w:t>–</w:t>
      </w:r>
      <w:r w:rsidRPr="006348D4">
        <w:rPr>
          <w:rFonts w:ascii="Times New Roman" w:eastAsia="Times New Roman" w:hAnsi="Times New Roman" w:cs="Times New Roman"/>
          <w:kern w:val="0"/>
          <w:sz w:val="28"/>
          <w:szCs w:val="28"/>
          <w:lang w:eastAsia="ru-RU"/>
        </w:rPr>
        <w:t xml:space="preserve"> </w:t>
      </w:r>
      <w:r w:rsidRPr="006348D4">
        <w:rPr>
          <w:rFonts w:ascii="Times New Roman" w:eastAsia="Times New Roman" w:hAnsi="Times New Roman" w:cs="Times New Roman" w:hint="eastAsia"/>
          <w:kern w:val="0"/>
          <w:sz w:val="28"/>
          <w:szCs w:val="28"/>
          <w:lang w:eastAsia="ru-RU"/>
        </w:rPr>
        <w:t>історія</w:t>
      </w:r>
      <w:r w:rsidRPr="006348D4">
        <w:rPr>
          <w:rFonts w:ascii="Times New Roman" w:eastAsia="Times New Roman" w:hAnsi="Times New Roman" w:cs="Times New Roman"/>
          <w:kern w:val="0"/>
          <w:sz w:val="28"/>
          <w:szCs w:val="28"/>
          <w:lang w:eastAsia="ru-RU"/>
        </w:rPr>
        <w:t xml:space="preserve"> </w:t>
      </w:r>
      <w:r w:rsidRPr="006348D4">
        <w:rPr>
          <w:rFonts w:ascii="Times New Roman" w:eastAsia="Times New Roman" w:hAnsi="Times New Roman" w:cs="Times New Roman" w:hint="eastAsia"/>
          <w:kern w:val="0"/>
          <w:sz w:val="28"/>
          <w:szCs w:val="28"/>
          <w:lang w:eastAsia="ru-RU"/>
        </w:rPr>
        <w:t>науки</w:t>
      </w:r>
      <w:r w:rsidRPr="006348D4">
        <w:rPr>
          <w:rFonts w:ascii="Times New Roman" w:eastAsia="Times New Roman" w:hAnsi="Times New Roman" w:cs="Times New Roman"/>
          <w:kern w:val="0"/>
          <w:sz w:val="28"/>
          <w:szCs w:val="28"/>
          <w:lang w:eastAsia="ru-RU"/>
        </w:rPr>
        <w:t xml:space="preserve"> </w:t>
      </w:r>
      <w:r w:rsidRPr="006348D4">
        <w:rPr>
          <w:rFonts w:ascii="Times New Roman" w:eastAsia="Times New Roman" w:hAnsi="Times New Roman" w:cs="Times New Roman" w:hint="eastAsia"/>
          <w:kern w:val="0"/>
          <w:sz w:val="28"/>
          <w:szCs w:val="28"/>
          <w:lang w:eastAsia="ru-RU"/>
        </w:rPr>
        <w:t>й</w:t>
      </w:r>
      <w:r w:rsidRPr="006348D4">
        <w:rPr>
          <w:rFonts w:ascii="Times New Roman" w:eastAsia="Times New Roman" w:hAnsi="Times New Roman" w:cs="Times New Roman"/>
          <w:kern w:val="0"/>
          <w:sz w:val="28"/>
          <w:szCs w:val="28"/>
          <w:lang w:eastAsia="ru-RU"/>
        </w:rPr>
        <w:t xml:space="preserve"> </w:t>
      </w:r>
      <w:r w:rsidRPr="006348D4">
        <w:rPr>
          <w:rFonts w:ascii="Times New Roman" w:eastAsia="Times New Roman" w:hAnsi="Times New Roman" w:cs="Times New Roman" w:hint="eastAsia"/>
          <w:kern w:val="0"/>
          <w:sz w:val="28"/>
          <w:szCs w:val="28"/>
          <w:lang w:eastAsia="ru-RU"/>
        </w:rPr>
        <w:t>техніки</w:t>
      </w:r>
      <w:r w:rsidRPr="006348D4">
        <w:rPr>
          <w:rFonts w:ascii="Times New Roman" w:eastAsia="Times New Roman" w:hAnsi="Times New Roman" w:cs="Times New Roman"/>
          <w:kern w:val="0"/>
          <w:sz w:val="28"/>
          <w:szCs w:val="28"/>
          <w:lang w:eastAsia="ru-RU"/>
        </w:rPr>
        <w:t xml:space="preserve">. </w:t>
      </w:r>
      <w:r w:rsidRPr="006348D4">
        <w:rPr>
          <w:rFonts w:ascii="Times New Roman" w:eastAsia="Times New Roman" w:hAnsi="Times New Roman" w:cs="Times New Roman" w:hint="eastAsia"/>
          <w:kern w:val="0"/>
          <w:sz w:val="28"/>
          <w:szCs w:val="28"/>
          <w:lang w:eastAsia="ru-RU"/>
        </w:rPr>
        <w:t>Спецрада</w:t>
      </w:r>
      <w:r w:rsidRPr="006348D4">
        <w:rPr>
          <w:rFonts w:ascii="Times New Roman" w:eastAsia="Times New Roman" w:hAnsi="Times New Roman" w:cs="Times New Roman"/>
          <w:kern w:val="0"/>
          <w:sz w:val="28"/>
          <w:szCs w:val="28"/>
          <w:lang w:eastAsia="ru-RU"/>
        </w:rPr>
        <w:t xml:space="preserve"> </w:t>
      </w:r>
      <w:r w:rsidRPr="006348D4">
        <w:rPr>
          <w:rFonts w:ascii="Times New Roman" w:eastAsia="Times New Roman" w:hAnsi="Times New Roman" w:cs="Times New Roman" w:hint="eastAsia"/>
          <w:kern w:val="0"/>
          <w:sz w:val="28"/>
          <w:szCs w:val="28"/>
          <w:lang w:eastAsia="ru-RU"/>
        </w:rPr>
        <w:t>Д</w:t>
      </w:r>
      <w:r w:rsidRPr="006348D4">
        <w:rPr>
          <w:rFonts w:ascii="Times New Roman" w:eastAsia="Times New Roman" w:hAnsi="Times New Roman" w:cs="Times New Roman"/>
          <w:kern w:val="0"/>
          <w:sz w:val="28"/>
          <w:szCs w:val="28"/>
          <w:lang w:eastAsia="ru-RU"/>
        </w:rPr>
        <w:t xml:space="preserve"> 26.373.01</w:t>
      </w:r>
    </w:p>
    <w:p w:rsidR="003305A1" w:rsidRPr="006348D4" w:rsidRDefault="006348D4" w:rsidP="006348D4">
      <w:r w:rsidRPr="006348D4">
        <w:rPr>
          <w:rFonts w:ascii="Times New Roman" w:eastAsia="Times New Roman" w:hAnsi="Times New Roman" w:cs="Times New Roman" w:hint="eastAsia"/>
          <w:kern w:val="0"/>
          <w:sz w:val="28"/>
          <w:szCs w:val="28"/>
          <w:lang w:eastAsia="ru-RU"/>
        </w:rPr>
        <w:t>Національної</w:t>
      </w:r>
      <w:r w:rsidRPr="006348D4">
        <w:rPr>
          <w:rFonts w:ascii="Times New Roman" w:eastAsia="Times New Roman" w:hAnsi="Times New Roman" w:cs="Times New Roman"/>
          <w:kern w:val="0"/>
          <w:sz w:val="28"/>
          <w:szCs w:val="28"/>
          <w:lang w:eastAsia="ru-RU"/>
        </w:rPr>
        <w:t xml:space="preserve"> </w:t>
      </w:r>
      <w:r w:rsidRPr="006348D4">
        <w:rPr>
          <w:rFonts w:ascii="Times New Roman" w:eastAsia="Times New Roman" w:hAnsi="Times New Roman" w:cs="Times New Roman" w:hint="eastAsia"/>
          <w:kern w:val="0"/>
          <w:sz w:val="28"/>
          <w:szCs w:val="28"/>
          <w:lang w:eastAsia="ru-RU"/>
        </w:rPr>
        <w:t>наукової</w:t>
      </w:r>
      <w:r w:rsidRPr="006348D4">
        <w:rPr>
          <w:rFonts w:ascii="Times New Roman" w:eastAsia="Times New Roman" w:hAnsi="Times New Roman" w:cs="Times New Roman"/>
          <w:kern w:val="0"/>
          <w:sz w:val="28"/>
          <w:szCs w:val="28"/>
          <w:lang w:eastAsia="ru-RU"/>
        </w:rPr>
        <w:t xml:space="preserve"> </w:t>
      </w:r>
      <w:r w:rsidRPr="006348D4">
        <w:rPr>
          <w:rFonts w:ascii="Times New Roman" w:eastAsia="Times New Roman" w:hAnsi="Times New Roman" w:cs="Times New Roman" w:hint="eastAsia"/>
          <w:kern w:val="0"/>
          <w:sz w:val="28"/>
          <w:szCs w:val="28"/>
          <w:lang w:eastAsia="ru-RU"/>
        </w:rPr>
        <w:t>сільськогосподарської</w:t>
      </w:r>
      <w:r w:rsidRPr="006348D4">
        <w:rPr>
          <w:rFonts w:ascii="Times New Roman" w:eastAsia="Times New Roman" w:hAnsi="Times New Roman" w:cs="Times New Roman"/>
          <w:kern w:val="0"/>
          <w:sz w:val="28"/>
          <w:szCs w:val="28"/>
          <w:lang w:eastAsia="ru-RU"/>
        </w:rPr>
        <w:t xml:space="preserve"> </w:t>
      </w:r>
      <w:r w:rsidRPr="006348D4">
        <w:rPr>
          <w:rFonts w:ascii="Times New Roman" w:eastAsia="Times New Roman" w:hAnsi="Times New Roman" w:cs="Times New Roman" w:hint="eastAsia"/>
          <w:kern w:val="0"/>
          <w:sz w:val="28"/>
          <w:szCs w:val="28"/>
          <w:lang w:eastAsia="ru-RU"/>
        </w:rPr>
        <w:t>бібліотеки</w:t>
      </w:r>
      <w:r w:rsidRPr="006348D4">
        <w:rPr>
          <w:rFonts w:ascii="Times New Roman" w:eastAsia="Times New Roman" w:hAnsi="Times New Roman" w:cs="Times New Roman"/>
          <w:kern w:val="0"/>
          <w:sz w:val="28"/>
          <w:szCs w:val="28"/>
          <w:lang w:eastAsia="ru-RU"/>
        </w:rPr>
        <w:t xml:space="preserve"> </w:t>
      </w:r>
      <w:r w:rsidRPr="006348D4">
        <w:rPr>
          <w:rFonts w:ascii="Times New Roman" w:eastAsia="Times New Roman" w:hAnsi="Times New Roman" w:cs="Times New Roman" w:hint="eastAsia"/>
          <w:kern w:val="0"/>
          <w:sz w:val="28"/>
          <w:szCs w:val="28"/>
          <w:lang w:eastAsia="ru-RU"/>
        </w:rPr>
        <w:t>НААН</w:t>
      </w:r>
      <w:bookmarkEnd w:id="0"/>
    </w:p>
    <w:sectPr w:rsidR="003305A1" w:rsidRPr="006348D4"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855" w:rsidRDefault="00332855">
      <w:pPr>
        <w:spacing w:after="0" w:line="240" w:lineRule="auto"/>
      </w:pPr>
      <w:r>
        <w:separator/>
      </w:r>
    </w:p>
  </w:endnote>
  <w:endnote w:type="continuationSeparator" w:id="0">
    <w:p w:rsidR="00332855" w:rsidRDefault="00332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855" w:rsidRDefault="00332855"/>
    <w:p w:rsidR="00332855" w:rsidRDefault="00332855"/>
    <w:p w:rsidR="00332855" w:rsidRDefault="00332855"/>
    <w:p w:rsidR="00332855" w:rsidRDefault="00332855"/>
    <w:p w:rsidR="00332855" w:rsidRDefault="00332855"/>
    <w:p w:rsidR="00332855" w:rsidRDefault="00332855"/>
    <w:p w:rsidR="00332855" w:rsidRDefault="00332855">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855" w:rsidRDefault="0033285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332855" w:rsidRDefault="0033285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332855" w:rsidRDefault="00332855"/>
    <w:p w:rsidR="00332855" w:rsidRDefault="00332855"/>
    <w:p w:rsidR="00332855" w:rsidRDefault="00332855">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855" w:rsidRDefault="00332855"/>
                          <w:p w:rsidR="00332855" w:rsidRDefault="00332855">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332855" w:rsidRDefault="00332855"/>
                    <w:p w:rsidR="00332855" w:rsidRDefault="00332855">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332855" w:rsidRDefault="00332855"/>
    <w:p w:rsidR="00332855" w:rsidRDefault="00332855">
      <w:pPr>
        <w:rPr>
          <w:sz w:val="2"/>
          <w:szCs w:val="2"/>
        </w:rPr>
      </w:pPr>
    </w:p>
    <w:p w:rsidR="00332855" w:rsidRDefault="00332855"/>
    <w:p w:rsidR="00332855" w:rsidRDefault="00332855">
      <w:pPr>
        <w:spacing w:after="0" w:line="240" w:lineRule="auto"/>
      </w:pPr>
    </w:p>
  </w:footnote>
  <w:footnote w:type="continuationSeparator" w:id="0">
    <w:p w:rsidR="00332855" w:rsidRDefault="00332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2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55"/>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7C"/>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CFB"/>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50F9F60"/>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044DDC-CF1B-413F-BE0B-EF10E0BFA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12251</TotalTime>
  <Pages>1</Pages>
  <Words>64</Words>
  <Characters>368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309</cp:revision>
  <cp:lastPrinted>2009-02-06T05:36:00Z</cp:lastPrinted>
  <dcterms:created xsi:type="dcterms:W3CDTF">2023-09-07T12:38:00Z</dcterms:created>
  <dcterms:modified xsi:type="dcterms:W3CDTF">2023-11-06T17:54:00Z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