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E0FB" w14:textId="5443096B" w:rsidR="00FE73EE" w:rsidRDefault="001D2E44" w:rsidP="001D2E44">
      <w:pPr>
        <w:rPr>
          <w:rFonts w:ascii="Times New Roman" w:eastAsia="Arial Unicode MS" w:hAnsi="Times New Roman" w:cs="Times New Roman"/>
          <w:b/>
          <w:bCs/>
          <w:color w:val="000000"/>
          <w:kern w:val="0"/>
          <w:sz w:val="28"/>
          <w:szCs w:val="28"/>
          <w:lang w:eastAsia="ru-RU" w:bidi="uk-UA"/>
        </w:rPr>
      </w:pPr>
      <w:r w:rsidRPr="001D2E44">
        <w:rPr>
          <w:rFonts w:ascii="Times New Roman" w:eastAsia="Arial Unicode MS" w:hAnsi="Times New Roman" w:cs="Times New Roman" w:hint="eastAsia"/>
          <w:b/>
          <w:bCs/>
          <w:color w:val="000000"/>
          <w:kern w:val="0"/>
          <w:sz w:val="28"/>
          <w:szCs w:val="28"/>
          <w:lang w:eastAsia="ru-RU" w:bidi="uk-UA"/>
        </w:rPr>
        <w:t>Васинкина</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Екатерина</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Юрьевна</w:t>
      </w:r>
      <w:r>
        <w:rPr>
          <w:rFonts w:ascii="Times New Roman" w:eastAsia="Arial Unicode MS" w:hAnsi="Times New Roman" w:cs="Times New Roman" w:hint="eastAsia"/>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СВЧ</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модификация</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эпоксидного</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базальтонаполненного</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олигомера</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для</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улучшения</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функциональных</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свойств</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композита</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на</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его</w:t>
      </w:r>
      <w:r w:rsidRPr="001D2E44">
        <w:rPr>
          <w:rFonts w:ascii="Times New Roman" w:eastAsia="Arial Unicode MS" w:hAnsi="Times New Roman" w:cs="Times New Roman"/>
          <w:b/>
          <w:bCs/>
          <w:color w:val="000000"/>
          <w:kern w:val="0"/>
          <w:sz w:val="28"/>
          <w:szCs w:val="28"/>
          <w:lang w:eastAsia="ru-RU" w:bidi="uk-UA"/>
        </w:rPr>
        <w:t xml:space="preserve"> </w:t>
      </w:r>
      <w:r w:rsidRPr="001D2E44">
        <w:rPr>
          <w:rFonts w:ascii="Times New Roman" w:eastAsia="Arial Unicode MS" w:hAnsi="Times New Roman" w:cs="Times New Roman" w:hint="eastAsia"/>
          <w:b/>
          <w:bCs/>
          <w:color w:val="000000"/>
          <w:kern w:val="0"/>
          <w:sz w:val="28"/>
          <w:szCs w:val="28"/>
          <w:lang w:eastAsia="ru-RU" w:bidi="uk-UA"/>
        </w:rPr>
        <w:t>основе</w:t>
      </w:r>
    </w:p>
    <w:p w14:paraId="7D46CD66" w14:textId="77777777" w:rsidR="001D2E44" w:rsidRDefault="001D2E44" w:rsidP="001D2E44">
      <w:r>
        <w:rPr>
          <w:rFonts w:hint="eastAsia"/>
        </w:rPr>
        <w:t>ОГЛАВЛЕНИЕ</w:t>
      </w:r>
      <w:r>
        <w:t xml:space="preserve"> </w:t>
      </w:r>
      <w:r>
        <w:rPr>
          <w:rFonts w:hint="eastAsia"/>
        </w:rPr>
        <w:t>ДИССЕРТАЦИИ</w:t>
      </w:r>
    </w:p>
    <w:p w14:paraId="2042CFBF" w14:textId="77777777" w:rsidR="001D2E44" w:rsidRDefault="001D2E44" w:rsidP="001D2E44">
      <w:r>
        <w:rPr>
          <w:rFonts w:hint="eastAsia"/>
        </w:rPr>
        <w:t>кандидат</w:t>
      </w:r>
      <w:r>
        <w:t xml:space="preserve"> </w:t>
      </w:r>
      <w:r>
        <w:rPr>
          <w:rFonts w:hint="eastAsia"/>
        </w:rPr>
        <w:t>наук</w:t>
      </w:r>
      <w:r>
        <w:t xml:space="preserve"> </w:t>
      </w:r>
      <w:r>
        <w:rPr>
          <w:rFonts w:hint="eastAsia"/>
        </w:rPr>
        <w:t>Васинкина</w:t>
      </w:r>
      <w:r>
        <w:t xml:space="preserve"> </w:t>
      </w:r>
      <w:r>
        <w:rPr>
          <w:rFonts w:hint="eastAsia"/>
        </w:rPr>
        <w:t>Екатерина</w:t>
      </w:r>
      <w:r>
        <w:t xml:space="preserve"> </w:t>
      </w:r>
      <w:r>
        <w:rPr>
          <w:rFonts w:hint="eastAsia"/>
        </w:rPr>
        <w:t>Юрьевна</w:t>
      </w:r>
    </w:p>
    <w:p w14:paraId="3E289872" w14:textId="77777777" w:rsidR="001D2E44" w:rsidRDefault="001D2E44" w:rsidP="001D2E44">
      <w:r>
        <w:rPr>
          <w:rFonts w:hint="eastAsia"/>
        </w:rPr>
        <w:t>СОДЕРЖАНИЕ</w:t>
      </w:r>
    </w:p>
    <w:p w14:paraId="366D20E3" w14:textId="77777777" w:rsidR="001D2E44" w:rsidRDefault="001D2E44" w:rsidP="001D2E44"/>
    <w:p w14:paraId="13936548" w14:textId="77777777" w:rsidR="001D2E44" w:rsidRDefault="001D2E44" w:rsidP="001D2E44">
      <w:r>
        <w:rPr>
          <w:rFonts w:hint="eastAsia"/>
        </w:rPr>
        <w:t>СПИСОК</w:t>
      </w:r>
      <w:r>
        <w:t xml:space="preserve"> </w:t>
      </w:r>
      <w:r>
        <w:rPr>
          <w:rFonts w:hint="eastAsia"/>
        </w:rPr>
        <w:t>СОКРАЩЕНИИ</w:t>
      </w:r>
    </w:p>
    <w:p w14:paraId="18A13335" w14:textId="77777777" w:rsidR="001D2E44" w:rsidRDefault="001D2E44" w:rsidP="001D2E44"/>
    <w:p w14:paraId="7B3626A2" w14:textId="77777777" w:rsidR="001D2E44" w:rsidRDefault="001D2E44" w:rsidP="001D2E44">
      <w:r>
        <w:rPr>
          <w:rFonts w:hint="eastAsia"/>
        </w:rPr>
        <w:t>ВВЕДЕНИЕ</w:t>
      </w:r>
    </w:p>
    <w:p w14:paraId="6774FF66" w14:textId="77777777" w:rsidR="001D2E44" w:rsidRDefault="001D2E44" w:rsidP="001D2E44"/>
    <w:p w14:paraId="0E76D149" w14:textId="77777777" w:rsidR="001D2E44" w:rsidRDefault="001D2E44" w:rsidP="001D2E44">
      <w:r>
        <w:rPr>
          <w:rFonts w:hint="eastAsia"/>
        </w:rPr>
        <w:t>ГЛАВА</w:t>
      </w:r>
      <w:r>
        <w:t xml:space="preserve"> 1. </w:t>
      </w:r>
      <w:r>
        <w:rPr>
          <w:rFonts w:hint="eastAsia"/>
        </w:rPr>
        <w:t>СОСТОЯНИЕ</w:t>
      </w:r>
      <w:r>
        <w:t xml:space="preserve"> </w:t>
      </w:r>
      <w:r>
        <w:rPr>
          <w:rFonts w:hint="eastAsia"/>
        </w:rPr>
        <w:t>И</w:t>
      </w:r>
      <w:r>
        <w:t xml:space="preserve"> </w:t>
      </w:r>
      <w:r>
        <w:rPr>
          <w:rFonts w:hint="eastAsia"/>
        </w:rPr>
        <w:t>ПРОБЛЕМЫ</w:t>
      </w:r>
      <w:r>
        <w:t xml:space="preserve"> </w:t>
      </w:r>
      <w:r>
        <w:rPr>
          <w:rFonts w:hint="eastAsia"/>
        </w:rPr>
        <w:t>МОДИФИКАЦИИ</w:t>
      </w:r>
      <w:r>
        <w:t xml:space="preserve"> </w:t>
      </w:r>
      <w:r>
        <w:rPr>
          <w:rFonts w:hint="eastAsia"/>
        </w:rPr>
        <w:t>КОМПОЗИЦИОННЫХ</w:t>
      </w:r>
      <w:r>
        <w:t xml:space="preserve"> </w:t>
      </w:r>
      <w:r>
        <w:rPr>
          <w:rFonts w:hint="eastAsia"/>
        </w:rPr>
        <w:t>МАТЕРИАЛОВ</w:t>
      </w:r>
      <w:r>
        <w:t xml:space="preserve"> </w:t>
      </w:r>
      <w:r>
        <w:rPr>
          <w:rFonts w:hint="eastAsia"/>
        </w:rPr>
        <w:t>НА</w:t>
      </w:r>
      <w:r>
        <w:t xml:space="preserve"> </w:t>
      </w:r>
      <w:r>
        <w:rPr>
          <w:rFonts w:hint="eastAsia"/>
        </w:rPr>
        <w:t>ОСНОВЕ</w:t>
      </w:r>
      <w:r>
        <w:t xml:space="preserve"> </w:t>
      </w:r>
      <w:r>
        <w:rPr>
          <w:rFonts w:hint="eastAsia"/>
        </w:rPr>
        <w:t>ТЕРМОРЕАКТИВНЫХ</w:t>
      </w:r>
      <w:r>
        <w:t xml:space="preserve"> </w:t>
      </w:r>
      <w:r>
        <w:rPr>
          <w:rFonts w:hint="eastAsia"/>
        </w:rPr>
        <w:t>СВЯЗУЮЩИХ</w:t>
      </w:r>
    </w:p>
    <w:p w14:paraId="7F47A034" w14:textId="77777777" w:rsidR="001D2E44" w:rsidRDefault="001D2E44" w:rsidP="001D2E44"/>
    <w:p w14:paraId="79D9DE0D" w14:textId="77777777" w:rsidR="001D2E44" w:rsidRDefault="001D2E44" w:rsidP="001D2E44">
      <w:r>
        <w:t xml:space="preserve">1.1 </w:t>
      </w:r>
      <w:r>
        <w:rPr>
          <w:rFonts w:hint="eastAsia"/>
        </w:rPr>
        <w:t>Современные</w:t>
      </w:r>
      <w:r>
        <w:t xml:space="preserve"> </w:t>
      </w:r>
      <w:r>
        <w:rPr>
          <w:rFonts w:hint="eastAsia"/>
        </w:rPr>
        <w:t>композиционные</w:t>
      </w:r>
      <w:r>
        <w:t xml:space="preserve"> </w:t>
      </w:r>
      <w:r>
        <w:rPr>
          <w:rFonts w:hint="eastAsia"/>
        </w:rPr>
        <w:t>материалы</w:t>
      </w:r>
      <w:r>
        <w:t xml:space="preserve"> </w:t>
      </w:r>
      <w:r>
        <w:rPr>
          <w:rFonts w:hint="eastAsia"/>
        </w:rPr>
        <w:t>на</w:t>
      </w:r>
      <w:r>
        <w:t xml:space="preserve"> </w:t>
      </w:r>
      <w:r>
        <w:rPr>
          <w:rFonts w:hint="eastAsia"/>
        </w:rPr>
        <w:t>основе</w:t>
      </w:r>
      <w:r>
        <w:t xml:space="preserve"> </w:t>
      </w:r>
      <w:r>
        <w:rPr>
          <w:rFonts w:hint="eastAsia"/>
        </w:rPr>
        <w:t>термореактивных</w:t>
      </w:r>
      <w:r>
        <w:t xml:space="preserve"> </w:t>
      </w:r>
      <w:r>
        <w:rPr>
          <w:rFonts w:hint="eastAsia"/>
        </w:rPr>
        <w:t>связующих</w:t>
      </w:r>
    </w:p>
    <w:p w14:paraId="36289FF8" w14:textId="77777777" w:rsidR="001D2E44" w:rsidRDefault="001D2E44" w:rsidP="001D2E44"/>
    <w:p w14:paraId="4F8DC1B0" w14:textId="77777777" w:rsidR="001D2E44" w:rsidRDefault="001D2E44" w:rsidP="001D2E44">
      <w:r>
        <w:t xml:space="preserve">1.2 </w:t>
      </w:r>
      <w:r>
        <w:rPr>
          <w:rFonts w:hint="eastAsia"/>
        </w:rPr>
        <w:t>Способы</w:t>
      </w:r>
      <w:r>
        <w:t xml:space="preserve"> </w:t>
      </w:r>
      <w:r>
        <w:rPr>
          <w:rFonts w:hint="eastAsia"/>
        </w:rPr>
        <w:t>модификации</w:t>
      </w:r>
      <w:r>
        <w:t xml:space="preserve"> </w:t>
      </w:r>
      <w:r>
        <w:rPr>
          <w:rFonts w:hint="eastAsia"/>
        </w:rPr>
        <w:t>свойств</w:t>
      </w:r>
      <w:r>
        <w:t xml:space="preserve"> </w:t>
      </w:r>
      <w:r>
        <w:rPr>
          <w:rFonts w:hint="eastAsia"/>
        </w:rPr>
        <w:t>композиционных</w:t>
      </w:r>
      <w:r>
        <w:t xml:space="preserve"> </w:t>
      </w:r>
      <w:r>
        <w:rPr>
          <w:rFonts w:hint="eastAsia"/>
        </w:rPr>
        <w:t>материалов</w:t>
      </w:r>
      <w:r>
        <w:t xml:space="preserve"> </w:t>
      </w:r>
      <w:r>
        <w:rPr>
          <w:rFonts w:hint="eastAsia"/>
        </w:rPr>
        <w:t>на</w:t>
      </w:r>
      <w:r>
        <w:t xml:space="preserve"> </w:t>
      </w:r>
      <w:r>
        <w:rPr>
          <w:rFonts w:hint="eastAsia"/>
        </w:rPr>
        <w:t>основе</w:t>
      </w:r>
      <w:r>
        <w:t xml:space="preserve"> </w:t>
      </w:r>
      <w:r>
        <w:rPr>
          <w:rFonts w:hint="eastAsia"/>
        </w:rPr>
        <w:t>эпоксидных</w:t>
      </w:r>
      <w:r>
        <w:t xml:space="preserve"> </w:t>
      </w:r>
      <w:r>
        <w:rPr>
          <w:rFonts w:hint="eastAsia"/>
        </w:rPr>
        <w:t>связующих</w:t>
      </w:r>
    </w:p>
    <w:p w14:paraId="0C4C598D" w14:textId="77777777" w:rsidR="001D2E44" w:rsidRDefault="001D2E44" w:rsidP="001D2E44"/>
    <w:p w14:paraId="68143D2D" w14:textId="77777777" w:rsidR="001D2E44" w:rsidRDefault="001D2E44" w:rsidP="001D2E44">
      <w:r>
        <w:t xml:space="preserve">1.3 </w:t>
      </w:r>
      <w:r>
        <w:rPr>
          <w:rFonts w:hint="eastAsia"/>
        </w:rPr>
        <w:t>Поляризационные</w:t>
      </w:r>
      <w:r>
        <w:t xml:space="preserve"> </w:t>
      </w:r>
      <w:r>
        <w:rPr>
          <w:rFonts w:hint="eastAsia"/>
        </w:rPr>
        <w:t>эффекты</w:t>
      </w:r>
      <w:r>
        <w:t xml:space="preserve"> </w:t>
      </w:r>
      <w:r>
        <w:rPr>
          <w:rFonts w:hint="eastAsia"/>
        </w:rPr>
        <w:t>в</w:t>
      </w:r>
      <w:r>
        <w:t xml:space="preserve"> </w:t>
      </w:r>
      <w:r>
        <w:rPr>
          <w:rFonts w:hint="eastAsia"/>
        </w:rPr>
        <w:t>полимерах</w:t>
      </w:r>
      <w:r>
        <w:t xml:space="preserve"> </w:t>
      </w:r>
      <w:r>
        <w:rPr>
          <w:rFonts w:hint="eastAsia"/>
        </w:rPr>
        <w:t>при</w:t>
      </w:r>
      <w:r>
        <w:t xml:space="preserve"> </w:t>
      </w:r>
      <w:r>
        <w:rPr>
          <w:rFonts w:hint="eastAsia"/>
        </w:rPr>
        <w:t>электрофизическом</w:t>
      </w:r>
      <w:r>
        <w:t xml:space="preserve"> </w:t>
      </w:r>
      <w:r>
        <w:rPr>
          <w:rFonts w:hint="eastAsia"/>
        </w:rPr>
        <w:t>воздействии</w:t>
      </w:r>
    </w:p>
    <w:p w14:paraId="6B7BE812" w14:textId="77777777" w:rsidR="001D2E44" w:rsidRDefault="001D2E44" w:rsidP="001D2E44"/>
    <w:p w14:paraId="0B82FCFE" w14:textId="77777777" w:rsidR="001D2E44" w:rsidRDefault="001D2E44" w:rsidP="001D2E44">
      <w:r>
        <w:rPr>
          <w:rFonts w:hint="eastAsia"/>
        </w:rPr>
        <w:t>Выводы</w:t>
      </w:r>
    </w:p>
    <w:p w14:paraId="3B3058E4" w14:textId="77777777" w:rsidR="001D2E44" w:rsidRDefault="001D2E44" w:rsidP="001D2E44"/>
    <w:p w14:paraId="48CEFAA5" w14:textId="77777777" w:rsidR="001D2E44" w:rsidRDefault="001D2E44" w:rsidP="001D2E44">
      <w:r>
        <w:rPr>
          <w:rFonts w:hint="eastAsia"/>
        </w:rPr>
        <w:t>ГЛАВА</w:t>
      </w:r>
      <w:r>
        <w:t xml:space="preserve"> 2. </w:t>
      </w:r>
      <w:r>
        <w:rPr>
          <w:rFonts w:hint="eastAsia"/>
        </w:rPr>
        <w:t>ОБЪЕКТЫ</w:t>
      </w:r>
      <w:r>
        <w:t xml:space="preserve">, </w:t>
      </w:r>
      <w:r>
        <w:rPr>
          <w:rFonts w:hint="eastAsia"/>
        </w:rPr>
        <w:t>МЕТОДЫ</w:t>
      </w:r>
      <w:r>
        <w:t xml:space="preserve"> </w:t>
      </w:r>
      <w:r>
        <w:rPr>
          <w:rFonts w:hint="eastAsia"/>
        </w:rPr>
        <w:t>И</w:t>
      </w:r>
      <w:r>
        <w:t xml:space="preserve"> </w:t>
      </w:r>
      <w:r>
        <w:rPr>
          <w:rFonts w:hint="eastAsia"/>
        </w:rPr>
        <w:t>МЕТОДИКИ</w:t>
      </w:r>
      <w:r>
        <w:t xml:space="preserve"> </w:t>
      </w:r>
      <w:r>
        <w:rPr>
          <w:rFonts w:hint="eastAsia"/>
        </w:rPr>
        <w:t>ИССЛЕДОВАНИЙ</w:t>
      </w:r>
    </w:p>
    <w:p w14:paraId="47726149" w14:textId="77777777" w:rsidR="001D2E44" w:rsidRDefault="001D2E44" w:rsidP="001D2E44"/>
    <w:p w14:paraId="0A0B0317" w14:textId="77777777" w:rsidR="001D2E44" w:rsidRDefault="001D2E44" w:rsidP="001D2E44">
      <w:r>
        <w:t xml:space="preserve">2.1. </w:t>
      </w:r>
      <w:r>
        <w:rPr>
          <w:rFonts w:hint="eastAsia"/>
        </w:rPr>
        <w:t>Характеристика</w:t>
      </w:r>
      <w:r>
        <w:t xml:space="preserve"> </w:t>
      </w:r>
      <w:r>
        <w:rPr>
          <w:rFonts w:hint="eastAsia"/>
        </w:rPr>
        <w:t>объектов</w:t>
      </w:r>
      <w:r>
        <w:t xml:space="preserve"> </w:t>
      </w:r>
      <w:r>
        <w:rPr>
          <w:rFonts w:hint="eastAsia"/>
        </w:rPr>
        <w:t>исследования</w:t>
      </w:r>
    </w:p>
    <w:p w14:paraId="63824D77" w14:textId="77777777" w:rsidR="001D2E44" w:rsidRDefault="001D2E44" w:rsidP="001D2E44"/>
    <w:p w14:paraId="18E2AC58" w14:textId="77777777" w:rsidR="001D2E44" w:rsidRDefault="001D2E44" w:rsidP="001D2E44">
      <w:r>
        <w:t xml:space="preserve">2.2. </w:t>
      </w:r>
      <w:r>
        <w:rPr>
          <w:rFonts w:hint="eastAsia"/>
        </w:rPr>
        <w:t>Методика</w:t>
      </w:r>
      <w:r>
        <w:t xml:space="preserve"> </w:t>
      </w:r>
      <w:r>
        <w:rPr>
          <w:rFonts w:hint="eastAsia"/>
        </w:rPr>
        <w:t>приготовления</w:t>
      </w:r>
      <w:r>
        <w:t xml:space="preserve"> </w:t>
      </w:r>
      <w:r>
        <w:rPr>
          <w:rFonts w:hint="eastAsia"/>
        </w:rPr>
        <w:t>образцов</w:t>
      </w:r>
      <w:r>
        <w:t xml:space="preserve"> </w:t>
      </w:r>
      <w:r>
        <w:rPr>
          <w:rFonts w:hint="eastAsia"/>
        </w:rPr>
        <w:t>эпоксидного</w:t>
      </w:r>
      <w:r>
        <w:t xml:space="preserve"> </w:t>
      </w:r>
      <w:r>
        <w:rPr>
          <w:rFonts w:hint="eastAsia"/>
        </w:rPr>
        <w:t>базальтонаполнен</w:t>
      </w:r>
      <w:r>
        <w:t>-</w:t>
      </w:r>
      <w:r>
        <w:rPr>
          <w:rFonts w:hint="eastAsia"/>
        </w:rPr>
        <w:t>ного</w:t>
      </w:r>
      <w:r>
        <w:t xml:space="preserve"> </w:t>
      </w:r>
      <w:r>
        <w:rPr>
          <w:rFonts w:hint="eastAsia"/>
        </w:rPr>
        <w:t>олигомера</w:t>
      </w:r>
      <w:r>
        <w:t xml:space="preserve"> </w:t>
      </w:r>
      <w:r>
        <w:rPr>
          <w:rFonts w:hint="eastAsia"/>
        </w:rPr>
        <w:t>для</w:t>
      </w:r>
      <w:r>
        <w:t xml:space="preserve"> </w:t>
      </w:r>
      <w:r>
        <w:rPr>
          <w:rFonts w:hint="eastAsia"/>
        </w:rPr>
        <w:t>обработки</w:t>
      </w:r>
      <w:r>
        <w:t xml:space="preserve"> </w:t>
      </w:r>
      <w:r>
        <w:rPr>
          <w:rFonts w:hint="eastAsia"/>
        </w:rPr>
        <w:t>в</w:t>
      </w:r>
      <w:r>
        <w:t xml:space="preserve"> </w:t>
      </w:r>
      <w:r>
        <w:rPr>
          <w:rFonts w:hint="eastAsia"/>
        </w:rPr>
        <w:t>СВЧ</w:t>
      </w:r>
      <w:r>
        <w:t xml:space="preserve"> </w:t>
      </w:r>
      <w:r>
        <w:rPr>
          <w:rFonts w:hint="eastAsia"/>
        </w:rPr>
        <w:t>электромагнитном</w:t>
      </w:r>
      <w:r>
        <w:t xml:space="preserve"> </w:t>
      </w:r>
      <w:r>
        <w:rPr>
          <w:rFonts w:hint="eastAsia"/>
        </w:rPr>
        <w:t>поле</w:t>
      </w:r>
    </w:p>
    <w:p w14:paraId="4AFA64D7" w14:textId="77777777" w:rsidR="001D2E44" w:rsidRDefault="001D2E44" w:rsidP="001D2E44"/>
    <w:p w14:paraId="02FB60C7" w14:textId="77777777" w:rsidR="001D2E44" w:rsidRDefault="001D2E44" w:rsidP="001D2E44">
      <w:r>
        <w:t xml:space="preserve">2.3. </w:t>
      </w:r>
      <w:r>
        <w:rPr>
          <w:rFonts w:hint="eastAsia"/>
        </w:rPr>
        <w:t>Оборудование</w:t>
      </w:r>
      <w:r>
        <w:t xml:space="preserve"> </w:t>
      </w:r>
      <w:r>
        <w:rPr>
          <w:rFonts w:hint="eastAsia"/>
        </w:rPr>
        <w:t>для</w:t>
      </w:r>
      <w:r>
        <w:t xml:space="preserve"> </w:t>
      </w:r>
      <w:r>
        <w:rPr>
          <w:rFonts w:hint="eastAsia"/>
        </w:rPr>
        <w:t>экспериментальных</w:t>
      </w:r>
      <w:r>
        <w:t xml:space="preserve"> </w:t>
      </w:r>
      <w:r>
        <w:rPr>
          <w:rFonts w:hint="eastAsia"/>
        </w:rPr>
        <w:t>исследований</w:t>
      </w:r>
    </w:p>
    <w:p w14:paraId="00BC6F83" w14:textId="77777777" w:rsidR="001D2E44" w:rsidRDefault="001D2E44" w:rsidP="001D2E44"/>
    <w:p w14:paraId="580EB76D" w14:textId="77777777" w:rsidR="001D2E44" w:rsidRDefault="001D2E44" w:rsidP="001D2E44">
      <w:r>
        <w:t xml:space="preserve">2.4. </w:t>
      </w:r>
      <w:r>
        <w:rPr>
          <w:rFonts w:hint="eastAsia"/>
        </w:rPr>
        <w:t>Методики</w:t>
      </w:r>
      <w:r>
        <w:t xml:space="preserve"> </w:t>
      </w:r>
      <w:r>
        <w:rPr>
          <w:rFonts w:hint="eastAsia"/>
        </w:rPr>
        <w:t>и</w:t>
      </w:r>
      <w:r>
        <w:t xml:space="preserve"> </w:t>
      </w:r>
      <w:r>
        <w:rPr>
          <w:rFonts w:hint="eastAsia"/>
        </w:rPr>
        <w:t>методы</w:t>
      </w:r>
      <w:r>
        <w:t xml:space="preserve"> </w:t>
      </w:r>
      <w:r>
        <w:rPr>
          <w:rFonts w:hint="eastAsia"/>
        </w:rPr>
        <w:t>контроля</w:t>
      </w:r>
      <w:r>
        <w:t xml:space="preserve"> </w:t>
      </w:r>
      <w:r>
        <w:rPr>
          <w:rFonts w:hint="eastAsia"/>
        </w:rPr>
        <w:t>свойств</w:t>
      </w:r>
      <w:r>
        <w:t xml:space="preserve"> </w:t>
      </w:r>
      <w:r>
        <w:rPr>
          <w:rFonts w:hint="eastAsia"/>
        </w:rPr>
        <w:t>эпоксидного</w:t>
      </w:r>
      <w:r>
        <w:t xml:space="preserve"> </w:t>
      </w:r>
      <w:r>
        <w:rPr>
          <w:rFonts w:hint="eastAsia"/>
        </w:rPr>
        <w:t>базальтонапол</w:t>
      </w:r>
      <w:r>
        <w:t>-</w:t>
      </w:r>
      <w:r>
        <w:rPr>
          <w:rFonts w:hint="eastAsia"/>
        </w:rPr>
        <w:t>ненного</w:t>
      </w:r>
      <w:r>
        <w:t xml:space="preserve"> </w:t>
      </w:r>
      <w:r>
        <w:rPr>
          <w:rFonts w:hint="eastAsia"/>
        </w:rPr>
        <w:t>олигомера</w:t>
      </w:r>
      <w:r>
        <w:t xml:space="preserve"> </w:t>
      </w:r>
      <w:r>
        <w:rPr>
          <w:rFonts w:hint="eastAsia"/>
        </w:rPr>
        <w:t>и</w:t>
      </w:r>
      <w:r>
        <w:t xml:space="preserve"> </w:t>
      </w:r>
      <w:r>
        <w:rPr>
          <w:rFonts w:hint="eastAsia"/>
        </w:rPr>
        <w:t>свойств</w:t>
      </w:r>
      <w:r>
        <w:t xml:space="preserve"> </w:t>
      </w:r>
      <w:r>
        <w:rPr>
          <w:rFonts w:hint="eastAsia"/>
        </w:rPr>
        <w:t>эпоксидного</w:t>
      </w:r>
      <w:r>
        <w:t xml:space="preserve"> </w:t>
      </w:r>
      <w:r>
        <w:rPr>
          <w:rFonts w:hint="eastAsia"/>
        </w:rPr>
        <w:t>базальтонаполненного</w:t>
      </w:r>
      <w:r>
        <w:t xml:space="preserve"> </w:t>
      </w:r>
      <w:r>
        <w:rPr>
          <w:rFonts w:hint="eastAsia"/>
        </w:rPr>
        <w:t>полимерного</w:t>
      </w:r>
      <w:r>
        <w:t xml:space="preserve"> </w:t>
      </w:r>
      <w:r>
        <w:rPr>
          <w:rFonts w:hint="eastAsia"/>
        </w:rPr>
        <w:t>композиционного</w:t>
      </w:r>
      <w:r>
        <w:t xml:space="preserve"> </w:t>
      </w:r>
      <w:r>
        <w:rPr>
          <w:rFonts w:hint="eastAsia"/>
        </w:rPr>
        <w:t>материала</w:t>
      </w:r>
      <w:r>
        <w:t xml:space="preserve"> </w:t>
      </w:r>
      <w:r>
        <w:rPr>
          <w:rFonts w:hint="eastAsia"/>
        </w:rPr>
        <w:t>на</w:t>
      </w:r>
      <w:r>
        <w:t xml:space="preserve"> </w:t>
      </w:r>
      <w:r>
        <w:rPr>
          <w:rFonts w:hint="eastAsia"/>
        </w:rPr>
        <w:t>его</w:t>
      </w:r>
      <w:r>
        <w:t xml:space="preserve"> </w:t>
      </w:r>
      <w:r>
        <w:rPr>
          <w:rFonts w:hint="eastAsia"/>
        </w:rPr>
        <w:t>основе</w:t>
      </w:r>
    </w:p>
    <w:p w14:paraId="479FC255" w14:textId="77777777" w:rsidR="001D2E44" w:rsidRDefault="001D2E44" w:rsidP="001D2E44"/>
    <w:p w14:paraId="56EF19A2" w14:textId="77777777" w:rsidR="001D2E44" w:rsidRDefault="001D2E44" w:rsidP="001D2E44">
      <w:r>
        <w:rPr>
          <w:rFonts w:hint="eastAsia"/>
        </w:rPr>
        <w:t>Выводы</w:t>
      </w:r>
    </w:p>
    <w:p w14:paraId="2DB74521" w14:textId="77777777" w:rsidR="001D2E44" w:rsidRDefault="001D2E44" w:rsidP="001D2E44"/>
    <w:p w14:paraId="6AE3BE54" w14:textId="77777777" w:rsidR="001D2E44" w:rsidRDefault="001D2E44" w:rsidP="001D2E44">
      <w:r>
        <w:rPr>
          <w:rFonts w:hint="eastAsia"/>
        </w:rPr>
        <w:t>ГЛАВА</w:t>
      </w:r>
      <w:r>
        <w:t xml:space="preserve"> 3. </w:t>
      </w:r>
      <w:r>
        <w:rPr>
          <w:rFonts w:hint="eastAsia"/>
        </w:rPr>
        <w:t>ИССЛЕДОВАНИЕ</w:t>
      </w:r>
      <w:r>
        <w:t xml:space="preserve"> </w:t>
      </w:r>
      <w:r>
        <w:rPr>
          <w:rFonts w:hint="eastAsia"/>
        </w:rPr>
        <w:t>ВЛИЯНИЯ</w:t>
      </w:r>
      <w:r>
        <w:t xml:space="preserve"> </w:t>
      </w:r>
      <w:r>
        <w:rPr>
          <w:rFonts w:hint="eastAsia"/>
        </w:rPr>
        <w:t>СВЧ</w:t>
      </w:r>
      <w:r>
        <w:t xml:space="preserve"> </w:t>
      </w:r>
      <w:r>
        <w:rPr>
          <w:rFonts w:hint="eastAsia"/>
        </w:rPr>
        <w:t>ЭЛЕКТРОМАГНИТНОГО</w:t>
      </w:r>
      <w:r>
        <w:t xml:space="preserve"> </w:t>
      </w:r>
      <w:r>
        <w:rPr>
          <w:rFonts w:hint="eastAsia"/>
        </w:rPr>
        <w:t>ПОЛЯ</w:t>
      </w:r>
      <w:r>
        <w:t xml:space="preserve"> </w:t>
      </w:r>
      <w:r>
        <w:rPr>
          <w:rFonts w:hint="eastAsia"/>
        </w:rPr>
        <w:t>НА</w:t>
      </w:r>
      <w:r>
        <w:t xml:space="preserve"> </w:t>
      </w:r>
      <w:r>
        <w:rPr>
          <w:rFonts w:hint="eastAsia"/>
        </w:rPr>
        <w:t>СВОЙСТВА</w:t>
      </w:r>
      <w:r>
        <w:t xml:space="preserve"> </w:t>
      </w:r>
      <w:r>
        <w:rPr>
          <w:rFonts w:hint="eastAsia"/>
        </w:rPr>
        <w:t>ЭПОКСИДНОГО</w:t>
      </w:r>
      <w:r>
        <w:t xml:space="preserve"> </w:t>
      </w:r>
      <w:r>
        <w:rPr>
          <w:rFonts w:hint="eastAsia"/>
        </w:rPr>
        <w:t>БАЗАЛЬТОНАПОЛНЕННОГО</w:t>
      </w:r>
      <w:r>
        <w:t xml:space="preserve"> </w:t>
      </w:r>
      <w:r>
        <w:rPr>
          <w:rFonts w:hint="eastAsia"/>
        </w:rPr>
        <w:t>ПОЛИМЕРНОГО</w:t>
      </w:r>
      <w:r>
        <w:t xml:space="preserve"> </w:t>
      </w:r>
      <w:r>
        <w:rPr>
          <w:rFonts w:hint="eastAsia"/>
        </w:rPr>
        <w:t>КОМПОЗИЦИОННОГО</w:t>
      </w:r>
      <w:r>
        <w:t xml:space="preserve"> </w:t>
      </w:r>
      <w:r>
        <w:rPr>
          <w:rFonts w:hint="eastAsia"/>
        </w:rPr>
        <w:t>МАТЕРИАЛА</w:t>
      </w:r>
    </w:p>
    <w:p w14:paraId="3E099753" w14:textId="77777777" w:rsidR="001D2E44" w:rsidRDefault="001D2E44" w:rsidP="001D2E44"/>
    <w:p w14:paraId="10FF19E8" w14:textId="77777777" w:rsidR="001D2E44" w:rsidRDefault="001D2E44" w:rsidP="001D2E44">
      <w:r>
        <w:t xml:space="preserve">3.1. </w:t>
      </w:r>
      <w:r>
        <w:rPr>
          <w:rFonts w:hint="eastAsia"/>
        </w:rPr>
        <w:t>Выбор</w:t>
      </w:r>
      <w:r>
        <w:t xml:space="preserve"> </w:t>
      </w:r>
      <w:r>
        <w:rPr>
          <w:rFonts w:hint="eastAsia"/>
        </w:rPr>
        <w:t>режимов</w:t>
      </w:r>
      <w:r>
        <w:t xml:space="preserve"> </w:t>
      </w:r>
      <w:r>
        <w:rPr>
          <w:rFonts w:hint="eastAsia"/>
        </w:rPr>
        <w:t>воздействия</w:t>
      </w:r>
      <w:r>
        <w:t xml:space="preserve"> </w:t>
      </w:r>
      <w:r>
        <w:rPr>
          <w:rFonts w:hint="eastAsia"/>
        </w:rPr>
        <w:t>СВЧ</w:t>
      </w:r>
      <w:r>
        <w:t xml:space="preserve"> </w:t>
      </w:r>
      <w:r>
        <w:rPr>
          <w:rFonts w:hint="eastAsia"/>
        </w:rPr>
        <w:t>электромагнитного</w:t>
      </w:r>
      <w:r>
        <w:t xml:space="preserve"> </w:t>
      </w:r>
      <w:r>
        <w:rPr>
          <w:rFonts w:hint="eastAsia"/>
        </w:rPr>
        <w:t>поля</w:t>
      </w:r>
      <w:r>
        <w:t xml:space="preserve"> </w:t>
      </w:r>
      <w:r>
        <w:rPr>
          <w:rFonts w:hint="eastAsia"/>
        </w:rPr>
        <w:t>на</w:t>
      </w:r>
      <w:r>
        <w:t xml:space="preserve"> </w:t>
      </w:r>
      <w:r>
        <w:rPr>
          <w:rFonts w:hint="eastAsia"/>
        </w:rPr>
        <w:t>эпоксидный</w:t>
      </w:r>
      <w:r>
        <w:t xml:space="preserve"> </w:t>
      </w:r>
      <w:r>
        <w:rPr>
          <w:rFonts w:hint="eastAsia"/>
        </w:rPr>
        <w:t>базальтонаполненный</w:t>
      </w:r>
      <w:r>
        <w:t xml:space="preserve"> </w:t>
      </w:r>
      <w:r>
        <w:rPr>
          <w:rFonts w:hint="eastAsia"/>
        </w:rPr>
        <w:t>олигомер</w:t>
      </w:r>
    </w:p>
    <w:p w14:paraId="25918916" w14:textId="77777777" w:rsidR="001D2E44" w:rsidRDefault="001D2E44" w:rsidP="001D2E44"/>
    <w:p w14:paraId="5B44E67C" w14:textId="77777777" w:rsidR="001D2E44" w:rsidRDefault="001D2E44" w:rsidP="001D2E44">
      <w:r>
        <w:t xml:space="preserve">3.2. </w:t>
      </w:r>
      <w:r>
        <w:rPr>
          <w:rFonts w:hint="eastAsia"/>
        </w:rPr>
        <w:t>Влияние</w:t>
      </w:r>
      <w:r>
        <w:t xml:space="preserve"> </w:t>
      </w:r>
      <w:r>
        <w:rPr>
          <w:rFonts w:hint="eastAsia"/>
        </w:rPr>
        <w:t>СВЧ</w:t>
      </w:r>
      <w:r>
        <w:t xml:space="preserve"> </w:t>
      </w:r>
      <w:r>
        <w:rPr>
          <w:rFonts w:hint="eastAsia"/>
        </w:rPr>
        <w:t>электромагнитного</w:t>
      </w:r>
      <w:r>
        <w:t xml:space="preserve"> </w:t>
      </w:r>
      <w:r>
        <w:rPr>
          <w:rFonts w:hint="eastAsia"/>
        </w:rPr>
        <w:t>поля</w:t>
      </w:r>
      <w:r>
        <w:t xml:space="preserve"> </w:t>
      </w:r>
      <w:r>
        <w:rPr>
          <w:rFonts w:hint="eastAsia"/>
        </w:rPr>
        <w:t>на</w:t>
      </w:r>
      <w:r>
        <w:t xml:space="preserve"> </w:t>
      </w:r>
      <w:r>
        <w:rPr>
          <w:rFonts w:hint="eastAsia"/>
        </w:rPr>
        <w:t>физико</w:t>
      </w:r>
      <w:r>
        <w:t>-</w:t>
      </w:r>
      <w:r>
        <w:rPr>
          <w:rFonts w:hint="eastAsia"/>
        </w:rPr>
        <w:t>химические</w:t>
      </w:r>
      <w:r>
        <w:t xml:space="preserve"> </w:t>
      </w:r>
      <w:r>
        <w:rPr>
          <w:rFonts w:hint="eastAsia"/>
        </w:rPr>
        <w:t>и</w:t>
      </w:r>
      <w:r>
        <w:t xml:space="preserve"> </w:t>
      </w:r>
      <w:r>
        <w:rPr>
          <w:rFonts w:hint="eastAsia"/>
        </w:rPr>
        <w:t>механические</w:t>
      </w:r>
      <w:r>
        <w:t xml:space="preserve"> </w:t>
      </w:r>
      <w:r>
        <w:rPr>
          <w:rFonts w:hint="eastAsia"/>
        </w:rPr>
        <w:t>свойства</w:t>
      </w:r>
      <w:r>
        <w:t xml:space="preserve"> </w:t>
      </w:r>
      <w:r>
        <w:rPr>
          <w:rFonts w:hint="eastAsia"/>
        </w:rPr>
        <w:t>эпоксидного</w:t>
      </w:r>
      <w:r>
        <w:t xml:space="preserve"> </w:t>
      </w:r>
      <w:r>
        <w:rPr>
          <w:rFonts w:hint="eastAsia"/>
        </w:rPr>
        <w:t>базальтонаполненного</w:t>
      </w:r>
    </w:p>
    <w:p w14:paraId="7D4B068C" w14:textId="77777777" w:rsidR="001D2E44" w:rsidRDefault="001D2E44" w:rsidP="001D2E44"/>
    <w:p w14:paraId="42473174" w14:textId="77777777" w:rsidR="001D2E44" w:rsidRDefault="001D2E44" w:rsidP="001D2E44">
      <w:r>
        <w:rPr>
          <w:rFonts w:hint="eastAsia"/>
        </w:rPr>
        <w:t>полимерного</w:t>
      </w:r>
      <w:r>
        <w:t xml:space="preserve"> </w:t>
      </w:r>
      <w:r>
        <w:rPr>
          <w:rFonts w:hint="eastAsia"/>
        </w:rPr>
        <w:t>композиционного</w:t>
      </w:r>
      <w:r>
        <w:t xml:space="preserve"> </w:t>
      </w:r>
      <w:r>
        <w:rPr>
          <w:rFonts w:hint="eastAsia"/>
        </w:rPr>
        <w:t>материала</w:t>
      </w:r>
    </w:p>
    <w:p w14:paraId="40410E13" w14:textId="77777777" w:rsidR="001D2E44" w:rsidRDefault="001D2E44" w:rsidP="001D2E44"/>
    <w:p w14:paraId="1AC5CE10" w14:textId="77777777" w:rsidR="001D2E44" w:rsidRDefault="001D2E44" w:rsidP="001D2E44">
      <w:r>
        <w:t xml:space="preserve">3.3. </w:t>
      </w:r>
      <w:r>
        <w:rPr>
          <w:rFonts w:hint="eastAsia"/>
        </w:rPr>
        <w:t>Влияние</w:t>
      </w:r>
      <w:r>
        <w:t xml:space="preserve"> </w:t>
      </w:r>
      <w:r>
        <w:rPr>
          <w:rFonts w:hint="eastAsia"/>
        </w:rPr>
        <w:t>СВЧ</w:t>
      </w:r>
      <w:r>
        <w:t xml:space="preserve"> </w:t>
      </w:r>
      <w:r>
        <w:rPr>
          <w:rFonts w:hint="eastAsia"/>
        </w:rPr>
        <w:t>электромагнитного</w:t>
      </w:r>
      <w:r>
        <w:t xml:space="preserve"> </w:t>
      </w:r>
      <w:r>
        <w:rPr>
          <w:rFonts w:hint="eastAsia"/>
        </w:rPr>
        <w:t>поля</w:t>
      </w:r>
      <w:r>
        <w:t xml:space="preserve"> </w:t>
      </w:r>
      <w:r>
        <w:rPr>
          <w:rFonts w:hint="eastAsia"/>
        </w:rPr>
        <w:t>на</w:t>
      </w:r>
      <w:r>
        <w:t xml:space="preserve"> </w:t>
      </w:r>
      <w:r>
        <w:rPr>
          <w:rFonts w:hint="eastAsia"/>
        </w:rPr>
        <w:t>структуру</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олигомера</w:t>
      </w:r>
    </w:p>
    <w:p w14:paraId="317F0984" w14:textId="77777777" w:rsidR="001D2E44" w:rsidRDefault="001D2E44" w:rsidP="001D2E44"/>
    <w:p w14:paraId="719CCE4A" w14:textId="77777777" w:rsidR="001D2E44" w:rsidRDefault="001D2E44" w:rsidP="001D2E44">
      <w:r>
        <w:t xml:space="preserve">3.4. </w:t>
      </w:r>
      <w:r>
        <w:rPr>
          <w:rFonts w:hint="eastAsia"/>
        </w:rPr>
        <w:t>Влияние</w:t>
      </w:r>
      <w:r>
        <w:t xml:space="preserve"> </w:t>
      </w:r>
      <w:r>
        <w:rPr>
          <w:rFonts w:hint="eastAsia"/>
        </w:rPr>
        <w:t>СВЧ</w:t>
      </w:r>
      <w:r>
        <w:t xml:space="preserve"> </w:t>
      </w:r>
      <w:r>
        <w:rPr>
          <w:rFonts w:hint="eastAsia"/>
        </w:rPr>
        <w:t>электромагнитного</w:t>
      </w:r>
      <w:r>
        <w:t xml:space="preserve"> </w:t>
      </w:r>
      <w:r>
        <w:rPr>
          <w:rFonts w:hint="eastAsia"/>
        </w:rPr>
        <w:t>поля</w:t>
      </w:r>
      <w:r>
        <w:t xml:space="preserve"> </w:t>
      </w:r>
      <w:r>
        <w:rPr>
          <w:rFonts w:hint="eastAsia"/>
        </w:rPr>
        <w:t>на</w:t>
      </w:r>
      <w:r>
        <w:t xml:space="preserve"> </w:t>
      </w:r>
      <w:r>
        <w:rPr>
          <w:rFonts w:hint="eastAsia"/>
        </w:rPr>
        <w:t>климатическую</w:t>
      </w:r>
      <w:r>
        <w:t xml:space="preserve"> </w:t>
      </w:r>
      <w:r>
        <w:rPr>
          <w:rFonts w:hint="eastAsia"/>
        </w:rPr>
        <w:t>стойкость</w:t>
      </w:r>
      <w:r>
        <w:t xml:space="preserve"> </w:t>
      </w:r>
      <w:r>
        <w:rPr>
          <w:rFonts w:hint="eastAsia"/>
        </w:rPr>
        <w:t>эпоксидного</w:t>
      </w:r>
      <w:r>
        <w:t xml:space="preserve"> </w:t>
      </w:r>
      <w:r>
        <w:rPr>
          <w:rFonts w:hint="eastAsia"/>
        </w:rPr>
        <w:t>базальтонаполненного</w:t>
      </w:r>
      <w:r>
        <w:t xml:space="preserve"> </w:t>
      </w:r>
      <w:r>
        <w:rPr>
          <w:rFonts w:hint="eastAsia"/>
        </w:rPr>
        <w:t>полимерного</w:t>
      </w:r>
      <w:r>
        <w:t xml:space="preserve"> </w:t>
      </w:r>
      <w:r>
        <w:rPr>
          <w:rFonts w:hint="eastAsia"/>
        </w:rPr>
        <w:t>композиционного</w:t>
      </w:r>
      <w:r>
        <w:t xml:space="preserve"> </w:t>
      </w:r>
      <w:r>
        <w:rPr>
          <w:rFonts w:hint="eastAsia"/>
        </w:rPr>
        <w:t>материала</w:t>
      </w:r>
    </w:p>
    <w:p w14:paraId="27A2D5B6" w14:textId="77777777" w:rsidR="001D2E44" w:rsidRDefault="001D2E44" w:rsidP="001D2E44"/>
    <w:p w14:paraId="2CED5F17" w14:textId="77777777" w:rsidR="001D2E44" w:rsidRDefault="001D2E44" w:rsidP="001D2E44">
      <w:r>
        <w:rPr>
          <w:rFonts w:hint="eastAsia"/>
        </w:rPr>
        <w:t>Выводы</w:t>
      </w:r>
    </w:p>
    <w:p w14:paraId="2965C322" w14:textId="77777777" w:rsidR="001D2E44" w:rsidRDefault="001D2E44" w:rsidP="001D2E44"/>
    <w:p w14:paraId="3FFBB7A8" w14:textId="77777777" w:rsidR="001D2E44" w:rsidRDefault="001D2E44" w:rsidP="001D2E44">
      <w:r>
        <w:rPr>
          <w:rFonts w:hint="eastAsia"/>
        </w:rPr>
        <w:t>ГЛАВА</w:t>
      </w:r>
      <w:r>
        <w:t xml:space="preserve"> 4. </w:t>
      </w:r>
      <w:r>
        <w:rPr>
          <w:rFonts w:hint="eastAsia"/>
        </w:rPr>
        <w:t>ИССЛЕДОВАНИЕ</w:t>
      </w:r>
      <w:r>
        <w:t xml:space="preserve"> </w:t>
      </w:r>
      <w:r>
        <w:rPr>
          <w:rFonts w:hint="eastAsia"/>
        </w:rPr>
        <w:t>РАВНОМЕРНОСТИ</w:t>
      </w:r>
      <w:r>
        <w:t xml:space="preserve"> </w:t>
      </w:r>
      <w:r>
        <w:rPr>
          <w:rFonts w:hint="eastAsia"/>
        </w:rPr>
        <w:t>СВЧ</w:t>
      </w:r>
      <w:r>
        <w:t xml:space="preserve"> </w:t>
      </w:r>
      <w:r>
        <w:rPr>
          <w:rFonts w:hint="eastAsia"/>
        </w:rPr>
        <w:t>МОДИФИКАЦИИ</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w:t>
      </w:r>
      <w:r>
        <w:t>-</w:t>
      </w:r>
      <w:r>
        <w:rPr>
          <w:rFonts w:hint="eastAsia"/>
        </w:rPr>
        <w:t>РА</w:t>
      </w:r>
      <w:r>
        <w:t xml:space="preserve"> </w:t>
      </w:r>
      <w:r>
        <w:rPr>
          <w:rFonts w:hint="eastAsia"/>
        </w:rPr>
        <w:t>С</w:t>
      </w:r>
      <w:r>
        <w:lastRenderedPageBreak/>
        <w:t xml:space="preserve"> </w:t>
      </w:r>
      <w:r>
        <w:rPr>
          <w:rFonts w:hint="eastAsia"/>
        </w:rPr>
        <w:t>ПОМОЩЬЮ</w:t>
      </w:r>
      <w:r>
        <w:t xml:space="preserve"> </w:t>
      </w:r>
      <w:r>
        <w:rPr>
          <w:rFonts w:hint="eastAsia"/>
        </w:rPr>
        <w:t>МАТЕМАТИЧЕСКОГО</w:t>
      </w:r>
      <w:r>
        <w:t xml:space="preserve"> </w:t>
      </w:r>
      <w:r>
        <w:rPr>
          <w:rFonts w:hint="eastAsia"/>
        </w:rPr>
        <w:t>МОДЕЛИРОВАНИЯ</w:t>
      </w:r>
    </w:p>
    <w:p w14:paraId="36C18CBC" w14:textId="77777777" w:rsidR="001D2E44" w:rsidRDefault="001D2E44" w:rsidP="001D2E44"/>
    <w:p w14:paraId="3A40E6EF" w14:textId="77777777" w:rsidR="001D2E44" w:rsidRDefault="001D2E44" w:rsidP="001D2E44">
      <w:r>
        <w:t xml:space="preserve">4.1. </w:t>
      </w:r>
      <w:r>
        <w:rPr>
          <w:rFonts w:hint="eastAsia"/>
        </w:rPr>
        <w:t>Установки</w:t>
      </w:r>
      <w:r>
        <w:t xml:space="preserve"> </w:t>
      </w:r>
      <w:r>
        <w:rPr>
          <w:rFonts w:hint="eastAsia"/>
        </w:rPr>
        <w:t>и</w:t>
      </w:r>
      <w:r>
        <w:t xml:space="preserve"> </w:t>
      </w:r>
      <w:r>
        <w:rPr>
          <w:rFonts w:hint="eastAsia"/>
        </w:rPr>
        <w:t>рабочие</w:t>
      </w:r>
      <w:r>
        <w:t xml:space="preserve"> </w:t>
      </w:r>
      <w:r>
        <w:rPr>
          <w:rFonts w:hint="eastAsia"/>
        </w:rPr>
        <w:t>камеры</w:t>
      </w:r>
      <w:r>
        <w:t xml:space="preserve"> </w:t>
      </w:r>
      <w:r>
        <w:rPr>
          <w:rFonts w:hint="eastAsia"/>
        </w:rPr>
        <w:t>для</w:t>
      </w:r>
      <w:r>
        <w:t xml:space="preserve"> </w:t>
      </w:r>
      <w:r>
        <w:rPr>
          <w:rFonts w:hint="eastAsia"/>
        </w:rPr>
        <w:t>СВЧ</w:t>
      </w:r>
      <w:r>
        <w:t xml:space="preserve"> </w:t>
      </w:r>
      <w:r>
        <w:rPr>
          <w:rFonts w:hint="eastAsia"/>
        </w:rPr>
        <w:t>модификации</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олигомера</w:t>
      </w:r>
    </w:p>
    <w:p w14:paraId="66E8221C" w14:textId="77777777" w:rsidR="001D2E44" w:rsidRDefault="001D2E44" w:rsidP="001D2E44"/>
    <w:p w14:paraId="72716A5B" w14:textId="77777777" w:rsidR="001D2E44" w:rsidRDefault="001D2E44" w:rsidP="001D2E44">
      <w:r>
        <w:t xml:space="preserve">4.2. </w:t>
      </w:r>
      <w:r>
        <w:rPr>
          <w:rFonts w:hint="eastAsia"/>
        </w:rPr>
        <w:t>Математические</w:t>
      </w:r>
      <w:r>
        <w:t xml:space="preserve"> </w:t>
      </w:r>
      <w:r>
        <w:rPr>
          <w:rFonts w:hint="eastAsia"/>
        </w:rPr>
        <w:t>модели</w:t>
      </w:r>
      <w:r>
        <w:t xml:space="preserve"> </w:t>
      </w:r>
      <w:r>
        <w:rPr>
          <w:rFonts w:hint="eastAsia"/>
        </w:rPr>
        <w:t>электродинамических</w:t>
      </w:r>
      <w:r>
        <w:t xml:space="preserve"> </w:t>
      </w:r>
      <w:r>
        <w:rPr>
          <w:rFonts w:hint="eastAsia"/>
        </w:rPr>
        <w:t>и</w:t>
      </w:r>
      <w:r>
        <w:t xml:space="preserve"> </w:t>
      </w:r>
      <w:r>
        <w:rPr>
          <w:rFonts w:hint="eastAsia"/>
        </w:rPr>
        <w:t>тепловых</w:t>
      </w:r>
      <w:r>
        <w:t xml:space="preserve"> </w:t>
      </w:r>
      <w:r>
        <w:rPr>
          <w:rFonts w:hint="eastAsia"/>
        </w:rPr>
        <w:t>процессов</w:t>
      </w:r>
      <w:r>
        <w:t xml:space="preserve"> </w:t>
      </w:r>
      <w:r>
        <w:rPr>
          <w:rFonts w:hint="eastAsia"/>
        </w:rPr>
        <w:t>при</w:t>
      </w:r>
      <w:r>
        <w:t xml:space="preserve"> </w:t>
      </w:r>
      <w:r>
        <w:rPr>
          <w:rFonts w:hint="eastAsia"/>
        </w:rPr>
        <w:t>СВЧ</w:t>
      </w:r>
      <w:r>
        <w:t xml:space="preserve"> </w:t>
      </w:r>
      <w:r>
        <w:rPr>
          <w:rFonts w:hint="eastAsia"/>
        </w:rPr>
        <w:t>модификации</w:t>
      </w:r>
      <w:r>
        <w:t xml:space="preserve"> </w:t>
      </w:r>
      <w:r>
        <w:rPr>
          <w:rFonts w:hint="eastAsia"/>
        </w:rPr>
        <w:t>олигомеров</w:t>
      </w:r>
    </w:p>
    <w:p w14:paraId="040A0B44" w14:textId="77777777" w:rsidR="001D2E44" w:rsidRDefault="001D2E44" w:rsidP="001D2E44"/>
    <w:p w14:paraId="105ED9E4" w14:textId="77777777" w:rsidR="001D2E44" w:rsidRDefault="001D2E44" w:rsidP="001D2E44">
      <w:r>
        <w:t xml:space="preserve">4.3. </w:t>
      </w:r>
      <w:r>
        <w:rPr>
          <w:rFonts w:hint="eastAsia"/>
        </w:rPr>
        <w:t>Численное</w:t>
      </w:r>
      <w:r>
        <w:t xml:space="preserve"> </w:t>
      </w:r>
      <w:r>
        <w:rPr>
          <w:rFonts w:hint="eastAsia"/>
        </w:rPr>
        <w:t>моделирование</w:t>
      </w:r>
      <w:r>
        <w:t xml:space="preserve"> </w:t>
      </w:r>
      <w:r>
        <w:rPr>
          <w:rFonts w:hint="eastAsia"/>
        </w:rPr>
        <w:t>модификации</w:t>
      </w:r>
      <w:r>
        <w:t xml:space="preserve"> </w:t>
      </w:r>
      <w:r>
        <w:rPr>
          <w:rFonts w:hint="eastAsia"/>
        </w:rPr>
        <w:t>олигомера</w:t>
      </w:r>
      <w:r>
        <w:t xml:space="preserve"> </w:t>
      </w:r>
      <w:r>
        <w:rPr>
          <w:rFonts w:hint="eastAsia"/>
        </w:rPr>
        <w:t>в</w:t>
      </w:r>
      <w:r>
        <w:t xml:space="preserve"> </w:t>
      </w:r>
      <w:r>
        <w:rPr>
          <w:rFonts w:hint="eastAsia"/>
        </w:rPr>
        <w:t>СВЧ</w:t>
      </w:r>
      <w:r>
        <w:t xml:space="preserve"> </w:t>
      </w:r>
      <w:r>
        <w:rPr>
          <w:rFonts w:hint="eastAsia"/>
        </w:rPr>
        <w:t>камерах</w:t>
      </w:r>
      <w:r>
        <w:t xml:space="preserve"> </w:t>
      </w:r>
      <w:r>
        <w:rPr>
          <w:rFonts w:hint="eastAsia"/>
        </w:rPr>
        <w:t>различного</w:t>
      </w:r>
      <w:r>
        <w:t xml:space="preserve"> </w:t>
      </w:r>
      <w:r>
        <w:rPr>
          <w:rFonts w:hint="eastAsia"/>
        </w:rPr>
        <w:t>типа</w:t>
      </w:r>
    </w:p>
    <w:p w14:paraId="21D9BD6C" w14:textId="77777777" w:rsidR="001D2E44" w:rsidRDefault="001D2E44" w:rsidP="001D2E44"/>
    <w:p w14:paraId="3944978D" w14:textId="77777777" w:rsidR="001D2E44" w:rsidRDefault="001D2E44" w:rsidP="001D2E44">
      <w:r>
        <w:t xml:space="preserve">4.3.1.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моделирования</w:t>
      </w:r>
    </w:p>
    <w:p w14:paraId="1776C25C" w14:textId="77777777" w:rsidR="001D2E44" w:rsidRDefault="001D2E44" w:rsidP="001D2E44"/>
    <w:p w14:paraId="420AF77F" w14:textId="77777777" w:rsidR="001D2E44" w:rsidRDefault="001D2E44" w:rsidP="001D2E44">
      <w:r>
        <w:t xml:space="preserve">4.3.2 </w:t>
      </w:r>
      <w:r>
        <w:rPr>
          <w:rFonts w:hint="eastAsia"/>
        </w:rPr>
        <w:t>Моделирование</w:t>
      </w:r>
      <w:r>
        <w:t xml:space="preserve"> </w:t>
      </w:r>
      <w:r>
        <w:rPr>
          <w:rFonts w:hint="eastAsia"/>
        </w:rPr>
        <w:t>процесса</w:t>
      </w:r>
      <w:r>
        <w:t xml:space="preserve"> </w:t>
      </w:r>
      <w:r>
        <w:rPr>
          <w:rFonts w:hint="eastAsia"/>
        </w:rPr>
        <w:t>модификации</w:t>
      </w:r>
      <w:r>
        <w:t xml:space="preserve"> </w:t>
      </w:r>
      <w:r>
        <w:rPr>
          <w:rFonts w:hint="eastAsia"/>
        </w:rPr>
        <w:t>олигомера</w:t>
      </w:r>
      <w:r>
        <w:t xml:space="preserve"> </w:t>
      </w:r>
      <w:r>
        <w:rPr>
          <w:rFonts w:hint="eastAsia"/>
        </w:rPr>
        <w:t>в</w:t>
      </w:r>
      <w:r>
        <w:t xml:space="preserve"> </w:t>
      </w:r>
      <w:r>
        <w:rPr>
          <w:rFonts w:hint="eastAsia"/>
        </w:rPr>
        <w:t>СВЧ</w:t>
      </w:r>
      <w:r>
        <w:t xml:space="preserve"> </w:t>
      </w:r>
      <w:r>
        <w:rPr>
          <w:rFonts w:hint="eastAsia"/>
        </w:rPr>
        <w:t>камерах</w:t>
      </w:r>
      <w:r>
        <w:t xml:space="preserve"> </w:t>
      </w:r>
      <w:r>
        <w:rPr>
          <w:rFonts w:hint="eastAsia"/>
        </w:rPr>
        <w:t>с</w:t>
      </w:r>
      <w:r>
        <w:t xml:space="preserve"> </w:t>
      </w:r>
      <w:r>
        <w:rPr>
          <w:rFonts w:hint="eastAsia"/>
        </w:rPr>
        <w:t>бегущей</w:t>
      </w:r>
      <w:r>
        <w:t xml:space="preserve"> </w:t>
      </w:r>
      <w:r>
        <w:rPr>
          <w:rFonts w:hint="eastAsia"/>
        </w:rPr>
        <w:t>волной</w:t>
      </w:r>
      <w:r>
        <w:t xml:space="preserve"> </w:t>
      </w:r>
      <w:r>
        <w:rPr>
          <w:rFonts w:hint="eastAsia"/>
        </w:rPr>
        <w:t>волноводного</w:t>
      </w:r>
      <w:r>
        <w:t xml:space="preserve"> </w:t>
      </w:r>
      <w:r>
        <w:rPr>
          <w:rFonts w:hint="eastAsia"/>
        </w:rPr>
        <w:t>типа</w:t>
      </w:r>
    </w:p>
    <w:p w14:paraId="39C5A631" w14:textId="77777777" w:rsidR="001D2E44" w:rsidRDefault="001D2E44" w:rsidP="001D2E44"/>
    <w:p w14:paraId="6E858495" w14:textId="77777777" w:rsidR="001D2E44" w:rsidRDefault="001D2E44" w:rsidP="001D2E44">
      <w:r>
        <w:t xml:space="preserve">4.3.2.1 </w:t>
      </w:r>
      <w:r>
        <w:rPr>
          <w:rFonts w:hint="eastAsia"/>
        </w:rPr>
        <w:t>СВЧ</w:t>
      </w:r>
      <w:r>
        <w:t xml:space="preserve"> </w:t>
      </w:r>
      <w:r>
        <w:rPr>
          <w:rFonts w:hint="eastAsia"/>
        </w:rPr>
        <w:t>модификация</w:t>
      </w:r>
      <w:r>
        <w:t xml:space="preserve"> </w:t>
      </w:r>
      <w:r>
        <w:rPr>
          <w:rFonts w:hint="eastAsia"/>
        </w:rPr>
        <w:t>олигомера</w:t>
      </w:r>
      <w:r>
        <w:t xml:space="preserve"> </w:t>
      </w:r>
      <w:r>
        <w:rPr>
          <w:rFonts w:hint="eastAsia"/>
        </w:rPr>
        <w:t>в</w:t>
      </w:r>
      <w:r>
        <w:t xml:space="preserve"> </w:t>
      </w:r>
      <w:r>
        <w:rPr>
          <w:rFonts w:hint="eastAsia"/>
        </w:rPr>
        <w:t>неподвижной</w:t>
      </w:r>
      <w:r>
        <w:t xml:space="preserve"> </w:t>
      </w:r>
      <w:r>
        <w:rPr>
          <w:rFonts w:hint="eastAsia"/>
        </w:rPr>
        <w:t>кювете</w:t>
      </w:r>
    </w:p>
    <w:p w14:paraId="133C3FB8" w14:textId="77777777" w:rsidR="001D2E44" w:rsidRDefault="001D2E44" w:rsidP="001D2E44"/>
    <w:p w14:paraId="0965256D" w14:textId="77777777" w:rsidR="001D2E44" w:rsidRDefault="001D2E44" w:rsidP="001D2E44">
      <w:r>
        <w:t xml:space="preserve">4.3.2.2 </w:t>
      </w:r>
      <w:r>
        <w:rPr>
          <w:rFonts w:hint="eastAsia"/>
        </w:rPr>
        <w:t>СВЧ</w:t>
      </w:r>
      <w:r>
        <w:t xml:space="preserve"> </w:t>
      </w:r>
      <w:r>
        <w:rPr>
          <w:rFonts w:hint="eastAsia"/>
        </w:rPr>
        <w:t>модификация</w:t>
      </w:r>
      <w:r>
        <w:t xml:space="preserve"> </w:t>
      </w:r>
      <w:r>
        <w:rPr>
          <w:rFonts w:hint="eastAsia"/>
        </w:rPr>
        <w:t>олигомера</w:t>
      </w:r>
      <w:r>
        <w:t xml:space="preserve"> </w:t>
      </w:r>
      <w:r>
        <w:rPr>
          <w:rFonts w:hint="eastAsia"/>
        </w:rPr>
        <w:t>в</w:t>
      </w:r>
      <w:r>
        <w:t xml:space="preserve"> </w:t>
      </w:r>
      <w:r>
        <w:rPr>
          <w:rFonts w:hint="eastAsia"/>
        </w:rPr>
        <w:t>движущейся</w:t>
      </w:r>
      <w:r>
        <w:t xml:space="preserve"> </w:t>
      </w:r>
      <w:r>
        <w:rPr>
          <w:rFonts w:hint="eastAsia"/>
        </w:rPr>
        <w:t>кювете</w:t>
      </w:r>
    </w:p>
    <w:p w14:paraId="08598731" w14:textId="77777777" w:rsidR="001D2E44" w:rsidRDefault="001D2E44" w:rsidP="001D2E44"/>
    <w:p w14:paraId="6DA405F1" w14:textId="77777777" w:rsidR="001D2E44" w:rsidRDefault="001D2E44" w:rsidP="001D2E44">
      <w:r>
        <w:t xml:space="preserve">4.3.2.3 </w:t>
      </w:r>
      <w:r>
        <w:rPr>
          <w:rFonts w:hint="eastAsia"/>
        </w:rPr>
        <w:t>СВЧ</w:t>
      </w:r>
      <w:r>
        <w:t xml:space="preserve"> </w:t>
      </w:r>
      <w:r>
        <w:rPr>
          <w:rFonts w:hint="eastAsia"/>
        </w:rPr>
        <w:t>модификация</w:t>
      </w:r>
      <w:r>
        <w:t xml:space="preserve"> </w:t>
      </w:r>
      <w:r>
        <w:rPr>
          <w:rFonts w:hint="eastAsia"/>
        </w:rPr>
        <w:t>олигомера</w:t>
      </w:r>
      <w:r>
        <w:t xml:space="preserve"> </w:t>
      </w:r>
      <w:r>
        <w:rPr>
          <w:rFonts w:hint="eastAsia"/>
        </w:rPr>
        <w:t>при</w:t>
      </w:r>
      <w:r>
        <w:t xml:space="preserve"> </w:t>
      </w:r>
      <w:r>
        <w:rPr>
          <w:rFonts w:hint="eastAsia"/>
        </w:rPr>
        <w:t>его</w:t>
      </w:r>
      <w:r>
        <w:t xml:space="preserve"> </w:t>
      </w:r>
      <w:r>
        <w:rPr>
          <w:rFonts w:hint="eastAsia"/>
        </w:rPr>
        <w:t>движении</w:t>
      </w:r>
      <w:r>
        <w:t xml:space="preserve"> </w:t>
      </w:r>
      <w:r>
        <w:rPr>
          <w:rFonts w:hint="eastAsia"/>
        </w:rPr>
        <w:t>в</w:t>
      </w:r>
      <w:r>
        <w:t xml:space="preserve"> </w:t>
      </w:r>
      <w:r>
        <w:rPr>
          <w:rFonts w:hint="eastAsia"/>
        </w:rPr>
        <w:t>трубке</w:t>
      </w:r>
      <w:r>
        <w:t xml:space="preserve"> </w:t>
      </w:r>
      <w:r>
        <w:rPr>
          <w:rFonts w:hint="eastAsia"/>
        </w:rPr>
        <w:t>прямоугольного</w:t>
      </w:r>
      <w:r>
        <w:t xml:space="preserve"> </w:t>
      </w:r>
      <w:r>
        <w:rPr>
          <w:rFonts w:hint="eastAsia"/>
        </w:rPr>
        <w:t>поперечного</w:t>
      </w:r>
      <w:r>
        <w:t xml:space="preserve"> </w:t>
      </w:r>
      <w:r>
        <w:rPr>
          <w:rFonts w:hint="eastAsia"/>
        </w:rPr>
        <w:t>сечения</w:t>
      </w:r>
    </w:p>
    <w:p w14:paraId="4884CFA8" w14:textId="77777777" w:rsidR="001D2E44" w:rsidRDefault="001D2E44" w:rsidP="001D2E44"/>
    <w:p w14:paraId="2A1F4975" w14:textId="77777777" w:rsidR="001D2E44" w:rsidRDefault="001D2E44" w:rsidP="001D2E44">
      <w:r>
        <w:t xml:space="preserve">4.3.3. </w:t>
      </w:r>
      <w:r>
        <w:rPr>
          <w:rFonts w:hint="eastAsia"/>
        </w:rPr>
        <w:t>Моделирование</w:t>
      </w:r>
      <w:r>
        <w:t xml:space="preserve"> </w:t>
      </w:r>
      <w:r>
        <w:rPr>
          <w:rFonts w:hint="eastAsia"/>
        </w:rPr>
        <w:t>процесса</w:t>
      </w:r>
      <w:r>
        <w:t xml:space="preserve"> </w:t>
      </w:r>
      <w:r>
        <w:rPr>
          <w:rFonts w:hint="eastAsia"/>
        </w:rPr>
        <w:t>модификации</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олигомера</w:t>
      </w:r>
      <w:r>
        <w:t xml:space="preserve"> </w:t>
      </w:r>
      <w:r>
        <w:rPr>
          <w:rFonts w:hint="eastAsia"/>
        </w:rPr>
        <w:t>в</w:t>
      </w:r>
      <w:r>
        <w:t xml:space="preserve"> </w:t>
      </w:r>
      <w:r>
        <w:rPr>
          <w:rFonts w:hint="eastAsia"/>
        </w:rPr>
        <w:t>СВЧ</w:t>
      </w:r>
      <w:r>
        <w:t xml:space="preserve"> </w:t>
      </w:r>
      <w:r>
        <w:rPr>
          <w:rFonts w:hint="eastAsia"/>
        </w:rPr>
        <w:t>камере</w:t>
      </w:r>
      <w:r>
        <w:t xml:space="preserve"> </w:t>
      </w:r>
      <w:r>
        <w:rPr>
          <w:rFonts w:hint="eastAsia"/>
        </w:rPr>
        <w:t>с</w:t>
      </w:r>
      <w:r>
        <w:t xml:space="preserve"> </w:t>
      </w:r>
      <w:r>
        <w:rPr>
          <w:rFonts w:hint="eastAsia"/>
        </w:rPr>
        <w:t>бегущей</w:t>
      </w:r>
      <w:r>
        <w:t xml:space="preserve"> </w:t>
      </w:r>
      <w:r>
        <w:rPr>
          <w:rFonts w:hint="eastAsia"/>
        </w:rPr>
        <w:t>волной</w:t>
      </w:r>
      <w:r>
        <w:t xml:space="preserve"> </w:t>
      </w:r>
      <w:r>
        <w:rPr>
          <w:rFonts w:hint="eastAsia"/>
        </w:rPr>
        <w:t>на</w:t>
      </w:r>
      <w:r>
        <w:t xml:space="preserve"> </w:t>
      </w:r>
      <w:r>
        <w:rPr>
          <w:rFonts w:hint="eastAsia"/>
        </w:rPr>
        <w:t>квазикоаксиальном</w:t>
      </w:r>
      <w:r>
        <w:t xml:space="preserve"> </w:t>
      </w:r>
      <w:r>
        <w:rPr>
          <w:rFonts w:hint="eastAsia"/>
        </w:rPr>
        <w:t>волноводе</w:t>
      </w:r>
    </w:p>
    <w:p w14:paraId="0D51D6CA" w14:textId="77777777" w:rsidR="001D2E44" w:rsidRDefault="001D2E44" w:rsidP="001D2E44"/>
    <w:p w14:paraId="17A9A939" w14:textId="77777777" w:rsidR="001D2E44" w:rsidRDefault="001D2E44" w:rsidP="001D2E44">
      <w:r>
        <w:rPr>
          <w:rFonts w:hint="eastAsia"/>
        </w:rPr>
        <w:t>Выводы</w:t>
      </w:r>
    </w:p>
    <w:p w14:paraId="62CDBF21" w14:textId="77777777" w:rsidR="001D2E44" w:rsidRDefault="001D2E44" w:rsidP="001D2E44"/>
    <w:p w14:paraId="0A2A4383" w14:textId="77777777" w:rsidR="001D2E44" w:rsidRDefault="001D2E44" w:rsidP="001D2E44">
      <w:r>
        <w:rPr>
          <w:rFonts w:hint="eastAsia"/>
        </w:rPr>
        <w:t>ГЛАВА</w:t>
      </w:r>
      <w:r>
        <w:t xml:space="preserve"> 5. </w:t>
      </w:r>
      <w:r>
        <w:rPr>
          <w:rFonts w:hint="eastAsia"/>
        </w:rPr>
        <w:t>ТЕХНОЛОГИЧЕСКИЕ</w:t>
      </w:r>
      <w:r>
        <w:t xml:space="preserve"> </w:t>
      </w:r>
      <w:r>
        <w:rPr>
          <w:rFonts w:hint="eastAsia"/>
        </w:rPr>
        <w:t>РЕКОМЕНДАЦИИ</w:t>
      </w:r>
      <w:r>
        <w:t xml:space="preserve"> </w:t>
      </w:r>
      <w:r>
        <w:rPr>
          <w:rFonts w:hint="eastAsia"/>
        </w:rPr>
        <w:t>СВЧ</w:t>
      </w:r>
      <w:r>
        <w:t xml:space="preserve"> </w:t>
      </w:r>
      <w:r>
        <w:rPr>
          <w:rFonts w:hint="eastAsia"/>
        </w:rPr>
        <w:t>МОДИФИКАЦИИ</w:t>
      </w:r>
      <w:r>
        <w:t xml:space="preserve"> </w:t>
      </w:r>
      <w:r>
        <w:rPr>
          <w:rFonts w:hint="eastAsia"/>
        </w:rPr>
        <w:t>ЭПОКСИДНОГО</w:t>
      </w:r>
      <w:r>
        <w:t xml:space="preserve"> </w:t>
      </w:r>
      <w:r>
        <w:rPr>
          <w:rFonts w:hint="eastAsia"/>
        </w:rPr>
        <w:t>БАЗАЛЬТОНАПОЛНЕННОГО</w:t>
      </w:r>
    </w:p>
    <w:p w14:paraId="126CA8FF" w14:textId="77777777" w:rsidR="001D2E44" w:rsidRDefault="001D2E44" w:rsidP="001D2E44"/>
    <w:p w14:paraId="6D9BFF26" w14:textId="77777777" w:rsidR="001D2E44" w:rsidRDefault="001D2E44" w:rsidP="001D2E44">
      <w:r>
        <w:rPr>
          <w:rFonts w:hint="eastAsia"/>
        </w:rPr>
        <w:lastRenderedPageBreak/>
        <w:t>ОЛИГОМЕРА</w:t>
      </w:r>
    </w:p>
    <w:p w14:paraId="14983DB5" w14:textId="77777777" w:rsidR="001D2E44" w:rsidRDefault="001D2E44" w:rsidP="001D2E44"/>
    <w:p w14:paraId="2F84079F" w14:textId="77777777" w:rsidR="001D2E44" w:rsidRDefault="001D2E44" w:rsidP="001D2E44">
      <w:r>
        <w:t xml:space="preserve">5.1. </w:t>
      </w:r>
      <w:r>
        <w:rPr>
          <w:rFonts w:hint="eastAsia"/>
        </w:rPr>
        <w:t>Технологическая</w:t>
      </w:r>
      <w:r>
        <w:t xml:space="preserve"> </w:t>
      </w:r>
      <w:r>
        <w:rPr>
          <w:rFonts w:hint="eastAsia"/>
        </w:rPr>
        <w:t>схема</w:t>
      </w:r>
      <w:r>
        <w:t xml:space="preserve"> </w:t>
      </w:r>
      <w:r>
        <w:rPr>
          <w:rFonts w:hint="eastAsia"/>
        </w:rPr>
        <w:t>получения</w:t>
      </w:r>
      <w:r>
        <w:t xml:space="preserve"> </w:t>
      </w:r>
      <w:r>
        <w:rPr>
          <w:rFonts w:hint="eastAsia"/>
        </w:rPr>
        <w:t>модифицированного</w:t>
      </w:r>
      <w:r>
        <w:t xml:space="preserve"> </w:t>
      </w:r>
      <w:r>
        <w:rPr>
          <w:rFonts w:hint="eastAsia"/>
        </w:rPr>
        <w:t>в</w:t>
      </w:r>
      <w:r>
        <w:t xml:space="preserve"> </w:t>
      </w:r>
      <w:r>
        <w:rPr>
          <w:rFonts w:hint="eastAsia"/>
        </w:rPr>
        <w:t>СВЧ</w:t>
      </w:r>
      <w:r>
        <w:t xml:space="preserve"> </w:t>
      </w:r>
      <w:r>
        <w:rPr>
          <w:rFonts w:hint="eastAsia"/>
        </w:rPr>
        <w:t>электромагнитном</w:t>
      </w:r>
      <w:r>
        <w:t xml:space="preserve"> </w:t>
      </w:r>
      <w:r>
        <w:rPr>
          <w:rFonts w:hint="eastAsia"/>
        </w:rPr>
        <w:t>поле</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олигомера</w:t>
      </w:r>
    </w:p>
    <w:p w14:paraId="77252172" w14:textId="77777777" w:rsidR="001D2E44" w:rsidRDefault="001D2E44" w:rsidP="001D2E44"/>
    <w:p w14:paraId="66810594" w14:textId="77777777" w:rsidR="001D2E44" w:rsidRDefault="001D2E44" w:rsidP="001D2E44">
      <w:r>
        <w:t xml:space="preserve">5.2. </w:t>
      </w:r>
      <w:r>
        <w:rPr>
          <w:rFonts w:hint="eastAsia"/>
        </w:rPr>
        <w:t>Конструкция</w:t>
      </w:r>
      <w:r>
        <w:t xml:space="preserve"> </w:t>
      </w:r>
      <w:r>
        <w:rPr>
          <w:rFonts w:hint="eastAsia"/>
        </w:rPr>
        <w:t>рабочей</w:t>
      </w:r>
      <w:r>
        <w:t xml:space="preserve"> </w:t>
      </w:r>
      <w:r>
        <w:rPr>
          <w:rFonts w:hint="eastAsia"/>
        </w:rPr>
        <w:t>камеры</w:t>
      </w:r>
      <w:r>
        <w:t xml:space="preserve"> </w:t>
      </w:r>
      <w:r>
        <w:rPr>
          <w:rFonts w:hint="eastAsia"/>
        </w:rPr>
        <w:t>для</w:t>
      </w:r>
      <w:r>
        <w:t xml:space="preserve"> </w:t>
      </w:r>
      <w:r>
        <w:rPr>
          <w:rFonts w:hint="eastAsia"/>
        </w:rPr>
        <w:t>СВЧ</w:t>
      </w:r>
      <w:r>
        <w:t xml:space="preserve"> </w:t>
      </w:r>
      <w:r>
        <w:rPr>
          <w:rFonts w:hint="eastAsia"/>
        </w:rPr>
        <w:t>модификации</w:t>
      </w:r>
      <w:r>
        <w:t xml:space="preserve"> </w:t>
      </w:r>
      <w:r>
        <w:rPr>
          <w:rFonts w:hint="eastAsia"/>
        </w:rPr>
        <w:t>эпоксидного</w:t>
      </w:r>
      <w:r>
        <w:t xml:space="preserve"> </w:t>
      </w:r>
      <w:r>
        <w:rPr>
          <w:rFonts w:hint="eastAsia"/>
        </w:rPr>
        <w:t>базальтонаполненного</w:t>
      </w:r>
      <w:r>
        <w:t xml:space="preserve"> </w:t>
      </w:r>
      <w:r>
        <w:rPr>
          <w:rFonts w:hint="eastAsia"/>
        </w:rPr>
        <w:t>олигомера</w:t>
      </w:r>
    </w:p>
    <w:p w14:paraId="7EBFDFA5" w14:textId="77777777" w:rsidR="001D2E44" w:rsidRDefault="001D2E44" w:rsidP="001D2E44"/>
    <w:p w14:paraId="21F3B7D3" w14:textId="77777777" w:rsidR="001D2E44" w:rsidRDefault="001D2E44" w:rsidP="001D2E44">
      <w:r>
        <w:rPr>
          <w:rFonts w:hint="eastAsia"/>
        </w:rPr>
        <w:t>Выводы</w:t>
      </w:r>
    </w:p>
    <w:p w14:paraId="1DDFEF4C" w14:textId="77777777" w:rsidR="001D2E44" w:rsidRDefault="001D2E44" w:rsidP="001D2E44"/>
    <w:p w14:paraId="32EC01B0" w14:textId="77777777" w:rsidR="001D2E44" w:rsidRDefault="001D2E44" w:rsidP="001D2E44">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230996EE" w14:textId="77777777" w:rsidR="001D2E44" w:rsidRDefault="001D2E44" w:rsidP="001D2E44"/>
    <w:p w14:paraId="41EFE1B5" w14:textId="77777777" w:rsidR="001D2E44" w:rsidRDefault="001D2E44" w:rsidP="001D2E44">
      <w:r>
        <w:rPr>
          <w:rFonts w:hint="eastAsia"/>
        </w:rPr>
        <w:t>СПИСОК</w:t>
      </w:r>
      <w:r>
        <w:t xml:space="preserve"> </w:t>
      </w:r>
      <w:r>
        <w:rPr>
          <w:rFonts w:hint="eastAsia"/>
        </w:rPr>
        <w:t>ИСПОЛЬЗОВАННЫХ</w:t>
      </w:r>
      <w:r>
        <w:t xml:space="preserve"> </w:t>
      </w:r>
      <w:r>
        <w:rPr>
          <w:rFonts w:hint="eastAsia"/>
        </w:rPr>
        <w:t>ИСТОЧНИКОВ</w:t>
      </w:r>
    </w:p>
    <w:p w14:paraId="2AB2ADE7" w14:textId="77777777" w:rsidR="001D2E44" w:rsidRDefault="001D2E44" w:rsidP="001D2E44"/>
    <w:p w14:paraId="23C645E5" w14:textId="77777777" w:rsidR="001D2E44" w:rsidRDefault="001D2E44" w:rsidP="001D2E44">
      <w:r>
        <w:rPr>
          <w:rFonts w:hint="eastAsia"/>
        </w:rPr>
        <w:t>ПРИЛОЖЕНИЯ</w:t>
      </w:r>
    </w:p>
    <w:p w14:paraId="087426E8" w14:textId="77777777" w:rsidR="001D2E44" w:rsidRDefault="001D2E44" w:rsidP="001D2E44"/>
    <w:p w14:paraId="6B05350C" w14:textId="77777777" w:rsidR="001D2E44" w:rsidRDefault="001D2E44" w:rsidP="001D2E44">
      <w:r>
        <w:rPr>
          <w:rFonts w:hint="eastAsia"/>
        </w:rPr>
        <w:t>СПИСОК</w:t>
      </w:r>
      <w:r>
        <w:t xml:space="preserve"> </w:t>
      </w:r>
      <w:r>
        <w:rPr>
          <w:rFonts w:hint="eastAsia"/>
        </w:rPr>
        <w:t>СОКРАЩЕНИЙ</w:t>
      </w:r>
    </w:p>
    <w:p w14:paraId="41D0F1FD" w14:textId="77777777" w:rsidR="001D2E44" w:rsidRDefault="001D2E44" w:rsidP="001D2E44"/>
    <w:p w14:paraId="07E04EA8" w14:textId="77777777" w:rsidR="001D2E44" w:rsidRDefault="001D2E44" w:rsidP="001D2E44">
      <w:r>
        <w:rPr>
          <w:rFonts w:hint="eastAsia"/>
        </w:rPr>
        <w:t>СВЧ</w:t>
      </w:r>
      <w:r>
        <w:t xml:space="preserve"> </w:t>
      </w:r>
      <w:r>
        <w:rPr>
          <w:rFonts w:hint="eastAsia"/>
        </w:rPr>
        <w:t>ЭМП</w:t>
      </w:r>
      <w:r>
        <w:t xml:space="preserve"> - </w:t>
      </w:r>
      <w:r>
        <w:rPr>
          <w:rFonts w:hint="eastAsia"/>
        </w:rPr>
        <w:t>сверхвысокочастотное</w:t>
      </w:r>
      <w:r>
        <w:t xml:space="preserve"> </w:t>
      </w:r>
      <w:r>
        <w:rPr>
          <w:rFonts w:hint="eastAsia"/>
        </w:rPr>
        <w:t>электромагнитное</w:t>
      </w:r>
      <w:r>
        <w:t xml:space="preserve"> </w:t>
      </w:r>
      <w:r>
        <w:rPr>
          <w:rFonts w:hint="eastAsia"/>
        </w:rPr>
        <w:t>поле</w:t>
      </w:r>
      <w:r>
        <w:t xml:space="preserve">; </w:t>
      </w:r>
      <w:r>
        <w:rPr>
          <w:rFonts w:hint="eastAsia"/>
        </w:rPr>
        <w:t>ПКМ</w:t>
      </w:r>
      <w:r>
        <w:t xml:space="preserve"> - </w:t>
      </w:r>
      <w:r>
        <w:rPr>
          <w:rFonts w:hint="eastAsia"/>
        </w:rPr>
        <w:t>полимерный</w:t>
      </w:r>
      <w:r>
        <w:t xml:space="preserve"> </w:t>
      </w:r>
      <w:r>
        <w:rPr>
          <w:rFonts w:hint="eastAsia"/>
        </w:rPr>
        <w:t>композиционный</w:t>
      </w:r>
      <w:r>
        <w:t xml:space="preserve"> </w:t>
      </w:r>
      <w:r>
        <w:rPr>
          <w:rFonts w:hint="eastAsia"/>
        </w:rPr>
        <w:t>материал</w:t>
      </w:r>
      <w:r>
        <w:t>;</w:t>
      </w:r>
    </w:p>
    <w:p w14:paraId="43362B0B" w14:textId="77777777" w:rsidR="001D2E44" w:rsidRDefault="001D2E44" w:rsidP="001D2E44"/>
    <w:p w14:paraId="101E1EB0" w14:textId="77777777" w:rsidR="001D2E44" w:rsidRDefault="001D2E44" w:rsidP="001D2E44">
      <w:r>
        <w:rPr>
          <w:rFonts w:hint="eastAsia"/>
        </w:rPr>
        <w:t>ЭБ</w:t>
      </w:r>
      <w:r>
        <w:t xml:space="preserve"> </w:t>
      </w:r>
      <w:r>
        <w:rPr>
          <w:rFonts w:hint="eastAsia"/>
        </w:rPr>
        <w:t>ПКМ</w:t>
      </w:r>
      <w:r>
        <w:t xml:space="preserve"> - </w:t>
      </w:r>
      <w:r>
        <w:rPr>
          <w:rFonts w:hint="eastAsia"/>
        </w:rPr>
        <w:t>эпоксидный</w:t>
      </w:r>
      <w:r>
        <w:t xml:space="preserve"> </w:t>
      </w:r>
      <w:r>
        <w:rPr>
          <w:rFonts w:hint="eastAsia"/>
        </w:rPr>
        <w:t>базальтонаполненный</w:t>
      </w:r>
      <w:r>
        <w:t xml:space="preserve"> </w:t>
      </w:r>
      <w:r>
        <w:rPr>
          <w:rFonts w:hint="eastAsia"/>
        </w:rPr>
        <w:t>полимерный</w:t>
      </w:r>
      <w:r>
        <w:t xml:space="preserve"> </w:t>
      </w:r>
      <w:r>
        <w:rPr>
          <w:rFonts w:hint="eastAsia"/>
        </w:rPr>
        <w:t>композиционный</w:t>
      </w:r>
      <w:r>
        <w:t xml:space="preserve"> </w:t>
      </w:r>
      <w:r>
        <w:rPr>
          <w:rFonts w:hint="eastAsia"/>
        </w:rPr>
        <w:t>материал</w:t>
      </w:r>
      <w:r>
        <w:t>;</w:t>
      </w:r>
    </w:p>
    <w:p w14:paraId="6E8C09AC" w14:textId="77777777" w:rsidR="001D2E44" w:rsidRDefault="001D2E44" w:rsidP="001D2E44"/>
    <w:p w14:paraId="0D5BED1F" w14:textId="77777777" w:rsidR="001D2E44" w:rsidRDefault="001D2E44" w:rsidP="001D2E44">
      <w:r>
        <w:rPr>
          <w:rFonts w:hint="eastAsia"/>
        </w:rPr>
        <w:t>ЭБО</w:t>
      </w:r>
      <w:r>
        <w:t xml:space="preserve"> - </w:t>
      </w:r>
      <w:r>
        <w:rPr>
          <w:rFonts w:hint="eastAsia"/>
        </w:rPr>
        <w:t>эпоксидный</w:t>
      </w:r>
      <w:r>
        <w:t xml:space="preserve"> </w:t>
      </w:r>
      <w:r>
        <w:rPr>
          <w:rFonts w:hint="eastAsia"/>
        </w:rPr>
        <w:t>базальтонаполненный</w:t>
      </w:r>
      <w:r>
        <w:t xml:space="preserve"> </w:t>
      </w:r>
      <w:r>
        <w:rPr>
          <w:rFonts w:hint="eastAsia"/>
        </w:rPr>
        <w:t>олигомер</w:t>
      </w:r>
      <w:r>
        <w:t>;</w:t>
      </w:r>
    </w:p>
    <w:p w14:paraId="1AA46574" w14:textId="77777777" w:rsidR="001D2E44" w:rsidRDefault="001D2E44" w:rsidP="001D2E44"/>
    <w:p w14:paraId="2FD4C68B" w14:textId="77777777" w:rsidR="001D2E44" w:rsidRDefault="001D2E44" w:rsidP="001D2E44">
      <w:r>
        <w:rPr>
          <w:rFonts w:hint="eastAsia"/>
        </w:rPr>
        <w:t>ТХЭФ</w:t>
      </w:r>
      <w:r>
        <w:t xml:space="preserve"> - </w:t>
      </w:r>
      <w:r>
        <w:rPr>
          <w:rFonts w:hint="eastAsia"/>
        </w:rPr>
        <w:t>трихлорэтилфосфат</w:t>
      </w:r>
      <w:r>
        <w:t>;</w:t>
      </w:r>
    </w:p>
    <w:p w14:paraId="10D18D34" w14:textId="77777777" w:rsidR="001D2E44" w:rsidRDefault="001D2E44" w:rsidP="001D2E44"/>
    <w:p w14:paraId="5222BB09" w14:textId="77777777" w:rsidR="001D2E44" w:rsidRDefault="001D2E44" w:rsidP="001D2E44">
      <w:r>
        <w:rPr>
          <w:rFonts w:hint="eastAsia"/>
        </w:rPr>
        <w:t>ПЭПА</w:t>
      </w:r>
      <w:r>
        <w:t xml:space="preserve"> - </w:t>
      </w:r>
      <w:r>
        <w:rPr>
          <w:rFonts w:hint="eastAsia"/>
        </w:rPr>
        <w:t>полиэтиленполиамин</w:t>
      </w:r>
      <w:r>
        <w:t>;</w:t>
      </w:r>
    </w:p>
    <w:p w14:paraId="196E3C7C" w14:textId="77777777" w:rsidR="001D2E44" w:rsidRDefault="001D2E44" w:rsidP="001D2E44"/>
    <w:p w14:paraId="35133052" w14:textId="77777777" w:rsidR="001D2E44" w:rsidRDefault="001D2E44" w:rsidP="001D2E44">
      <w:r>
        <w:rPr>
          <w:rFonts w:hint="eastAsia"/>
        </w:rPr>
        <w:t>ТВЧ</w:t>
      </w:r>
      <w:r>
        <w:t xml:space="preserve"> - </w:t>
      </w:r>
      <w:r>
        <w:rPr>
          <w:rFonts w:hint="eastAsia"/>
        </w:rPr>
        <w:t>токи</w:t>
      </w:r>
      <w:r>
        <w:t xml:space="preserve"> </w:t>
      </w:r>
      <w:r>
        <w:rPr>
          <w:rFonts w:hint="eastAsia"/>
        </w:rPr>
        <w:t>высокой</w:t>
      </w:r>
      <w:r>
        <w:t xml:space="preserve"> </w:t>
      </w:r>
      <w:r>
        <w:rPr>
          <w:rFonts w:hint="eastAsia"/>
        </w:rPr>
        <w:t>частоты</w:t>
      </w:r>
      <w:r>
        <w:t>;</w:t>
      </w:r>
    </w:p>
    <w:p w14:paraId="3C319A5F" w14:textId="77777777" w:rsidR="001D2E44" w:rsidRDefault="001D2E44" w:rsidP="001D2E44"/>
    <w:p w14:paraId="55FC0D85" w14:textId="77777777" w:rsidR="001D2E44" w:rsidRDefault="001D2E44" w:rsidP="001D2E44">
      <w:r>
        <w:rPr>
          <w:rFonts w:hint="eastAsia"/>
        </w:rPr>
        <w:t>ЭД</w:t>
      </w:r>
      <w:r>
        <w:t xml:space="preserve">-20 - </w:t>
      </w:r>
      <w:r>
        <w:rPr>
          <w:rFonts w:hint="eastAsia"/>
        </w:rPr>
        <w:t>эпоксидиановая</w:t>
      </w:r>
      <w:r>
        <w:t xml:space="preserve"> </w:t>
      </w:r>
      <w:r>
        <w:rPr>
          <w:rFonts w:hint="eastAsia"/>
        </w:rPr>
        <w:t>смола</w:t>
      </w:r>
      <w:r>
        <w:t>;</w:t>
      </w:r>
    </w:p>
    <w:p w14:paraId="419F8D72" w14:textId="77777777" w:rsidR="001D2E44" w:rsidRDefault="001D2E44" w:rsidP="001D2E44"/>
    <w:p w14:paraId="1C119BF0" w14:textId="210217FF" w:rsidR="001D2E44" w:rsidRPr="001D2E44" w:rsidRDefault="001D2E44" w:rsidP="001D2E44">
      <w:r>
        <w:rPr>
          <w:rFonts w:hint="eastAsia"/>
        </w:rPr>
        <w:t>КВБ</w:t>
      </w:r>
      <w:r>
        <w:t xml:space="preserve"> - </w:t>
      </w:r>
      <w:r>
        <w:rPr>
          <w:rFonts w:hint="eastAsia"/>
        </w:rPr>
        <w:t>камера</w:t>
      </w:r>
      <w:r>
        <w:t xml:space="preserve"> </w:t>
      </w:r>
      <w:r>
        <w:rPr>
          <w:rFonts w:hint="eastAsia"/>
        </w:rPr>
        <w:t>с</w:t>
      </w:r>
      <w:r>
        <w:t xml:space="preserve"> </w:t>
      </w:r>
      <w:r>
        <w:rPr>
          <w:rFonts w:hint="eastAsia"/>
        </w:rPr>
        <w:t>бегущей</w:t>
      </w:r>
      <w:r>
        <w:t xml:space="preserve"> </w:t>
      </w:r>
      <w:r>
        <w:rPr>
          <w:rFonts w:hint="eastAsia"/>
        </w:rPr>
        <w:t>волной</w:t>
      </w:r>
      <w:r>
        <w:t>.</w:t>
      </w:r>
    </w:p>
    <w:sectPr w:rsidR="001D2E44" w:rsidRPr="001D2E44" w:rsidSect="006B10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EDDB" w14:textId="77777777" w:rsidR="006B10B2" w:rsidRDefault="006B10B2">
      <w:pPr>
        <w:spacing w:after="0" w:line="240" w:lineRule="auto"/>
      </w:pPr>
      <w:r>
        <w:separator/>
      </w:r>
    </w:p>
  </w:endnote>
  <w:endnote w:type="continuationSeparator" w:id="0">
    <w:p w14:paraId="66C90536" w14:textId="77777777" w:rsidR="006B10B2" w:rsidRDefault="006B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78D9" w14:textId="77777777" w:rsidR="006B10B2" w:rsidRDefault="006B10B2"/>
    <w:p w14:paraId="5A7AF000" w14:textId="77777777" w:rsidR="006B10B2" w:rsidRDefault="006B10B2"/>
    <w:p w14:paraId="395621AB" w14:textId="77777777" w:rsidR="006B10B2" w:rsidRDefault="006B10B2"/>
    <w:p w14:paraId="385665A7" w14:textId="77777777" w:rsidR="006B10B2" w:rsidRDefault="006B10B2"/>
    <w:p w14:paraId="65868AE9" w14:textId="77777777" w:rsidR="006B10B2" w:rsidRDefault="006B10B2"/>
    <w:p w14:paraId="758C0547" w14:textId="77777777" w:rsidR="006B10B2" w:rsidRDefault="006B10B2"/>
    <w:p w14:paraId="17B35F92" w14:textId="77777777" w:rsidR="006B10B2" w:rsidRDefault="006B10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10AD4A" wp14:editId="58D4D57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8E66" w14:textId="77777777" w:rsidR="006B10B2" w:rsidRDefault="006B10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10AD4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33F8E66" w14:textId="77777777" w:rsidR="006B10B2" w:rsidRDefault="006B10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766115F" w14:textId="77777777" w:rsidR="006B10B2" w:rsidRDefault="006B10B2"/>
    <w:p w14:paraId="01B53F3C" w14:textId="77777777" w:rsidR="006B10B2" w:rsidRDefault="006B10B2"/>
    <w:p w14:paraId="21478C7B" w14:textId="77777777" w:rsidR="006B10B2" w:rsidRDefault="006B10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80EDB92" wp14:editId="6D0A74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FF01" w14:textId="77777777" w:rsidR="006B10B2" w:rsidRDefault="006B10B2"/>
                          <w:p w14:paraId="4EEA8D2C" w14:textId="77777777" w:rsidR="006B10B2" w:rsidRDefault="006B10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0EDB9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BD3FF01" w14:textId="77777777" w:rsidR="006B10B2" w:rsidRDefault="006B10B2"/>
                    <w:p w14:paraId="4EEA8D2C" w14:textId="77777777" w:rsidR="006B10B2" w:rsidRDefault="006B10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0E5208E" w14:textId="77777777" w:rsidR="006B10B2" w:rsidRDefault="006B10B2"/>
    <w:p w14:paraId="011EB837" w14:textId="77777777" w:rsidR="006B10B2" w:rsidRDefault="006B10B2">
      <w:pPr>
        <w:rPr>
          <w:sz w:val="2"/>
          <w:szCs w:val="2"/>
        </w:rPr>
      </w:pPr>
    </w:p>
    <w:p w14:paraId="128DB42E" w14:textId="77777777" w:rsidR="006B10B2" w:rsidRDefault="006B10B2"/>
    <w:p w14:paraId="614603E7" w14:textId="77777777" w:rsidR="006B10B2" w:rsidRDefault="006B10B2">
      <w:pPr>
        <w:spacing w:after="0" w:line="240" w:lineRule="auto"/>
      </w:pPr>
    </w:p>
  </w:footnote>
  <w:footnote w:type="continuationSeparator" w:id="0">
    <w:p w14:paraId="3F80427B" w14:textId="77777777" w:rsidR="006B10B2" w:rsidRDefault="006B1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0B2"/>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17884</TotalTime>
  <Pages>5</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2289</cp:revision>
  <cp:lastPrinted>2009-02-06T05:36:00Z</cp:lastPrinted>
  <dcterms:created xsi:type="dcterms:W3CDTF">2024-01-07T13:43:00Z</dcterms:created>
  <dcterms:modified xsi:type="dcterms:W3CDTF">2024-02-07T15:00:00Z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