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97EF" w14:textId="2A67F3FF" w:rsidR="009C46E1" w:rsidRDefault="0039220B" w:rsidP="0039220B">
      <w:r w:rsidRPr="0039220B">
        <w:rPr>
          <w:rFonts w:hint="eastAsia"/>
        </w:rPr>
        <w:t>Башбуг</w:t>
      </w:r>
      <w:r w:rsidRPr="0039220B">
        <w:t xml:space="preserve"> </w:t>
      </w:r>
      <w:r w:rsidRPr="0039220B">
        <w:rPr>
          <w:rFonts w:hint="eastAsia"/>
        </w:rPr>
        <w:t>Фырат</w:t>
      </w:r>
      <w:r>
        <w:t xml:space="preserve"> </w:t>
      </w:r>
      <w:r w:rsidRPr="0039220B">
        <w:rPr>
          <w:rFonts w:hint="eastAsia"/>
        </w:rPr>
        <w:t>Особенности</w:t>
      </w:r>
      <w:r w:rsidRPr="0039220B">
        <w:t xml:space="preserve"> </w:t>
      </w:r>
      <w:r w:rsidRPr="0039220B">
        <w:rPr>
          <w:rFonts w:hint="eastAsia"/>
        </w:rPr>
        <w:t>послеложных</w:t>
      </w:r>
      <w:r w:rsidRPr="0039220B">
        <w:t xml:space="preserve"> </w:t>
      </w:r>
      <w:r w:rsidRPr="0039220B">
        <w:rPr>
          <w:rFonts w:hint="eastAsia"/>
        </w:rPr>
        <w:t>конструкций</w:t>
      </w:r>
      <w:r w:rsidRPr="0039220B">
        <w:t xml:space="preserve"> </w:t>
      </w:r>
      <w:r w:rsidRPr="0039220B">
        <w:rPr>
          <w:rFonts w:hint="eastAsia"/>
        </w:rPr>
        <w:t>в</w:t>
      </w:r>
      <w:r w:rsidRPr="0039220B">
        <w:t xml:space="preserve"> </w:t>
      </w:r>
      <w:r w:rsidRPr="0039220B">
        <w:rPr>
          <w:rFonts w:hint="eastAsia"/>
        </w:rPr>
        <w:t>чулымском</w:t>
      </w:r>
      <w:r w:rsidRPr="0039220B">
        <w:t xml:space="preserve"> </w:t>
      </w:r>
      <w:r w:rsidRPr="0039220B">
        <w:rPr>
          <w:rFonts w:hint="eastAsia"/>
        </w:rPr>
        <w:t>языке</w:t>
      </w:r>
    </w:p>
    <w:p w14:paraId="49733F33" w14:textId="77777777" w:rsidR="0039220B" w:rsidRDefault="0039220B" w:rsidP="0039220B">
      <w:r>
        <w:rPr>
          <w:rFonts w:hint="eastAsia"/>
        </w:rPr>
        <w:t>ОГЛАВЛЕНИЕ</w:t>
      </w:r>
      <w:r>
        <w:t xml:space="preserve"> </w:t>
      </w:r>
      <w:r>
        <w:rPr>
          <w:rFonts w:hint="eastAsia"/>
        </w:rPr>
        <w:t>ДИССЕРТАЦИИ</w:t>
      </w:r>
    </w:p>
    <w:p w14:paraId="654C52C1" w14:textId="77777777" w:rsidR="0039220B" w:rsidRDefault="0039220B" w:rsidP="0039220B">
      <w:r>
        <w:rPr>
          <w:rFonts w:hint="eastAsia"/>
        </w:rPr>
        <w:t>кандидат</w:t>
      </w:r>
      <w:r>
        <w:t xml:space="preserve"> </w:t>
      </w:r>
      <w:r>
        <w:rPr>
          <w:rFonts w:hint="eastAsia"/>
        </w:rPr>
        <w:t>наук</w:t>
      </w:r>
      <w:r>
        <w:t xml:space="preserve"> </w:t>
      </w:r>
      <w:r>
        <w:rPr>
          <w:rFonts w:hint="eastAsia"/>
        </w:rPr>
        <w:t>Башбуг</w:t>
      </w:r>
      <w:r>
        <w:t xml:space="preserve"> </w:t>
      </w:r>
      <w:r>
        <w:rPr>
          <w:rFonts w:hint="eastAsia"/>
        </w:rPr>
        <w:t>Фырат</w:t>
      </w:r>
    </w:p>
    <w:p w14:paraId="3C0F9E0A" w14:textId="77777777" w:rsidR="0039220B" w:rsidRDefault="0039220B" w:rsidP="0039220B">
      <w:r>
        <w:rPr>
          <w:rFonts w:hint="eastAsia"/>
        </w:rPr>
        <w:t>Введение</w:t>
      </w:r>
    </w:p>
    <w:p w14:paraId="3E2EBD00" w14:textId="77777777" w:rsidR="0039220B" w:rsidRDefault="0039220B" w:rsidP="0039220B"/>
    <w:p w14:paraId="22157AE6" w14:textId="77777777" w:rsidR="0039220B" w:rsidRDefault="0039220B" w:rsidP="0039220B">
      <w:r>
        <w:rPr>
          <w:rFonts w:hint="eastAsia"/>
        </w:rPr>
        <w:t>Глава</w:t>
      </w:r>
      <w:r>
        <w:t xml:space="preserve"> 1. </w:t>
      </w:r>
      <w:r>
        <w:rPr>
          <w:rFonts w:hint="eastAsia"/>
        </w:rPr>
        <w:t>Общие</w:t>
      </w:r>
      <w:r>
        <w:t xml:space="preserve"> </w:t>
      </w:r>
      <w:r>
        <w:rPr>
          <w:rFonts w:hint="eastAsia"/>
        </w:rPr>
        <w:t>сведения</w:t>
      </w:r>
      <w:r>
        <w:t xml:space="preserve"> </w:t>
      </w:r>
      <w:r>
        <w:rPr>
          <w:rFonts w:hint="eastAsia"/>
        </w:rPr>
        <w:t>о</w:t>
      </w:r>
      <w:r>
        <w:t xml:space="preserve"> </w:t>
      </w:r>
      <w:r>
        <w:rPr>
          <w:rFonts w:hint="eastAsia"/>
        </w:rPr>
        <w:t>чулымском</w:t>
      </w:r>
      <w:r>
        <w:t xml:space="preserve"> </w:t>
      </w:r>
      <w:r>
        <w:rPr>
          <w:rFonts w:hint="eastAsia"/>
        </w:rPr>
        <w:t>языке</w:t>
      </w:r>
      <w:r>
        <w:t xml:space="preserve"> </w:t>
      </w:r>
      <w:r>
        <w:rPr>
          <w:rFonts w:hint="eastAsia"/>
        </w:rPr>
        <w:t>и</w:t>
      </w:r>
      <w:r>
        <w:t xml:space="preserve"> </w:t>
      </w:r>
      <w:r>
        <w:rPr>
          <w:rFonts w:hint="eastAsia"/>
        </w:rPr>
        <w:t>чулымцах</w:t>
      </w:r>
    </w:p>
    <w:p w14:paraId="2D18917D" w14:textId="77777777" w:rsidR="0039220B" w:rsidRDefault="0039220B" w:rsidP="0039220B"/>
    <w:p w14:paraId="22922A46" w14:textId="77777777" w:rsidR="0039220B" w:rsidRDefault="0039220B" w:rsidP="0039220B">
      <w:r>
        <w:t xml:space="preserve">1.1. </w:t>
      </w:r>
      <w:r>
        <w:rPr>
          <w:rFonts w:hint="eastAsia"/>
        </w:rPr>
        <w:t>Чулымский</w:t>
      </w:r>
      <w:r>
        <w:t xml:space="preserve"> </w:t>
      </w:r>
      <w:r>
        <w:rPr>
          <w:rFonts w:hint="eastAsia"/>
        </w:rPr>
        <w:t>язык</w:t>
      </w:r>
      <w:r>
        <w:t xml:space="preserve"> </w:t>
      </w:r>
      <w:r>
        <w:rPr>
          <w:rFonts w:hint="eastAsia"/>
        </w:rPr>
        <w:t>и</w:t>
      </w:r>
      <w:r>
        <w:t xml:space="preserve"> </w:t>
      </w:r>
      <w:r>
        <w:rPr>
          <w:rFonts w:hint="eastAsia"/>
        </w:rPr>
        <w:t>чулымцы</w:t>
      </w:r>
    </w:p>
    <w:p w14:paraId="5C6C8C4E" w14:textId="77777777" w:rsidR="0039220B" w:rsidRDefault="0039220B" w:rsidP="0039220B"/>
    <w:p w14:paraId="4B4F741C" w14:textId="77777777" w:rsidR="0039220B" w:rsidRDefault="0039220B" w:rsidP="0039220B">
      <w:r>
        <w:t xml:space="preserve">1.2. </w:t>
      </w:r>
      <w:r>
        <w:rPr>
          <w:rFonts w:hint="eastAsia"/>
        </w:rPr>
        <w:t>Происхождение</w:t>
      </w:r>
      <w:r>
        <w:t xml:space="preserve"> </w:t>
      </w:r>
      <w:r>
        <w:rPr>
          <w:rFonts w:hint="eastAsia"/>
        </w:rPr>
        <w:t>чулымских</w:t>
      </w:r>
      <w:r>
        <w:t xml:space="preserve"> </w:t>
      </w:r>
      <w:r>
        <w:rPr>
          <w:rFonts w:hint="eastAsia"/>
        </w:rPr>
        <w:t>тюрков</w:t>
      </w:r>
    </w:p>
    <w:p w14:paraId="422645F7" w14:textId="77777777" w:rsidR="0039220B" w:rsidRDefault="0039220B" w:rsidP="0039220B"/>
    <w:p w14:paraId="5156EEDE" w14:textId="77777777" w:rsidR="0039220B" w:rsidRDefault="0039220B" w:rsidP="0039220B">
      <w:r>
        <w:t xml:space="preserve">1.3. </w:t>
      </w:r>
      <w:r>
        <w:rPr>
          <w:rFonts w:hint="eastAsia"/>
        </w:rPr>
        <w:t>Чулымский</w:t>
      </w:r>
      <w:r>
        <w:t xml:space="preserve"> </w:t>
      </w:r>
      <w:r>
        <w:rPr>
          <w:rFonts w:hint="eastAsia"/>
        </w:rPr>
        <w:t>язык</w:t>
      </w:r>
      <w:r>
        <w:t xml:space="preserve"> </w:t>
      </w:r>
      <w:r>
        <w:rPr>
          <w:rFonts w:hint="eastAsia"/>
        </w:rPr>
        <w:t>в</w:t>
      </w:r>
      <w:r>
        <w:t xml:space="preserve"> </w:t>
      </w:r>
      <w:r>
        <w:rPr>
          <w:rFonts w:hint="eastAsia"/>
        </w:rPr>
        <w:t>окружении</w:t>
      </w:r>
      <w:r>
        <w:t xml:space="preserve"> </w:t>
      </w:r>
      <w:r>
        <w:rPr>
          <w:rFonts w:hint="eastAsia"/>
        </w:rPr>
        <w:t>других</w:t>
      </w:r>
      <w:r>
        <w:t xml:space="preserve"> </w:t>
      </w:r>
      <w:r>
        <w:rPr>
          <w:rFonts w:hint="eastAsia"/>
        </w:rPr>
        <w:t>языков</w:t>
      </w:r>
    </w:p>
    <w:p w14:paraId="0F16A832" w14:textId="77777777" w:rsidR="0039220B" w:rsidRDefault="0039220B" w:rsidP="0039220B"/>
    <w:p w14:paraId="733F4F11" w14:textId="77777777" w:rsidR="0039220B" w:rsidRDefault="0039220B" w:rsidP="0039220B">
      <w:r>
        <w:t xml:space="preserve">1.4. </w:t>
      </w:r>
      <w:r>
        <w:rPr>
          <w:rFonts w:hint="eastAsia"/>
        </w:rPr>
        <w:t>Положение</w:t>
      </w:r>
      <w:r>
        <w:t xml:space="preserve"> </w:t>
      </w:r>
      <w:r>
        <w:rPr>
          <w:rFonts w:hint="eastAsia"/>
        </w:rPr>
        <w:t>чулымского</w:t>
      </w:r>
      <w:r>
        <w:t xml:space="preserve"> </w:t>
      </w:r>
      <w:r>
        <w:rPr>
          <w:rFonts w:hint="eastAsia"/>
        </w:rPr>
        <w:t>языка</w:t>
      </w:r>
      <w:r>
        <w:t xml:space="preserve"> </w:t>
      </w:r>
      <w:r>
        <w:rPr>
          <w:rFonts w:hint="eastAsia"/>
        </w:rPr>
        <w:t>в</w:t>
      </w:r>
      <w:r>
        <w:t xml:space="preserve"> </w:t>
      </w:r>
      <w:r>
        <w:rPr>
          <w:rFonts w:hint="eastAsia"/>
        </w:rPr>
        <w:t>тюркской</w:t>
      </w:r>
      <w:r>
        <w:t xml:space="preserve"> </w:t>
      </w:r>
      <w:r>
        <w:rPr>
          <w:rFonts w:hint="eastAsia"/>
        </w:rPr>
        <w:t>семье</w:t>
      </w:r>
    </w:p>
    <w:p w14:paraId="5EC93543" w14:textId="77777777" w:rsidR="0039220B" w:rsidRDefault="0039220B" w:rsidP="0039220B"/>
    <w:p w14:paraId="680D2F5E" w14:textId="77777777" w:rsidR="0039220B" w:rsidRDefault="0039220B" w:rsidP="0039220B">
      <w:r>
        <w:t xml:space="preserve">1.5. </w:t>
      </w:r>
      <w:r>
        <w:rPr>
          <w:rFonts w:hint="eastAsia"/>
        </w:rPr>
        <w:t>Документирование</w:t>
      </w:r>
      <w:r>
        <w:t xml:space="preserve"> </w:t>
      </w:r>
      <w:r>
        <w:rPr>
          <w:rFonts w:hint="eastAsia"/>
        </w:rPr>
        <w:t>чулымского</w:t>
      </w:r>
      <w:r>
        <w:t xml:space="preserve"> </w:t>
      </w:r>
      <w:r>
        <w:rPr>
          <w:rFonts w:hint="eastAsia"/>
        </w:rPr>
        <w:t>языка</w:t>
      </w:r>
      <w:r>
        <w:t xml:space="preserve"> </w:t>
      </w:r>
      <w:r>
        <w:rPr>
          <w:rFonts w:hint="eastAsia"/>
        </w:rPr>
        <w:t>и</w:t>
      </w:r>
      <w:r>
        <w:t xml:space="preserve"> </w:t>
      </w:r>
      <w:r>
        <w:rPr>
          <w:rFonts w:hint="eastAsia"/>
        </w:rPr>
        <w:t>других</w:t>
      </w:r>
      <w:r>
        <w:t xml:space="preserve"> </w:t>
      </w:r>
      <w:r>
        <w:rPr>
          <w:rFonts w:hint="eastAsia"/>
        </w:rPr>
        <w:t>языков</w:t>
      </w:r>
      <w:r>
        <w:t xml:space="preserve">, </w:t>
      </w:r>
      <w:r>
        <w:rPr>
          <w:rFonts w:hint="eastAsia"/>
        </w:rPr>
        <w:t>находящихся</w:t>
      </w:r>
      <w:r>
        <w:t xml:space="preserve"> </w:t>
      </w:r>
      <w:r>
        <w:rPr>
          <w:rFonts w:hint="eastAsia"/>
        </w:rPr>
        <w:t>под</w:t>
      </w:r>
      <w:r>
        <w:t xml:space="preserve"> </w:t>
      </w:r>
      <w:r>
        <w:rPr>
          <w:rFonts w:hint="eastAsia"/>
        </w:rPr>
        <w:t>угрозой</w:t>
      </w:r>
    </w:p>
    <w:p w14:paraId="5CDF15CB" w14:textId="77777777" w:rsidR="0039220B" w:rsidRDefault="0039220B" w:rsidP="0039220B"/>
    <w:p w14:paraId="7553F51E" w14:textId="77777777" w:rsidR="0039220B" w:rsidRDefault="0039220B" w:rsidP="0039220B">
      <w:r>
        <w:t xml:space="preserve">1.6. </w:t>
      </w:r>
      <w:r>
        <w:rPr>
          <w:rFonts w:hint="eastAsia"/>
        </w:rPr>
        <w:t>Текущее</w:t>
      </w:r>
      <w:r>
        <w:t xml:space="preserve"> </w:t>
      </w:r>
      <w:r>
        <w:rPr>
          <w:rFonts w:hint="eastAsia"/>
        </w:rPr>
        <w:t>социолингвистическое</w:t>
      </w:r>
      <w:r>
        <w:t xml:space="preserve"> </w:t>
      </w:r>
      <w:r>
        <w:rPr>
          <w:rFonts w:hint="eastAsia"/>
        </w:rPr>
        <w:t>состояние</w:t>
      </w:r>
      <w:r>
        <w:t xml:space="preserve"> </w:t>
      </w:r>
      <w:r>
        <w:rPr>
          <w:rFonts w:hint="eastAsia"/>
        </w:rPr>
        <w:t>чулымского</w:t>
      </w:r>
      <w:r>
        <w:t xml:space="preserve"> </w:t>
      </w:r>
      <w:r>
        <w:rPr>
          <w:rFonts w:hint="eastAsia"/>
        </w:rPr>
        <w:t>языка</w:t>
      </w:r>
    </w:p>
    <w:p w14:paraId="30EF8113" w14:textId="77777777" w:rsidR="0039220B" w:rsidRDefault="0039220B" w:rsidP="0039220B"/>
    <w:p w14:paraId="6F37956F" w14:textId="77777777" w:rsidR="0039220B" w:rsidRDefault="0039220B" w:rsidP="0039220B">
      <w:r>
        <w:t xml:space="preserve">1.7. </w:t>
      </w:r>
      <w:r>
        <w:rPr>
          <w:rFonts w:hint="eastAsia"/>
        </w:rPr>
        <w:t>Транскрипционные</w:t>
      </w:r>
      <w:r>
        <w:t xml:space="preserve"> </w:t>
      </w:r>
      <w:r>
        <w:rPr>
          <w:rFonts w:hint="eastAsia"/>
        </w:rPr>
        <w:t>обозначения</w:t>
      </w:r>
    </w:p>
    <w:p w14:paraId="426CB3DE" w14:textId="77777777" w:rsidR="0039220B" w:rsidRDefault="0039220B" w:rsidP="0039220B"/>
    <w:p w14:paraId="5F3D1EE4" w14:textId="77777777" w:rsidR="0039220B" w:rsidRDefault="0039220B" w:rsidP="0039220B">
      <w:r>
        <w:rPr>
          <w:rFonts w:hint="eastAsia"/>
        </w:rPr>
        <w:t>Выводы</w:t>
      </w:r>
      <w:r>
        <w:t xml:space="preserve"> </w:t>
      </w:r>
      <w:r>
        <w:rPr>
          <w:rFonts w:hint="eastAsia"/>
        </w:rPr>
        <w:t>по</w:t>
      </w:r>
      <w:r>
        <w:t xml:space="preserve"> </w:t>
      </w:r>
      <w:r>
        <w:rPr>
          <w:rFonts w:hint="eastAsia"/>
        </w:rPr>
        <w:t>Главе</w:t>
      </w:r>
    </w:p>
    <w:p w14:paraId="46D70976" w14:textId="77777777" w:rsidR="0039220B" w:rsidRDefault="0039220B" w:rsidP="0039220B"/>
    <w:p w14:paraId="4292DEA4" w14:textId="77777777" w:rsidR="0039220B" w:rsidRDefault="0039220B" w:rsidP="0039220B">
      <w:r>
        <w:rPr>
          <w:rFonts w:hint="eastAsia"/>
        </w:rPr>
        <w:t>Глава</w:t>
      </w:r>
      <w:r>
        <w:t xml:space="preserve"> 2. </w:t>
      </w:r>
      <w:r>
        <w:rPr>
          <w:rFonts w:hint="eastAsia"/>
        </w:rPr>
        <w:t>Послелоги</w:t>
      </w:r>
      <w:r>
        <w:t xml:space="preserve"> </w:t>
      </w:r>
      <w:r>
        <w:rPr>
          <w:rFonts w:hint="eastAsia"/>
        </w:rPr>
        <w:t>в</w:t>
      </w:r>
      <w:r>
        <w:t xml:space="preserve"> </w:t>
      </w:r>
      <w:r>
        <w:rPr>
          <w:rFonts w:hint="eastAsia"/>
        </w:rPr>
        <w:t>тюркских</w:t>
      </w:r>
      <w:r>
        <w:t xml:space="preserve"> </w:t>
      </w:r>
      <w:r>
        <w:rPr>
          <w:rFonts w:hint="eastAsia"/>
        </w:rPr>
        <w:t>языках</w:t>
      </w:r>
    </w:p>
    <w:p w14:paraId="17740D33" w14:textId="77777777" w:rsidR="0039220B" w:rsidRDefault="0039220B" w:rsidP="0039220B"/>
    <w:p w14:paraId="5A2B2C47" w14:textId="77777777" w:rsidR="0039220B" w:rsidRDefault="0039220B" w:rsidP="0039220B">
      <w:r>
        <w:t xml:space="preserve">2.1. </w:t>
      </w:r>
      <w:r>
        <w:rPr>
          <w:rFonts w:hint="eastAsia"/>
        </w:rPr>
        <w:t>О</w:t>
      </w:r>
      <w:r>
        <w:t xml:space="preserve"> </w:t>
      </w:r>
      <w:r>
        <w:rPr>
          <w:rFonts w:hint="eastAsia"/>
        </w:rPr>
        <w:t>выделении</w:t>
      </w:r>
      <w:r>
        <w:t xml:space="preserve"> </w:t>
      </w:r>
      <w:r>
        <w:rPr>
          <w:rFonts w:hint="eastAsia"/>
        </w:rPr>
        <w:t>послелогов</w:t>
      </w:r>
      <w:r>
        <w:t xml:space="preserve"> </w:t>
      </w:r>
      <w:r>
        <w:rPr>
          <w:rFonts w:hint="eastAsia"/>
        </w:rPr>
        <w:t>в</w:t>
      </w:r>
      <w:r>
        <w:t xml:space="preserve"> </w:t>
      </w:r>
      <w:r>
        <w:rPr>
          <w:rFonts w:hint="eastAsia"/>
        </w:rPr>
        <w:t>исследованиях</w:t>
      </w:r>
      <w:r>
        <w:t xml:space="preserve"> </w:t>
      </w:r>
      <w:r>
        <w:rPr>
          <w:rFonts w:hint="eastAsia"/>
        </w:rPr>
        <w:t>тюркских</w:t>
      </w:r>
      <w:r>
        <w:t xml:space="preserve"> </w:t>
      </w:r>
      <w:r>
        <w:rPr>
          <w:rFonts w:hint="eastAsia"/>
        </w:rPr>
        <w:t>языков</w:t>
      </w:r>
    </w:p>
    <w:p w14:paraId="454E75F6" w14:textId="77777777" w:rsidR="0039220B" w:rsidRDefault="0039220B" w:rsidP="0039220B"/>
    <w:p w14:paraId="6E1033DC" w14:textId="77777777" w:rsidR="0039220B" w:rsidRDefault="0039220B" w:rsidP="0039220B">
      <w:r>
        <w:lastRenderedPageBreak/>
        <w:t xml:space="preserve">2.2. </w:t>
      </w:r>
      <w:r>
        <w:rPr>
          <w:rFonts w:hint="eastAsia"/>
        </w:rPr>
        <w:t>О</w:t>
      </w:r>
      <w:r>
        <w:t xml:space="preserve"> </w:t>
      </w:r>
      <w:r>
        <w:rPr>
          <w:rFonts w:hint="eastAsia"/>
        </w:rPr>
        <w:t>выражении</w:t>
      </w:r>
      <w:r>
        <w:t xml:space="preserve"> </w:t>
      </w:r>
      <w:r>
        <w:rPr>
          <w:rFonts w:hint="eastAsia"/>
        </w:rPr>
        <w:t>пространства</w:t>
      </w:r>
      <w:r>
        <w:t xml:space="preserve">, </w:t>
      </w:r>
      <w:r>
        <w:rPr>
          <w:rFonts w:hint="eastAsia"/>
        </w:rPr>
        <w:t>времени</w:t>
      </w:r>
      <w:r>
        <w:t xml:space="preserve">, </w:t>
      </w:r>
      <w:r>
        <w:rPr>
          <w:rFonts w:hint="eastAsia"/>
        </w:rPr>
        <w:t>движения</w:t>
      </w:r>
    </w:p>
    <w:p w14:paraId="7EA2626C" w14:textId="77777777" w:rsidR="0039220B" w:rsidRDefault="0039220B" w:rsidP="0039220B"/>
    <w:p w14:paraId="36A6D1D4" w14:textId="77777777" w:rsidR="0039220B" w:rsidRDefault="0039220B" w:rsidP="0039220B">
      <w:r>
        <w:t xml:space="preserve">2.3. </w:t>
      </w:r>
      <w:r>
        <w:rPr>
          <w:rFonts w:hint="eastAsia"/>
        </w:rPr>
        <w:t>О</w:t>
      </w:r>
      <w:r>
        <w:t xml:space="preserve"> </w:t>
      </w:r>
      <w:r>
        <w:rPr>
          <w:rFonts w:hint="eastAsia"/>
        </w:rPr>
        <w:t>семантике</w:t>
      </w:r>
      <w:r>
        <w:t xml:space="preserve"> </w:t>
      </w:r>
      <w:r>
        <w:rPr>
          <w:rFonts w:hint="eastAsia"/>
        </w:rPr>
        <w:t>и</w:t>
      </w:r>
      <w:r>
        <w:t xml:space="preserve"> </w:t>
      </w:r>
      <w:r>
        <w:rPr>
          <w:rFonts w:hint="eastAsia"/>
        </w:rPr>
        <w:t>эволюции</w:t>
      </w:r>
      <w:r>
        <w:t xml:space="preserve"> </w:t>
      </w:r>
      <w:r>
        <w:rPr>
          <w:rFonts w:hint="eastAsia"/>
        </w:rPr>
        <w:t>послелогов</w:t>
      </w:r>
    </w:p>
    <w:p w14:paraId="38CC90F3" w14:textId="77777777" w:rsidR="0039220B" w:rsidRDefault="0039220B" w:rsidP="0039220B"/>
    <w:p w14:paraId="1AE19970" w14:textId="77777777" w:rsidR="0039220B" w:rsidRDefault="0039220B" w:rsidP="0039220B">
      <w:r>
        <w:t xml:space="preserve">2.4. </w:t>
      </w:r>
      <w:r>
        <w:rPr>
          <w:rFonts w:hint="eastAsia"/>
        </w:rPr>
        <w:t>Классификации</w:t>
      </w:r>
      <w:r>
        <w:t xml:space="preserve"> </w:t>
      </w:r>
      <w:r>
        <w:rPr>
          <w:rFonts w:hint="eastAsia"/>
        </w:rPr>
        <w:t>послелогов</w:t>
      </w:r>
      <w:r>
        <w:t xml:space="preserve"> </w:t>
      </w:r>
      <w:r>
        <w:rPr>
          <w:rFonts w:hint="eastAsia"/>
        </w:rPr>
        <w:t>в</w:t>
      </w:r>
      <w:r>
        <w:t xml:space="preserve"> </w:t>
      </w:r>
      <w:r>
        <w:rPr>
          <w:rFonts w:hint="eastAsia"/>
        </w:rPr>
        <w:t>тюркских</w:t>
      </w:r>
      <w:r>
        <w:t xml:space="preserve"> </w:t>
      </w:r>
      <w:r>
        <w:rPr>
          <w:rFonts w:hint="eastAsia"/>
        </w:rPr>
        <w:t>языках</w:t>
      </w:r>
    </w:p>
    <w:p w14:paraId="5BC82B63" w14:textId="77777777" w:rsidR="0039220B" w:rsidRDefault="0039220B" w:rsidP="0039220B"/>
    <w:p w14:paraId="29355CAB" w14:textId="77777777" w:rsidR="0039220B" w:rsidRDefault="0039220B" w:rsidP="0039220B">
      <w:r>
        <w:t xml:space="preserve">2.5. </w:t>
      </w:r>
      <w:r>
        <w:rPr>
          <w:rFonts w:hint="eastAsia"/>
        </w:rPr>
        <w:t>Послелоги</w:t>
      </w:r>
      <w:r>
        <w:t xml:space="preserve"> </w:t>
      </w:r>
      <w:r>
        <w:rPr>
          <w:rFonts w:hint="eastAsia"/>
        </w:rPr>
        <w:t>и</w:t>
      </w:r>
      <w:r>
        <w:t xml:space="preserve"> </w:t>
      </w:r>
      <w:r>
        <w:rPr>
          <w:rFonts w:hint="eastAsia"/>
        </w:rPr>
        <w:t>клитики</w:t>
      </w:r>
      <w:r>
        <w:t xml:space="preserve">: </w:t>
      </w:r>
      <w:r>
        <w:rPr>
          <w:rFonts w:hint="eastAsia"/>
        </w:rPr>
        <w:t>статус</w:t>
      </w:r>
      <w:r>
        <w:t xml:space="preserve"> </w:t>
      </w:r>
      <w:r>
        <w:rPr>
          <w:rFonts w:hint="eastAsia"/>
        </w:rPr>
        <w:t>показателя</w:t>
      </w:r>
      <w:r>
        <w:t xml:space="preserve"> -la</w:t>
      </w:r>
    </w:p>
    <w:p w14:paraId="7F30CE94" w14:textId="77777777" w:rsidR="0039220B" w:rsidRDefault="0039220B" w:rsidP="0039220B"/>
    <w:p w14:paraId="0E720864" w14:textId="77777777" w:rsidR="0039220B" w:rsidRDefault="0039220B" w:rsidP="0039220B">
      <w:r>
        <w:rPr>
          <w:rFonts w:hint="eastAsia"/>
        </w:rPr>
        <w:t>Выводы</w:t>
      </w:r>
      <w:r>
        <w:t xml:space="preserve"> </w:t>
      </w:r>
      <w:r>
        <w:rPr>
          <w:rFonts w:hint="eastAsia"/>
        </w:rPr>
        <w:t>по</w:t>
      </w:r>
      <w:r>
        <w:t xml:space="preserve"> </w:t>
      </w:r>
      <w:r>
        <w:rPr>
          <w:rFonts w:hint="eastAsia"/>
        </w:rPr>
        <w:t>главе</w:t>
      </w:r>
    </w:p>
    <w:p w14:paraId="47B8AB49" w14:textId="77777777" w:rsidR="0039220B" w:rsidRDefault="0039220B" w:rsidP="0039220B"/>
    <w:p w14:paraId="128FE9E3" w14:textId="77777777" w:rsidR="0039220B" w:rsidRDefault="0039220B" w:rsidP="0039220B">
      <w:r>
        <w:rPr>
          <w:rFonts w:hint="eastAsia"/>
        </w:rPr>
        <w:t>Глава</w:t>
      </w:r>
      <w:r>
        <w:t xml:space="preserve"> 3. </w:t>
      </w:r>
      <w:r>
        <w:rPr>
          <w:rFonts w:hint="eastAsia"/>
        </w:rPr>
        <w:t>Послелоги</w:t>
      </w:r>
      <w:r>
        <w:t xml:space="preserve"> </w:t>
      </w:r>
      <w:r>
        <w:rPr>
          <w:rFonts w:hint="eastAsia"/>
        </w:rPr>
        <w:t>в</w:t>
      </w:r>
      <w:r>
        <w:t xml:space="preserve"> </w:t>
      </w:r>
      <w:r>
        <w:rPr>
          <w:rFonts w:hint="eastAsia"/>
        </w:rPr>
        <w:t>чулымском</w:t>
      </w:r>
      <w:r>
        <w:t xml:space="preserve"> </w:t>
      </w:r>
      <w:r>
        <w:rPr>
          <w:rFonts w:hint="eastAsia"/>
        </w:rPr>
        <w:t>языке</w:t>
      </w:r>
    </w:p>
    <w:p w14:paraId="360C5F30" w14:textId="77777777" w:rsidR="0039220B" w:rsidRDefault="0039220B" w:rsidP="0039220B"/>
    <w:p w14:paraId="13AC9759" w14:textId="77777777" w:rsidR="0039220B" w:rsidRDefault="0039220B" w:rsidP="0039220B">
      <w:r>
        <w:t xml:space="preserve">3.1. </w:t>
      </w:r>
      <w:r>
        <w:rPr>
          <w:rFonts w:hint="eastAsia"/>
        </w:rPr>
        <w:t>Классификация</w:t>
      </w:r>
      <w:r>
        <w:t xml:space="preserve"> </w:t>
      </w:r>
      <w:r>
        <w:rPr>
          <w:rFonts w:hint="eastAsia"/>
        </w:rPr>
        <w:t>чулымских</w:t>
      </w:r>
      <w:r>
        <w:t xml:space="preserve"> </w:t>
      </w:r>
      <w:r>
        <w:rPr>
          <w:rFonts w:hint="eastAsia"/>
        </w:rPr>
        <w:t>послелогов</w:t>
      </w:r>
    </w:p>
    <w:p w14:paraId="5F36DBD1" w14:textId="77777777" w:rsidR="0039220B" w:rsidRDefault="0039220B" w:rsidP="0039220B"/>
    <w:p w14:paraId="569BBA64" w14:textId="77777777" w:rsidR="0039220B" w:rsidRDefault="0039220B" w:rsidP="0039220B">
      <w:r>
        <w:t xml:space="preserve">3.2. </w:t>
      </w:r>
      <w:r>
        <w:rPr>
          <w:rFonts w:hint="eastAsia"/>
        </w:rPr>
        <w:t>Собственно</w:t>
      </w:r>
      <w:r>
        <w:t xml:space="preserve"> </w:t>
      </w:r>
      <w:r>
        <w:rPr>
          <w:rFonts w:hint="eastAsia"/>
        </w:rPr>
        <w:t>послелоги</w:t>
      </w:r>
    </w:p>
    <w:p w14:paraId="2F4A6386" w14:textId="77777777" w:rsidR="0039220B" w:rsidRDefault="0039220B" w:rsidP="0039220B"/>
    <w:p w14:paraId="53D8D34F" w14:textId="77777777" w:rsidR="0039220B" w:rsidRDefault="0039220B" w:rsidP="0039220B">
      <w:r>
        <w:t xml:space="preserve">3.2.1. </w:t>
      </w:r>
      <w:r>
        <w:rPr>
          <w:rFonts w:hint="eastAsia"/>
        </w:rPr>
        <w:t>Послелоги</w:t>
      </w:r>
      <w:r>
        <w:t xml:space="preserve">, </w:t>
      </w:r>
      <w:r>
        <w:rPr>
          <w:rFonts w:hint="eastAsia"/>
        </w:rPr>
        <w:t>выражающие</w:t>
      </w:r>
      <w:r>
        <w:t xml:space="preserve"> </w:t>
      </w:r>
      <w:r>
        <w:rPr>
          <w:rFonts w:hint="eastAsia"/>
        </w:rPr>
        <w:t>пространственные</w:t>
      </w:r>
      <w:r>
        <w:t xml:space="preserve"> </w:t>
      </w:r>
      <w:r>
        <w:rPr>
          <w:rFonts w:hint="eastAsia"/>
        </w:rPr>
        <w:t>отношения</w:t>
      </w:r>
    </w:p>
    <w:p w14:paraId="402F706A" w14:textId="77777777" w:rsidR="0039220B" w:rsidRDefault="0039220B" w:rsidP="0039220B"/>
    <w:p w14:paraId="76F86FDE" w14:textId="77777777" w:rsidR="0039220B" w:rsidRDefault="0039220B" w:rsidP="0039220B">
      <w:r>
        <w:t xml:space="preserve">3.2.1.1. </w:t>
      </w:r>
      <w:r>
        <w:rPr>
          <w:rFonts w:hint="eastAsia"/>
        </w:rPr>
        <w:t>айга</w:t>
      </w:r>
      <w:r>
        <w:t xml:space="preserve"> (</w:t>
      </w:r>
      <w:r>
        <w:rPr>
          <w:rFonts w:hint="eastAsia"/>
        </w:rPr>
        <w:t>через</w:t>
      </w:r>
      <w:r>
        <w:t>)</w:t>
      </w:r>
    </w:p>
    <w:p w14:paraId="33E87DED" w14:textId="77777777" w:rsidR="0039220B" w:rsidRDefault="0039220B" w:rsidP="0039220B"/>
    <w:p w14:paraId="7933C4B0" w14:textId="77777777" w:rsidR="0039220B" w:rsidRDefault="0039220B" w:rsidP="0039220B">
      <w:r>
        <w:t>3.2.1.2. ala (</w:t>
      </w:r>
      <w:r>
        <w:rPr>
          <w:rFonts w:hint="eastAsia"/>
        </w:rPr>
        <w:t>перед</w:t>
      </w:r>
      <w:r>
        <w:t>)</w:t>
      </w:r>
    </w:p>
    <w:p w14:paraId="520D7ABD" w14:textId="77777777" w:rsidR="0039220B" w:rsidRDefault="0039220B" w:rsidP="0039220B"/>
    <w:p w14:paraId="6A2A8697" w14:textId="77777777" w:rsidR="0039220B" w:rsidRDefault="0039220B" w:rsidP="0039220B">
      <w:r>
        <w:t>3.2.1.3. ajlandera (</w:t>
      </w:r>
      <w:r>
        <w:rPr>
          <w:rFonts w:hint="eastAsia"/>
        </w:rPr>
        <w:t>вокруг</w:t>
      </w:r>
      <w:r>
        <w:t>)</w:t>
      </w:r>
    </w:p>
    <w:p w14:paraId="7C7A3834" w14:textId="77777777" w:rsidR="0039220B" w:rsidRDefault="0039220B" w:rsidP="0039220B"/>
    <w:p w14:paraId="77CB0B90" w14:textId="77777777" w:rsidR="0039220B" w:rsidRDefault="0039220B" w:rsidP="0039220B">
      <w:r>
        <w:t>3.2.1.4. cettir (</w:t>
      </w:r>
      <w:r>
        <w:rPr>
          <w:rFonts w:hint="eastAsia"/>
        </w:rPr>
        <w:t>до</w:t>
      </w:r>
      <w:r>
        <w:t>)</w:t>
      </w:r>
    </w:p>
    <w:p w14:paraId="43878A13" w14:textId="77777777" w:rsidR="0039220B" w:rsidRDefault="0039220B" w:rsidP="0039220B"/>
    <w:p w14:paraId="41C8D0FF" w14:textId="77777777" w:rsidR="0039220B" w:rsidRDefault="0039220B" w:rsidP="0039220B">
      <w:r>
        <w:t>3.2.1.5. ebire (</w:t>
      </w:r>
      <w:r>
        <w:rPr>
          <w:rFonts w:hint="eastAsia"/>
        </w:rPr>
        <w:t>вокруг</w:t>
      </w:r>
      <w:r>
        <w:t>)</w:t>
      </w:r>
    </w:p>
    <w:p w14:paraId="50069529" w14:textId="77777777" w:rsidR="0039220B" w:rsidRDefault="0039220B" w:rsidP="0039220B"/>
    <w:p w14:paraId="27952D86" w14:textId="77777777" w:rsidR="0039220B" w:rsidRDefault="0039220B" w:rsidP="0039220B">
      <w:r>
        <w:t>3.2.1.6. kedzer (</w:t>
      </w:r>
      <w:r>
        <w:rPr>
          <w:rFonts w:hint="eastAsia"/>
        </w:rPr>
        <w:t>через</w:t>
      </w:r>
      <w:r>
        <w:t>)</w:t>
      </w:r>
    </w:p>
    <w:p w14:paraId="2100292D" w14:textId="77777777" w:rsidR="0039220B" w:rsidRDefault="0039220B" w:rsidP="0039220B"/>
    <w:p w14:paraId="1E385F5E" w14:textId="77777777" w:rsidR="0039220B" w:rsidRDefault="0039220B" w:rsidP="0039220B">
      <w:r>
        <w:lastRenderedPageBreak/>
        <w:t>3.2.1.7. t</w:t>
      </w:r>
      <w:r>
        <w:rPr>
          <w:rFonts w:hint="eastAsia"/>
        </w:rPr>
        <w:t>ü</w:t>
      </w:r>
      <w:r>
        <w:t>v</w:t>
      </w:r>
      <w:r>
        <w:rPr>
          <w:rFonts w:hint="eastAsia"/>
        </w:rPr>
        <w:t>ü</w:t>
      </w:r>
      <w:r>
        <w:t>n (</w:t>
      </w:r>
      <w:r>
        <w:rPr>
          <w:rFonts w:hint="eastAsia"/>
        </w:rPr>
        <w:t>вниз</w:t>
      </w:r>
      <w:r>
        <w:t>)</w:t>
      </w:r>
    </w:p>
    <w:p w14:paraId="73AF5F94" w14:textId="77777777" w:rsidR="0039220B" w:rsidRDefault="0039220B" w:rsidP="0039220B"/>
    <w:p w14:paraId="29F2A714" w14:textId="77777777" w:rsidR="0039220B" w:rsidRDefault="0039220B" w:rsidP="0039220B">
      <w:r>
        <w:t>3.2.1.8. t</w:t>
      </w:r>
      <w:r>
        <w:rPr>
          <w:rFonts w:hint="eastAsia"/>
        </w:rPr>
        <w:t>ü</w:t>
      </w:r>
      <w:r>
        <w:t>qza (</w:t>
      </w:r>
      <w:r>
        <w:rPr>
          <w:rFonts w:hint="eastAsia"/>
        </w:rPr>
        <w:t>до</w:t>
      </w:r>
      <w:r>
        <w:t>)</w:t>
      </w:r>
    </w:p>
    <w:p w14:paraId="5D007CE9" w14:textId="77777777" w:rsidR="0039220B" w:rsidRDefault="0039220B" w:rsidP="0039220B"/>
    <w:p w14:paraId="76C4DDE5" w14:textId="77777777" w:rsidR="0039220B" w:rsidRDefault="0039220B" w:rsidP="0039220B">
      <w:r>
        <w:t>3.2.1.9. udur (</w:t>
      </w:r>
      <w:r>
        <w:rPr>
          <w:rFonts w:hint="eastAsia"/>
        </w:rPr>
        <w:t>навстречу</w:t>
      </w:r>
      <w:r>
        <w:t>)</w:t>
      </w:r>
    </w:p>
    <w:p w14:paraId="79817F91" w14:textId="77777777" w:rsidR="0039220B" w:rsidRDefault="0039220B" w:rsidP="0039220B"/>
    <w:p w14:paraId="7807D4BC" w14:textId="77777777" w:rsidR="0039220B" w:rsidRDefault="0039220B" w:rsidP="0039220B">
      <w:r>
        <w:t>3.2.1.10. koza (</w:t>
      </w:r>
      <w:r>
        <w:rPr>
          <w:rFonts w:hint="eastAsia"/>
        </w:rPr>
        <w:t>с</w:t>
      </w:r>
      <w:r>
        <w:t xml:space="preserve">, </w:t>
      </w:r>
      <w:r>
        <w:rPr>
          <w:rFonts w:hint="eastAsia"/>
        </w:rPr>
        <w:t>рядом</w:t>
      </w:r>
      <w:r>
        <w:t>)</w:t>
      </w:r>
    </w:p>
    <w:p w14:paraId="5F792243" w14:textId="77777777" w:rsidR="0039220B" w:rsidRDefault="0039220B" w:rsidP="0039220B"/>
    <w:p w14:paraId="452448D2" w14:textId="77777777" w:rsidR="0039220B" w:rsidRDefault="0039220B" w:rsidP="0039220B">
      <w:r>
        <w:t>3.2.1.11. kosti/kosti (</w:t>
      </w:r>
      <w:r>
        <w:rPr>
          <w:rFonts w:hint="eastAsia"/>
        </w:rPr>
        <w:t>напротив</w:t>
      </w:r>
      <w:r>
        <w:t>)</w:t>
      </w:r>
    </w:p>
    <w:p w14:paraId="1C0A6A05" w14:textId="77777777" w:rsidR="0039220B" w:rsidRDefault="0039220B" w:rsidP="0039220B"/>
    <w:p w14:paraId="56921177" w14:textId="77777777" w:rsidR="0039220B" w:rsidRDefault="0039220B" w:rsidP="0039220B">
      <w:r>
        <w:t xml:space="preserve">3.2.2. </w:t>
      </w:r>
      <w:r>
        <w:rPr>
          <w:rFonts w:hint="eastAsia"/>
        </w:rPr>
        <w:t>Послелоги</w:t>
      </w:r>
      <w:r>
        <w:t xml:space="preserve">, </w:t>
      </w:r>
      <w:r>
        <w:rPr>
          <w:rFonts w:hint="eastAsia"/>
        </w:rPr>
        <w:t>выражающие</w:t>
      </w:r>
      <w:r>
        <w:t xml:space="preserve"> </w:t>
      </w:r>
      <w:r>
        <w:rPr>
          <w:rFonts w:hint="eastAsia"/>
        </w:rPr>
        <w:t>временные</w:t>
      </w:r>
      <w:r>
        <w:t xml:space="preserve"> </w:t>
      </w:r>
      <w:r>
        <w:rPr>
          <w:rFonts w:hint="eastAsia"/>
        </w:rPr>
        <w:t>отношения</w:t>
      </w:r>
    </w:p>
    <w:p w14:paraId="3CB4DF4B" w14:textId="77777777" w:rsidR="0039220B" w:rsidRDefault="0039220B" w:rsidP="0039220B"/>
    <w:p w14:paraId="01E70AA7" w14:textId="77777777" w:rsidR="0039220B" w:rsidRDefault="0039220B" w:rsidP="0039220B">
      <w:r>
        <w:t xml:space="preserve">3.2.2.1. </w:t>
      </w:r>
      <w:r>
        <w:rPr>
          <w:rFonts w:hint="eastAsia"/>
        </w:rPr>
        <w:t>агка</w:t>
      </w:r>
      <w:r>
        <w:t xml:space="preserve"> </w:t>
      </w:r>
      <w:r>
        <w:rPr>
          <w:rFonts w:hint="eastAsia"/>
        </w:rPr>
        <w:t>«</w:t>
      </w:r>
      <w:r>
        <w:rPr>
          <w:rFonts w:hint="eastAsia"/>
        </w:rPr>
        <w:t>свыше</w:t>
      </w:r>
      <w:r>
        <w:rPr>
          <w:rFonts w:hint="eastAsia"/>
        </w:rPr>
        <w:t>»</w:t>
      </w:r>
      <w:r>
        <w:t xml:space="preserve">, </w:t>
      </w:r>
      <w:r>
        <w:rPr>
          <w:rFonts w:hint="eastAsia"/>
        </w:rPr>
        <w:t>«</w:t>
      </w:r>
      <w:r>
        <w:rPr>
          <w:rFonts w:hint="eastAsia"/>
        </w:rPr>
        <w:t>больше</w:t>
      </w:r>
      <w:r>
        <w:rPr>
          <w:rFonts w:hint="eastAsia"/>
        </w:rPr>
        <w:t>»</w:t>
      </w:r>
    </w:p>
    <w:p w14:paraId="17906A4F" w14:textId="77777777" w:rsidR="0039220B" w:rsidRDefault="0039220B" w:rsidP="0039220B"/>
    <w:p w14:paraId="1A4B10AD" w14:textId="77777777" w:rsidR="0039220B" w:rsidRDefault="0039220B" w:rsidP="0039220B">
      <w:r>
        <w:t>3.2.2.2. ala (</w:t>
      </w:r>
      <w:r>
        <w:rPr>
          <w:rFonts w:hint="eastAsia"/>
        </w:rPr>
        <w:t>с</w:t>
      </w:r>
      <w:r>
        <w:t xml:space="preserve">, </w:t>
      </w:r>
      <w:r>
        <w:rPr>
          <w:rFonts w:hint="eastAsia"/>
        </w:rPr>
        <w:t>начиная</w:t>
      </w:r>
      <w:r>
        <w:t xml:space="preserve"> </w:t>
      </w:r>
      <w:r>
        <w:rPr>
          <w:rFonts w:hint="eastAsia"/>
        </w:rPr>
        <w:t>с</w:t>
      </w:r>
      <w:r>
        <w:t>)</w:t>
      </w:r>
    </w:p>
    <w:p w14:paraId="4CCB7B43" w14:textId="77777777" w:rsidR="0039220B" w:rsidRDefault="0039220B" w:rsidP="0039220B"/>
    <w:p w14:paraId="35449EF2" w14:textId="77777777" w:rsidR="0039220B" w:rsidRDefault="0039220B" w:rsidP="0039220B">
      <w:r>
        <w:t>3.2.2.3. cettir (</w:t>
      </w:r>
      <w:r>
        <w:rPr>
          <w:rFonts w:hint="eastAsia"/>
        </w:rPr>
        <w:t>до</w:t>
      </w:r>
      <w:r>
        <w:t>)</w:t>
      </w:r>
    </w:p>
    <w:p w14:paraId="24926915" w14:textId="77777777" w:rsidR="0039220B" w:rsidRDefault="0039220B" w:rsidP="0039220B"/>
    <w:p w14:paraId="1FD602D4" w14:textId="77777777" w:rsidR="0039220B" w:rsidRDefault="0039220B" w:rsidP="0039220B">
      <w:r>
        <w:t>3.2.2.4. kidin (</w:t>
      </w:r>
      <w:r>
        <w:rPr>
          <w:rFonts w:hint="eastAsia"/>
        </w:rPr>
        <w:t>с</w:t>
      </w:r>
      <w:r>
        <w:t>)</w:t>
      </w:r>
    </w:p>
    <w:p w14:paraId="70373B55" w14:textId="77777777" w:rsidR="0039220B" w:rsidRDefault="0039220B" w:rsidP="0039220B"/>
    <w:p w14:paraId="11EC0E30" w14:textId="77777777" w:rsidR="0039220B" w:rsidRDefault="0039220B" w:rsidP="0039220B">
      <w:r>
        <w:t>3.2.2.5. peer (</w:t>
      </w:r>
      <w:r>
        <w:rPr>
          <w:rFonts w:hint="eastAsia"/>
        </w:rPr>
        <w:t>с</w:t>
      </w:r>
      <w:r>
        <w:t>)</w:t>
      </w:r>
    </w:p>
    <w:p w14:paraId="27E906E7" w14:textId="77777777" w:rsidR="0039220B" w:rsidRDefault="0039220B" w:rsidP="0039220B"/>
    <w:p w14:paraId="31BA9FFD" w14:textId="77777777" w:rsidR="0039220B" w:rsidRDefault="0039220B" w:rsidP="0039220B">
      <w:r>
        <w:t>3.2.2.6. saj (</w:t>
      </w:r>
      <w:r>
        <w:rPr>
          <w:rFonts w:hint="eastAsia"/>
        </w:rPr>
        <w:t>каждый</w:t>
      </w:r>
      <w:r>
        <w:t>)</w:t>
      </w:r>
    </w:p>
    <w:p w14:paraId="5F987F1B" w14:textId="77777777" w:rsidR="0039220B" w:rsidRDefault="0039220B" w:rsidP="0039220B"/>
    <w:p w14:paraId="7851129C" w14:textId="77777777" w:rsidR="0039220B" w:rsidRDefault="0039220B" w:rsidP="0039220B">
      <w:r>
        <w:t xml:space="preserve">3.2.3. </w:t>
      </w:r>
      <w:r>
        <w:rPr>
          <w:rFonts w:hint="eastAsia"/>
        </w:rPr>
        <w:t>Послелоги</w:t>
      </w:r>
      <w:r>
        <w:t xml:space="preserve">, </w:t>
      </w:r>
      <w:r>
        <w:rPr>
          <w:rFonts w:hint="eastAsia"/>
        </w:rPr>
        <w:t>выражающие</w:t>
      </w:r>
      <w:r>
        <w:t xml:space="preserve"> </w:t>
      </w:r>
      <w:r>
        <w:rPr>
          <w:rFonts w:hint="eastAsia"/>
        </w:rPr>
        <w:t>отношения</w:t>
      </w:r>
      <w:r>
        <w:t xml:space="preserve"> </w:t>
      </w:r>
      <w:r>
        <w:rPr>
          <w:rFonts w:hint="eastAsia"/>
        </w:rPr>
        <w:t>соответствия</w:t>
      </w:r>
      <w:r>
        <w:t xml:space="preserve">, </w:t>
      </w:r>
      <w:r>
        <w:rPr>
          <w:rFonts w:hint="eastAsia"/>
        </w:rPr>
        <w:t>сравнения</w:t>
      </w:r>
      <w:r>
        <w:t xml:space="preserve">, </w:t>
      </w:r>
      <w:r>
        <w:rPr>
          <w:rFonts w:hint="eastAsia"/>
        </w:rPr>
        <w:t>включения</w:t>
      </w:r>
      <w:r>
        <w:t>-</w:t>
      </w:r>
      <w:r>
        <w:rPr>
          <w:rFonts w:hint="eastAsia"/>
        </w:rPr>
        <w:t>исключения</w:t>
      </w:r>
    </w:p>
    <w:p w14:paraId="5943E8C6" w14:textId="77777777" w:rsidR="0039220B" w:rsidRDefault="0039220B" w:rsidP="0039220B"/>
    <w:p w14:paraId="1D45E8BF" w14:textId="77777777" w:rsidR="0039220B" w:rsidRDefault="0039220B" w:rsidP="0039220B">
      <w:r>
        <w:t>3.2.3.1. k</w:t>
      </w:r>
      <w:r>
        <w:rPr>
          <w:rFonts w:hint="eastAsia"/>
        </w:rPr>
        <w:t>ö</w:t>
      </w:r>
      <w:r>
        <w:t>re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в</w:t>
      </w:r>
      <w:r>
        <w:t xml:space="preserve"> </w:t>
      </w:r>
      <w:r>
        <w:rPr>
          <w:rFonts w:hint="eastAsia"/>
        </w:rPr>
        <w:t>соответствии</w:t>
      </w:r>
      <w:r>
        <w:t xml:space="preserve"> </w:t>
      </w:r>
      <w:r>
        <w:rPr>
          <w:rFonts w:hint="eastAsia"/>
        </w:rPr>
        <w:t>с</w:t>
      </w:r>
      <w:r>
        <w:t>)</w:t>
      </w:r>
    </w:p>
    <w:p w14:paraId="1DFEA1AF" w14:textId="77777777" w:rsidR="0039220B" w:rsidRDefault="0039220B" w:rsidP="0039220B"/>
    <w:p w14:paraId="4C8D7630" w14:textId="77777777" w:rsidR="0039220B" w:rsidRDefault="0039220B" w:rsidP="0039220B">
      <w:r>
        <w:t xml:space="preserve">3.2.3.2. </w:t>
      </w:r>
      <w:r>
        <w:rPr>
          <w:rFonts w:hint="eastAsia"/>
        </w:rPr>
        <w:t>ö</w:t>
      </w:r>
      <w:r>
        <w:t>ske (</w:t>
      </w:r>
      <w:r>
        <w:rPr>
          <w:rFonts w:hint="eastAsia"/>
        </w:rPr>
        <w:t>кроме</w:t>
      </w:r>
      <w:r>
        <w:t>)</w:t>
      </w:r>
    </w:p>
    <w:p w14:paraId="69FBF171" w14:textId="77777777" w:rsidR="0039220B" w:rsidRDefault="0039220B" w:rsidP="0039220B"/>
    <w:p w14:paraId="016A6C5F" w14:textId="77777777" w:rsidR="0039220B" w:rsidRDefault="0039220B" w:rsidP="0039220B">
      <w:r>
        <w:lastRenderedPageBreak/>
        <w:t>3.2.3.3. baska/baska(</w:t>
      </w:r>
      <w:r>
        <w:rPr>
          <w:rFonts w:hint="eastAsia"/>
        </w:rPr>
        <w:t>кроме</w:t>
      </w:r>
      <w:r>
        <w:t>)</w:t>
      </w:r>
    </w:p>
    <w:p w14:paraId="6ACC36B3" w14:textId="77777777" w:rsidR="0039220B" w:rsidRDefault="0039220B" w:rsidP="0039220B"/>
    <w:p w14:paraId="375B6817" w14:textId="77777777" w:rsidR="0039220B" w:rsidRDefault="0039220B" w:rsidP="0039220B">
      <w:r>
        <w:t xml:space="preserve">3.2.3.4. </w:t>
      </w:r>
      <w:r>
        <w:rPr>
          <w:rFonts w:hint="eastAsia"/>
        </w:rPr>
        <w:t>агта</w:t>
      </w:r>
      <w:r>
        <w:t xml:space="preserve"> (</w:t>
      </w:r>
      <w:r>
        <w:rPr>
          <w:rFonts w:hint="eastAsia"/>
        </w:rPr>
        <w:t>больше</w:t>
      </w:r>
      <w:r>
        <w:t xml:space="preserve"> </w:t>
      </w:r>
      <w:r>
        <w:rPr>
          <w:rFonts w:hint="eastAsia"/>
        </w:rPr>
        <w:t>чем</w:t>
      </w:r>
      <w:r>
        <w:t>)</w:t>
      </w:r>
    </w:p>
    <w:p w14:paraId="48B5117F" w14:textId="77777777" w:rsidR="0039220B" w:rsidRDefault="0039220B" w:rsidP="0039220B"/>
    <w:p w14:paraId="656D187D" w14:textId="77777777" w:rsidR="0039220B" w:rsidRDefault="0039220B" w:rsidP="0039220B">
      <w:r>
        <w:t xml:space="preserve">3.2.4. </w:t>
      </w:r>
      <w:r>
        <w:rPr>
          <w:rFonts w:hint="eastAsia"/>
        </w:rPr>
        <w:t>Послелоги</w:t>
      </w:r>
      <w:r>
        <w:t xml:space="preserve">, </w:t>
      </w:r>
      <w:r>
        <w:rPr>
          <w:rFonts w:hint="eastAsia"/>
        </w:rPr>
        <w:t>выражающие</w:t>
      </w:r>
      <w:r>
        <w:t xml:space="preserve"> </w:t>
      </w:r>
      <w:r>
        <w:rPr>
          <w:rFonts w:hint="eastAsia"/>
        </w:rPr>
        <w:t>отношения</w:t>
      </w:r>
      <w:r>
        <w:t xml:space="preserve"> </w:t>
      </w:r>
      <w:r>
        <w:rPr>
          <w:rFonts w:hint="eastAsia"/>
        </w:rPr>
        <w:t>подобия</w:t>
      </w:r>
    </w:p>
    <w:p w14:paraId="25516E12" w14:textId="77777777" w:rsidR="0039220B" w:rsidRDefault="0039220B" w:rsidP="0039220B"/>
    <w:p w14:paraId="3FF86947" w14:textId="77777777" w:rsidR="0039220B" w:rsidRDefault="0039220B" w:rsidP="0039220B">
      <w:r>
        <w:t>3.2.4.1. silep, sili (</w:t>
      </w:r>
      <w:r>
        <w:rPr>
          <w:rFonts w:hint="eastAsia"/>
        </w:rPr>
        <w:t>как</w:t>
      </w:r>
      <w:r>
        <w:t>)</w:t>
      </w:r>
    </w:p>
    <w:p w14:paraId="37EBA03C" w14:textId="77777777" w:rsidR="0039220B" w:rsidRDefault="0039220B" w:rsidP="0039220B"/>
    <w:p w14:paraId="656EF6A9" w14:textId="77777777" w:rsidR="0039220B" w:rsidRDefault="0039220B" w:rsidP="0039220B">
      <w:r>
        <w:t>3.2.4.2. sindiy (</w:t>
      </w:r>
      <w:r>
        <w:rPr>
          <w:rFonts w:hint="eastAsia"/>
        </w:rPr>
        <w:t>как</w:t>
      </w:r>
      <w:r>
        <w:t xml:space="preserve">, </w:t>
      </w:r>
      <w:r>
        <w:rPr>
          <w:rFonts w:hint="eastAsia"/>
        </w:rPr>
        <w:t>словно</w:t>
      </w:r>
      <w:r>
        <w:t>)</w:t>
      </w:r>
    </w:p>
    <w:p w14:paraId="6CF99B91" w14:textId="77777777" w:rsidR="0039220B" w:rsidRDefault="0039220B" w:rsidP="0039220B"/>
    <w:p w14:paraId="3ED1F247" w14:textId="77777777" w:rsidR="0039220B" w:rsidRDefault="0039220B" w:rsidP="0039220B">
      <w:r>
        <w:t>3.2.4.3. k</w:t>
      </w:r>
      <w:r>
        <w:rPr>
          <w:rFonts w:hint="eastAsia"/>
        </w:rPr>
        <w:t>ö</w:t>
      </w:r>
      <w:r>
        <w:t>kten (</w:t>
      </w:r>
      <w:r>
        <w:rPr>
          <w:rFonts w:hint="eastAsia"/>
        </w:rPr>
        <w:t>как</w:t>
      </w:r>
      <w:r>
        <w:t xml:space="preserve">, </w:t>
      </w:r>
      <w:r>
        <w:rPr>
          <w:rFonts w:hint="eastAsia"/>
        </w:rPr>
        <w:t>словно</w:t>
      </w:r>
      <w:r>
        <w:t>)</w:t>
      </w:r>
    </w:p>
    <w:p w14:paraId="17485727" w14:textId="77777777" w:rsidR="0039220B" w:rsidRDefault="0039220B" w:rsidP="0039220B"/>
    <w:p w14:paraId="4D441FF9" w14:textId="77777777" w:rsidR="0039220B" w:rsidRDefault="0039220B" w:rsidP="0039220B">
      <w:r>
        <w:t>3.2.4.4. oshas (</w:t>
      </w:r>
      <w:r>
        <w:rPr>
          <w:rFonts w:hint="eastAsia"/>
        </w:rPr>
        <w:t>подобно</w:t>
      </w:r>
      <w:r>
        <w:t xml:space="preserve">, </w:t>
      </w:r>
      <w:r>
        <w:rPr>
          <w:rFonts w:hint="eastAsia"/>
        </w:rPr>
        <w:t>как</w:t>
      </w:r>
      <w:r>
        <w:t>)</w:t>
      </w:r>
    </w:p>
    <w:p w14:paraId="498B851F" w14:textId="77777777" w:rsidR="0039220B" w:rsidRDefault="0039220B" w:rsidP="0039220B"/>
    <w:p w14:paraId="087EE529" w14:textId="77777777" w:rsidR="0039220B" w:rsidRDefault="0039220B" w:rsidP="0039220B">
      <w:r>
        <w:t xml:space="preserve">3.2.5. </w:t>
      </w:r>
      <w:r>
        <w:rPr>
          <w:rFonts w:hint="eastAsia"/>
        </w:rPr>
        <w:t>Послелоги</w:t>
      </w:r>
      <w:r>
        <w:t xml:space="preserve">, </w:t>
      </w:r>
      <w:r>
        <w:rPr>
          <w:rFonts w:hint="eastAsia"/>
        </w:rPr>
        <w:t>выражающие</w:t>
      </w:r>
      <w:r>
        <w:t xml:space="preserve"> </w:t>
      </w:r>
      <w:r>
        <w:rPr>
          <w:rFonts w:hint="eastAsia"/>
        </w:rPr>
        <w:t>комитативные</w:t>
      </w:r>
      <w:r>
        <w:t xml:space="preserve"> </w:t>
      </w:r>
      <w:r>
        <w:rPr>
          <w:rFonts w:hint="eastAsia"/>
        </w:rPr>
        <w:t>отношения</w:t>
      </w:r>
    </w:p>
    <w:p w14:paraId="072A02C8" w14:textId="77777777" w:rsidR="0039220B" w:rsidRDefault="0039220B" w:rsidP="0039220B"/>
    <w:p w14:paraId="71B95E90" w14:textId="77777777" w:rsidR="0039220B" w:rsidRDefault="0039220B" w:rsidP="0039220B">
      <w:r>
        <w:t>3.2.5.1. pirge (</w:t>
      </w:r>
      <w:r>
        <w:rPr>
          <w:rFonts w:hint="eastAsia"/>
        </w:rPr>
        <w:t>вместе</w:t>
      </w:r>
      <w:r>
        <w:t>)</w:t>
      </w:r>
    </w:p>
    <w:p w14:paraId="6F6DA515" w14:textId="77777777" w:rsidR="0039220B" w:rsidRDefault="0039220B" w:rsidP="0039220B"/>
    <w:p w14:paraId="5C6310B0" w14:textId="77777777" w:rsidR="0039220B" w:rsidRDefault="0039220B" w:rsidP="0039220B">
      <w:r>
        <w:t>3.2.5.2. birle, bile (</w:t>
      </w:r>
      <w:r>
        <w:rPr>
          <w:rFonts w:hint="eastAsia"/>
        </w:rPr>
        <w:t>вместе</w:t>
      </w:r>
      <w:r>
        <w:t xml:space="preserve">, </w:t>
      </w:r>
      <w:r>
        <w:rPr>
          <w:rFonts w:hint="eastAsia"/>
        </w:rPr>
        <w:t>с</w:t>
      </w:r>
      <w:r>
        <w:t>)</w:t>
      </w:r>
    </w:p>
    <w:p w14:paraId="5F8405BB" w14:textId="77777777" w:rsidR="0039220B" w:rsidRDefault="0039220B" w:rsidP="0039220B"/>
    <w:p w14:paraId="66DCAFF2" w14:textId="77777777" w:rsidR="0039220B" w:rsidRDefault="0039220B" w:rsidP="0039220B">
      <w:r>
        <w:t>3.2.5.3. koza (</w:t>
      </w:r>
      <w:r>
        <w:rPr>
          <w:rFonts w:hint="eastAsia"/>
        </w:rPr>
        <w:t>вместе</w:t>
      </w:r>
      <w:r>
        <w:t>)</w:t>
      </w:r>
    </w:p>
    <w:p w14:paraId="3B56CF06" w14:textId="77777777" w:rsidR="0039220B" w:rsidRDefault="0039220B" w:rsidP="0039220B"/>
    <w:p w14:paraId="0C50F98A" w14:textId="77777777" w:rsidR="0039220B" w:rsidRDefault="0039220B" w:rsidP="0039220B">
      <w:r>
        <w:t xml:space="preserve">3.2.6. </w:t>
      </w:r>
      <w:r>
        <w:rPr>
          <w:rFonts w:hint="eastAsia"/>
        </w:rPr>
        <w:t>Послелоги</w:t>
      </w:r>
      <w:r>
        <w:t xml:space="preserve">, </w:t>
      </w:r>
      <w:r>
        <w:rPr>
          <w:rFonts w:hint="eastAsia"/>
        </w:rPr>
        <w:t>выражающие</w:t>
      </w:r>
      <w:r>
        <w:t xml:space="preserve"> </w:t>
      </w:r>
      <w:r>
        <w:rPr>
          <w:rFonts w:hint="eastAsia"/>
        </w:rPr>
        <w:t>причинно</w:t>
      </w:r>
      <w:r>
        <w:t>-</w:t>
      </w:r>
      <w:r>
        <w:rPr>
          <w:rFonts w:hint="eastAsia"/>
        </w:rPr>
        <w:t>следственные</w:t>
      </w:r>
      <w:r>
        <w:t xml:space="preserve"> </w:t>
      </w:r>
      <w:r>
        <w:rPr>
          <w:rFonts w:hint="eastAsia"/>
        </w:rPr>
        <w:t>отношения</w:t>
      </w:r>
    </w:p>
    <w:p w14:paraId="1981ED3D" w14:textId="77777777" w:rsidR="0039220B" w:rsidRDefault="0039220B" w:rsidP="0039220B"/>
    <w:p w14:paraId="2877094A" w14:textId="77777777" w:rsidR="0039220B" w:rsidRDefault="0039220B" w:rsidP="0039220B">
      <w:r>
        <w:t xml:space="preserve">3.2.6.1. </w:t>
      </w:r>
      <w:r>
        <w:rPr>
          <w:rFonts w:hint="eastAsia"/>
        </w:rPr>
        <w:t>ö</w:t>
      </w:r>
      <w:r>
        <w:t>zin (</w:t>
      </w:r>
      <w:r>
        <w:rPr>
          <w:rFonts w:hint="eastAsia"/>
        </w:rPr>
        <w:t>для</w:t>
      </w:r>
      <w:r>
        <w:t>)</w:t>
      </w:r>
    </w:p>
    <w:p w14:paraId="79AC2456" w14:textId="77777777" w:rsidR="0039220B" w:rsidRDefault="0039220B" w:rsidP="0039220B"/>
    <w:p w14:paraId="5BFAE9E2" w14:textId="77777777" w:rsidR="0039220B" w:rsidRDefault="0039220B" w:rsidP="0039220B">
      <w:r>
        <w:t>3.2.6.2. k</w:t>
      </w:r>
      <w:r>
        <w:rPr>
          <w:rFonts w:hint="eastAsia"/>
        </w:rPr>
        <w:t>ö</w:t>
      </w:r>
      <w:r>
        <w:t>re (</w:t>
      </w:r>
      <w:r>
        <w:rPr>
          <w:rFonts w:hint="eastAsia"/>
        </w:rPr>
        <w:t>по</w:t>
      </w:r>
      <w:r>
        <w:t xml:space="preserve"> </w:t>
      </w:r>
      <w:r>
        <w:rPr>
          <w:rFonts w:hint="eastAsia"/>
        </w:rPr>
        <w:t>причине</w:t>
      </w:r>
      <w:r>
        <w:t>)</w:t>
      </w:r>
    </w:p>
    <w:p w14:paraId="43EB59A5" w14:textId="77777777" w:rsidR="0039220B" w:rsidRDefault="0039220B" w:rsidP="0039220B"/>
    <w:p w14:paraId="36DAE0EA" w14:textId="77777777" w:rsidR="0039220B" w:rsidRDefault="0039220B" w:rsidP="0039220B">
      <w:r>
        <w:t xml:space="preserve">3.2.7. </w:t>
      </w:r>
      <w:r>
        <w:rPr>
          <w:rFonts w:hint="eastAsia"/>
        </w:rPr>
        <w:t>Послелоги</w:t>
      </w:r>
      <w:r>
        <w:t xml:space="preserve">, </w:t>
      </w:r>
      <w:r>
        <w:rPr>
          <w:rFonts w:hint="eastAsia"/>
        </w:rPr>
        <w:t>выражающие</w:t>
      </w:r>
      <w:r>
        <w:t xml:space="preserve"> </w:t>
      </w:r>
      <w:r>
        <w:rPr>
          <w:rFonts w:hint="eastAsia"/>
        </w:rPr>
        <w:t>отношения</w:t>
      </w:r>
      <w:r>
        <w:t xml:space="preserve"> </w:t>
      </w:r>
      <w:r>
        <w:rPr>
          <w:rFonts w:hint="eastAsia"/>
        </w:rPr>
        <w:t>меры</w:t>
      </w:r>
      <w:r>
        <w:t>....................................................15S</w:t>
      </w:r>
    </w:p>
    <w:p w14:paraId="05F33FE9" w14:textId="77777777" w:rsidR="0039220B" w:rsidRDefault="0039220B" w:rsidP="0039220B"/>
    <w:p w14:paraId="5FE78B62" w14:textId="77777777" w:rsidR="0039220B" w:rsidRDefault="0039220B" w:rsidP="0039220B">
      <w:r>
        <w:t>3.2.7.1. s'ene, sene (</w:t>
      </w:r>
      <w:r>
        <w:rPr>
          <w:rFonts w:hint="eastAsia"/>
        </w:rPr>
        <w:t>до</w:t>
      </w:r>
      <w:r>
        <w:t xml:space="preserve">, </w:t>
      </w:r>
      <w:r>
        <w:rPr>
          <w:rFonts w:hint="eastAsia"/>
        </w:rPr>
        <w:t>приблизительно</w:t>
      </w:r>
      <w:r>
        <w:t>)...................................................................15S</w:t>
      </w:r>
    </w:p>
    <w:p w14:paraId="50DB2237" w14:textId="77777777" w:rsidR="0039220B" w:rsidRDefault="0039220B" w:rsidP="0039220B"/>
    <w:p w14:paraId="01BC7C3D" w14:textId="77777777" w:rsidR="0039220B" w:rsidRDefault="0039220B" w:rsidP="0039220B">
      <w:r>
        <w:t xml:space="preserve">3.3. </w:t>
      </w:r>
      <w:r>
        <w:rPr>
          <w:rFonts w:hint="eastAsia"/>
        </w:rPr>
        <w:t>Послелоги</w:t>
      </w:r>
      <w:r>
        <w:t>-</w:t>
      </w:r>
      <w:r>
        <w:rPr>
          <w:rFonts w:hint="eastAsia"/>
        </w:rPr>
        <w:t>аффиксы</w:t>
      </w:r>
      <w:r>
        <w:t>.................................................................................1</w:t>
      </w:r>
      <w:r>
        <w:rPr>
          <w:rFonts w:hint="eastAsia"/>
        </w:rPr>
        <w:t>б</w:t>
      </w:r>
      <w:r>
        <w:t>1</w:t>
      </w:r>
    </w:p>
    <w:p w14:paraId="36F6E4FC" w14:textId="77777777" w:rsidR="0039220B" w:rsidRDefault="0039220B" w:rsidP="0039220B"/>
    <w:p w14:paraId="38BB7390" w14:textId="77777777" w:rsidR="0039220B" w:rsidRDefault="0039220B" w:rsidP="0039220B">
      <w:r>
        <w:t xml:space="preserve">3.3.1. </w:t>
      </w:r>
      <w:r>
        <w:rPr>
          <w:rFonts w:hint="eastAsia"/>
        </w:rPr>
        <w:t>О</w:t>
      </w:r>
      <w:r>
        <w:t xml:space="preserve"> </w:t>
      </w:r>
      <w:r>
        <w:rPr>
          <w:rFonts w:hint="eastAsia"/>
        </w:rPr>
        <w:t>статусе</w:t>
      </w:r>
      <w:r>
        <w:t xml:space="preserve"> </w:t>
      </w:r>
      <w:r>
        <w:rPr>
          <w:rFonts w:hint="eastAsia"/>
        </w:rPr>
        <w:t>послелогов</w:t>
      </w:r>
      <w:r>
        <w:t>-</w:t>
      </w:r>
      <w:r>
        <w:rPr>
          <w:rFonts w:hint="eastAsia"/>
        </w:rPr>
        <w:t>аффиксов</w:t>
      </w:r>
      <w:r>
        <w:t>......................................................................1</w:t>
      </w:r>
      <w:r>
        <w:rPr>
          <w:rFonts w:hint="eastAsia"/>
        </w:rPr>
        <w:t>б</w:t>
      </w:r>
      <w:r>
        <w:t>1</w:t>
      </w:r>
    </w:p>
    <w:p w14:paraId="0A4D27E5" w14:textId="77777777" w:rsidR="0039220B" w:rsidRDefault="0039220B" w:rsidP="0039220B"/>
    <w:p w14:paraId="4D0021BB" w14:textId="77777777" w:rsidR="0039220B" w:rsidRDefault="0039220B" w:rsidP="0039220B">
      <w:r>
        <w:t>3.3.1.1. -CA (</w:t>
      </w:r>
      <w:r>
        <w:rPr>
          <w:rFonts w:hint="eastAsia"/>
        </w:rPr>
        <w:t>пространство</w:t>
      </w:r>
      <w:r>
        <w:t>).........................................................................................1</w:t>
      </w:r>
      <w:r>
        <w:rPr>
          <w:rFonts w:hint="eastAsia"/>
        </w:rPr>
        <w:t>б</w:t>
      </w:r>
      <w:r>
        <w:t>4</w:t>
      </w:r>
    </w:p>
    <w:p w14:paraId="191ADCDA" w14:textId="77777777" w:rsidR="0039220B" w:rsidRDefault="0039220B" w:rsidP="0039220B"/>
    <w:p w14:paraId="36974979" w14:textId="77777777" w:rsidR="0039220B" w:rsidRDefault="0039220B" w:rsidP="0039220B">
      <w:r>
        <w:t>3.3.1.2. -CA (</w:t>
      </w:r>
      <w:r>
        <w:rPr>
          <w:rFonts w:hint="eastAsia"/>
        </w:rPr>
        <w:t>временная</w:t>
      </w:r>
      <w:r>
        <w:t xml:space="preserve"> </w:t>
      </w:r>
      <w:r>
        <w:rPr>
          <w:rFonts w:hint="eastAsia"/>
        </w:rPr>
        <w:t>связь</w:t>
      </w:r>
      <w:r>
        <w:t xml:space="preserve">, </w:t>
      </w:r>
      <w:r>
        <w:rPr>
          <w:rFonts w:hint="eastAsia"/>
        </w:rPr>
        <w:t>до</w:t>
      </w:r>
      <w:r>
        <w:t>)</w:t>
      </w:r>
    </w:p>
    <w:p w14:paraId="64EA7C39" w14:textId="77777777" w:rsidR="0039220B" w:rsidRDefault="0039220B" w:rsidP="0039220B"/>
    <w:p w14:paraId="12AC8BAC" w14:textId="77777777" w:rsidR="0039220B" w:rsidRDefault="0039220B" w:rsidP="0039220B">
      <w:r>
        <w:t>3.3.1.3. -CA (</w:t>
      </w:r>
      <w:r>
        <w:rPr>
          <w:rFonts w:hint="eastAsia"/>
        </w:rPr>
        <w:t>приблизительности</w:t>
      </w:r>
      <w:r>
        <w:t>/</w:t>
      </w:r>
      <w:r>
        <w:rPr>
          <w:rFonts w:hint="eastAsia"/>
        </w:rPr>
        <w:t>относительности</w:t>
      </w:r>
      <w:r>
        <w:t>)</w:t>
      </w:r>
    </w:p>
    <w:p w14:paraId="00770DB8" w14:textId="77777777" w:rsidR="0039220B" w:rsidRDefault="0039220B" w:rsidP="0039220B"/>
    <w:p w14:paraId="72560337" w14:textId="77777777" w:rsidR="0039220B" w:rsidRDefault="0039220B" w:rsidP="0039220B">
      <w:r>
        <w:t>3.3.1.4. -nag / -neg (</w:t>
      </w:r>
      <w:r>
        <w:rPr>
          <w:rFonts w:hint="eastAsia"/>
        </w:rPr>
        <w:t>с</w:t>
      </w:r>
      <w:r>
        <w:t>)</w:t>
      </w:r>
    </w:p>
    <w:p w14:paraId="68C637BC" w14:textId="77777777" w:rsidR="0039220B" w:rsidRDefault="0039220B" w:rsidP="0039220B"/>
    <w:p w14:paraId="17551C1D" w14:textId="77777777" w:rsidR="0039220B" w:rsidRDefault="0039220B" w:rsidP="0039220B">
      <w:r>
        <w:t>3.3.1.5. -bla/-ble, -la/-le (</w:t>
      </w:r>
      <w:r>
        <w:rPr>
          <w:rFonts w:hint="eastAsia"/>
        </w:rPr>
        <w:t>с</w:t>
      </w:r>
      <w:r>
        <w:t>)</w:t>
      </w:r>
    </w:p>
    <w:p w14:paraId="37243ED5" w14:textId="77777777" w:rsidR="0039220B" w:rsidRDefault="0039220B" w:rsidP="0039220B"/>
    <w:p w14:paraId="048B30FF" w14:textId="77777777" w:rsidR="0039220B" w:rsidRDefault="0039220B" w:rsidP="0039220B">
      <w:r>
        <w:t xml:space="preserve">3.4. </w:t>
      </w:r>
      <w:r>
        <w:rPr>
          <w:rFonts w:hint="eastAsia"/>
        </w:rPr>
        <w:t>Послелоги</w:t>
      </w:r>
      <w:r>
        <w:t>-</w:t>
      </w:r>
      <w:r>
        <w:rPr>
          <w:rFonts w:hint="eastAsia"/>
        </w:rPr>
        <w:t>имена</w:t>
      </w:r>
      <w:r>
        <w:t>......................................................................................1S0</w:t>
      </w:r>
    </w:p>
    <w:p w14:paraId="6AE36247" w14:textId="77777777" w:rsidR="0039220B" w:rsidRDefault="0039220B" w:rsidP="0039220B"/>
    <w:p w14:paraId="303E2E1D" w14:textId="77777777" w:rsidR="0039220B" w:rsidRDefault="0039220B" w:rsidP="0039220B">
      <w:r>
        <w:t xml:space="preserve">3.4.1. </w:t>
      </w:r>
      <w:r>
        <w:rPr>
          <w:rFonts w:hint="eastAsia"/>
        </w:rPr>
        <w:t>Послелоги</w:t>
      </w:r>
      <w:r>
        <w:t>-</w:t>
      </w:r>
      <w:r>
        <w:rPr>
          <w:rFonts w:hint="eastAsia"/>
        </w:rPr>
        <w:t>имена</w:t>
      </w:r>
      <w:r>
        <w:t xml:space="preserve">, </w:t>
      </w:r>
      <w:r>
        <w:rPr>
          <w:rFonts w:hint="eastAsia"/>
        </w:rPr>
        <w:t>выражающие</w:t>
      </w:r>
      <w:r>
        <w:t xml:space="preserve"> </w:t>
      </w:r>
      <w:r>
        <w:rPr>
          <w:rFonts w:hint="eastAsia"/>
        </w:rPr>
        <w:t>отношения</w:t>
      </w:r>
      <w:r>
        <w:t xml:space="preserve"> </w:t>
      </w:r>
      <w:r>
        <w:rPr>
          <w:rFonts w:hint="eastAsia"/>
        </w:rPr>
        <w:t>места</w:t>
      </w:r>
      <w:r>
        <w:t>-</w:t>
      </w:r>
      <w:r>
        <w:rPr>
          <w:rFonts w:hint="eastAsia"/>
        </w:rPr>
        <w:t>расположения</w:t>
      </w:r>
      <w:r>
        <w:t>..............1S0</w:t>
      </w:r>
    </w:p>
    <w:p w14:paraId="5C7BCCCD" w14:textId="77777777" w:rsidR="0039220B" w:rsidRDefault="0039220B" w:rsidP="0039220B"/>
    <w:p w14:paraId="146CAC24" w14:textId="77777777" w:rsidR="0039220B" w:rsidRDefault="0039220B" w:rsidP="0039220B">
      <w:r>
        <w:t>3.4.1.1. al/alin [</w:t>
      </w:r>
      <w:r>
        <w:rPr>
          <w:rFonts w:hint="eastAsia"/>
        </w:rPr>
        <w:t>перед</w:t>
      </w:r>
      <w:r>
        <w:t>]...................................................................................................1S1</w:t>
      </w:r>
    </w:p>
    <w:p w14:paraId="2814A87D" w14:textId="77777777" w:rsidR="0039220B" w:rsidRDefault="0039220B" w:rsidP="0039220B"/>
    <w:p w14:paraId="3B907ADC" w14:textId="77777777" w:rsidR="0039220B" w:rsidRDefault="0039220B" w:rsidP="0039220B">
      <w:r>
        <w:t>3.4.1.2. alt [</w:t>
      </w:r>
      <w:r>
        <w:rPr>
          <w:rFonts w:hint="eastAsia"/>
        </w:rPr>
        <w:t>под</w:t>
      </w:r>
      <w:r>
        <w:t>]............................................................................................................1S3</w:t>
      </w:r>
    </w:p>
    <w:p w14:paraId="30C60D49" w14:textId="77777777" w:rsidR="0039220B" w:rsidRDefault="0039220B" w:rsidP="0039220B"/>
    <w:p w14:paraId="38F8684F" w14:textId="77777777" w:rsidR="0039220B" w:rsidRDefault="0039220B" w:rsidP="0039220B">
      <w:r>
        <w:t>3.4.1.3. ara [</w:t>
      </w:r>
      <w:r>
        <w:rPr>
          <w:rFonts w:hint="eastAsia"/>
        </w:rPr>
        <w:t>между</w:t>
      </w:r>
      <w:r>
        <w:t>]......................................................................................................1S7</w:t>
      </w:r>
    </w:p>
    <w:p w14:paraId="2CC680C8" w14:textId="77777777" w:rsidR="0039220B" w:rsidRDefault="0039220B" w:rsidP="0039220B"/>
    <w:p w14:paraId="56474994" w14:textId="77777777" w:rsidR="0039220B" w:rsidRDefault="0039220B" w:rsidP="0039220B">
      <w:r>
        <w:t>3.4.1.4. bas/bas [</w:t>
      </w:r>
      <w:r>
        <w:rPr>
          <w:rFonts w:hint="eastAsia"/>
        </w:rPr>
        <w:t>голова</w:t>
      </w:r>
      <w:r>
        <w:t xml:space="preserve">, </w:t>
      </w:r>
      <w:r>
        <w:rPr>
          <w:rFonts w:hint="eastAsia"/>
        </w:rPr>
        <w:t>вершина</w:t>
      </w:r>
      <w:r>
        <w:t xml:space="preserve">, </w:t>
      </w:r>
      <w:r>
        <w:rPr>
          <w:rFonts w:hint="eastAsia"/>
        </w:rPr>
        <w:t>начало</w:t>
      </w:r>
      <w:r>
        <w:t>]</w:t>
      </w:r>
    </w:p>
    <w:p w14:paraId="07DE9334" w14:textId="77777777" w:rsidR="0039220B" w:rsidRDefault="0039220B" w:rsidP="0039220B"/>
    <w:p w14:paraId="00C1DC9B" w14:textId="77777777" w:rsidR="0039220B" w:rsidRDefault="0039220B" w:rsidP="0039220B">
      <w:r>
        <w:lastRenderedPageBreak/>
        <w:t>3.4.1.5. Can/san [</w:t>
      </w:r>
      <w:r>
        <w:rPr>
          <w:rFonts w:hint="eastAsia"/>
        </w:rPr>
        <w:t>бок</w:t>
      </w:r>
      <w:r>
        <w:t>]</w:t>
      </w:r>
    </w:p>
    <w:p w14:paraId="2838C7F4" w14:textId="77777777" w:rsidR="0039220B" w:rsidRDefault="0039220B" w:rsidP="0039220B"/>
    <w:p w14:paraId="255BA479" w14:textId="77777777" w:rsidR="0039220B" w:rsidRDefault="0039220B" w:rsidP="0039220B">
      <w:r>
        <w:t>3.4.1.6. is^^Y^^</w:t>
      </w:r>
    </w:p>
    <w:p w14:paraId="47C18A37" w14:textId="77777777" w:rsidR="0039220B" w:rsidRDefault="0039220B" w:rsidP="0039220B"/>
    <w:p w14:paraId="66E0306A" w14:textId="77777777" w:rsidR="0039220B" w:rsidRDefault="0039220B" w:rsidP="0039220B">
      <w:r>
        <w:t>3.4.1.7. kas/kas [</w:t>
      </w:r>
      <w:r>
        <w:rPr>
          <w:rFonts w:hint="eastAsia"/>
        </w:rPr>
        <w:t>бровь</w:t>
      </w:r>
      <w:r>
        <w:t xml:space="preserve">, </w:t>
      </w:r>
      <w:r>
        <w:rPr>
          <w:rFonts w:hint="eastAsia"/>
        </w:rPr>
        <w:t>берег</w:t>
      </w:r>
      <w:r>
        <w:t xml:space="preserve">, </w:t>
      </w:r>
      <w:r>
        <w:rPr>
          <w:rFonts w:hint="eastAsia"/>
        </w:rPr>
        <w:t>край</w:t>
      </w:r>
      <w:r>
        <w:t>]</w:t>
      </w:r>
    </w:p>
    <w:p w14:paraId="41AE3F27" w14:textId="77777777" w:rsidR="0039220B" w:rsidRDefault="0039220B" w:rsidP="0039220B"/>
    <w:p w14:paraId="54B9A38B" w14:textId="77777777" w:rsidR="0039220B" w:rsidRDefault="0039220B" w:rsidP="0039220B">
      <w:r>
        <w:t>3.4.1.S. qir [</w:t>
      </w:r>
      <w:r>
        <w:rPr>
          <w:rFonts w:hint="eastAsia"/>
        </w:rPr>
        <w:t>на</w:t>
      </w:r>
      <w:r>
        <w:t xml:space="preserve"> </w:t>
      </w:r>
      <w:r>
        <w:rPr>
          <w:rFonts w:hint="eastAsia"/>
        </w:rPr>
        <w:t>краю</w:t>
      </w:r>
      <w:r>
        <w:t>]....................................................................................................19S</w:t>
      </w:r>
    </w:p>
    <w:p w14:paraId="70C3E64E" w14:textId="77777777" w:rsidR="0039220B" w:rsidRDefault="0039220B" w:rsidP="0039220B"/>
    <w:p w14:paraId="2667443C" w14:textId="77777777" w:rsidR="0039220B" w:rsidRDefault="0039220B" w:rsidP="0039220B">
      <w:r>
        <w:t>3.4.1.9. k</w:t>
      </w:r>
      <w:r>
        <w:rPr>
          <w:rFonts w:hint="eastAsia"/>
        </w:rPr>
        <w:t>ä</w:t>
      </w:r>
      <w:r>
        <w:t>s [</w:t>
      </w:r>
      <w:r>
        <w:rPr>
          <w:rFonts w:hint="eastAsia"/>
        </w:rPr>
        <w:t>за</w:t>
      </w:r>
      <w:r>
        <w:t>]</w:t>
      </w:r>
    </w:p>
    <w:p w14:paraId="62B17C0D" w14:textId="77777777" w:rsidR="0039220B" w:rsidRDefault="0039220B" w:rsidP="0039220B"/>
    <w:p w14:paraId="4DF0D8C9" w14:textId="77777777" w:rsidR="0039220B" w:rsidRDefault="0039220B" w:rsidP="0039220B">
      <w:r>
        <w:t>3.4.1.10. ortu [</w:t>
      </w:r>
      <w:r>
        <w:rPr>
          <w:rFonts w:hint="eastAsia"/>
        </w:rPr>
        <w:t>посередине</w:t>
      </w:r>
      <w:r>
        <w:t xml:space="preserve">, </w:t>
      </w:r>
      <w:r>
        <w:rPr>
          <w:rFonts w:hint="eastAsia"/>
        </w:rPr>
        <w:t>между</w:t>
      </w:r>
      <w:r>
        <w:t>]</w:t>
      </w:r>
    </w:p>
    <w:p w14:paraId="2BB97D99" w14:textId="77777777" w:rsidR="0039220B" w:rsidRDefault="0039220B" w:rsidP="0039220B"/>
    <w:p w14:paraId="0614239D" w14:textId="77777777" w:rsidR="0039220B" w:rsidRDefault="0039220B" w:rsidP="0039220B">
      <w:r>
        <w:t>3.4.1.11. tag [</w:t>
      </w:r>
      <w:r>
        <w:rPr>
          <w:rFonts w:hint="eastAsia"/>
        </w:rPr>
        <w:t>на</w:t>
      </w:r>
      <w:r>
        <w:t>]</w:t>
      </w:r>
    </w:p>
    <w:p w14:paraId="4DA6E705" w14:textId="77777777" w:rsidR="0039220B" w:rsidRDefault="0039220B" w:rsidP="0039220B"/>
    <w:p w14:paraId="16F9925F" w14:textId="77777777" w:rsidR="0039220B" w:rsidRDefault="0039220B" w:rsidP="0039220B">
      <w:r>
        <w:t>3.4.1.12. uC [</w:t>
      </w:r>
      <w:r>
        <w:rPr>
          <w:rFonts w:hint="eastAsia"/>
        </w:rPr>
        <w:t>на</w:t>
      </w:r>
      <w:r>
        <w:t xml:space="preserve"> </w:t>
      </w:r>
      <w:r>
        <w:rPr>
          <w:rFonts w:hint="eastAsia"/>
        </w:rPr>
        <w:t>краю</w:t>
      </w:r>
      <w:r>
        <w:t>]...................................................................................................20</w:t>
      </w:r>
      <w:r>
        <w:rPr>
          <w:rFonts w:hint="eastAsia"/>
        </w:rPr>
        <w:t>б</w:t>
      </w:r>
    </w:p>
    <w:p w14:paraId="7F70FB08" w14:textId="77777777" w:rsidR="0039220B" w:rsidRDefault="0039220B" w:rsidP="0039220B"/>
    <w:p w14:paraId="2C5B6EC6" w14:textId="77777777" w:rsidR="0039220B" w:rsidRDefault="0039220B" w:rsidP="0039220B">
      <w:r>
        <w:t xml:space="preserve">3.4.1.13. </w:t>
      </w:r>
      <w:r>
        <w:rPr>
          <w:rFonts w:hint="eastAsia"/>
        </w:rPr>
        <w:t>ü</w:t>
      </w:r>
      <w:r>
        <w:t>st [</w:t>
      </w:r>
      <w:r>
        <w:rPr>
          <w:rFonts w:hint="eastAsia"/>
        </w:rPr>
        <w:t>на</w:t>
      </w:r>
      <w:r>
        <w:t>]</w:t>
      </w:r>
    </w:p>
    <w:p w14:paraId="4AB567FD" w14:textId="77777777" w:rsidR="0039220B" w:rsidRDefault="0039220B" w:rsidP="0039220B"/>
    <w:p w14:paraId="2C632862" w14:textId="77777777" w:rsidR="0039220B" w:rsidRDefault="0039220B" w:rsidP="0039220B">
      <w:r>
        <w:t>3.4.1.14. t</w:t>
      </w:r>
      <w:r>
        <w:rPr>
          <w:rFonts w:hint="eastAsia"/>
        </w:rPr>
        <w:t>ö</w:t>
      </w:r>
      <w:r>
        <w:t>z [</w:t>
      </w:r>
      <w:r>
        <w:rPr>
          <w:rFonts w:hint="eastAsia"/>
        </w:rPr>
        <w:t>у</w:t>
      </w:r>
      <w:r>
        <w:t>]</w:t>
      </w:r>
    </w:p>
    <w:p w14:paraId="7310F869" w14:textId="77777777" w:rsidR="0039220B" w:rsidRDefault="0039220B" w:rsidP="0039220B"/>
    <w:p w14:paraId="6D16D8EA" w14:textId="77777777" w:rsidR="0039220B" w:rsidRDefault="0039220B" w:rsidP="0039220B">
      <w:r>
        <w:t xml:space="preserve">3.4.2. </w:t>
      </w:r>
      <w:r>
        <w:rPr>
          <w:rFonts w:hint="eastAsia"/>
        </w:rPr>
        <w:t>Послелоги</w:t>
      </w:r>
      <w:r>
        <w:t>-</w:t>
      </w:r>
      <w:r>
        <w:rPr>
          <w:rFonts w:hint="eastAsia"/>
        </w:rPr>
        <w:t>имена</w:t>
      </w:r>
      <w:r>
        <w:t xml:space="preserve">, </w:t>
      </w:r>
      <w:r>
        <w:rPr>
          <w:rFonts w:hint="eastAsia"/>
        </w:rPr>
        <w:t>указывающие</w:t>
      </w:r>
      <w:r>
        <w:t xml:space="preserve"> </w:t>
      </w:r>
      <w:r>
        <w:rPr>
          <w:rFonts w:hint="eastAsia"/>
        </w:rPr>
        <w:t>на</w:t>
      </w:r>
      <w:r>
        <w:t xml:space="preserve"> </w:t>
      </w:r>
      <w:r>
        <w:rPr>
          <w:rFonts w:hint="eastAsia"/>
        </w:rPr>
        <w:t>замещение</w:t>
      </w:r>
    </w:p>
    <w:p w14:paraId="208C841E" w14:textId="77777777" w:rsidR="0039220B" w:rsidRDefault="0039220B" w:rsidP="0039220B"/>
    <w:p w14:paraId="49B53728" w14:textId="77777777" w:rsidR="0039220B" w:rsidRDefault="0039220B" w:rsidP="0039220B">
      <w:r>
        <w:t>3.4.2.1. orun [</w:t>
      </w:r>
      <w:r>
        <w:rPr>
          <w:rFonts w:hint="eastAsia"/>
        </w:rPr>
        <w:t>вместо</w:t>
      </w:r>
      <w:r>
        <w:t>]</w:t>
      </w:r>
    </w:p>
    <w:p w14:paraId="4811E594" w14:textId="77777777" w:rsidR="0039220B" w:rsidRDefault="0039220B" w:rsidP="0039220B"/>
    <w:p w14:paraId="71A135C1" w14:textId="77777777" w:rsidR="0039220B" w:rsidRDefault="0039220B" w:rsidP="0039220B">
      <w:r>
        <w:t xml:space="preserve">3.4.3. </w:t>
      </w:r>
      <w:r>
        <w:rPr>
          <w:rFonts w:hint="eastAsia"/>
        </w:rPr>
        <w:t>Послелоги</w:t>
      </w:r>
      <w:r>
        <w:t>-</w:t>
      </w:r>
      <w:r>
        <w:rPr>
          <w:rFonts w:hint="eastAsia"/>
        </w:rPr>
        <w:t>имена</w:t>
      </w:r>
      <w:r>
        <w:t xml:space="preserve">, </w:t>
      </w:r>
      <w:r>
        <w:rPr>
          <w:rFonts w:hint="eastAsia"/>
        </w:rPr>
        <w:t>образующие</w:t>
      </w:r>
      <w:r>
        <w:t xml:space="preserve"> </w:t>
      </w:r>
      <w:r>
        <w:rPr>
          <w:rFonts w:hint="eastAsia"/>
        </w:rPr>
        <w:t>временные</w:t>
      </w:r>
      <w:r>
        <w:t xml:space="preserve"> </w:t>
      </w:r>
      <w:r>
        <w:rPr>
          <w:rFonts w:hint="eastAsia"/>
        </w:rPr>
        <w:t>связи</w:t>
      </w:r>
    </w:p>
    <w:p w14:paraId="509828E5" w14:textId="77777777" w:rsidR="0039220B" w:rsidRDefault="0039220B" w:rsidP="0039220B"/>
    <w:p w14:paraId="7865B5BA" w14:textId="77777777" w:rsidR="0039220B" w:rsidRDefault="0039220B" w:rsidP="0039220B">
      <w:r>
        <w:t>3.4.3.1. al [</w:t>
      </w:r>
      <w:r>
        <w:rPr>
          <w:rFonts w:hint="eastAsia"/>
        </w:rPr>
        <w:t>перед</w:t>
      </w:r>
      <w:r>
        <w:t>]</w:t>
      </w:r>
    </w:p>
    <w:p w14:paraId="70F986EB" w14:textId="77777777" w:rsidR="0039220B" w:rsidRDefault="0039220B" w:rsidP="0039220B"/>
    <w:p w14:paraId="2FB9EA5F" w14:textId="77777777" w:rsidR="0039220B" w:rsidRDefault="0039220B" w:rsidP="0039220B">
      <w:r>
        <w:t>3.4.3.2. pas/pas [</w:t>
      </w:r>
      <w:r>
        <w:rPr>
          <w:rFonts w:hint="eastAsia"/>
        </w:rPr>
        <w:t>через</w:t>
      </w:r>
      <w:r>
        <w:t xml:space="preserve">, </w:t>
      </w:r>
      <w:r>
        <w:rPr>
          <w:rFonts w:hint="eastAsia"/>
        </w:rPr>
        <w:t>спустя</w:t>
      </w:r>
      <w:r>
        <w:t>]</w:t>
      </w:r>
    </w:p>
    <w:p w14:paraId="0A6101E0" w14:textId="77777777" w:rsidR="0039220B" w:rsidRDefault="0039220B" w:rsidP="0039220B"/>
    <w:p w14:paraId="4691AD2A" w14:textId="77777777" w:rsidR="0039220B" w:rsidRDefault="0039220B" w:rsidP="0039220B">
      <w:r>
        <w:lastRenderedPageBreak/>
        <w:t>3.4.3.3. ortu [</w:t>
      </w:r>
      <w:r>
        <w:rPr>
          <w:rFonts w:hint="eastAsia"/>
        </w:rPr>
        <w:t>посередине</w:t>
      </w:r>
      <w:r>
        <w:t>]</w:t>
      </w:r>
    </w:p>
    <w:p w14:paraId="5DAD0656" w14:textId="77777777" w:rsidR="0039220B" w:rsidRDefault="0039220B" w:rsidP="0039220B"/>
    <w:p w14:paraId="51D90887" w14:textId="77777777" w:rsidR="0039220B" w:rsidRDefault="0039220B" w:rsidP="0039220B">
      <w:r>
        <w:rPr>
          <w:rFonts w:hint="eastAsia"/>
        </w:rPr>
        <w:t>Выводы</w:t>
      </w:r>
      <w:r>
        <w:t xml:space="preserve"> </w:t>
      </w:r>
      <w:r>
        <w:rPr>
          <w:rFonts w:hint="eastAsia"/>
        </w:rPr>
        <w:t>по</w:t>
      </w:r>
      <w:r>
        <w:t xml:space="preserve"> </w:t>
      </w:r>
      <w:r>
        <w:rPr>
          <w:rFonts w:hint="eastAsia"/>
        </w:rPr>
        <w:t>главе</w:t>
      </w:r>
    </w:p>
    <w:p w14:paraId="0E29037B" w14:textId="77777777" w:rsidR="0039220B" w:rsidRDefault="0039220B" w:rsidP="0039220B"/>
    <w:p w14:paraId="56773064" w14:textId="77777777" w:rsidR="0039220B" w:rsidRDefault="0039220B" w:rsidP="0039220B">
      <w:r>
        <w:rPr>
          <w:rFonts w:hint="eastAsia"/>
        </w:rPr>
        <w:t>Заключение</w:t>
      </w:r>
    </w:p>
    <w:p w14:paraId="35885AB3" w14:textId="77777777" w:rsidR="0039220B" w:rsidRDefault="0039220B" w:rsidP="0039220B"/>
    <w:p w14:paraId="4B0C4DDB" w14:textId="77777777" w:rsidR="0039220B" w:rsidRDefault="0039220B" w:rsidP="0039220B">
      <w:r>
        <w:rPr>
          <w:rFonts w:hint="eastAsia"/>
        </w:rPr>
        <w:t>Список</w:t>
      </w:r>
      <w:r>
        <w:t xml:space="preserve"> </w:t>
      </w:r>
      <w:r>
        <w:rPr>
          <w:rFonts w:hint="eastAsia"/>
        </w:rPr>
        <w:t>сокращений</w:t>
      </w:r>
    </w:p>
    <w:p w14:paraId="3213B9AE" w14:textId="77777777" w:rsidR="0039220B" w:rsidRDefault="0039220B" w:rsidP="0039220B"/>
    <w:p w14:paraId="39C70A00" w14:textId="77777777" w:rsidR="0039220B" w:rsidRDefault="0039220B" w:rsidP="0039220B">
      <w:r>
        <w:rPr>
          <w:rFonts w:hint="eastAsia"/>
        </w:rPr>
        <w:t>Список</w:t>
      </w:r>
      <w:r>
        <w:t xml:space="preserve"> </w:t>
      </w:r>
      <w:r>
        <w:rPr>
          <w:rFonts w:hint="eastAsia"/>
        </w:rPr>
        <w:t>литературы</w:t>
      </w:r>
    </w:p>
    <w:p w14:paraId="23D767E9" w14:textId="77777777" w:rsidR="0039220B" w:rsidRDefault="0039220B" w:rsidP="0039220B"/>
    <w:p w14:paraId="65591449" w14:textId="19BA1B2E" w:rsidR="0039220B" w:rsidRPr="0039220B" w:rsidRDefault="0039220B" w:rsidP="0039220B">
      <w:r>
        <w:rPr>
          <w:rFonts w:hint="eastAsia"/>
        </w:rPr>
        <w:t>Приложение</w:t>
      </w:r>
      <w:r>
        <w:t xml:space="preserve"> </w:t>
      </w:r>
      <w:r>
        <w:rPr>
          <w:rFonts w:hint="eastAsia"/>
        </w:rPr>
        <w:t>А</w:t>
      </w:r>
    </w:p>
    <w:sectPr w:rsidR="0039220B" w:rsidRPr="0039220B" w:rsidSect="001A39C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C04B" w14:textId="77777777" w:rsidR="001A39CE" w:rsidRDefault="001A39CE">
      <w:pPr>
        <w:spacing w:after="0" w:line="240" w:lineRule="auto"/>
      </w:pPr>
      <w:r>
        <w:separator/>
      </w:r>
    </w:p>
  </w:endnote>
  <w:endnote w:type="continuationSeparator" w:id="0">
    <w:p w14:paraId="76776B78" w14:textId="77777777" w:rsidR="001A39CE" w:rsidRDefault="001A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5070" w14:textId="77777777" w:rsidR="001A39CE" w:rsidRDefault="001A39CE"/>
    <w:p w14:paraId="67AAA569" w14:textId="77777777" w:rsidR="001A39CE" w:rsidRDefault="001A39CE"/>
    <w:p w14:paraId="1898AD59" w14:textId="77777777" w:rsidR="001A39CE" w:rsidRDefault="001A39CE"/>
    <w:p w14:paraId="343F0101" w14:textId="77777777" w:rsidR="001A39CE" w:rsidRDefault="001A39CE"/>
    <w:p w14:paraId="70165CC0" w14:textId="77777777" w:rsidR="001A39CE" w:rsidRDefault="001A39CE"/>
    <w:p w14:paraId="24F12657" w14:textId="77777777" w:rsidR="001A39CE" w:rsidRDefault="001A39CE"/>
    <w:p w14:paraId="5258A35B" w14:textId="77777777" w:rsidR="001A39CE" w:rsidRDefault="001A39C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F3CB21" wp14:editId="4EC47FF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2152" w14:textId="77777777" w:rsidR="001A39CE" w:rsidRDefault="001A39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3CB2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C22152" w14:textId="77777777" w:rsidR="001A39CE" w:rsidRDefault="001A39C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D7FCC67" w14:textId="77777777" w:rsidR="001A39CE" w:rsidRDefault="001A39CE"/>
    <w:p w14:paraId="1AD145F1" w14:textId="77777777" w:rsidR="001A39CE" w:rsidRDefault="001A39CE"/>
    <w:p w14:paraId="6974DCB4" w14:textId="77777777" w:rsidR="001A39CE" w:rsidRDefault="001A39C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36DEB70" wp14:editId="0AEE172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32DE" w14:textId="77777777" w:rsidR="001A39CE" w:rsidRDefault="001A39CE"/>
                          <w:p w14:paraId="1F2121D4" w14:textId="77777777" w:rsidR="001A39CE" w:rsidRDefault="001A39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6DEB7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CF932DE" w14:textId="77777777" w:rsidR="001A39CE" w:rsidRDefault="001A39CE"/>
                    <w:p w14:paraId="1F2121D4" w14:textId="77777777" w:rsidR="001A39CE" w:rsidRDefault="001A39C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343E166" w14:textId="77777777" w:rsidR="001A39CE" w:rsidRDefault="001A39CE"/>
    <w:p w14:paraId="1E2AD123" w14:textId="77777777" w:rsidR="001A39CE" w:rsidRDefault="001A39CE">
      <w:pPr>
        <w:rPr>
          <w:sz w:val="2"/>
          <w:szCs w:val="2"/>
        </w:rPr>
      </w:pPr>
    </w:p>
    <w:p w14:paraId="6BA5DF57" w14:textId="77777777" w:rsidR="001A39CE" w:rsidRDefault="001A39CE"/>
    <w:p w14:paraId="5575EC37" w14:textId="77777777" w:rsidR="001A39CE" w:rsidRDefault="001A39CE">
      <w:pPr>
        <w:spacing w:after="0" w:line="240" w:lineRule="auto"/>
      </w:pPr>
    </w:p>
  </w:footnote>
  <w:footnote w:type="continuationSeparator" w:id="0">
    <w:p w14:paraId="660AF545" w14:textId="77777777" w:rsidR="001A39CE" w:rsidRDefault="001A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9C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50125</TotalTime>
  <Pages>7</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422</cp:revision>
  <cp:lastPrinted>2009-02-06T05:36:00Z</cp:lastPrinted>
  <dcterms:created xsi:type="dcterms:W3CDTF">2024-01-07T13:43:00Z</dcterms:created>
  <dcterms:modified xsi:type="dcterms:W3CDTF">2024-03-26T15:24:00Z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