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1C7" w:rsidRPr="00C4701D" w:rsidRDefault="00C4701D" w:rsidP="00C4701D">
      <w:r w:rsidRPr="00C4701D">
        <w:rPr>
          <w:rFonts w:ascii="Calibri" w:eastAsia="Calibri" w:hAnsi="Calibri" w:cs="Times New Roman"/>
          <w:b/>
          <w:kern w:val="0"/>
          <w:sz w:val="24"/>
          <w:szCs w:val="24"/>
          <w:lang w:val="uk-UA" w:eastAsia="en-US"/>
        </w:rPr>
        <w:t>Какаєв Андрій Олександрович</w:t>
      </w:r>
      <w:r w:rsidRPr="00C4701D">
        <w:rPr>
          <w:rFonts w:ascii="Calibri" w:eastAsia="Calibri" w:hAnsi="Calibri" w:cs="Times New Roman"/>
          <w:kern w:val="0"/>
          <w:sz w:val="24"/>
          <w:szCs w:val="24"/>
          <w:lang w:val="uk-UA" w:eastAsia="en-US"/>
        </w:rPr>
        <w:t>, інженер з радіаційної безпеки, відокремлене підприємство "Южно-Українська АЕС" Державного підприємства "Національна енергогенеруюча компанія "Енергоатом". Назва дисертації: «Надповільне хвильове нейтронно-ядерне горіння на теплових нейтронах в торієво-урановому подільному середовищі». Шифр та назва спеціальності</w:t>
      </w:r>
      <w:r w:rsidRPr="00C4701D">
        <w:rPr>
          <w:rFonts w:ascii="Calibri" w:eastAsia="Calibri" w:hAnsi="Calibri" w:cs="Times New Roman"/>
          <w:i/>
          <w:kern w:val="0"/>
          <w:sz w:val="24"/>
          <w:szCs w:val="24"/>
          <w:lang w:val="uk-UA" w:eastAsia="en-US"/>
        </w:rPr>
        <w:t xml:space="preserve"> </w:t>
      </w:r>
      <w:r w:rsidRPr="00C4701D">
        <w:rPr>
          <w:rFonts w:ascii="Calibri" w:eastAsia="Calibri" w:hAnsi="Calibri" w:cs="Times New Roman"/>
          <w:kern w:val="0"/>
          <w:sz w:val="24"/>
          <w:szCs w:val="24"/>
          <w:lang w:val="uk-UA" w:eastAsia="en-US"/>
        </w:rPr>
        <w:t>– 01.04.16 – фізика ядра, елементарних частинок та високих енергій. Спецрада Д 41.052.06 Одеського національного політехнічного університету</w:t>
      </w:r>
    </w:p>
    <w:sectPr w:rsidR="004111C7" w:rsidRPr="00C4701D"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446" w:rsidRDefault="00463446">
      <w:pPr>
        <w:spacing w:after="0" w:line="240" w:lineRule="auto"/>
      </w:pPr>
      <w:r>
        <w:separator/>
      </w:r>
    </w:p>
  </w:endnote>
  <w:endnote w:type="continuationSeparator" w:id="0">
    <w:p w:rsidR="00463446" w:rsidRDefault="004634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D61CD0">
    <w:pPr>
      <w:rPr>
        <w:sz w:val="2"/>
        <w:szCs w:val="2"/>
      </w:rPr>
    </w:pPr>
    <w:r w:rsidRPr="00D61CD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63446" w:rsidRDefault="00D61CD0">
                <w:pPr>
                  <w:spacing w:line="240" w:lineRule="auto"/>
                </w:pPr>
                <w:fldSimple w:instr=" PAGE \* MERGEFORMAT ">
                  <w:r w:rsidR="00463446">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D61CD0">
    <w:pPr>
      <w:rPr>
        <w:sz w:val="2"/>
        <w:szCs w:val="2"/>
      </w:rPr>
    </w:pPr>
    <w:r w:rsidRPr="00D61CD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63446" w:rsidRDefault="00D61CD0">
                <w:pPr>
                  <w:spacing w:line="240" w:lineRule="auto"/>
                </w:pPr>
                <w:fldSimple w:instr=" PAGE \* MERGEFORMAT ">
                  <w:r w:rsidR="00C4701D" w:rsidRPr="00C4701D">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446" w:rsidRDefault="00463446"/>
    <w:p w:rsidR="00463446" w:rsidRDefault="00463446"/>
    <w:p w:rsidR="00463446" w:rsidRDefault="00463446"/>
    <w:p w:rsidR="00463446" w:rsidRDefault="00463446"/>
    <w:p w:rsidR="00463446" w:rsidRDefault="00463446"/>
    <w:p w:rsidR="00463446" w:rsidRDefault="00463446"/>
    <w:p w:rsidR="00463446" w:rsidRDefault="00D61CD0">
      <w:pPr>
        <w:rPr>
          <w:sz w:val="2"/>
          <w:szCs w:val="2"/>
        </w:rPr>
      </w:pPr>
      <w:r w:rsidRPr="00D61CD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63446" w:rsidRDefault="00D61CD0">
                  <w:pPr>
                    <w:spacing w:line="240" w:lineRule="auto"/>
                  </w:pPr>
                  <w:fldSimple w:instr=" PAGE \* MERGEFORMAT ">
                    <w:r w:rsidR="00972232" w:rsidRPr="00972232">
                      <w:rPr>
                        <w:rStyle w:val="afffff9"/>
                        <w:b w:val="0"/>
                        <w:bCs w:val="0"/>
                        <w:noProof/>
                      </w:rPr>
                      <w:t>2</w:t>
                    </w:r>
                  </w:fldSimple>
                </w:p>
              </w:txbxContent>
            </v:textbox>
            <w10:wrap anchorx="page" anchory="page"/>
          </v:shape>
        </w:pict>
      </w:r>
    </w:p>
    <w:p w:rsidR="00463446" w:rsidRDefault="00463446"/>
    <w:p w:rsidR="00463446" w:rsidRDefault="00463446"/>
    <w:p w:rsidR="00463446" w:rsidRDefault="00D61CD0">
      <w:pPr>
        <w:rPr>
          <w:sz w:val="2"/>
          <w:szCs w:val="2"/>
        </w:rPr>
      </w:pPr>
      <w:r w:rsidRPr="00D61CD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63446" w:rsidRDefault="00463446"/>
              </w:txbxContent>
            </v:textbox>
            <w10:wrap anchorx="page" anchory="page"/>
          </v:shape>
        </w:pict>
      </w:r>
    </w:p>
    <w:p w:rsidR="00463446" w:rsidRDefault="00463446"/>
    <w:p w:rsidR="00463446" w:rsidRDefault="00463446">
      <w:pPr>
        <w:rPr>
          <w:sz w:val="2"/>
          <w:szCs w:val="2"/>
        </w:rPr>
      </w:pPr>
    </w:p>
    <w:p w:rsidR="00463446" w:rsidRDefault="00463446"/>
    <w:p w:rsidR="00463446" w:rsidRDefault="00463446">
      <w:pPr>
        <w:spacing w:after="0" w:line="240" w:lineRule="auto"/>
      </w:pPr>
    </w:p>
  </w:footnote>
  <w:footnote w:type="continuationSeparator" w:id="0">
    <w:p w:rsidR="00463446" w:rsidRDefault="004634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4F" w:rsidRDefault="004A724F"/>
  <w:p w:rsidR="00463446" w:rsidRDefault="0046344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Pr="005856C0" w:rsidRDefault="004111C7" w:rsidP="005856C0">
    <w:pPr>
      <w:pStyle w:val="affffffff6"/>
      <w:jc w:val="center"/>
    </w:pPr>
    <w:r>
      <w:rPr>
        <w:rFonts w:ascii="Verdana" w:hAnsi="Verdana" w:cs="Verdana"/>
        <w:color w:val="FF0000"/>
      </w:rPr>
      <w:t>Д</w:t>
    </w:r>
    <w:r w:rsidR="00463446">
      <w:rPr>
        <w:rFonts w:ascii="Verdana" w:hAnsi="Verdana" w:cs="Verdana"/>
        <w:color w:val="FF0000"/>
      </w:rPr>
      <w:t xml:space="preserve">ля </w:t>
    </w:r>
    <w:r w:rsidR="00463446"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463446" w:rsidRPr="00403FC6">
        <w:rPr>
          <w:rStyle w:val="a8"/>
          <w:rFonts w:ascii="Verdana" w:hAnsi="Verdana" w:cs="Verdana"/>
        </w:rPr>
        <w:t>http</w:t>
      </w:r>
      <w:r w:rsidR="00463446" w:rsidRPr="00403FC6">
        <w:rPr>
          <w:rStyle w:val="a8"/>
          <w:rFonts w:ascii="Verdana" w:hAnsi="Verdana" w:cs="Verdana"/>
          <w:lang w:val="en-US"/>
        </w:rPr>
        <w:t>s</w:t>
      </w:r>
      <w:r w:rsidR="00463446"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807D4"/>
    <w:multiLevelType w:val="multilevel"/>
    <w:tmpl w:val="01846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DC3860"/>
    <w:multiLevelType w:val="multilevel"/>
    <w:tmpl w:val="09729D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2433E4F"/>
    <w:multiLevelType w:val="multilevel"/>
    <w:tmpl w:val="158A9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3">
    <w:nsid w:val="15453637"/>
    <w:multiLevelType w:val="multilevel"/>
    <w:tmpl w:val="1CB00E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8E953E4"/>
    <w:multiLevelType w:val="multilevel"/>
    <w:tmpl w:val="508A2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173F62"/>
    <w:multiLevelType w:val="multilevel"/>
    <w:tmpl w:val="93FCAF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FF07A2C"/>
    <w:multiLevelType w:val="multilevel"/>
    <w:tmpl w:val="5AF03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1A145B6"/>
    <w:multiLevelType w:val="multilevel"/>
    <w:tmpl w:val="35DC8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3535E5E"/>
    <w:multiLevelType w:val="multilevel"/>
    <w:tmpl w:val="F4AE6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77269C0"/>
    <w:multiLevelType w:val="multilevel"/>
    <w:tmpl w:val="972AD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94A2847"/>
    <w:multiLevelType w:val="multilevel"/>
    <w:tmpl w:val="C08C41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CB2710C"/>
    <w:multiLevelType w:val="multilevel"/>
    <w:tmpl w:val="5A9ED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D205F68"/>
    <w:multiLevelType w:val="multilevel"/>
    <w:tmpl w:val="C0E6D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E7A40FF"/>
    <w:multiLevelType w:val="multilevel"/>
    <w:tmpl w:val="69E62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57E581E"/>
    <w:multiLevelType w:val="multilevel"/>
    <w:tmpl w:val="68282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EFE60AB"/>
    <w:multiLevelType w:val="multilevel"/>
    <w:tmpl w:val="7E1ED5E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FA0135C"/>
    <w:multiLevelType w:val="multilevel"/>
    <w:tmpl w:val="AE0A5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0426268"/>
    <w:multiLevelType w:val="multilevel"/>
    <w:tmpl w:val="0CFC5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1BC05F5"/>
    <w:multiLevelType w:val="multilevel"/>
    <w:tmpl w:val="50485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57F54A8"/>
    <w:multiLevelType w:val="multilevel"/>
    <w:tmpl w:val="CC72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5B44D3A"/>
    <w:multiLevelType w:val="multilevel"/>
    <w:tmpl w:val="0120A5C6"/>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87614A9"/>
    <w:multiLevelType w:val="multilevel"/>
    <w:tmpl w:val="8AB4A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97542B8"/>
    <w:multiLevelType w:val="multilevel"/>
    <w:tmpl w:val="8474E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C8418B4"/>
    <w:multiLevelType w:val="multilevel"/>
    <w:tmpl w:val="E44E21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FC56D1A"/>
    <w:multiLevelType w:val="multilevel"/>
    <w:tmpl w:val="9E3834C8"/>
    <w:lvl w:ilvl="0">
      <w:start w:val="2011"/>
      <w:numFmt w:val="decimal"/>
      <w:lvlText w:val="24.0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367B4E"/>
    <w:multiLevelType w:val="multilevel"/>
    <w:tmpl w:val="526A4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0B503BB"/>
    <w:multiLevelType w:val="multilevel"/>
    <w:tmpl w:val="88F467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2F66A93"/>
    <w:multiLevelType w:val="multilevel"/>
    <w:tmpl w:val="9050D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58E661B"/>
    <w:multiLevelType w:val="multilevel"/>
    <w:tmpl w:val="E9E0CF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96B369B"/>
    <w:multiLevelType w:val="multilevel"/>
    <w:tmpl w:val="094AB9B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D14079D"/>
    <w:multiLevelType w:val="multilevel"/>
    <w:tmpl w:val="A1FCDA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1D03A24"/>
    <w:multiLevelType w:val="multilevel"/>
    <w:tmpl w:val="6FDA6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1E904AC"/>
    <w:multiLevelType w:val="multilevel"/>
    <w:tmpl w:val="D35E4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16">
    <w:nsid w:val="65CD31CF"/>
    <w:multiLevelType w:val="multilevel"/>
    <w:tmpl w:val="0D0AB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054199E"/>
    <w:multiLevelType w:val="multilevel"/>
    <w:tmpl w:val="13B2F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41C1CCE"/>
    <w:multiLevelType w:val="multilevel"/>
    <w:tmpl w:val="678A7A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B3E4252"/>
    <w:multiLevelType w:val="multilevel"/>
    <w:tmpl w:val="03D45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CA64032"/>
    <w:multiLevelType w:val="multilevel"/>
    <w:tmpl w:val="230CE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8"/>
  </w:num>
  <w:num w:numId="7">
    <w:abstractNumId w:val="76"/>
  </w:num>
  <w:num w:numId="8">
    <w:abstractNumId w:val="98"/>
  </w:num>
  <w:num w:numId="9">
    <w:abstractNumId w:val="91"/>
  </w:num>
  <w:num w:numId="10">
    <w:abstractNumId w:val="83"/>
  </w:num>
  <w:num w:numId="11">
    <w:abstractNumId w:val="113"/>
  </w:num>
  <w:num w:numId="12">
    <w:abstractNumId w:val="94"/>
  </w:num>
  <w:num w:numId="13">
    <w:abstractNumId w:val="116"/>
  </w:num>
  <w:num w:numId="14">
    <w:abstractNumId w:val="99"/>
  </w:num>
  <w:num w:numId="15">
    <w:abstractNumId w:val="93"/>
  </w:num>
  <w:num w:numId="16">
    <w:abstractNumId w:val="120"/>
  </w:num>
  <w:num w:numId="17">
    <w:abstractNumId w:val="102"/>
  </w:num>
  <w:num w:numId="18">
    <w:abstractNumId w:val="86"/>
  </w:num>
  <w:num w:numId="19">
    <w:abstractNumId w:val="84"/>
  </w:num>
  <w:num w:numId="20">
    <w:abstractNumId w:val="117"/>
  </w:num>
  <w:num w:numId="21">
    <w:abstractNumId w:val="92"/>
  </w:num>
  <w:num w:numId="22">
    <w:abstractNumId w:val="100"/>
  </w:num>
  <w:num w:numId="23">
    <w:abstractNumId w:val="101"/>
  </w:num>
  <w:num w:numId="24">
    <w:abstractNumId w:val="81"/>
  </w:num>
  <w:num w:numId="25">
    <w:abstractNumId w:val="107"/>
  </w:num>
  <w:num w:numId="26">
    <w:abstractNumId w:val="97"/>
  </w:num>
  <w:num w:numId="27">
    <w:abstractNumId w:val="104"/>
  </w:num>
  <w:num w:numId="28">
    <w:abstractNumId w:val="119"/>
  </w:num>
  <w:num w:numId="29">
    <w:abstractNumId w:val="110"/>
  </w:num>
  <w:num w:numId="30">
    <w:abstractNumId w:val="108"/>
  </w:num>
  <w:num w:numId="31">
    <w:abstractNumId w:val="85"/>
  </w:num>
  <w:num w:numId="32">
    <w:abstractNumId w:val="74"/>
  </w:num>
  <w:num w:numId="33">
    <w:abstractNumId w:val="90"/>
  </w:num>
  <w:num w:numId="34">
    <w:abstractNumId w:val="118"/>
  </w:num>
  <w:num w:numId="35">
    <w:abstractNumId w:val="103"/>
  </w:num>
  <w:num w:numId="36">
    <w:abstractNumId w:val="106"/>
  </w:num>
  <w:num w:numId="37">
    <w:abstractNumId w:val="95"/>
  </w:num>
  <w:num w:numId="38">
    <w:abstractNumId w:val="105"/>
  </w:num>
  <w:num w:numId="39">
    <w:abstractNumId w:val="112"/>
  </w:num>
  <w:num w:numId="40">
    <w:abstractNumId w:val="114"/>
  </w:num>
  <w:num w:numId="41">
    <w:abstractNumId w:val="89"/>
  </w:num>
  <w:num w:numId="42">
    <w:abstractNumId w:val="111"/>
  </w:num>
  <w:num w:numId="43">
    <w:abstractNumId w:val="10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D8"/>
    <w:rsid w:val="000F199A"/>
    <w:rsid w:val="000F1A20"/>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72"/>
    <w:rsid w:val="00174007"/>
    <w:rsid w:val="001741A2"/>
    <w:rsid w:val="0017427B"/>
    <w:rsid w:val="00174315"/>
    <w:rsid w:val="0017455F"/>
    <w:rsid w:val="001746C3"/>
    <w:rsid w:val="00174702"/>
    <w:rsid w:val="0017475F"/>
    <w:rsid w:val="00174832"/>
    <w:rsid w:val="00174914"/>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6F"/>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6EA"/>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21"/>
    <w:rsid w:val="005A1678"/>
    <w:rsid w:val="005A1778"/>
    <w:rsid w:val="005A17A3"/>
    <w:rsid w:val="005A181E"/>
    <w:rsid w:val="005A1833"/>
    <w:rsid w:val="005A18A1"/>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5F0"/>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3EA"/>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76"/>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1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F"/>
    <w:rsid w:val="00D27060"/>
    <w:rsid w:val="00D2706B"/>
    <w:rsid w:val="00D2709A"/>
    <w:rsid w:val="00D271C8"/>
    <w:rsid w:val="00D27293"/>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FA0B3F-4DEC-41C4-B0C5-0A4954E58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72</Words>
  <Characters>412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84</cp:revision>
  <cp:lastPrinted>2009-02-06T05:36:00Z</cp:lastPrinted>
  <dcterms:created xsi:type="dcterms:W3CDTF">2021-04-02T09:37:00Z</dcterms:created>
  <dcterms:modified xsi:type="dcterms:W3CDTF">2021-04-03T21:59:00Z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