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AD89" w14:textId="2273EF8A" w:rsidR="007D30AE" w:rsidRDefault="0020456A" w:rsidP="0020456A">
      <w:pPr>
        <w:rPr>
          <w:rFonts w:ascii="Times New Roman" w:eastAsia="Arial Unicode MS" w:hAnsi="Times New Roman" w:cs="Times New Roman"/>
          <w:b/>
          <w:bCs/>
          <w:color w:val="000000"/>
          <w:kern w:val="0"/>
          <w:sz w:val="28"/>
          <w:szCs w:val="28"/>
          <w:lang w:eastAsia="ru-RU" w:bidi="uk-UA"/>
        </w:rPr>
      </w:pPr>
      <w:r w:rsidRPr="0020456A">
        <w:rPr>
          <w:rFonts w:ascii="Times New Roman" w:eastAsia="Arial Unicode MS" w:hAnsi="Times New Roman" w:cs="Times New Roman" w:hint="eastAsia"/>
          <w:b/>
          <w:bCs/>
          <w:color w:val="000000"/>
          <w:kern w:val="0"/>
          <w:sz w:val="28"/>
          <w:szCs w:val="28"/>
          <w:lang w:eastAsia="ru-RU" w:bidi="uk-UA"/>
        </w:rPr>
        <w:t>Боровик</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Алексей</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Компонентно</w:t>
      </w:r>
      <w:r w:rsidRPr="0020456A">
        <w:rPr>
          <w:rFonts w:ascii="Times New Roman" w:eastAsia="Arial Unicode MS" w:hAnsi="Times New Roman" w:cs="Times New Roman"/>
          <w:b/>
          <w:bCs/>
          <w:color w:val="000000"/>
          <w:kern w:val="0"/>
          <w:sz w:val="28"/>
          <w:szCs w:val="28"/>
          <w:lang w:eastAsia="ru-RU" w:bidi="uk-UA"/>
        </w:rPr>
        <w:t>-</w:t>
      </w:r>
      <w:r w:rsidRPr="0020456A">
        <w:rPr>
          <w:rFonts w:ascii="Times New Roman" w:eastAsia="Arial Unicode MS" w:hAnsi="Times New Roman" w:cs="Times New Roman" w:hint="eastAsia"/>
          <w:b/>
          <w:bCs/>
          <w:color w:val="000000"/>
          <w:kern w:val="0"/>
          <w:sz w:val="28"/>
          <w:szCs w:val="28"/>
          <w:lang w:eastAsia="ru-RU" w:bidi="uk-UA"/>
        </w:rPr>
        <w:t>ориентированная</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программная</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платформа</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для</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автономных</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необитаемых</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подводных</w:t>
      </w:r>
      <w:r w:rsidRPr="0020456A">
        <w:rPr>
          <w:rFonts w:ascii="Times New Roman" w:eastAsia="Arial Unicode MS" w:hAnsi="Times New Roman" w:cs="Times New Roman"/>
          <w:b/>
          <w:bCs/>
          <w:color w:val="000000"/>
          <w:kern w:val="0"/>
          <w:sz w:val="28"/>
          <w:szCs w:val="28"/>
          <w:lang w:eastAsia="ru-RU" w:bidi="uk-UA"/>
        </w:rPr>
        <w:t xml:space="preserve"> </w:t>
      </w:r>
      <w:r w:rsidRPr="0020456A">
        <w:rPr>
          <w:rFonts w:ascii="Times New Roman" w:eastAsia="Arial Unicode MS" w:hAnsi="Times New Roman" w:cs="Times New Roman" w:hint="eastAsia"/>
          <w:b/>
          <w:bCs/>
          <w:color w:val="000000"/>
          <w:kern w:val="0"/>
          <w:sz w:val="28"/>
          <w:szCs w:val="28"/>
          <w:lang w:eastAsia="ru-RU" w:bidi="uk-UA"/>
        </w:rPr>
        <w:t>аппаратов</w:t>
      </w:r>
    </w:p>
    <w:p w14:paraId="4C8833DD" w14:textId="77777777" w:rsidR="0020456A" w:rsidRDefault="0020456A" w:rsidP="0020456A">
      <w:r>
        <w:rPr>
          <w:rFonts w:hint="eastAsia"/>
        </w:rPr>
        <w:t>ОГЛАВЛЕНИЕ</w:t>
      </w:r>
      <w:r>
        <w:t xml:space="preserve"> </w:t>
      </w:r>
      <w:r>
        <w:rPr>
          <w:rFonts w:hint="eastAsia"/>
        </w:rPr>
        <w:t>ДИССЕРТАЦИИ</w:t>
      </w:r>
    </w:p>
    <w:p w14:paraId="203A8772" w14:textId="77777777" w:rsidR="0020456A" w:rsidRDefault="0020456A" w:rsidP="0020456A">
      <w:r>
        <w:rPr>
          <w:rFonts w:hint="eastAsia"/>
        </w:rPr>
        <w:t>кандидат</w:t>
      </w:r>
      <w:r>
        <w:t xml:space="preserve"> </w:t>
      </w:r>
      <w:r>
        <w:rPr>
          <w:rFonts w:hint="eastAsia"/>
        </w:rPr>
        <w:t>наук</w:t>
      </w:r>
      <w:r>
        <w:t xml:space="preserve"> </w:t>
      </w:r>
      <w:r>
        <w:rPr>
          <w:rFonts w:hint="eastAsia"/>
        </w:rPr>
        <w:t>Боровик</w:t>
      </w:r>
      <w:r>
        <w:t xml:space="preserve"> </w:t>
      </w:r>
      <w:r>
        <w:rPr>
          <w:rFonts w:hint="eastAsia"/>
        </w:rPr>
        <w:t>Алексей</w:t>
      </w:r>
      <w:r>
        <w:t xml:space="preserve"> </w:t>
      </w:r>
      <w:r>
        <w:rPr>
          <w:rFonts w:hint="eastAsia"/>
        </w:rPr>
        <w:t>Игоревич</w:t>
      </w:r>
    </w:p>
    <w:p w14:paraId="006AD1F2" w14:textId="77777777" w:rsidR="0020456A" w:rsidRDefault="0020456A" w:rsidP="0020456A">
      <w:r>
        <w:rPr>
          <w:rFonts w:hint="eastAsia"/>
        </w:rPr>
        <w:t>ОГЛАВЛЕНИЕ</w:t>
      </w:r>
    </w:p>
    <w:p w14:paraId="1D04E6DD" w14:textId="77777777" w:rsidR="0020456A" w:rsidRDefault="0020456A" w:rsidP="0020456A"/>
    <w:p w14:paraId="60197DBB" w14:textId="77777777" w:rsidR="0020456A" w:rsidRDefault="0020456A" w:rsidP="0020456A">
      <w:r>
        <w:rPr>
          <w:rFonts w:hint="eastAsia"/>
        </w:rPr>
        <w:t>СПИСОК</w:t>
      </w:r>
      <w:r>
        <w:t xml:space="preserve"> </w:t>
      </w:r>
      <w:r>
        <w:rPr>
          <w:rFonts w:hint="eastAsia"/>
        </w:rPr>
        <w:t>СОКРАЩЕНИЙ</w:t>
      </w:r>
    </w:p>
    <w:p w14:paraId="4CF96548" w14:textId="77777777" w:rsidR="0020456A" w:rsidRDefault="0020456A" w:rsidP="0020456A"/>
    <w:p w14:paraId="16AF645C" w14:textId="77777777" w:rsidR="0020456A" w:rsidRDefault="0020456A" w:rsidP="0020456A">
      <w:r>
        <w:rPr>
          <w:rFonts w:hint="eastAsia"/>
        </w:rPr>
        <w:t>ВВЕДЕНИЕ</w:t>
      </w:r>
    </w:p>
    <w:p w14:paraId="61A9D1CC" w14:textId="77777777" w:rsidR="0020456A" w:rsidRDefault="0020456A" w:rsidP="0020456A"/>
    <w:p w14:paraId="4AE257AD" w14:textId="77777777" w:rsidR="0020456A" w:rsidRDefault="0020456A" w:rsidP="0020456A">
      <w:r>
        <w:rPr>
          <w:rFonts w:hint="eastAsia"/>
        </w:rPr>
        <w:t>ГЛАВА</w:t>
      </w:r>
      <w:r>
        <w:t xml:space="preserve"> 1 </w:t>
      </w:r>
      <w:r>
        <w:rPr>
          <w:rFonts w:hint="eastAsia"/>
        </w:rPr>
        <w:t>РОБОТОТЕХНИЧЕСКИЕ</w:t>
      </w:r>
      <w:r>
        <w:t xml:space="preserve"> </w:t>
      </w:r>
      <w:r>
        <w:rPr>
          <w:rFonts w:hint="eastAsia"/>
        </w:rPr>
        <w:t>ПРОГРАММНЫЕ</w:t>
      </w:r>
      <w:r>
        <w:t xml:space="preserve"> </w:t>
      </w:r>
      <w:r>
        <w:rPr>
          <w:rFonts w:hint="eastAsia"/>
        </w:rPr>
        <w:t>ПЛАТФОРМЫ</w:t>
      </w:r>
    </w:p>
    <w:p w14:paraId="684A5625" w14:textId="77777777" w:rsidR="0020456A" w:rsidRDefault="0020456A" w:rsidP="0020456A"/>
    <w:p w14:paraId="06D7C288" w14:textId="77777777" w:rsidR="0020456A" w:rsidRDefault="0020456A" w:rsidP="0020456A">
      <w:r>
        <w:t xml:space="preserve">1.1 </w:t>
      </w:r>
      <w:r>
        <w:rPr>
          <w:rFonts w:hint="eastAsia"/>
        </w:rPr>
        <w:t>Основные</w:t>
      </w:r>
      <w:r>
        <w:t xml:space="preserve"> </w:t>
      </w:r>
      <w:r>
        <w:rPr>
          <w:rFonts w:hint="eastAsia"/>
        </w:rPr>
        <w:t>характеристики</w:t>
      </w:r>
      <w:r>
        <w:t xml:space="preserve"> </w:t>
      </w:r>
      <w:r>
        <w:rPr>
          <w:rFonts w:hint="eastAsia"/>
        </w:rPr>
        <w:t>программных</w:t>
      </w:r>
      <w:r>
        <w:t xml:space="preserve"> </w:t>
      </w:r>
      <w:r>
        <w:rPr>
          <w:rFonts w:hint="eastAsia"/>
        </w:rPr>
        <w:t>платформ</w:t>
      </w:r>
    </w:p>
    <w:p w14:paraId="1E4E7CE7" w14:textId="77777777" w:rsidR="0020456A" w:rsidRDefault="0020456A" w:rsidP="0020456A"/>
    <w:p w14:paraId="441A64D0" w14:textId="77777777" w:rsidR="0020456A" w:rsidRDefault="0020456A" w:rsidP="0020456A">
      <w:r>
        <w:t xml:space="preserve">1.1.1 </w:t>
      </w:r>
      <w:r>
        <w:rPr>
          <w:rFonts w:hint="eastAsia"/>
        </w:rPr>
        <w:t>Архитектуры</w:t>
      </w:r>
      <w:r>
        <w:t xml:space="preserve"> </w:t>
      </w:r>
      <w:r>
        <w:rPr>
          <w:rFonts w:hint="eastAsia"/>
        </w:rPr>
        <w:t>систем</w:t>
      </w:r>
      <w:r>
        <w:t xml:space="preserve"> </w:t>
      </w:r>
      <w:r>
        <w:rPr>
          <w:rFonts w:hint="eastAsia"/>
        </w:rPr>
        <w:t>управления</w:t>
      </w:r>
      <w:r>
        <w:t xml:space="preserve"> </w:t>
      </w:r>
      <w:r>
        <w:rPr>
          <w:rFonts w:hint="eastAsia"/>
        </w:rPr>
        <w:t>роботами</w:t>
      </w:r>
    </w:p>
    <w:p w14:paraId="439A508F" w14:textId="77777777" w:rsidR="0020456A" w:rsidRDefault="0020456A" w:rsidP="0020456A"/>
    <w:p w14:paraId="1211655A" w14:textId="77777777" w:rsidR="0020456A" w:rsidRDefault="0020456A" w:rsidP="0020456A">
      <w:r>
        <w:t xml:space="preserve">1.1.2 </w:t>
      </w:r>
      <w:r>
        <w:rPr>
          <w:rFonts w:hint="eastAsia"/>
        </w:rPr>
        <w:t>Парадигмы</w:t>
      </w:r>
      <w:r>
        <w:t xml:space="preserve"> </w:t>
      </w:r>
      <w:r>
        <w:rPr>
          <w:rFonts w:hint="eastAsia"/>
        </w:rPr>
        <w:t>программирования</w:t>
      </w:r>
    </w:p>
    <w:p w14:paraId="4069FAA6" w14:textId="77777777" w:rsidR="0020456A" w:rsidRDefault="0020456A" w:rsidP="0020456A"/>
    <w:p w14:paraId="3CC17AB0" w14:textId="77777777" w:rsidR="0020456A" w:rsidRDefault="0020456A" w:rsidP="0020456A">
      <w:r>
        <w:t xml:space="preserve">1.1.3 </w:t>
      </w:r>
      <w:r>
        <w:rPr>
          <w:rFonts w:hint="eastAsia"/>
        </w:rPr>
        <w:t>Способы</w:t>
      </w:r>
      <w:r>
        <w:t xml:space="preserve"> </w:t>
      </w:r>
      <w:r>
        <w:rPr>
          <w:rFonts w:hint="eastAsia"/>
        </w:rPr>
        <w:t>распараллеливания</w:t>
      </w:r>
      <w:r>
        <w:t xml:space="preserve"> </w:t>
      </w:r>
      <w:r>
        <w:rPr>
          <w:rFonts w:hint="eastAsia"/>
        </w:rPr>
        <w:t>работы</w:t>
      </w:r>
      <w:r>
        <w:t xml:space="preserve"> </w:t>
      </w:r>
      <w:r>
        <w:rPr>
          <w:rFonts w:hint="eastAsia"/>
        </w:rPr>
        <w:t>системы</w:t>
      </w:r>
      <w:r>
        <w:t xml:space="preserve"> </w:t>
      </w:r>
      <w:r>
        <w:rPr>
          <w:rFonts w:hint="eastAsia"/>
        </w:rPr>
        <w:t>управления</w:t>
      </w:r>
    </w:p>
    <w:p w14:paraId="658C773F" w14:textId="77777777" w:rsidR="0020456A" w:rsidRDefault="0020456A" w:rsidP="0020456A"/>
    <w:p w14:paraId="58C78666" w14:textId="77777777" w:rsidR="0020456A" w:rsidRDefault="0020456A" w:rsidP="0020456A">
      <w:r>
        <w:t xml:space="preserve">1.1.4 </w:t>
      </w:r>
      <w:r>
        <w:rPr>
          <w:rFonts w:hint="eastAsia"/>
        </w:rPr>
        <w:t>Технологии</w:t>
      </w:r>
      <w:r>
        <w:t xml:space="preserve"> </w:t>
      </w:r>
      <w:r>
        <w:rPr>
          <w:rFonts w:hint="eastAsia"/>
        </w:rPr>
        <w:t>организации</w:t>
      </w:r>
      <w:r>
        <w:t xml:space="preserve"> </w:t>
      </w:r>
      <w:r>
        <w:rPr>
          <w:rFonts w:hint="eastAsia"/>
        </w:rPr>
        <w:t>связи</w:t>
      </w:r>
      <w:r>
        <w:t xml:space="preserve"> </w:t>
      </w:r>
      <w:r>
        <w:rPr>
          <w:rFonts w:hint="eastAsia"/>
        </w:rPr>
        <w:t>компонентов</w:t>
      </w:r>
    </w:p>
    <w:p w14:paraId="797BE113" w14:textId="77777777" w:rsidR="0020456A" w:rsidRDefault="0020456A" w:rsidP="0020456A"/>
    <w:p w14:paraId="207696EE" w14:textId="77777777" w:rsidR="0020456A" w:rsidRDefault="0020456A" w:rsidP="0020456A">
      <w:r>
        <w:t xml:space="preserve">1.1.5 </w:t>
      </w:r>
      <w:r>
        <w:rPr>
          <w:rFonts w:hint="eastAsia"/>
        </w:rPr>
        <w:t>Операционные</w:t>
      </w:r>
      <w:r>
        <w:t xml:space="preserve"> </w:t>
      </w:r>
      <w:r>
        <w:rPr>
          <w:rFonts w:hint="eastAsia"/>
        </w:rPr>
        <w:t>системы</w:t>
      </w:r>
    </w:p>
    <w:p w14:paraId="0088FA36" w14:textId="77777777" w:rsidR="0020456A" w:rsidRDefault="0020456A" w:rsidP="0020456A"/>
    <w:p w14:paraId="21F3A39D" w14:textId="77777777" w:rsidR="0020456A" w:rsidRDefault="0020456A" w:rsidP="0020456A">
      <w:r>
        <w:t xml:space="preserve">1.1.6 </w:t>
      </w:r>
      <w:r>
        <w:rPr>
          <w:rFonts w:hint="eastAsia"/>
        </w:rPr>
        <w:t>Некоторые</w:t>
      </w:r>
      <w:r>
        <w:t xml:space="preserve"> </w:t>
      </w:r>
      <w:r>
        <w:rPr>
          <w:rFonts w:hint="eastAsia"/>
        </w:rPr>
        <w:t>технические</w:t>
      </w:r>
      <w:r>
        <w:t xml:space="preserve"> </w:t>
      </w:r>
      <w:r>
        <w:rPr>
          <w:rFonts w:hint="eastAsia"/>
        </w:rPr>
        <w:t>особенности</w:t>
      </w:r>
      <w:r>
        <w:t xml:space="preserve"> </w:t>
      </w:r>
      <w:r>
        <w:rPr>
          <w:rFonts w:hint="eastAsia"/>
        </w:rPr>
        <w:t>СУАНПА</w:t>
      </w:r>
    </w:p>
    <w:p w14:paraId="1AD88825" w14:textId="77777777" w:rsidR="0020456A" w:rsidRDefault="0020456A" w:rsidP="0020456A"/>
    <w:p w14:paraId="7FEBA4B4" w14:textId="77777777" w:rsidR="0020456A" w:rsidRDefault="0020456A" w:rsidP="0020456A">
      <w:r>
        <w:t xml:space="preserve">1.2 </w:t>
      </w:r>
      <w:r>
        <w:rPr>
          <w:rFonts w:hint="eastAsia"/>
        </w:rPr>
        <w:t>Обзор</w:t>
      </w:r>
      <w:r>
        <w:t xml:space="preserve"> </w:t>
      </w:r>
      <w:r>
        <w:rPr>
          <w:rFonts w:hint="eastAsia"/>
        </w:rPr>
        <w:t>робототехнических</w:t>
      </w:r>
      <w:r>
        <w:t xml:space="preserve"> </w:t>
      </w:r>
      <w:r>
        <w:rPr>
          <w:rFonts w:hint="eastAsia"/>
        </w:rPr>
        <w:t>программных</w:t>
      </w:r>
      <w:r>
        <w:t xml:space="preserve"> </w:t>
      </w:r>
      <w:r>
        <w:rPr>
          <w:rFonts w:hint="eastAsia"/>
        </w:rPr>
        <w:t>платформ</w:t>
      </w:r>
    </w:p>
    <w:p w14:paraId="0E1A8ADD" w14:textId="77777777" w:rsidR="0020456A" w:rsidRDefault="0020456A" w:rsidP="0020456A"/>
    <w:p w14:paraId="2B4DE6BA" w14:textId="77777777" w:rsidR="0020456A" w:rsidRDefault="0020456A" w:rsidP="0020456A">
      <w:r>
        <w:t>1.2.1 Inter Process Communication (IPC)/ CARMEN</w:t>
      </w:r>
    </w:p>
    <w:p w14:paraId="66992803" w14:textId="77777777" w:rsidR="0020456A" w:rsidRDefault="0020456A" w:rsidP="0020456A"/>
    <w:p w14:paraId="1CA0EF02" w14:textId="77777777" w:rsidR="0020456A" w:rsidRDefault="0020456A" w:rsidP="0020456A">
      <w:r>
        <w:t>1.2.2 Orca</w:t>
      </w:r>
    </w:p>
    <w:p w14:paraId="64FDD320" w14:textId="77777777" w:rsidR="0020456A" w:rsidRDefault="0020456A" w:rsidP="0020456A"/>
    <w:p w14:paraId="789963B0" w14:textId="77777777" w:rsidR="0020456A" w:rsidRDefault="0020456A" w:rsidP="0020456A">
      <w:r>
        <w:t>1.2.3 Player</w:t>
      </w:r>
    </w:p>
    <w:p w14:paraId="2F925AD0" w14:textId="77777777" w:rsidR="0020456A" w:rsidRDefault="0020456A" w:rsidP="0020456A"/>
    <w:p w14:paraId="1CB2AB6A" w14:textId="77777777" w:rsidR="0020456A" w:rsidRDefault="0020456A" w:rsidP="0020456A">
      <w:r>
        <w:t xml:space="preserve">1.3 </w:t>
      </w:r>
      <w:r>
        <w:rPr>
          <w:rFonts w:hint="eastAsia"/>
        </w:rPr>
        <w:t>Сравнение</w:t>
      </w:r>
      <w:r>
        <w:t xml:space="preserve"> </w:t>
      </w:r>
      <w:r>
        <w:rPr>
          <w:rFonts w:hint="eastAsia"/>
        </w:rPr>
        <w:t>программных</w:t>
      </w:r>
      <w:r>
        <w:t xml:space="preserve"> </w:t>
      </w:r>
      <w:r>
        <w:rPr>
          <w:rFonts w:hint="eastAsia"/>
        </w:rPr>
        <w:t>платформ</w:t>
      </w:r>
    </w:p>
    <w:p w14:paraId="0D66D0C9" w14:textId="77777777" w:rsidR="0020456A" w:rsidRDefault="0020456A" w:rsidP="0020456A"/>
    <w:p w14:paraId="3C64693D" w14:textId="77777777" w:rsidR="0020456A" w:rsidRDefault="0020456A" w:rsidP="0020456A">
      <w:r>
        <w:t xml:space="preserve">1.4 </w:t>
      </w:r>
      <w:r>
        <w:rPr>
          <w:rFonts w:hint="eastAsia"/>
        </w:rPr>
        <w:t>Выводы</w:t>
      </w:r>
      <w:r>
        <w:t xml:space="preserve">, </w:t>
      </w:r>
      <w:r>
        <w:rPr>
          <w:rFonts w:hint="eastAsia"/>
        </w:rPr>
        <w:t>список</w:t>
      </w:r>
      <w:r>
        <w:t xml:space="preserve"> </w:t>
      </w:r>
      <w:r>
        <w:rPr>
          <w:rFonts w:hint="eastAsia"/>
        </w:rPr>
        <w:t>требований</w:t>
      </w:r>
      <w:r>
        <w:t xml:space="preserve"> </w:t>
      </w:r>
      <w:r>
        <w:rPr>
          <w:rFonts w:hint="eastAsia"/>
        </w:rPr>
        <w:t>к</w:t>
      </w:r>
      <w:r>
        <w:t xml:space="preserve"> </w:t>
      </w:r>
      <w:r>
        <w:rPr>
          <w:rFonts w:hint="eastAsia"/>
        </w:rPr>
        <w:t>программной</w:t>
      </w:r>
      <w:r>
        <w:t xml:space="preserve"> </w:t>
      </w:r>
      <w:r>
        <w:rPr>
          <w:rFonts w:hint="eastAsia"/>
        </w:rPr>
        <w:t>платформе</w:t>
      </w:r>
      <w:r>
        <w:t xml:space="preserve"> </w:t>
      </w:r>
      <w:r>
        <w:rPr>
          <w:rFonts w:hint="eastAsia"/>
        </w:rPr>
        <w:t>СУ</w:t>
      </w:r>
      <w:r>
        <w:t xml:space="preserve"> </w:t>
      </w:r>
      <w:r>
        <w:rPr>
          <w:rFonts w:hint="eastAsia"/>
        </w:rPr>
        <w:t>АНПА</w:t>
      </w:r>
    </w:p>
    <w:p w14:paraId="7326282B" w14:textId="77777777" w:rsidR="0020456A" w:rsidRDefault="0020456A" w:rsidP="0020456A"/>
    <w:p w14:paraId="19DFDFC0" w14:textId="77777777" w:rsidR="0020456A" w:rsidRDefault="0020456A" w:rsidP="0020456A">
      <w:r>
        <w:rPr>
          <w:rFonts w:hint="eastAsia"/>
        </w:rPr>
        <w:t>ГЛАВА</w:t>
      </w:r>
      <w:r>
        <w:t xml:space="preserve"> 2 </w:t>
      </w:r>
      <w:r>
        <w:rPr>
          <w:rFonts w:hint="eastAsia"/>
        </w:rPr>
        <w:t>МОДЕЛЬ</w:t>
      </w:r>
      <w:r>
        <w:t xml:space="preserve"> </w:t>
      </w:r>
      <w:r>
        <w:rPr>
          <w:rFonts w:hint="eastAsia"/>
        </w:rPr>
        <w:t>И</w:t>
      </w:r>
      <w:r>
        <w:t xml:space="preserve"> </w:t>
      </w:r>
      <w:r>
        <w:rPr>
          <w:rFonts w:hint="eastAsia"/>
        </w:rPr>
        <w:t>ТЕХНОЛОГИЯ</w:t>
      </w:r>
      <w:r>
        <w:t xml:space="preserve"> </w:t>
      </w:r>
      <w:r>
        <w:rPr>
          <w:rFonts w:hint="eastAsia"/>
        </w:rPr>
        <w:t>РАЗРАБОТКИ</w:t>
      </w:r>
      <w:r>
        <w:t xml:space="preserve"> </w:t>
      </w:r>
      <w:r>
        <w:rPr>
          <w:rFonts w:hint="eastAsia"/>
        </w:rPr>
        <w:t>СИСТЕМЫ</w:t>
      </w:r>
      <w:r>
        <w:t xml:space="preserve"> </w:t>
      </w:r>
      <w:r>
        <w:rPr>
          <w:rFonts w:hint="eastAsia"/>
        </w:rPr>
        <w:t>УПРАВЛЕНИЯ</w:t>
      </w:r>
      <w:r>
        <w:t xml:space="preserve"> </w:t>
      </w:r>
      <w:r>
        <w:rPr>
          <w:rFonts w:hint="eastAsia"/>
        </w:rPr>
        <w:t>АНПА</w:t>
      </w:r>
    </w:p>
    <w:p w14:paraId="3C979268" w14:textId="77777777" w:rsidR="0020456A" w:rsidRDefault="0020456A" w:rsidP="0020456A"/>
    <w:p w14:paraId="1DD86877" w14:textId="77777777" w:rsidR="0020456A" w:rsidRDefault="0020456A" w:rsidP="0020456A">
      <w:r>
        <w:t xml:space="preserve">2.1 </w:t>
      </w:r>
      <w:r>
        <w:rPr>
          <w:rFonts w:hint="eastAsia"/>
        </w:rPr>
        <w:t>Модель</w:t>
      </w:r>
      <w:r>
        <w:t xml:space="preserve"> </w:t>
      </w:r>
      <w:r>
        <w:rPr>
          <w:rFonts w:hint="eastAsia"/>
        </w:rPr>
        <w:t>системы</w:t>
      </w:r>
      <w:r>
        <w:t xml:space="preserve"> </w:t>
      </w:r>
      <w:r>
        <w:rPr>
          <w:rFonts w:hint="eastAsia"/>
        </w:rPr>
        <w:t>управления</w:t>
      </w:r>
      <w:r>
        <w:t xml:space="preserve"> </w:t>
      </w:r>
      <w:r>
        <w:rPr>
          <w:rFonts w:hint="eastAsia"/>
        </w:rPr>
        <w:t>АНПА</w:t>
      </w:r>
    </w:p>
    <w:p w14:paraId="122C580D" w14:textId="77777777" w:rsidR="0020456A" w:rsidRDefault="0020456A" w:rsidP="0020456A"/>
    <w:p w14:paraId="4A3AB4C0" w14:textId="77777777" w:rsidR="0020456A" w:rsidRDefault="0020456A" w:rsidP="0020456A">
      <w:r>
        <w:t xml:space="preserve">2.1.1 </w:t>
      </w:r>
      <w:r>
        <w:rPr>
          <w:rFonts w:hint="eastAsia"/>
        </w:rPr>
        <w:t>Компоненты</w:t>
      </w:r>
      <w:r>
        <w:t xml:space="preserve"> </w:t>
      </w:r>
      <w:r>
        <w:rPr>
          <w:rFonts w:hint="eastAsia"/>
        </w:rPr>
        <w:t>обслуживающего</w:t>
      </w:r>
      <w:r>
        <w:t xml:space="preserve"> </w:t>
      </w:r>
      <w:r>
        <w:rPr>
          <w:rFonts w:hint="eastAsia"/>
        </w:rPr>
        <w:t>уровня</w:t>
      </w:r>
    </w:p>
    <w:p w14:paraId="49351546" w14:textId="77777777" w:rsidR="0020456A" w:rsidRDefault="0020456A" w:rsidP="0020456A"/>
    <w:p w14:paraId="147DEB02" w14:textId="77777777" w:rsidR="0020456A" w:rsidRDefault="0020456A" w:rsidP="0020456A">
      <w:r>
        <w:t xml:space="preserve">2.1.2 </w:t>
      </w:r>
      <w:r>
        <w:rPr>
          <w:rFonts w:hint="eastAsia"/>
        </w:rPr>
        <w:t>Компоненты</w:t>
      </w:r>
      <w:r>
        <w:t xml:space="preserve"> </w:t>
      </w:r>
      <w:r>
        <w:rPr>
          <w:rFonts w:hint="eastAsia"/>
        </w:rPr>
        <w:t>исполняющего</w:t>
      </w:r>
      <w:r>
        <w:t xml:space="preserve"> </w:t>
      </w:r>
      <w:r>
        <w:rPr>
          <w:rFonts w:hint="eastAsia"/>
        </w:rPr>
        <w:t>уровня</w:t>
      </w:r>
    </w:p>
    <w:p w14:paraId="3DAD77A1" w14:textId="77777777" w:rsidR="0020456A" w:rsidRDefault="0020456A" w:rsidP="0020456A"/>
    <w:p w14:paraId="42D33567" w14:textId="77777777" w:rsidR="0020456A" w:rsidRDefault="0020456A" w:rsidP="0020456A">
      <w:r>
        <w:t xml:space="preserve">2.1.3 </w:t>
      </w:r>
      <w:r>
        <w:rPr>
          <w:rFonts w:hint="eastAsia"/>
        </w:rPr>
        <w:t>Компоненты</w:t>
      </w:r>
      <w:r>
        <w:t xml:space="preserve"> </w:t>
      </w:r>
      <w:r>
        <w:rPr>
          <w:rFonts w:hint="eastAsia"/>
        </w:rPr>
        <w:t>тактического</w:t>
      </w:r>
      <w:r>
        <w:t xml:space="preserve"> </w:t>
      </w:r>
      <w:r>
        <w:rPr>
          <w:rFonts w:hint="eastAsia"/>
        </w:rPr>
        <w:t>уровня</w:t>
      </w:r>
    </w:p>
    <w:p w14:paraId="3BB4890F" w14:textId="77777777" w:rsidR="0020456A" w:rsidRDefault="0020456A" w:rsidP="0020456A"/>
    <w:p w14:paraId="17FAD9B8" w14:textId="77777777" w:rsidR="0020456A" w:rsidRDefault="0020456A" w:rsidP="0020456A">
      <w:r>
        <w:t xml:space="preserve">2.1.4 </w:t>
      </w:r>
      <w:r>
        <w:rPr>
          <w:rFonts w:hint="eastAsia"/>
        </w:rPr>
        <w:t>Компоненты</w:t>
      </w:r>
      <w:r>
        <w:t xml:space="preserve"> </w:t>
      </w:r>
      <w:r>
        <w:rPr>
          <w:rFonts w:hint="eastAsia"/>
        </w:rPr>
        <w:t>стратегического</w:t>
      </w:r>
      <w:r>
        <w:t xml:space="preserve"> </w:t>
      </w:r>
      <w:r>
        <w:rPr>
          <w:rFonts w:hint="eastAsia"/>
        </w:rPr>
        <w:t>уровня</w:t>
      </w:r>
    </w:p>
    <w:p w14:paraId="0D7F3672" w14:textId="77777777" w:rsidR="0020456A" w:rsidRDefault="0020456A" w:rsidP="0020456A"/>
    <w:p w14:paraId="64587BA5" w14:textId="77777777" w:rsidR="0020456A" w:rsidRDefault="0020456A" w:rsidP="0020456A">
      <w:r>
        <w:t xml:space="preserve">2.1.5 </w:t>
      </w:r>
      <w:r>
        <w:rPr>
          <w:rFonts w:hint="eastAsia"/>
        </w:rPr>
        <w:t>Преимущества</w:t>
      </w:r>
      <w:r>
        <w:t xml:space="preserve"> </w:t>
      </w:r>
      <w:r>
        <w:rPr>
          <w:rFonts w:hint="eastAsia"/>
        </w:rPr>
        <w:t>модели</w:t>
      </w:r>
      <w:r>
        <w:t xml:space="preserve"> </w:t>
      </w:r>
      <w:r>
        <w:rPr>
          <w:rFonts w:hint="eastAsia"/>
        </w:rPr>
        <w:t>СУ</w:t>
      </w:r>
      <w:r>
        <w:t xml:space="preserve">, </w:t>
      </w:r>
      <w:r>
        <w:rPr>
          <w:rFonts w:hint="eastAsia"/>
        </w:rPr>
        <w:t>требования</w:t>
      </w:r>
      <w:r>
        <w:t xml:space="preserve"> </w:t>
      </w:r>
      <w:r>
        <w:rPr>
          <w:rFonts w:hint="eastAsia"/>
        </w:rPr>
        <w:t>к</w:t>
      </w:r>
      <w:r>
        <w:t xml:space="preserve"> </w:t>
      </w:r>
      <w:r>
        <w:rPr>
          <w:rFonts w:hint="eastAsia"/>
        </w:rPr>
        <w:t>программной</w:t>
      </w:r>
      <w:r>
        <w:t xml:space="preserve"> </w:t>
      </w:r>
      <w:r>
        <w:rPr>
          <w:rFonts w:hint="eastAsia"/>
        </w:rPr>
        <w:t>платформе</w:t>
      </w:r>
    </w:p>
    <w:p w14:paraId="318C46AE" w14:textId="77777777" w:rsidR="0020456A" w:rsidRDefault="0020456A" w:rsidP="0020456A"/>
    <w:p w14:paraId="6D803D9A" w14:textId="77777777" w:rsidR="0020456A" w:rsidRDefault="0020456A" w:rsidP="0020456A">
      <w:r>
        <w:t xml:space="preserve">2.2 </w:t>
      </w:r>
      <w:r>
        <w:rPr>
          <w:rFonts w:hint="eastAsia"/>
        </w:rPr>
        <w:t>Технология</w:t>
      </w:r>
      <w:r>
        <w:t xml:space="preserve"> </w:t>
      </w:r>
      <w:r>
        <w:rPr>
          <w:rFonts w:hint="eastAsia"/>
        </w:rPr>
        <w:t>разработки</w:t>
      </w:r>
      <w:r>
        <w:t xml:space="preserve"> </w:t>
      </w:r>
      <w:r>
        <w:rPr>
          <w:rFonts w:hint="eastAsia"/>
        </w:rPr>
        <w:t>системы</w:t>
      </w:r>
      <w:r>
        <w:t xml:space="preserve"> </w:t>
      </w:r>
      <w:r>
        <w:rPr>
          <w:rFonts w:hint="eastAsia"/>
        </w:rPr>
        <w:t>управления</w:t>
      </w:r>
    </w:p>
    <w:p w14:paraId="6BC82638" w14:textId="77777777" w:rsidR="0020456A" w:rsidRDefault="0020456A" w:rsidP="0020456A"/>
    <w:p w14:paraId="786F141F" w14:textId="77777777" w:rsidR="0020456A" w:rsidRDefault="0020456A" w:rsidP="0020456A">
      <w:r>
        <w:t xml:space="preserve">2.2.1 </w:t>
      </w:r>
      <w:r>
        <w:rPr>
          <w:rFonts w:hint="eastAsia"/>
        </w:rPr>
        <w:t>Классификация</w:t>
      </w:r>
      <w:r>
        <w:t xml:space="preserve"> </w:t>
      </w:r>
      <w:r>
        <w:rPr>
          <w:rFonts w:hint="eastAsia"/>
        </w:rPr>
        <w:t>разработчиков</w:t>
      </w:r>
      <w:r>
        <w:t xml:space="preserve"> </w:t>
      </w:r>
      <w:r>
        <w:rPr>
          <w:rFonts w:hint="eastAsia"/>
        </w:rPr>
        <w:t>системы</w:t>
      </w:r>
      <w:r>
        <w:t xml:space="preserve"> </w:t>
      </w:r>
      <w:r>
        <w:rPr>
          <w:rFonts w:hint="eastAsia"/>
        </w:rPr>
        <w:t>управления</w:t>
      </w:r>
    </w:p>
    <w:p w14:paraId="5863EB1C" w14:textId="77777777" w:rsidR="0020456A" w:rsidRDefault="0020456A" w:rsidP="0020456A"/>
    <w:p w14:paraId="0C3F8923" w14:textId="77777777" w:rsidR="0020456A" w:rsidRDefault="0020456A" w:rsidP="0020456A">
      <w:r>
        <w:t xml:space="preserve">2.2.2 </w:t>
      </w:r>
      <w:r>
        <w:rPr>
          <w:rFonts w:hint="eastAsia"/>
        </w:rPr>
        <w:t>Алгоритм</w:t>
      </w:r>
      <w:r>
        <w:t xml:space="preserve"> </w:t>
      </w:r>
      <w:r>
        <w:rPr>
          <w:rFonts w:hint="eastAsia"/>
        </w:rPr>
        <w:t>разработки</w:t>
      </w:r>
      <w:r>
        <w:t xml:space="preserve"> </w:t>
      </w:r>
      <w:r>
        <w:rPr>
          <w:rFonts w:hint="eastAsia"/>
        </w:rPr>
        <w:t>системы</w:t>
      </w:r>
      <w:r>
        <w:t xml:space="preserve"> </w:t>
      </w:r>
      <w:r>
        <w:rPr>
          <w:rFonts w:hint="eastAsia"/>
        </w:rPr>
        <w:t>управления</w:t>
      </w:r>
    </w:p>
    <w:p w14:paraId="7C7CAFC5" w14:textId="77777777" w:rsidR="0020456A" w:rsidRDefault="0020456A" w:rsidP="0020456A"/>
    <w:p w14:paraId="56701146" w14:textId="77777777" w:rsidR="0020456A" w:rsidRDefault="0020456A" w:rsidP="0020456A">
      <w:r>
        <w:t xml:space="preserve">2.2.3 </w:t>
      </w:r>
      <w:r>
        <w:rPr>
          <w:rFonts w:hint="eastAsia"/>
        </w:rPr>
        <w:t>Технические</w:t>
      </w:r>
      <w:r>
        <w:t xml:space="preserve"> </w:t>
      </w:r>
      <w:r>
        <w:rPr>
          <w:rFonts w:hint="eastAsia"/>
        </w:rPr>
        <w:t>аспекты</w:t>
      </w:r>
      <w:r>
        <w:t xml:space="preserve"> </w:t>
      </w:r>
      <w:r>
        <w:rPr>
          <w:rFonts w:hint="eastAsia"/>
        </w:rPr>
        <w:t>организации</w:t>
      </w:r>
      <w:r>
        <w:t xml:space="preserve"> </w:t>
      </w:r>
      <w:r>
        <w:rPr>
          <w:rFonts w:hint="eastAsia"/>
        </w:rPr>
        <w:t>процесса</w:t>
      </w:r>
      <w:r>
        <w:t xml:space="preserve"> </w:t>
      </w:r>
      <w:r>
        <w:rPr>
          <w:rFonts w:hint="eastAsia"/>
        </w:rPr>
        <w:t>разработки</w:t>
      </w:r>
    </w:p>
    <w:p w14:paraId="24539C3F" w14:textId="77777777" w:rsidR="0020456A" w:rsidRDefault="0020456A" w:rsidP="0020456A"/>
    <w:p w14:paraId="369DF35B" w14:textId="77777777" w:rsidR="0020456A" w:rsidRDefault="0020456A" w:rsidP="0020456A">
      <w:r>
        <w:t xml:space="preserve">2.2.4 </w:t>
      </w:r>
      <w:r>
        <w:rPr>
          <w:rFonts w:hint="eastAsia"/>
        </w:rPr>
        <w:t>Преимущества</w:t>
      </w:r>
      <w:r>
        <w:t xml:space="preserve"> </w:t>
      </w:r>
      <w:r>
        <w:rPr>
          <w:rFonts w:hint="eastAsia"/>
        </w:rPr>
        <w:t>технологии</w:t>
      </w:r>
      <w:r>
        <w:t xml:space="preserve"> </w:t>
      </w:r>
      <w:r>
        <w:rPr>
          <w:rFonts w:hint="eastAsia"/>
        </w:rPr>
        <w:t>разработки</w:t>
      </w:r>
      <w:r>
        <w:t xml:space="preserve">, </w:t>
      </w:r>
      <w:r>
        <w:rPr>
          <w:rFonts w:hint="eastAsia"/>
        </w:rPr>
        <w:t>требования</w:t>
      </w:r>
      <w:r>
        <w:t xml:space="preserve"> </w:t>
      </w:r>
      <w:r>
        <w:rPr>
          <w:rFonts w:hint="eastAsia"/>
        </w:rPr>
        <w:t>к</w:t>
      </w:r>
      <w:r>
        <w:t xml:space="preserve"> </w:t>
      </w:r>
      <w:r>
        <w:rPr>
          <w:rFonts w:hint="eastAsia"/>
        </w:rPr>
        <w:t>платформе</w:t>
      </w:r>
    </w:p>
    <w:p w14:paraId="648DB50F" w14:textId="77777777" w:rsidR="0020456A" w:rsidRDefault="0020456A" w:rsidP="0020456A"/>
    <w:p w14:paraId="2B67F9D6" w14:textId="77777777" w:rsidR="0020456A" w:rsidRDefault="0020456A" w:rsidP="0020456A">
      <w:r>
        <w:t xml:space="preserve">2.3 </w:t>
      </w:r>
      <w:r>
        <w:rPr>
          <w:rFonts w:hint="eastAsia"/>
        </w:rPr>
        <w:t>Выводы</w:t>
      </w:r>
      <w:r>
        <w:t xml:space="preserve"> </w:t>
      </w:r>
      <w:r>
        <w:rPr>
          <w:rFonts w:hint="eastAsia"/>
        </w:rPr>
        <w:t>по</w:t>
      </w:r>
      <w:r>
        <w:t xml:space="preserve"> </w:t>
      </w:r>
      <w:r>
        <w:rPr>
          <w:rFonts w:hint="eastAsia"/>
        </w:rPr>
        <w:t>главе</w:t>
      </w:r>
    </w:p>
    <w:p w14:paraId="4EE8441C" w14:textId="77777777" w:rsidR="0020456A" w:rsidRDefault="0020456A" w:rsidP="0020456A"/>
    <w:p w14:paraId="3F89B6F2" w14:textId="77777777" w:rsidR="0020456A" w:rsidRDefault="0020456A" w:rsidP="0020456A">
      <w:r>
        <w:rPr>
          <w:rFonts w:hint="eastAsia"/>
        </w:rPr>
        <w:t>ГЛАВА</w:t>
      </w:r>
      <w:r>
        <w:t xml:space="preserve"> 3 </w:t>
      </w:r>
      <w:r>
        <w:rPr>
          <w:rFonts w:hint="eastAsia"/>
        </w:rPr>
        <w:t>МОДЕЛЬ</w:t>
      </w:r>
      <w:r>
        <w:t xml:space="preserve"> </w:t>
      </w:r>
      <w:r>
        <w:rPr>
          <w:rFonts w:hint="eastAsia"/>
        </w:rPr>
        <w:t>ПРОГРАММНОЙ</w:t>
      </w:r>
      <w:r>
        <w:t xml:space="preserve"> </w:t>
      </w:r>
      <w:r>
        <w:rPr>
          <w:rFonts w:hint="eastAsia"/>
        </w:rPr>
        <w:t>ПЛАТФОРМЫ</w:t>
      </w:r>
      <w:r>
        <w:t xml:space="preserve"> RCE</w:t>
      </w:r>
    </w:p>
    <w:p w14:paraId="213C346A" w14:textId="77777777" w:rsidR="0020456A" w:rsidRDefault="0020456A" w:rsidP="0020456A"/>
    <w:p w14:paraId="1DB37976" w14:textId="77777777" w:rsidR="0020456A" w:rsidRDefault="0020456A" w:rsidP="0020456A">
      <w:r>
        <w:t xml:space="preserve">3.1 </w:t>
      </w:r>
      <w:r>
        <w:rPr>
          <w:rFonts w:hint="eastAsia"/>
        </w:rPr>
        <w:t>Архитектура</w:t>
      </w:r>
      <w:r>
        <w:t xml:space="preserve"> </w:t>
      </w:r>
      <w:r>
        <w:rPr>
          <w:rFonts w:hint="eastAsia"/>
        </w:rPr>
        <w:t>платформы</w:t>
      </w:r>
      <w:r>
        <w:t xml:space="preserve"> RCE</w:t>
      </w:r>
    </w:p>
    <w:p w14:paraId="09476B21" w14:textId="77777777" w:rsidR="0020456A" w:rsidRDefault="0020456A" w:rsidP="0020456A"/>
    <w:p w14:paraId="13E57A80" w14:textId="77777777" w:rsidR="0020456A" w:rsidRDefault="0020456A" w:rsidP="0020456A">
      <w:r>
        <w:t xml:space="preserve">3.2 </w:t>
      </w:r>
      <w:r>
        <w:rPr>
          <w:rFonts w:hint="eastAsia"/>
        </w:rPr>
        <w:t>Среда</w:t>
      </w:r>
      <w:r>
        <w:t xml:space="preserve"> </w:t>
      </w:r>
      <w:r>
        <w:rPr>
          <w:rFonts w:hint="eastAsia"/>
        </w:rPr>
        <w:t>разработки</w:t>
      </w:r>
      <w:r>
        <w:t xml:space="preserve"> 1^</w:t>
      </w:r>
      <w:r>
        <w:rPr>
          <w:rFonts w:hint="eastAsia"/>
        </w:rPr>
        <w:t>СЕ</w:t>
      </w:r>
    </w:p>
    <w:p w14:paraId="65994C1A" w14:textId="77777777" w:rsidR="0020456A" w:rsidRDefault="0020456A" w:rsidP="0020456A"/>
    <w:p w14:paraId="450965D9" w14:textId="77777777" w:rsidR="0020456A" w:rsidRDefault="0020456A" w:rsidP="0020456A">
      <w:r>
        <w:t xml:space="preserve">3.2.1 </w:t>
      </w:r>
      <w:r>
        <w:rPr>
          <w:rFonts w:hint="eastAsia"/>
        </w:rPr>
        <w:t>Язык</w:t>
      </w:r>
      <w:r>
        <w:t xml:space="preserve"> </w:t>
      </w:r>
      <w:r>
        <w:rPr>
          <w:rFonts w:hint="eastAsia"/>
        </w:rPr>
        <w:t>описания</w:t>
      </w:r>
      <w:r>
        <w:t xml:space="preserve"> </w:t>
      </w:r>
      <w:r>
        <w:rPr>
          <w:rFonts w:hint="eastAsia"/>
        </w:rPr>
        <w:t>компонентов</w:t>
      </w:r>
      <w:r>
        <w:t xml:space="preserve"> </w:t>
      </w:r>
      <w:r>
        <w:rPr>
          <w:rFonts w:hint="eastAsia"/>
        </w:rPr>
        <w:t>ЯСБ</w:t>
      </w:r>
    </w:p>
    <w:p w14:paraId="14951EF6" w14:textId="77777777" w:rsidR="0020456A" w:rsidRDefault="0020456A" w:rsidP="0020456A"/>
    <w:p w14:paraId="37D170C6" w14:textId="77777777" w:rsidR="0020456A" w:rsidRDefault="0020456A" w:rsidP="0020456A">
      <w:r>
        <w:t xml:space="preserve">3.2.2 </w:t>
      </w:r>
      <w:r>
        <w:rPr>
          <w:rFonts w:hint="eastAsia"/>
        </w:rPr>
        <w:t>Язык</w:t>
      </w:r>
      <w:r>
        <w:t xml:space="preserve"> </w:t>
      </w:r>
      <w:r>
        <w:rPr>
          <w:rFonts w:hint="eastAsia"/>
        </w:rPr>
        <w:t>описания</w:t>
      </w:r>
      <w:r>
        <w:t xml:space="preserve"> </w:t>
      </w:r>
      <w:r>
        <w:rPr>
          <w:rFonts w:hint="eastAsia"/>
        </w:rPr>
        <w:t>интерфейсов</w:t>
      </w:r>
      <w:r>
        <w:t xml:space="preserve"> </w:t>
      </w:r>
      <w:r>
        <w:rPr>
          <w:rFonts w:hint="eastAsia"/>
        </w:rPr>
        <w:t>ЯСБ</w:t>
      </w:r>
    </w:p>
    <w:p w14:paraId="78E0389D" w14:textId="77777777" w:rsidR="0020456A" w:rsidRDefault="0020456A" w:rsidP="0020456A"/>
    <w:p w14:paraId="4CE8D353" w14:textId="77777777" w:rsidR="0020456A" w:rsidRDefault="0020456A" w:rsidP="0020456A">
      <w:r>
        <w:t xml:space="preserve">3.2.3 </w:t>
      </w:r>
      <w:r>
        <w:rPr>
          <w:rFonts w:hint="eastAsia"/>
        </w:rPr>
        <w:t>Язык</w:t>
      </w:r>
      <w:r>
        <w:t xml:space="preserve"> </w:t>
      </w:r>
      <w:r>
        <w:rPr>
          <w:rFonts w:hint="eastAsia"/>
        </w:rPr>
        <w:t>описания</w:t>
      </w:r>
      <w:r>
        <w:t xml:space="preserve"> </w:t>
      </w:r>
      <w:r>
        <w:rPr>
          <w:rFonts w:hint="eastAsia"/>
        </w:rPr>
        <w:t>модулей</w:t>
      </w:r>
      <w:r>
        <w:t xml:space="preserve"> </w:t>
      </w:r>
      <w:r>
        <w:rPr>
          <w:rFonts w:hint="eastAsia"/>
        </w:rPr>
        <w:t>ЯСБ</w:t>
      </w:r>
    </w:p>
    <w:p w14:paraId="1AFFED66" w14:textId="77777777" w:rsidR="0020456A" w:rsidRDefault="0020456A" w:rsidP="0020456A"/>
    <w:p w14:paraId="67431827" w14:textId="77777777" w:rsidR="0020456A" w:rsidRDefault="0020456A" w:rsidP="0020456A">
      <w:r>
        <w:t xml:space="preserve">3.2.4 </w:t>
      </w:r>
      <w:r>
        <w:rPr>
          <w:rFonts w:hint="eastAsia"/>
        </w:rPr>
        <w:t>Язык</w:t>
      </w:r>
      <w:r>
        <w:t xml:space="preserve"> </w:t>
      </w:r>
      <w:r>
        <w:rPr>
          <w:rFonts w:hint="eastAsia"/>
        </w:rPr>
        <w:t>конфигурирования</w:t>
      </w:r>
      <w:r>
        <w:t xml:space="preserve"> </w:t>
      </w:r>
      <w:r>
        <w:rPr>
          <w:rFonts w:hint="eastAsia"/>
        </w:rPr>
        <w:t>СУ</w:t>
      </w:r>
      <w:r>
        <w:t xml:space="preserve"> </w:t>
      </w:r>
      <w:r>
        <w:rPr>
          <w:rFonts w:hint="eastAsia"/>
        </w:rPr>
        <w:t>ЯСБ</w:t>
      </w:r>
    </w:p>
    <w:p w14:paraId="14026F8E" w14:textId="77777777" w:rsidR="0020456A" w:rsidRDefault="0020456A" w:rsidP="0020456A"/>
    <w:p w14:paraId="3C7E56D4" w14:textId="77777777" w:rsidR="0020456A" w:rsidRDefault="0020456A" w:rsidP="0020456A">
      <w:r>
        <w:t xml:space="preserve">3.2.5 </w:t>
      </w:r>
      <w:r>
        <w:rPr>
          <w:rFonts w:hint="eastAsia"/>
        </w:rPr>
        <w:t>Средства</w:t>
      </w:r>
      <w:r>
        <w:t xml:space="preserve"> </w:t>
      </w:r>
      <w:r>
        <w:rPr>
          <w:rFonts w:hint="eastAsia"/>
        </w:rPr>
        <w:t>симуляции</w:t>
      </w:r>
      <w:r>
        <w:t xml:space="preserve"> </w:t>
      </w:r>
      <w:r>
        <w:rPr>
          <w:rFonts w:hint="eastAsia"/>
        </w:rPr>
        <w:t>ЯСБ</w:t>
      </w:r>
    </w:p>
    <w:p w14:paraId="55D5DE5A" w14:textId="77777777" w:rsidR="0020456A" w:rsidRDefault="0020456A" w:rsidP="0020456A"/>
    <w:p w14:paraId="08C00CA6" w14:textId="77777777" w:rsidR="0020456A" w:rsidRDefault="0020456A" w:rsidP="0020456A">
      <w:r>
        <w:t xml:space="preserve">3.3 </w:t>
      </w:r>
      <w:r>
        <w:rPr>
          <w:rFonts w:hint="eastAsia"/>
        </w:rPr>
        <w:t>Среда</w:t>
      </w:r>
      <w:r>
        <w:t xml:space="preserve"> </w:t>
      </w:r>
      <w:r>
        <w:rPr>
          <w:rFonts w:hint="eastAsia"/>
        </w:rPr>
        <w:t>исполнения</w:t>
      </w:r>
      <w:r>
        <w:t xml:space="preserve"> 1^</w:t>
      </w:r>
      <w:r>
        <w:rPr>
          <w:rFonts w:hint="eastAsia"/>
        </w:rPr>
        <w:t>СЕ</w:t>
      </w:r>
    </w:p>
    <w:p w14:paraId="4AB1E9A3" w14:textId="77777777" w:rsidR="0020456A" w:rsidRDefault="0020456A" w:rsidP="0020456A"/>
    <w:p w14:paraId="265CE7EF" w14:textId="77777777" w:rsidR="0020456A" w:rsidRDefault="0020456A" w:rsidP="0020456A">
      <w:r>
        <w:t xml:space="preserve">3.3.1 </w:t>
      </w:r>
      <w:r>
        <w:rPr>
          <w:rFonts w:hint="eastAsia"/>
        </w:rPr>
        <w:t>Средства</w:t>
      </w:r>
      <w:r>
        <w:t xml:space="preserve"> </w:t>
      </w:r>
      <w:r>
        <w:rPr>
          <w:rFonts w:hint="eastAsia"/>
        </w:rPr>
        <w:t>выполнения</w:t>
      </w:r>
      <w:r>
        <w:t xml:space="preserve"> </w:t>
      </w:r>
      <w:r>
        <w:rPr>
          <w:rFonts w:hint="eastAsia"/>
        </w:rPr>
        <w:t>процессов</w:t>
      </w:r>
      <w:r>
        <w:t xml:space="preserve"> </w:t>
      </w:r>
      <w:r>
        <w:rPr>
          <w:rFonts w:hint="eastAsia"/>
        </w:rPr>
        <w:t>ЯСБ</w:t>
      </w:r>
    </w:p>
    <w:p w14:paraId="553A8DDF" w14:textId="77777777" w:rsidR="0020456A" w:rsidRDefault="0020456A" w:rsidP="0020456A"/>
    <w:p w14:paraId="426179E1" w14:textId="77777777" w:rsidR="0020456A" w:rsidRDefault="0020456A" w:rsidP="0020456A">
      <w:r>
        <w:lastRenderedPageBreak/>
        <w:t xml:space="preserve">3.3.2 </w:t>
      </w:r>
      <w:r>
        <w:rPr>
          <w:rFonts w:hint="eastAsia"/>
        </w:rPr>
        <w:t>Средства</w:t>
      </w:r>
      <w:r>
        <w:t xml:space="preserve"> </w:t>
      </w:r>
      <w:r>
        <w:rPr>
          <w:rFonts w:hint="eastAsia"/>
        </w:rPr>
        <w:t>организации</w:t>
      </w:r>
      <w:r>
        <w:t xml:space="preserve"> </w:t>
      </w:r>
      <w:r>
        <w:rPr>
          <w:rFonts w:hint="eastAsia"/>
        </w:rPr>
        <w:t>транспорта</w:t>
      </w:r>
      <w:r>
        <w:t xml:space="preserve"> </w:t>
      </w:r>
      <w:r>
        <w:rPr>
          <w:rFonts w:hint="eastAsia"/>
        </w:rPr>
        <w:t>данных</w:t>
      </w:r>
    </w:p>
    <w:p w14:paraId="308D8CB9" w14:textId="77777777" w:rsidR="0020456A" w:rsidRDefault="0020456A" w:rsidP="0020456A"/>
    <w:p w14:paraId="415C62D5" w14:textId="77777777" w:rsidR="0020456A" w:rsidRDefault="0020456A" w:rsidP="0020456A">
      <w:r>
        <w:t xml:space="preserve">3.3.3 </w:t>
      </w:r>
      <w:r>
        <w:rPr>
          <w:rFonts w:hint="eastAsia"/>
        </w:rPr>
        <w:t>Арбитраж</w:t>
      </w:r>
      <w:r>
        <w:t xml:space="preserve"> </w:t>
      </w:r>
      <w:r>
        <w:rPr>
          <w:rFonts w:hint="eastAsia"/>
        </w:rPr>
        <w:t>сообщений</w:t>
      </w:r>
      <w:r>
        <w:t xml:space="preserve"> </w:t>
      </w:r>
      <w:r>
        <w:rPr>
          <w:rFonts w:hint="eastAsia"/>
        </w:rPr>
        <w:t>и</w:t>
      </w:r>
      <w:r>
        <w:t xml:space="preserve"> </w:t>
      </w:r>
      <w:r>
        <w:rPr>
          <w:rFonts w:hint="eastAsia"/>
        </w:rPr>
        <w:t>система</w:t>
      </w:r>
      <w:r>
        <w:t xml:space="preserve"> </w:t>
      </w:r>
      <w:r>
        <w:rPr>
          <w:rFonts w:hint="eastAsia"/>
        </w:rPr>
        <w:t>приоритетов</w:t>
      </w:r>
    </w:p>
    <w:p w14:paraId="1048661D" w14:textId="77777777" w:rsidR="0020456A" w:rsidRDefault="0020456A" w:rsidP="0020456A"/>
    <w:p w14:paraId="44822D1E" w14:textId="77777777" w:rsidR="0020456A" w:rsidRDefault="0020456A" w:rsidP="0020456A">
      <w:r>
        <w:t xml:space="preserve">3.4 </w:t>
      </w:r>
      <w:r>
        <w:rPr>
          <w:rFonts w:hint="eastAsia"/>
        </w:rPr>
        <w:t>Сравнение</w:t>
      </w:r>
      <w:r>
        <w:t xml:space="preserve"> </w:t>
      </w:r>
      <w:r>
        <w:rPr>
          <w:rFonts w:hint="eastAsia"/>
        </w:rPr>
        <w:t>модели</w:t>
      </w:r>
      <w:r>
        <w:t xml:space="preserve"> 1^</w:t>
      </w:r>
      <w:r>
        <w:rPr>
          <w:rFonts w:hint="eastAsia"/>
        </w:rPr>
        <w:t>СЕ</w:t>
      </w:r>
      <w:r>
        <w:t xml:space="preserve"> </w:t>
      </w:r>
      <w:r>
        <w:rPr>
          <w:rFonts w:hint="eastAsia"/>
        </w:rPr>
        <w:t>с</w:t>
      </w:r>
      <w:r>
        <w:t xml:space="preserve"> </w:t>
      </w:r>
      <w:r>
        <w:rPr>
          <w:rFonts w:hint="eastAsia"/>
        </w:rPr>
        <w:t>моделями</w:t>
      </w:r>
      <w:r>
        <w:t xml:space="preserve"> </w:t>
      </w:r>
      <w:r>
        <w:rPr>
          <w:rFonts w:hint="eastAsia"/>
        </w:rPr>
        <w:t>других</w:t>
      </w:r>
      <w:r>
        <w:t xml:space="preserve"> </w:t>
      </w:r>
      <w:r>
        <w:rPr>
          <w:rFonts w:hint="eastAsia"/>
        </w:rPr>
        <w:t>программных</w:t>
      </w:r>
      <w:r>
        <w:t xml:space="preserve"> </w:t>
      </w:r>
      <w:r>
        <w:rPr>
          <w:rFonts w:hint="eastAsia"/>
        </w:rPr>
        <w:t>платформ</w:t>
      </w:r>
      <w:r>
        <w:t xml:space="preserve">, </w:t>
      </w:r>
      <w:r>
        <w:rPr>
          <w:rFonts w:hint="eastAsia"/>
        </w:rPr>
        <w:t>выводы</w:t>
      </w:r>
    </w:p>
    <w:p w14:paraId="5109B5C8" w14:textId="77777777" w:rsidR="0020456A" w:rsidRDefault="0020456A" w:rsidP="0020456A"/>
    <w:p w14:paraId="7C8FAA58" w14:textId="77777777" w:rsidR="0020456A" w:rsidRDefault="0020456A" w:rsidP="0020456A">
      <w:r>
        <w:rPr>
          <w:rFonts w:hint="eastAsia"/>
        </w:rPr>
        <w:t>ГЛАВА</w:t>
      </w:r>
      <w:r>
        <w:t xml:space="preserve"> 4 </w:t>
      </w:r>
      <w:r>
        <w:rPr>
          <w:rFonts w:hint="eastAsia"/>
        </w:rPr>
        <w:t>ТЕХНИЧЕСКАЯ</w:t>
      </w:r>
      <w:r>
        <w:t xml:space="preserve"> </w:t>
      </w:r>
      <w:r>
        <w:rPr>
          <w:rFonts w:hint="eastAsia"/>
        </w:rPr>
        <w:t>РЕАЛИЗАЦИЯ</w:t>
      </w:r>
    </w:p>
    <w:p w14:paraId="2E86F95E" w14:textId="77777777" w:rsidR="0020456A" w:rsidRDefault="0020456A" w:rsidP="0020456A"/>
    <w:p w14:paraId="0B194752" w14:textId="77777777" w:rsidR="0020456A" w:rsidRDefault="0020456A" w:rsidP="0020456A">
      <w:r>
        <w:t xml:space="preserve">4.1 </w:t>
      </w:r>
      <w:r>
        <w:rPr>
          <w:rFonts w:hint="eastAsia"/>
        </w:rPr>
        <w:t>Использованные</w:t>
      </w:r>
      <w:r>
        <w:t xml:space="preserve"> </w:t>
      </w:r>
      <w:r>
        <w:rPr>
          <w:rFonts w:hint="eastAsia"/>
        </w:rPr>
        <w:t>технологии</w:t>
      </w:r>
      <w:r>
        <w:t xml:space="preserve"> </w:t>
      </w:r>
      <w:r>
        <w:rPr>
          <w:rFonts w:hint="eastAsia"/>
        </w:rPr>
        <w:t>и</w:t>
      </w:r>
      <w:r>
        <w:t xml:space="preserve"> </w:t>
      </w:r>
      <w:r>
        <w:rPr>
          <w:rFonts w:hint="eastAsia"/>
        </w:rPr>
        <w:t>средства</w:t>
      </w:r>
    </w:p>
    <w:p w14:paraId="63D1C2CB" w14:textId="77777777" w:rsidR="0020456A" w:rsidRDefault="0020456A" w:rsidP="0020456A"/>
    <w:p w14:paraId="012AD3D2" w14:textId="77777777" w:rsidR="0020456A" w:rsidRDefault="0020456A" w:rsidP="0020456A">
      <w:r>
        <w:t xml:space="preserve">4.2 </w:t>
      </w:r>
      <w:r>
        <w:rPr>
          <w:rFonts w:hint="eastAsia"/>
        </w:rPr>
        <w:t>Технические</w:t>
      </w:r>
      <w:r>
        <w:t xml:space="preserve"> </w:t>
      </w:r>
      <w:r>
        <w:rPr>
          <w:rFonts w:hint="eastAsia"/>
        </w:rPr>
        <w:t>средства</w:t>
      </w:r>
      <w:r>
        <w:t xml:space="preserve"> </w:t>
      </w:r>
      <w:r>
        <w:rPr>
          <w:rFonts w:hint="eastAsia"/>
        </w:rPr>
        <w:t>программной</w:t>
      </w:r>
      <w:r>
        <w:t xml:space="preserve"> </w:t>
      </w:r>
      <w:r>
        <w:rPr>
          <w:rFonts w:hint="eastAsia"/>
        </w:rPr>
        <w:t>платформы</w:t>
      </w:r>
      <w:r>
        <w:t xml:space="preserve"> 1^</w:t>
      </w:r>
      <w:r>
        <w:rPr>
          <w:rFonts w:hint="eastAsia"/>
        </w:rPr>
        <w:t>СЕ</w:t>
      </w:r>
    </w:p>
    <w:p w14:paraId="630CCC3F" w14:textId="77777777" w:rsidR="0020456A" w:rsidRDefault="0020456A" w:rsidP="0020456A"/>
    <w:p w14:paraId="7D046620" w14:textId="77777777" w:rsidR="0020456A" w:rsidRDefault="0020456A" w:rsidP="0020456A">
      <w:r>
        <w:t xml:space="preserve">4.2.1 </w:t>
      </w:r>
      <w:r>
        <w:rPr>
          <w:rFonts w:hint="eastAsia"/>
        </w:rPr>
        <w:t>Библиотека</w:t>
      </w:r>
      <w:r>
        <w:t xml:space="preserve"> </w:t>
      </w:r>
      <w:r>
        <w:rPr>
          <w:rFonts w:hint="eastAsia"/>
        </w:rPr>
        <w:t>НСБ</w:t>
      </w:r>
    </w:p>
    <w:p w14:paraId="2CCECBBE" w14:textId="77777777" w:rsidR="0020456A" w:rsidRDefault="0020456A" w:rsidP="0020456A"/>
    <w:p w14:paraId="146B0414" w14:textId="77777777" w:rsidR="0020456A" w:rsidRDefault="0020456A" w:rsidP="0020456A">
      <w:r>
        <w:t xml:space="preserve">4.2.2 </w:t>
      </w:r>
      <w:r>
        <w:rPr>
          <w:rFonts w:hint="eastAsia"/>
        </w:rPr>
        <w:t>Препроцессор</w:t>
      </w:r>
      <w:r>
        <w:t xml:space="preserve"> </w:t>
      </w:r>
      <w:r>
        <w:rPr>
          <w:rFonts w:hint="eastAsia"/>
        </w:rPr>
        <w:t>НСБ</w:t>
      </w:r>
    </w:p>
    <w:p w14:paraId="688834C0" w14:textId="77777777" w:rsidR="0020456A" w:rsidRDefault="0020456A" w:rsidP="0020456A"/>
    <w:p w14:paraId="4C5CA083" w14:textId="77777777" w:rsidR="0020456A" w:rsidRDefault="0020456A" w:rsidP="0020456A">
      <w:r>
        <w:t xml:space="preserve">4.2.3 </w:t>
      </w:r>
      <w:r>
        <w:rPr>
          <w:rFonts w:hint="eastAsia"/>
        </w:rPr>
        <w:t>Скрипты</w:t>
      </w:r>
      <w:r>
        <w:t xml:space="preserve"> </w:t>
      </w:r>
      <w:r>
        <w:rPr>
          <w:rFonts w:hint="eastAsia"/>
        </w:rPr>
        <w:t>сборки</w:t>
      </w:r>
      <w:r>
        <w:t xml:space="preserve"> </w:t>
      </w:r>
      <w:r>
        <w:rPr>
          <w:rFonts w:hint="eastAsia"/>
        </w:rPr>
        <w:t>ЯСБ</w:t>
      </w:r>
    </w:p>
    <w:p w14:paraId="1886979C" w14:textId="77777777" w:rsidR="0020456A" w:rsidRDefault="0020456A" w:rsidP="0020456A"/>
    <w:p w14:paraId="7E73033A" w14:textId="77777777" w:rsidR="0020456A" w:rsidRDefault="0020456A" w:rsidP="0020456A">
      <w:r>
        <w:t xml:space="preserve">4.2.4 </w:t>
      </w:r>
      <w:r>
        <w:rPr>
          <w:rFonts w:hint="eastAsia"/>
        </w:rPr>
        <w:t>Утилиты</w:t>
      </w:r>
      <w:r>
        <w:t xml:space="preserve"> </w:t>
      </w:r>
      <w:r>
        <w:rPr>
          <w:rFonts w:hint="eastAsia"/>
        </w:rPr>
        <w:t>НСБ</w:t>
      </w:r>
    </w:p>
    <w:p w14:paraId="1D4FB3D2" w14:textId="77777777" w:rsidR="0020456A" w:rsidRDefault="0020456A" w:rsidP="0020456A"/>
    <w:p w14:paraId="15B23A8F" w14:textId="77777777" w:rsidR="0020456A" w:rsidRDefault="0020456A" w:rsidP="0020456A">
      <w:r>
        <w:t xml:space="preserve">4.2.5 </w:t>
      </w:r>
      <w:r>
        <w:rPr>
          <w:rFonts w:hint="eastAsia"/>
        </w:rPr>
        <w:t>Хост</w:t>
      </w:r>
      <w:r>
        <w:t>-</w:t>
      </w:r>
      <w:r>
        <w:rPr>
          <w:rFonts w:hint="eastAsia"/>
        </w:rPr>
        <w:t>сервер</w:t>
      </w:r>
      <w:r>
        <w:t xml:space="preserve"> </w:t>
      </w:r>
      <w:r>
        <w:rPr>
          <w:rFonts w:hint="eastAsia"/>
        </w:rPr>
        <w:t>НСБ</w:t>
      </w:r>
    </w:p>
    <w:p w14:paraId="717D4D6C" w14:textId="77777777" w:rsidR="0020456A" w:rsidRDefault="0020456A" w:rsidP="0020456A"/>
    <w:p w14:paraId="6F102164" w14:textId="77777777" w:rsidR="0020456A" w:rsidRDefault="0020456A" w:rsidP="0020456A">
      <w:r>
        <w:t xml:space="preserve">4.2.6 </w:t>
      </w:r>
      <w:r>
        <w:rPr>
          <w:rFonts w:hint="eastAsia"/>
        </w:rPr>
        <w:t>Сетевой</w:t>
      </w:r>
      <w:r>
        <w:t xml:space="preserve"> </w:t>
      </w:r>
      <w:r>
        <w:rPr>
          <w:rFonts w:hint="eastAsia"/>
        </w:rPr>
        <w:t>сервер</w:t>
      </w:r>
      <w:r>
        <w:t xml:space="preserve"> </w:t>
      </w:r>
      <w:r>
        <w:rPr>
          <w:rFonts w:hint="eastAsia"/>
        </w:rPr>
        <w:t>ЯСБ</w:t>
      </w:r>
    </w:p>
    <w:p w14:paraId="58DDEE97" w14:textId="77777777" w:rsidR="0020456A" w:rsidRDefault="0020456A" w:rsidP="0020456A"/>
    <w:p w14:paraId="5516FB09" w14:textId="77777777" w:rsidR="0020456A" w:rsidRDefault="0020456A" w:rsidP="0020456A">
      <w:r>
        <w:t xml:space="preserve">4.3 </w:t>
      </w:r>
      <w:r>
        <w:rPr>
          <w:rFonts w:hint="eastAsia"/>
        </w:rPr>
        <w:t>Сравнение</w:t>
      </w:r>
      <w:r>
        <w:t xml:space="preserve"> </w:t>
      </w:r>
      <w:r>
        <w:rPr>
          <w:rFonts w:hint="eastAsia"/>
        </w:rPr>
        <w:t>производительности</w:t>
      </w:r>
      <w:r>
        <w:t xml:space="preserve"> 1^</w:t>
      </w:r>
      <w:r>
        <w:rPr>
          <w:rFonts w:hint="eastAsia"/>
        </w:rPr>
        <w:t>СЕ</w:t>
      </w:r>
      <w:r>
        <w:t xml:space="preserve"> </w:t>
      </w:r>
      <w:r>
        <w:rPr>
          <w:rFonts w:hint="eastAsia"/>
        </w:rPr>
        <w:t>с</w:t>
      </w:r>
      <w:r>
        <w:t xml:space="preserve"> </w:t>
      </w:r>
      <w:r>
        <w:rPr>
          <w:rFonts w:hint="eastAsia"/>
        </w:rPr>
        <w:t>другими</w:t>
      </w:r>
      <w:r>
        <w:t xml:space="preserve"> </w:t>
      </w:r>
      <w:r>
        <w:rPr>
          <w:rFonts w:hint="eastAsia"/>
        </w:rPr>
        <w:t>ПП</w:t>
      </w:r>
    </w:p>
    <w:p w14:paraId="6DA95C7D" w14:textId="77777777" w:rsidR="0020456A" w:rsidRDefault="0020456A" w:rsidP="0020456A"/>
    <w:p w14:paraId="154E078C" w14:textId="77777777" w:rsidR="0020456A" w:rsidRDefault="0020456A" w:rsidP="0020456A">
      <w:r>
        <w:t xml:space="preserve">4.4 </w:t>
      </w:r>
      <w:r>
        <w:rPr>
          <w:rFonts w:hint="eastAsia"/>
        </w:rPr>
        <w:t>Техническая</w:t>
      </w:r>
      <w:r>
        <w:t xml:space="preserve"> </w:t>
      </w:r>
      <w:r>
        <w:rPr>
          <w:rFonts w:hint="eastAsia"/>
        </w:rPr>
        <w:t>реализация</w:t>
      </w:r>
      <w:r>
        <w:t xml:space="preserve"> </w:t>
      </w:r>
      <w:r>
        <w:rPr>
          <w:rFonts w:hint="eastAsia"/>
        </w:rPr>
        <w:t>модели</w:t>
      </w:r>
      <w:r>
        <w:t xml:space="preserve"> </w:t>
      </w:r>
      <w:r>
        <w:rPr>
          <w:rFonts w:hint="eastAsia"/>
        </w:rPr>
        <w:t>системы</w:t>
      </w:r>
      <w:r>
        <w:t xml:space="preserve"> </w:t>
      </w:r>
      <w:r>
        <w:rPr>
          <w:rFonts w:hint="eastAsia"/>
        </w:rPr>
        <w:t>управления</w:t>
      </w:r>
      <w:r>
        <w:t xml:space="preserve"> </w:t>
      </w:r>
      <w:r>
        <w:rPr>
          <w:rFonts w:hint="eastAsia"/>
        </w:rPr>
        <w:t>АНПА</w:t>
      </w:r>
    </w:p>
    <w:p w14:paraId="6D843B22" w14:textId="77777777" w:rsidR="0020456A" w:rsidRDefault="0020456A" w:rsidP="0020456A"/>
    <w:p w14:paraId="04DD66D0" w14:textId="77777777" w:rsidR="0020456A" w:rsidRDefault="0020456A" w:rsidP="0020456A">
      <w:r>
        <w:t xml:space="preserve">4.4.1 </w:t>
      </w:r>
      <w:r>
        <w:rPr>
          <w:rFonts w:hint="eastAsia"/>
        </w:rPr>
        <w:t>Общий</w:t>
      </w:r>
      <w:r>
        <w:t xml:space="preserve"> </w:t>
      </w:r>
      <w:r>
        <w:rPr>
          <w:rFonts w:hint="eastAsia"/>
        </w:rPr>
        <w:t>и</w:t>
      </w:r>
      <w:r>
        <w:t xml:space="preserve"> </w:t>
      </w:r>
      <w:r>
        <w:rPr>
          <w:rFonts w:hint="eastAsia"/>
        </w:rPr>
        <w:t>базовый</w:t>
      </w:r>
      <w:r>
        <w:t xml:space="preserve"> </w:t>
      </w:r>
      <w:r>
        <w:rPr>
          <w:rFonts w:hint="eastAsia"/>
        </w:rPr>
        <w:t>интерфейсы</w:t>
      </w:r>
    </w:p>
    <w:p w14:paraId="3CBDFCEC" w14:textId="77777777" w:rsidR="0020456A" w:rsidRDefault="0020456A" w:rsidP="0020456A"/>
    <w:p w14:paraId="5F9CCEE3" w14:textId="77777777" w:rsidR="0020456A" w:rsidRDefault="0020456A" w:rsidP="0020456A">
      <w:r>
        <w:t xml:space="preserve">4.4.2 </w:t>
      </w:r>
      <w:r>
        <w:rPr>
          <w:rFonts w:hint="eastAsia"/>
        </w:rPr>
        <w:t>Типовые</w:t>
      </w:r>
      <w:r>
        <w:t xml:space="preserve"> </w:t>
      </w:r>
      <w:r>
        <w:rPr>
          <w:rFonts w:hint="eastAsia"/>
        </w:rPr>
        <w:t>интерфейсы</w:t>
      </w:r>
    </w:p>
    <w:p w14:paraId="1DB9BC8C" w14:textId="77777777" w:rsidR="0020456A" w:rsidRDefault="0020456A" w:rsidP="0020456A"/>
    <w:p w14:paraId="798317C7" w14:textId="77777777" w:rsidR="0020456A" w:rsidRDefault="0020456A" w:rsidP="0020456A">
      <w:r>
        <w:t xml:space="preserve">4.5 </w:t>
      </w:r>
      <w:r>
        <w:rPr>
          <w:rFonts w:hint="eastAsia"/>
        </w:rPr>
        <w:t>Размещение</w:t>
      </w:r>
      <w:r>
        <w:t xml:space="preserve"> </w:t>
      </w:r>
      <w:r>
        <w:rPr>
          <w:rFonts w:hint="eastAsia"/>
        </w:rPr>
        <w:t>компонентов</w:t>
      </w:r>
      <w:r>
        <w:t xml:space="preserve"> </w:t>
      </w:r>
      <w:r>
        <w:rPr>
          <w:rFonts w:hint="eastAsia"/>
        </w:rPr>
        <w:t>модели</w:t>
      </w:r>
      <w:r>
        <w:t xml:space="preserve"> </w:t>
      </w:r>
      <w:r>
        <w:rPr>
          <w:rFonts w:hint="eastAsia"/>
        </w:rPr>
        <w:t>СУ</w:t>
      </w:r>
      <w:r>
        <w:t xml:space="preserve"> </w:t>
      </w:r>
      <w:r>
        <w:rPr>
          <w:rFonts w:hint="eastAsia"/>
        </w:rPr>
        <w:t>в</w:t>
      </w:r>
      <w:r>
        <w:t xml:space="preserve"> </w:t>
      </w:r>
      <w:r>
        <w:rPr>
          <w:rFonts w:hint="eastAsia"/>
        </w:rPr>
        <w:t>ММТ</w:t>
      </w:r>
      <w:r>
        <w:t>-2012</w:t>
      </w:r>
    </w:p>
    <w:p w14:paraId="35343417" w14:textId="77777777" w:rsidR="0020456A" w:rsidRDefault="0020456A" w:rsidP="0020456A"/>
    <w:p w14:paraId="2EBF2781" w14:textId="77777777" w:rsidR="0020456A" w:rsidRDefault="0020456A" w:rsidP="0020456A">
      <w:r>
        <w:t xml:space="preserve">4.5.1 </w:t>
      </w:r>
      <w:r>
        <w:rPr>
          <w:rFonts w:hint="eastAsia"/>
        </w:rPr>
        <w:t>Распределение</w:t>
      </w:r>
      <w:r>
        <w:t xml:space="preserve"> </w:t>
      </w:r>
      <w:r>
        <w:rPr>
          <w:rFonts w:hint="eastAsia"/>
        </w:rPr>
        <w:t>компонентов</w:t>
      </w:r>
      <w:r>
        <w:t xml:space="preserve"> </w:t>
      </w:r>
      <w:r>
        <w:rPr>
          <w:rFonts w:hint="eastAsia"/>
        </w:rPr>
        <w:t>между</w:t>
      </w:r>
      <w:r>
        <w:t xml:space="preserve"> </w:t>
      </w:r>
      <w:r>
        <w:rPr>
          <w:rFonts w:hint="eastAsia"/>
        </w:rPr>
        <w:t>процессами</w:t>
      </w:r>
      <w:r>
        <w:t xml:space="preserve"> RCE</w:t>
      </w:r>
    </w:p>
    <w:p w14:paraId="765B4ED6" w14:textId="77777777" w:rsidR="0020456A" w:rsidRDefault="0020456A" w:rsidP="0020456A"/>
    <w:p w14:paraId="27EC52D1" w14:textId="77777777" w:rsidR="0020456A" w:rsidRDefault="0020456A" w:rsidP="0020456A">
      <w:r>
        <w:t xml:space="preserve">4.5.2 </w:t>
      </w:r>
      <w:r>
        <w:rPr>
          <w:rFonts w:hint="eastAsia"/>
        </w:rPr>
        <w:t>Размещение</w:t>
      </w:r>
      <w:r>
        <w:t xml:space="preserve"> </w:t>
      </w:r>
      <w:r>
        <w:rPr>
          <w:rFonts w:hint="eastAsia"/>
        </w:rPr>
        <w:t>процессов</w:t>
      </w:r>
      <w:r>
        <w:t xml:space="preserve"> </w:t>
      </w:r>
      <w:r>
        <w:rPr>
          <w:rFonts w:hint="eastAsia"/>
        </w:rPr>
        <w:t>ЯСБ</w:t>
      </w:r>
      <w:r>
        <w:t xml:space="preserve"> </w:t>
      </w:r>
      <w:r>
        <w:rPr>
          <w:rFonts w:hint="eastAsia"/>
        </w:rPr>
        <w:t>по</w:t>
      </w:r>
      <w:r>
        <w:t xml:space="preserve"> </w:t>
      </w:r>
      <w:r>
        <w:rPr>
          <w:rFonts w:hint="eastAsia"/>
        </w:rPr>
        <w:t>бортовым</w:t>
      </w:r>
      <w:r>
        <w:t xml:space="preserve"> </w:t>
      </w:r>
      <w:r>
        <w:rPr>
          <w:rFonts w:hint="eastAsia"/>
        </w:rPr>
        <w:t>компьютерам</w:t>
      </w:r>
      <w:r>
        <w:t xml:space="preserve"> </w:t>
      </w:r>
      <w:r>
        <w:rPr>
          <w:rFonts w:hint="eastAsia"/>
        </w:rPr>
        <w:t>ММТ</w:t>
      </w:r>
      <w:r>
        <w:t>-2012</w:t>
      </w:r>
    </w:p>
    <w:p w14:paraId="3031E522" w14:textId="77777777" w:rsidR="0020456A" w:rsidRDefault="0020456A" w:rsidP="0020456A"/>
    <w:p w14:paraId="05300E97" w14:textId="77777777" w:rsidR="0020456A" w:rsidRDefault="0020456A" w:rsidP="0020456A">
      <w:r>
        <w:t xml:space="preserve">4.6 </w:t>
      </w:r>
      <w:r>
        <w:rPr>
          <w:rFonts w:hint="eastAsia"/>
        </w:rPr>
        <w:t>Испытания</w:t>
      </w:r>
      <w:r>
        <w:t xml:space="preserve"> </w:t>
      </w:r>
      <w:r>
        <w:rPr>
          <w:rFonts w:hint="eastAsia"/>
        </w:rPr>
        <w:t>прототипа</w:t>
      </w:r>
      <w:r>
        <w:t xml:space="preserve"> </w:t>
      </w:r>
      <w:r>
        <w:rPr>
          <w:rFonts w:hint="eastAsia"/>
        </w:rPr>
        <w:t>СУ</w:t>
      </w:r>
      <w:r>
        <w:t xml:space="preserve"> </w:t>
      </w:r>
      <w:r>
        <w:rPr>
          <w:rFonts w:hint="eastAsia"/>
        </w:rPr>
        <w:t>ММТ</w:t>
      </w:r>
      <w:r>
        <w:t>-2012</w:t>
      </w:r>
    </w:p>
    <w:p w14:paraId="1FAC640A" w14:textId="77777777" w:rsidR="0020456A" w:rsidRDefault="0020456A" w:rsidP="0020456A"/>
    <w:p w14:paraId="33869B6A" w14:textId="77777777" w:rsidR="0020456A" w:rsidRDefault="0020456A" w:rsidP="0020456A">
      <w:r>
        <w:t xml:space="preserve">4.7 </w:t>
      </w:r>
      <w:r>
        <w:rPr>
          <w:rFonts w:hint="eastAsia"/>
        </w:rPr>
        <w:t>Выводы</w:t>
      </w:r>
      <w:r>
        <w:t xml:space="preserve"> </w:t>
      </w:r>
      <w:r>
        <w:rPr>
          <w:rFonts w:hint="eastAsia"/>
        </w:rPr>
        <w:t>по</w:t>
      </w:r>
      <w:r>
        <w:t xml:space="preserve"> </w:t>
      </w:r>
      <w:r>
        <w:rPr>
          <w:rFonts w:hint="eastAsia"/>
        </w:rPr>
        <w:t>главе</w:t>
      </w:r>
    </w:p>
    <w:p w14:paraId="4E050BCC" w14:textId="77777777" w:rsidR="0020456A" w:rsidRDefault="0020456A" w:rsidP="0020456A"/>
    <w:p w14:paraId="32A2663B" w14:textId="77777777" w:rsidR="0020456A" w:rsidRDefault="0020456A" w:rsidP="0020456A">
      <w:r>
        <w:rPr>
          <w:rFonts w:hint="eastAsia"/>
        </w:rPr>
        <w:t>ЗАКЛЮЧЕНИЕ</w:t>
      </w:r>
    </w:p>
    <w:p w14:paraId="1B38A619" w14:textId="77777777" w:rsidR="0020456A" w:rsidRDefault="0020456A" w:rsidP="0020456A"/>
    <w:p w14:paraId="6748DD8E" w14:textId="77777777" w:rsidR="0020456A" w:rsidRDefault="0020456A" w:rsidP="0020456A">
      <w:r>
        <w:rPr>
          <w:rFonts w:hint="eastAsia"/>
        </w:rPr>
        <w:t>СПИСОК</w:t>
      </w:r>
      <w:r>
        <w:t xml:space="preserve"> </w:t>
      </w:r>
      <w:r>
        <w:rPr>
          <w:rFonts w:hint="eastAsia"/>
        </w:rPr>
        <w:t>ЛИТЕРАТУРЫ</w:t>
      </w:r>
    </w:p>
    <w:p w14:paraId="71686D92" w14:textId="77777777" w:rsidR="0020456A" w:rsidRDefault="0020456A" w:rsidP="0020456A"/>
    <w:p w14:paraId="4E4063D6" w14:textId="77777777" w:rsidR="0020456A" w:rsidRDefault="0020456A" w:rsidP="0020456A">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ПРОГРАММНОЙ</w:t>
      </w:r>
      <w:r>
        <w:t xml:space="preserve"> </w:t>
      </w:r>
      <w:r>
        <w:rPr>
          <w:rFonts w:hint="eastAsia"/>
        </w:rPr>
        <w:t>ПЛАТФОРМЫ</w:t>
      </w:r>
      <w:r>
        <w:t xml:space="preserve"> </w:t>
      </w:r>
      <w:r>
        <w:rPr>
          <w:rFonts w:hint="eastAsia"/>
        </w:rPr>
        <w:t>РСБ</w:t>
      </w:r>
    </w:p>
    <w:p w14:paraId="1742F4DE" w14:textId="77777777" w:rsidR="0020456A" w:rsidRDefault="0020456A" w:rsidP="0020456A"/>
    <w:p w14:paraId="7EB8A03E" w14:textId="77777777" w:rsidR="0020456A" w:rsidRDefault="0020456A" w:rsidP="0020456A">
      <w:r>
        <w:rPr>
          <w:rFonts w:hint="eastAsia"/>
        </w:rPr>
        <w:t>СПИСОК</w:t>
      </w:r>
      <w:r>
        <w:t xml:space="preserve"> </w:t>
      </w:r>
      <w:r>
        <w:rPr>
          <w:rFonts w:hint="eastAsia"/>
        </w:rPr>
        <w:t>СОКРАЩЕНИЙ</w:t>
      </w:r>
    </w:p>
    <w:p w14:paraId="0BE86230" w14:textId="77777777" w:rsidR="0020456A" w:rsidRDefault="0020456A" w:rsidP="0020456A"/>
    <w:p w14:paraId="6D0B820F" w14:textId="77777777" w:rsidR="0020456A" w:rsidRDefault="0020456A" w:rsidP="0020456A">
      <w:r>
        <w:t>POSIX Portable operating system interface for Unix</w:t>
      </w:r>
    </w:p>
    <w:p w14:paraId="6D89633F" w14:textId="77777777" w:rsidR="0020456A" w:rsidRDefault="0020456A" w:rsidP="0020456A"/>
    <w:p w14:paraId="4AB15402" w14:textId="77777777" w:rsidR="0020456A" w:rsidRDefault="0020456A" w:rsidP="0020456A">
      <w:r>
        <w:t>RCE Robot Components Engine</w:t>
      </w:r>
    </w:p>
    <w:p w14:paraId="0FF0AEC4" w14:textId="77777777" w:rsidR="0020456A" w:rsidRDefault="0020456A" w:rsidP="0020456A"/>
    <w:p w14:paraId="1F6D471C" w14:textId="77777777" w:rsidR="0020456A" w:rsidRDefault="0020456A" w:rsidP="0020456A">
      <w:r>
        <w:rPr>
          <w:rFonts w:hint="eastAsia"/>
        </w:rPr>
        <w:t>АКБ</w:t>
      </w:r>
      <w:r>
        <w:t xml:space="preserve"> </w:t>
      </w:r>
      <w:r>
        <w:rPr>
          <w:rFonts w:hint="eastAsia"/>
        </w:rPr>
        <w:t>Аккумуляторная</w:t>
      </w:r>
      <w:r>
        <w:t xml:space="preserve"> </w:t>
      </w:r>
      <w:r>
        <w:rPr>
          <w:rFonts w:hint="eastAsia"/>
        </w:rPr>
        <w:t>батарея</w:t>
      </w:r>
    </w:p>
    <w:p w14:paraId="3E4DAF99" w14:textId="77777777" w:rsidR="0020456A" w:rsidRDefault="0020456A" w:rsidP="0020456A"/>
    <w:p w14:paraId="455663C9" w14:textId="77777777" w:rsidR="0020456A" w:rsidRDefault="0020456A" w:rsidP="0020456A">
      <w:r>
        <w:rPr>
          <w:rFonts w:hint="eastAsia"/>
        </w:rPr>
        <w:t>АНПА</w:t>
      </w:r>
      <w:r>
        <w:t xml:space="preserve"> </w:t>
      </w:r>
      <w:r>
        <w:rPr>
          <w:rFonts w:hint="eastAsia"/>
        </w:rPr>
        <w:t>Автономный</w:t>
      </w:r>
      <w:r>
        <w:t xml:space="preserve"> </w:t>
      </w:r>
      <w:r>
        <w:rPr>
          <w:rFonts w:hint="eastAsia"/>
        </w:rPr>
        <w:t>необитаемый</w:t>
      </w:r>
      <w:r>
        <w:t xml:space="preserve"> </w:t>
      </w:r>
      <w:r>
        <w:rPr>
          <w:rFonts w:hint="eastAsia"/>
        </w:rPr>
        <w:t>подводный</w:t>
      </w:r>
      <w:r>
        <w:t xml:space="preserve"> </w:t>
      </w:r>
      <w:r>
        <w:rPr>
          <w:rFonts w:hint="eastAsia"/>
        </w:rPr>
        <w:t>аппарат</w:t>
      </w:r>
    </w:p>
    <w:p w14:paraId="1E3F02BE" w14:textId="77777777" w:rsidR="0020456A" w:rsidRDefault="0020456A" w:rsidP="0020456A"/>
    <w:p w14:paraId="7258FC00" w14:textId="77777777" w:rsidR="0020456A" w:rsidRDefault="0020456A" w:rsidP="0020456A">
      <w:r>
        <w:rPr>
          <w:rFonts w:hint="eastAsia"/>
        </w:rPr>
        <w:lastRenderedPageBreak/>
        <w:t>БУД</w:t>
      </w:r>
      <w:r>
        <w:t xml:space="preserve"> </w:t>
      </w:r>
      <w:r>
        <w:rPr>
          <w:rFonts w:hint="eastAsia"/>
        </w:rPr>
        <w:t>Блок</w:t>
      </w:r>
      <w:r>
        <w:t xml:space="preserve"> </w:t>
      </w:r>
      <w:r>
        <w:rPr>
          <w:rFonts w:hint="eastAsia"/>
        </w:rPr>
        <w:t>управления</w:t>
      </w:r>
      <w:r>
        <w:t xml:space="preserve"> </w:t>
      </w:r>
      <w:r>
        <w:rPr>
          <w:rFonts w:hint="eastAsia"/>
        </w:rPr>
        <w:t>двигателями</w:t>
      </w:r>
    </w:p>
    <w:p w14:paraId="5AC8890E" w14:textId="77777777" w:rsidR="0020456A" w:rsidRDefault="0020456A" w:rsidP="0020456A"/>
    <w:p w14:paraId="5A3EBE11" w14:textId="77777777" w:rsidR="0020456A" w:rsidRDefault="0020456A" w:rsidP="0020456A">
      <w:r>
        <w:rPr>
          <w:rFonts w:hint="eastAsia"/>
        </w:rPr>
        <w:t>ГАНС</w:t>
      </w:r>
      <w:r>
        <w:t xml:space="preserve"> </w:t>
      </w:r>
      <w:r>
        <w:rPr>
          <w:rFonts w:hint="eastAsia"/>
        </w:rPr>
        <w:t>Гидроакустическая</w:t>
      </w:r>
      <w:r>
        <w:t xml:space="preserve"> </w:t>
      </w:r>
      <w:r>
        <w:rPr>
          <w:rFonts w:hint="eastAsia"/>
        </w:rPr>
        <w:t>навигационная</w:t>
      </w:r>
      <w:r>
        <w:t xml:space="preserve"> </w:t>
      </w:r>
      <w:r>
        <w:rPr>
          <w:rFonts w:hint="eastAsia"/>
        </w:rPr>
        <w:t>система</w:t>
      </w:r>
    </w:p>
    <w:p w14:paraId="340E862A" w14:textId="77777777" w:rsidR="0020456A" w:rsidRDefault="0020456A" w:rsidP="0020456A"/>
    <w:p w14:paraId="2C3DD9FE" w14:textId="77777777" w:rsidR="0020456A" w:rsidRDefault="0020456A" w:rsidP="0020456A">
      <w:r>
        <w:rPr>
          <w:rFonts w:hint="eastAsia"/>
        </w:rPr>
        <w:t>ГАСС</w:t>
      </w:r>
      <w:r>
        <w:t xml:space="preserve"> </w:t>
      </w:r>
      <w:r>
        <w:rPr>
          <w:rFonts w:hint="eastAsia"/>
        </w:rPr>
        <w:t>Гидроакустическая</w:t>
      </w:r>
      <w:r>
        <w:t xml:space="preserve"> </w:t>
      </w:r>
      <w:r>
        <w:rPr>
          <w:rFonts w:hint="eastAsia"/>
        </w:rPr>
        <w:t>система</w:t>
      </w:r>
      <w:r>
        <w:t xml:space="preserve"> </w:t>
      </w:r>
      <w:r>
        <w:rPr>
          <w:rFonts w:hint="eastAsia"/>
        </w:rPr>
        <w:t>связи</w:t>
      </w:r>
    </w:p>
    <w:p w14:paraId="5BE0ABDB" w14:textId="77777777" w:rsidR="0020456A" w:rsidRDefault="0020456A" w:rsidP="0020456A"/>
    <w:p w14:paraId="552DCE71" w14:textId="77777777" w:rsidR="0020456A" w:rsidRDefault="0020456A" w:rsidP="0020456A">
      <w:r>
        <w:rPr>
          <w:rFonts w:hint="eastAsia"/>
        </w:rPr>
        <w:t>ГНС</w:t>
      </w:r>
      <w:r>
        <w:t xml:space="preserve"> </w:t>
      </w:r>
      <w:r>
        <w:rPr>
          <w:rFonts w:hint="eastAsia"/>
        </w:rPr>
        <w:t>Глобальная</w:t>
      </w:r>
      <w:r>
        <w:t xml:space="preserve"> </w:t>
      </w:r>
      <w:r>
        <w:rPr>
          <w:rFonts w:hint="eastAsia"/>
        </w:rPr>
        <w:t>навигационная</w:t>
      </w:r>
      <w:r>
        <w:t xml:space="preserve"> </w:t>
      </w:r>
      <w:r>
        <w:rPr>
          <w:rFonts w:hint="eastAsia"/>
        </w:rPr>
        <w:t>система</w:t>
      </w:r>
    </w:p>
    <w:p w14:paraId="5955B5BE" w14:textId="77777777" w:rsidR="0020456A" w:rsidRDefault="0020456A" w:rsidP="0020456A"/>
    <w:p w14:paraId="482A1B0E" w14:textId="77777777" w:rsidR="0020456A" w:rsidRDefault="0020456A" w:rsidP="0020456A">
      <w:r>
        <w:rPr>
          <w:rFonts w:hint="eastAsia"/>
        </w:rPr>
        <w:t>ДГ</w:t>
      </w:r>
      <w:r>
        <w:t xml:space="preserve"> </w:t>
      </w:r>
      <w:r>
        <w:rPr>
          <w:rFonts w:hint="eastAsia"/>
        </w:rPr>
        <w:t>Датчик</w:t>
      </w:r>
      <w:r>
        <w:t xml:space="preserve"> </w:t>
      </w:r>
      <w:r>
        <w:rPr>
          <w:rFonts w:hint="eastAsia"/>
        </w:rPr>
        <w:t>глубины</w:t>
      </w:r>
    </w:p>
    <w:p w14:paraId="125CCA8B" w14:textId="77777777" w:rsidR="0020456A" w:rsidRDefault="0020456A" w:rsidP="0020456A"/>
    <w:p w14:paraId="0CD303E7" w14:textId="77777777" w:rsidR="0020456A" w:rsidRDefault="0020456A" w:rsidP="0020456A">
      <w:r>
        <w:rPr>
          <w:rFonts w:hint="eastAsia"/>
        </w:rPr>
        <w:t>ДЛ</w:t>
      </w:r>
      <w:r>
        <w:t xml:space="preserve"> </w:t>
      </w:r>
      <w:r>
        <w:rPr>
          <w:rFonts w:hint="eastAsia"/>
        </w:rPr>
        <w:t>Доплеровский</w:t>
      </w:r>
      <w:r>
        <w:t xml:space="preserve"> </w:t>
      </w:r>
      <w:r>
        <w:rPr>
          <w:rFonts w:hint="eastAsia"/>
        </w:rPr>
        <w:t>лаг</w:t>
      </w:r>
    </w:p>
    <w:p w14:paraId="16495A63" w14:textId="77777777" w:rsidR="0020456A" w:rsidRDefault="0020456A" w:rsidP="0020456A"/>
    <w:p w14:paraId="171D348D" w14:textId="77777777" w:rsidR="0020456A" w:rsidRDefault="0020456A" w:rsidP="0020456A">
      <w:r>
        <w:rPr>
          <w:rFonts w:hint="eastAsia"/>
        </w:rPr>
        <w:t>КНС</w:t>
      </w:r>
      <w:r>
        <w:t xml:space="preserve"> </w:t>
      </w:r>
      <w:r>
        <w:rPr>
          <w:rFonts w:hint="eastAsia"/>
        </w:rPr>
        <w:t>Комплексированная</w:t>
      </w:r>
      <w:r>
        <w:t xml:space="preserve"> </w:t>
      </w:r>
      <w:r>
        <w:rPr>
          <w:rFonts w:hint="eastAsia"/>
        </w:rPr>
        <w:t>Навигационная</w:t>
      </w:r>
      <w:r>
        <w:t xml:space="preserve"> </w:t>
      </w:r>
      <w:r>
        <w:rPr>
          <w:rFonts w:hint="eastAsia"/>
        </w:rPr>
        <w:t>Система</w:t>
      </w:r>
    </w:p>
    <w:p w14:paraId="5675BB9F" w14:textId="77777777" w:rsidR="0020456A" w:rsidRDefault="0020456A" w:rsidP="0020456A"/>
    <w:p w14:paraId="7DAB97A7" w14:textId="77777777" w:rsidR="0020456A" w:rsidRDefault="0020456A" w:rsidP="0020456A">
      <w:r>
        <w:rPr>
          <w:rFonts w:hint="eastAsia"/>
        </w:rPr>
        <w:t>КП</w:t>
      </w:r>
      <w:r>
        <w:t xml:space="preserve"> </w:t>
      </w:r>
      <w:r>
        <w:rPr>
          <w:rFonts w:hint="eastAsia"/>
        </w:rPr>
        <w:t>Контроллер</w:t>
      </w:r>
      <w:r>
        <w:t xml:space="preserve"> </w:t>
      </w:r>
      <w:r>
        <w:rPr>
          <w:rFonts w:hint="eastAsia"/>
        </w:rPr>
        <w:t>питания</w:t>
      </w:r>
    </w:p>
    <w:p w14:paraId="3AE5DA27" w14:textId="77777777" w:rsidR="0020456A" w:rsidRDefault="0020456A" w:rsidP="0020456A"/>
    <w:p w14:paraId="1EEEE702" w14:textId="77777777" w:rsidR="0020456A" w:rsidRDefault="0020456A" w:rsidP="0020456A">
      <w:r>
        <w:rPr>
          <w:rFonts w:hint="eastAsia"/>
        </w:rPr>
        <w:t>НПД</w:t>
      </w:r>
      <w:r>
        <w:t xml:space="preserve"> </w:t>
      </w:r>
      <w:r>
        <w:rPr>
          <w:rFonts w:hint="eastAsia"/>
        </w:rPr>
        <w:t>Навигационно</w:t>
      </w:r>
      <w:r>
        <w:t>-</w:t>
      </w:r>
      <w:r>
        <w:rPr>
          <w:rFonts w:hint="eastAsia"/>
        </w:rPr>
        <w:t>пилотажный</w:t>
      </w:r>
      <w:r>
        <w:t xml:space="preserve"> </w:t>
      </w:r>
      <w:r>
        <w:rPr>
          <w:rFonts w:hint="eastAsia"/>
        </w:rPr>
        <w:t>датчик</w:t>
      </w:r>
    </w:p>
    <w:p w14:paraId="4E20ED3A" w14:textId="77777777" w:rsidR="0020456A" w:rsidRDefault="0020456A" w:rsidP="0020456A"/>
    <w:p w14:paraId="60399812" w14:textId="77777777" w:rsidR="0020456A" w:rsidRDefault="0020456A" w:rsidP="0020456A">
      <w:r>
        <w:rPr>
          <w:rFonts w:hint="eastAsia"/>
        </w:rPr>
        <w:t>ОС</w:t>
      </w:r>
      <w:r>
        <w:t xml:space="preserve"> </w:t>
      </w:r>
      <w:r>
        <w:rPr>
          <w:rFonts w:hint="eastAsia"/>
        </w:rPr>
        <w:t>Операционная</w:t>
      </w:r>
      <w:r>
        <w:t xml:space="preserve"> </w:t>
      </w:r>
      <w:r>
        <w:rPr>
          <w:rFonts w:hint="eastAsia"/>
        </w:rPr>
        <w:t>система</w:t>
      </w:r>
    </w:p>
    <w:p w14:paraId="1C8BC7C1" w14:textId="77777777" w:rsidR="0020456A" w:rsidRDefault="0020456A" w:rsidP="0020456A"/>
    <w:p w14:paraId="397AE917" w14:textId="77777777" w:rsidR="0020456A" w:rsidRDefault="0020456A" w:rsidP="0020456A">
      <w:r>
        <w:rPr>
          <w:rFonts w:hint="eastAsia"/>
        </w:rPr>
        <w:t>ПО</w:t>
      </w:r>
      <w:r>
        <w:t xml:space="preserve"> </w:t>
      </w:r>
      <w:r>
        <w:rPr>
          <w:rFonts w:hint="eastAsia"/>
        </w:rPr>
        <w:t>Программное</w:t>
      </w:r>
      <w:r>
        <w:t xml:space="preserve"> </w:t>
      </w:r>
      <w:r>
        <w:rPr>
          <w:rFonts w:hint="eastAsia"/>
        </w:rPr>
        <w:t>обеспечение</w:t>
      </w:r>
    </w:p>
    <w:p w14:paraId="3B4CF71D" w14:textId="77777777" w:rsidR="0020456A" w:rsidRDefault="0020456A" w:rsidP="0020456A"/>
    <w:p w14:paraId="12B0F29F" w14:textId="77777777" w:rsidR="0020456A" w:rsidRDefault="0020456A" w:rsidP="0020456A">
      <w:r>
        <w:rPr>
          <w:rFonts w:hint="eastAsia"/>
        </w:rPr>
        <w:t>ПП</w:t>
      </w:r>
      <w:r>
        <w:t xml:space="preserve"> </w:t>
      </w:r>
      <w:r>
        <w:rPr>
          <w:rFonts w:hint="eastAsia"/>
        </w:rPr>
        <w:t>Программная</w:t>
      </w:r>
      <w:r>
        <w:t xml:space="preserve"> </w:t>
      </w:r>
      <w:r>
        <w:rPr>
          <w:rFonts w:hint="eastAsia"/>
        </w:rPr>
        <w:t>платформа</w:t>
      </w:r>
    </w:p>
    <w:p w14:paraId="2958847F" w14:textId="77777777" w:rsidR="0020456A" w:rsidRDefault="0020456A" w:rsidP="0020456A"/>
    <w:p w14:paraId="43DFC198" w14:textId="77777777" w:rsidR="0020456A" w:rsidRDefault="0020456A" w:rsidP="0020456A">
      <w:r>
        <w:rPr>
          <w:rFonts w:hint="eastAsia"/>
        </w:rPr>
        <w:t>СУ</w:t>
      </w:r>
      <w:r>
        <w:t xml:space="preserve"> </w:t>
      </w:r>
      <w:r>
        <w:rPr>
          <w:rFonts w:hint="eastAsia"/>
        </w:rPr>
        <w:t>Система</w:t>
      </w:r>
      <w:r>
        <w:t xml:space="preserve"> </w:t>
      </w:r>
      <w:r>
        <w:rPr>
          <w:rFonts w:hint="eastAsia"/>
        </w:rPr>
        <w:t>управления</w:t>
      </w:r>
    </w:p>
    <w:p w14:paraId="7A12CCAA" w14:textId="77777777" w:rsidR="0020456A" w:rsidRDefault="0020456A" w:rsidP="0020456A"/>
    <w:p w14:paraId="647F642A" w14:textId="3E429DE7" w:rsidR="0020456A" w:rsidRPr="0020456A" w:rsidRDefault="0020456A" w:rsidP="0020456A">
      <w:r>
        <w:rPr>
          <w:rFonts w:hint="eastAsia"/>
        </w:rPr>
        <w:t>ЭЛС</w:t>
      </w:r>
      <w:r>
        <w:t xml:space="preserve"> </w:t>
      </w:r>
      <w:r>
        <w:rPr>
          <w:rFonts w:hint="eastAsia"/>
        </w:rPr>
        <w:t>Эхолокационная</w:t>
      </w:r>
      <w:r>
        <w:t xml:space="preserve"> </w:t>
      </w:r>
      <w:r>
        <w:rPr>
          <w:rFonts w:hint="eastAsia"/>
        </w:rPr>
        <w:t>система</w:t>
      </w:r>
    </w:p>
    <w:sectPr w:rsidR="0020456A" w:rsidRPr="0020456A" w:rsidSect="00810B1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BE79" w14:textId="77777777" w:rsidR="00810B12" w:rsidRDefault="00810B12">
      <w:pPr>
        <w:spacing w:after="0" w:line="240" w:lineRule="auto"/>
      </w:pPr>
      <w:r>
        <w:separator/>
      </w:r>
    </w:p>
  </w:endnote>
  <w:endnote w:type="continuationSeparator" w:id="0">
    <w:p w14:paraId="76CDED44" w14:textId="77777777" w:rsidR="00810B12" w:rsidRDefault="0081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7FBD" w14:textId="77777777" w:rsidR="00810B12" w:rsidRDefault="00810B12"/>
    <w:p w14:paraId="321653FF" w14:textId="77777777" w:rsidR="00810B12" w:rsidRDefault="00810B12"/>
    <w:p w14:paraId="1DA12B7D" w14:textId="77777777" w:rsidR="00810B12" w:rsidRDefault="00810B12"/>
    <w:p w14:paraId="4B0E29AF" w14:textId="77777777" w:rsidR="00810B12" w:rsidRDefault="00810B12"/>
    <w:p w14:paraId="7961FF27" w14:textId="77777777" w:rsidR="00810B12" w:rsidRDefault="00810B12"/>
    <w:p w14:paraId="3F86808A" w14:textId="77777777" w:rsidR="00810B12" w:rsidRDefault="00810B12"/>
    <w:p w14:paraId="25FE1443" w14:textId="77777777" w:rsidR="00810B12" w:rsidRDefault="00810B1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E28EAA7" wp14:editId="52BEAFA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751C" w14:textId="77777777" w:rsidR="00810B12" w:rsidRDefault="00810B1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28EAA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6EF751C" w14:textId="77777777" w:rsidR="00810B12" w:rsidRDefault="00810B1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F5C17EC" w14:textId="77777777" w:rsidR="00810B12" w:rsidRDefault="00810B12"/>
    <w:p w14:paraId="2B0E7A73" w14:textId="77777777" w:rsidR="00810B12" w:rsidRDefault="00810B12"/>
    <w:p w14:paraId="657C4CB7" w14:textId="77777777" w:rsidR="00810B12" w:rsidRDefault="00810B1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8649EB5" wp14:editId="4729832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375A" w14:textId="77777777" w:rsidR="00810B12" w:rsidRDefault="00810B12"/>
                          <w:p w14:paraId="561854C1" w14:textId="77777777" w:rsidR="00810B12" w:rsidRDefault="00810B1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649EB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C0375A" w14:textId="77777777" w:rsidR="00810B12" w:rsidRDefault="00810B12"/>
                    <w:p w14:paraId="561854C1" w14:textId="77777777" w:rsidR="00810B12" w:rsidRDefault="00810B1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97F87F" w14:textId="77777777" w:rsidR="00810B12" w:rsidRDefault="00810B12"/>
    <w:p w14:paraId="1D250F2F" w14:textId="77777777" w:rsidR="00810B12" w:rsidRDefault="00810B12">
      <w:pPr>
        <w:rPr>
          <w:sz w:val="2"/>
          <w:szCs w:val="2"/>
        </w:rPr>
      </w:pPr>
    </w:p>
    <w:p w14:paraId="31C4390B" w14:textId="77777777" w:rsidR="00810B12" w:rsidRDefault="00810B12"/>
    <w:p w14:paraId="4FCD32F6" w14:textId="77777777" w:rsidR="00810B12" w:rsidRDefault="00810B12">
      <w:pPr>
        <w:spacing w:after="0" w:line="240" w:lineRule="auto"/>
      </w:pPr>
    </w:p>
  </w:footnote>
  <w:footnote w:type="continuationSeparator" w:id="0">
    <w:p w14:paraId="27F80D07" w14:textId="77777777" w:rsidR="00810B12" w:rsidRDefault="0081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12"/>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13535</TotalTime>
  <Pages>6</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1389</cp:revision>
  <cp:lastPrinted>2009-02-06T05:36:00Z</cp:lastPrinted>
  <dcterms:created xsi:type="dcterms:W3CDTF">2024-01-07T13:43:00Z</dcterms:created>
  <dcterms:modified xsi:type="dcterms:W3CDTF">2024-01-29T13:34:00Z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