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180880" w:rsidRDefault="00180880" w:rsidP="00180880">
      <w:r w:rsidRPr="00A15771">
        <w:rPr>
          <w:rFonts w:ascii="Times New Roman" w:eastAsia="Times New Roman" w:hAnsi="Times New Roman" w:cs="Times New Roman"/>
          <w:b/>
          <w:sz w:val="24"/>
          <w:szCs w:val="24"/>
          <w:lang w:eastAsia="ru-RU"/>
        </w:rPr>
        <w:t>Мірошниченко Ірина Григорівна</w:t>
      </w:r>
      <w:r w:rsidRPr="00A15771">
        <w:rPr>
          <w:rFonts w:ascii="Times New Roman" w:eastAsia="Times New Roman" w:hAnsi="Times New Roman" w:cs="Times New Roman"/>
          <w:sz w:val="24"/>
          <w:szCs w:val="24"/>
          <w:lang w:eastAsia="ru-RU"/>
        </w:rPr>
        <w:t xml:space="preserve">, старший викладач кафедри іноземних мов Дніпровського національного університету залізничного транспорту імені академіка Всеволода Лазаряна. Назва дисертації: </w:t>
      </w:r>
      <w:r w:rsidRPr="00A15771">
        <w:rPr>
          <w:rFonts w:ascii="Times New Roman" w:eastAsia="SimSun" w:hAnsi="Times New Roman" w:cs="Times New Roman"/>
          <w:bCs/>
          <w:color w:val="000000"/>
          <w:sz w:val="24"/>
          <w:szCs w:val="24"/>
          <w:lang w:eastAsia="ru-RU"/>
        </w:rPr>
        <w:t>Стислий текст в українському мас-медійному дискурсі</w:t>
      </w:r>
      <w:r w:rsidRPr="00A15771">
        <w:rPr>
          <w:rFonts w:ascii="Times New Roman" w:eastAsia="Times New Roman" w:hAnsi="Times New Roman" w:cs="Times New Roman"/>
          <w:sz w:val="24"/>
          <w:szCs w:val="24"/>
          <w:lang w:eastAsia="ru-RU"/>
        </w:rPr>
        <w:t xml:space="preserve">». Шифр та назва спеціальності </w:t>
      </w:r>
      <w:r w:rsidRPr="00A15771">
        <w:rPr>
          <w:rFonts w:ascii="Times New Roman" w:eastAsia="Times New Roman" w:hAnsi="Times New Roman" w:cs="Times New Roman"/>
          <w:bCs/>
          <w:iCs/>
          <w:sz w:val="24"/>
          <w:szCs w:val="24"/>
          <w:lang w:eastAsia="ru-RU"/>
        </w:rPr>
        <w:t>–</w:t>
      </w:r>
      <w:r w:rsidRPr="00A15771">
        <w:rPr>
          <w:rFonts w:ascii="Times New Roman" w:eastAsia="Times New Roman" w:hAnsi="Times New Roman" w:cs="Times New Roman"/>
          <w:sz w:val="24"/>
          <w:szCs w:val="24"/>
          <w:lang w:eastAsia="ru-RU"/>
        </w:rPr>
        <w:t xml:space="preserve"> </w:t>
      </w:r>
      <w:r w:rsidRPr="00A15771">
        <w:rPr>
          <w:rFonts w:ascii="Times New Roman" w:eastAsia="Times New Roman" w:hAnsi="Times New Roman" w:cs="Times New Roman"/>
          <w:bCs/>
          <w:iCs/>
          <w:sz w:val="24"/>
          <w:szCs w:val="24"/>
          <w:lang w:eastAsia="ru-RU"/>
        </w:rPr>
        <w:t xml:space="preserve">10.02.01 – українська мова. Спецрада </w:t>
      </w:r>
      <w:r w:rsidRPr="00A15771">
        <w:rPr>
          <w:rFonts w:ascii="Times New Roman" w:eastAsia="Times New Roman" w:hAnsi="Times New Roman" w:cs="Times New Roman"/>
          <w:sz w:val="24"/>
          <w:szCs w:val="24"/>
          <w:lang w:eastAsia="ru-RU"/>
        </w:rPr>
        <w:t>Д </w:t>
      </w:r>
      <w:r w:rsidRPr="00A15771">
        <w:rPr>
          <w:rFonts w:ascii="Times New Roman" w:eastAsia="Times New Roman" w:hAnsi="Times New Roman" w:cs="Times New Roman"/>
          <w:bCs/>
          <w:iCs/>
          <w:sz w:val="24"/>
          <w:szCs w:val="24"/>
          <w:lang w:eastAsia="ru-RU"/>
        </w:rPr>
        <w:t xml:space="preserve">08.051.05 </w:t>
      </w:r>
      <w:r w:rsidRPr="00A15771">
        <w:rPr>
          <w:rFonts w:ascii="Times New Roman" w:eastAsia="Times New Roman" w:hAnsi="Times New Roman" w:cs="Times New Roman"/>
          <w:spacing w:val="-10"/>
          <w:sz w:val="24"/>
          <w:szCs w:val="24"/>
          <w:lang w:eastAsia="ru-RU"/>
        </w:rPr>
        <w:t>Дніпровського національного університету імені Олеся Гончара</w:t>
      </w:r>
    </w:p>
    <w:sectPr w:rsidR="00395E2F" w:rsidRPr="00180880"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5D065E">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5D065E">
                <w:pPr>
                  <w:spacing w:line="240" w:lineRule="auto"/>
                </w:pPr>
                <w:fldSimple w:instr=" PAGE \* MERGEFORMAT ">
                  <w:r w:rsidR="00180880" w:rsidRPr="0018088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5D065E">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5D065E">
      <w:pPr>
        <w:rPr>
          <w:sz w:val="2"/>
          <w:szCs w:val="2"/>
        </w:rPr>
      </w:pPr>
      <w:r w:rsidRPr="005D06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5D065E">
    <w:pPr>
      <w:rPr>
        <w:sz w:val="2"/>
        <w:szCs w:val="2"/>
      </w:rPr>
    </w:pPr>
    <w:r w:rsidRPr="005D065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5039D-8F60-4F08-B13C-4C800318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46</Words>
  <Characters>337</Characters>
  <Application>Microsoft Office Word</Application>
  <DocSecurity>0</DocSecurity>
  <Lines>12</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2020-09-01T14:47:00Z</dcterms:created>
  <dcterms:modified xsi:type="dcterms:W3CDTF">2020-09-03T09:43:00Z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