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BBC1" w14:textId="03E6E09D" w:rsidR="00686ED7" w:rsidRDefault="00624007" w:rsidP="00624007">
      <w:pPr>
        <w:rPr>
          <w:rFonts w:ascii="Times New Roman" w:eastAsia="Arial Unicode MS" w:hAnsi="Times New Roman" w:cs="Times New Roman"/>
          <w:b/>
          <w:bCs/>
          <w:color w:val="000000"/>
          <w:kern w:val="0"/>
          <w:sz w:val="28"/>
          <w:szCs w:val="28"/>
          <w:lang w:eastAsia="ru-RU" w:bidi="uk-UA"/>
        </w:rPr>
      </w:pPr>
      <w:r w:rsidRPr="00624007">
        <w:rPr>
          <w:rFonts w:ascii="Times New Roman" w:eastAsia="Arial Unicode MS" w:hAnsi="Times New Roman" w:cs="Times New Roman" w:hint="eastAsia"/>
          <w:b/>
          <w:bCs/>
          <w:color w:val="000000"/>
          <w:kern w:val="0"/>
          <w:sz w:val="28"/>
          <w:szCs w:val="28"/>
          <w:lang w:eastAsia="ru-RU" w:bidi="uk-UA"/>
        </w:rPr>
        <w:t>Горячкин</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Евгений</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Метод</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и</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средства</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оптимизации</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формы</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и</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взаимного</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расположения</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лопаток</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многоступенчатых</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осевых</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компрессоров</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газотурбинных</w:t>
      </w:r>
      <w:r w:rsidRPr="00624007">
        <w:rPr>
          <w:rFonts w:ascii="Times New Roman" w:eastAsia="Arial Unicode MS" w:hAnsi="Times New Roman" w:cs="Times New Roman"/>
          <w:b/>
          <w:bCs/>
          <w:color w:val="000000"/>
          <w:kern w:val="0"/>
          <w:sz w:val="28"/>
          <w:szCs w:val="28"/>
          <w:lang w:eastAsia="ru-RU" w:bidi="uk-UA"/>
        </w:rPr>
        <w:t xml:space="preserve"> </w:t>
      </w:r>
      <w:r w:rsidRPr="00624007">
        <w:rPr>
          <w:rFonts w:ascii="Times New Roman" w:eastAsia="Arial Unicode MS" w:hAnsi="Times New Roman" w:cs="Times New Roman" w:hint="eastAsia"/>
          <w:b/>
          <w:bCs/>
          <w:color w:val="000000"/>
          <w:kern w:val="0"/>
          <w:sz w:val="28"/>
          <w:szCs w:val="28"/>
          <w:lang w:eastAsia="ru-RU" w:bidi="uk-UA"/>
        </w:rPr>
        <w:t>двигателей</w:t>
      </w:r>
    </w:p>
    <w:p w14:paraId="634BC71C" w14:textId="77777777" w:rsidR="00624007" w:rsidRDefault="00624007" w:rsidP="00624007">
      <w:r>
        <w:rPr>
          <w:rFonts w:hint="eastAsia"/>
        </w:rPr>
        <w:t>ОГЛАВЛЕНИЕ</w:t>
      </w:r>
      <w:r>
        <w:t xml:space="preserve"> </w:t>
      </w:r>
      <w:r>
        <w:rPr>
          <w:rFonts w:hint="eastAsia"/>
        </w:rPr>
        <w:t>ДИССЕРТАЦИИ</w:t>
      </w:r>
    </w:p>
    <w:p w14:paraId="6D226E29" w14:textId="77777777" w:rsidR="00624007" w:rsidRDefault="00624007" w:rsidP="00624007">
      <w:r>
        <w:rPr>
          <w:rFonts w:hint="eastAsia"/>
        </w:rPr>
        <w:t>кандидат</w:t>
      </w:r>
      <w:r>
        <w:t xml:space="preserve"> </w:t>
      </w:r>
      <w:r>
        <w:rPr>
          <w:rFonts w:hint="eastAsia"/>
        </w:rPr>
        <w:t>наук</w:t>
      </w:r>
      <w:r>
        <w:t xml:space="preserve"> </w:t>
      </w:r>
      <w:r>
        <w:rPr>
          <w:rFonts w:hint="eastAsia"/>
        </w:rPr>
        <w:t>Горячкин</w:t>
      </w:r>
      <w:r>
        <w:t xml:space="preserve"> </w:t>
      </w:r>
      <w:r>
        <w:rPr>
          <w:rFonts w:hint="eastAsia"/>
        </w:rPr>
        <w:t>Евгений</w:t>
      </w:r>
      <w:r>
        <w:t xml:space="preserve"> </w:t>
      </w:r>
      <w:r>
        <w:rPr>
          <w:rFonts w:hint="eastAsia"/>
        </w:rPr>
        <w:t>Сергеевич</w:t>
      </w:r>
    </w:p>
    <w:p w14:paraId="5CE917CC" w14:textId="77777777" w:rsidR="00624007" w:rsidRDefault="00624007" w:rsidP="00624007">
      <w:r>
        <w:rPr>
          <w:rFonts w:hint="eastAsia"/>
        </w:rPr>
        <w:t>ВВЕДЕНИЕ</w:t>
      </w:r>
    </w:p>
    <w:p w14:paraId="7542E584" w14:textId="77777777" w:rsidR="00624007" w:rsidRDefault="00624007" w:rsidP="00624007"/>
    <w:p w14:paraId="226BF530" w14:textId="77777777" w:rsidR="00624007" w:rsidRDefault="00624007" w:rsidP="00624007">
      <w:r>
        <w:t xml:space="preserve">1 </w:t>
      </w:r>
      <w:r>
        <w:rPr>
          <w:rFonts w:hint="eastAsia"/>
        </w:rPr>
        <w:t>АНАЛИЗ</w:t>
      </w:r>
      <w:r>
        <w:t xml:space="preserve"> </w:t>
      </w:r>
      <w:r>
        <w:rPr>
          <w:rFonts w:hint="eastAsia"/>
        </w:rPr>
        <w:t>СОСТОЯНИЯ</w:t>
      </w:r>
      <w:r>
        <w:t xml:space="preserve"> </w:t>
      </w:r>
      <w:r>
        <w:rPr>
          <w:rFonts w:hint="eastAsia"/>
        </w:rPr>
        <w:t>ИССЛЕДУЕМОГО</w:t>
      </w:r>
      <w:r>
        <w:t xml:space="preserve"> </w:t>
      </w:r>
      <w:r>
        <w:rPr>
          <w:rFonts w:hint="eastAsia"/>
        </w:rPr>
        <w:t>ВОПРОСА</w:t>
      </w:r>
    </w:p>
    <w:p w14:paraId="22A9EC36" w14:textId="77777777" w:rsidR="00624007" w:rsidRDefault="00624007" w:rsidP="00624007"/>
    <w:p w14:paraId="6BD788D0" w14:textId="77777777" w:rsidR="00624007" w:rsidRDefault="00624007" w:rsidP="00624007">
      <w:r>
        <w:t xml:space="preserve">2 </w:t>
      </w:r>
      <w:r>
        <w:rPr>
          <w:rFonts w:hint="eastAsia"/>
        </w:rPr>
        <w:t>СОЗДАНИЕ</w:t>
      </w:r>
      <w:r>
        <w:t xml:space="preserve"> </w:t>
      </w:r>
      <w:r>
        <w:rPr>
          <w:rFonts w:hint="eastAsia"/>
        </w:rPr>
        <w:t>АЛГОРИТМА</w:t>
      </w:r>
      <w:r>
        <w:t xml:space="preserve"> </w:t>
      </w:r>
      <w:r>
        <w:rPr>
          <w:rFonts w:hint="eastAsia"/>
        </w:rPr>
        <w:t>И</w:t>
      </w:r>
      <w:r>
        <w:t xml:space="preserve"> </w:t>
      </w:r>
      <w:r>
        <w:rPr>
          <w:rFonts w:hint="eastAsia"/>
        </w:rPr>
        <w:t>СРЕДСТВ</w:t>
      </w:r>
      <w:r>
        <w:t xml:space="preserve"> </w:t>
      </w:r>
      <w:r>
        <w:rPr>
          <w:rFonts w:hint="eastAsia"/>
        </w:rPr>
        <w:t>ПАРАМЕТРИЗАЦИИ</w:t>
      </w:r>
      <w:r>
        <w:t xml:space="preserve"> </w:t>
      </w:r>
      <w:r>
        <w:rPr>
          <w:rFonts w:hint="eastAsia"/>
        </w:rPr>
        <w:t>ЛОПАТОК</w:t>
      </w:r>
    </w:p>
    <w:p w14:paraId="46A8926B" w14:textId="77777777" w:rsidR="00624007" w:rsidRDefault="00624007" w:rsidP="00624007"/>
    <w:p w14:paraId="4C05DA47" w14:textId="77777777" w:rsidR="00624007" w:rsidRDefault="00624007" w:rsidP="00624007">
      <w:r>
        <w:rPr>
          <w:rFonts w:hint="eastAsia"/>
        </w:rPr>
        <w:t>МНОГОСТУПЕНЧАТЫХ</w:t>
      </w:r>
      <w:r>
        <w:t xml:space="preserve"> </w:t>
      </w:r>
      <w:r>
        <w:rPr>
          <w:rFonts w:hint="eastAsia"/>
        </w:rPr>
        <w:t>ОСЕВЫХ</w:t>
      </w:r>
      <w:r>
        <w:t xml:space="preserve"> </w:t>
      </w:r>
      <w:r>
        <w:rPr>
          <w:rFonts w:hint="eastAsia"/>
        </w:rPr>
        <w:t>КОМПРЕССОРОВ</w:t>
      </w:r>
    </w:p>
    <w:p w14:paraId="1793B39B" w14:textId="77777777" w:rsidR="00624007" w:rsidRDefault="00624007" w:rsidP="00624007"/>
    <w:p w14:paraId="185E04AC" w14:textId="77777777" w:rsidR="00624007" w:rsidRDefault="00624007" w:rsidP="00624007">
      <w:r>
        <w:t xml:space="preserve">2.1 </w:t>
      </w:r>
      <w:r>
        <w:rPr>
          <w:rFonts w:hint="eastAsia"/>
        </w:rPr>
        <w:t>Изменение</w:t>
      </w:r>
      <w:r>
        <w:t xml:space="preserve"> </w:t>
      </w:r>
      <w:r>
        <w:rPr>
          <w:rFonts w:hint="eastAsia"/>
        </w:rPr>
        <w:t>формы</w:t>
      </w:r>
      <w:r>
        <w:t xml:space="preserve"> </w:t>
      </w:r>
      <w:r>
        <w:rPr>
          <w:rFonts w:hint="eastAsia"/>
        </w:rPr>
        <w:t>профилей</w:t>
      </w:r>
      <w:r>
        <w:t xml:space="preserve"> </w:t>
      </w:r>
      <w:r>
        <w:rPr>
          <w:rFonts w:hint="eastAsia"/>
        </w:rPr>
        <w:t>лопатки</w:t>
      </w:r>
      <w:r>
        <w:t xml:space="preserve"> </w:t>
      </w:r>
      <w:r>
        <w:rPr>
          <w:rFonts w:hint="eastAsia"/>
        </w:rPr>
        <w:t>в</w:t>
      </w:r>
      <w:r>
        <w:t xml:space="preserve"> </w:t>
      </w:r>
      <w:r>
        <w:rPr>
          <w:rFonts w:hint="eastAsia"/>
        </w:rPr>
        <w:t>программе</w:t>
      </w:r>
      <w:r>
        <w:t xml:space="preserve"> Profiler</w:t>
      </w:r>
    </w:p>
    <w:p w14:paraId="69E5F946" w14:textId="77777777" w:rsidR="00624007" w:rsidRDefault="00624007" w:rsidP="00624007"/>
    <w:p w14:paraId="3698D483" w14:textId="77777777" w:rsidR="00624007" w:rsidRDefault="00624007" w:rsidP="00624007">
      <w:r>
        <w:t xml:space="preserve">2.2 </w:t>
      </w:r>
      <w:r>
        <w:rPr>
          <w:rFonts w:hint="eastAsia"/>
        </w:rPr>
        <w:t>Увязка</w:t>
      </w:r>
      <w:r>
        <w:t xml:space="preserve"> </w:t>
      </w:r>
      <w:r>
        <w:rPr>
          <w:rFonts w:hint="eastAsia"/>
        </w:rPr>
        <w:t>сечений</w:t>
      </w:r>
      <w:r>
        <w:t xml:space="preserve"> </w:t>
      </w:r>
      <w:r>
        <w:rPr>
          <w:rFonts w:hint="eastAsia"/>
        </w:rPr>
        <w:t>лопатки</w:t>
      </w:r>
      <w:r>
        <w:t xml:space="preserve"> </w:t>
      </w:r>
      <w:r>
        <w:rPr>
          <w:rFonts w:hint="eastAsia"/>
        </w:rPr>
        <w:t>по</w:t>
      </w:r>
      <w:r>
        <w:t xml:space="preserve"> </w:t>
      </w:r>
      <w:r>
        <w:rPr>
          <w:rFonts w:hint="eastAsia"/>
        </w:rPr>
        <w:t>высоте</w:t>
      </w:r>
      <w:r>
        <w:t xml:space="preserve"> </w:t>
      </w:r>
      <w:r>
        <w:rPr>
          <w:rFonts w:hint="eastAsia"/>
        </w:rPr>
        <w:t>в</w:t>
      </w:r>
      <w:r>
        <w:t xml:space="preserve"> </w:t>
      </w:r>
      <w:r>
        <w:rPr>
          <w:rFonts w:hint="eastAsia"/>
        </w:rPr>
        <w:t>программе</w:t>
      </w:r>
      <w:r>
        <w:t xml:space="preserve"> Profiler 3D</w:t>
      </w:r>
    </w:p>
    <w:p w14:paraId="201D7684" w14:textId="77777777" w:rsidR="00624007" w:rsidRDefault="00624007" w:rsidP="00624007"/>
    <w:p w14:paraId="25586006" w14:textId="77777777" w:rsidR="00624007" w:rsidRDefault="00624007" w:rsidP="00624007">
      <w:r>
        <w:t xml:space="preserve">2.3 </w:t>
      </w:r>
      <w:r>
        <w:rPr>
          <w:rFonts w:hint="eastAsia"/>
        </w:rPr>
        <w:t>Изменение</w:t>
      </w:r>
      <w:r>
        <w:t xml:space="preserve"> </w:t>
      </w:r>
      <w:r>
        <w:rPr>
          <w:rFonts w:hint="eastAsia"/>
        </w:rPr>
        <w:t>взаимного</w:t>
      </w:r>
      <w:r>
        <w:t xml:space="preserve"> </w:t>
      </w:r>
      <w:r>
        <w:rPr>
          <w:rFonts w:hint="eastAsia"/>
        </w:rPr>
        <w:t>расположения</w:t>
      </w:r>
      <w:r>
        <w:t xml:space="preserve"> </w:t>
      </w:r>
      <w:r>
        <w:rPr>
          <w:rFonts w:hint="eastAsia"/>
        </w:rPr>
        <w:t>лопаток</w:t>
      </w:r>
      <w:r>
        <w:t xml:space="preserve"> </w:t>
      </w:r>
      <w:r>
        <w:rPr>
          <w:rFonts w:hint="eastAsia"/>
        </w:rPr>
        <w:t>в</w:t>
      </w:r>
      <w:r>
        <w:t xml:space="preserve"> </w:t>
      </w:r>
      <w:r>
        <w:rPr>
          <w:rFonts w:hint="eastAsia"/>
        </w:rPr>
        <w:t>лопаточном</w:t>
      </w:r>
      <w:r>
        <w:t xml:space="preserve"> </w:t>
      </w:r>
      <w:r>
        <w:rPr>
          <w:rFonts w:hint="eastAsia"/>
        </w:rPr>
        <w:t>венце</w:t>
      </w:r>
      <w:r>
        <w:t xml:space="preserve"> </w:t>
      </w:r>
      <w:r>
        <w:rPr>
          <w:rFonts w:hint="eastAsia"/>
        </w:rPr>
        <w:t>осевого</w:t>
      </w:r>
      <w:r>
        <w:t xml:space="preserve"> </w:t>
      </w:r>
      <w:r>
        <w:rPr>
          <w:rFonts w:hint="eastAsia"/>
        </w:rPr>
        <w:t>компрессора</w:t>
      </w:r>
    </w:p>
    <w:p w14:paraId="4A689740" w14:textId="77777777" w:rsidR="00624007" w:rsidRDefault="00624007" w:rsidP="00624007"/>
    <w:p w14:paraId="297F609F" w14:textId="77777777" w:rsidR="00624007" w:rsidRDefault="00624007" w:rsidP="00624007">
      <w:r>
        <w:t xml:space="preserve">3 </w:t>
      </w:r>
      <w:r>
        <w:rPr>
          <w:rFonts w:hint="eastAsia"/>
        </w:rPr>
        <w:t>МЕТОДИКА</w:t>
      </w:r>
      <w:r>
        <w:t xml:space="preserve"> </w:t>
      </w:r>
      <w:r>
        <w:rPr>
          <w:rFonts w:hint="eastAsia"/>
        </w:rPr>
        <w:t>СОЗДАНИЯ</w:t>
      </w:r>
      <w:r>
        <w:t xml:space="preserve"> </w:t>
      </w:r>
      <w:r>
        <w:rPr>
          <w:rFonts w:hint="eastAsia"/>
        </w:rPr>
        <w:t>ЧИСЛЕННЫХ</w:t>
      </w:r>
      <w:r>
        <w:t xml:space="preserve"> </w:t>
      </w:r>
      <w:r>
        <w:rPr>
          <w:rFonts w:hint="eastAsia"/>
        </w:rPr>
        <w:t>ПАРАМЕТРИЧЕСКИХ</w:t>
      </w:r>
      <w:r>
        <w:t xml:space="preserve"> </w:t>
      </w:r>
      <w:r>
        <w:rPr>
          <w:rFonts w:hint="eastAsia"/>
        </w:rPr>
        <w:t>МОДЕЛЕЙ</w:t>
      </w:r>
    </w:p>
    <w:p w14:paraId="16AA7C98" w14:textId="77777777" w:rsidR="00624007" w:rsidRDefault="00624007" w:rsidP="00624007"/>
    <w:p w14:paraId="257A9BFA" w14:textId="77777777" w:rsidR="00624007" w:rsidRDefault="00624007" w:rsidP="00624007">
      <w:r>
        <w:rPr>
          <w:rFonts w:hint="eastAsia"/>
        </w:rPr>
        <w:t>РАБОЧЕГО</w:t>
      </w:r>
      <w:r>
        <w:t xml:space="preserve"> </w:t>
      </w:r>
      <w:r>
        <w:rPr>
          <w:rFonts w:hint="eastAsia"/>
        </w:rPr>
        <w:t>ПРОЦЕССА</w:t>
      </w:r>
      <w:r>
        <w:t xml:space="preserve"> </w:t>
      </w:r>
      <w:r>
        <w:rPr>
          <w:rFonts w:hint="eastAsia"/>
        </w:rPr>
        <w:t>МНОГОСТУПЕНЧАТЫХ</w:t>
      </w:r>
      <w:r>
        <w:t xml:space="preserve"> </w:t>
      </w:r>
      <w:r>
        <w:rPr>
          <w:rFonts w:hint="eastAsia"/>
        </w:rPr>
        <w:t>ОСЕВЫХ</w:t>
      </w:r>
    </w:p>
    <w:p w14:paraId="6BBE879B" w14:textId="77777777" w:rsidR="00624007" w:rsidRDefault="00624007" w:rsidP="00624007"/>
    <w:p w14:paraId="07653195" w14:textId="77777777" w:rsidR="00624007" w:rsidRDefault="00624007" w:rsidP="00624007">
      <w:r>
        <w:rPr>
          <w:rFonts w:hint="eastAsia"/>
        </w:rPr>
        <w:t>КОМПРЕССОРОВ</w:t>
      </w:r>
    </w:p>
    <w:p w14:paraId="502BE6BD" w14:textId="77777777" w:rsidR="00624007" w:rsidRDefault="00624007" w:rsidP="00624007"/>
    <w:p w14:paraId="3F3FB0AF" w14:textId="77777777" w:rsidR="00624007" w:rsidRDefault="00624007" w:rsidP="00624007">
      <w:r>
        <w:t xml:space="preserve">3.1 </w:t>
      </w:r>
      <w:r>
        <w:rPr>
          <w:rFonts w:hint="eastAsia"/>
        </w:rPr>
        <w:t>Разработка</w:t>
      </w:r>
      <w:r>
        <w:t xml:space="preserve"> </w:t>
      </w:r>
      <w:r>
        <w:rPr>
          <w:rFonts w:hint="eastAsia"/>
        </w:rPr>
        <w:t>подхода</w:t>
      </w:r>
      <w:r>
        <w:t xml:space="preserve"> </w:t>
      </w:r>
      <w:r>
        <w:rPr>
          <w:rFonts w:hint="eastAsia"/>
        </w:rPr>
        <w:t>к</w:t>
      </w:r>
      <w:r>
        <w:t xml:space="preserve"> </w:t>
      </w:r>
      <w:r>
        <w:rPr>
          <w:rFonts w:hint="eastAsia"/>
        </w:rPr>
        <w:t>созданию</w:t>
      </w:r>
      <w:r>
        <w:t xml:space="preserve"> </w:t>
      </w:r>
      <w:r>
        <w:rPr>
          <w:rFonts w:hint="eastAsia"/>
        </w:rPr>
        <w:t>численных</w:t>
      </w:r>
      <w:r>
        <w:t xml:space="preserve"> </w:t>
      </w:r>
      <w:r>
        <w:rPr>
          <w:rFonts w:hint="eastAsia"/>
        </w:rPr>
        <w:t>моделей</w:t>
      </w:r>
      <w:r>
        <w:t xml:space="preserve"> </w:t>
      </w:r>
      <w:r>
        <w:rPr>
          <w:rFonts w:hint="eastAsia"/>
        </w:rPr>
        <w:t>осевых</w:t>
      </w:r>
      <w:r>
        <w:t xml:space="preserve"> </w:t>
      </w:r>
      <w:r>
        <w:rPr>
          <w:rFonts w:hint="eastAsia"/>
        </w:rPr>
        <w:t>компрессоров</w:t>
      </w:r>
    </w:p>
    <w:p w14:paraId="096A031E" w14:textId="77777777" w:rsidR="00624007" w:rsidRDefault="00624007" w:rsidP="00624007"/>
    <w:p w14:paraId="43064BB2" w14:textId="77777777" w:rsidR="00624007" w:rsidRDefault="00624007" w:rsidP="00624007">
      <w:r>
        <w:t xml:space="preserve">3.1.1 </w:t>
      </w:r>
      <w:r>
        <w:rPr>
          <w:rFonts w:hint="eastAsia"/>
        </w:rPr>
        <w:t>Описание</w:t>
      </w:r>
      <w:r>
        <w:t xml:space="preserve"> </w:t>
      </w:r>
      <w:r>
        <w:rPr>
          <w:rFonts w:hint="eastAsia"/>
        </w:rPr>
        <w:t>конфигурации</w:t>
      </w:r>
      <w:r>
        <w:t xml:space="preserve"> </w:t>
      </w:r>
      <w:r>
        <w:rPr>
          <w:rFonts w:hint="eastAsia"/>
        </w:rPr>
        <w:t>компрессорной</w:t>
      </w:r>
      <w:r>
        <w:t xml:space="preserve"> </w:t>
      </w:r>
      <w:r>
        <w:rPr>
          <w:rFonts w:hint="eastAsia"/>
        </w:rPr>
        <w:t>ступени</w:t>
      </w:r>
      <w:r>
        <w:t xml:space="preserve"> NASA Rotor</w:t>
      </w:r>
    </w:p>
    <w:p w14:paraId="6392D589" w14:textId="77777777" w:rsidR="00624007" w:rsidRDefault="00624007" w:rsidP="00624007"/>
    <w:p w14:paraId="1316DBDD" w14:textId="77777777" w:rsidR="00624007" w:rsidRDefault="00624007" w:rsidP="00624007">
      <w:r>
        <w:t xml:space="preserve">3.1.2 </w:t>
      </w:r>
      <w:r>
        <w:rPr>
          <w:rFonts w:hint="eastAsia"/>
        </w:rPr>
        <w:t>Схема</w:t>
      </w:r>
      <w:r>
        <w:t xml:space="preserve"> </w:t>
      </w:r>
      <w:r>
        <w:rPr>
          <w:rFonts w:hint="eastAsia"/>
        </w:rPr>
        <w:t>измерения</w:t>
      </w:r>
      <w:r>
        <w:t xml:space="preserve"> </w:t>
      </w:r>
      <w:r>
        <w:rPr>
          <w:rFonts w:hint="eastAsia"/>
        </w:rPr>
        <w:t>параметров</w:t>
      </w:r>
      <w:r>
        <w:t xml:space="preserve"> </w:t>
      </w:r>
      <w:r>
        <w:rPr>
          <w:rFonts w:hint="eastAsia"/>
        </w:rPr>
        <w:t>при</w:t>
      </w:r>
      <w:r>
        <w:t xml:space="preserve"> </w:t>
      </w:r>
      <w:r>
        <w:rPr>
          <w:rFonts w:hint="eastAsia"/>
        </w:rPr>
        <w:t>экспериментальном</w:t>
      </w:r>
      <w:r>
        <w:t xml:space="preserve"> </w:t>
      </w:r>
      <w:r>
        <w:rPr>
          <w:rFonts w:hint="eastAsia"/>
        </w:rPr>
        <w:t>исследовании</w:t>
      </w:r>
      <w:r>
        <w:t xml:space="preserve"> </w:t>
      </w:r>
      <w:r>
        <w:rPr>
          <w:rFonts w:hint="eastAsia"/>
        </w:rPr>
        <w:t>ступени</w:t>
      </w:r>
      <w:r>
        <w:t xml:space="preserve"> NASA Rotor</w:t>
      </w:r>
    </w:p>
    <w:p w14:paraId="6EFD60C2" w14:textId="77777777" w:rsidR="00624007" w:rsidRDefault="00624007" w:rsidP="00624007"/>
    <w:p w14:paraId="0975EA84" w14:textId="77777777" w:rsidR="00624007" w:rsidRDefault="00624007" w:rsidP="00624007">
      <w:r>
        <w:t xml:space="preserve">3.1.3 </w:t>
      </w:r>
      <w:r>
        <w:rPr>
          <w:rFonts w:hint="eastAsia"/>
        </w:rPr>
        <w:t>Методика</w:t>
      </w:r>
      <w:r>
        <w:t xml:space="preserve"> </w:t>
      </w:r>
      <w:r>
        <w:rPr>
          <w:rFonts w:hint="eastAsia"/>
        </w:rPr>
        <w:t>обработки</w:t>
      </w:r>
      <w:r>
        <w:t xml:space="preserve"> </w:t>
      </w:r>
      <w:r>
        <w:rPr>
          <w:rFonts w:hint="eastAsia"/>
        </w:rPr>
        <w:t>результатов</w:t>
      </w:r>
      <w:r>
        <w:t xml:space="preserve"> </w:t>
      </w:r>
      <w:r>
        <w:rPr>
          <w:rFonts w:hint="eastAsia"/>
        </w:rPr>
        <w:t>экспериментального</w:t>
      </w:r>
      <w:r>
        <w:t xml:space="preserve"> </w:t>
      </w:r>
      <w:r>
        <w:rPr>
          <w:rFonts w:hint="eastAsia"/>
        </w:rPr>
        <w:t>исследования</w:t>
      </w:r>
      <w:r>
        <w:t xml:space="preserve"> </w:t>
      </w:r>
      <w:r>
        <w:rPr>
          <w:rFonts w:hint="eastAsia"/>
        </w:rPr>
        <w:t>ступени</w:t>
      </w:r>
      <w:r>
        <w:t xml:space="preserve"> </w:t>
      </w:r>
      <w:r>
        <w:rPr>
          <w:rFonts w:hint="eastAsia"/>
        </w:rPr>
        <w:t>и</w:t>
      </w:r>
      <w:r>
        <w:t xml:space="preserve"> </w:t>
      </w:r>
      <w:r>
        <w:rPr>
          <w:rFonts w:hint="eastAsia"/>
        </w:rPr>
        <w:t>погрешности</w:t>
      </w:r>
      <w:r>
        <w:t xml:space="preserve"> </w:t>
      </w:r>
      <w:r>
        <w:rPr>
          <w:rFonts w:hint="eastAsia"/>
        </w:rPr>
        <w:t>определения</w:t>
      </w:r>
      <w:r>
        <w:t xml:space="preserve"> </w:t>
      </w:r>
      <w:r>
        <w:rPr>
          <w:rFonts w:hint="eastAsia"/>
        </w:rPr>
        <w:t>параметров</w:t>
      </w:r>
    </w:p>
    <w:p w14:paraId="0BB27D22" w14:textId="77777777" w:rsidR="00624007" w:rsidRDefault="00624007" w:rsidP="00624007"/>
    <w:p w14:paraId="59773726" w14:textId="77777777" w:rsidR="00624007" w:rsidRDefault="00624007" w:rsidP="00624007">
      <w:r>
        <w:t xml:space="preserve">3.1.4 </w:t>
      </w:r>
      <w:r>
        <w:rPr>
          <w:rFonts w:hint="eastAsia"/>
        </w:rPr>
        <w:t>Базовая</w:t>
      </w:r>
      <w:r>
        <w:t xml:space="preserve"> </w:t>
      </w:r>
      <w:r>
        <w:rPr>
          <w:rFonts w:hint="eastAsia"/>
        </w:rPr>
        <w:t>численная</w:t>
      </w:r>
      <w:r>
        <w:t xml:space="preserve"> </w:t>
      </w:r>
      <w:r>
        <w:rPr>
          <w:rFonts w:hint="eastAsia"/>
        </w:rPr>
        <w:t>модель</w:t>
      </w:r>
      <w:r>
        <w:t xml:space="preserve"> </w:t>
      </w:r>
      <w:r>
        <w:rPr>
          <w:rFonts w:hint="eastAsia"/>
        </w:rPr>
        <w:t>рабочего</w:t>
      </w:r>
      <w:r>
        <w:t xml:space="preserve"> </w:t>
      </w:r>
      <w:r>
        <w:rPr>
          <w:rFonts w:hint="eastAsia"/>
        </w:rPr>
        <w:t>процесса</w:t>
      </w:r>
      <w:r>
        <w:t xml:space="preserve"> </w:t>
      </w:r>
      <w:r>
        <w:rPr>
          <w:rFonts w:hint="eastAsia"/>
        </w:rPr>
        <w:t>ступени</w:t>
      </w:r>
      <w:r>
        <w:t xml:space="preserve"> </w:t>
      </w:r>
      <w:r>
        <w:rPr>
          <w:rFonts w:hint="eastAsia"/>
        </w:rPr>
        <w:t>компрессора</w:t>
      </w:r>
      <w:r>
        <w:t xml:space="preserve"> </w:t>
      </w:r>
      <w:r>
        <w:rPr>
          <w:rFonts w:hint="eastAsia"/>
        </w:rPr>
        <w:t>и</w:t>
      </w:r>
      <w:r>
        <w:t xml:space="preserve"> </w:t>
      </w:r>
      <w:r>
        <w:rPr>
          <w:rFonts w:hint="eastAsia"/>
        </w:rPr>
        <w:t>методика</w:t>
      </w:r>
      <w:r>
        <w:t xml:space="preserve"> </w:t>
      </w:r>
      <w:r>
        <w:rPr>
          <w:rFonts w:hint="eastAsia"/>
        </w:rPr>
        <w:t>обработки</w:t>
      </w:r>
      <w:r>
        <w:t xml:space="preserve"> </w:t>
      </w:r>
      <w:r>
        <w:rPr>
          <w:rFonts w:hint="eastAsia"/>
        </w:rPr>
        <w:t>результатов</w:t>
      </w:r>
      <w:r>
        <w:t xml:space="preserve"> </w:t>
      </w:r>
      <w:r>
        <w:rPr>
          <w:rFonts w:hint="eastAsia"/>
        </w:rPr>
        <w:t>моделирования</w:t>
      </w:r>
    </w:p>
    <w:p w14:paraId="4D8B96AE" w14:textId="77777777" w:rsidR="00624007" w:rsidRDefault="00624007" w:rsidP="00624007"/>
    <w:p w14:paraId="7F205DEF" w14:textId="77777777" w:rsidR="00624007" w:rsidRDefault="00624007" w:rsidP="00624007">
      <w:r>
        <w:t xml:space="preserve">3.1.5 </w:t>
      </w:r>
      <w:r>
        <w:rPr>
          <w:rFonts w:hint="eastAsia"/>
        </w:rPr>
        <w:t>Исследование</w:t>
      </w:r>
      <w:r>
        <w:t xml:space="preserve"> </w:t>
      </w:r>
      <w:r>
        <w:rPr>
          <w:rFonts w:hint="eastAsia"/>
        </w:rPr>
        <w:t>влияния</w:t>
      </w:r>
      <w:r>
        <w:t xml:space="preserve"> </w:t>
      </w:r>
      <w:r>
        <w:rPr>
          <w:rFonts w:hint="eastAsia"/>
        </w:rPr>
        <w:t>числа</w:t>
      </w:r>
      <w:r>
        <w:t xml:space="preserve"> </w:t>
      </w:r>
      <w:r>
        <w:rPr>
          <w:rFonts w:hint="eastAsia"/>
        </w:rPr>
        <w:t>ячеек</w:t>
      </w:r>
      <w:r>
        <w:t xml:space="preserve"> </w:t>
      </w:r>
      <w:r>
        <w:rPr>
          <w:rFonts w:hint="eastAsia"/>
        </w:rPr>
        <w:t>двухмерной</w:t>
      </w:r>
      <w:r>
        <w:t xml:space="preserve"> </w:t>
      </w:r>
      <w:r>
        <w:rPr>
          <w:rFonts w:hint="eastAsia"/>
        </w:rPr>
        <w:t>сетки</w:t>
      </w:r>
      <w:r>
        <w:t xml:space="preserve"> </w:t>
      </w:r>
      <w:r>
        <w:rPr>
          <w:rFonts w:hint="eastAsia"/>
        </w:rPr>
        <w:t>на</w:t>
      </w:r>
      <w:r>
        <w:t xml:space="preserve">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рабочего</w:t>
      </w:r>
      <w:r>
        <w:t xml:space="preserve"> </w:t>
      </w:r>
      <w:r>
        <w:rPr>
          <w:rFonts w:hint="eastAsia"/>
        </w:rPr>
        <w:t>процесса</w:t>
      </w:r>
    </w:p>
    <w:p w14:paraId="17C09A08" w14:textId="77777777" w:rsidR="00624007" w:rsidRDefault="00624007" w:rsidP="00624007"/>
    <w:p w14:paraId="52E1D04A" w14:textId="77777777" w:rsidR="00624007" w:rsidRDefault="00624007" w:rsidP="00624007">
      <w:r>
        <w:t xml:space="preserve">3.1.6 </w:t>
      </w:r>
      <w:r>
        <w:rPr>
          <w:rFonts w:hint="eastAsia"/>
        </w:rPr>
        <w:t>Исследование</w:t>
      </w:r>
      <w:r>
        <w:t xml:space="preserve"> </w:t>
      </w:r>
      <w:r>
        <w:rPr>
          <w:rFonts w:hint="eastAsia"/>
        </w:rPr>
        <w:t>влияния</w:t>
      </w:r>
      <w:r>
        <w:t xml:space="preserve"> </w:t>
      </w:r>
      <w:r>
        <w:rPr>
          <w:rFonts w:hint="eastAsia"/>
        </w:rPr>
        <w:t>числа</w:t>
      </w:r>
      <w:r>
        <w:t xml:space="preserve"> </w:t>
      </w:r>
      <w:r>
        <w:rPr>
          <w:rFonts w:hint="eastAsia"/>
        </w:rPr>
        <w:t>и</w:t>
      </w:r>
      <w:r>
        <w:t xml:space="preserve"> </w:t>
      </w:r>
      <w:r>
        <w:rPr>
          <w:rFonts w:hint="eastAsia"/>
        </w:rPr>
        <w:t>распределения</w:t>
      </w:r>
      <w:r>
        <w:t xml:space="preserve"> </w:t>
      </w:r>
      <w:r>
        <w:rPr>
          <w:rFonts w:hint="eastAsia"/>
        </w:rPr>
        <w:t>ячеек</w:t>
      </w:r>
      <w:r>
        <w:t xml:space="preserve"> </w:t>
      </w:r>
      <w:r>
        <w:rPr>
          <w:rFonts w:hint="eastAsia"/>
        </w:rPr>
        <w:t>по</w:t>
      </w:r>
      <w:r>
        <w:t xml:space="preserve"> </w:t>
      </w:r>
      <w:r>
        <w:rPr>
          <w:rFonts w:hint="eastAsia"/>
        </w:rPr>
        <w:t>высоте</w:t>
      </w:r>
      <w:r>
        <w:t xml:space="preserve"> </w:t>
      </w:r>
      <w:r>
        <w:rPr>
          <w:rFonts w:hint="eastAsia"/>
        </w:rPr>
        <w:t>проточной</w:t>
      </w:r>
      <w:r>
        <w:t xml:space="preserve"> </w:t>
      </w:r>
      <w:r>
        <w:rPr>
          <w:rFonts w:hint="eastAsia"/>
        </w:rPr>
        <w:t>части</w:t>
      </w:r>
      <w:r>
        <w:t xml:space="preserve"> </w:t>
      </w:r>
      <w:r>
        <w:rPr>
          <w:rFonts w:hint="eastAsia"/>
        </w:rPr>
        <w:t>на</w:t>
      </w:r>
      <w:r>
        <w:t xml:space="preserve">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рабочего</w:t>
      </w:r>
      <w:r>
        <w:t xml:space="preserve"> </w:t>
      </w:r>
      <w:r>
        <w:rPr>
          <w:rFonts w:hint="eastAsia"/>
        </w:rPr>
        <w:t>процесса</w:t>
      </w:r>
    </w:p>
    <w:p w14:paraId="3C00873E" w14:textId="77777777" w:rsidR="00624007" w:rsidRDefault="00624007" w:rsidP="00624007"/>
    <w:p w14:paraId="7B511FA0" w14:textId="77777777" w:rsidR="00624007" w:rsidRDefault="00624007" w:rsidP="00624007">
      <w:r>
        <w:t xml:space="preserve">3.1.7 </w:t>
      </w:r>
      <w:r>
        <w:rPr>
          <w:rFonts w:hint="eastAsia"/>
        </w:rPr>
        <w:t>Исследование</w:t>
      </w:r>
      <w:r>
        <w:t xml:space="preserve"> </w:t>
      </w:r>
      <w:r>
        <w:rPr>
          <w:rFonts w:hint="eastAsia"/>
        </w:rPr>
        <w:t>влияния</w:t>
      </w:r>
      <w:r>
        <w:t xml:space="preserve"> </w:t>
      </w:r>
      <w:r>
        <w:rPr>
          <w:rFonts w:hint="eastAsia"/>
        </w:rPr>
        <w:t>модели</w:t>
      </w:r>
      <w:r>
        <w:t xml:space="preserve"> </w:t>
      </w:r>
      <w:r>
        <w:rPr>
          <w:rFonts w:hint="eastAsia"/>
        </w:rPr>
        <w:t>турбулентности</w:t>
      </w:r>
      <w:r>
        <w:t xml:space="preserve"> </w:t>
      </w:r>
      <w:r>
        <w:rPr>
          <w:rFonts w:hint="eastAsia"/>
        </w:rPr>
        <w:t>на</w:t>
      </w:r>
      <w:r>
        <w:t xml:space="preserve">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рабочего</w:t>
      </w:r>
      <w:r>
        <w:t xml:space="preserve"> </w:t>
      </w:r>
      <w:r>
        <w:rPr>
          <w:rFonts w:hint="eastAsia"/>
        </w:rPr>
        <w:t>процесса</w:t>
      </w:r>
    </w:p>
    <w:p w14:paraId="72372F9D" w14:textId="77777777" w:rsidR="00624007" w:rsidRDefault="00624007" w:rsidP="00624007"/>
    <w:p w14:paraId="4A2A88DB" w14:textId="77777777" w:rsidR="00624007" w:rsidRDefault="00624007" w:rsidP="00624007">
      <w:r>
        <w:t xml:space="preserve">3.2 </w:t>
      </w:r>
      <w:r>
        <w:rPr>
          <w:rFonts w:hint="eastAsia"/>
        </w:rPr>
        <w:t>Создание</w:t>
      </w:r>
      <w:r>
        <w:t xml:space="preserve"> </w:t>
      </w:r>
      <w:r>
        <w:rPr>
          <w:rFonts w:hint="eastAsia"/>
        </w:rPr>
        <w:t>численных</w:t>
      </w:r>
      <w:r>
        <w:t xml:space="preserve"> </w:t>
      </w:r>
      <w:r>
        <w:rPr>
          <w:rFonts w:hint="eastAsia"/>
        </w:rPr>
        <w:t>моделей</w:t>
      </w:r>
      <w:r>
        <w:t xml:space="preserve"> </w:t>
      </w:r>
      <w:r>
        <w:rPr>
          <w:rFonts w:hint="eastAsia"/>
        </w:rPr>
        <w:t>рабочего</w:t>
      </w:r>
      <w:r>
        <w:t xml:space="preserve"> </w:t>
      </w:r>
      <w:r>
        <w:rPr>
          <w:rFonts w:hint="eastAsia"/>
        </w:rPr>
        <w:t>процесса</w:t>
      </w:r>
      <w:r>
        <w:t xml:space="preserve"> </w:t>
      </w:r>
      <w:r>
        <w:rPr>
          <w:rFonts w:hint="eastAsia"/>
        </w:rPr>
        <w:t>исследуемых</w:t>
      </w:r>
      <w:r>
        <w:t xml:space="preserve"> </w:t>
      </w:r>
      <w:r>
        <w:rPr>
          <w:rFonts w:hint="eastAsia"/>
        </w:rPr>
        <w:t>многоступенчатых</w:t>
      </w:r>
      <w:r>
        <w:t xml:space="preserve"> </w:t>
      </w:r>
      <w:r>
        <w:rPr>
          <w:rFonts w:hint="eastAsia"/>
        </w:rPr>
        <w:t>осевых</w:t>
      </w:r>
      <w:r>
        <w:t xml:space="preserve"> </w:t>
      </w:r>
      <w:r>
        <w:rPr>
          <w:rFonts w:hint="eastAsia"/>
        </w:rPr>
        <w:t>компрессоров</w:t>
      </w:r>
    </w:p>
    <w:p w14:paraId="5CD105E9" w14:textId="77777777" w:rsidR="00624007" w:rsidRDefault="00624007" w:rsidP="00624007"/>
    <w:p w14:paraId="59DC9901" w14:textId="77777777" w:rsidR="00624007" w:rsidRDefault="00624007" w:rsidP="00624007">
      <w:r>
        <w:t xml:space="preserve">4 </w:t>
      </w:r>
      <w:r>
        <w:rPr>
          <w:rFonts w:hint="eastAsia"/>
        </w:rPr>
        <w:t>РАЗРАБОТКА</w:t>
      </w:r>
      <w:r>
        <w:t xml:space="preserve"> </w:t>
      </w:r>
      <w:r>
        <w:rPr>
          <w:rFonts w:hint="eastAsia"/>
        </w:rPr>
        <w:t>И</w:t>
      </w:r>
      <w:r>
        <w:t xml:space="preserve"> </w:t>
      </w:r>
      <w:r>
        <w:rPr>
          <w:rFonts w:hint="eastAsia"/>
        </w:rPr>
        <w:t>АПРОБАЦИЯ</w:t>
      </w:r>
      <w:r>
        <w:t xml:space="preserve"> </w:t>
      </w:r>
      <w:r>
        <w:rPr>
          <w:rFonts w:hint="eastAsia"/>
        </w:rPr>
        <w:t>МЕТОДА</w:t>
      </w:r>
      <w:r>
        <w:t xml:space="preserve"> </w:t>
      </w:r>
      <w:r>
        <w:rPr>
          <w:rFonts w:hint="eastAsia"/>
        </w:rPr>
        <w:t>ОПТИМИЗАЦИИ</w:t>
      </w:r>
      <w:r>
        <w:t xml:space="preserve"> </w:t>
      </w:r>
      <w:r>
        <w:rPr>
          <w:rFonts w:hint="eastAsia"/>
        </w:rPr>
        <w:t>МНОГОСТУПЕНЧАТОГО</w:t>
      </w:r>
      <w:r>
        <w:t xml:space="preserve"> </w:t>
      </w:r>
      <w:r>
        <w:rPr>
          <w:rFonts w:hint="eastAsia"/>
        </w:rPr>
        <w:t>ОСЕВОГО</w:t>
      </w:r>
      <w:r>
        <w:t xml:space="preserve"> </w:t>
      </w:r>
      <w:r>
        <w:rPr>
          <w:rFonts w:hint="eastAsia"/>
        </w:rPr>
        <w:t>КОМПРЕССОРА</w:t>
      </w:r>
    </w:p>
    <w:p w14:paraId="7EE6A1A3" w14:textId="77777777" w:rsidR="00624007" w:rsidRDefault="00624007" w:rsidP="00624007"/>
    <w:p w14:paraId="70D3E817" w14:textId="77777777" w:rsidR="00624007" w:rsidRDefault="00624007" w:rsidP="00624007">
      <w:r>
        <w:t xml:space="preserve">4.1 </w:t>
      </w:r>
      <w:r>
        <w:rPr>
          <w:rFonts w:hint="eastAsia"/>
        </w:rPr>
        <w:t>Оптимизация</w:t>
      </w:r>
      <w:r>
        <w:t xml:space="preserve"> </w:t>
      </w:r>
      <w:r>
        <w:rPr>
          <w:rFonts w:hint="eastAsia"/>
        </w:rPr>
        <w:t>формы</w:t>
      </w:r>
      <w:r>
        <w:t xml:space="preserve"> </w:t>
      </w:r>
      <w:r>
        <w:rPr>
          <w:rFonts w:hint="eastAsia"/>
        </w:rPr>
        <w:t>лопаток</w:t>
      </w:r>
      <w:r>
        <w:t xml:space="preserve"> </w:t>
      </w:r>
      <w:r>
        <w:rPr>
          <w:rFonts w:hint="eastAsia"/>
        </w:rPr>
        <w:t>КНД</w:t>
      </w:r>
      <w:r>
        <w:t xml:space="preserve"> </w:t>
      </w:r>
      <w:r>
        <w:rPr>
          <w:rFonts w:hint="eastAsia"/>
        </w:rPr>
        <w:t>двигателя</w:t>
      </w:r>
      <w:r>
        <w:t xml:space="preserve"> </w:t>
      </w:r>
      <w:r>
        <w:rPr>
          <w:rFonts w:hint="eastAsia"/>
        </w:rPr>
        <w:t>НК</w:t>
      </w:r>
      <w:r>
        <w:t>-36</w:t>
      </w:r>
      <w:r>
        <w:rPr>
          <w:rFonts w:hint="eastAsia"/>
        </w:rPr>
        <w:t>СТ</w:t>
      </w:r>
      <w:r>
        <w:t xml:space="preserve"> 25 </w:t>
      </w:r>
      <w:r>
        <w:rPr>
          <w:rFonts w:hint="eastAsia"/>
        </w:rPr>
        <w:t>МВт</w:t>
      </w:r>
    </w:p>
    <w:p w14:paraId="0C7BC08E" w14:textId="77777777" w:rsidR="00624007" w:rsidRDefault="00624007" w:rsidP="00624007"/>
    <w:p w14:paraId="0296C75B" w14:textId="77777777" w:rsidR="00624007" w:rsidRDefault="00624007" w:rsidP="00624007">
      <w:r>
        <w:lastRenderedPageBreak/>
        <w:t xml:space="preserve">4.2 </w:t>
      </w:r>
      <w:r>
        <w:rPr>
          <w:rFonts w:hint="eastAsia"/>
        </w:rPr>
        <w:t>Оптимизация</w:t>
      </w:r>
      <w:r>
        <w:t xml:space="preserve"> </w:t>
      </w:r>
      <w:r>
        <w:rPr>
          <w:rFonts w:hint="eastAsia"/>
        </w:rPr>
        <w:t>многоступенчатого</w:t>
      </w:r>
      <w:r>
        <w:t xml:space="preserve"> </w:t>
      </w:r>
      <w:r>
        <w:rPr>
          <w:rFonts w:hint="eastAsia"/>
        </w:rPr>
        <w:t>перспективного</w:t>
      </w:r>
      <w:r>
        <w:t xml:space="preserve"> </w:t>
      </w:r>
      <w:r>
        <w:rPr>
          <w:rFonts w:hint="eastAsia"/>
        </w:rPr>
        <w:t>КНД</w:t>
      </w:r>
      <w:r>
        <w:t xml:space="preserve"> </w:t>
      </w:r>
      <w:r>
        <w:rPr>
          <w:rFonts w:hint="eastAsia"/>
        </w:rPr>
        <w:t>повышенной</w:t>
      </w:r>
      <w:r>
        <w:t xml:space="preserve"> </w:t>
      </w:r>
      <w:r>
        <w:rPr>
          <w:rFonts w:hint="eastAsia"/>
        </w:rPr>
        <w:t>мощности</w:t>
      </w:r>
      <w:r>
        <w:t xml:space="preserve"> </w:t>
      </w:r>
      <w:r>
        <w:rPr>
          <w:rFonts w:hint="eastAsia"/>
        </w:rPr>
        <w:t>для</w:t>
      </w:r>
      <w:r>
        <w:t xml:space="preserve"> </w:t>
      </w:r>
      <w:r>
        <w:rPr>
          <w:rFonts w:hint="eastAsia"/>
        </w:rPr>
        <w:t>двигателя</w:t>
      </w:r>
      <w:r>
        <w:t xml:space="preserve"> </w:t>
      </w:r>
      <w:r>
        <w:rPr>
          <w:rFonts w:hint="eastAsia"/>
        </w:rPr>
        <w:t>НК</w:t>
      </w:r>
      <w:r>
        <w:t>-36</w:t>
      </w:r>
      <w:r>
        <w:rPr>
          <w:rFonts w:hint="eastAsia"/>
        </w:rPr>
        <w:t>СТ</w:t>
      </w:r>
    </w:p>
    <w:p w14:paraId="6D6A9146" w14:textId="77777777" w:rsidR="00624007" w:rsidRDefault="00624007" w:rsidP="00624007"/>
    <w:p w14:paraId="2C541282" w14:textId="77777777" w:rsidR="00624007" w:rsidRDefault="00624007" w:rsidP="00624007">
      <w:r>
        <w:t xml:space="preserve">4.3 </w:t>
      </w:r>
      <w:r>
        <w:rPr>
          <w:rFonts w:hint="eastAsia"/>
        </w:rPr>
        <w:t>Оптимизация</w:t>
      </w:r>
      <w:r>
        <w:t xml:space="preserve"> </w:t>
      </w:r>
      <w:r>
        <w:rPr>
          <w:rFonts w:hint="eastAsia"/>
        </w:rPr>
        <w:t>КВД</w:t>
      </w:r>
      <w:r>
        <w:t xml:space="preserve"> </w:t>
      </w:r>
      <w:r>
        <w:rPr>
          <w:rFonts w:hint="eastAsia"/>
        </w:rPr>
        <w:t>универсального</w:t>
      </w:r>
      <w:r>
        <w:t xml:space="preserve"> </w:t>
      </w:r>
      <w:r>
        <w:rPr>
          <w:rFonts w:hint="eastAsia"/>
        </w:rPr>
        <w:t>газогенератора</w:t>
      </w:r>
      <w:r>
        <w:t xml:space="preserve"> </w:t>
      </w:r>
      <w:r>
        <w:rPr>
          <w:rFonts w:hint="eastAsia"/>
        </w:rPr>
        <w:t>двигателя</w:t>
      </w:r>
      <w:r>
        <w:t xml:space="preserve"> </w:t>
      </w:r>
      <w:r>
        <w:rPr>
          <w:rFonts w:hint="eastAsia"/>
        </w:rPr>
        <w:t>марки</w:t>
      </w:r>
      <w:r>
        <w:t xml:space="preserve"> </w:t>
      </w:r>
      <w:r>
        <w:rPr>
          <w:rFonts w:hint="eastAsia"/>
        </w:rPr>
        <w:t>«</w:t>
      </w:r>
      <w:r>
        <w:rPr>
          <w:rFonts w:hint="eastAsia"/>
        </w:rPr>
        <w:t>НК</w:t>
      </w:r>
      <w:r>
        <w:rPr>
          <w:rFonts w:hint="eastAsia"/>
        </w:rPr>
        <w:t>»</w:t>
      </w:r>
    </w:p>
    <w:p w14:paraId="3056DB2C" w14:textId="77777777" w:rsidR="00624007" w:rsidRDefault="00624007" w:rsidP="00624007"/>
    <w:p w14:paraId="0F22E793" w14:textId="77777777" w:rsidR="00624007" w:rsidRDefault="00624007" w:rsidP="00624007">
      <w:r>
        <w:t xml:space="preserve">4.4 </w:t>
      </w:r>
      <w:r>
        <w:rPr>
          <w:rFonts w:hint="eastAsia"/>
        </w:rPr>
        <w:t>Оптимизация</w:t>
      </w:r>
      <w:r>
        <w:t xml:space="preserve"> </w:t>
      </w:r>
      <w:r>
        <w:rPr>
          <w:rFonts w:hint="eastAsia"/>
        </w:rPr>
        <w:t>типового</w:t>
      </w:r>
      <w:r>
        <w:t xml:space="preserve"> </w:t>
      </w:r>
      <w:r>
        <w:rPr>
          <w:rFonts w:hint="eastAsia"/>
        </w:rPr>
        <w:t>трёхкаскадного</w:t>
      </w:r>
      <w:r>
        <w:t xml:space="preserve"> </w:t>
      </w:r>
      <w:r>
        <w:rPr>
          <w:rFonts w:hint="eastAsia"/>
        </w:rPr>
        <w:t>компрессора</w:t>
      </w:r>
      <w:r>
        <w:t xml:space="preserve"> </w:t>
      </w:r>
      <w:r>
        <w:rPr>
          <w:rFonts w:hint="eastAsia"/>
        </w:rPr>
        <w:t>двигателя</w:t>
      </w:r>
      <w:r>
        <w:t xml:space="preserve"> </w:t>
      </w:r>
      <w:r>
        <w:rPr>
          <w:rFonts w:hint="eastAsia"/>
        </w:rPr>
        <w:t>марки</w:t>
      </w:r>
      <w:r>
        <w:t xml:space="preserve"> </w:t>
      </w:r>
      <w:r>
        <w:rPr>
          <w:rFonts w:hint="eastAsia"/>
        </w:rPr>
        <w:t>«</w:t>
      </w:r>
      <w:r>
        <w:rPr>
          <w:rFonts w:hint="eastAsia"/>
        </w:rPr>
        <w:t>НК</w:t>
      </w:r>
      <w:r>
        <w:rPr>
          <w:rFonts w:hint="eastAsia"/>
        </w:rPr>
        <w:t>»</w:t>
      </w:r>
    </w:p>
    <w:p w14:paraId="491ABBE8" w14:textId="77777777" w:rsidR="00624007" w:rsidRDefault="00624007" w:rsidP="00624007"/>
    <w:p w14:paraId="21A79464" w14:textId="77777777" w:rsidR="00624007" w:rsidRDefault="00624007" w:rsidP="00624007">
      <w:r>
        <w:rPr>
          <w:rFonts w:hint="eastAsia"/>
        </w:rPr>
        <w:t>ЗАКЛЮЧЕНИЕ</w:t>
      </w:r>
    </w:p>
    <w:p w14:paraId="34F48364" w14:textId="77777777" w:rsidR="00624007" w:rsidRDefault="00624007" w:rsidP="00624007"/>
    <w:p w14:paraId="23615C9C" w14:textId="77777777" w:rsidR="00624007" w:rsidRDefault="00624007" w:rsidP="00624007">
      <w:r>
        <w:rPr>
          <w:rFonts w:hint="eastAsia"/>
        </w:rPr>
        <w:t>СПИСОК</w:t>
      </w:r>
      <w:r>
        <w:t xml:space="preserve"> </w:t>
      </w:r>
      <w:r>
        <w:rPr>
          <w:rFonts w:hint="eastAsia"/>
        </w:rPr>
        <w:t>ЛИТЕРАТУРЫ</w:t>
      </w:r>
    </w:p>
    <w:p w14:paraId="692A98DF" w14:textId="77777777" w:rsidR="00624007" w:rsidRDefault="00624007" w:rsidP="00624007"/>
    <w:p w14:paraId="7B46685D" w14:textId="223798CD" w:rsidR="00624007" w:rsidRPr="00624007" w:rsidRDefault="00624007" w:rsidP="00624007">
      <w:r>
        <w:rPr>
          <w:rFonts w:hint="eastAsia"/>
        </w:rPr>
        <w:t>ПРИЛОЖЕНИЕ</w:t>
      </w:r>
      <w:r>
        <w:t xml:space="preserve"> </w:t>
      </w:r>
      <w:r>
        <w:rPr>
          <w:rFonts w:hint="eastAsia"/>
        </w:rPr>
        <w:t>А</w:t>
      </w:r>
      <w:r>
        <w:t xml:space="preserve"> </w:t>
      </w:r>
      <w:r>
        <w:rPr>
          <w:rFonts w:hint="eastAsia"/>
        </w:rPr>
        <w:t>ИСХОДНЫЙ</w:t>
      </w:r>
      <w:r>
        <w:t xml:space="preserve"> </w:t>
      </w:r>
      <w:r>
        <w:rPr>
          <w:rFonts w:hint="eastAsia"/>
        </w:rPr>
        <w:t>КОД</w:t>
      </w:r>
      <w:r>
        <w:t xml:space="preserve"> </w:t>
      </w:r>
      <w:r>
        <w:rPr>
          <w:rFonts w:hint="eastAsia"/>
        </w:rPr>
        <w:t>ПРОГРАММЫ</w:t>
      </w:r>
      <w:r>
        <w:t xml:space="preserve"> PROFILER 3D </w:t>
      </w:r>
      <w:r>
        <w:rPr>
          <w:rFonts w:hint="eastAsia"/>
        </w:rPr>
        <w:t>НА</w:t>
      </w:r>
      <w:r>
        <w:t xml:space="preserve"> </w:t>
      </w:r>
      <w:r>
        <w:rPr>
          <w:rFonts w:hint="eastAsia"/>
        </w:rPr>
        <w:t>ЯЗЫКЕ</w:t>
      </w:r>
      <w:r>
        <w:t xml:space="preserve"> </w:t>
      </w:r>
      <w:r>
        <w:rPr>
          <w:rFonts w:hint="eastAsia"/>
        </w:rPr>
        <w:t>ПРОГРАММИРОВАНИЯ</w:t>
      </w:r>
      <w:r>
        <w:t xml:space="preserve"> C++</w:t>
      </w:r>
    </w:p>
    <w:sectPr w:rsidR="00624007" w:rsidRPr="00624007" w:rsidSect="006C5B8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C676" w14:textId="77777777" w:rsidR="006C5B8B" w:rsidRDefault="006C5B8B">
      <w:pPr>
        <w:spacing w:after="0" w:line="240" w:lineRule="auto"/>
      </w:pPr>
      <w:r>
        <w:separator/>
      </w:r>
    </w:p>
  </w:endnote>
  <w:endnote w:type="continuationSeparator" w:id="0">
    <w:p w14:paraId="3BA30116" w14:textId="77777777" w:rsidR="006C5B8B" w:rsidRDefault="006C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5D82" w14:textId="77777777" w:rsidR="006C5B8B" w:rsidRDefault="006C5B8B"/>
    <w:p w14:paraId="491D2795" w14:textId="77777777" w:rsidR="006C5B8B" w:rsidRDefault="006C5B8B"/>
    <w:p w14:paraId="7E84536B" w14:textId="77777777" w:rsidR="006C5B8B" w:rsidRDefault="006C5B8B"/>
    <w:p w14:paraId="35813D56" w14:textId="77777777" w:rsidR="006C5B8B" w:rsidRDefault="006C5B8B"/>
    <w:p w14:paraId="3A1AE3AF" w14:textId="77777777" w:rsidR="006C5B8B" w:rsidRDefault="006C5B8B"/>
    <w:p w14:paraId="349D8971" w14:textId="77777777" w:rsidR="006C5B8B" w:rsidRDefault="006C5B8B"/>
    <w:p w14:paraId="1AAE77DD" w14:textId="77777777" w:rsidR="006C5B8B" w:rsidRDefault="006C5B8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21581F" wp14:editId="613E931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F5F4" w14:textId="77777777" w:rsidR="006C5B8B" w:rsidRDefault="006C5B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1581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CAF5F4" w14:textId="77777777" w:rsidR="006C5B8B" w:rsidRDefault="006C5B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2391B86" w14:textId="77777777" w:rsidR="006C5B8B" w:rsidRDefault="006C5B8B"/>
    <w:p w14:paraId="53E1AD09" w14:textId="77777777" w:rsidR="006C5B8B" w:rsidRDefault="006C5B8B"/>
    <w:p w14:paraId="13B80571" w14:textId="77777777" w:rsidR="006C5B8B" w:rsidRDefault="006C5B8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9F01D3" wp14:editId="4715D54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3D5C" w14:textId="77777777" w:rsidR="006C5B8B" w:rsidRDefault="006C5B8B"/>
                          <w:p w14:paraId="6D91C8D0" w14:textId="77777777" w:rsidR="006C5B8B" w:rsidRDefault="006C5B8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9F01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6F3D5C" w14:textId="77777777" w:rsidR="006C5B8B" w:rsidRDefault="006C5B8B"/>
                    <w:p w14:paraId="6D91C8D0" w14:textId="77777777" w:rsidR="006C5B8B" w:rsidRDefault="006C5B8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B58B5B" w14:textId="77777777" w:rsidR="006C5B8B" w:rsidRDefault="006C5B8B"/>
    <w:p w14:paraId="70AFEA96" w14:textId="77777777" w:rsidR="006C5B8B" w:rsidRDefault="006C5B8B">
      <w:pPr>
        <w:rPr>
          <w:sz w:val="2"/>
          <w:szCs w:val="2"/>
        </w:rPr>
      </w:pPr>
    </w:p>
    <w:p w14:paraId="27C7761A" w14:textId="77777777" w:rsidR="006C5B8B" w:rsidRDefault="006C5B8B"/>
    <w:p w14:paraId="2A0A95CB" w14:textId="77777777" w:rsidR="006C5B8B" w:rsidRDefault="006C5B8B">
      <w:pPr>
        <w:spacing w:after="0" w:line="240" w:lineRule="auto"/>
      </w:pPr>
    </w:p>
  </w:footnote>
  <w:footnote w:type="continuationSeparator" w:id="0">
    <w:p w14:paraId="38C5F522" w14:textId="77777777" w:rsidR="006C5B8B" w:rsidRDefault="006C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8B"/>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19901</TotalTime>
  <Pages>3</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2601</cp:revision>
  <cp:lastPrinted>2009-02-06T05:36:00Z</cp:lastPrinted>
  <dcterms:created xsi:type="dcterms:W3CDTF">2024-01-07T13:43:00Z</dcterms:created>
  <dcterms:modified xsi:type="dcterms:W3CDTF">2024-02-09T21:39:00Z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