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D340" w14:textId="593F6EC3" w:rsidR="000A497B" w:rsidRDefault="00CF5AA7" w:rsidP="00CF5AA7">
      <w:r w:rsidRPr="00CF5AA7">
        <w:rPr>
          <w:rFonts w:hint="eastAsia"/>
        </w:rPr>
        <w:t>Казанин</w:t>
      </w:r>
      <w:r w:rsidRPr="00CF5AA7">
        <w:t xml:space="preserve"> </w:t>
      </w:r>
      <w:r w:rsidRPr="00CF5AA7">
        <w:rPr>
          <w:rFonts w:hint="eastAsia"/>
        </w:rPr>
        <w:t>Алексей</w:t>
      </w:r>
      <w:r w:rsidRPr="00CF5AA7">
        <w:t xml:space="preserve"> </w:t>
      </w:r>
      <w:r w:rsidRPr="00CF5AA7">
        <w:rPr>
          <w:rFonts w:hint="eastAsia"/>
        </w:rPr>
        <w:t>Геннадьевич</w:t>
      </w:r>
      <w:r>
        <w:t xml:space="preserve"> </w:t>
      </w:r>
      <w:r w:rsidRPr="00CF5AA7">
        <w:rPr>
          <w:rFonts w:hint="eastAsia"/>
        </w:rPr>
        <w:t>Реализация</w:t>
      </w:r>
      <w:r w:rsidRPr="00CF5AA7">
        <w:t xml:space="preserve"> </w:t>
      </w:r>
      <w:r w:rsidRPr="00CF5AA7">
        <w:rPr>
          <w:rFonts w:hint="eastAsia"/>
        </w:rPr>
        <w:t>государственной</w:t>
      </w:r>
      <w:r w:rsidRPr="00CF5AA7">
        <w:t xml:space="preserve"> </w:t>
      </w:r>
      <w:r w:rsidRPr="00CF5AA7">
        <w:rPr>
          <w:rFonts w:hint="eastAsia"/>
        </w:rPr>
        <w:t>арктической</w:t>
      </w:r>
      <w:r w:rsidRPr="00CF5AA7">
        <w:t xml:space="preserve"> </w:t>
      </w:r>
      <w:r w:rsidRPr="00CF5AA7">
        <w:rPr>
          <w:rFonts w:hint="eastAsia"/>
        </w:rPr>
        <w:t>политики</w:t>
      </w:r>
      <w:r w:rsidRPr="00CF5AA7">
        <w:t xml:space="preserve">: </w:t>
      </w:r>
      <w:r w:rsidRPr="00CF5AA7">
        <w:rPr>
          <w:rFonts w:hint="eastAsia"/>
        </w:rPr>
        <w:t>приоритеты</w:t>
      </w:r>
      <w:r w:rsidRPr="00CF5AA7">
        <w:t xml:space="preserve"> </w:t>
      </w:r>
      <w:r w:rsidRPr="00CF5AA7">
        <w:rPr>
          <w:rFonts w:hint="eastAsia"/>
        </w:rPr>
        <w:t>и</w:t>
      </w:r>
      <w:r w:rsidRPr="00CF5AA7">
        <w:t xml:space="preserve"> </w:t>
      </w:r>
      <w:r w:rsidRPr="00CF5AA7">
        <w:rPr>
          <w:rFonts w:hint="eastAsia"/>
        </w:rPr>
        <w:t>стратегии</w:t>
      </w:r>
    </w:p>
    <w:p w14:paraId="6718A967" w14:textId="77777777" w:rsidR="00CF5AA7" w:rsidRDefault="00CF5AA7" w:rsidP="00CF5AA7">
      <w:r>
        <w:rPr>
          <w:rFonts w:hint="eastAsia"/>
        </w:rPr>
        <w:t>ОГЛАВЛЕНИЕ</w:t>
      </w:r>
      <w:r>
        <w:t xml:space="preserve"> </w:t>
      </w:r>
      <w:r>
        <w:rPr>
          <w:rFonts w:hint="eastAsia"/>
        </w:rPr>
        <w:t>ДИССЕРТАЦИИ</w:t>
      </w:r>
    </w:p>
    <w:p w14:paraId="3827B9CC" w14:textId="77777777" w:rsidR="00CF5AA7" w:rsidRDefault="00CF5AA7" w:rsidP="00CF5AA7">
      <w:r>
        <w:rPr>
          <w:rFonts w:hint="eastAsia"/>
        </w:rPr>
        <w:t>доктор</w:t>
      </w:r>
      <w:r>
        <w:t xml:space="preserve"> </w:t>
      </w:r>
      <w:r>
        <w:rPr>
          <w:rFonts w:hint="eastAsia"/>
        </w:rPr>
        <w:t>наук</w:t>
      </w:r>
      <w:r>
        <w:t xml:space="preserve"> </w:t>
      </w:r>
      <w:r>
        <w:rPr>
          <w:rFonts w:hint="eastAsia"/>
        </w:rPr>
        <w:t>Казанин</w:t>
      </w:r>
      <w:r>
        <w:t xml:space="preserve"> </w:t>
      </w:r>
      <w:r>
        <w:rPr>
          <w:rFonts w:hint="eastAsia"/>
        </w:rPr>
        <w:t>Алексей</w:t>
      </w:r>
      <w:r>
        <w:t xml:space="preserve"> </w:t>
      </w:r>
      <w:r>
        <w:rPr>
          <w:rFonts w:hint="eastAsia"/>
        </w:rPr>
        <w:t>Геннадьевич</w:t>
      </w:r>
    </w:p>
    <w:p w14:paraId="670F97BB" w14:textId="77777777" w:rsidR="00CF5AA7" w:rsidRDefault="00CF5AA7" w:rsidP="00CF5AA7">
      <w:r>
        <w:rPr>
          <w:rFonts w:hint="eastAsia"/>
        </w:rPr>
        <w:t>ВВЕДЕНИЕ</w:t>
      </w:r>
    </w:p>
    <w:p w14:paraId="5C3CCBDB" w14:textId="77777777" w:rsidR="00CF5AA7" w:rsidRDefault="00CF5AA7" w:rsidP="00CF5AA7"/>
    <w:p w14:paraId="2365721E" w14:textId="77777777" w:rsidR="00CF5AA7" w:rsidRDefault="00CF5AA7" w:rsidP="00CF5AA7">
      <w:r>
        <w:rPr>
          <w:rFonts w:hint="eastAsia"/>
        </w:rPr>
        <w:t>ГЛАВА</w:t>
      </w:r>
      <w:r>
        <w:t xml:space="preserve"> 1. </w:t>
      </w:r>
      <w:r>
        <w:rPr>
          <w:rFonts w:hint="eastAsia"/>
        </w:rPr>
        <w:t>ЗАКОНОМЕРНОСТИ</w:t>
      </w:r>
      <w:r>
        <w:t xml:space="preserve"> </w:t>
      </w:r>
      <w:r>
        <w:rPr>
          <w:rFonts w:hint="eastAsia"/>
        </w:rPr>
        <w:t>И</w:t>
      </w:r>
      <w:r>
        <w:t xml:space="preserve"> </w:t>
      </w:r>
      <w:r>
        <w:rPr>
          <w:rFonts w:hint="eastAsia"/>
        </w:rPr>
        <w:t>ТЕНДЕНЦИИ</w:t>
      </w:r>
      <w:r>
        <w:t xml:space="preserve"> </w:t>
      </w:r>
      <w:r>
        <w:rPr>
          <w:rFonts w:hint="eastAsia"/>
        </w:rPr>
        <w:t>СОВРЕМЕННОГО</w:t>
      </w:r>
      <w:r>
        <w:t xml:space="preserve"> </w:t>
      </w:r>
      <w:r>
        <w:rPr>
          <w:rFonts w:hint="eastAsia"/>
        </w:rPr>
        <w:t>ПЕРЕОСВОЕНИЯ</w:t>
      </w:r>
      <w:r>
        <w:t xml:space="preserve"> </w:t>
      </w:r>
      <w:r>
        <w:rPr>
          <w:rFonts w:hint="eastAsia"/>
        </w:rPr>
        <w:t>АРКТИКИ</w:t>
      </w:r>
      <w:r>
        <w:t xml:space="preserve"> </w:t>
      </w:r>
      <w:r>
        <w:rPr>
          <w:rFonts w:hint="eastAsia"/>
        </w:rPr>
        <w:t>И</w:t>
      </w:r>
      <w:r>
        <w:t xml:space="preserve"> </w:t>
      </w:r>
      <w:r>
        <w:rPr>
          <w:rFonts w:hint="eastAsia"/>
        </w:rPr>
        <w:t>ЭФФЕКТИВНОГО</w:t>
      </w:r>
      <w:r>
        <w:t xml:space="preserve"> </w:t>
      </w:r>
      <w:r>
        <w:rPr>
          <w:rFonts w:hint="eastAsia"/>
        </w:rPr>
        <w:t>ИСПОЛЬЗОВАНИЯ</w:t>
      </w:r>
      <w:r>
        <w:t xml:space="preserve"> </w:t>
      </w:r>
      <w:r>
        <w:rPr>
          <w:rFonts w:hint="eastAsia"/>
        </w:rPr>
        <w:t>ЕЕ</w:t>
      </w:r>
    </w:p>
    <w:p w14:paraId="05D7AF69" w14:textId="77777777" w:rsidR="00CF5AA7" w:rsidRDefault="00CF5AA7" w:rsidP="00CF5AA7"/>
    <w:p w14:paraId="3E70FFB3" w14:textId="77777777" w:rsidR="00CF5AA7" w:rsidRDefault="00CF5AA7" w:rsidP="00CF5AA7">
      <w:r>
        <w:rPr>
          <w:rFonts w:hint="eastAsia"/>
        </w:rPr>
        <w:t>УГЛЕВОДОРОДНЫХ</w:t>
      </w:r>
      <w:r>
        <w:t xml:space="preserve"> </w:t>
      </w:r>
      <w:r>
        <w:rPr>
          <w:rFonts w:hint="eastAsia"/>
        </w:rPr>
        <w:t>РЕСУРСОВ</w:t>
      </w:r>
    </w:p>
    <w:p w14:paraId="100E447B" w14:textId="77777777" w:rsidR="00CF5AA7" w:rsidRDefault="00CF5AA7" w:rsidP="00CF5AA7"/>
    <w:p w14:paraId="0E65DCFB" w14:textId="77777777" w:rsidR="00CF5AA7" w:rsidRDefault="00CF5AA7" w:rsidP="00CF5AA7">
      <w:r>
        <w:t xml:space="preserve">1.1 </w:t>
      </w:r>
      <w:r>
        <w:rPr>
          <w:rFonts w:hint="eastAsia"/>
        </w:rPr>
        <w:t>Основные</w:t>
      </w:r>
      <w:r>
        <w:t xml:space="preserve"> </w:t>
      </w:r>
      <w:r>
        <w:rPr>
          <w:rFonts w:hint="eastAsia"/>
        </w:rPr>
        <w:t>тренды</w:t>
      </w:r>
      <w:r>
        <w:t xml:space="preserve"> </w:t>
      </w:r>
      <w:r>
        <w:rPr>
          <w:rFonts w:hint="eastAsia"/>
        </w:rPr>
        <w:t>экономической</w:t>
      </w:r>
      <w:r>
        <w:t xml:space="preserve"> </w:t>
      </w:r>
      <w:r>
        <w:rPr>
          <w:rFonts w:hint="eastAsia"/>
        </w:rPr>
        <w:t>и</w:t>
      </w:r>
      <w:r>
        <w:t xml:space="preserve"> </w:t>
      </w:r>
      <w:r>
        <w:rPr>
          <w:rFonts w:hint="eastAsia"/>
        </w:rPr>
        <w:t>демографической</w:t>
      </w:r>
      <w:r>
        <w:t xml:space="preserve"> </w:t>
      </w:r>
      <w:r>
        <w:rPr>
          <w:rFonts w:hint="eastAsia"/>
        </w:rPr>
        <w:t>динамики</w:t>
      </w:r>
      <w:r>
        <w:t xml:space="preserve"> </w:t>
      </w:r>
      <w:r>
        <w:rPr>
          <w:rFonts w:hint="eastAsia"/>
        </w:rPr>
        <w:t>арктических</w:t>
      </w:r>
      <w:r>
        <w:t xml:space="preserve"> </w:t>
      </w:r>
      <w:r>
        <w:rPr>
          <w:rFonts w:hint="eastAsia"/>
        </w:rPr>
        <w:t>территорий</w:t>
      </w:r>
      <w:r>
        <w:t xml:space="preserve"> </w:t>
      </w:r>
      <w:r>
        <w:rPr>
          <w:rFonts w:hint="eastAsia"/>
        </w:rPr>
        <w:t>в</w:t>
      </w:r>
      <w:r>
        <w:t xml:space="preserve"> </w:t>
      </w:r>
      <w:r>
        <w:rPr>
          <w:rFonts w:hint="eastAsia"/>
        </w:rPr>
        <w:t>составе</w:t>
      </w:r>
      <w:r>
        <w:t xml:space="preserve"> </w:t>
      </w:r>
      <w:r>
        <w:rPr>
          <w:rFonts w:hint="eastAsia"/>
        </w:rPr>
        <w:t>различных</w:t>
      </w:r>
      <w:r>
        <w:t xml:space="preserve"> </w:t>
      </w:r>
      <w:r>
        <w:rPr>
          <w:rFonts w:hint="eastAsia"/>
        </w:rPr>
        <w:t>государств</w:t>
      </w:r>
    </w:p>
    <w:p w14:paraId="74DB48CB" w14:textId="77777777" w:rsidR="00CF5AA7" w:rsidRDefault="00CF5AA7" w:rsidP="00CF5AA7"/>
    <w:p w14:paraId="1B849C1E" w14:textId="77777777" w:rsidR="00CF5AA7" w:rsidRDefault="00CF5AA7" w:rsidP="00CF5AA7">
      <w:r>
        <w:t xml:space="preserve">1.2. </w:t>
      </w:r>
      <w:r>
        <w:rPr>
          <w:rFonts w:hint="eastAsia"/>
        </w:rPr>
        <w:t>Тенденции</w:t>
      </w:r>
      <w:r>
        <w:t xml:space="preserve"> </w:t>
      </w:r>
      <w:r>
        <w:rPr>
          <w:rFonts w:hint="eastAsia"/>
        </w:rPr>
        <w:t>развития</w:t>
      </w:r>
      <w:r>
        <w:t xml:space="preserve"> </w:t>
      </w:r>
      <w:r>
        <w:rPr>
          <w:rFonts w:hint="eastAsia"/>
        </w:rPr>
        <w:t>российских</w:t>
      </w:r>
      <w:r>
        <w:t xml:space="preserve"> </w:t>
      </w:r>
      <w:r>
        <w:rPr>
          <w:rFonts w:hint="eastAsia"/>
        </w:rPr>
        <w:t>исследований</w:t>
      </w:r>
      <w:r>
        <w:t xml:space="preserve"> </w:t>
      </w:r>
      <w:r>
        <w:rPr>
          <w:rFonts w:hint="eastAsia"/>
        </w:rPr>
        <w:t>об</w:t>
      </w:r>
      <w:r>
        <w:t xml:space="preserve"> </w:t>
      </w:r>
      <w:r>
        <w:rPr>
          <w:rFonts w:hint="eastAsia"/>
        </w:rPr>
        <w:t>Арктике</w:t>
      </w:r>
      <w:r>
        <w:t xml:space="preserve"> </w:t>
      </w:r>
      <w:r>
        <w:rPr>
          <w:rFonts w:hint="eastAsia"/>
        </w:rPr>
        <w:t>и</w:t>
      </w:r>
      <w:r>
        <w:t xml:space="preserve"> </w:t>
      </w:r>
      <w:r>
        <w:rPr>
          <w:rFonts w:hint="eastAsia"/>
        </w:rPr>
        <w:t>исследований</w:t>
      </w:r>
      <w:r>
        <w:t xml:space="preserve"> </w:t>
      </w:r>
      <w:r>
        <w:rPr>
          <w:rFonts w:hint="eastAsia"/>
        </w:rPr>
        <w:t>в</w:t>
      </w:r>
      <w:r>
        <w:t xml:space="preserve"> </w:t>
      </w:r>
      <w:r>
        <w:rPr>
          <w:rFonts w:hint="eastAsia"/>
        </w:rPr>
        <w:t>Арктике</w:t>
      </w:r>
      <w:r>
        <w:t xml:space="preserve"> </w:t>
      </w:r>
      <w:r>
        <w:rPr>
          <w:rFonts w:hint="eastAsia"/>
        </w:rPr>
        <w:t>и</w:t>
      </w:r>
      <w:r>
        <w:t xml:space="preserve"> </w:t>
      </w:r>
      <w:r>
        <w:rPr>
          <w:rFonts w:hint="eastAsia"/>
        </w:rPr>
        <w:t>сравнительный</w:t>
      </w:r>
      <w:r>
        <w:t xml:space="preserve"> </w:t>
      </w:r>
      <w:r>
        <w:rPr>
          <w:rFonts w:hint="eastAsia"/>
        </w:rPr>
        <w:t>анализ</w:t>
      </w:r>
      <w:r>
        <w:t xml:space="preserve"> </w:t>
      </w:r>
      <w:r>
        <w:rPr>
          <w:rFonts w:hint="eastAsia"/>
        </w:rPr>
        <w:t>с</w:t>
      </w:r>
      <w:r>
        <w:t xml:space="preserve"> </w:t>
      </w:r>
      <w:r>
        <w:rPr>
          <w:rFonts w:hint="eastAsia"/>
        </w:rPr>
        <w:t>зарубежными</w:t>
      </w:r>
      <w:r>
        <w:t xml:space="preserve"> </w:t>
      </w:r>
      <w:r>
        <w:rPr>
          <w:rFonts w:hint="eastAsia"/>
        </w:rPr>
        <w:t>странами</w:t>
      </w:r>
    </w:p>
    <w:p w14:paraId="4965F4DA" w14:textId="77777777" w:rsidR="00CF5AA7" w:rsidRDefault="00CF5AA7" w:rsidP="00CF5AA7"/>
    <w:p w14:paraId="676F33BF" w14:textId="77777777" w:rsidR="00CF5AA7" w:rsidRDefault="00CF5AA7" w:rsidP="00CF5AA7">
      <w:r>
        <w:t xml:space="preserve">1.3. </w:t>
      </w:r>
      <w:r>
        <w:rPr>
          <w:rFonts w:hint="eastAsia"/>
        </w:rPr>
        <w:t>Конвергентная</w:t>
      </w:r>
      <w:r>
        <w:t xml:space="preserve"> </w:t>
      </w:r>
      <w:r>
        <w:rPr>
          <w:rFonts w:hint="eastAsia"/>
        </w:rPr>
        <w:t>эволюция</w:t>
      </w:r>
      <w:r>
        <w:t xml:space="preserve"> </w:t>
      </w:r>
      <w:r>
        <w:rPr>
          <w:rFonts w:hint="eastAsia"/>
        </w:rPr>
        <w:t>и</w:t>
      </w:r>
      <w:r>
        <w:t xml:space="preserve"> </w:t>
      </w:r>
      <w:r>
        <w:rPr>
          <w:rFonts w:hint="eastAsia"/>
        </w:rPr>
        <w:t>преемственность</w:t>
      </w:r>
      <w:r>
        <w:t xml:space="preserve"> </w:t>
      </w:r>
      <w:r>
        <w:rPr>
          <w:rFonts w:hint="eastAsia"/>
        </w:rPr>
        <w:t>подходов</w:t>
      </w:r>
      <w:r>
        <w:t xml:space="preserve"> </w:t>
      </w:r>
      <w:r>
        <w:rPr>
          <w:rFonts w:hint="eastAsia"/>
        </w:rPr>
        <w:t>к</w:t>
      </w:r>
      <w:r>
        <w:t xml:space="preserve"> </w:t>
      </w:r>
      <w:r>
        <w:rPr>
          <w:rFonts w:hint="eastAsia"/>
        </w:rPr>
        <w:t>переосвоению</w:t>
      </w:r>
      <w:r>
        <w:t xml:space="preserve"> </w:t>
      </w:r>
      <w:r>
        <w:rPr>
          <w:rFonts w:hint="eastAsia"/>
        </w:rPr>
        <w:t>Арктики</w:t>
      </w:r>
      <w:r>
        <w:t xml:space="preserve"> </w:t>
      </w:r>
      <w:r>
        <w:rPr>
          <w:rFonts w:hint="eastAsia"/>
        </w:rPr>
        <w:t>и</w:t>
      </w:r>
      <w:r>
        <w:t xml:space="preserve"> </w:t>
      </w:r>
      <w:r>
        <w:rPr>
          <w:rFonts w:hint="eastAsia"/>
        </w:rPr>
        <w:t>использованию</w:t>
      </w:r>
      <w:r>
        <w:t xml:space="preserve"> </w:t>
      </w:r>
      <w:r>
        <w:rPr>
          <w:rFonts w:hint="eastAsia"/>
        </w:rPr>
        <w:t>ее</w:t>
      </w:r>
      <w:r>
        <w:t xml:space="preserve"> </w:t>
      </w:r>
      <w:r>
        <w:rPr>
          <w:rFonts w:hint="eastAsia"/>
        </w:rPr>
        <w:t>ресурсного</w:t>
      </w:r>
      <w:r>
        <w:t xml:space="preserve"> </w:t>
      </w:r>
      <w:r>
        <w:rPr>
          <w:rFonts w:hint="eastAsia"/>
        </w:rPr>
        <w:t>потенциала</w:t>
      </w:r>
    </w:p>
    <w:p w14:paraId="30211D73" w14:textId="77777777" w:rsidR="00CF5AA7" w:rsidRDefault="00CF5AA7" w:rsidP="00CF5AA7"/>
    <w:p w14:paraId="0173904F" w14:textId="77777777" w:rsidR="00CF5AA7" w:rsidRDefault="00CF5AA7" w:rsidP="00CF5AA7">
      <w:r>
        <w:rPr>
          <w:rFonts w:hint="eastAsia"/>
        </w:rPr>
        <w:t>ГЛАВА</w:t>
      </w:r>
      <w:r>
        <w:t xml:space="preserve"> 2. </w:t>
      </w:r>
      <w:r>
        <w:rPr>
          <w:rFonts w:hint="eastAsia"/>
        </w:rPr>
        <w:t>РОССИЙСКИЙ</w:t>
      </w:r>
      <w:r>
        <w:t xml:space="preserve"> </w:t>
      </w:r>
      <w:r>
        <w:rPr>
          <w:rFonts w:hint="eastAsia"/>
        </w:rPr>
        <w:t>СТРАТЕГИЧЕСКИЙ</w:t>
      </w:r>
      <w:r>
        <w:t xml:space="preserve"> </w:t>
      </w:r>
      <w:r>
        <w:rPr>
          <w:rFonts w:hint="eastAsia"/>
        </w:rPr>
        <w:t>ЛАНДШАФТ</w:t>
      </w:r>
      <w:r>
        <w:t xml:space="preserve"> </w:t>
      </w:r>
      <w:r>
        <w:rPr>
          <w:rFonts w:hint="eastAsia"/>
        </w:rPr>
        <w:t>РЕАЛИЗАЦИИ</w:t>
      </w:r>
      <w:r>
        <w:t xml:space="preserve"> </w:t>
      </w:r>
      <w:r>
        <w:rPr>
          <w:rFonts w:hint="eastAsia"/>
        </w:rPr>
        <w:t>АРКТИЧЕСКОЙ</w:t>
      </w:r>
      <w:r>
        <w:t xml:space="preserve"> </w:t>
      </w:r>
      <w:r>
        <w:rPr>
          <w:rFonts w:hint="eastAsia"/>
        </w:rPr>
        <w:t>ПОЛИТИКИ</w:t>
      </w:r>
      <w:r>
        <w:t xml:space="preserve">: </w:t>
      </w:r>
      <w:r>
        <w:rPr>
          <w:rFonts w:hint="eastAsia"/>
        </w:rPr>
        <w:t>РЕГИОНАЛИЗМ</w:t>
      </w:r>
      <w:r>
        <w:t xml:space="preserve"> </w:t>
      </w:r>
      <w:r>
        <w:rPr>
          <w:rFonts w:hint="eastAsia"/>
        </w:rPr>
        <w:t>И</w:t>
      </w:r>
      <w:r>
        <w:t xml:space="preserve"> </w:t>
      </w:r>
      <w:r>
        <w:rPr>
          <w:rFonts w:hint="eastAsia"/>
        </w:rPr>
        <w:t>НЕФТЕГАЗОВОЕ</w:t>
      </w:r>
      <w:r>
        <w:t xml:space="preserve"> </w:t>
      </w:r>
      <w:r>
        <w:rPr>
          <w:rFonts w:hint="eastAsia"/>
        </w:rPr>
        <w:t>ЛИДЕРСТВО</w:t>
      </w:r>
    </w:p>
    <w:p w14:paraId="4973DDC5" w14:textId="77777777" w:rsidR="00CF5AA7" w:rsidRDefault="00CF5AA7" w:rsidP="00CF5AA7"/>
    <w:p w14:paraId="7D0FBBCF" w14:textId="77777777" w:rsidR="00CF5AA7" w:rsidRDefault="00CF5AA7" w:rsidP="00CF5AA7">
      <w:r>
        <w:t xml:space="preserve">2.1. </w:t>
      </w:r>
      <w:r>
        <w:rPr>
          <w:rFonts w:hint="eastAsia"/>
        </w:rPr>
        <w:t>Мурманская</w:t>
      </w:r>
      <w:r>
        <w:t xml:space="preserve"> </w:t>
      </w:r>
      <w:r>
        <w:rPr>
          <w:rFonts w:hint="eastAsia"/>
        </w:rPr>
        <w:t>область</w:t>
      </w:r>
      <w:r>
        <w:t xml:space="preserve"> </w:t>
      </w:r>
      <w:r>
        <w:rPr>
          <w:rFonts w:hint="eastAsia"/>
        </w:rPr>
        <w:t>и</w:t>
      </w:r>
      <w:r>
        <w:t xml:space="preserve"> </w:t>
      </w:r>
      <w:r>
        <w:rPr>
          <w:rFonts w:hint="eastAsia"/>
        </w:rPr>
        <w:t>стратегия</w:t>
      </w:r>
      <w:r>
        <w:t xml:space="preserve"> </w:t>
      </w:r>
      <w:r>
        <w:rPr>
          <w:rFonts w:hint="eastAsia"/>
        </w:rPr>
        <w:t>освоения</w:t>
      </w:r>
      <w:r>
        <w:t xml:space="preserve"> </w:t>
      </w:r>
      <w:r>
        <w:rPr>
          <w:rFonts w:hint="eastAsia"/>
        </w:rPr>
        <w:t>арктического</w:t>
      </w:r>
      <w:r>
        <w:t xml:space="preserve"> </w:t>
      </w:r>
      <w:r>
        <w:rPr>
          <w:rFonts w:hint="eastAsia"/>
        </w:rPr>
        <w:t>континентального</w:t>
      </w:r>
      <w:r>
        <w:t xml:space="preserve"> </w:t>
      </w:r>
      <w:r>
        <w:rPr>
          <w:rFonts w:hint="eastAsia"/>
        </w:rPr>
        <w:t>шельфа</w:t>
      </w:r>
    </w:p>
    <w:p w14:paraId="5FA4F96C" w14:textId="77777777" w:rsidR="00CF5AA7" w:rsidRDefault="00CF5AA7" w:rsidP="00CF5AA7"/>
    <w:p w14:paraId="57017C93" w14:textId="77777777" w:rsidR="00CF5AA7" w:rsidRDefault="00CF5AA7" w:rsidP="00CF5AA7">
      <w:r>
        <w:t xml:space="preserve">2.2. </w:t>
      </w:r>
      <w:r>
        <w:rPr>
          <w:rFonts w:hint="eastAsia"/>
        </w:rPr>
        <w:t>Ненецкий</w:t>
      </w:r>
      <w:r>
        <w:t xml:space="preserve"> </w:t>
      </w:r>
      <w:r>
        <w:rPr>
          <w:rFonts w:hint="eastAsia"/>
        </w:rPr>
        <w:t>автономный</w:t>
      </w:r>
      <w:r>
        <w:t xml:space="preserve"> </w:t>
      </w:r>
      <w:r>
        <w:rPr>
          <w:rFonts w:hint="eastAsia"/>
        </w:rPr>
        <w:t>округ</w:t>
      </w:r>
      <w:r>
        <w:t xml:space="preserve"> </w:t>
      </w:r>
      <w:r>
        <w:rPr>
          <w:rFonts w:hint="eastAsia"/>
        </w:rPr>
        <w:t>и</w:t>
      </w:r>
      <w:r>
        <w:t xml:space="preserve"> </w:t>
      </w:r>
      <w:r>
        <w:rPr>
          <w:rFonts w:hint="eastAsia"/>
        </w:rPr>
        <w:t>стратегия</w:t>
      </w:r>
      <w:r>
        <w:t xml:space="preserve"> </w:t>
      </w:r>
      <w:r>
        <w:rPr>
          <w:rFonts w:hint="eastAsia"/>
        </w:rPr>
        <w:t>наращивания</w:t>
      </w:r>
      <w:r>
        <w:t xml:space="preserve"> </w:t>
      </w:r>
      <w:r>
        <w:rPr>
          <w:rFonts w:hint="eastAsia"/>
        </w:rPr>
        <w:t>нефтедобычи</w:t>
      </w:r>
    </w:p>
    <w:p w14:paraId="6F14F328" w14:textId="77777777" w:rsidR="00CF5AA7" w:rsidRDefault="00CF5AA7" w:rsidP="00CF5AA7"/>
    <w:p w14:paraId="11C14AFB" w14:textId="77777777" w:rsidR="00CF5AA7" w:rsidRDefault="00CF5AA7" w:rsidP="00CF5AA7">
      <w:r>
        <w:t xml:space="preserve">2.3. </w:t>
      </w:r>
      <w:r>
        <w:rPr>
          <w:rFonts w:hint="eastAsia"/>
        </w:rPr>
        <w:t>Ямало</w:t>
      </w:r>
      <w:r>
        <w:t>-</w:t>
      </w:r>
      <w:r>
        <w:rPr>
          <w:rFonts w:hint="eastAsia"/>
        </w:rPr>
        <w:t>Ненецкий</w:t>
      </w:r>
      <w:r>
        <w:t xml:space="preserve"> </w:t>
      </w:r>
      <w:r>
        <w:rPr>
          <w:rFonts w:hint="eastAsia"/>
        </w:rPr>
        <w:t>автономный</w:t>
      </w:r>
      <w:r>
        <w:t xml:space="preserve"> </w:t>
      </w:r>
      <w:r>
        <w:rPr>
          <w:rFonts w:hint="eastAsia"/>
        </w:rPr>
        <w:t>округ</w:t>
      </w:r>
      <w:r>
        <w:t xml:space="preserve"> </w:t>
      </w:r>
      <w:r>
        <w:rPr>
          <w:rFonts w:hint="eastAsia"/>
        </w:rPr>
        <w:t>и</w:t>
      </w:r>
      <w:r>
        <w:t xml:space="preserve"> </w:t>
      </w:r>
      <w:r>
        <w:rPr>
          <w:rFonts w:hint="eastAsia"/>
        </w:rPr>
        <w:t>стратегия</w:t>
      </w:r>
      <w:r>
        <w:t xml:space="preserve"> </w:t>
      </w:r>
      <w:r>
        <w:rPr>
          <w:rFonts w:hint="eastAsia"/>
        </w:rPr>
        <w:t>р</w:t>
      </w:r>
      <w:r>
        <w:rPr>
          <w:rFonts w:hint="eastAsia"/>
        </w:rPr>
        <w:lastRenderedPageBreak/>
        <w:t>азвития</w:t>
      </w:r>
      <w:r>
        <w:t xml:space="preserve"> </w:t>
      </w:r>
      <w:r>
        <w:rPr>
          <w:rFonts w:hint="eastAsia"/>
        </w:rPr>
        <w:t>газодобычи</w:t>
      </w:r>
    </w:p>
    <w:p w14:paraId="3F6645FE" w14:textId="77777777" w:rsidR="00CF5AA7" w:rsidRDefault="00CF5AA7" w:rsidP="00CF5AA7"/>
    <w:p w14:paraId="5197EDB3" w14:textId="77777777" w:rsidR="00CF5AA7" w:rsidRDefault="00CF5AA7" w:rsidP="00CF5AA7">
      <w:r>
        <w:t xml:space="preserve">2.4. </w:t>
      </w:r>
      <w:r>
        <w:rPr>
          <w:rFonts w:hint="eastAsia"/>
        </w:rPr>
        <w:t>Красноярский</w:t>
      </w:r>
      <w:r>
        <w:t xml:space="preserve"> </w:t>
      </w:r>
      <w:r>
        <w:rPr>
          <w:rFonts w:hint="eastAsia"/>
        </w:rPr>
        <w:t>край</w:t>
      </w:r>
      <w:r>
        <w:t xml:space="preserve"> </w:t>
      </w:r>
      <w:r>
        <w:rPr>
          <w:rFonts w:hint="eastAsia"/>
        </w:rPr>
        <w:t>и</w:t>
      </w:r>
      <w:r>
        <w:t xml:space="preserve"> </w:t>
      </w:r>
      <w:r>
        <w:rPr>
          <w:rFonts w:hint="eastAsia"/>
        </w:rPr>
        <w:t>стратегия</w:t>
      </w:r>
      <w:r>
        <w:t xml:space="preserve"> </w:t>
      </w:r>
      <w:r>
        <w:rPr>
          <w:rFonts w:hint="eastAsia"/>
        </w:rPr>
        <w:t>освоения</w:t>
      </w:r>
      <w:r>
        <w:t xml:space="preserve"> </w:t>
      </w:r>
      <w:r>
        <w:rPr>
          <w:rFonts w:hint="eastAsia"/>
        </w:rPr>
        <w:t>месторождений</w:t>
      </w:r>
    </w:p>
    <w:p w14:paraId="4C86D05B" w14:textId="77777777" w:rsidR="00CF5AA7" w:rsidRDefault="00CF5AA7" w:rsidP="00CF5AA7"/>
    <w:p w14:paraId="6AF41536" w14:textId="77777777" w:rsidR="00CF5AA7" w:rsidRDefault="00CF5AA7" w:rsidP="00CF5AA7">
      <w:r>
        <w:t xml:space="preserve">2.5. </w:t>
      </w:r>
      <w:r>
        <w:rPr>
          <w:rFonts w:hint="eastAsia"/>
        </w:rPr>
        <w:t>Республика</w:t>
      </w:r>
      <w:r>
        <w:t xml:space="preserve"> </w:t>
      </w:r>
      <w:r>
        <w:rPr>
          <w:rFonts w:hint="eastAsia"/>
        </w:rPr>
        <w:t>Саха</w:t>
      </w:r>
      <w:r>
        <w:t xml:space="preserve"> (</w:t>
      </w:r>
      <w:r>
        <w:rPr>
          <w:rFonts w:hint="eastAsia"/>
        </w:rPr>
        <w:t>Якутия</w:t>
      </w:r>
      <w:r>
        <w:t xml:space="preserve">) </w:t>
      </w:r>
      <w:r>
        <w:rPr>
          <w:rFonts w:hint="eastAsia"/>
        </w:rPr>
        <w:t>и</w:t>
      </w:r>
      <w:r>
        <w:t xml:space="preserve"> </w:t>
      </w:r>
      <w:r>
        <w:rPr>
          <w:rFonts w:hint="eastAsia"/>
        </w:rPr>
        <w:t>стратегия</w:t>
      </w:r>
      <w:r>
        <w:t xml:space="preserve"> </w:t>
      </w:r>
      <w:r>
        <w:rPr>
          <w:rFonts w:hint="eastAsia"/>
        </w:rPr>
        <w:t>развития</w:t>
      </w:r>
      <w:r>
        <w:t xml:space="preserve"> </w:t>
      </w:r>
      <w:r>
        <w:rPr>
          <w:rFonts w:hint="eastAsia"/>
        </w:rPr>
        <w:t>геологоразведки</w:t>
      </w:r>
    </w:p>
    <w:p w14:paraId="30DEB6DF" w14:textId="77777777" w:rsidR="00CF5AA7" w:rsidRDefault="00CF5AA7" w:rsidP="00CF5AA7"/>
    <w:p w14:paraId="6B1A6565" w14:textId="77777777" w:rsidR="00CF5AA7" w:rsidRDefault="00CF5AA7" w:rsidP="00CF5AA7">
      <w:r>
        <w:t xml:space="preserve">2.6. </w:t>
      </w:r>
      <w:r>
        <w:rPr>
          <w:rFonts w:hint="eastAsia"/>
        </w:rPr>
        <w:t>Чукотский</w:t>
      </w:r>
      <w:r>
        <w:t xml:space="preserve"> </w:t>
      </w:r>
      <w:r>
        <w:rPr>
          <w:rFonts w:hint="eastAsia"/>
        </w:rPr>
        <w:t>автономный</w:t>
      </w:r>
      <w:r>
        <w:t xml:space="preserve"> </w:t>
      </w:r>
      <w:r>
        <w:rPr>
          <w:rFonts w:hint="eastAsia"/>
        </w:rPr>
        <w:t>округ</w:t>
      </w:r>
      <w:r>
        <w:t xml:space="preserve">: </w:t>
      </w:r>
      <w:r>
        <w:rPr>
          <w:rFonts w:hint="eastAsia"/>
        </w:rPr>
        <w:t>стратегия</w:t>
      </w:r>
      <w:r>
        <w:t xml:space="preserve"> </w:t>
      </w:r>
      <w:r>
        <w:rPr>
          <w:rFonts w:hint="eastAsia"/>
        </w:rPr>
        <w:t>национального</w:t>
      </w:r>
      <w:r>
        <w:t xml:space="preserve"> </w:t>
      </w:r>
      <w:r>
        <w:rPr>
          <w:rFonts w:hint="eastAsia"/>
        </w:rPr>
        <w:t>парка</w:t>
      </w:r>
      <w:r>
        <w:t xml:space="preserve"> </w:t>
      </w:r>
      <w:r>
        <w:rPr>
          <w:rFonts w:hint="eastAsia"/>
        </w:rPr>
        <w:t>или</w:t>
      </w:r>
      <w:r>
        <w:t xml:space="preserve"> </w:t>
      </w:r>
      <w:r>
        <w:rPr>
          <w:rFonts w:hint="eastAsia"/>
        </w:rPr>
        <w:t>форсирования</w:t>
      </w:r>
      <w:r>
        <w:t xml:space="preserve"> </w:t>
      </w:r>
      <w:r>
        <w:rPr>
          <w:rFonts w:hint="eastAsia"/>
        </w:rPr>
        <w:t>промышленного</w:t>
      </w:r>
      <w:r>
        <w:t xml:space="preserve"> </w:t>
      </w:r>
      <w:r>
        <w:rPr>
          <w:rFonts w:hint="eastAsia"/>
        </w:rPr>
        <w:t>развития</w:t>
      </w:r>
    </w:p>
    <w:p w14:paraId="6EB0D278" w14:textId="77777777" w:rsidR="00CF5AA7" w:rsidRDefault="00CF5AA7" w:rsidP="00CF5AA7"/>
    <w:p w14:paraId="10872C53" w14:textId="77777777" w:rsidR="00CF5AA7" w:rsidRDefault="00CF5AA7" w:rsidP="00CF5AA7">
      <w:r>
        <w:rPr>
          <w:rFonts w:hint="eastAsia"/>
        </w:rPr>
        <w:t>ГЛАВА</w:t>
      </w:r>
      <w:r>
        <w:t xml:space="preserve"> 3. </w:t>
      </w:r>
      <w:r>
        <w:rPr>
          <w:rFonts w:hint="eastAsia"/>
        </w:rPr>
        <w:t>ИНСТИТУЦИОНАЛЬНЫЙ</w:t>
      </w:r>
      <w:r>
        <w:t xml:space="preserve"> </w:t>
      </w:r>
      <w:r>
        <w:rPr>
          <w:rFonts w:hint="eastAsia"/>
        </w:rPr>
        <w:t>АНАЛИЗ</w:t>
      </w:r>
      <w:r>
        <w:t xml:space="preserve"> </w:t>
      </w:r>
      <w:r>
        <w:rPr>
          <w:rFonts w:hint="eastAsia"/>
        </w:rPr>
        <w:t>ЭВОЛЮЦИИ</w:t>
      </w:r>
      <w:r>
        <w:t xml:space="preserve"> </w:t>
      </w:r>
      <w:r>
        <w:rPr>
          <w:rFonts w:hint="eastAsia"/>
        </w:rPr>
        <w:t>ПРИОРИТЕТОВ</w:t>
      </w:r>
      <w:r>
        <w:t xml:space="preserve"> </w:t>
      </w:r>
      <w:r>
        <w:rPr>
          <w:rFonts w:hint="eastAsia"/>
        </w:rPr>
        <w:t>АРКТИЧЕСКИХ</w:t>
      </w:r>
      <w:r>
        <w:t xml:space="preserve"> </w:t>
      </w:r>
      <w:r>
        <w:rPr>
          <w:rFonts w:hint="eastAsia"/>
        </w:rPr>
        <w:t>ПОЛИТИК</w:t>
      </w:r>
      <w:r>
        <w:t xml:space="preserve"> </w:t>
      </w:r>
      <w:r>
        <w:rPr>
          <w:rFonts w:hint="eastAsia"/>
        </w:rPr>
        <w:t>РОССИИ</w:t>
      </w:r>
      <w:r>
        <w:t xml:space="preserve"> </w:t>
      </w:r>
      <w:r>
        <w:rPr>
          <w:rFonts w:hint="eastAsia"/>
        </w:rPr>
        <w:t>И</w:t>
      </w:r>
      <w:r>
        <w:t xml:space="preserve"> </w:t>
      </w:r>
      <w:r>
        <w:rPr>
          <w:rFonts w:hint="eastAsia"/>
        </w:rPr>
        <w:t>ЗАРУБЕЖНЫХ</w:t>
      </w:r>
      <w:r>
        <w:t xml:space="preserve"> </w:t>
      </w:r>
      <w:r>
        <w:rPr>
          <w:rFonts w:hint="eastAsia"/>
        </w:rPr>
        <w:t>СТРАН</w:t>
      </w:r>
    </w:p>
    <w:p w14:paraId="2CBC20D4" w14:textId="77777777" w:rsidR="00CF5AA7" w:rsidRDefault="00CF5AA7" w:rsidP="00CF5AA7"/>
    <w:p w14:paraId="48443317" w14:textId="77777777" w:rsidR="00CF5AA7" w:rsidRDefault="00CF5AA7" w:rsidP="00CF5AA7">
      <w:r>
        <w:t xml:space="preserve">3.1. </w:t>
      </w:r>
      <w:r>
        <w:rPr>
          <w:rFonts w:hint="eastAsia"/>
        </w:rPr>
        <w:t>Сравнительный</w:t>
      </w:r>
      <w:r>
        <w:t xml:space="preserve"> </w:t>
      </w:r>
      <w:r>
        <w:rPr>
          <w:rFonts w:hint="eastAsia"/>
        </w:rPr>
        <w:t>анализ</w:t>
      </w:r>
      <w:r>
        <w:t xml:space="preserve"> </w:t>
      </w:r>
      <w:r>
        <w:rPr>
          <w:rFonts w:hint="eastAsia"/>
        </w:rPr>
        <w:t>приоритетов</w:t>
      </w:r>
      <w:r>
        <w:t xml:space="preserve"> </w:t>
      </w:r>
      <w:r>
        <w:rPr>
          <w:rFonts w:hint="eastAsia"/>
        </w:rPr>
        <w:t>и</w:t>
      </w:r>
      <w:r>
        <w:t xml:space="preserve"> </w:t>
      </w:r>
      <w:r>
        <w:rPr>
          <w:rFonts w:hint="eastAsia"/>
        </w:rPr>
        <w:t>роли</w:t>
      </w:r>
      <w:r>
        <w:t xml:space="preserve"> </w:t>
      </w:r>
      <w:r>
        <w:rPr>
          <w:rFonts w:hint="eastAsia"/>
        </w:rPr>
        <w:t>развития</w:t>
      </w:r>
      <w:r>
        <w:t xml:space="preserve"> </w:t>
      </w:r>
      <w:r>
        <w:rPr>
          <w:rFonts w:hint="eastAsia"/>
        </w:rPr>
        <w:t>арктического</w:t>
      </w:r>
      <w:r>
        <w:t xml:space="preserve"> </w:t>
      </w:r>
      <w:r>
        <w:rPr>
          <w:rFonts w:hint="eastAsia"/>
        </w:rPr>
        <w:t>нефтегазового</w:t>
      </w:r>
      <w:r>
        <w:t xml:space="preserve"> </w:t>
      </w:r>
      <w:r>
        <w:rPr>
          <w:rFonts w:hint="eastAsia"/>
        </w:rPr>
        <w:t>сектора</w:t>
      </w:r>
      <w:r>
        <w:t xml:space="preserve"> </w:t>
      </w:r>
      <w:r>
        <w:rPr>
          <w:rFonts w:hint="eastAsia"/>
        </w:rPr>
        <w:t>в</w:t>
      </w:r>
      <w:r>
        <w:t xml:space="preserve"> </w:t>
      </w:r>
      <w:r>
        <w:rPr>
          <w:rFonts w:hint="eastAsia"/>
        </w:rPr>
        <w:t>арктической</w:t>
      </w:r>
      <w:r>
        <w:t xml:space="preserve"> </w:t>
      </w:r>
      <w:r>
        <w:rPr>
          <w:rFonts w:hint="eastAsia"/>
        </w:rPr>
        <w:t>политике</w:t>
      </w:r>
      <w:r>
        <w:t xml:space="preserve"> </w:t>
      </w:r>
      <w:r>
        <w:rPr>
          <w:rFonts w:hint="eastAsia"/>
        </w:rPr>
        <w:t>различных</w:t>
      </w:r>
      <w:r>
        <w:t xml:space="preserve"> </w:t>
      </w:r>
      <w:r>
        <w:rPr>
          <w:rFonts w:hint="eastAsia"/>
        </w:rPr>
        <w:t>государств</w:t>
      </w:r>
    </w:p>
    <w:p w14:paraId="7B68DD88" w14:textId="77777777" w:rsidR="00CF5AA7" w:rsidRDefault="00CF5AA7" w:rsidP="00CF5AA7"/>
    <w:p w14:paraId="0107A4FE" w14:textId="77777777" w:rsidR="00CF5AA7" w:rsidRDefault="00CF5AA7" w:rsidP="00CF5AA7">
      <w:r>
        <w:t xml:space="preserve">3.2. </w:t>
      </w:r>
      <w:r>
        <w:rPr>
          <w:rFonts w:hint="eastAsia"/>
        </w:rPr>
        <w:t>Принципы</w:t>
      </w:r>
      <w:r>
        <w:t xml:space="preserve"> </w:t>
      </w:r>
      <w:r>
        <w:rPr>
          <w:rFonts w:hint="eastAsia"/>
        </w:rPr>
        <w:t>и</w:t>
      </w:r>
      <w:r>
        <w:t xml:space="preserve"> </w:t>
      </w:r>
      <w:r>
        <w:rPr>
          <w:rFonts w:hint="eastAsia"/>
        </w:rPr>
        <w:t>приоритеты</w:t>
      </w:r>
      <w:r>
        <w:t xml:space="preserve"> </w:t>
      </w:r>
      <w:r>
        <w:rPr>
          <w:rFonts w:hint="eastAsia"/>
        </w:rPr>
        <w:t>стратегического</w:t>
      </w:r>
      <w:r>
        <w:t xml:space="preserve"> </w:t>
      </w:r>
      <w:r>
        <w:rPr>
          <w:rFonts w:hint="eastAsia"/>
        </w:rPr>
        <w:t>управления</w:t>
      </w:r>
      <w:r>
        <w:t xml:space="preserve"> </w:t>
      </w:r>
      <w:r>
        <w:rPr>
          <w:rFonts w:hint="eastAsia"/>
        </w:rPr>
        <w:t>российскими</w:t>
      </w:r>
      <w:r>
        <w:t xml:space="preserve"> </w:t>
      </w:r>
      <w:r>
        <w:rPr>
          <w:rFonts w:hint="eastAsia"/>
        </w:rPr>
        <w:t>арктическими</w:t>
      </w:r>
      <w:r>
        <w:t xml:space="preserve"> </w:t>
      </w:r>
      <w:r>
        <w:rPr>
          <w:rFonts w:hint="eastAsia"/>
        </w:rPr>
        <w:t>территориями</w:t>
      </w:r>
      <w:r>
        <w:t xml:space="preserve"> </w:t>
      </w:r>
      <w:r>
        <w:rPr>
          <w:rFonts w:hint="eastAsia"/>
        </w:rPr>
        <w:t>и</w:t>
      </w:r>
      <w:r>
        <w:t xml:space="preserve"> </w:t>
      </w:r>
      <w:r>
        <w:rPr>
          <w:rFonts w:hint="eastAsia"/>
        </w:rPr>
        <w:t>нефтегазовой</w:t>
      </w:r>
      <w:r>
        <w:t xml:space="preserve"> </w:t>
      </w:r>
      <w:r>
        <w:rPr>
          <w:rFonts w:hint="eastAsia"/>
        </w:rPr>
        <w:t>отраслью</w:t>
      </w:r>
      <w:r>
        <w:t xml:space="preserve"> </w:t>
      </w:r>
      <w:r>
        <w:rPr>
          <w:rFonts w:hint="eastAsia"/>
        </w:rPr>
        <w:t>в</w:t>
      </w:r>
      <w:r>
        <w:t xml:space="preserve"> </w:t>
      </w:r>
      <w:r>
        <w:rPr>
          <w:rFonts w:hint="eastAsia"/>
        </w:rPr>
        <w:t>Арктике</w:t>
      </w:r>
    </w:p>
    <w:p w14:paraId="1D515E0C" w14:textId="77777777" w:rsidR="00CF5AA7" w:rsidRDefault="00CF5AA7" w:rsidP="00CF5AA7"/>
    <w:p w14:paraId="5591A78F" w14:textId="77777777" w:rsidR="00CF5AA7" w:rsidRDefault="00CF5AA7" w:rsidP="00CF5AA7">
      <w:r>
        <w:t xml:space="preserve">3.3. </w:t>
      </w:r>
      <w:r>
        <w:rPr>
          <w:rFonts w:hint="eastAsia"/>
        </w:rPr>
        <w:t>Анализ</w:t>
      </w:r>
      <w:r>
        <w:t xml:space="preserve"> </w:t>
      </w:r>
      <w:r>
        <w:rPr>
          <w:rFonts w:hint="eastAsia"/>
        </w:rPr>
        <w:t>преемственности</w:t>
      </w:r>
      <w:r>
        <w:t xml:space="preserve"> </w:t>
      </w:r>
      <w:r>
        <w:rPr>
          <w:rFonts w:hint="eastAsia"/>
        </w:rPr>
        <w:t>и</w:t>
      </w:r>
      <w:r>
        <w:t xml:space="preserve"> </w:t>
      </w:r>
      <w:r>
        <w:rPr>
          <w:rFonts w:hint="eastAsia"/>
        </w:rPr>
        <w:t>эволюции</w:t>
      </w:r>
      <w:r>
        <w:t xml:space="preserve"> </w:t>
      </w:r>
      <w:r>
        <w:rPr>
          <w:rFonts w:hint="eastAsia"/>
        </w:rPr>
        <w:t>приоритетов</w:t>
      </w:r>
      <w:r>
        <w:t xml:space="preserve"> </w:t>
      </w:r>
      <w:r>
        <w:rPr>
          <w:rFonts w:hint="eastAsia"/>
        </w:rPr>
        <w:t>федеральной</w:t>
      </w:r>
      <w:r>
        <w:t xml:space="preserve"> </w:t>
      </w:r>
      <w:r>
        <w:rPr>
          <w:rFonts w:hint="eastAsia"/>
        </w:rPr>
        <w:t>арктической</w:t>
      </w:r>
      <w:r>
        <w:t xml:space="preserve"> </w:t>
      </w:r>
      <w:r>
        <w:rPr>
          <w:rFonts w:hint="eastAsia"/>
        </w:rPr>
        <w:t>политики</w:t>
      </w:r>
      <w:r>
        <w:t xml:space="preserve"> </w:t>
      </w:r>
      <w:r>
        <w:rPr>
          <w:rFonts w:hint="eastAsia"/>
        </w:rPr>
        <w:t>России</w:t>
      </w:r>
      <w:r>
        <w:t xml:space="preserve">, </w:t>
      </w:r>
      <w:r>
        <w:rPr>
          <w:rFonts w:hint="eastAsia"/>
        </w:rPr>
        <w:t>отраженных</w:t>
      </w:r>
      <w:r>
        <w:t xml:space="preserve"> </w:t>
      </w:r>
      <w:r>
        <w:rPr>
          <w:rFonts w:hint="eastAsia"/>
        </w:rPr>
        <w:t>в</w:t>
      </w:r>
      <w:r>
        <w:t xml:space="preserve"> </w:t>
      </w:r>
      <w:r>
        <w:rPr>
          <w:rFonts w:hint="eastAsia"/>
        </w:rPr>
        <w:t>нормативно</w:t>
      </w:r>
      <w:r>
        <w:t>-</w:t>
      </w:r>
      <w:r>
        <w:rPr>
          <w:rFonts w:hint="eastAsia"/>
        </w:rPr>
        <w:t>правовой</w:t>
      </w:r>
      <w:r>
        <w:t xml:space="preserve"> </w:t>
      </w:r>
      <w:r>
        <w:rPr>
          <w:rFonts w:hint="eastAsia"/>
        </w:rPr>
        <w:t>базе</w:t>
      </w:r>
    </w:p>
    <w:p w14:paraId="4FD5FCF1" w14:textId="77777777" w:rsidR="00CF5AA7" w:rsidRDefault="00CF5AA7" w:rsidP="00CF5AA7"/>
    <w:p w14:paraId="5F557F91" w14:textId="77777777" w:rsidR="00CF5AA7" w:rsidRDefault="00CF5AA7" w:rsidP="00CF5AA7">
      <w:r>
        <w:rPr>
          <w:rFonts w:hint="eastAsia"/>
        </w:rPr>
        <w:t>ГЛАВА</w:t>
      </w:r>
      <w:r>
        <w:t xml:space="preserve"> 4. </w:t>
      </w:r>
      <w:r>
        <w:rPr>
          <w:rFonts w:hint="eastAsia"/>
        </w:rPr>
        <w:t>СТРАТЕГИЧЕСКОЕ</w:t>
      </w:r>
      <w:r>
        <w:t xml:space="preserve"> </w:t>
      </w:r>
      <w:r>
        <w:rPr>
          <w:rFonts w:hint="eastAsia"/>
        </w:rPr>
        <w:t>ОТРАСЛЕВОЕ</w:t>
      </w:r>
      <w:r>
        <w:t xml:space="preserve"> </w:t>
      </w:r>
      <w:r>
        <w:rPr>
          <w:rFonts w:hint="eastAsia"/>
        </w:rPr>
        <w:t>СОТРУДНИЧЕСТВО</w:t>
      </w:r>
      <w:r>
        <w:t xml:space="preserve"> </w:t>
      </w:r>
      <w:r>
        <w:rPr>
          <w:rFonts w:hint="eastAsia"/>
        </w:rPr>
        <w:t>В</w:t>
      </w:r>
    </w:p>
    <w:p w14:paraId="6E0BCB98" w14:textId="77777777" w:rsidR="00CF5AA7" w:rsidRDefault="00CF5AA7" w:rsidP="00CF5AA7"/>
    <w:p w14:paraId="558E71F7" w14:textId="77777777" w:rsidR="00CF5AA7" w:rsidRDefault="00CF5AA7" w:rsidP="00CF5AA7">
      <w:r>
        <w:rPr>
          <w:rFonts w:hint="eastAsia"/>
        </w:rPr>
        <w:t>РЕАЛИЗАЦИИ</w:t>
      </w:r>
      <w:r>
        <w:t xml:space="preserve"> </w:t>
      </w:r>
      <w:r>
        <w:rPr>
          <w:rFonts w:hint="eastAsia"/>
        </w:rPr>
        <w:t>АРКТИЧЕСКОЙ</w:t>
      </w:r>
      <w:r>
        <w:t xml:space="preserve"> </w:t>
      </w:r>
      <w:r>
        <w:rPr>
          <w:rFonts w:hint="eastAsia"/>
        </w:rPr>
        <w:t>ПОЛИТИКИ</w:t>
      </w:r>
    </w:p>
    <w:p w14:paraId="54B6F25C" w14:textId="77777777" w:rsidR="00CF5AA7" w:rsidRDefault="00CF5AA7" w:rsidP="00CF5AA7"/>
    <w:p w14:paraId="097CA744" w14:textId="77777777" w:rsidR="00CF5AA7" w:rsidRDefault="00CF5AA7" w:rsidP="00CF5AA7">
      <w:r>
        <w:t xml:space="preserve">4.1. </w:t>
      </w:r>
      <w:r>
        <w:rPr>
          <w:rFonts w:hint="eastAsia"/>
        </w:rPr>
        <w:t>Арктический</w:t>
      </w:r>
      <w:r>
        <w:t xml:space="preserve"> </w:t>
      </w:r>
      <w:r>
        <w:rPr>
          <w:rFonts w:hint="eastAsia"/>
        </w:rPr>
        <w:t>нефтегазовый</w:t>
      </w:r>
      <w:r>
        <w:t xml:space="preserve"> </w:t>
      </w:r>
      <w:r>
        <w:rPr>
          <w:rFonts w:hint="eastAsia"/>
        </w:rPr>
        <w:t>сектор</w:t>
      </w:r>
      <w:r>
        <w:t xml:space="preserve"> </w:t>
      </w:r>
      <w:r>
        <w:rPr>
          <w:rFonts w:hint="eastAsia"/>
        </w:rPr>
        <w:t>в</w:t>
      </w:r>
      <w:r>
        <w:t xml:space="preserve"> </w:t>
      </w:r>
      <w:r>
        <w:rPr>
          <w:rFonts w:hint="eastAsia"/>
        </w:rPr>
        <w:t>контексте</w:t>
      </w:r>
      <w:r>
        <w:t xml:space="preserve"> </w:t>
      </w:r>
      <w:r>
        <w:rPr>
          <w:rFonts w:hint="eastAsia"/>
        </w:rPr>
        <w:t>стратегических</w:t>
      </w:r>
      <w:r>
        <w:t xml:space="preserve"> </w:t>
      </w:r>
      <w:r>
        <w:rPr>
          <w:rFonts w:hint="eastAsia"/>
        </w:rPr>
        <w:t>перспектив</w:t>
      </w:r>
      <w:r>
        <w:t xml:space="preserve"> </w:t>
      </w:r>
      <w:r>
        <w:rPr>
          <w:rFonts w:hint="eastAsia"/>
        </w:rPr>
        <w:t>развития</w:t>
      </w:r>
      <w:r>
        <w:t xml:space="preserve"> </w:t>
      </w:r>
      <w:r>
        <w:rPr>
          <w:rFonts w:hint="eastAsia"/>
        </w:rPr>
        <w:t>энергетики</w:t>
      </w:r>
      <w:r>
        <w:t xml:space="preserve"> </w:t>
      </w:r>
      <w:r>
        <w:rPr>
          <w:rFonts w:hint="eastAsia"/>
        </w:rPr>
        <w:t>в</w:t>
      </w:r>
      <w:r>
        <w:t xml:space="preserve"> </w:t>
      </w:r>
      <w:r>
        <w:rPr>
          <w:rFonts w:hint="eastAsia"/>
        </w:rPr>
        <w:t>России</w:t>
      </w:r>
    </w:p>
    <w:p w14:paraId="0E298824" w14:textId="77777777" w:rsidR="00CF5AA7" w:rsidRDefault="00CF5AA7" w:rsidP="00CF5AA7"/>
    <w:p w14:paraId="6A58758A" w14:textId="77777777" w:rsidR="00CF5AA7" w:rsidRDefault="00CF5AA7" w:rsidP="00CF5AA7">
      <w:r>
        <w:t xml:space="preserve">4.2. </w:t>
      </w:r>
      <w:r>
        <w:rPr>
          <w:rFonts w:hint="eastAsia"/>
        </w:rPr>
        <w:t>Арктический</w:t>
      </w:r>
      <w:r>
        <w:t xml:space="preserve"> </w:t>
      </w:r>
      <w:r>
        <w:rPr>
          <w:rFonts w:hint="eastAsia"/>
        </w:rPr>
        <w:t>нефтегазовый</w:t>
      </w:r>
      <w:r>
        <w:t xml:space="preserve"> </w:t>
      </w:r>
      <w:r>
        <w:rPr>
          <w:rFonts w:hint="eastAsia"/>
        </w:rPr>
        <w:t>сектор</w:t>
      </w:r>
      <w:r>
        <w:t xml:space="preserve"> </w:t>
      </w:r>
      <w:r>
        <w:rPr>
          <w:rFonts w:hint="eastAsia"/>
        </w:rPr>
        <w:t>в</w:t>
      </w:r>
      <w:r>
        <w:t xml:space="preserve"> </w:t>
      </w:r>
      <w:r>
        <w:rPr>
          <w:rFonts w:hint="eastAsia"/>
        </w:rPr>
        <w:t>контексте</w:t>
      </w:r>
      <w:r>
        <w:t xml:space="preserve"> </w:t>
      </w:r>
      <w:r>
        <w:rPr>
          <w:rFonts w:hint="eastAsia"/>
        </w:rPr>
        <w:t>современной</w:t>
      </w:r>
      <w:r>
        <w:t xml:space="preserve"> </w:t>
      </w:r>
      <w:r>
        <w:rPr>
          <w:rFonts w:hint="eastAsia"/>
        </w:rPr>
        <w:t>истории</w:t>
      </w:r>
      <w:r>
        <w:t xml:space="preserve"> </w:t>
      </w:r>
      <w:r>
        <w:rPr>
          <w:rFonts w:hint="eastAsia"/>
        </w:rPr>
        <w:t>и</w:t>
      </w:r>
      <w:r>
        <w:t xml:space="preserve"> </w:t>
      </w:r>
      <w:r>
        <w:rPr>
          <w:rFonts w:hint="eastAsia"/>
        </w:rPr>
        <w:t>перспектив</w:t>
      </w:r>
      <w:r>
        <w:t xml:space="preserve"> </w:t>
      </w:r>
      <w:r>
        <w:rPr>
          <w:rFonts w:hint="eastAsia"/>
        </w:rPr>
        <w:t>научно</w:t>
      </w:r>
      <w:r>
        <w:t>-</w:t>
      </w:r>
      <w:r>
        <w:rPr>
          <w:rFonts w:hint="eastAsia"/>
        </w:rPr>
        <w:t>технологического</w:t>
      </w:r>
      <w:r>
        <w:t xml:space="preserve"> </w:t>
      </w:r>
      <w:r>
        <w:rPr>
          <w:rFonts w:hint="eastAsia"/>
        </w:rPr>
        <w:t>и</w:t>
      </w:r>
      <w:r>
        <w:t xml:space="preserve"> </w:t>
      </w:r>
      <w:r>
        <w:rPr>
          <w:rFonts w:hint="eastAsia"/>
        </w:rPr>
        <w:t>инновационного</w:t>
      </w:r>
      <w:r>
        <w:t xml:space="preserve"> </w:t>
      </w:r>
      <w:r>
        <w:rPr>
          <w:rFonts w:hint="eastAsia"/>
        </w:rPr>
        <w:t>развития</w:t>
      </w:r>
      <w:r>
        <w:t xml:space="preserve"> </w:t>
      </w:r>
      <w:r>
        <w:rPr>
          <w:rFonts w:hint="eastAsia"/>
        </w:rPr>
        <w:t>России</w:t>
      </w:r>
    </w:p>
    <w:p w14:paraId="5EA20C44" w14:textId="77777777" w:rsidR="00CF5AA7" w:rsidRDefault="00CF5AA7" w:rsidP="00CF5AA7"/>
    <w:p w14:paraId="09BD8471" w14:textId="77777777" w:rsidR="00CF5AA7" w:rsidRDefault="00CF5AA7" w:rsidP="00CF5AA7">
      <w:r>
        <w:t xml:space="preserve">4.3. </w:t>
      </w:r>
      <w:r>
        <w:rPr>
          <w:rFonts w:hint="eastAsia"/>
        </w:rPr>
        <w:t>Технологические</w:t>
      </w:r>
      <w:r>
        <w:t xml:space="preserve"> </w:t>
      </w:r>
      <w:r>
        <w:rPr>
          <w:rFonts w:hint="eastAsia"/>
        </w:rPr>
        <w:t>тренды</w:t>
      </w:r>
      <w:r>
        <w:t xml:space="preserve"> </w:t>
      </w:r>
      <w:r>
        <w:rPr>
          <w:rFonts w:hint="eastAsia"/>
        </w:rPr>
        <w:t>развития</w:t>
      </w:r>
      <w:r>
        <w:t xml:space="preserve"> </w:t>
      </w:r>
      <w:r>
        <w:rPr>
          <w:rFonts w:hint="eastAsia"/>
        </w:rPr>
        <w:t>арктического</w:t>
      </w:r>
      <w:r>
        <w:t xml:space="preserve"> </w:t>
      </w:r>
      <w:r>
        <w:rPr>
          <w:rFonts w:hint="eastAsia"/>
        </w:rPr>
        <w:t>нефтегазового</w:t>
      </w:r>
      <w:r>
        <w:t xml:space="preserve"> </w:t>
      </w:r>
      <w:r>
        <w:rPr>
          <w:rFonts w:hint="eastAsia"/>
        </w:rPr>
        <w:t>сектора</w:t>
      </w:r>
    </w:p>
    <w:p w14:paraId="468EA091" w14:textId="77777777" w:rsidR="00CF5AA7" w:rsidRDefault="00CF5AA7" w:rsidP="00CF5AA7"/>
    <w:p w14:paraId="68B2B962" w14:textId="77777777" w:rsidR="00CF5AA7" w:rsidRDefault="00CF5AA7" w:rsidP="00CF5AA7">
      <w:r>
        <w:rPr>
          <w:rFonts w:hint="eastAsia"/>
        </w:rPr>
        <w:t>России</w:t>
      </w:r>
    </w:p>
    <w:p w14:paraId="2B7ED538" w14:textId="77777777" w:rsidR="00CF5AA7" w:rsidRDefault="00CF5AA7" w:rsidP="00CF5AA7"/>
    <w:p w14:paraId="3BC69F68" w14:textId="77777777" w:rsidR="00CF5AA7" w:rsidRDefault="00CF5AA7" w:rsidP="00CF5AA7">
      <w:r>
        <w:rPr>
          <w:rFonts w:hint="eastAsia"/>
        </w:rPr>
        <w:t>ГЛАВА</w:t>
      </w:r>
      <w:r>
        <w:t xml:space="preserve"> 5. </w:t>
      </w:r>
      <w:r>
        <w:rPr>
          <w:rFonts w:hint="eastAsia"/>
        </w:rPr>
        <w:t>РАЗВИТИЕ</w:t>
      </w:r>
      <w:r>
        <w:t xml:space="preserve"> </w:t>
      </w:r>
      <w:r>
        <w:rPr>
          <w:rFonts w:hint="eastAsia"/>
        </w:rPr>
        <w:t>КЛЮЧЕВЫХ</w:t>
      </w:r>
      <w:r>
        <w:t xml:space="preserve"> </w:t>
      </w:r>
      <w:r>
        <w:rPr>
          <w:rFonts w:hint="eastAsia"/>
        </w:rPr>
        <w:t>МЕР</w:t>
      </w:r>
      <w:r>
        <w:t xml:space="preserve"> </w:t>
      </w:r>
      <w:r>
        <w:rPr>
          <w:rFonts w:hint="eastAsia"/>
        </w:rPr>
        <w:t>РЕАЛИЗАЦИИ</w:t>
      </w:r>
      <w:r>
        <w:t xml:space="preserve"> </w:t>
      </w:r>
      <w:r>
        <w:rPr>
          <w:rFonts w:hint="eastAsia"/>
        </w:rPr>
        <w:t>ГОСУДАРСТВЕННОЙ</w:t>
      </w:r>
      <w:r>
        <w:t xml:space="preserve"> </w:t>
      </w:r>
      <w:r>
        <w:rPr>
          <w:rFonts w:hint="eastAsia"/>
        </w:rPr>
        <w:t>АРКТИЧЕСКОЙ</w:t>
      </w:r>
      <w:r>
        <w:t xml:space="preserve"> </w:t>
      </w:r>
      <w:r>
        <w:rPr>
          <w:rFonts w:hint="eastAsia"/>
        </w:rPr>
        <w:t>ПОЛИТИКИ</w:t>
      </w:r>
    </w:p>
    <w:p w14:paraId="4DDE3F5C" w14:textId="77777777" w:rsidR="00CF5AA7" w:rsidRDefault="00CF5AA7" w:rsidP="00CF5AA7"/>
    <w:p w14:paraId="62317972" w14:textId="77777777" w:rsidR="00CF5AA7" w:rsidRDefault="00CF5AA7" w:rsidP="00CF5AA7">
      <w:r>
        <w:t xml:space="preserve">5.1. </w:t>
      </w:r>
      <w:r>
        <w:rPr>
          <w:rFonts w:hint="eastAsia"/>
        </w:rPr>
        <w:t>Кадровая</w:t>
      </w:r>
      <w:r>
        <w:t xml:space="preserve"> </w:t>
      </w:r>
      <w:r>
        <w:rPr>
          <w:rFonts w:hint="eastAsia"/>
        </w:rPr>
        <w:t>составляющая</w:t>
      </w:r>
      <w:r>
        <w:t xml:space="preserve"> </w:t>
      </w:r>
      <w:r>
        <w:rPr>
          <w:rFonts w:hint="eastAsia"/>
        </w:rPr>
        <w:t>российской</w:t>
      </w:r>
      <w:r>
        <w:t xml:space="preserve"> </w:t>
      </w:r>
      <w:r>
        <w:rPr>
          <w:rFonts w:hint="eastAsia"/>
        </w:rPr>
        <w:t>науки</w:t>
      </w:r>
      <w:r>
        <w:t xml:space="preserve"> </w:t>
      </w:r>
      <w:r>
        <w:rPr>
          <w:rFonts w:hint="eastAsia"/>
        </w:rPr>
        <w:t>об</w:t>
      </w:r>
      <w:r>
        <w:t xml:space="preserve"> </w:t>
      </w:r>
      <w:r>
        <w:rPr>
          <w:rFonts w:hint="eastAsia"/>
        </w:rPr>
        <w:t>Арктике</w:t>
      </w:r>
      <w:r>
        <w:t xml:space="preserve"> </w:t>
      </w:r>
      <w:r>
        <w:rPr>
          <w:rFonts w:hint="eastAsia"/>
        </w:rPr>
        <w:t>и</w:t>
      </w:r>
      <w:r>
        <w:t xml:space="preserve"> </w:t>
      </w:r>
      <w:r>
        <w:rPr>
          <w:rFonts w:hint="eastAsia"/>
        </w:rPr>
        <w:t>науки</w:t>
      </w:r>
      <w:r>
        <w:t xml:space="preserve"> </w:t>
      </w:r>
      <w:r>
        <w:rPr>
          <w:rFonts w:hint="eastAsia"/>
        </w:rPr>
        <w:t>в</w:t>
      </w:r>
      <w:r>
        <w:t xml:space="preserve"> </w:t>
      </w:r>
      <w:r>
        <w:rPr>
          <w:rFonts w:hint="eastAsia"/>
        </w:rPr>
        <w:t>Арктике</w:t>
      </w:r>
    </w:p>
    <w:p w14:paraId="1F0D0021" w14:textId="77777777" w:rsidR="00CF5AA7" w:rsidRDefault="00CF5AA7" w:rsidP="00CF5AA7"/>
    <w:p w14:paraId="50CAB32D" w14:textId="77777777" w:rsidR="00CF5AA7" w:rsidRDefault="00CF5AA7" w:rsidP="00CF5AA7">
      <w:r>
        <w:t xml:space="preserve">5.2. </w:t>
      </w:r>
      <w:r>
        <w:rPr>
          <w:rFonts w:hint="eastAsia"/>
        </w:rPr>
        <w:t>Управленческая</w:t>
      </w:r>
      <w:r>
        <w:t xml:space="preserve"> </w:t>
      </w:r>
      <w:r>
        <w:rPr>
          <w:rFonts w:hint="eastAsia"/>
        </w:rPr>
        <w:t>составляющая</w:t>
      </w:r>
      <w:r>
        <w:t xml:space="preserve"> </w:t>
      </w:r>
      <w:r>
        <w:rPr>
          <w:rFonts w:hint="eastAsia"/>
        </w:rPr>
        <w:t>развития</w:t>
      </w:r>
      <w:r>
        <w:t xml:space="preserve"> </w:t>
      </w:r>
      <w:r>
        <w:rPr>
          <w:rFonts w:hint="eastAsia"/>
        </w:rPr>
        <w:t>мер</w:t>
      </w:r>
      <w:r>
        <w:t xml:space="preserve"> </w:t>
      </w:r>
      <w:r>
        <w:rPr>
          <w:rFonts w:hint="eastAsia"/>
        </w:rPr>
        <w:t>по</w:t>
      </w:r>
      <w:r>
        <w:t xml:space="preserve"> </w:t>
      </w:r>
      <w:r>
        <w:rPr>
          <w:rFonts w:hint="eastAsia"/>
        </w:rPr>
        <w:t>переосвоению</w:t>
      </w:r>
      <w:r>
        <w:t xml:space="preserve"> </w:t>
      </w:r>
      <w:r>
        <w:rPr>
          <w:rFonts w:hint="eastAsia"/>
        </w:rPr>
        <w:t>Арктики</w:t>
      </w:r>
      <w:r>
        <w:t xml:space="preserve"> </w:t>
      </w:r>
      <w:r>
        <w:rPr>
          <w:rFonts w:hint="eastAsia"/>
        </w:rPr>
        <w:t>и</w:t>
      </w:r>
      <w:r>
        <w:t xml:space="preserve"> </w:t>
      </w:r>
      <w:r>
        <w:rPr>
          <w:rFonts w:hint="eastAsia"/>
        </w:rPr>
        <w:t>арктического</w:t>
      </w:r>
      <w:r>
        <w:t xml:space="preserve"> </w:t>
      </w:r>
      <w:r>
        <w:rPr>
          <w:rFonts w:hint="eastAsia"/>
        </w:rPr>
        <w:t>нефтегазового</w:t>
      </w:r>
      <w:r>
        <w:t xml:space="preserve"> </w:t>
      </w:r>
      <w:r>
        <w:rPr>
          <w:rFonts w:hint="eastAsia"/>
        </w:rPr>
        <w:t>сектора</w:t>
      </w:r>
      <w:r>
        <w:t xml:space="preserve"> </w:t>
      </w:r>
      <w:r>
        <w:rPr>
          <w:rFonts w:hint="eastAsia"/>
        </w:rPr>
        <w:t>России</w:t>
      </w:r>
    </w:p>
    <w:p w14:paraId="0B48A03D" w14:textId="77777777" w:rsidR="00CF5AA7" w:rsidRDefault="00CF5AA7" w:rsidP="00CF5AA7"/>
    <w:p w14:paraId="7C38044C" w14:textId="77777777" w:rsidR="00CF5AA7" w:rsidRDefault="00CF5AA7" w:rsidP="00CF5AA7">
      <w:r>
        <w:t xml:space="preserve">5.3 </w:t>
      </w:r>
      <w:r>
        <w:rPr>
          <w:rFonts w:hint="eastAsia"/>
        </w:rPr>
        <w:t>Цифровизация</w:t>
      </w:r>
      <w:r>
        <w:t xml:space="preserve"> </w:t>
      </w:r>
      <w:r>
        <w:rPr>
          <w:rFonts w:hint="eastAsia"/>
        </w:rPr>
        <w:t>как</w:t>
      </w:r>
      <w:r>
        <w:t xml:space="preserve"> </w:t>
      </w:r>
      <w:r>
        <w:rPr>
          <w:rFonts w:hint="eastAsia"/>
        </w:rPr>
        <w:t>инфраструктурная</w:t>
      </w:r>
      <w:r>
        <w:t xml:space="preserve"> </w:t>
      </w:r>
      <w:r>
        <w:rPr>
          <w:rFonts w:hint="eastAsia"/>
        </w:rPr>
        <w:t>интегрирующая</w:t>
      </w:r>
      <w:r>
        <w:t xml:space="preserve"> </w:t>
      </w:r>
      <w:r>
        <w:rPr>
          <w:rFonts w:hint="eastAsia"/>
        </w:rPr>
        <w:t>мера</w:t>
      </w:r>
      <w:r>
        <w:t xml:space="preserve"> </w:t>
      </w:r>
      <w:r>
        <w:rPr>
          <w:rFonts w:hint="eastAsia"/>
        </w:rPr>
        <w:t>государственной</w:t>
      </w:r>
      <w:r>
        <w:t xml:space="preserve"> </w:t>
      </w:r>
      <w:r>
        <w:rPr>
          <w:rFonts w:hint="eastAsia"/>
        </w:rPr>
        <w:t>политики</w:t>
      </w:r>
      <w:r>
        <w:t xml:space="preserve"> </w:t>
      </w:r>
      <w:r>
        <w:rPr>
          <w:rFonts w:hint="eastAsia"/>
        </w:rPr>
        <w:t>в</w:t>
      </w:r>
      <w:r>
        <w:t xml:space="preserve"> </w:t>
      </w:r>
      <w:r>
        <w:rPr>
          <w:rFonts w:hint="eastAsia"/>
        </w:rPr>
        <w:t>Арктике</w:t>
      </w:r>
    </w:p>
    <w:p w14:paraId="0C09C409" w14:textId="77777777" w:rsidR="00CF5AA7" w:rsidRDefault="00CF5AA7" w:rsidP="00CF5AA7"/>
    <w:p w14:paraId="6DB23A73" w14:textId="77777777" w:rsidR="00CF5AA7" w:rsidRDefault="00CF5AA7" w:rsidP="00CF5AA7">
      <w:r>
        <w:rPr>
          <w:rFonts w:hint="eastAsia"/>
        </w:rPr>
        <w:t>ЗАКЛЮЧЕНИЕ</w:t>
      </w:r>
    </w:p>
    <w:p w14:paraId="69793BEB" w14:textId="77777777" w:rsidR="00CF5AA7" w:rsidRDefault="00CF5AA7" w:rsidP="00CF5AA7"/>
    <w:p w14:paraId="3235A057" w14:textId="6AFCA72C" w:rsidR="00CF5AA7" w:rsidRPr="00CF5AA7" w:rsidRDefault="00CF5AA7" w:rsidP="00CF5AA7">
      <w:r>
        <w:rPr>
          <w:rFonts w:hint="eastAsia"/>
        </w:rPr>
        <w:t>СПИСОК</w:t>
      </w:r>
      <w:r>
        <w:t xml:space="preserve"> </w:t>
      </w:r>
      <w:r>
        <w:rPr>
          <w:rFonts w:hint="eastAsia"/>
        </w:rPr>
        <w:t>ИСПОЛЬЗОВАННОЙ</w:t>
      </w:r>
      <w:r>
        <w:t xml:space="preserve"> </w:t>
      </w:r>
      <w:r>
        <w:rPr>
          <w:rFonts w:hint="eastAsia"/>
        </w:rPr>
        <w:t>ЛИТЕРАТУРЫ</w:t>
      </w:r>
      <w:r>
        <w:t xml:space="preserve"> </w:t>
      </w:r>
      <w:r>
        <w:rPr>
          <w:rFonts w:hint="eastAsia"/>
        </w:rPr>
        <w:t>И</w:t>
      </w:r>
      <w:r>
        <w:t xml:space="preserve"> </w:t>
      </w:r>
      <w:r>
        <w:rPr>
          <w:rFonts w:hint="eastAsia"/>
        </w:rPr>
        <w:t>ИСТОЧНИКОВ</w:t>
      </w:r>
    </w:p>
    <w:sectPr w:rsidR="00CF5AA7" w:rsidRPr="00CF5AA7" w:rsidSect="000E57D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CF93" w14:textId="77777777" w:rsidR="000E57D0" w:rsidRDefault="000E57D0">
      <w:pPr>
        <w:spacing w:after="0" w:line="240" w:lineRule="auto"/>
      </w:pPr>
      <w:r>
        <w:separator/>
      </w:r>
    </w:p>
  </w:endnote>
  <w:endnote w:type="continuationSeparator" w:id="0">
    <w:p w14:paraId="63EAFB9C" w14:textId="77777777" w:rsidR="000E57D0" w:rsidRDefault="000E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CA5D" w14:textId="77777777" w:rsidR="000E57D0" w:rsidRDefault="000E57D0"/>
    <w:p w14:paraId="3C69F826" w14:textId="77777777" w:rsidR="000E57D0" w:rsidRDefault="000E57D0"/>
    <w:p w14:paraId="4861A3A5" w14:textId="77777777" w:rsidR="000E57D0" w:rsidRDefault="000E57D0"/>
    <w:p w14:paraId="64CFC29C" w14:textId="77777777" w:rsidR="000E57D0" w:rsidRDefault="000E57D0"/>
    <w:p w14:paraId="1169DA6E" w14:textId="77777777" w:rsidR="000E57D0" w:rsidRDefault="000E57D0"/>
    <w:p w14:paraId="24ED55D3" w14:textId="77777777" w:rsidR="000E57D0" w:rsidRDefault="000E57D0"/>
    <w:p w14:paraId="40024B68" w14:textId="77777777" w:rsidR="000E57D0" w:rsidRDefault="000E57D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59F7A8C" wp14:editId="722D17B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5316F" w14:textId="77777777" w:rsidR="000E57D0" w:rsidRDefault="000E57D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F7A8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C15316F" w14:textId="77777777" w:rsidR="000E57D0" w:rsidRDefault="000E57D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313A0C2" w14:textId="77777777" w:rsidR="000E57D0" w:rsidRDefault="000E57D0"/>
    <w:p w14:paraId="130B135D" w14:textId="77777777" w:rsidR="000E57D0" w:rsidRDefault="000E57D0"/>
    <w:p w14:paraId="2AF284F1" w14:textId="77777777" w:rsidR="000E57D0" w:rsidRDefault="000E57D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6F38C90" wp14:editId="08645C7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984DA" w14:textId="77777777" w:rsidR="000E57D0" w:rsidRDefault="000E57D0"/>
                          <w:p w14:paraId="096A5260" w14:textId="77777777" w:rsidR="000E57D0" w:rsidRDefault="000E57D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38C9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F984DA" w14:textId="77777777" w:rsidR="000E57D0" w:rsidRDefault="000E57D0"/>
                    <w:p w14:paraId="096A5260" w14:textId="77777777" w:rsidR="000E57D0" w:rsidRDefault="000E57D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4E2E732" w14:textId="77777777" w:rsidR="000E57D0" w:rsidRDefault="000E57D0"/>
    <w:p w14:paraId="7FCC343D" w14:textId="77777777" w:rsidR="000E57D0" w:rsidRDefault="000E57D0">
      <w:pPr>
        <w:rPr>
          <w:sz w:val="2"/>
          <w:szCs w:val="2"/>
        </w:rPr>
      </w:pPr>
    </w:p>
    <w:p w14:paraId="57FD0883" w14:textId="77777777" w:rsidR="000E57D0" w:rsidRDefault="000E57D0"/>
    <w:p w14:paraId="213C6947" w14:textId="77777777" w:rsidR="000E57D0" w:rsidRDefault="000E57D0">
      <w:pPr>
        <w:spacing w:after="0" w:line="240" w:lineRule="auto"/>
      </w:pPr>
    </w:p>
  </w:footnote>
  <w:footnote w:type="continuationSeparator" w:id="0">
    <w:p w14:paraId="28877DD2" w14:textId="77777777" w:rsidR="000E57D0" w:rsidRDefault="000E5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7D0"/>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72D"/>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DE"/>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9B"/>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6617</TotalTime>
  <Pages>3</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807</cp:revision>
  <cp:lastPrinted>2009-02-06T05:36:00Z</cp:lastPrinted>
  <dcterms:created xsi:type="dcterms:W3CDTF">2024-04-09T10:20:00Z</dcterms:created>
  <dcterms:modified xsi:type="dcterms:W3CDTF">2024-04-18T17:36:00Z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