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hint="eastAsia"/>
          <w:kern w:val="0"/>
          <w:sz w:val="28"/>
          <w:szCs w:val="28"/>
          <w:lang w:eastAsia="ru-RU"/>
        </w:rPr>
        <w:t>МІНІСТЕРСТВО</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ОСВІТИ</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І</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НАУКИ</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УКРАЇНИ</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СУМСЬКИЙ</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ДЕРЖАВНИЙ</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ПЕДАГОГІЧНИЙ</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УНІВЕРСИТЕТ</w:t>
      </w:r>
    </w:p>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hint="eastAsia"/>
          <w:kern w:val="0"/>
          <w:sz w:val="28"/>
          <w:szCs w:val="28"/>
          <w:lang w:eastAsia="ru-RU"/>
        </w:rPr>
        <w:t>імені</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А</w:t>
      </w:r>
      <w:r w:rsidRPr="00E5445C">
        <w:rPr>
          <w:rFonts w:ascii="Times New Roman" w:eastAsia="Times New Roman" w:hAnsi="Times New Roman" w:cs="Times New Roman"/>
          <w:kern w:val="0"/>
          <w:sz w:val="28"/>
          <w:szCs w:val="28"/>
          <w:lang w:eastAsia="ru-RU"/>
        </w:rPr>
        <w:t xml:space="preserve">. C. </w:t>
      </w:r>
      <w:r w:rsidRPr="00E5445C">
        <w:rPr>
          <w:rFonts w:ascii="Times New Roman" w:eastAsia="Times New Roman" w:hAnsi="Times New Roman" w:cs="Times New Roman" w:hint="eastAsia"/>
          <w:kern w:val="0"/>
          <w:sz w:val="28"/>
          <w:szCs w:val="28"/>
          <w:lang w:eastAsia="ru-RU"/>
        </w:rPr>
        <w:t>МАКАРЕНКА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МІНІСТЕРСТВО</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ОСВІТИ</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І</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НАУКИ</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УКРАЇНИ</w:t>
      </w:r>
    </w:p>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hint="eastAsia"/>
          <w:kern w:val="0"/>
          <w:sz w:val="28"/>
          <w:szCs w:val="28"/>
          <w:lang w:eastAsia="ru-RU"/>
        </w:rPr>
        <w:t>СУМСЬКИЙ</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ДЕРЖАВНИЙ</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ПЕДАГОГІЧНИЙ</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УНІВЕРСИТЕТ</w:t>
      </w:r>
    </w:p>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hint="eastAsia"/>
          <w:kern w:val="0"/>
          <w:sz w:val="28"/>
          <w:szCs w:val="28"/>
          <w:lang w:eastAsia="ru-RU"/>
        </w:rPr>
        <w:t>імені</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А</w:t>
      </w:r>
      <w:r w:rsidRPr="00E5445C">
        <w:rPr>
          <w:rFonts w:ascii="Times New Roman" w:eastAsia="Times New Roman" w:hAnsi="Times New Roman" w:cs="Times New Roman"/>
          <w:kern w:val="0"/>
          <w:sz w:val="28"/>
          <w:szCs w:val="28"/>
          <w:lang w:eastAsia="ru-RU"/>
        </w:rPr>
        <w:t xml:space="preserve">. C. </w:t>
      </w:r>
      <w:r w:rsidRPr="00E5445C">
        <w:rPr>
          <w:rFonts w:ascii="Times New Roman" w:eastAsia="Times New Roman" w:hAnsi="Times New Roman" w:cs="Times New Roman" w:hint="eastAsia"/>
          <w:kern w:val="0"/>
          <w:sz w:val="28"/>
          <w:szCs w:val="28"/>
          <w:lang w:eastAsia="ru-RU"/>
        </w:rPr>
        <w:t>МАКАРЕНКА</w:t>
      </w: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hint="eastAsia"/>
          <w:kern w:val="0"/>
          <w:sz w:val="28"/>
          <w:szCs w:val="28"/>
          <w:lang w:eastAsia="ru-RU"/>
        </w:rPr>
        <w:t>Кваліфікаційна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наукова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праця</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на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правах</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рукопису</w:t>
      </w: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hint="eastAsia"/>
          <w:kern w:val="0"/>
          <w:sz w:val="28"/>
          <w:szCs w:val="28"/>
          <w:lang w:eastAsia="ru-RU"/>
        </w:rPr>
        <w:t>ЄРЕМЕНКО</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ІННА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ВОЛОДИМИРІВНА</w:t>
      </w: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hint="eastAsia"/>
          <w:kern w:val="0"/>
          <w:sz w:val="28"/>
          <w:szCs w:val="28"/>
          <w:lang w:eastAsia="ru-RU"/>
        </w:rPr>
        <w:t>УДК</w:t>
      </w:r>
      <w:r w:rsidRPr="00E5445C">
        <w:rPr>
          <w:rFonts w:ascii="Times New Roman" w:eastAsia="Times New Roman" w:hAnsi="Times New Roman" w:cs="Times New Roman"/>
          <w:kern w:val="0"/>
          <w:sz w:val="28"/>
          <w:szCs w:val="28"/>
          <w:lang w:eastAsia="ru-RU"/>
        </w:rPr>
        <w:t xml:space="preserve"> 378.014.61(</w:t>
      </w:r>
      <w:proofErr w:type="gramStart"/>
      <w:r w:rsidRPr="00E5445C">
        <w:rPr>
          <w:rFonts w:ascii="Times New Roman" w:eastAsia="Times New Roman" w:hAnsi="Times New Roman" w:cs="Times New Roman"/>
          <w:kern w:val="0"/>
          <w:sz w:val="28"/>
          <w:szCs w:val="28"/>
          <w:lang w:eastAsia="ru-RU"/>
        </w:rPr>
        <w:t>4)(</w:t>
      </w:r>
      <w:proofErr w:type="gramEnd"/>
      <w:r w:rsidRPr="00E5445C">
        <w:rPr>
          <w:rFonts w:ascii="Times New Roman" w:eastAsia="Times New Roman" w:hAnsi="Times New Roman" w:cs="Times New Roman"/>
          <w:kern w:val="0"/>
          <w:sz w:val="28"/>
          <w:szCs w:val="28"/>
          <w:lang w:eastAsia="ru-RU"/>
        </w:rPr>
        <w:t>043.3)</w:t>
      </w: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hint="eastAsia"/>
          <w:kern w:val="0"/>
          <w:sz w:val="28"/>
          <w:szCs w:val="28"/>
          <w:lang w:eastAsia="ru-RU"/>
        </w:rPr>
        <w:t>ТЕНДЕНЦІЇ</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ІНТЕРНАЦІОНАЛІЗАЦІЇ</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ЗАБЕЗПЕЧЕННЯ</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ЯКОСТІ</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У</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ЄВРОПЕЙСЬКОМУ</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ПРОСТОРІ</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ВИЩОЇ</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ОСВІТИ</w:t>
      </w: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kern w:val="0"/>
          <w:sz w:val="28"/>
          <w:szCs w:val="28"/>
          <w:lang w:eastAsia="ru-RU"/>
        </w:rPr>
        <w:t xml:space="preserve">13.00.01 </w:t>
      </w:r>
      <w:r w:rsidRPr="00E5445C">
        <w:rPr>
          <w:rFonts w:ascii="Times New Roman" w:eastAsia="Times New Roman" w:hAnsi="Times New Roman" w:cs="Times New Roman" w:hint="eastAsia"/>
          <w:kern w:val="0"/>
          <w:sz w:val="28"/>
          <w:szCs w:val="28"/>
          <w:lang w:eastAsia="ru-RU"/>
        </w:rPr>
        <w:t>–</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загальна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педагогіка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та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історія</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педагогіки</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Подається</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на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здобуття</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наукового</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ступеня</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кандидата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педагогічних</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наук</w:t>
      </w:r>
    </w:p>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hint="eastAsia"/>
          <w:kern w:val="0"/>
          <w:sz w:val="28"/>
          <w:szCs w:val="28"/>
          <w:lang w:eastAsia="ru-RU"/>
        </w:rPr>
        <w:t>Дис</w:t>
      </w:r>
      <w:r w:rsidRPr="00E5445C">
        <w:rPr>
          <w:rFonts w:ascii="Times New Roman" w:eastAsia="Times New Roman" w:hAnsi="Times New Roman" w:cs="Times New Roman"/>
          <w:kern w:val="0"/>
          <w:sz w:val="28"/>
          <w:szCs w:val="28"/>
          <w:lang w:eastAsia="ru-RU"/>
        </w:rPr>
        <w:t>e</w:t>
      </w:r>
      <w:r w:rsidRPr="00E5445C">
        <w:rPr>
          <w:rFonts w:ascii="Times New Roman" w:eastAsia="Times New Roman" w:hAnsi="Times New Roman" w:cs="Times New Roman" w:hint="eastAsia"/>
          <w:kern w:val="0"/>
          <w:sz w:val="28"/>
          <w:szCs w:val="28"/>
          <w:lang w:eastAsia="ru-RU"/>
        </w:rPr>
        <w:t>рт</w:t>
      </w:r>
      <w:r w:rsidRPr="00E5445C">
        <w:rPr>
          <w:rFonts w:ascii="Times New Roman" w:eastAsia="Times New Roman" w:hAnsi="Times New Roman" w:cs="Times New Roman"/>
          <w:kern w:val="0"/>
          <w:sz w:val="28"/>
          <w:szCs w:val="28"/>
          <w:lang w:eastAsia="ru-RU"/>
        </w:rPr>
        <w:t>a</w:t>
      </w:r>
      <w:r w:rsidRPr="00E5445C">
        <w:rPr>
          <w:rFonts w:ascii="Times New Roman" w:eastAsia="Times New Roman" w:hAnsi="Times New Roman" w:cs="Times New Roman" w:hint="eastAsia"/>
          <w:kern w:val="0"/>
          <w:sz w:val="28"/>
          <w:szCs w:val="28"/>
          <w:lang w:eastAsia="ru-RU"/>
        </w:rPr>
        <w:t>ц</w:t>
      </w:r>
      <w:r w:rsidRPr="00E5445C">
        <w:rPr>
          <w:rFonts w:ascii="Times New Roman" w:eastAsia="Times New Roman" w:hAnsi="Times New Roman" w:cs="Times New Roman"/>
          <w:kern w:val="0"/>
          <w:sz w:val="28"/>
          <w:szCs w:val="28"/>
          <w:lang w:eastAsia="ru-RU"/>
        </w:rPr>
        <w:t>i</w:t>
      </w:r>
      <w:r w:rsidRPr="00E5445C">
        <w:rPr>
          <w:rFonts w:ascii="Times New Roman" w:eastAsia="Times New Roman" w:hAnsi="Times New Roman" w:cs="Times New Roman" w:hint="eastAsia"/>
          <w:kern w:val="0"/>
          <w:sz w:val="28"/>
          <w:szCs w:val="28"/>
          <w:lang w:eastAsia="ru-RU"/>
        </w:rPr>
        <w:t>я</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м</w:t>
      </w:r>
      <w:r w:rsidRPr="00E5445C">
        <w:rPr>
          <w:rFonts w:ascii="Times New Roman" w:eastAsia="Times New Roman" w:hAnsi="Times New Roman" w:cs="Times New Roman"/>
          <w:kern w:val="0"/>
          <w:sz w:val="28"/>
          <w:szCs w:val="28"/>
          <w:lang w:eastAsia="ru-RU"/>
        </w:rPr>
        <w:t>i</w:t>
      </w:r>
      <w:r w:rsidRPr="00E5445C">
        <w:rPr>
          <w:rFonts w:ascii="Times New Roman" w:eastAsia="Times New Roman" w:hAnsi="Times New Roman" w:cs="Times New Roman" w:hint="eastAsia"/>
          <w:kern w:val="0"/>
          <w:sz w:val="28"/>
          <w:szCs w:val="28"/>
          <w:lang w:eastAsia="ru-RU"/>
        </w:rPr>
        <w:t>стить</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р</w:t>
      </w:r>
      <w:r w:rsidRPr="00E5445C">
        <w:rPr>
          <w:rFonts w:ascii="Times New Roman" w:eastAsia="Times New Roman" w:hAnsi="Times New Roman" w:cs="Times New Roman"/>
          <w:kern w:val="0"/>
          <w:sz w:val="28"/>
          <w:szCs w:val="28"/>
          <w:lang w:eastAsia="ru-RU"/>
        </w:rPr>
        <w:t>e</w:t>
      </w:r>
      <w:r w:rsidRPr="00E5445C">
        <w:rPr>
          <w:rFonts w:ascii="Times New Roman" w:eastAsia="Times New Roman" w:hAnsi="Times New Roman" w:cs="Times New Roman" w:hint="eastAsia"/>
          <w:kern w:val="0"/>
          <w:sz w:val="28"/>
          <w:szCs w:val="28"/>
          <w:lang w:eastAsia="ru-RU"/>
        </w:rPr>
        <w:t>зульт</w:t>
      </w:r>
      <w:r w:rsidRPr="00E5445C">
        <w:rPr>
          <w:rFonts w:ascii="Times New Roman" w:eastAsia="Times New Roman" w:hAnsi="Times New Roman" w:cs="Times New Roman"/>
          <w:kern w:val="0"/>
          <w:sz w:val="28"/>
          <w:szCs w:val="28"/>
          <w:lang w:eastAsia="ru-RU"/>
        </w:rPr>
        <w:t>a</w:t>
      </w:r>
      <w:r w:rsidRPr="00E5445C">
        <w:rPr>
          <w:rFonts w:ascii="Times New Roman" w:eastAsia="Times New Roman" w:hAnsi="Times New Roman" w:cs="Times New Roman" w:hint="eastAsia"/>
          <w:kern w:val="0"/>
          <w:sz w:val="28"/>
          <w:szCs w:val="28"/>
          <w:lang w:eastAsia="ru-RU"/>
        </w:rPr>
        <w:t>ти</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вл</w:t>
      </w:r>
      <w:r w:rsidRPr="00E5445C">
        <w:rPr>
          <w:rFonts w:ascii="Times New Roman" w:eastAsia="Times New Roman" w:hAnsi="Times New Roman" w:cs="Times New Roman"/>
          <w:kern w:val="0"/>
          <w:sz w:val="28"/>
          <w:szCs w:val="28"/>
          <w:lang w:eastAsia="ru-RU"/>
        </w:rPr>
        <w:t>a</w:t>
      </w:r>
      <w:r w:rsidRPr="00E5445C">
        <w:rPr>
          <w:rFonts w:ascii="Times New Roman" w:eastAsia="Times New Roman" w:hAnsi="Times New Roman" w:cs="Times New Roman" w:hint="eastAsia"/>
          <w:kern w:val="0"/>
          <w:sz w:val="28"/>
          <w:szCs w:val="28"/>
          <w:lang w:eastAsia="ru-RU"/>
        </w:rPr>
        <w:t>сни</w:t>
      </w:r>
      <w:r w:rsidRPr="00E5445C">
        <w:rPr>
          <w:rFonts w:ascii="Times New Roman" w:eastAsia="Times New Roman" w:hAnsi="Times New Roman" w:cs="Times New Roman"/>
          <w:kern w:val="0"/>
          <w:sz w:val="28"/>
          <w:szCs w:val="28"/>
          <w:lang w:eastAsia="ru-RU"/>
        </w:rPr>
        <w:t xml:space="preserve">x </w:t>
      </w:r>
      <w:r w:rsidRPr="00E5445C">
        <w:rPr>
          <w:rFonts w:ascii="Times New Roman" w:eastAsia="Times New Roman" w:hAnsi="Times New Roman" w:cs="Times New Roman" w:hint="eastAsia"/>
          <w:kern w:val="0"/>
          <w:sz w:val="28"/>
          <w:szCs w:val="28"/>
          <w:lang w:eastAsia="ru-RU"/>
        </w:rPr>
        <w:t>досл</w:t>
      </w:r>
      <w:r w:rsidRPr="00E5445C">
        <w:rPr>
          <w:rFonts w:ascii="Times New Roman" w:eastAsia="Times New Roman" w:hAnsi="Times New Roman" w:cs="Times New Roman"/>
          <w:kern w:val="0"/>
          <w:sz w:val="28"/>
          <w:szCs w:val="28"/>
          <w:lang w:eastAsia="ru-RU"/>
        </w:rPr>
        <w:t>i</w:t>
      </w:r>
      <w:r w:rsidRPr="00E5445C">
        <w:rPr>
          <w:rFonts w:ascii="Times New Roman" w:eastAsia="Times New Roman" w:hAnsi="Times New Roman" w:cs="Times New Roman" w:hint="eastAsia"/>
          <w:kern w:val="0"/>
          <w:sz w:val="28"/>
          <w:szCs w:val="28"/>
          <w:lang w:eastAsia="ru-RU"/>
        </w:rPr>
        <w:t>дж</w:t>
      </w:r>
      <w:r w:rsidRPr="00E5445C">
        <w:rPr>
          <w:rFonts w:ascii="Times New Roman" w:eastAsia="Times New Roman" w:hAnsi="Times New Roman" w:cs="Times New Roman"/>
          <w:kern w:val="0"/>
          <w:sz w:val="28"/>
          <w:szCs w:val="28"/>
          <w:lang w:eastAsia="ru-RU"/>
        </w:rPr>
        <w:t>e</w:t>
      </w:r>
      <w:r w:rsidRPr="00E5445C">
        <w:rPr>
          <w:rFonts w:ascii="Times New Roman" w:eastAsia="Times New Roman" w:hAnsi="Times New Roman" w:cs="Times New Roman" w:hint="eastAsia"/>
          <w:kern w:val="0"/>
          <w:sz w:val="28"/>
          <w:szCs w:val="28"/>
          <w:lang w:eastAsia="ru-RU"/>
        </w:rPr>
        <w:t>нь</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Використ</w:t>
      </w:r>
      <w:r w:rsidRPr="00E5445C">
        <w:rPr>
          <w:rFonts w:ascii="Times New Roman" w:eastAsia="Times New Roman" w:hAnsi="Times New Roman" w:cs="Times New Roman"/>
          <w:kern w:val="0"/>
          <w:sz w:val="28"/>
          <w:szCs w:val="28"/>
          <w:lang w:eastAsia="ru-RU"/>
        </w:rPr>
        <w:t>a</w:t>
      </w:r>
      <w:r w:rsidRPr="00E5445C">
        <w:rPr>
          <w:rFonts w:ascii="Times New Roman" w:eastAsia="Times New Roman" w:hAnsi="Times New Roman" w:cs="Times New Roman" w:hint="eastAsia"/>
          <w:kern w:val="0"/>
          <w:sz w:val="28"/>
          <w:szCs w:val="28"/>
          <w:lang w:eastAsia="ru-RU"/>
        </w:rPr>
        <w:t>ння</w:t>
      </w:r>
      <w:r w:rsidRPr="00E5445C">
        <w:rPr>
          <w:rFonts w:ascii="Times New Roman" w:eastAsia="Times New Roman" w:hAnsi="Times New Roman" w:cs="Times New Roman"/>
          <w:kern w:val="0"/>
          <w:sz w:val="28"/>
          <w:szCs w:val="28"/>
          <w:lang w:eastAsia="ru-RU"/>
        </w:rPr>
        <w:t xml:space="preserve"> i</w:t>
      </w:r>
      <w:r w:rsidRPr="00E5445C">
        <w:rPr>
          <w:rFonts w:ascii="Times New Roman" w:eastAsia="Times New Roman" w:hAnsi="Times New Roman" w:cs="Times New Roman" w:hint="eastAsia"/>
          <w:kern w:val="0"/>
          <w:sz w:val="28"/>
          <w:szCs w:val="28"/>
          <w:lang w:eastAsia="ru-RU"/>
        </w:rPr>
        <w:t>д</w:t>
      </w:r>
      <w:r w:rsidRPr="00E5445C">
        <w:rPr>
          <w:rFonts w:ascii="Times New Roman" w:eastAsia="Times New Roman" w:hAnsi="Times New Roman" w:cs="Times New Roman"/>
          <w:kern w:val="0"/>
          <w:sz w:val="28"/>
          <w:szCs w:val="28"/>
          <w:lang w:eastAsia="ru-RU"/>
        </w:rPr>
        <w:t>e</w:t>
      </w:r>
      <w:r w:rsidRPr="00E5445C">
        <w:rPr>
          <w:rFonts w:ascii="Times New Roman" w:eastAsia="Times New Roman" w:hAnsi="Times New Roman" w:cs="Times New Roman" w:hint="eastAsia"/>
          <w:kern w:val="0"/>
          <w:sz w:val="28"/>
          <w:szCs w:val="28"/>
          <w:lang w:eastAsia="ru-RU"/>
        </w:rPr>
        <w:t>й</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р</w:t>
      </w:r>
      <w:r w:rsidRPr="00E5445C">
        <w:rPr>
          <w:rFonts w:ascii="Times New Roman" w:eastAsia="Times New Roman" w:hAnsi="Times New Roman" w:cs="Times New Roman"/>
          <w:kern w:val="0"/>
          <w:sz w:val="28"/>
          <w:szCs w:val="28"/>
          <w:lang w:eastAsia="ru-RU"/>
        </w:rPr>
        <w:t>e</w:t>
      </w:r>
      <w:r w:rsidRPr="00E5445C">
        <w:rPr>
          <w:rFonts w:ascii="Times New Roman" w:eastAsia="Times New Roman" w:hAnsi="Times New Roman" w:cs="Times New Roman" w:hint="eastAsia"/>
          <w:kern w:val="0"/>
          <w:sz w:val="28"/>
          <w:szCs w:val="28"/>
          <w:lang w:eastAsia="ru-RU"/>
        </w:rPr>
        <w:t>зульт</w:t>
      </w:r>
      <w:r w:rsidRPr="00E5445C">
        <w:rPr>
          <w:rFonts w:ascii="Times New Roman" w:eastAsia="Times New Roman" w:hAnsi="Times New Roman" w:cs="Times New Roman"/>
          <w:kern w:val="0"/>
          <w:sz w:val="28"/>
          <w:szCs w:val="28"/>
          <w:lang w:eastAsia="ru-RU"/>
        </w:rPr>
        <w:t>a</w:t>
      </w:r>
      <w:r w:rsidRPr="00E5445C">
        <w:rPr>
          <w:rFonts w:ascii="Times New Roman" w:eastAsia="Times New Roman" w:hAnsi="Times New Roman" w:cs="Times New Roman" w:hint="eastAsia"/>
          <w:kern w:val="0"/>
          <w:sz w:val="28"/>
          <w:szCs w:val="28"/>
          <w:lang w:eastAsia="ru-RU"/>
        </w:rPr>
        <w:t>т</w:t>
      </w:r>
      <w:r w:rsidRPr="00E5445C">
        <w:rPr>
          <w:rFonts w:ascii="Times New Roman" w:eastAsia="Times New Roman" w:hAnsi="Times New Roman" w:cs="Times New Roman"/>
          <w:kern w:val="0"/>
          <w:sz w:val="28"/>
          <w:szCs w:val="28"/>
          <w:lang w:eastAsia="ru-RU"/>
        </w:rPr>
        <w:t>i</w:t>
      </w:r>
      <w:r w:rsidRPr="00E5445C">
        <w:rPr>
          <w:rFonts w:ascii="Times New Roman" w:eastAsia="Times New Roman" w:hAnsi="Times New Roman" w:cs="Times New Roman" w:hint="eastAsia"/>
          <w:kern w:val="0"/>
          <w:sz w:val="28"/>
          <w:szCs w:val="28"/>
          <w:lang w:eastAsia="ru-RU"/>
        </w:rPr>
        <w:t>в</w:t>
      </w:r>
      <w:r w:rsidRPr="00E5445C">
        <w:rPr>
          <w:rFonts w:ascii="Times New Roman" w:eastAsia="Times New Roman" w:hAnsi="Times New Roman" w:cs="Times New Roman"/>
          <w:kern w:val="0"/>
          <w:sz w:val="28"/>
          <w:szCs w:val="28"/>
          <w:lang w:eastAsia="ru-RU"/>
        </w:rPr>
        <w:t xml:space="preserve"> i </w:t>
      </w:r>
      <w:r w:rsidRPr="00E5445C">
        <w:rPr>
          <w:rFonts w:ascii="Times New Roman" w:eastAsia="Times New Roman" w:hAnsi="Times New Roman" w:cs="Times New Roman" w:hint="eastAsia"/>
          <w:kern w:val="0"/>
          <w:sz w:val="28"/>
          <w:szCs w:val="28"/>
          <w:lang w:eastAsia="ru-RU"/>
        </w:rPr>
        <w:t>т</w:t>
      </w:r>
      <w:r w:rsidRPr="00E5445C">
        <w:rPr>
          <w:rFonts w:ascii="Times New Roman" w:eastAsia="Times New Roman" w:hAnsi="Times New Roman" w:cs="Times New Roman"/>
          <w:kern w:val="0"/>
          <w:sz w:val="28"/>
          <w:szCs w:val="28"/>
          <w:lang w:eastAsia="ru-RU"/>
        </w:rPr>
        <w:t>e</w:t>
      </w:r>
      <w:r w:rsidRPr="00E5445C">
        <w:rPr>
          <w:rFonts w:ascii="Times New Roman" w:eastAsia="Times New Roman" w:hAnsi="Times New Roman" w:cs="Times New Roman" w:hint="eastAsia"/>
          <w:kern w:val="0"/>
          <w:sz w:val="28"/>
          <w:szCs w:val="28"/>
          <w:lang w:eastAsia="ru-RU"/>
        </w:rPr>
        <w:t>кст</w:t>
      </w:r>
      <w:r w:rsidRPr="00E5445C">
        <w:rPr>
          <w:rFonts w:ascii="Times New Roman" w:eastAsia="Times New Roman" w:hAnsi="Times New Roman" w:cs="Times New Roman"/>
          <w:kern w:val="0"/>
          <w:sz w:val="28"/>
          <w:szCs w:val="28"/>
          <w:lang w:eastAsia="ru-RU"/>
        </w:rPr>
        <w:t>i</w:t>
      </w:r>
      <w:r w:rsidRPr="00E5445C">
        <w:rPr>
          <w:rFonts w:ascii="Times New Roman" w:eastAsia="Times New Roman" w:hAnsi="Times New Roman" w:cs="Times New Roman" w:hint="eastAsia"/>
          <w:kern w:val="0"/>
          <w:sz w:val="28"/>
          <w:szCs w:val="28"/>
          <w:lang w:eastAsia="ru-RU"/>
        </w:rPr>
        <w:t>в</w:t>
      </w:r>
      <w:r w:rsidRPr="00E5445C">
        <w:rPr>
          <w:rFonts w:ascii="Times New Roman" w:eastAsia="Times New Roman" w:hAnsi="Times New Roman" w:cs="Times New Roman"/>
          <w:kern w:val="0"/>
          <w:sz w:val="28"/>
          <w:szCs w:val="28"/>
          <w:lang w:eastAsia="ru-RU"/>
        </w:rPr>
        <w:t xml:space="preserve"> i</w:t>
      </w:r>
      <w:r w:rsidRPr="00E5445C">
        <w:rPr>
          <w:rFonts w:ascii="Times New Roman" w:eastAsia="Times New Roman" w:hAnsi="Times New Roman" w:cs="Times New Roman" w:hint="eastAsia"/>
          <w:kern w:val="0"/>
          <w:sz w:val="28"/>
          <w:szCs w:val="28"/>
          <w:lang w:eastAsia="ru-RU"/>
        </w:rPr>
        <w:t>нши</w:t>
      </w:r>
      <w:r w:rsidRPr="00E5445C">
        <w:rPr>
          <w:rFonts w:ascii="Times New Roman" w:eastAsia="Times New Roman" w:hAnsi="Times New Roman" w:cs="Times New Roman"/>
          <w:kern w:val="0"/>
          <w:sz w:val="28"/>
          <w:szCs w:val="28"/>
          <w:lang w:eastAsia="ru-RU"/>
        </w:rPr>
        <w:t>x a</w:t>
      </w:r>
      <w:r w:rsidRPr="00E5445C">
        <w:rPr>
          <w:rFonts w:ascii="Times New Roman" w:eastAsia="Times New Roman" w:hAnsi="Times New Roman" w:cs="Times New Roman" w:hint="eastAsia"/>
          <w:kern w:val="0"/>
          <w:sz w:val="28"/>
          <w:szCs w:val="28"/>
          <w:lang w:eastAsia="ru-RU"/>
        </w:rPr>
        <w:t>втор</w:t>
      </w:r>
      <w:r w:rsidRPr="00E5445C">
        <w:rPr>
          <w:rFonts w:ascii="Times New Roman" w:eastAsia="Times New Roman" w:hAnsi="Times New Roman" w:cs="Times New Roman"/>
          <w:kern w:val="0"/>
          <w:sz w:val="28"/>
          <w:szCs w:val="28"/>
          <w:lang w:eastAsia="ru-RU"/>
        </w:rPr>
        <w:t>i</w:t>
      </w:r>
      <w:r w:rsidRPr="00E5445C">
        <w:rPr>
          <w:rFonts w:ascii="Times New Roman" w:eastAsia="Times New Roman" w:hAnsi="Times New Roman" w:cs="Times New Roman" w:hint="eastAsia"/>
          <w:kern w:val="0"/>
          <w:sz w:val="28"/>
          <w:szCs w:val="28"/>
          <w:lang w:eastAsia="ru-RU"/>
        </w:rPr>
        <w:t>в</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м</w:t>
      </w:r>
      <w:r w:rsidRPr="00E5445C">
        <w:rPr>
          <w:rFonts w:ascii="Times New Roman" w:eastAsia="Times New Roman" w:hAnsi="Times New Roman" w:cs="Times New Roman"/>
          <w:kern w:val="0"/>
          <w:sz w:val="28"/>
          <w:szCs w:val="28"/>
          <w:lang w:eastAsia="ru-RU"/>
        </w:rPr>
        <w:t>a</w:t>
      </w:r>
      <w:r w:rsidRPr="00E5445C">
        <w:rPr>
          <w:rFonts w:ascii="Times New Roman" w:eastAsia="Times New Roman" w:hAnsi="Times New Roman" w:cs="Times New Roman" w:hint="eastAsia"/>
          <w:kern w:val="0"/>
          <w:sz w:val="28"/>
          <w:szCs w:val="28"/>
          <w:lang w:eastAsia="ru-RU"/>
        </w:rPr>
        <w:t>ють</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посил</w:t>
      </w:r>
      <w:r w:rsidRPr="00E5445C">
        <w:rPr>
          <w:rFonts w:ascii="Times New Roman" w:eastAsia="Times New Roman" w:hAnsi="Times New Roman" w:cs="Times New Roman"/>
          <w:kern w:val="0"/>
          <w:sz w:val="28"/>
          <w:szCs w:val="28"/>
          <w:lang w:eastAsia="ru-RU"/>
        </w:rPr>
        <w:t>a</w:t>
      </w:r>
      <w:r w:rsidRPr="00E5445C">
        <w:rPr>
          <w:rFonts w:ascii="Times New Roman" w:eastAsia="Times New Roman" w:hAnsi="Times New Roman" w:cs="Times New Roman" w:hint="eastAsia"/>
          <w:kern w:val="0"/>
          <w:sz w:val="28"/>
          <w:szCs w:val="28"/>
          <w:lang w:eastAsia="ru-RU"/>
        </w:rPr>
        <w:t>ння</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н</w:t>
      </w:r>
      <w:r w:rsidRPr="00E5445C">
        <w:rPr>
          <w:rFonts w:ascii="Times New Roman" w:eastAsia="Times New Roman" w:hAnsi="Times New Roman" w:cs="Times New Roman"/>
          <w:kern w:val="0"/>
          <w:sz w:val="28"/>
          <w:szCs w:val="28"/>
          <w:lang w:eastAsia="ru-RU"/>
        </w:rPr>
        <w:t xml:space="preserve">a </w:t>
      </w:r>
      <w:r w:rsidRPr="00E5445C">
        <w:rPr>
          <w:rFonts w:ascii="Times New Roman" w:eastAsia="Times New Roman" w:hAnsi="Times New Roman" w:cs="Times New Roman" w:hint="eastAsia"/>
          <w:kern w:val="0"/>
          <w:sz w:val="28"/>
          <w:szCs w:val="28"/>
          <w:lang w:eastAsia="ru-RU"/>
        </w:rPr>
        <w:t>в</w:t>
      </w:r>
      <w:r w:rsidRPr="00E5445C">
        <w:rPr>
          <w:rFonts w:ascii="Times New Roman" w:eastAsia="Times New Roman" w:hAnsi="Times New Roman" w:cs="Times New Roman"/>
          <w:kern w:val="0"/>
          <w:sz w:val="28"/>
          <w:szCs w:val="28"/>
          <w:lang w:eastAsia="ru-RU"/>
        </w:rPr>
        <w:t>i</w:t>
      </w:r>
      <w:r w:rsidRPr="00E5445C">
        <w:rPr>
          <w:rFonts w:ascii="Times New Roman" w:eastAsia="Times New Roman" w:hAnsi="Times New Roman" w:cs="Times New Roman" w:hint="eastAsia"/>
          <w:kern w:val="0"/>
          <w:sz w:val="28"/>
          <w:szCs w:val="28"/>
          <w:lang w:eastAsia="ru-RU"/>
        </w:rPr>
        <w:t>дпов</w:t>
      </w:r>
      <w:r w:rsidRPr="00E5445C">
        <w:rPr>
          <w:rFonts w:ascii="Times New Roman" w:eastAsia="Times New Roman" w:hAnsi="Times New Roman" w:cs="Times New Roman"/>
          <w:kern w:val="0"/>
          <w:sz w:val="28"/>
          <w:szCs w:val="28"/>
          <w:lang w:eastAsia="ru-RU"/>
        </w:rPr>
        <w:t>i</w:t>
      </w:r>
      <w:r w:rsidRPr="00E5445C">
        <w:rPr>
          <w:rFonts w:ascii="Times New Roman" w:eastAsia="Times New Roman" w:hAnsi="Times New Roman" w:cs="Times New Roman" w:hint="eastAsia"/>
          <w:kern w:val="0"/>
          <w:sz w:val="28"/>
          <w:szCs w:val="28"/>
          <w:lang w:eastAsia="ru-RU"/>
        </w:rPr>
        <w:t>дн</w:t>
      </w:r>
      <w:r w:rsidRPr="00E5445C">
        <w:rPr>
          <w:rFonts w:ascii="Times New Roman" w:eastAsia="Times New Roman" w:hAnsi="Times New Roman" w:cs="Times New Roman"/>
          <w:kern w:val="0"/>
          <w:sz w:val="28"/>
          <w:szCs w:val="28"/>
          <w:lang w:eastAsia="ru-RU"/>
        </w:rPr>
        <w:t xml:space="preserve">e </w:t>
      </w:r>
      <w:r w:rsidRPr="00E5445C">
        <w:rPr>
          <w:rFonts w:ascii="Times New Roman" w:eastAsia="Times New Roman" w:hAnsi="Times New Roman" w:cs="Times New Roman" w:hint="eastAsia"/>
          <w:kern w:val="0"/>
          <w:sz w:val="28"/>
          <w:szCs w:val="28"/>
          <w:lang w:eastAsia="ru-RU"/>
        </w:rPr>
        <w:t>дж</w:t>
      </w:r>
      <w:r w:rsidRPr="00E5445C">
        <w:rPr>
          <w:rFonts w:ascii="Times New Roman" w:eastAsia="Times New Roman" w:hAnsi="Times New Roman" w:cs="Times New Roman"/>
          <w:kern w:val="0"/>
          <w:sz w:val="28"/>
          <w:szCs w:val="28"/>
          <w:lang w:eastAsia="ru-RU"/>
        </w:rPr>
        <w:t>e</w:t>
      </w:r>
      <w:r w:rsidRPr="00E5445C">
        <w:rPr>
          <w:rFonts w:ascii="Times New Roman" w:eastAsia="Times New Roman" w:hAnsi="Times New Roman" w:cs="Times New Roman" w:hint="eastAsia"/>
          <w:kern w:val="0"/>
          <w:sz w:val="28"/>
          <w:szCs w:val="28"/>
          <w:lang w:eastAsia="ru-RU"/>
        </w:rPr>
        <w:t>р</w:t>
      </w:r>
      <w:r w:rsidRPr="00E5445C">
        <w:rPr>
          <w:rFonts w:ascii="Times New Roman" w:eastAsia="Times New Roman" w:hAnsi="Times New Roman" w:cs="Times New Roman"/>
          <w:kern w:val="0"/>
          <w:sz w:val="28"/>
          <w:szCs w:val="28"/>
          <w:lang w:eastAsia="ru-RU"/>
        </w:rPr>
        <w:t>e</w:t>
      </w:r>
      <w:r w:rsidRPr="00E5445C">
        <w:rPr>
          <w:rFonts w:ascii="Times New Roman" w:eastAsia="Times New Roman" w:hAnsi="Times New Roman" w:cs="Times New Roman" w:hint="eastAsia"/>
          <w:kern w:val="0"/>
          <w:sz w:val="28"/>
          <w:szCs w:val="28"/>
          <w:lang w:eastAsia="ru-RU"/>
        </w:rPr>
        <w:t>ло</w:t>
      </w:r>
    </w:p>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kern w:val="0"/>
          <w:sz w:val="28"/>
          <w:szCs w:val="28"/>
          <w:lang w:eastAsia="ru-RU"/>
        </w:rPr>
        <w:tab/>
      </w:r>
      <w:r w:rsidRPr="00E5445C">
        <w:rPr>
          <w:rFonts w:ascii="Times New Roman" w:eastAsia="Times New Roman" w:hAnsi="Times New Roman" w:cs="Times New Roman" w:hint="eastAsia"/>
          <w:kern w:val="0"/>
          <w:sz w:val="28"/>
          <w:szCs w:val="28"/>
          <w:lang w:eastAsia="ru-RU"/>
        </w:rPr>
        <w:t>І</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В</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Єременко</w:t>
      </w: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hint="eastAsia"/>
          <w:kern w:val="0"/>
          <w:sz w:val="28"/>
          <w:szCs w:val="28"/>
          <w:lang w:eastAsia="ru-RU"/>
        </w:rPr>
        <w:t>Науковий</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керівник</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Сбруєва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Аліна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Анатоліївна</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доктор</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педагогічних</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наук</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професор</w:t>
      </w: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p>
    <w:p w:rsidR="00E5445C" w:rsidRPr="00E5445C" w:rsidRDefault="00E5445C" w:rsidP="00E5445C">
      <w:pPr>
        <w:rPr>
          <w:rFonts w:ascii="Times New Roman" w:eastAsia="Times New Roman" w:hAnsi="Times New Roman" w:cs="Times New Roman"/>
          <w:kern w:val="0"/>
          <w:sz w:val="28"/>
          <w:szCs w:val="28"/>
          <w:lang w:eastAsia="ru-RU"/>
        </w:rPr>
      </w:pPr>
    </w:p>
    <w:p w:rsidR="0062290B" w:rsidRDefault="00E5445C" w:rsidP="00E5445C">
      <w:pPr>
        <w:rPr>
          <w:rFonts w:ascii="Times New Roman" w:eastAsia="Times New Roman" w:hAnsi="Times New Roman" w:cs="Times New Roman"/>
          <w:kern w:val="0"/>
          <w:sz w:val="28"/>
          <w:szCs w:val="28"/>
          <w:lang w:eastAsia="ru-RU"/>
        </w:rPr>
      </w:pPr>
      <w:r w:rsidRPr="00E5445C">
        <w:rPr>
          <w:rFonts w:ascii="Times New Roman" w:eastAsia="Times New Roman" w:hAnsi="Times New Roman" w:cs="Times New Roman" w:hint="eastAsia"/>
          <w:kern w:val="0"/>
          <w:sz w:val="28"/>
          <w:szCs w:val="28"/>
          <w:lang w:eastAsia="ru-RU"/>
        </w:rPr>
        <w:t>СУМИ</w:t>
      </w:r>
      <w:r w:rsidRPr="00E5445C">
        <w:rPr>
          <w:rFonts w:ascii="Times New Roman" w:eastAsia="Times New Roman" w:hAnsi="Times New Roman" w:cs="Times New Roman"/>
          <w:kern w:val="0"/>
          <w:sz w:val="28"/>
          <w:szCs w:val="28"/>
          <w:lang w:eastAsia="ru-RU"/>
        </w:rPr>
        <w:t xml:space="preserve"> </w:t>
      </w:r>
      <w:r w:rsidRPr="00E5445C">
        <w:rPr>
          <w:rFonts w:ascii="Times New Roman" w:eastAsia="Times New Roman" w:hAnsi="Times New Roman" w:cs="Times New Roman" w:hint="eastAsia"/>
          <w:kern w:val="0"/>
          <w:sz w:val="28"/>
          <w:szCs w:val="28"/>
          <w:lang w:eastAsia="ru-RU"/>
        </w:rPr>
        <w:t>–</w:t>
      </w:r>
      <w:r w:rsidRPr="00E5445C">
        <w:rPr>
          <w:rFonts w:ascii="Times New Roman" w:eastAsia="Times New Roman" w:hAnsi="Times New Roman" w:cs="Times New Roman"/>
          <w:kern w:val="0"/>
          <w:sz w:val="28"/>
          <w:szCs w:val="28"/>
          <w:lang w:eastAsia="ru-RU"/>
        </w:rPr>
        <w:t xml:space="preserve"> 2019</w:t>
      </w:r>
    </w:p>
    <w:p w:rsidR="00E5445C" w:rsidRDefault="00E5445C" w:rsidP="00E5445C"/>
    <w:p w:rsidR="00E5445C" w:rsidRDefault="00E5445C" w:rsidP="00E5445C"/>
    <w:p w:rsidR="00E5445C" w:rsidRDefault="00E5445C" w:rsidP="00E5445C"/>
    <w:p w:rsidR="00E5445C" w:rsidRDefault="00E5445C" w:rsidP="00E5445C"/>
    <w:p w:rsidR="00E5445C" w:rsidRDefault="00E5445C" w:rsidP="00E5445C">
      <w:r>
        <w:rPr>
          <w:rFonts w:hint="eastAsia"/>
        </w:rPr>
        <w:t>ЗМІСТ</w:t>
      </w:r>
    </w:p>
    <w:p w:rsidR="00E5445C" w:rsidRDefault="00E5445C" w:rsidP="00E5445C"/>
    <w:p w:rsidR="00E5445C" w:rsidRDefault="00E5445C" w:rsidP="00E5445C"/>
    <w:p w:rsidR="00E5445C" w:rsidRDefault="00E5445C" w:rsidP="00E5445C"/>
    <w:p w:rsidR="00E5445C" w:rsidRDefault="00E5445C" w:rsidP="00E5445C">
      <w:r>
        <w:rPr>
          <w:rFonts w:hint="eastAsia"/>
        </w:rPr>
        <w:t>ПЕРЕЛІК</w:t>
      </w:r>
      <w:r>
        <w:t></w:t>
      </w:r>
      <w:r>
        <w:rPr>
          <w:rFonts w:hint="eastAsia"/>
        </w:rPr>
        <w:t>УМОВНИХ</w:t>
      </w:r>
      <w:r>
        <w:t></w:t>
      </w:r>
      <w:r>
        <w:rPr>
          <w:rFonts w:hint="eastAsia"/>
        </w:rPr>
        <w:t>СКОРОЧЕНЬ</w:t>
      </w:r>
      <w:r>
        <w:t></w:t>
      </w:r>
      <w:r>
        <w:rPr>
          <w:rFonts w:hint="eastAsia"/>
        </w:rPr>
        <w:t>……………………………………</w:t>
      </w:r>
      <w:r>
        <w:tab/>
      </w:r>
      <w:r>
        <w:t></w:t>
      </w:r>
      <w:r>
        <w:t></w:t>
      </w:r>
    </w:p>
    <w:p w:rsidR="00E5445C" w:rsidRDefault="00E5445C" w:rsidP="00E5445C">
      <w:r>
        <w:rPr>
          <w:rFonts w:hint="eastAsia"/>
        </w:rPr>
        <w:t>ВСТУП</w:t>
      </w:r>
      <w:r>
        <w:t></w:t>
      </w:r>
      <w:r>
        <w:rPr>
          <w:rFonts w:hint="eastAsia"/>
        </w:rPr>
        <w:t>………………………………………………………………………</w:t>
      </w:r>
      <w:r>
        <w:t></w:t>
      </w:r>
      <w:r>
        <w:tab/>
      </w:r>
      <w:r>
        <w:t></w:t>
      </w:r>
      <w:r>
        <w:t></w:t>
      </w:r>
    </w:p>
    <w:p w:rsidR="00E5445C" w:rsidRDefault="00E5445C" w:rsidP="00E5445C">
      <w:r>
        <w:rPr>
          <w:rFonts w:hint="eastAsia"/>
        </w:rPr>
        <w:t>РОЗДІЛ</w:t>
      </w:r>
      <w:r>
        <w:tab/>
      </w:r>
      <w:r>
        <w:t></w:t>
      </w:r>
      <w:r>
        <w:t></w:t>
      </w:r>
      <w:r>
        <w:tab/>
      </w:r>
      <w:r>
        <w:rPr>
          <w:rFonts w:hint="eastAsia"/>
        </w:rPr>
        <w:t>ТЕОРЕТИЧНІ</w:t>
      </w:r>
      <w:r>
        <w:tab/>
      </w:r>
      <w:r>
        <w:rPr>
          <w:rFonts w:hint="eastAsia"/>
        </w:rPr>
        <w:t>ЗАСАДИ</w:t>
      </w:r>
      <w:r>
        <w:tab/>
      </w:r>
      <w:r>
        <w:rPr>
          <w:rFonts w:hint="eastAsia"/>
        </w:rPr>
        <w:t>ТА</w:t>
      </w:r>
      <w:r>
        <w:tab/>
      </w:r>
      <w:r>
        <w:rPr>
          <w:rFonts w:hint="eastAsia"/>
        </w:rPr>
        <w:t>ЕТАПИ</w:t>
      </w:r>
      <w:r>
        <w:tab/>
      </w:r>
      <w:r>
        <w:rPr>
          <w:rFonts w:hint="eastAsia"/>
        </w:rPr>
        <w:t>РОЗВИТКУ</w:t>
      </w:r>
      <w:r>
        <w:t></w:t>
      </w:r>
      <w:r>
        <w:rPr>
          <w:rFonts w:hint="eastAsia"/>
        </w:rPr>
        <w:t>ІНТЕРНАЦІОНАЛІЗАЦІЇ</w:t>
      </w:r>
      <w:r>
        <w:tab/>
      </w:r>
      <w:r>
        <w:tab/>
      </w:r>
      <w:r>
        <w:rPr>
          <w:rFonts w:hint="eastAsia"/>
        </w:rPr>
        <w:t>ЗАБЕЗПЕЧЕННЯ</w:t>
      </w:r>
      <w:r>
        <w:tab/>
      </w:r>
      <w:r>
        <w:rPr>
          <w:rFonts w:hint="eastAsia"/>
        </w:rPr>
        <w:t>ЯКОСТІ</w:t>
      </w:r>
      <w:r>
        <w:tab/>
      </w:r>
      <w:r>
        <w:rPr>
          <w:rFonts w:hint="eastAsia"/>
        </w:rPr>
        <w:t>У</w:t>
      </w:r>
    </w:p>
    <w:p w:rsidR="00E5445C" w:rsidRDefault="00E5445C" w:rsidP="00E5445C">
      <w:r>
        <w:rPr>
          <w:rFonts w:hint="eastAsia"/>
        </w:rPr>
        <w:t>ЄВРОПЕЙСЬКОМУ</w:t>
      </w:r>
      <w:r>
        <w:t></w:t>
      </w:r>
      <w:r>
        <w:rPr>
          <w:rFonts w:hint="eastAsia"/>
        </w:rPr>
        <w:t>ПРОСТОРІ</w:t>
      </w:r>
      <w:r>
        <w:t></w:t>
      </w:r>
      <w:r>
        <w:rPr>
          <w:rFonts w:hint="eastAsia"/>
        </w:rPr>
        <w:t>ВИЩОЇ</w:t>
      </w:r>
      <w:r>
        <w:t></w:t>
      </w:r>
      <w:r>
        <w:rPr>
          <w:rFonts w:hint="eastAsia"/>
        </w:rPr>
        <w:t>ОСВІТИ</w:t>
      </w:r>
      <w:r>
        <w:t></w:t>
      </w:r>
      <w:r>
        <w:rPr>
          <w:rFonts w:hint="eastAsia"/>
        </w:rPr>
        <w:t>…………………</w:t>
      </w:r>
      <w:r>
        <w:t></w:t>
      </w:r>
      <w:r>
        <w:t></w:t>
      </w:r>
      <w:r>
        <w:tab/>
      </w:r>
    </w:p>
    <w:p w:rsidR="00E5445C" w:rsidRDefault="00E5445C" w:rsidP="00E5445C"/>
    <w:p w:rsidR="00E5445C" w:rsidRDefault="00E5445C" w:rsidP="00E5445C"/>
    <w:p w:rsidR="00E5445C" w:rsidRDefault="00E5445C" w:rsidP="00E5445C">
      <w:r>
        <w:t></w:t>
      </w:r>
      <w:r>
        <w:t></w:t>
      </w:r>
    </w:p>
    <w:p w:rsidR="00E5445C" w:rsidRDefault="00E5445C" w:rsidP="00E5445C">
      <w:r>
        <w:t></w:t>
      </w:r>
      <w:r>
        <w:t></w:t>
      </w:r>
      <w:r>
        <w:t></w:t>
      </w:r>
      <w:r>
        <w:t></w:t>
      </w:r>
      <w:r>
        <w:tab/>
      </w:r>
      <w:r>
        <w:rPr>
          <w:rFonts w:hint="eastAsia"/>
        </w:rPr>
        <w:t>Стан</w:t>
      </w:r>
      <w:r>
        <w:t></w:t>
      </w:r>
      <w:r>
        <w:rPr>
          <w:rFonts w:hint="eastAsia"/>
        </w:rPr>
        <w:t>розроблення</w:t>
      </w:r>
      <w:r>
        <w:t></w:t>
      </w:r>
      <w:r>
        <w:rPr>
          <w:rFonts w:hint="eastAsia"/>
        </w:rPr>
        <w:t>проблеми</w:t>
      </w:r>
      <w:r>
        <w:t></w:t>
      </w:r>
      <w:r>
        <w:rPr>
          <w:rFonts w:hint="eastAsia"/>
        </w:rPr>
        <w:t>у</w:t>
      </w:r>
      <w:r>
        <w:t></w:t>
      </w:r>
      <w:r>
        <w:rPr>
          <w:rFonts w:hint="eastAsia"/>
        </w:rPr>
        <w:t>вітчизняній</w:t>
      </w:r>
      <w:r>
        <w:t></w:t>
      </w:r>
      <w:r>
        <w:rPr>
          <w:rFonts w:hint="eastAsia"/>
        </w:rPr>
        <w:t>педагогічній</w:t>
      </w:r>
      <w:r>
        <w:t></w:t>
      </w:r>
      <w:r>
        <w:rPr>
          <w:rFonts w:hint="eastAsia"/>
        </w:rPr>
        <w:t>думці</w:t>
      </w:r>
      <w:r>
        <w:t></w:t>
      </w:r>
      <w:r>
        <w:rPr>
          <w:rFonts w:hint="eastAsia"/>
        </w:rPr>
        <w:t>……</w:t>
      </w:r>
      <w:r>
        <w:t></w:t>
      </w:r>
    </w:p>
    <w:p w:rsidR="00E5445C" w:rsidRDefault="00E5445C" w:rsidP="00E5445C">
      <w:r>
        <w:t></w:t>
      </w:r>
      <w:r>
        <w:t></w:t>
      </w:r>
      <w:r>
        <w:t></w:t>
      </w:r>
      <w:r>
        <w:t></w:t>
      </w:r>
      <w:r>
        <w:tab/>
      </w:r>
      <w:r>
        <w:rPr>
          <w:rFonts w:hint="eastAsia"/>
        </w:rPr>
        <w:t>Поняттєвий</w:t>
      </w:r>
      <w:r>
        <w:t></w:t>
      </w:r>
      <w:r>
        <w:rPr>
          <w:rFonts w:hint="eastAsia"/>
        </w:rPr>
        <w:t>апарат</w:t>
      </w:r>
      <w:r>
        <w:t></w:t>
      </w:r>
      <w:r>
        <w:rPr>
          <w:rFonts w:hint="eastAsia"/>
        </w:rPr>
        <w:t>дослідження</w:t>
      </w:r>
      <w:r>
        <w:t></w:t>
      </w:r>
      <w:r>
        <w:rPr>
          <w:rFonts w:hint="eastAsia"/>
        </w:rPr>
        <w:t>інтернаціоналізації</w:t>
      </w:r>
      <w:r>
        <w:t></w:t>
      </w:r>
      <w:r>
        <w:rPr>
          <w:rFonts w:hint="eastAsia"/>
        </w:rPr>
        <w:t>забезпечення</w:t>
      </w:r>
      <w:r>
        <w:tab/>
      </w:r>
      <w:r>
        <w:t></w:t>
      </w:r>
      <w:r>
        <w:t></w:t>
      </w:r>
    </w:p>
    <w:p w:rsidR="00E5445C" w:rsidRDefault="00E5445C" w:rsidP="00E5445C"/>
    <w:p w:rsidR="00E5445C" w:rsidRDefault="00E5445C" w:rsidP="00E5445C">
      <w:r>
        <w:rPr>
          <w:rFonts w:hint="eastAsia"/>
        </w:rPr>
        <w:t>якості</w:t>
      </w:r>
      <w:r>
        <w:t></w:t>
      </w:r>
      <w:r>
        <w:rPr>
          <w:rFonts w:hint="eastAsia"/>
        </w:rPr>
        <w:t>вищої</w:t>
      </w:r>
      <w:r>
        <w:t></w:t>
      </w:r>
      <w:r>
        <w:rPr>
          <w:rFonts w:hint="eastAsia"/>
        </w:rPr>
        <w:t>освіти</w:t>
      </w:r>
      <w:r>
        <w:t></w:t>
      </w:r>
      <w:r>
        <w:rPr>
          <w:rFonts w:hint="eastAsia"/>
        </w:rPr>
        <w:t>……………………………………………………</w:t>
      </w:r>
    </w:p>
    <w:p w:rsidR="00E5445C" w:rsidRDefault="00E5445C" w:rsidP="00E5445C">
      <w:r>
        <w:t></w:t>
      </w:r>
      <w:r>
        <w:t></w:t>
      </w:r>
      <w:r>
        <w:t></w:t>
      </w:r>
      <w:r>
        <w:t></w:t>
      </w:r>
      <w:r>
        <w:t></w:t>
      </w:r>
      <w:r>
        <w:rPr>
          <w:rFonts w:hint="eastAsia"/>
        </w:rPr>
        <w:t>Етапи</w:t>
      </w:r>
      <w:r>
        <w:tab/>
      </w:r>
      <w:r>
        <w:rPr>
          <w:rFonts w:hint="eastAsia"/>
        </w:rPr>
        <w:t>розвитку</w:t>
      </w:r>
      <w:r>
        <w:tab/>
      </w:r>
      <w:r>
        <w:rPr>
          <w:rFonts w:hint="eastAsia"/>
        </w:rPr>
        <w:t>інтернаціоналізації</w:t>
      </w:r>
      <w:r>
        <w:tab/>
      </w:r>
      <w:r>
        <w:rPr>
          <w:rFonts w:hint="eastAsia"/>
        </w:rPr>
        <w:t>забезпечення</w:t>
      </w:r>
      <w:r>
        <w:tab/>
      </w:r>
      <w:r>
        <w:rPr>
          <w:rFonts w:hint="eastAsia"/>
        </w:rPr>
        <w:t>якості</w:t>
      </w:r>
      <w:r>
        <w:tab/>
      </w:r>
      <w:r>
        <w:rPr>
          <w:rFonts w:hint="eastAsia"/>
        </w:rPr>
        <w:t>у</w:t>
      </w:r>
      <w:r>
        <w:tab/>
      </w:r>
    </w:p>
    <w:p w:rsidR="00E5445C" w:rsidRDefault="00E5445C" w:rsidP="00E5445C">
      <w:r>
        <w:t></w:t>
      </w:r>
      <w:r>
        <w:t></w:t>
      </w:r>
    </w:p>
    <w:p w:rsidR="00E5445C" w:rsidRDefault="00E5445C" w:rsidP="00E5445C"/>
    <w:p w:rsidR="00E5445C" w:rsidRDefault="00E5445C" w:rsidP="00E5445C">
      <w:r>
        <w:rPr>
          <w:rFonts w:hint="eastAsia"/>
        </w:rPr>
        <w:t>Європейському</w:t>
      </w:r>
      <w:r>
        <w:t></w:t>
      </w:r>
      <w:r>
        <w:rPr>
          <w:rFonts w:hint="eastAsia"/>
        </w:rPr>
        <w:t>просторі</w:t>
      </w:r>
      <w:r>
        <w:t></w:t>
      </w:r>
      <w:r>
        <w:rPr>
          <w:rFonts w:hint="eastAsia"/>
        </w:rPr>
        <w:t>вищої</w:t>
      </w:r>
      <w:r>
        <w:t></w:t>
      </w:r>
      <w:r>
        <w:rPr>
          <w:rFonts w:hint="eastAsia"/>
        </w:rPr>
        <w:t>освіти</w:t>
      </w:r>
      <w:r>
        <w:t></w:t>
      </w:r>
      <w:r>
        <w:rPr>
          <w:rFonts w:hint="eastAsia"/>
        </w:rPr>
        <w:t>………………………………</w:t>
      </w:r>
      <w:r>
        <w:t></w:t>
      </w:r>
      <w:r>
        <w:tab/>
      </w:r>
    </w:p>
    <w:p w:rsidR="00E5445C" w:rsidRDefault="00E5445C" w:rsidP="00E5445C">
      <w:r>
        <w:lastRenderedPageBreak/>
        <w:t></w:t>
      </w:r>
      <w:r>
        <w:t></w:t>
      </w:r>
    </w:p>
    <w:p w:rsidR="00E5445C" w:rsidRDefault="00E5445C" w:rsidP="00E5445C">
      <w:r>
        <w:rPr>
          <w:rFonts w:hint="eastAsia"/>
        </w:rPr>
        <w:t>Висновки</w:t>
      </w:r>
      <w:r>
        <w:t></w:t>
      </w:r>
      <w:r>
        <w:rPr>
          <w:rFonts w:hint="eastAsia"/>
        </w:rPr>
        <w:t>до</w:t>
      </w:r>
      <w:r>
        <w:t></w:t>
      </w:r>
      <w:r>
        <w:rPr>
          <w:rFonts w:hint="eastAsia"/>
        </w:rPr>
        <w:t>розділу</w:t>
      </w:r>
      <w:r>
        <w:t></w:t>
      </w:r>
      <w:r>
        <w:t></w:t>
      </w:r>
      <w:r>
        <w:t></w:t>
      </w:r>
      <w:r>
        <w:rPr>
          <w:rFonts w:hint="eastAsia"/>
        </w:rPr>
        <w:t>………………………………………………………</w:t>
      </w:r>
      <w:r>
        <w:tab/>
      </w:r>
      <w:r>
        <w:t></w:t>
      </w:r>
      <w:r>
        <w:t></w:t>
      </w:r>
      <w:r>
        <w:t></w:t>
      </w:r>
    </w:p>
    <w:p w:rsidR="00E5445C" w:rsidRDefault="00E5445C" w:rsidP="00E5445C">
      <w:r>
        <w:rPr>
          <w:rFonts w:hint="eastAsia"/>
        </w:rPr>
        <w:t>РОЗДІЛ</w:t>
      </w:r>
      <w:r>
        <w:t></w:t>
      </w:r>
      <w:r>
        <w:t></w:t>
      </w:r>
      <w:r>
        <w:t></w:t>
      </w:r>
      <w:r>
        <w:t></w:t>
      </w:r>
      <w:r>
        <w:rPr>
          <w:rFonts w:hint="eastAsia"/>
        </w:rPr>
        <w:t>НОРМАТИВНІ</w:t>
      </w:r>
      <w:r>
        <w:t></w:t>
      </w:r>
      <w:r>
        <w:t></w:t>
      </w:r>
      <w:r>
        <w:rPr>
          <w:rFonts w:hint="eastAsia"/>
        </w:rPr>
        <w:t>ОРГАНІЗАЦІЙНІ</w:t>
      </w:r>
      <w:r>
        <w:t></w:t>
      </w:r>
      <w:r>
        <w:rPr>
          <w:rFonts w:hint="eastAsia"/>
        </w:rPr>
        <w:t>ТА</w:t>
      </w:r>
      <w:r>
        <w:t></w:t>
      </w:r>
      <w:r>
        <w:rPr>
          <w:rFonts w:hint="eastAsia"/>
        </w:rPr>
        <w:t>ЗМІСТОВО</w:t>
      </w:r>
      <w:r>
        <w:t></w:t>
      </w:r>
      <w:r>
        <w:t></w:t>
      </w:r>
      <w:r>
        <w:rPr>
          <w:rFonts w:hint="eastAsia"/>
        </w:rPr>
        <w:t>ПРОЦЕСУАЛЬНІ</w:t>
      </w:r>
      <w:r>
        <w:tab/>
      </w:r>
      <w:r>
        <w:rPr>
          <w:rFonts w:hint="eastAsia"/>
        </w:rPr>
        <w:t>ЗАСАДИ</w:t>
      </w:r>
      <w:r>
        <w:tab/>
      </w:r>
      <w:r>
        <w:rPr>
          <w:rFonts w:hint="eastAsia"/>
        </w:rPr>
        <w:t>ІНТЕРНАЦІОНАЛІЗАЦІЇ</w:t>
      </w:r>
      <w:r>
        <w:t></w:t>
      </w:r>
      <w:r>
        <w:rPr>
          <w:rFonts w:hint="eastAsia"/>
        </w:rPr>
        <w:t>ЗАБЕЗПЕЧЕННЯ</w:t>
      </w:r>
      <w:r>
        <w:t></w:t>
      </w:r>
      <w:r>
        <w:rPr>
          <w:rFonts w:hint="eastAsia"/>
        </w:rPr>
        <w:t>ЯКОСТІ</w:t>
      </w:r>
      <w:r>
        <w:t></w:t>
      </w:r>
      <w:r>
        <w:rPr>
          <w:rFonts w:hint="eastAsia"/>
        </w:rPr>
        <w:t>У</w:t>
      </w:r>
      <w:r>
        <w:t></w:t>
      </w:r>
      <w:r>
        <w:rPr>
          <w:rFonts w:hint="eastAsia"/>
        </w:rPr>
        <w:t>ЄВРОПЕЙСЬКОМУ</w:t>
      </w:r>
      <w:r>
        <w:t></w:t>
      </w:r>
      <w:r>
        <w:rPr>
          <w:rFonts w:hint="eastAsia"/>
        </w:rPr>
        <w:t>ПРОСТОРІ</w:t>
      </w:r>
    </w:p>
    <w:p w:rsidR="00E5445C" w:rsidRDefault="00E5445C" w:rsidP="00E5445C">
      <w:r>
        <w:rPr>
          <w:rFonts w:hint="eastAsia"/>
        </w:rPr>
        <w:t>ВИЩОЇ</w:t>
      </w:r>
      <w:r>
        <w:t></w:t>
      </w:r>
      <w:r>
        <w:rPr>
          <w:rFonts w:hint="eastAsia"/>
        </w:rPr>
        <w:t>ОСВІТИ</w:t>
      </w:r>
      <w:r>
        <w:t></w:t>
      </w:r>
      <w:r>
        <w:rPr>
          <w:rFonts w:hint="eastAsia"/>
        </w:rPr>
        <w:t>……………………………………………………………</w:t>
      </w:r>
      <w:r>
        <w:tab/>
      </w:r>
    </w:p>
    <w:p w:rsidR="00E5445C" w:rsidRDefault="00E5445C" w:rsidP="00E5445C"/>
    <w:p w:rsidR="00E5445C" w:rsidRDefault="00E5445C" w:rsidP="00E5445C"/>
    <w:p w:rsidR="00E5445C" w:rsidRDefault="00E5445C" w:rsidP="00E5445C"/>
    <w:p w:rsidR="00E5445C" w:rsidRDefault="00E5445C" w:rsidP="00E5445C">
      <w:r>
        <w:t></w:t>
      </w:r>
      <w:r>
        <w:t></w:t>
      </w:r>
      <w:r>
        <w:t></w:t>
      </w:r>
    </w:p>
    <w:p w:rsidR="00E5445C" w:rsidRDefault="00E5445C" w:rsidP="00E5445C">
      <w:r>
        <w:t></w:t>
      </w:r>
      <w:r>
        <w:t></w:t>
      </w:r>
      <w:r>
        <w:t></w:t>
      </w:r>
      <w:r>
        <w:t></w:t>
      </w:r>
      <w:r>
        <w:t></w:t>
      </w:r>
      <w:r>
        <w:rPr>
          <w:rFonts w:hint="eastAsia"/>
        </w:rPr>
        <w:t>Нормативні</w:t>
      </w:r>
      <w:r>
        <w:t></w:t>
      </w:r>
      <w:r>
        <w:rPr>
          <w:rFonts w:hint="eastAsia"/>
        </w:rPr>
        <w:t>засади</w:t>
      </w:r>
      <w:r>
        <w:t></w:t>
      </w:r>
      <w:r>
        <w:rPr>
          <w:rFonts w:hint="eastAsia"/>
        </w:rPr>
        <w:t>інтернаціоналізації</w:t>
      </w:r>
      <w:r>
        <w:t></w:t>
      </w:r>
      <w:r>
        <w:rPr>
          <w:rFonts w:hint="eastAsia"/>
        </w:rPr>
        <w:t>забезпечення</w:t>
      </w:r>
      <w:r>
        <w:t></w:t>
      </w:r>
      <w:r>
        <w:rPr>
          <w:rFonts w:hint="eastAsia"/>
        </w:rPr>
        <w:t>якості</w:t>
      </w:r>
      <w:r>
        <w:t></w:t>
      </w:r>
      <w:r>
        <w:rPr>
          <w:rFonts w:hint="eastAsia"/>
        </w:rPr>
        <w:t>у</w:t>
      </w:r>
      <w:r>
        <w:t></w:t>
      </w:r>
      <w:r>
        <w:rPr>
          <w:rFonts w:hint="eastAsia"/>
        </w:rPr>
        <w:t>ЄПВО</w:t>
      </w:r>
      <w:r>
        <w:tab/>
      </w:r>
      <w:r>
        <w:t></w:t>
      </w:r>
      <w:r>
        <w:t></w:t>
      </w:r>
      <w:r>
        <w:t></w:t>
      </w:r>
    </w:p>
    <w:p w:rsidR="00E5445C" w:rsidRDefault="00E5445C" w:rsidP="00E5445C">
      <w:r>
        <w:t></w:t>
      </w:r>
      <w:r>
        <w:t></w:t>
      </w:r>
      <w:r>
        <w:t></w:t>
      </w:r>
      <w:r>
        <w:t></w:t>
      </w:r>
      <w:r>
        <w:t></w:t>
      </w:r>
      <w:r>
        <w:rPr>
          <w:rFonts w:hint="eastAsia"/>
        </w:rPr>
        <w:t>Організаційні</w:t>
      </w:r>
      <w:r>
        <w:tab/>
      </w:r>
      <w:r>
        <w:rPr>
          <w:rFonts w:hint="eastAsia"/>
        </w:rPr>
        <w:t>засади</w:t>
      </w:r>
      <w:r>
        <w:tab/>
      </w:r>
      <w:r>
        <w:rPr>
          <w:rFonts w:hint="eastAsia"/>
        </w:rPr>
        <w:t>інтернаціоналізації</w:t>
      </w:r>
      <w:r>
        <w:tab/>
      </w:r>
      <w:r>
        <w:rPr>
          <w:rFonts w:hint="eastAsia"/>
        </w:rPr>
        <w:t>діяльності</w:t>
      </w:r>
      <w:r>
        <w:tab/>
      </w:r>
      <w:r>
        <w:rPr>
          <w:rFonts w:hint="eastAsia"/>
        </w:rPr>
        <w:t>агенцій</w:t>
      </w:r>
    </w:p>
    <w:p w:rsidR="00E5445C" w:rsidRDefault="00E5445C" w:rsidP="00E5445C">
      <w:r>
        <w:rPr>
          <w:rFonts w:hint="eastAsia"/>
        </w:rPr>
        <w:t>забезпечення</w:t>
      </w:r>
      <w:r>
        <w:t></w:t>
      </w:r>
      <w:r>
        <w:rPr>
          <w:rFonts w:hint="eastAsia"/>
        </w:rPr>
        <w:t>якості</w:t>
      </w:r>
      <w:r>
        <w:t></w:t>
      </w:r>
      <w:r>
        <w:rPr>
          <w:rFonts w:hint="eastAsia"/>
        </w:rPr>
        <w:t>вищої</w:t>
      </w:r>
      <w:r>
        <w:t></w:t>
      </w:r>
      <w:r>
        <w:rPr>
          <w:rFonts w:hint="eastAsia"/>
        </w:rPr>
        <w:t>освіти</w:t>
      </w:r>
      <w:r>
        <w:t></w:t>
      </w:r>
      <w:r>
        <w:rPr>
          <w:rFonts w:hint="eastAsia"/>
        </w:rPr>
        <w:t>у</w:t>
      </w:r>
      <w:r>
        <w:t></w:t>
      </w:r>
      <w:r>
        <w:rPr>
          <w:rFonts w:hint="eastAsia"/>
        </w:rPr>
        <w:t>ЄПВО</w:t>
      </w:r>
      <w:r>
        <w:t></w:t>
      </w:r>
      <w:r>
        <w:rPr>
          <w:rFonts w:hint="eastAsia"/>
        </w:rPr>
        <w:t>……………………………</w:t>
      </w:r>
      <w:r>
        <w:tab/>
      </w:r>
    </w:p>
    <w:p w:rsidR="00E5445C" w:rsidRDefault="00E5445C" w:rsidP="00E5445C">
      <w:r>
        <w:t></w:t>
      </w:r>
      <w:r>
        <w:t></w:t>
      </w:r>
      <w:r>
        <w:t></w:t>
      </w:r>
    </w:p>
    <w:p w:rsidR="00E5445C" w:rsidRDefault="00E5445C" w:rsidP="00E5445C">
      <w:r>
        <w:t></w:t>
      </w:r>
      <w:r>
        <w:t></w:t>
      </w:r>
      <w:r>
        <w:t></w:t>
      </w:r>
      <w:r>
        <w:t></w:t>
      </w:r>
      <w:r>
        <w:t></w:t>
      </w:r>
      <w:r>
        <w:rPr>
          <w:rFonts w:hint="eastAsia"/>
        </w:rPr>
        <w:t>Змістово</w:t>
      </w:r>
      <w:r>
        <w:t></w:t>
      </w:r>
      <w:r>
        <w:rPr>
          <w:rFonts w:hint="eastAsia"/>
        </w:rPr>
        <w:t>процесуальні</w:t>
      </w:r>
      <w:r>
        <w:tab/>
      </w:r>
      <w:r>
        <w:rPr>
          <w:rFonts w:hint="eastAsia"/>
        </w:rPr>
        <w:t>засади</w:t>
      </w:r>
      <w:r>
        <w:tab/>
      </w:r>
      <w:r>
        <w:rPr>
          <w:rFonts w:hint="eastAsia"/>
        </w:rPr>
        <w:t>інтернаціоналізації</w:t>
      </w:r>
      <w:r>
        <w:tab/>
      </w:r>
      <w:r>
        <w:rPr>
          <w:rFonts w:hint="eastAsia"/>
        </w:rPr>
        <w:t>забезпечення</w:t>
      </w:r>
    </w:p>
    <w:p w:rsidR="00E5445C" w:rsidRDefault="00E5445C" w:rsidP="00E5445C">
      <w:r>
        <w:rPr>
          <w:rFonts w:hint="eastAsia"/>
        </w:rPr>
        <w:t>якості</w:t>
      </w:r>
      <w:r>
        <w:t></w:t>
      </w:r>
      <w:r>
        <w:rPr>
          <w:rFonts w:hint="eastAsia"/>
        </w:rPr>
        <w:t>у</w:t>
      </w:r>
      <w:r>
        <w:t></w:t>
      </w:r>
      <w:r>
        <w:rPr>
          <w:rFonts w:hint="eastAsia"/>
        </w:rPr>
        <w:t>ЄПВО</w:t>
      </w:r>
      <w:r>
        <w:t></w:t>
      </w:r>
      <w:r>
        <w:rPr>
          <w:rFonts w:hint="eastAsia"/>
        </w:rPr>
        <w:t>…………………………………………………………</w:t>
      </w:r>
      <w:r>
        <w:t></w:t>
      </w:r>
      <w:r>
        <w:t></w:t>
      </w:r>
      <w:r>
        <w:t></w:t>
      </w:r>
      <w:r>
        <w:tab/>
      </w:r>
    </w:p>
    <w:p w:rsidR="00E5445C" w:rsidRDefault="00E5445C" w:rsidP="00E5445C">
      <w:r>
        <w:t></w:t>
      </w:r>
      <w:r>
        <w:t></w:t>
      </w:r>
      <w:r>
        <w:t></w:t>
      </w:r>
    </w:p>
    <w:p w:rsidR="00E5445C" w:rsidRDefault="00E5445C" w:rsidP="00E5445C">
      <w:r>
        <w:rPr>
          <w:rFonts w:hint="eastAsia"/>
        </w:rPr>
        <w:t>Висновки</w:t>
      </w:r>
      <w:r>
        <w:t></w:t>
      </w:r>
      <w:r>
        <w:rPr>
          <w:rFonts w:hint="eastAsia"/>
        </w:rPr>
        <w:t>до</w:t>
      </w:r>
      <w:r>
        <w:t></w:t>
      </w:r>
      <w:r>
        <w:rPr>
          <w:rFonts w:hint="eastAsia"/>
        </w:rPr>
        <w:t>розділу</w:t>
      </w:r>
      <w:r>
        <w:t></w:t>
      </w:r>
      <w:r>
        <w:t></w:t>
      </w:r>
      <w:r>
        <w:t></w:t>
      </w:r>
      <w:r>
        <w:rPr>
          <w:rFonts w:hint="eastAsia"/>
        </w:rPr>
        <w:t>………………………………………………………</w:t>
      </w:r>
      <w:r>
        <w:t></w:t>
      </w:r>
      <w:r>
        <w:t></w:t>
      </w:r>
      <w:r>
        <w:tab/>
      </w:r>
      <w:r>
        <w:t></w:t>
      </w:r>
      <w:r>
        <w:t></w:t>
      </w:r>
      <w:r>
        <w:t></w:t>
      </w:r>
    </w:p>
    <w:p w:rsidR="00E5445C" w:rsidRDefault="00E5445C" w:rsidP="00E5445C">
      <w:r>
        <w:rPr>
          <w:rFonts w:hint="eastAsia"/>
        </w:rPr>
        <w:t>РОЗДІЛ</w:t>
      </w:r>
      <w:r>
        <w:tab/>
      </w:r>
      <w:r>
        <w:t></w:t>
      </w:r>
      <w:r>
        <w:t></w:t>
      </w:r>
      <w:r>
        <w:tab/>
      </w:r>
      <w:r>
        <w:rPr>
          <w:rFonts w:hint="eastAsia"/>
        </w:rPr>
        <w:t>ТЕНДЕНЦІЇ</w:t>
      </w:r>
      <w:r>
        <w:tab/>
      </w:r>
      <w:r>
        <w:tab/>
      </w:r>
      <w:r>
        <w:rPr>
          <w:rFonts w:hint="eastAsia"/>
        </w:rPr>
        <w:t>ТА</w:t>
      </w:r>
      <w:r>
        <w:tab/>
      </w:r>
      <w:r>
        <w:rPr>
          <w:rFonts w:hint="eastAsia"/>
        </w:rPr>
        <w:t>ПЕРСПЕКТИВИ</w:t>
      </w:r>
      <w:r>
        <w:tab/>
      </w:r>
      <w:r>
        <w:rPr>
          <w:rFonts w:hint="eastAsia"/>
        </w:rPr>
        <w:t>РОЗВИТКУ</w:t>
      </w:r>
      <w:r>
        <w:t></w:t>
      </w:r>
      <w:r>
        <w:rPr>
          <w:rFonts w:hint="eastAsia"/>
        </w:rPr>
        <w:t>ІНТЕРНАЦІОНАЛІЗАЦІЇ</w:t>
      </w:r>
      <w:r>
        <w:tab/>
      </w:r>
      <w:r>
        <w:rPr>
          <w:rFonts w:hint="eastAsia"/>
        </w:rPr>
        <w:t>ЗАБЕЗПЕЧЕННЯ</w:t>
      </w:r>
      <w:r>
        <w:tab/>
      </w:r>
      <w:r>
        <w:rPr>
          <w:rFonts w:hint="eastAsia"/>
        </w:rPr>
        <w:t>ЯКОСТІ</w:t>
      </w:r>
      <w:r>
        <w:tab/>
      </w:r>
      <w:r>
        <w:rPr>
          <w:rFonts w:hint="eastAsia"/>
        </w:rPr>
        <w:t>ВИЩОЇ</w:t>
      </w:r>
    </w:p>
    <w:p w:rsidR="00E5445C" w:rsidRDefault="00E5445C" w:rsidP="00E5445C">
      <w:r>
        <w:rPr>
          <w:rFonts w:hint="eastAsia"/>
        </w:rPr>
        <w:t>ОСВІТИ</w:t>
      </w:r>
      <w:r>
        <w:t></w:t>
      </w:r>
      <w:r>
        <w:rPr>
          <w:rFonts w:hint="eastAsia"/>
        </w:rPr>
        <w:t>В</w:t>
      </w:r>
      <w:r>
        <w:t></w:t>
      </w:r>
      <w:r>
        <w:rPr>
          <w:rFonts w:hint="eastAsia"/>
        </w:rPr>
        <w:t>УКРАЇНІ</w:t>
      </w:r>
      <w:r>
        <w:t></w:t>
      </w:r>
      <w:r>
        <w:rPr>
          <w:rFonts w:hint="eastAsia"/>
        </w:rPr>
        <w:t>………………………………………………………</w:t>
      </w:r>
      <w:r>
        <w:tab/>
      </w:r>
    </w:p>
    <w:p w:rsidR="00E5445C" w:rsidRDefault="00E5445C" w:rsidP="00E5445C"/>
    <w:p w:rsidR="00E5445C" w:rsidRDefault="00E5445C" w:rsidP="00E5445C"/>
    <w:p w:rsidR="00E5445C" w:rsidRDefault="00E5445C" w:rsidP="00E5445C">
      <w:r>
        <w:t></w:t>
      </w:r>
      <w:r>
        <w:t></w:t>
      </w:r>
      <w:r>
        <w:t></w:t>
      </w:r>
    </w:p>
    <w:p w:rsidR="00E5445C" w:rsidRDefault="00E5445C" w:rsidP="00E5445C">
      <w:r>
        <w:t></w:t>
      </w:r>
      <w:r>
        <w:t></w:t>
      </w:r>
      <w:r>
        <w:t></w:t>
      </w:r>
      <w:r>
        <w:t></w:t>
      </w:r>
      <w:r>
        <w:t></w:t>
      </w:r>
      <w:r>
        <w:rPr>
          <w:rFonts w:hint="eastAsia"/>
        </w:rPr>
        <w:t>Нормативні</w:t>
      </w:r>
      <w:r>
        <w:t></w:t>
      </w:r>
      <w:r>
        <w:rPr>
          <w:rFonts w:hint="eastAsia"/>
        </w:rPr>
        <w:t>та</w:t>
      </w:r>
      <w:r>
        <w:tab/>
      </w:r>
      <w:r>
        <w:rPr>
          <w:rFonts w:hint="eastAsia"/>
        </w:rPr>
        <w:t>змістово</w:t>
      </w:r>
      <w:r>
        <w:t></w:t>
      </w:r>
      <w:r>
        <w:rPr>
          <w:rFonts w:hint="eastAsia"/>
        </w:rPr>
        <w:t>процесуальні</w:t>
      </w:r>
      <w:r>
        <w:t></w:t>
      </w:r>
      <w:r>
        <w:rPr>
          <w:rFonts w:hint="eastAsia"/>
        </w:rPr>
        <w:t>засади</w:t>
      </w:r>
      <w:r>
        <w:t></w:t>
      </w:r>
      <w:r>
        <w:rPr>
          <w:rFonts w:hint="eastAsia"/>
        </w:rPr>
        <w:t>інтернаціоналізації</w:t>
      </w:r>
    </w:p>
    <w:p w:rsidR="00E5445C" w:rsidRDefault="00E5445C" w:rsidP="00E5445C">
      <w:r>
        <w:rPr>
          <w:rFonts w:hint="eastAsia"/>
        </w:rPr>
        <w:lastRenderedPageBreak/>
        <w:t>ЗЯВО</w:t>
      </w:r>
      <w:r>
        <w:t></w:t>
      </w:r>
      <w:r>
        <w:rPr>
          <w:rFonts w:hint="eastAsia"/>
        </w:rPr>
        <w:t>в</w:t>
      </w:r>
      <w:r>
        <w:t></w:t>
      </w:r>
      <w:r>
        <w:rPr>
          <w:rFonts w:hint="eastAsia"/>
        </w:rPr>
        <w:t>Україні</w:t>
      </w:r>
      <w:r>
        <w:t></w:t>
      </w:r>
      <w:r>
        <w:rPr>
          <w:rFonts w:hint="eastAsia"/>
        </w:rPr>
        <w:t>………………………………………………………</w:t>
      </w:r>
      <w:r>
        <w:t></w:t>
      </w:r>
      <w:r>
        <w:t></w:t>
      </w:r>
      <w:r>
        <w:tab/>
      </w:r>
    </w:p>
    <w:p w:rsidR="00E5445C" w:rsidRDefault="00E5445C" w:rsidP="00E5445C">
      <w:r>
        <w:t></w:t>
      </w:r>
      <w:r>
        <w:t></w:t>
      </w:r>
      <w:r>
        <w:t></w:t>
      </w:r>
    </w:p>
    <w:p w:rsidR="00E5445C" w:rsidRDefault="00E5445C" w:rsidP="00E5445C">
      <w:r>
        <w:t></w:t>
      </w:r>
      <w:r>
        <w:t></w:t>
      </w:r>
      <w:r>
        <w:t></w:t>
      </w:r>
      <w:r>
        <w:t></w:t>
      </w:r>
      <w:r>
        <w:t></w:t>
      </w:r>
      <w:r>
        <w:rPr>
          <w:rFonts w:hint="eastAsia"/>
        </w:rPr>
        <w:t>Перспективи</w:t>
      </w:r>
      <w:r>
        <w:t></w:t>
      </w:r>
      <w:r>
        <w:rPr>
          <w:rFonts w:hint="eastAsia"/>
        </w:rPr>
        <w:t>подальшого</w:t>
      </w:r>
      <w:r>
        <w:t></w:t>
      </w:r>
      <w:r>
        <w:rPr>
          <w:rFonts w:hint="eastAsia"/>
        </w:rPr>
        <w:t>розвитку</w:t>
      </w:r>
      <w:r>
        <w:t></w:t>
      </w:r>
      <w:r>
        <w:rPr>
          <w:rFonts w:hint="eastAsia"/>
        </w:rPr>
        <w:t>інтернаціоналізації</w:t>
      </w:r>
      <w:r>
        <w:t></w:t>
      </w:r>
      <w:r>
        <w:rPr>
          <w:rFonts w:hint="eastAsia"/>
        </w:rPr>
        <w:t>ЗЯВО</w:t>
      </w:r>
      <w:r>
        <w:t></w:t>
      </w:r>
      <w:r>
        <w:rPr>
          <w:rFonts w:hint="eastAsia"/>
        </w:rPr>
        <w:t>в</w:t>
      </w:r>
      <w:r>
        <w:t></w:t>
      </w:r>
      <w:r>
        <w:rPr>
          <w:rFonts w:hint="eastAsia"/>
        </w:rPr>
        <w:t>Україні</w:t>
      </w:r>
      <w:r>
        <w:tab/>
      </w:r>
      <w:r>
        <w:t></w:t>
      </w:r>
      <w:r>
        <w:t></w:t>
      </w:r>
      <w:r>
        <w:t></w:t>
      </w:r>
    </w:p>
    <w:p w:rsidR="00E5445C" w:rsidRDefault="00E5445C" w:rsidP="00E5445C">
      <w:r>
        <w:rPr>
          <w:rFonts w:hint="eastAsia"/>
        </w:rPr>
        <w:t>Висновки</w:t>
      </w:r>
      <w:r>
        <w:t></w:t>
      </w:r>
      <w:r>
        <w:rPr>
          <w:rFonts w:hint="eastAsia"/>
        </w:rPr>
        <w:t>до</w:t>
      </w:r>
      <w:r>
        <w:t></w:t>
      </w:r>
      <w:r>
        <w:rPr>
          <w:rFonts w:hint="eastAsia"/>
        </w:rPr>
        <w:t>розділу</w:t>
      </w:r>
      <w:r>
        <w:t></w:t>
      </w:r>
      <w:r>
        <w:t></w:t>
      </w:r>
      <w:r>
        <w:t></w:t>
      </w:r>
      <w:r>
        <w:rPr>
          <w:rFonts w:hint="eastAsia"/>
        </w:rPr>
        <w:t>………………………………………………………</w:t>
      </w:r>
      <w:r>
        <w:t></w:t>
      </w:r>
      <w:r>
        <w:tab/>
      </w:r>
      <w:r>
        <w:t></w:t>
      </w:r>
      <w:r>
        <w:t></w:t>
      </w:r>
      <w:r>
        <w:t></w:t>
      </w:r>
    </w:p>
    <w:p w:rsidR="00E5445C" w:rsidRDefault="00E5445C" w:rsidP="00E5445C">
      <w:r>
        <w:t></w:t>
      </w:r>
    </w:p>
    <w:p w:rsidR="00E5445C" w:rsidRDefault="00E5445C" w:rsidP="00E5445C"/>
    <w:p w:rsidR="00E5445C" w:rsidRDefault="00E5445C" w:rsidP="00E5445C">
      <w:r>
        <w:rPr>
          <w:rFonts w:hint="eastAsia"/>
        </w:rPr>
        <w:t>ВИСНОВКИ</w:t>
      </w:r>
      <w:r>
        <w:t></w:t>
      </w:r>
      <w:r>
        <w:rPr>
          <w:rFonts w:hint="eastAsia"/>
        </w:rPr>
        <w:t>…………………………………………………………………</w:t>
      </w:r>
      <w:r>
        <w:t></w:t>
      </w:r>
      <w:r>
        <w:tab/>
      </w:r>
      <w:r>
        <w:t></w:t>
      </w:r>
      <w:r>
        <w:t></w:t>
      </w:r>
      <w:r>
        <w:t></w:t>
      </w:r>
    </w:p>
    <w:p w:rsidR="00E5445C" w:rsidRDefault="00E5445C" w:rsidP="00E5445C">
      <w:r>
        <w:rPr>
          <w:rFonts w:hint="eastAsia"/>
        </w:rPr>
        <w:t>СПИСОК</w:t>
      </w:r>
      <w:r>
        <w:t></w:t>
      </w:r>
      <w:r>
        <w:rPr>
          <w:rFonts w:hint="eastAsia"/>
        </w:rPr>
        <w:t>ВИКОРИСТАНИХ</w:t>
      </w:r>
      <w:r>
        <w:t></w:t>
      </w:r>
      <w:r>
        <w:rPr>
          <w:rFonts w:hint="eastAsia"/>
        </w:rPr>
        <w:t>ДЖЕРЕЛ</w:t>
      </w:r>
      <w:r>
        <w:t></w:t>
      </w:r>
      <w:r>
        <w:rPr>
          <w:rFonts w:hint="eastAsia"/>
        </w:rPr>
        <w:t>…………………………………</w:t>
      </w:r>
      <w:r>
        <w:tab/>
      </w:r>
      <w:r>
        <w:t></w:t>
      </w:r>
      <w:r>
        <w:t></w:t>
      </w:r>
      <w:r>
        <w:t></w:t>
      </w:r>
    </w:p>
    <w:p w:rsidR="00E5445C" w:rsidRDefault="00E5445C" w:rsidP="00E5445C">
      <w:r>
        <w:rPr>
          <w:rFonts w:hint="eastAsia"/>
        </w:rPr>
        <w:t>ДОДАТКИ</w:t>
      </w:r>
      <w:r>
        <w:t></w:t>
      </w:r>
      <w:r>
        <w:rPr>
          <w:rFonts w:hint="eastAsia"/>
        </w:rPr>
        <w:t>……………………………………………………………………</w:t>
      </w:r>
      <w:r>
        <w:tab/>
      </w:r>
      <w:r>
        <w:t></w:t>
      </w:r>
      <w:r>
        <w:t></w:t>
      </w:r>
      <w:r>
        <w:t></w:t>
      </w:r>
    </w:p>
    <w:p w:rsidR="00E5445C" w:rsidRDefault="00E5445C" w:rsidP="00E5445C"/>
    <w:p w:rsidR="00E5445C" w:rsidRDefault="00E5445C" w:rsidP="00E5445C"/>
    <w:p w:rsidR="00E5445C" w:rsidRDefault="00E5445C" w:rsidP="00E5445C"/>
    <w:p w:rsidR="00E5445C" w:rsidRDefault="00E5445C" w:rsidP="00E5445C">
      <w:r>
        <w:rPr>
          <w:rFonts w:hint="eastAsia"/>
        </w:rPr>
        <w:t>ВИСНОВКИ</w:t>
      </w:r>
    </w:p>
    <w:p w:rsidR="00E5445C" w:rsidRDefault="00E5445C" w:rsidP="00E5445C"/>
    <w:p w:rsidR="00E5445C" w:rsidRDefault="00E5445C" w:rsidP="00E5445C"/>
    <w:p w:rsidR="00E5445C" w:rsidRDefault="00E5445C" w:rsidP="00E5445C">
      <w:r>
        <w:rPr>
          <w:rFonts w:hint="eastAsia"/>
        </w:rPr>
        <w:t>З’ясування</w:t>
      </w:r>
      <w:r>
        <w:t></w:t>
      </w:r>
      <w:r>
        <w:rPr>
          <w:rFonts w:hint="eastAsia"/>
        </w:rPr>
        <w:t>тенденцій</w:t>
      </w:r>
      <w:r>
        <w:t></w:t>
      </w:r>
      <w:r>
        <w:rPr>
          <w:rFonts w:hint="eastAsia"/>
        </w:rPr>
        <w:t>розвитку</w:t>
      </w:r>
      <w:r>
        <w:t></w:t>
      </w:r>
      <w:r>
        <w:rPr>
          <w:rFonts w:hint="eastAsia"/>
        </w:rPr>
        <w:t>нормативного</w:t>
      </w:r>
      <w:r>
        <w:t></w:t>
      </w:r>
      <w:r>
        <w:rPr>
          <w:rFonts w:hint="eastAsia"/>
        </w:rPr>
        <w:t>забезпечення</w:t>
      </w:r>
      <w:r>
        <w:t></w:t>
      </w:r>
      <w:r>
        <w:t></w:t>
      </w:r>
      <w:r>
        <w:rPr>
          <w:rFonts w:hint="eastAsia"/>
        </w:rPr>
        <w:t>організаційних</w:t>
      </w:r>
      <w:r>
        <w:t></w:t>
      </w:r>
      <w:r>
        <w:rPr>
          <w:rFonts w:hint="eastAsia"/>
        </w:rPr>
        <w:t>та</w:t>
      </w:r>
      <w:r>
        <w:t></w:t>
      </w:r>
      <w:r>
        <w:rPr>
          <w:rFonts w:hint="eastAsia"/>
        </w:rPr>
        <w:t>змістово</w:t>
      </w:r>
      <w:r>
        <w:t></w:t>
      </w:r>
      <w:r>
        <w:rPr>
          <w:rFonts w:hint="eastAsia"/>
        </w:rPr>
        <w:t>процесуальних</w:t>
      </w:r>
      <w:r>
        <w:t></w:t>
      </w:r>
      <w:r>
        <w:rPr>
          <w:rFonts w:hint="eastAsia"/>
        </w:rPr>
        <w:t>засад</w:t>
      </w:r>
      <w:r>
        <w:t></w:t>
      </w:r>
      <w:r>
        <w:rPr>
          <w:rFonts w:hint="eastAsia"/>
        </w:rPr>
        <w:t>інтернаціоналізації</w:t>
      </w:r>
      <w:r>
        <w:t></w:t>
      </w:r>
      <w:r>
        <w:rPr>
          <w:rFonts w:hint="eastAsia"/>
        </w:rPr>
        <w:t>забезпечення</w:t>
      </w:r>
      <w:r>
        <w:t></w:t>
      </w:r>
      <w:r>
        <w:rPr>
          <w:rFonts w:hint="eastAsia"/>
        </w:rPr>
        <w:t>якості</w:t>
      </w:r>
      <w:r>
        <w:t></w:t>
      </w:r>
      <w:r>
        <w:rPr>
          <w:rFonts w:hint="eastAsia"/>
        </w:rPr>
        <w:t>у</w:t>
      </w:r>
      <w:r>
        <w:t></w:t>
      </w:r>
      <w:r>
        <w:rPr>
          <w:rFonts w:hint="eastAsia"/>
        </w:rPr>
        <w:t>Європейському</w:t>
      </w:r>
      <w:r>
        <w:t></w:t>
      </w:r>
      <w:r>
        <w:rPr>
          <w:rFonts w:hint="eastAsia"/>
        </w:rPr>
        <w:t>просторі</w:t>
      </w:r>
      <w:r>
        <w:t></w:t>
      </w:r>
      <w:r>
        <w:rPr>
          <w:rFonts w:hint="eastAsia"/>
        </w:rPr>
        <w:t>вищої</w:t>
      </w:r>
      <w:r>
        <w:t></w:t>
      </w:r>
      <w:r>
        <w:rPr>
          <w:rFonts w:hint="eastAsia"/>
        </w:rPr>
        <w:t>освіти</w:t>
      </w:r>
      <w:r>
        <w:t></w:t>
      </w:r>
      <w:r>
        <w:rPr>
          <w:rFonts w:hint="eastAsia"/>
        </w:rPr>
        <w:t>дає</w:t>
      </w:r>
      <w:r>
        <w:t></w:t>
      </w:r>
      <w:r>
        <w:rPr>
          <w:rFonts w:hint="eastAsia"/>
        </w:rPr>
        <w:t>підстави</w:t>
      </w:r>
      <w:r>
        <w:t></w:t>
      </w:r>
      <w:r>
        <w:rPr>
          <w:rFonts w:hint="eastAsia"/>
        </w:rPr>
        <w:t>для</w:t>
      </w:r>
      <w:r>
        <w:t></w:t>
      </w:r>
      <w:r>
        <w:rPr>
          <w:rFonts w:hint="eastAsia"/>
        </w:rPr>
        <w:t>формулювання</w:t>
      </w:r>
      <w:r>
        <w:t></w:t>
      </w:r>
      <w:r>
        <w:rPr>
          <w:rFonts w:hint="eastAsia"/>
        </w:rPr>
        <w:t>таких</w:t>
      </w:r>
      <w:r>
        <w:t></w:t>
      </w:r>
      <w:r>
        <w:rPr>
          <w:rFonts w:hint="eastAsia"/>
        </w:rPr>
        <w:t>висновків</w:t>
      </w:r>
      <w:r>
        <w:t></w:t>
      </w:r>
      <w:r>
        <w:rPr>
          <w:rFonts w:hint="eastAsia"/>
        </w:rPr>
        <w:t>дослідження</w:t>
      </w:r>
      <w:r>
        <w:t></w:t>
      </w:r>
    </w:p>
    <w:p w:rsidR="00E5445C" w:rsidRDefault="00E5445C" w:rsidP="00E5445C">
      <w:r>
        <w:t></w:t>
      </w:r>
      <w:r>
        <w:t></w:t>
      </w:r>
      <w:r>
        <w:tab/>
      </w:r>
      <w:r>
        <w:rPr>
          <w:rFonts w:hint="eastAsia"/>
        </w:rPr>
        <w:t>Схарактеризовано</w:t>
      </w:r>
      <w:r>
        <w:t></w:t>
      </w:r>
      <w:r>
        <w:rPr>
          <w:rFonts w:hint="eastAsia"/>
        </w:rPr>
        <w:t>стан</w:t>
      </w:r>
      <w:r>
        <w:t></w:t>
      </w:r>
      <w:r>
        <w:rPr>
          <w:rFonts w:hint="eastAsia"/>
        </w:rPr>
        <w:t>розробленості</w:t>
      </w:r>
      <w:r>
        <w:t></w:t>
      </w:r>
      <w:r>
        <w:rPr>
          <w:rFonts w:hint="eastAsia"/>
        </w:rPr>
        <w:t>досліджуваної</w:t>
      </w:r>
      <w:r>
        <w:t></w:t>
      </w:r>
      <w:r>
        <w:rPr>
          <w:rFonts w:hint="eastAsia"/>
        </w:rPr>
        <w:t>проблеми</w:t>
      </w:r>
      <w:r>
        <w:t></w:t>
      </w:r>
      <w:r>
        <w:rPr>
          <w:rFonts w:hint="eastAsia"/>
        </w:rPr>
        <w:t>у</w:t>
      </w:r>
      <w:r>
        <w:t></w:t>
      </w:r>
      <w:r>
        <w:rPr>
          <w:rFonts w:hint="eastAsia"/>
        </w:rPr>
        <w:t>вітчизняній</w:t>
      </w:r>
      <w:r>
        <w:t></w:t>
      </w:r>
      <w:r>
        <w:rPr>
          <w:rFonts w:hint="eastAsia"/>
        </w:rPr>
        <w:t>науковій</w:t>
      </w:r>
      <w:r>
        <w:t></w:t>
      </w:r>
      <w:r>
        <w:rPr>
          <w:rFonts w:hint="eastAsia"/>
        </w:rPr>
        <w:t>думці</w:t>
      </w:r>
      <w:r>
        <w:t></w:t>
      </w:r>
      <w:r>
        <w:rPr>
          <w:rFonts w:hint="eastAsia"/>
        </w:rPr>
        <w:t>шляхом</w:t>
      </w:r>
      <w:r>
        <w:t></w:t>
      </w:r>
      <w:r>
        <w:rPr>
          <w:rFonts w:hint="eastAsia"/>
        </w:rPr>
        <w:t>виокремлення</w:t>
      </w:r>
      <w:r>
        <w:t></w:t>
      </w:r>
      <w:r>
        <w:rPr>
          <w:rFonts w:hint="eastAsia"/>
        </w:rPr>
        <w:t>та</w:t>
      </w:r>
      <w:r>
        <w:t></w:t>
      </w:r>
      <w:r>
        <w:rPr>
          <w:rFonts w:hint="eastAsia"/>
        </w:rPr>
        <w:t>характеристики</w:t>
      </w:r>
      <w:r>
        <w:t></w:t>
      </w:r>
      <w:r>
        <w:rPr>
          <w:rFonts w:hint="eastAsia"/>
        </w:rPr>
        <w:t>трьох</w:t>
      </w:r>
      <w:r>
        <w:t></w:t>
      </w:r>
      <w:r>
        <w:rPr>
          <w:rFonts w:hint="eastAsia"/>
        </w:rPr>
        <w:t>взаємопов’язаних</w:t>
      </w:r>
      <w:r>
        <w:t></w:t>
      </w:r>
      <w:r>
        <w:rPr>
          <w:rFonts w:hint="eastAsia"/>
        </w:rPr>
        <w:t>та</w:t>
      </w:r>
      <w:r>
        <w:t></w:t>
      </w:r>
      <w:r>
        <w:rPr>
          <w:rFonts w:hint="eastAsia"/>
        </w:rPr>
        <w:t>взаємообумовлених</w:t>
      </w:r>
      <w:r>
        <w:t></w:t>
      </w:r>
      <w:r>
        <w:rPr>
          <w:rFonts w:hint="eastAsia"/>
        </w:rPr>
        <w:t>аспектів</w:t>
      </w:r>
      <w:r>
        <w:t></w:t>
      </w:r>
      <w:r>
        <w:rPr>
          <w:rFonts w:hint="eastAsia"/>
        </w:rPr>
        <w:t>її</w:t>
      </w:r>
      <w:r>
        <w:t></w:t>
      </w:r>
      <w:r>
        <w:rPr>
          <w:rFonts w:hint="eastAsia"/>
        </w:rPr>
        <w:t>розгляду</w:t>
      </w:r>
      <w:r>
        <w:t></w:t>
      </w:r>
      <w:r>
        <w:t></w:t>
      </w:r>
      <w:r>
        <w:t></w:t>
      </w:r>
      <w:r>
        <w:t></w:t>
      </w:r>
      <w:r>
        <w:t></w:t>
      </w:r>
      <w:r>
        <w:rPr>
          <w:rFonts w:hint="eastAsia"/>
        </w:rPr>
        <w:t>реформування</w:t>
      </w:r>
      <w:r>
        <w:t></w:t>
      </w:r>
      <w:r>
        <w:rPr>
          <w:rFonts w:hint="eastAsia"/>
        </w:rPr>
        <w:t>вищої</w:t>
      </w:r>
      <w:r>
        <w:t></w:t>
      </w:r>
      <w:r>
        <w:rPr>
          <w:rFonts w:hint="eastAsia"/>
        </w:rPr>
        <w:t>освіти</w:t>
      </w:r>
      <w:r>
        <w:t></w:t>
      </w:r>
      <w:r>
        <w:rPr>
          <w:rFonts w:hint="eastAsia"/>
        </w:rPr>
        <w:t>європейського</w:t>
      </w:r>
      <w:r>
        <w:t></w:t>
      </w:r>
      <w:r>
        <w:rPr>
          <w:rFonts w:hint="eastAsia"/>
        </w:rPr>
        <w:t>регіону</w:t>
      </w:r>
      <w:r>
        <w:t></w:t>
      </w:r>
      <w:r>
        <w:rPr>
          <w:rFonts w:hint="eastAsia"/>
        </w:rPr>
        <w:t>в</w:t>
      </w:r>
      <w:r>
        <w:t></w:t>
      </w:r>
      <w:r>
        <w:rPr>
          <w:rFonts w:hint="eastAsia"/>
        </w:rPr>
        <w:t>цілому</w:t>
      </w:r>
      <w:r>
        <w:t></w:t>
      </w:r>
      <w:r>
        <w:rPr>
          <w:rFonts w:hint="eastAsia"/>
        </w:rPr>
        <w:t>та</w:t>
      </w:r>
      <w:r>
        <w:t></w:t>
      </w:r>
      <w:r>
        <w:rPr>
          <w:rFonts w:hint="eastAsia"/>
        </w:rPr>
        <w:t>окремих</w:t>
      </w:r>
      <w:r>
        <w:t></w:t>
      </w:r>
      <w:r>
        <w:rPr>
          <w:rFonts w:hint="eastAsia"/>
        </w:rPr>
        <w:t>країн</w:t>
      </w:r>
      <w:r>
        <w:t></w:t>
      </w:r>
      <w:r>
        <w:rPr>
          <w:rFonts w:hint="eastAsia"/>
        </w:rPr>
        <w:t>зокрема</w:t>
      </w:r>
      <w:r>
        <w:t></w:t>
      </w:r>
    </w:p>
    <w:p w:rsidR="00E5445C" w:rsidRDefault="00E5445C" w:rsidP="00E5445C">
      <w:r>
        <w:t></w:t>
      </w:r>
      <w:r>
        <w:t></w:t>
      </w:r>
      <w:r>
        <w:t></w:t>
      </w:r>
      <w:r>
        <w:rPr>
          <w:rFonts w:hint="eastAsia"/>
        </w:rPr>
        <w:t>забезпечення</w:t>
      </w:r>
      <w:r>
        <w:t></w:t>
      </w:r>
      <w:r>
        <w:rPr>
          <w:rFonts w:hint="eastAsia"/>
        </w:rPr>
        <w:t>якості</w:t>
      </w:r>
      <w:r>
        <w:t></w:t>
      </w:r>
      <w:r>
        <w:rPr>
          <w:rFonts w:hint="eastAsia"/>
        </w:rPr>
        <w:t>вищої</w:t>
      </w:r>
      <w:r>
        <w:t></w:t>
      </w:r>
      <w:r>
        <w:rPr>
          <w:rFonts w:hint="eastAsia"/>
        </w:rPr>
        <w:t>освіти</w:t>
      </w:r>
      <w:r>
        <w:t></w:t>
      </w:r>
      <w:r>
        <w:rPr>
          <w:rFonts w:hint="eastAsia"/>
        </w:rPr>
        <w:t>у</w:t>
      </w:r>
      <w:r>
        <w:t></w:t>
      </w:r>
      <w:r>
        <w:rPr>
          <w:rFonts w:hint="eastAsia"/>
        </w:rPr>
        <w:t>національному</w:t>
      </w:r>
      <w:r>
        <w:t></w:t>
      </w:r>
      <w:r>
        <w:rPr>
          <w:rFonts w:hint="eastAsia"/>
        </w:rPr>
        <w:t>та</w:t>
      </w:r>
      <w:r>
        <w:t></w:t>
      </w:r>
      <w:r>
        <w:rPr>
          <w:rFonts w:hint="eastAsia"/>
        </w:rPr>
        <w:t>наднаціональному</w:t>
      </w:r>
      <w:r>
        <w:t></w:t>
      </w:r>
      <w:r>
        <w:rPr>
          <w:rFonts w:hint="eastAsia"/>
        </w:rPr>
        <w:t>вимірах</w:t>
      </w:r>
      <w:r>
        <w:t></w:t>
      </w:r>
      <w:r>
        <w:t></w:t>
      </w:r>
      <w:r>
        <w:t></w:t>
      </w:r>
      <w:r>
        <w:t></w:t>
      </w:r>
      <w:r>
        <w:t></w:t>
      </w:r>
      <w:r>
        <w:rPr>
          <w:rFonts w:hint="eastAsia"/>
        </w:rPr>
        <w:t>інтернаціоналізація</w:t>
      </w:r>
      <w:r>
        <w:t></w:t>
      </w:r>
      <w:r>
        <w:rPr>
          <w:rFonts w:hint="eastAsia"/>
        </w:rPr>
        <w:t>вищої</w:t>
      </w:r>
      <w:r>
        <w:t></w:t>
      </w:r>
      <w:r>
        <w:rPr>
          <w:rFonts w:hint="eastAsia"/>
        </w:rPr>
        <w:t>освіти</w:t>
      </w:r>
      <w:r>
        <w:t></w:t>
      </w:r>
      <w:r>
        <w:rPr>
          <w:rFonts w:hint="eastAsia"/>
        </w:rPr>
        <w:t>в</w:t>
      </w:r>
      <w:r>
        <w:t></w:t>
      </w:r>
      <w:r>
        <w:rPr>
          <w:rFonts w:hint="eastAsia"/>
        </w:rPr>
        <w:t>Україні</w:t>
      </w:r>
      <w:r>
        <w:t></w:t>
      </w:r>
      <w:r>
        <w:rPr>
          <w:rFonts w:hint="eastAsia"/>
        </w:rPr>
        <w:t>та</w:t>
      </w:r>
      <w:r>
        <w:t></w:t>
      </w:r>
      <w:r>
        <w:rPr>
          <w:rFonts w:hint="eastAsia"/>
        </w:rPr>
        <w:t>у</w:t>
      </w:r>
      <w:r>
        <w:t></w:t>
      </w:r>
      <w:r>
        <w:rPr>
          <w:rFonts w:hint="eastAsia"/>
        </w:rPr>
        <w:t>європейському</w:t>
      </w:r>
      <w:r>
        <w:t></w:t>
      </w:r>
      <w:r>
        <w:rPr>
          <w:rFonts w:hint="eastAsia"/>
        </w:rPr>
        <w:t>регіоні</w:t>
      </w:r>
      <w:r>
        <w:t></w:t>
      </w:r>
      <w:r>
        <w:t></w:t>
      </w:r>
      <w:r>
        <w:rPr>
          <w:rFonts w:hint="eastAsia"/>
        </w:rPr>
        <w:t>Відзначено</w:t>
      </w:r>
      <w:r>
        <w:t></w:t>
      </w:r>
      <w:r>
        <w:rPr>
          <w:rFonts w:hint="eastAsia"/>
        </w:rPr>
        <w:t>тенденцію</w:t>
      </w:r>
      <w:r>
        <w:t></w:t>
      </w:r>
      <w:r>
        <w:rPr>
          <w:rFonts w:hint="eastAsia"/>
        </w:rPr>
        <w:t>до</w:t>
      </w:r>
      <w:r>
        <w:t></w:t>
      </w:r>
      <w:r>
        <w:rPr>
          <w:rFonts w:hint="eastAsia"/>
        </w:rPr>
        <w:t>формування</w:t>
      </w:r>
      <w:r>
        <w:t></w:t>
      </w:r>
      <w:r>
        <w:rPr>
          <w:rFonts w:hint="eastAsia"/>
        </w:rPr>
        <w:t>у</w:t>
      </w:r>
      <w:r>
        <w:t></w:t>
      </w:r>
      <w:r>
        <w:rPr>
          <w:rFonts w:hint="eastAsia"/>
        </w:rPr>
        <w:t>досліджуваній</w:t>
      </w:r>
      <w:r>
        <w:t></w:t>
      </w:r>
      <w:r>
        <w:rPr>
          <w:rFonts w:hint="eastAsia"/>
        </w:rPr>
        <w:t>сфері</w:t>
      </w:r>
      <w:r>
        <w:t></w:t>
      </w:r>
      <w:r>
        <w:rPr>
          <w:rFonts w:hint="eastAsia"/>
        </w:rPr>
        <w:t>міждисциплінарного</w:t>
      </w:r>
      <w:r>
        <w:t></w:t>
      </w:r>
      <w:r>
        <w:rPr>
          <w:rFonts w:hint="eastAsia"/>
        </w:rPr>
        <w:t>дискурсу</w:t>
      </w:r>
      <w:r>
        <w:t></w:t>
      </w:r>
      <w:r>
        <w:t></w:t>
      </w:r>
      <w:r>
        <w:rPr>
          <w:rFonts w:hint="eastAsia"/>
        </w:rPr>
        <w:t>характеристиками</w:t>
      </w:r>
      <w:r>
        <w:t></w:t>
      </w:r>
      <w:r>
        <w:rPr>
          <w:rFonts w:hint="eastAsia"/>
        </w:rPr>
        <w:t>якого</w:t>
      </w:r>
      <w:r>
        <w:t></w:t>
      </w:r>
      <w:r>
        <w:rPr>
          <w:rFonts w:hint="eastAsia"/>
        </w:rPr>
        <w:t>є</w:t>
      </w:r>
      <w:r>
        <w:t></w:t>
      </w:r>
      <w:r>
        <w:t></w:t>
      </w:r>
      <w:r>
        <w:rPr>
          <w:rFonts w:hint="eastAsia"/>
        </w:rPr>
        <w:t>європеїзація</w:t>
      </w:r>
      <w:r>
        <w:t></w:t>
      </w:r>
      <w:r>
        <w:rPr>
          <w:rFonts w:hint="eastAsia"/>
        </w:rPr>
        <w:t>наукового</w:t>
      </w:r>
      <w:r>
        <w:t></w:t>
      </w:r>
      <w:r>
        <w:rPr>
          <w:rFonts w:hint="eastAsia"/>
        </w:rPr>
        <w:t>світогляду</w:t>
      </w:r>
      <w:r>
        <w:t></w:t>
      </w:r>
      <w:r>
        <w:rPr>
          <w:rFonts w:hint="eastAsia"/>
        </w:rPr>
        <w:t>вітчизняних</w:t>
      </w:r>
      <w:r>
        <w:t></w:t>
      </w:r>
      <w:r>
        <w:rPr>
          <w:rFonts w:hint="eastAsia"/>
        </w:rPr>
        <w:t>дослідників</w:t>
      </w:r>
      <w:r>
        <w:t></w:t>
      </w:r>
      <w:r>
        <w:rPr>
          <w:rFonts w:hint="eastAsia"/>
        </w:rPr>
        <w:t>освіти</w:t>
      </w:r>
      <w:r>
        <w:t></w:t>
      </w:r>
      <w:r>
        <w:t></w:t>
      </w:r>
      <w:r>
        <w:rPr>
          <w:rFonts w:hint="eastAsia"/>
        </w:rPr>
        <w:t>європейська</w:t>
      </w:r>
      <w:r>
        <w:t></w:t>
      </w:r>
      <w:r>
        <w:rPr>
          <w:rFonts w:hint="eastAsia"/>
        </w:rPr>
        <w:t>проблематика</w:t>
      </w:r>
      <w:r>
        <w:t></w:t>
      </w:r>
      <w:r>
        <w:t></w:t>
      </w:r>
      <w:r>
        <w:rPr>
          <w:rFonts w:hint="eastAsia"/>
        </w:rPr>
        <w:t>методологія</w:t>
      </w:r>
      <w:r>
        <w:t></w:t>
      </w:r>
      <w:r>
        <w:t></w:t>
      </w:r>
      <w:r>
        <w:rPr>
          <w:rFonts w:hint="eastAsia"/>
        </w:rPr>
        <w:t>контексти</w:t>
      </w:r>
      <w:r>
        <w:t></w:t>
      </w:r>
      <w:r>
        <w:rPr>
          <w:rFonts w:hint="eastAsia"/>
        </w:rPr>
        <w:t>розгляду</w:t>
      </w:r>
      <w:r>
        <w:t></w:t>
      </w:r>
      <w:r>
        <w:t></w:t>
      </w:r>
      <w:r>
        <w:t></w:t>
      </w:r>
      <w:r>
        <w:rPr>
          <w:rFonts w:hint="eastAsia"/>
        </w:rPr>
        <w:t>усвідомлення</w:t>
      </w:r>
      <w:r>
        <w:t></w:t>
      </w:r>
      <w:r>
        <w:rPr>
          <w:rFonts w:hint="eastAsia"/>
        </w:rPr>
        <w:t>проблеми</w:t>
      </w:r>
      <w:r>
        <w:t></w:t>
      </w:r>
      <w:r>
        <w:rPr>
          <w:rFonts w:hint="eastAsia"/>
        </w:rPr>
        <w:t>ЗЯВО</w:t>
      </w:r>
      <w:r>
        <w:t></w:t>
      </w:r>
      <w:r>
        <w:rPr>
          <w:rFonts w:hint="eastAsia"/>
        </w:rPr>
        <w:t>як</w:t>
      </w:r>
      <w:r>
        <w:t></w:t>
      </w:r>
      <w:r>
        <w:rPr>
          <w:rFonts w:hint="eastAsia"/>
        </w:rPr>
        <w:t>пріоритетної</w:t>
      </w:r>
      <w:r>
        <w:t></w:t>
      </w:r>
      <w:r>
        <w:rPr>
          <w:rFonts w:hint="eastAsia"/>
        </w:rPr>
        <w:t>цілі</w:t>
      </w:r>
      <w:r>
        <w:t></w:t>
      </w:r>
      <w:r>
        <w:t></w:t>
      </w:r>
      <w:r>
        <w:rPr>
          <w:rFonts w:hint="eastAsia"/>
        </w:rPr>
        <w:t>стратегії</w:t>
      </w:r>
      <w:r>
        <w:t></w:t>
      </w:r>
      <w:r>
        <w:t></w:t>
      </w:r>
      <w:r>
        <w:rPr>
          <w:rFonts w:hint="eastAsia"/>
        </w:rPr>
        <w:t>механізму</w:t>
      </w:r>
      <w:r>
        <w:t></w:t>
      </w:r>
      <w:r>
        <w:rPr>
          <w:rFonts w:hint="eastAsia"/>
        </w:rPr>
        <w:t>реалізації</w:t>
      </w:r>
      <w:r>
        <w:t></w:t>
      </w:r>
      <w:r>
        <w:rPr>
          <w:rFonts w:hint="eastAsia"/>
        </w:rPr>
        <w:t>реф</w:t>
      </w:r>
      <w:r>
        <w:rPr>
          <w:rFonts w:hint="eastAsia"/>
        </w:rPr>
        <w:lastRenderedPageBreak/>
        <w:t>орм</w:t>
      </w:r>
      <w:r>
        <w:t></w:t>
      </w:r>
      <w:r>
        <w:rPr>
          <w:rFonts w:hint="eastAsia"/>
        </w:rPr>
        <w:t>у</w:t>
      </w:r>
      <w:r>
        <w:t></w:t>
      </w:r>
      <w:r>
        <w:rPr>
          <w:rFonts w:hint="eastAsia"/>
        </w:rPr>
        <w:t>сфері</w:t>
      </w:r>
      <w:r>
        <w:t></w:t>
      </w:r>
      <w:r>
        <w:rPr>
          <w:rFonts w:hint="eastAsia"/>
        </w:rPr>
        <w:t>вищої</w:t>
      </w:r>
      <w:r>
        <w:t></w:t>
      </w:r>
      <w:r>
        <w:rPr>
          <w:rFonts w:hint="eastAsia"/>
        </w:rPr>
        <w:t>освіти</w:t>
      </w:r>
      <w:r>
        <w:t></w:t>
      </w:r>
    </w:p>
    <w:p w:rsidR="00E5445C" w:rsidRDefault="00E5445C" w:rsidP="00E5445C">
      <w:r>
        <w:rPr>
          <w:rFonts w:hint="eastAsia"/>
        </w:rPr>
        <w:t>На</w:t>
      </w:r>
      <w:r>
        <w:t></w:t>
      </w:r>
      <w:r>
        <w:rPr>
          <w:rFonts w:hint="eastAsia"/>
        </w:rPr>
        <w:t>основі</w:t>
      </w:r>
      <w:r>
        <w:t></w:t>
      </w:r>
      <w:r>
        <w:rPr>
          <w:rFonts w:hint="eastAsia"/>
        </w:rPr>
        <w:t>конкретизації</w:t>
      </w:r>
      <w:r>
        <w:t></w:t>
      </w:r>
      <w:r>
        <w:rPr>
          <w:rFonts w:hint="eastAsia"/>
        </w:rPr>
        <w:t>ключових</w:t>
      </w:r>
      <w:r>
        <w:t></w:t>
      </w:r>
      <w:r>
        <w:rPr>
          <w:rFonts w:hint="eastAsia"/>
        </w:rPr>
        <w:t>понять</w:t>
      </w:r>
      <w:r>
        <w:t></w:t>
      </w:r>
      <w:r>
        <w:rPr>
          <w:rFonts w:hint="eastAsia"/>
        </w:rPr>
        <w:t>дослідження</w:t>
      </w:r>
      <w:r>
        <w:t></w:t>
      </w:r>
      <w:r>
        <w:t></w:t>
      </w:r>
      <w:r>
        <w:t></w:t>
      </w:r>
      <w:r>
        <w:rPr>
          <w:rFonts w:hint="eastAsia"/>
        </w:rPr>
        <w:t>Європейський</w:t>
      </w:r>
      <w:r>
        <w:t></w:t>
      </w:r>
      <w:r>
        <w:rPr>
          <w:rFonts w:hint="eastAsia"/>
        </w:rPr>
        <w:t>простір</w:t>
      </w:r>
      <w:r>
        <w:t></w:t>
      </w:r>
      <w:r>
        <w:rPr>
          <w:rFonts w:hint="eastAsia"/>
        </w:rPr>
        <w:t>вищої</w:t>
      </w:r>
      <w:r>
        <w:t></w:t>
      </w:r>
      <w:r>
        <w:rPr>
          <w:rFonts w:hint="eastAsia"/>
        </w:rPr>
        <w:t>освіти</w:t>
      </w:r>
      <w:r>
        <w:t></w:t>
      </w:r>
      <w:r>
        <w:t></w:t>
      </w:r>
      <w:r>
        <w:t></w:t>
      </w:r>
      <w:r>
        <w:t></w:t>
      </w:r>
      <w:r>
        <w:rPr>
          <w:rFonts w:hint="eastAsia"/>
        </w:rPr>
        <w:t>якість</w:t>
      </w:r>
      <w:r>
        <w:t></w:t>
      </w:r>
      <w:r>
        <w:rPr>
          <w:rFonts w:hint="eastAsia"/>
        </w:rPr>
        <w:t>вищої</w:t>
      </w:r>
      <w:r>
        <w:t></w:t>
      </w:r>
      <w:r>
        <w:rPr>
          <w:rFonts w:hint="eastAsia"/>
        </w:rPr>
        <w:t>освіти</w:t>
      </w:r>
      <w:r>
        <w:t></w:t>
      </w:r>
      <w:r>
        <w:t></w:t>
      </w:r>
      <w:r>
        <w:t></w:t>
      </w:r>
      <w:r>
        <w:t></w:t>
      </w:r>
      <w:r>
        <w:rPr>
          <w:rFonts w:hint="eastAsia"/>
        </w:rPr>
        <w:t>забезпечення</w:t>
      </w:r>
      <w:r>
        <w:t></w:t>
      </w:r>
      <w:r>
        <w:rPr>
          <w:rFonts w:hint="eastAsia"/>
        </w:rPr>
        <w:t>якості</w:t>
      </w:r>
      <w:r>
        <w:t></w:t>
      </w:r>
      <w:r>
        <w:rPr>
          <w:rFonts w:hint="eastAsia"/>
        </w:rPr>
        <w:t>вищої</w:t>
      </w:r>
      <w:r>
        <w:t></w:t>
      </w:r>
      <w:r>
        <w:rPr>
          <w:rFonts w:hint="eastAsia"/>
        </w:rPr>
        <w:t>освіти</w:t>
      </w:r>
      <w:r>
        <w:t></w:t>
      </w:r>
      <w:r>
        <w:t></w:t>
      </w:r>
      <w:r>
        <w:t></w:t>
      </w:r>
      <w:r>
        <w:t></w:t>
      </w:r>
      <w:r>
        <w:rPr>
          <w:rFonts w:hint="eastAsia"/>
        </w:rPr>
        <w:t>інтернаціоналізація</w:t>
      </w:r>
      <w:r>
        <w:t></w:t>
      </w:r>
      <w:r>
        <w:rPr>
          <w:rFonts w:hint="eastAsia"/>
        </w:rPr>
        <w:t>забезпечення</w:t>
      </w:r>
      <w:r>
        <w:t></w:t>
      </w:r>
      <w:r>
        <w:rPr>
          <w:rFonts w:hint="eastAsia"/>
        </w:rPr>
        <w:t>якості</w:t>
      </w:r>
      <w:r>
        <w:t></w:t>
      </w:r>
      <w:r>
        <w:rPr>
          <w:rFonts w:hint="eastAsia"/>
        </w:rPr>
        <w:t>вищої</w:t>
      </w:r>
      <w:r>
        <w:t></w:t>
      </w:r>
      <w:r>
        <w:rPr>
          <w:rFonts w:hint="eastAsia"/>
        </w:rPr>
        <w:t>освіти</w:t>
      </w:r>
      <w:r>
        <w:t></w:t>
      </w:r>
      <w:r>
        <w:t></w:t>
      </w:r>
      <w:r>
        <w:t></w:t>
      </w:r>
      <w:r>
        <w:rPr>
          <w:rFonts w:hint="eastAsia"/>
        </w:rPr>
        <w:t>подано</w:t>
      </w:r>
      <w:r>
        <w:t></w:t>
      </w:r>
      <w:r>
        <w:rPr>
          <w:rFonts w:hint="eastAsia"/>
        </w:rPr>
        <w:t>авторське</w:t>
      </w:r>
      <w:r>
        <w:t></w:t>
      </w:r>
      <w:r>
        <w:rPr>
          <w:rFonts w:hint="eastAsia"/>
        </w:rPr>
        <w:t>визначення</w:t>
      </w:r>
      <w:r>
        <w:t></w:t>
      </w:r>
      <w:r>
        <w:rPr>
          <w:rFonts w:hint="eastAsia"/>
        </w:rPr>
        <w:t>поняття</w:t>
      </w:r>
      <w:r>
        <w:t></w:t>
      </w:r>
      <w:r>
        <w:t></w:t>
      </w:r>
      <w:r>
        <w:rPr>
          <w:rFonts w:hint="eastAsia"/>
        </w:rPr>
        <w:t>інтернаціоналізація</w:t>
      </w:r>
      <w:r>
        <w:t></w:t>
      </w:r>
      <w:r>
        <w:rPr>
          <w:rFonts w:hint="eastAsia"/>
        </w:rPr>
        <w:t>забезпечення</w:t>
      </w:r>
      <w:r>
        <w:t></w:t>
      </w:r>
      <w:r>
        <w:rPr>
          <w:rFonts w:hint="eastAsia"/>
        </w:rPr>
        <w:t>якості</w:t>
      </w:r>
      <w:r>
        <w:t></w:t>
      </w:r>
      <w:r>
        <w:rPr>
          <w:rFonts w:hint="eastAsia"/>
        </w:rPr>
        <w:t>у</w:t>
      </w:r>
      <w:r>
        <w:t></w:t>
      </w:r>
      <w:r>
        <w:rPr>
          <w:rFonts w:hint="eastAsia"/>
        </w:rPr>
        <w:t>Європейському</w:t>
      </w:r>
      <w:r>
        <w:t></w:t>
      </w:r>
      <w:r>
        <w:rPr>
          <w:rFonts w:hint="eastAsia"/>
        </w:rPr>
        <w:t>просторі</w:t>
      </w:r>
      <w:r>
        <w:t></w:t>
      </w:r>
      <w:r>
        <w:rPr>
          <w:rFonts w:hint="eastAsia"/>
        </w:rPr>
        <w:t>вищої</w:t>
      </w:r>
      <w:r>
        <w:t></w:t>
      </w:r>
      <w:r>
        <w:rPr>
          <w:rFonts w:hint="eastAsia"/>
        </w:rPr>
        <w:t>освіти</w:t>
      </w:r>
      <w:r>
        <w:t></w:t>
      </w:r>
      <w:r>
        <w:t></w:t>
      </w:r>
    </w:p>
    <w:p w:rsidR="00E5445C" w:rsidRDefault="00E5445C" w:rsidP="00E5445C">
      <w:r>
        <w:rPr>
          <w:rFonts w:hint="eastAsia"/>
        </w:rPr>
        <w:t>У</w:t>
      </w:r>
      <w:r>
        <w:t></w:t>
      </w:r>
      <w:r>
        <w:rPr>
          <w:rFonts w:hint="eastAsia"/>
        </w:rPr>
        <w:t>контексті</w:t>
      </w:r>
      <w:r>
        <w:t></w:t>
      </w:r>
      <w:r>
        <w:rPr>
          <w:rFonts w:hint="eastAsia"/>
        </w:rPr>
        <w:t>з’ясування</w:t>
      </w:r>
      <w:r>
        <w:t></w:t>
      </w:r>
      <w:r>
        <w:rPr>
          <w:rFonts w:hint="eastAsia"/>
        </w:rPr>
        <w:t>концептуальних</w:t>
      </w:r>
      <w:r>
        <w:t></w:t>
      </w:r>
      <w:r>
        <w:rPr>
          <w:rFonts w:hint="eastAsia"/>
        </w:rPr>
        <w:t>засад</w:t>
      </w:r>
      <w:r>
        <w:t></w:t>
      </w:r>
      <w:r>
        <w:rPr>
          <w:rFonts w:hint="eastAsia"/>
        </w:rPr>
        <w:t>дослідження</w:t>
      </w:r>
      <w:r>
        <w:t></w:t>
      </w:r>
      <w:r>
        <w:rPr>
          <w:rFonts w:hint="eastAsia"/>
        </w:rPr>
        <w:t>аналізованої</w:t>
      </w:r>
      <w:r>
        <w:t></w:t>
      </w:r>
      <w:r>
        <w:rPr>
          <w:rFonts w:hint="eastAsia"/>
        </w:rPr>
        <w:t>проблеми</w:t>
      </w:r>
      <w:r>
        <w:t></w:t>
      </w:r>
      <w:r>
        <w:rPr>
          <w:rFonts w:hint="eastAsia"/>
        </w:rPr>
        <w:t>виокремлено</w:t>
      </w:r>
      <w:r>
        <w:t></w:t>
      </w:r>
      <w:r>
        <w:rPr>
          <w:rFonts w:hint="eastAsia"/>
        </w:rPr>
        <w:t>такі</w:t>
      </w:r>
      <w:r>
        <w:t></w:t>
      </w:r>
      <w:r>
        <w:rPr>
          <w:rFonts w:hint="eastAsia"/>
        </w:rPr>
        <w:t>аспекти</w:t>
      </w:r>
      <w:r>
        <w:t></w:t>
      </w:r>
      <w:r>
        <w:rPr>
          <w:rFonts w:hint="eastAsia"/>
        </w:rPr>
        <w:t>її</w:t>
      </w:r>
      <w:r>
        <w:t></w:t>
      </w:r>
      <w:r>
        <w:rPr>
          <w:rFonts w:hint="eastAsia"/>
        </w:rPr>
        <w:t>розгляду</w:t>
      </w:r>
      <w:r>
        <w:t></w:t>
      </w:r>
      <w:r>
        <w:t></w:t>
      </w:r>
      <w:r>
        <w:rPr>
          <w:rFonts w:hint="eastAsia"/>
        </w:rPr>
        <w:t>динамічний</w:t>
      </w:r>
      <w:r>
        <w:t></w:t>
      </w:r>
      <w:r>
        <w:t></w:t>
      </w:r>
      <w:r>
        <w:rPr>
          <w:rFonts w:hint="eastAsia"/>
        </w:rPr>
        <w:t>етапи</w:t>
      </w:r>
      <w:r>
        <w:t></w:t>
      </w:r>
      <w:r>
        <w:rPr>
          <w:rFonts w:hint="eastAsia"/>
        </w:rPr>
        <w:t>розвитку</w:t>
      </w:r>
      <w:r>
        <w:t></w:t>
      </w:r>
      <w:r>
        <w:rPr>
          <w:rFonts w:hint="eastAsia"/>
        </w:rPr>
        <w:t>досліджуваного</w:t>
      </w:r>
      <w:r>
        <w:t></w:t>
      </w:r>
      <w:r>
        <w:rPr>
          <w:rFonts w:hint="eastAsia"/>
        </w:rPr>
        <w:t>феномену</w:t>
      </w:r>
      <w:r>
        <w:t></w:t>
      </w:r>
      <w:r>
        <w:t></w:t>
      </w:r>
      <w:r>
        <w:t></w:t>
      </w:r>
      <w:r>
        <w:rPr>
          <w:rFonts w:hint="eastAsia"/>
        </w:rPr>
        <w:t>нормативний</w:t>
      </w:r>
      <w:r>
        <w:t></w:t>
      </w:r>
      <w:r>
        <w:t></w:t>
      </w:r>
      <w:r>
        <w:rPr>
          <w:rFonts w:hint="eastAsia"/>
        </w:rPr>
        <w:t>документи</w:t>
      </w:r>
      <w:r>
        <w:t></w:t>
      </w:r>
      <w:r>
        <w:rPr>
          <w:rFonts w:hint="eastAsia"/>
        </w:rPr>
        <w:t>європейського</w:t>
      </w:r>
      <w:r>
        <w:t></w:t>
      </w:r>
      <w:r>
        <w:rPr>
          <w:rFonts w:hint="eastAsia"/>
        </w:rPr>
        <w:t>та</w:t>
      </w:r>
      <w:r>
        <w:t></w:t>
      </w:r>
      <w:r>
        <w:rPr>
          <w:rFonts w:hint="eastAsia"/>
        </w:rPr>
        <w:t>глобального</w:t>
      </w:r>
      <w:r>
        <w:t></w:t>
      </w:r>
      <w:r>
        <w:rPr>
          <w:rFonts w:hint="eastAsia"/>
        </w:rPr>
        <w:t>вимірів</w:t>
      </w:r>
      <w:r>
        <w:t></w:t>
      </w:r>
      <w:r>
        <w:rPr>
          <w:rFonts w:hint="eastAsia"/>
        </w:rPr>
        <w:t>щодо</w:t>
      </w:r>
      <w:r>
        <w:t></w:t>
      </w:r>
      <w:r>
        <w:rPr>
          <w:rFonts w:hint="eastAsia"/>
        </w:rPr>
        <w:t>інтернаціоналізації</w:t>
      </w:r>
      <w:r>
        <w:t></w:t>
      </w:r>
      <w:r>
        <w:rPr>
          <w:rFonts w:hint="eastAsia"/>
        </w:rPr>
        <w:t>ЗЯВО</w:t>
      </w:r>
      <w:r>
        <w:t></w:t>
      </w:r>
      <w:r>
        <w:t></w:t>
      </w:r>
      <w:r>
        <w:t></w:t>
      </w:r>
      <w:r>
        <w:rPr>
          <w:rFonts w:hint="eastAsia"/>
        </w:rPr>
        <w:t>організаційний</w:t>
      </w:r>
      <w:r>
        <w:t></w:t>
      </w:r>
      <w:r>
        <w:t></w:t>
      </w:r>
      <w:r>
        <w:rPr>
          <w:rFonts w:hint="eastAsia"/>
        </w:rPr>
        <w:t>діяльність</w:t>
      </w:r>
      <w:r>
        <w:t></w:t>
      </w:r>
      <w:r>
        <w:rPr>
          <w:rFonts w:hint="eastAsia"/>
        </w:rPr>
        <w:t>наднаціональних</w:t>
      </w:r>
      <w:r>
        <w:t></w:t>
      </w:r>
      <w:r>
        <w:rPr>
          <w:rFonts w:hint="eastAsia"/>
        </w:rPr>
        <w:t>агенцій</w:t>
      </w:r>
      <w:r>
        <w:t></w:t>
      </w:r>
      <w:r>
        <w:rPr>
          <w:rFonts w:hint="eastAsia"/>
        </w:rPr>
        <w:t>ЗЯВО</w:t>
      </w:r>
      <w:r>
        <w:t></w:t>
      </w:r>
      <w:r>
        <w:t></w:t>
      </w:r>
      <w:r>
        <w:t></w:t>
      </w:r>
      <w:r>
        <w:rPr>
          <w:rFonts w:hint="eastAsia"/>
        </w:rPr>
        <w:t>змістово</w:t>
      </w:r>
      <w:r>
        <w:t></w:t>
      </w:r>
      <w:r>
        <w:rPr>
          <w:rFonts w:hint="eastAsia"/>
        </w:rPr>
        <w:t>процесуальний</w:t>
      </w:r>
      <w:r>
        <w:t></w:t>
      </w:r>
      <w:r>
        <w:t></w:t>
      </w:r>
      <w:r>
        <w:rPr>
          <w:rFonts w:hint="eastAsia"/>
        </w:rPr>
        <w:t>аспекти</w:t>
      </w:r>
      <w:r>
        <w:t></w:t>
      </w:r>
      <w:r>
        <w:rPr>
          <w:rFonts w:hint="eastAsia"/>
        </w:rPr>
        <w:t>діяльності</w:t>
      </w:r>
      <w:r>
        <w:t></w:t>
      </w:r>
      <w:r>
        <w:rPr>
          <w:rFonts w:hint="eastAsia"/>
        </w:rPr>
        <w:t>вишів</w:t>
      </w:r>
      <w:r>
        <w:t></w:t>
      </w:r>
      <w:r>
        <w:t></w:t>
      </w:r>
      <w:r>
        <w:rPr>
          <w:rFonts w:hint="eastAsia"/>
        </w:rPr>
        <w:t>на</w:t>
      </w:r>
      <w:r>
        <w:t></w:t>
      </w:r>
      <w:r>
        <w:rPr>
          <w:rFonts w:hint="eastAsia"/>
        </w:rPr>
        <w:t>які</w:t>
      </w:r>
      <w:r>
        <w:t></w:t>
      </w:r>
      <w:r>
        <w:rPr>
          <w:rFonts w:hint="eastAsia"/>
        </w:rPr>
        <w:t>поширюються</w:t>
      </w:r>
      <w:r>
        <w:t></w:t>
      </w:r>
      <w:r>
        <w:rPr>
          <w:rFonts w:hint="eastAsia"/>
        </w:rPr>
        <w:t>стандарти</w:t>
      </w:r>
      <w:r>
        <w:t></w:t>
      </w:r>
      <w:r>
        <w:rPr>
          <w:rFonts w:hint="eastAsia"/>
        </w:rPr>
        <w:t>інтернаціоналізації</w:t>
      </w:r>
      <w:r>
        <w:t></w:t>
      </w:r>
      <w:r>
        <w:rPr>
          <w:rFonts w:hint="eastAsia"/>
        </w:rPr>
        <w:t>ЗЯ</w:t>
      </w:r>
      <w:r>
        <w:t></w:t>
      </w:r>
      <w:r>
        <w:rPr>
          <w:rFonts w:hint="eastAsia"/>
        </w:rPr>
        <w:t>у</w:t>
      </w:r>
      <w:r>
        <w:t></w:t>
      </w:r>
      <w:r>
        <w:rPr>
          <w:rFonts w:hint="eastAsia"/>
        </w:rPr>
        <w:t>ЄПВО</w:t>
      </w:r>
      <w:r>
        <w:t></w:t>
      </w:r>
      <w:r>
        <w:t></w:t>
      </w:r>
      <w:r>
        <w:rPr>
          <w:rFonts w:hint="eastAsia"/>
        </w:rPr>
        <w:t>що</w:t>
      </w:r>
      <w:r>
        <w:t></w:t>
      </w:r>
      <w:r>
        <w:rPr>
          <w:rFonts w:hint="eastAsia"/>
        </w:rPr>
        <w:t>утворюють</w:t>
      </w:r>
      <w:r>
        <w:t></w:t>
      </w:r>
      <w:r>
        <w:rPr>
          <w:rFonts w:hint="eastAsia"/>
        </w:rPr>
        <w:t>європейський</w:t>
      </w:r>
      <w:r>
        <w:t></w:t>
      </w:r>
      <w:r>
        <w:rPr>
          <w:rFonts w:hint="eastAsia"/>
        </w:rPr>
        <w:t>вимір</w:t>
      </w:r>
      <w:r>
        <w:t></w:t>
      </w:r>
      <w:r>
        <w:rPr>
          <w:rFonts w:hint="eastAsia"/>
        </w:rPr>
        <w:t>ЗЯВО</w:t>
      </w:r>
      <w:r>
        <w:t></w:t>
      </w:r>
      <w:r>
        <w:t></w:t>
      </w:r>
    </w:p>
    <w:p w:rsidR="00E5445C" w:rsidRDefault="00E5445C" w:rsidP="00E5445C">
      <w:r>
        <w:t></w:t>
      </w:r>
    </w:p>
    <w:p w:rsidR="00E5445C" w:rsidRDefault="00E5445C" w:rsidP="00E5445C">
      <w:r>
        <w:t></w:t>
      </w:r>
      <w:r>
        <w:t></w:t>
      </w:r>
      <w:r>
        <w:tab/>
      </w:r>
      <w:r>
        <w:rPr>
          <w:rFonts w:hint="eastAsia"/>
        </w:rPr>
        <w:t>Виокремлено</w:t>
      </w:r>
      <w:r>
        <w:t></w:t>
      </w:r>
      <w:r>
        <w:rPr>
          <w:rFonts w:hint="eastAsia"/>
        </w:rPr>
        <w:t>етапи</w:t>
      </w:r>
      <w:r>
        <w:t></w:t>
      </w:r>
      <w:r>
        <w:rPr>
          <w:rFonts w:hint="eastAsia"/>
        </w:rPr>
        <w:t>розвитку</w:t>
      </w:r>
      <w:r>
        <w:t></w:t>
      </w:r>
      <w:r>
        <w:rPr>
          <w:rFonts w:hint="eastAsia"/>
        </w:rPr>
        <w:t>інтернаціоналізації</w:t>
      </w:r>
      <w:r>
        <w:t></w:t>
      </w:r>
      <w:r>
        <w:rPr>
          <w:rFonts w:hint="eastAsia"/>
        </w:rPr>
        <w:t>забезпечення</w:t>
      </w:r>
      <w:r>
        <w:t></w:t>
      </w:r>
      <w:r>
        <w:rPr>
          <w:rFonts w:hint="eastAsia"/>
        </w:rPr>
        <w:t>якості</w:t>
      </w:r>
      <w:r>
        <w:t></w:t>
      </w:r>
      <w:r>
        <w:rPr>
          <w:rFonts w:hint="eastAsia"/>
        </w:rPr>
        <w:t>у</w:t>
      </w:r>
      <w:r>
        <w:t></w:t>
      </w:r>
      <w:r>
        <w:rPr>
          <w:rFonts w:hint="eastAsia"/>
        </w:rPr>
        <w:t>ЄПВО</w:t>
      </w:r>
      <w:r>
        <w:t></w:t>
      </w:r>
      <w:r>
        <w:t></w:t>
      </w:r>
      <w:r>
        <w:t></w:t>
      </w:r>
      <w:r>
        <w:t></w:t>
      </w:r>
      <w:r>
        <w:t></w:t>
      </w:r>
      <w:r>
        <w:rPr>
          <w:rFonts w:hint="eastAsia"/>
        </w:rPr>
        <w:t>розробки</w:t>
      </w:r>
      <w:r>
        <w:t></w:t>
      </w:r>
      <w:r>
        <w:rPr>
          <w:rFonts w:hint="eastAsia"/>
        </w:rPr>
        <w:t>й</w:t>
      </w:r>
      <w:r>
        <w:t></w:t>
      </w:r>
      <w:r>
        <w:rPr>
          <w:rFonts w:hint="eastAsia"/>
        </w:rPr>
        <w:t>експериментальної</w:t>
      </w:r>
      <w:r>
        <w:t></w:t>
      </w:r>
      <w:r>
        <w:rPr>
          <w:rFonts w:hint="eastAsia"/>
        </w:rPr>
        <w:t>перевірки</w:t>
      </w:r>
      <w:r>
        <w:t></w:t>
      </w:r>
      <w:r>
        <w:rPr>
          <w:rFonts w:hint="eastAsia"/>
        </w:rPr>
        <w:t>методології</w:t>
      </w:r>
      <w:r>
        <w:t></w:t>
      </w:r>
      <w:r>
        <w:rPr>
          <w:rFonts w:hint="eastAsia"/>
        </w:rPr>
        <w:t>та</w:t>
      </w:r>
      <w:r>
        <w:t></w:t>
      </w:r>
      <w:r>
        <w:rPr>
          <w:rFonts w:hint="eastAsia"/>
        </w:rPr>
        <w:t>процедур</w:t>
      </w:r>
      <w:r>
        <w:t></w:t>
      </w:r>
      <w:r>
        <w:rPr>
          <w:rFonts w:hint="eastAsia"/>
        </w:rPr>
        <w:t>ЗЯВО</w:t>
      </w:r>
      <w:r>
        <w:t></w:t>
      </w:r>
      <w:r>
        <w:rPr>
          <w:rFonts w:hint="eastAsia"/>
        </w:rPr>
        <w:t>у</w:t>
      </w:r>
      <w:r>
        <w:t></w:t>
      </w:r>
      <w:r>
        <w:rPr>
          <w:rFonts w:hint="eastAsia"/>
        </w:rPr>
        <w:t>європейському</w:t>
      </w:r>
      <w:r>
        <w:t></w:t>
      </w:r>
      <w:r>
        <w:rPr>
          <w:rFonts w:hint="eastAsia"/>
        </w:rPr>
        <w:t>регіоні</w:t>
      </w:r>
      <w:r>
        <w:t></w:t>
      </w:r>
      <w:r>
        <w:t></w:t>
      </w:r>
      <w:r>
        <w:t></w:t>
      </w:r>
      <w:r>
        <w:t></w:t>
      </w:r>
      <w:r>
        <w:t></w:t>
      </w:r>
      <w:r>
        <w:t></w:t>
      </w:r>
      <w:r>
        <w:t></w:t>
      </w:r>
      <w:r>
        <w:t></w:t>
      </w:r>
      <w:r>
        <w:t></w:t>
      </w:r>
      <w:r>
        <w:t></w:t>
      </w:r>
      <w:r>
        <w:t></w:t>
      </w:r>
      <w:r>
        <w:t></w:t>
      </w:r>
      <w:r>
        <w:t></w:t>
      </w:r>
      <w:r>
        <w:t></w:t>
      </w:r>
      <w:r>
        <w:t></w:t>
      </w:r>
      <w:r>
        <w:t></w:t>
      </w:r>
      <w:r>
        <w:t></w:t>
      </w:r>
      <w:r>
        <w:rPr>
          <w:rFonts w:hint="eastAsia"/>
        </w:rPr>
        <w:t>інституалізації</w:t>
      </w:r>
      <w:r>
        <w:t></w:t>
      </w:r>
      <w:r>
        <w:rPr>
          <w:rFonts w:hint="eastAsia"/>
        </w:rPr>
        <w:t>європейського</w:t>
      </w:r>
      <w:r>
        <w:t></w:t>
      </w:r>
      <w:r>
        <w:rPr>
          <w:rFonts w:hint="eastAsia"/>
        </w:rPr>
        <w:t>виміру</w:t>
      </w:r>
      <w:r>
        <w:t></w:t>
      </w:r>
      <w:r>
        <w:rPr>
          <w:rFonts w:hint="eastAsia"/>
        </w:rPr>
        <w:t>ЗЯВО</w:t>
      </w:r>
      <w:r>
        <w:t></w:t>
      </w:r>
      <w:r>
        <w:t></w:t>
      </w:r>
      <w:r>
        <w:t></w:t>
      </w:r>
      <w:r>
        <w:t></w:t>
      </w:r>
      <w:r>
        <w:t></w:t>
      </w:r>
      <w:r>
        <w:t></w:t>
      </w:r>
      <w:r>
        <w:t></w:t>
      </w:r>
      <w:r>
        <w:t></w:t>
      </w:r>
      <w:r>
        <w:t></w:t>
      </w:r>
      <w:r>
        <w:t></w:t>
      </w:r>
      <w:r>
        <w:t></w:t>
      </w:r>
      <w:r>
        <w:t></w:t>
      </w:r>
      <w:r>
        <w:t></w:t>
      </w:r>
      <w:r>
        <w:t></w:t>
      </w:r>
      <w:r>
        <w:t></w:t>
      </w:r>
      <w:r>
        <w:t></w:t>
      </w:r>
      <w:r>
        <w:t></w:t>
      </w:r>
      <w:r>
        <w:rPr>
          <w:rFonts w:hint="eastAsia"/>
        </w:rPr>
        <w:t>стандартизації</w:t>
      </w:r>
      <w:r>
        <w:t></w:t>
      </w:r>
      <w:r>
        <w:rPr>
          <w:rFonts w:hint="eastAsia"/>
        </w:rPr>
        <w:t>європейського</w:t>
      </w:r>
      <w:r>
        <w:t></w:t>
      </w:r>
      <w:r>
        <w:rPr>
          <w:rFonts w:hint="eastAsia"/>
        </w:rPr>
        <w:t>виміру</w:t>
      </w:r>
      <w:r>
        <w:t></w:t>
      </w:r>
      <w:r>
        <w:rPr>
          <w:rFonts w:hint="eastAsia"/>
        </w:rPr>
        <w:t>ЗЯВО</w:t>
      </w:r>
      <w:r>
        <w:t></w:t>
      </w:r>
      <w:r>
        <w:t></w:t>
      </w:r>
      <w:r>
        <w:t></w:t>
      </w:r>
      <w:r>
        <w:t></w:t>
      </w:r>
      <w:r>
        <w:t></w:t>
      </w:r>
      <w:r>
        <w:t></w:t>
      </w:r>
      <w:r>
        <w:t></w:t>
      </w:r>
      <w:r>
        <w:t></w:t>
      </w:r>
      <w:r>
        <w:t></w:t>
      </w:r>
      <w:r>
        <w:t></w:t>
      </w:r>
      <w:r>
        <w:t></w:t>
      </w:r>
      <w:r>
        <w:t></w:t>
      </w:r>
      <w:r>
        <w:t></w:t>
      </w:r>
      <w:r>
        <w:t></w:t>
      </w:r>
      <w:r>
        <w:t></w:t>
      </w:r>
      <w:r>
        <w:t></w:t>
      </w:r>
      <w:r>
        <w:t></w:t>
      </w:r>
      <w:r>
        <w:rPr>
          <w:rFonts w:hint="eastAsia"/>
        </w:rPr>
        <w:t>легітимізації</w:t>
      </w:r>
      <w:r>
        <w:t></w:t>
      </w:r>
      <w:r>
        <w:rPr>
          <w:rFonts w:hint="eastAsia"/>
        </w:rPr>
        <w:t>європейського</w:t>
      </w:r>
      <w:r>
        <w:t></w:t>
      </w:r>
      <w:r>
        <w:rPr>
          <w:rFonts w:hint="eastAsia"/>
        </w:rPr>
        <w:t>виміру</w:t>
      </w:r>
      <w:r>
        <w:t></w:t>
      </w:r>
      <w:r>
        <w:rPr>
          <w:rFonts w:hint="eastAsia"/>
        </w:rPr>
        <w:t>ЗЯВО</w:t>
      </w:r>
      <w:r>
        <w:t></w:t>
      </w:r>
      <w:r>
        <w:t></w:t>
      </w:r>
      <w:r>
        <w:rPr>
          <w:rFonts w:hint="eastAsia"/>
        </w:rPr>
        <w:t>з</w:t>
      </w:r>
      <w:r>
        <w:t></w:t>
      </w:r>
      <w:r>
        <w:t></w:t>
      </w:r>
      <w:r>
        <w:t></w:t>
      </w:r>
      <w:r>
        <w:t></w:t>
      </w:r>
      <w:r>
        <w:t></w:t>
      </w:r>
      <w:r>
        <w:t></w:t>
      </w:r>
      <w:r>
        <w:rPr>
          <w:rFonts w:hint="eastAsia"/>
        </w:rPr>
        <w:t>р</w:t>
      </w:r>
      <w:r>
        <w:t></w:t>
      </w:r>
      <w:r>
        <w:t></w:t>
      </w:r>
      <w:r>
        <w:rPr>
          <w:rFonts w:hint="eastAsia"/>
        </w:rPr>
        <w:t>–</w:t>
      </w:r>
      <w:r>
        <w:t></w:t>
      </w:r>
      <w:r>
        <w:rPr>
          <w:rFonts w:hint="eastAsia"/>
        </w:rPr>
        <w:t>дотепер</w:t>
      </w:r>
      <w:r>
        <w:t></w:t>
      </w:r>
      <w:r>
        <w:t></w:t>
      </w:r>
      <w:r>
        <w:t></w:t>
      </w:r>
      <w:r>
        <w:rPr>
          <w:rFonts w:hint="eastAsia"/>
        </w:rPr>
        <w:t>Схарактеризовано</w:t>
      </w:r>
      <w:r>
        <w:t></w:t>
      </w:r>
      <w:r>
        <w:rPr>
          <w:rFonts w:hint="eastAsia"/>
        </w:rPr>
        <w:t>сутнісні</w:t>
      </w:r>
      <w:r>
        <w:t></w:t>
      </w:r>
      <w:r>
        <w:rPr>
          <w:rFonts w:hint="eastAsia"/>
        </w:rPr>
        <w:t>ознаки</w:t>
      </w:r>
      <w:r>
        <w:t></w:t>
      </w:r>
      <w:r>
        <w:rPr>
          <w:rFonts w:hint="eastAsia"/>
        </w:rPr>
        <w:t>досліджуваного</w:t>
      </w:r>
      <w:r>
        <w:t></w:t>
      </w:r>
      <w:r>
        <w:rPr>
          <w:rFonts w:hint="eastAsia"/>
        </w:rPr>
        <w:t>феномену</w:t>
      </w:r>
      <w:r>
        <w:t></w:t>
      </w:r>
      <w:r>
        <w:rPr>
          <w:rFonts w:hint="eastAsia"/>
        </w:rPr>
        <w:t>на</w:t>
      </w:r>
      <w:r>
        <w:t></w:t>
      </w:r>
      <w:r>
        <w:rPr>
          <w:rFonts w:hint="eastAsia"/>
        </w:rPr>
        <w:t>кожному</w:t>
      </w:r>
      <w:r>
        <w:t></w:t>
      </w:r>
      <w:r>
        <w:rPr>
          <w:rFonts w:hint="eastAsia"/>
        </w:rPr>
        <w:t>з</w:t>
      </w:r>
      <w:r>
        <w:t></w:t>
      </w:r>
      <w:r>
        <w:rPr>
          <w:rFonts w:hint="eastAsia"/>
        </w:rPr>
        <w:t>етапів</w:t>
      </w:r>
      <w:r>
        <w:t></w:t>
      </w:r>
      <w:r>
        <w:t></w:t>
      </w:r>
      <w:r>
        <w:rPr>
          <w:rFonts w:hint="eastAsia"/>
        </w:rPr>
        <w:t>що</w:t>
      </w:r>
      <w:r>
        <w:t></w:t>
      </w:r>
      <w:r>
        <w:rPr>
          <w:rFonts w:hint="eastAsia"/>
        </w:rPr>
        <w:t>виступають</w:t>
      </w:r>
      <w:r>
        <w:t></w:t>
      </w:r>
      <w:r>
        <w:rPr>
          <w:rFonts w:hint="eastAsia"/>
        </w:rPr>
        <w:t>критеріями</w:t>
      </w:r>
      <w:r>
        <w:t></w:t>
      </w:r>
      <w:r>
        <w:rPr>
          <w:rFonts w:hint="eastAsia"/>
        </w:rPr>
        <w:t>їх</w:t>
      </w:r>
      <w:r>
        <w:t></w:t>
      </w:r>
      <w:r>
        <w:rPr>
          <w:rFonts w:hint="eastAsia"/>
        </w:rPr>
        <w:t>виокремлення</w:t>
      </w:r>
      <w:r>
        <w:t></w:t>
      </w:r>
      <w:r>
        <w:t></w:t>
      </w:r>
      <w:r>
        <w:rPr>
          <w:rFonts w:hint="eastAsia"/>
        </w:rPr>
        <w:t>формування</w:t>
      </w:r>
      <w:r>
        <w:t></w:t>
      </w:r>
      <w:r>
        <w:rPr>
          <w:rFonts w:hint="eastAsia"/>
        </w:rPr>
        <w:t>європейського</w:t>
      </w:r>
      <w:r>
        <w:t></w:t>
      </w:r>
      <w:r>
        <w:rPr>
          <w:rFonts w:hint="eastAsia"/>
        </w:rPr>
        <w:t>виміру</w:t>
      </w:r>
      <w:r>
        <w:t></w:t>
      </w:r>
      <w:r>
        <w:rPr>
          <w:rFonts w:hint="eastAsia"/>
        </w:rPr>
        <w:t>методології</w:t>
      </w:r>
      <w:r>
        <w:t></w:t>
      </w:r>
      <w:r>
        <w:rPr>
          <w:rFonts w:hint="eastAsia"/>
        </w:rPr>
        <w:t>ЗЯВО</w:t>
      </w:r>
      <w:r>
        <w:t></w:t>
      </w:r>
      <w:r>
        <w:t></w:t>
      </w:r>
      <w:r>
        <w:rPr>
          <w:rFonts w:hint="eastAsia"/>
        </w:rPr>
        <w:t>стандартизація</w:t>
      </w:r>
      <w:r>
        <w:t></w:t>
      </w:r>
      <w:r>
        <w:rPr>
          <w:rFonts w:hint="eastAsia"/>
        </w:rPr>
        <w:t>та</w:t>
      </w:r>
      <w:r>
        <w:t></w:t>
      </w:r>
      <w:r>
        <w:rPr>
          <w:rFonts w:hint="eastAsia"/>
        </w:rPr>
        <w:t>легітимізація</w:t>
      </w:r>
      <w:r>
        <w:t></w:t>
      </w:r>
      <w:r>
        <w:rPr>
          <w:rFonts w:hint="eastAsia"/>
        </w:rPr>
        <w:t>процесів</w:t>
      </w:r>
      <w:r>
        <w:t></w:t>
      </w:r>
      <w:r>
        <w:rPr>
          <w:rFonts w:hint="eastAsia"/>
        </w:rPr>
        <w:t>забезпечення</w:t>
      </w:r>
      <w:r>
        <w:t></w:t>
      </w:r>
      <w:r>
        <w:rPr>
          <w:rFonts w:hint="eastAsia"/>
        </w:rPr>
        <w:t>якості</w:t>
      </w:r>
      <w:r>
        <w:t></w:t>
      </w:r>
      <w:r>
        <w:rPr>
          <w:rFonts w:hint="eastAsia"/>
        </w:rPr>
        <w:t>у</w:t>
      </w:r>
      <w:r>
        <w:t></w:t>
      </w:r>
      <w:r>
        <w:rPr>
          <w:rFonts w:hint="eastAsia"/>
        </w:rPr>
        <w:t>ЄПВО</w:t>
      </w:r>
      <w:r>
        <w:t></w:t>
      </w:r>
      <w:r>
        <w:t></w:t>
      </w:r>
      <w:r>
        <w:rPr>
          <w:rFonts w:hint="eastAsia"/>
        </w:rPr>
        <w:t>розвиток</w:t>
      </w:r>
      <w:r>
        <w:t></w:t>
      </w:r>
      <w:r>
        <w:rPr>
          <w:rFonts w:hint="eastAsia"/>
        </w:rPr>
        <w:t>структурних</w:t>
      </w:r>
      <w:r>
        <w:t></w:t>
      </w:r>
      <w:r>
        <w:rPr>
          <w:rFonts w:hint="eastAsia"/>
        </w:rPr>
        <w:t>та</w:t>
      </w:r>
      <w:r>
        <w:t></w:t>
      </w:r>
      <w:r>
        <w:rPr>
          <w:rFonts w:hint="eastAsia"/>
        </w:rPr>
        <w:t>змістово</w:t>
      </w:r>
      <w:r>
        <w:t></w:t>
      </w:r>
      <w:r>
        <w:rPr>
          <w:rFonts w:hint="eastAsia"/>
        </w:rPr>
        <w:t>процесуальних</w:t>
      </w:r>
      <w:r>
        <w:t></w:t>
      </w:r>
      <w:r>
        <w:rPr>
          <w:rFonts w:hint="eastAsia"/>
        </w:rPr>
        <w:t>аспектів</w:t>
      </w:r>
      <w:r>
        <w:t></w:t>
      </w:r>
      <w:r>
        <w:rPr>
          <w:rFonts w:hint="eastAsia"/>
        </w:rPr>
        <w:t>процесу</w:t>
      </w:r>
      <w:r>
        <w:t></w:t>
      </w:r>
      <w:r>
        <w:rPr>
          <w:rFonts w:hint="eastAsia"/>
        </w:rPr>
        <w:t>забезпечення</w:t>
      </w:r>
      <w:r>
        <w:t></w:t>
      </w:r>
      <w:r>
        <w:rPr>
          <w:rFonts w:hint="eastAsia"/>
        </w:rPr>
        <w:t>якості</w:t>
      </w:r>
      <w:r>
        <w:t></w:t>
      </w:r>
      <w:r>
        <w:rPr>
          <w:rFonts w:hint="eastAsia"/>
        </w:rPr>
        <w:t>у</w:t>
      </w:r>
      <w:r>
        <w:t></w:t>
      </w:r>
      <w:r>
        <w:rPr>
          <w:rFonts w:hint="eastAsia"/>
        </w:rPr>
        <w:t>ЄПВО</w:t>
      </w:r>
      <w:r>
        <w:t></w:t>
      </w:r>
    </w:p>
    <w:p w:rsidR="00E5445C" w:rsidRPr="00E5445C" w:rsidRDefault="00E5445C" w:rsidP="00E5445C">
      <w:r>
        <w:rPr>
          <w:rFonts w:hint="eastAsia"/>
        </w:rPr>
        <w:t>Виявлено</w:t>
      </w:r>
      <w:r>
        <w:t></w:t>
      </w:r>
      <w:r>
        <w:rPr>
          <w:rFonts w:hint="eastAsia"/>
        </w:rPr>
        <w:t>що</w:t>
      </w:r>
      <w:r>
        <w:t></w:t>
      </w:r>
      <w:r>
        <w:rPr>
          <w:rFonts w:hint="eastAsia"/>
        </w:rPr>
        <w:t>актуальними</w:t>
      </w:r>
      <w:r>
        <w:t></w:t>
      </w:r>
      <w:r>
        <w:rPr>
          <w:rFonts w:hint="eastAsia"/>
        </w:rPr>
        <w:t>тенденціями</w:t>
      </w:r>
      <w:r>
        <w:t></w:t>
      </w:r>
      <w:r>
        <w:rPr>
          <w:rFonts w:hint="eastAsia"/>
        </w:rPr>
        <w:t>сучасного</w:t>
      </w:r>
      <w:r>
        <w:t></w:t>
      </w:r>
      <w:r>
        <w:rPr>
          <w:rFonts w:hint="eastAsia"/>
        </w:rPr>
        <w:t>етапу</w:t>
      </w:r>
      <w:r>
        <w:t></w:t>
      </w:r>
      <w:r>
        <w:rPr>
          <w:rFonts w:hint="eastAsia"/>
        </w:rPr>
        <w:t>розвитку</w:t>
      </w:r>
      <w:r>
        <w:t></w:t>
      </w:r>
      <w:r>
        <w:rPr>
          <w:rFonts w:hint="eastAsia"/>
        </w:rPr>
        <w:t>інтернаціоналізації</w:t>
      </w:r>
      <w:r>
        <w:t></w:t>
      </w:r>
      <w:r>
        <w:rPr>
          <w:rFonts w:hint="eastAsia"/>
        </w:rPr>
        <w:t>забезпечення</w:t>
      </w:r>
      <w:r>
        <w:t></w:t>
      </w:r>
      <w:r>
        <w:rPr>
          <w:rFonts w:hint="eastAsia"/>
        </w:rPr>
        <w:t>якості</w:t>
      </w:r>
      <w:r>
        <w:t></w:t>
      </w:r>
      <w:r>
        <w:rPr>
          <w:rFonts w:hint="eastAsia"/>
        </w:rPr>
        <w:t>у</w:t>
      </w:r>
      <w:r>
        <w:t></w:t>
      </w:r>
      <w:r>
        <w:rPr>
          <w:rFonts w:hint="eastAsia"/>
        </w:rPr>
        <w:t>ЄПВО</w:t>
      </w:r>
      <w:r>
        <w:t></w:t>
      </w:r>
      <w:r>
        <w:rPr>
          <w:rFonts w:hint="eastAsia"/>
        </w:rPr>
        <w:t>є</w:t>
      </w:r>
      <w:r>
        <w:t></w:t>
      </w:r>
      <w:r>
        <w:rPr>
          <w:rFonts w:hint="eastAsia"/>
        </w:rPr>
        <w:t>такі</w:t>
      </w:r>
      <w:r>
        <w:t></w:t>
      </w:r>
      <w:r>
        <w:t></w:t>
      </w:r>
      <w:r>
        <w:rPr>
          <w:rFonts w:hint="eastAsia"/>
        </w:rPr>
        <w:t>оновлення</w:t>
      </w:r>
      <w:r>
        <w:t></w:t>
      </w:r>
      <w:r>
        <w:rPr>
          <w:rFonts w:hint="eastAsia"/>
        </w:rPr>
        <w:t>стандартів</w:t>
      </w:r>
      <w:r>
        <w:t></w:t>
      </w:r>
      <w:r>
        <w:rPr>
          <w:rFonts w:hint="eastAsia"/>
        </w:rPr>
        <w:t>забезпечення</w:t>
      </w:r>
      <w:r>
        <w:t></w:t>
      </w:r>
      <w:r>
        <w:rPr>
          <w:rFonts w:hint="eastAsia"/>
        </w:rPr>
        <w:t>якості</w:t>
      </w:r>
      <w:r>
        <w:t></w:t>
      </w:r>
      <w:r>
        <w:t></w:t>
      </w:r>
      <w:r>
        <w:t></w:t>
      </w:r>
      <w:r>
        <w:t></w:t>
      </w:r>
      <w:r>
        <w:t></w:t>
      </w:r>
      <w:r>
        <w:t></w:t>
      </w:r>
      <w:r>
        <w:t></w:t>
      </w:r>
      <w:r>
        <w:rPr>
          <w:rFonts w:hint="eastAsia"/>
        </w:rPr>
        <w:t>відповідно</w:t>
      </w:r>
      <w:r>
        <w:t></w:t>
      </w:r>
      <w:r>
        <w:rPr>
          <w:rFonts w:hint="eastAsia"/>
        </w:rPr>
        <w:t>до</w:t>
      </w:r>
      <w:r>
        <w:t></w:t>
      </w:r>
      <w:r>
        <w:rPr>
          <w:rFonts w:hint="eastAsia"/>
        </w:rPr>
        <w:t>потреб</w:t>
      </w:r>
      <w:r>
        <w:t></w:t>
      </w:r>
      <w:r>
        <w:rPr>
          <w:rFonts w:hint="eastAsia"/>
        </w:rPr>
        <w:t>розвитку</w:t>
      </w:r>
      <w:r>
        <w:t></w:t>
      </w:r>
      <w:r>
        <w:rPr>
          <w:rFonts w:hint="eastAsia"/>
        </w:rPr>
        <w:t>ЄПВО</w:t>
      </w:r>
      <w:r>
        <w:t></w:t>
      </w:r>
      <w:r>
        <w:t></w:t>
      </w:r>
      <w:r>
        <w:rPr>
          <w:rFonts w:hint="eastAsia"/>
        </w:rPr>
        <w:t>неперервне</w:t>
      </w:r>
      <w:r>
        <w:t></w:t>
      </w:r>
      <w:r>
        <w:rPr>
          <w:rFonts w:hint="eastAsia"/>
        </w:rPr>
        <w:t>збільшення</w:t>
      </w:r>
      <w:r>
        <w:t></w:t>
      </w:r>
      <w:r>
        <w:rPr>
          <w:rFonts w:hint="eastAsia"/>
        </w:rPr>
        <w:t>кількості</w:t>
      </w:r>
      <w:r>
        <w:t></w:t>
      </w:r>
      <w:r>
        <w:rPr>
          <w:rFonts w:hint="eastAsia"/>
        </w:rPr>
        <w:t>країн</w:t>
      </w:r>
      <w:r>
        <w:t></w:t>
      </w:r>
      <w:r>
        <w:rPr>
          <w:rFonts w:hint="eastAsia"/>
        </w:rPr>
        <w:t>учасниць</w:t>
      </w:r>
      <w:r>
        <w:t></w:t>
      </w:r>
      <w:r>
        <w:rPr>
          <w:rFonts w:hint="eastAsia"/>
        </w:rPr>
        <w:t>Болонського</w:t>
      </w:r>
      <w:r>
        <w:t></w:t>
      </w:r>
      <w:r>
        <w:rPr>
          <w:rFonts w:hint="eastAsia"/>
        </w:rPr>
        <w:t>процесу</w:t>
      </w:r>
      <w:r>
        <w:t></w:t>
      </w:r>
      <w:r>
        <w:t></w:t>
      </w:r>
      <w:r>
        <w:rPr>
          <w:rFonts w:hint="eastAsia"/>
        </w:rPr>
        <w:t>які</w:t>
      </w:r>
      <w:r>
        <w:t></w:t>
      </w:r>
      <w:r>
        <w:rPr>
          <w:rFonts w:hint="eastAsia"/>
        </w:rPr>
        <w:t>керуються</w:t>
      </w:r>
      <w:r>
        <w:t></w:t>
      </w:r>
      <w:r>
        <w:rPr>
          <w:rFonts w:hint="eastAsia"/>
        </w:rPr>
        <w:t>у</w:t>
      </w:r>
      <w:r>
        <w:t></w:t>
      </w:r>
      <w:r>
        <w:rPr>
          <w:rFonts w:hint="eastAsia"/>
        </w:rPr>
        <w:t>національній</w:t>
      </w:r>
      <w:r>
        <w:t></w:t>
      </w:r>
      <w:r>
        <w:rPr>
          <w:rFonts w:hint="eastAsia"/>
        </w:rPr>
        <w:t>практиці</w:t>
      </w:r>
      <w:r>
        <w:t></w:t>
      </w:r>
      <w:r>
        <w:t></w:t>
      </w:r>
      <w:r>
        <w:t></w:t>
      </w:r>
      <w:r>
        <w:t></w:t>
      </w:r>
      <w:r>
        <w:t></w:t>
      </w:r>
      <w:r>
        <w:t></w:t>
      </w:r>
      <w:r>
        <w:rPr>
          <w:rFonts w:hint="eastAsia"/>
        </w:rPr>
        <w:t>активізація</w:t>
      </w:r>
      <w:r>
        <w:t></w:t>
      </w:r>
      <w:r>
        <w:rPr>
          <w:rFonts w:hint="eastAsia"/>
        </w:rPr>
        <w:t>політичних</w:t>
      </w:r>
      <w:r>
        <w:t></w:t>
      </w:r>
      <w:r>
        <w:rPr>
          <w:rFonts w:hint="eastAsia"/>
        </w:rPr>
        <w:t>зусиль</w:t>
      </w:r>
      <w:r>
        <w:t></w:t>
      </w:r>
      <w:r>
        <w:rPr>
          <w:rFonts w:hint="eastAsia"/>
        </w:rPr>
        <w:t>країн</w:t>
      </w:r>
      <w:r>
        <w:t></w:t>
      </w:r>
      <w:r>
        <w:rPr>
          <w:rFonts w:hint="eastAsia"/>
        </w:rPr>
        <w:t>членів</w:t>
      </w:r>
      <w:r>
        <w:t></w:t>
      </w:r>
      <w:r>
        <w:rPr>
          <w:rFonts w:hint="eastAsia"/>
        </w:rPr>
        <w:t>ЄПВО</w:t>
      </w:r>
      <w:r>
        <w:t></w:t>
      </w:r>
      <w:r>
        <w:rPr>
          <w:rFonts w:hint="eastAsia"/>
        </w:rPr>
        <w:t>щодо</w:t>
      </w:r>
      <w:r>
        <w:t></w:t>
      </w:r>
      <w:r>
        <w:rPr>
          <w:rFonts w:hint="eastAsia"/>
        </w:rPr>
        <w:t>легітимізації</w:t>
      </w:r>
      <w:r>
        <w:t></w:t>
      </w:r>
      <w:r>
        <w:rPr>
          <w:rFonts w:hint="eastAsia"/>
        </w:rPr>
        <w:t>транскордонної</w:t>
      </w:r>
      <w:r>
        <w:t></w:t>
      </w:r>
      <w:r>
        <w:rPr>
          <w:rFonts w:hint="eastAsia"/>
        </w:rPr>
        <w:t>діяльності</w:t>
      </w:r>
      <w:r>
        <w:t></w:t>
      </w:r>
      <w:r>
        <w:rPr>
          <w:rFonts w:hint="eastAsia"/>
        </w:rPr>
        <w:t>агенцій</w:t>
      </w:r>
      <w:r>
        <w:t></w:t>
      </w:r>
      <w:r>
        <w:rPr>
          <w:rFonts w:hint="eastAsia"/>
        </w:rPr>
        <w:t>ЗЯВО</w:t>
      </w:r>
      <w:r>
        <w:t></w:t>
      </w:r>
      <w:r>
        <w:t></w:t>
      </w:r>
      <w:r>
        <w:rPr>
          <w:rFonts w:hint="eastAsia"/>
        </w:rPr>
        <w:t>запровадження</w:t>
      </w:r>
      <w:r>
        <w:t></w:t>
      </w:r>
      <w:r>
        <w:rPr>
          <w:rFonts w:hint="eastAsia"/>
        </w:rPr>
        <w:t>європейського</w:t>
      </w:r>
      <w:r>
        <w:t></w:t>
      </w:r>
      <w:r>
        <w:rPr>
          <w:rFonts w:hint="eastAsia"/>
        </w:rPr>
        <w:t>виміру</w:t>
      </w:r>
      <w:r>
        <w:t></w:t>
      </w:r>
      <w:r>
        <w:rPr>
          <w:rFonts w:hint="eastAsia"/>
        </w:rPr>
        <w:t>оцінювання</w:t>
      </w:r>
      <w:r>
        <w:t></w:t>
      </w:r>
      <w:r>
        <w:rPr>
          <w:rFonts w:hint="eastAsia"/>
        </w:rPr>
        <w:t>якості</w:t>
      </w:r>
      <w:r>
        <w:t></w:t>
      </w:r>
      <w:r>
        <w:rPr>
          <w:rFonts w:hint="eastAsia"/>
        </w:rPr>
        <w:t>спільних</w:t>
      </w:r>
      <w:r>
        <w:t></w:t>
      </w:r>
      <w:r>
        <w:rPr>
          <w:rFonts w:hint="eastAsia"/>
        </w:rPr>
        <w:t>освітніх</w:t>
      </w:r>
      <w:r>
        <w:t></w:t>
      </w:r>
      <w:r>
        <w:rPr>
          <w:rFonts w:hint="eastAsia"/>
        </w:rPr>
        <w:t>програм</w:t>
      </w:r>
      <w:r>
        <w:t></w:t>
      </w:r>
      <w:r>
        <w:rPr>
          <w:rFonts w:hint="eastAsia"/>
        </w:rPr>
        <w:t>університетів</w:t>
      </w:r>
      <w:r>
        <w:t></w:t>
      </w:r>
      <w:r>
        <w:rPr>
          <w:rFonts w:hint="eastAsia"/>
        </w:rPr>
        <w:t>різних</w:t>
      </w:r>
      <w:r>
        <w:t></w:t>
      </w:r>
      <w:r>
        <w:rPr>
          <w:rFonts w:hint="eastAsia"/>
        </w:rPr>
        <w:t>країн</w:t>
      </w:r>
      <w:r>
        <w:t></w:t>
      </w:r>
      <w:r>
        <w:t></w:t>
      </w:r>
      <w:r>
        <w:rPr>
          <w:rFonts w:hint="eastAsia"/>
        </w:rPr>
        <w:t>транскордонної</w:t>
      </w:r>
      <w:r>
        <w:t></w:t>
      </w:r>
      <w:r>
        <w:rPr>
          <w:rFonts w:hint="eastAsia"/>
        </w:rPr>
        <w:t>транснаціональної</w:t>
      </w:r>
      <w:r>
        <w:t></w:t>
      </w:r>
      <w:r>
        <w:rPr>
          <w:rFonts w:hint="eastAsia"/>
        </w:rPr>
        <w:t>вищої</w:t>
      </w:r>
      <w:r>
        <w:t></w:t>
      </w:r>
      <w:r>
        <w:rPr>
          <w:rFonts w:hint="eastAsia"/>
        </w:rPr>
        <w:t>освіти</w:t>
      </w:r>
      <w:r>
        <w:t></w:t>
      </w:r>
      <w:r>
        <w:t></w:t>
      </w:r>
      <w:r>
        <w:rPr>
          <w:rFonts w:hint="eastAsia"/>
        </w:rPr>
        <w:t>подальший</w:t>
      </w:r>
      <w:r>
        <w:t></w:t>
      </w:r>
      <w:r>
        <w:rPr>
          <w:rFonts w:hint="eastAsia"/>
        </w:rPr>
        <w:t>розвиток</w:t>
      </w:r>
      <w:r>
        <w:t></w:t>
      </w:r>
      <w:r>
        <w:rPr>
          <w:rFonts w:hint="eastAsia"/>
        </w:rPr>
        <w:t>міжнародної</w:t>
      </w:r>
      <w:r>
        <w:t></w:t>
      </w:r>
      <w:r>
        <w:rPr>
          <w:rFonts w:hint="eastAsia"/>
        </w:rPr>
        <w:t>політичної</w:t>
      </w:r>
      <w:r>
        <w:t></w:t>
      </w:r>
      <w:r>
        <w:t></w:t>
      </w:r>
      <w:r>
        <w:rPr>
          <w:rFonts w:hint="eastAsia"/>
        </w:rPr>
        <w:t>експертної</w:t>
      </w:r>
      <w:r>
        <w:t></w:t>
      </w:r>
      <w:r>
        <w:rPr>
          <w:rFonts w:hint="eastAsia"/>
        </w:rPr>
        <w:t>на</w:t>
      </w:r>
      <w:r>
        <w:t></w:t>
      </w:r>
      <w:r>
        <w:rPr>
          <w:rFonts w:hint="eastAsia"/>
        </w:rPr>
        <w:t>наукової</w:t>
      </w:r>
      <w:r>
        <w:t></w:t>
      </w:r>
      <w:r>
        <w:rPr>
          <w:rFonts w:hint="eastAsia"/>
        </w:rPr>
        <w:t>громади</w:t>
      </w:r>
      <w:r>
        <w:t></w:t>
      </w:r>
      <w:r>
        <w:rPr>
          <w:rFonts w:hint="eastAsia"/>
        </w:rPr>
        <w:t>у</w:t>
      </w:r>
      <w:r>
        <w:t></w:t>
      </w:r>
      <w:r>
        <w:rPr>
          <w:rFonts w:hint="eastAsia"/>
        </w:rPr>
        <w:t>сфері</w:t>
      </w:r>
      <w:r>
        <w:t></w:t>
      </w:r>
      <w:r>
        <w:rPr>
          <w:rFonts w:hint="eastAsia"/>
        </w:rPr>
        <w:t>ЗЯВО</w:t>
      </w:r>
      <w:r>
        <w:t></w:t>
      </w:r>
      <w:r>
        <w:t></w:t>
      </w:r>
      <w:r>
        <w:rPr>
          <w:rFonts w:hint="eastAsia"/>
        </w:rPr>
        <w:t>що</w:t>
      </w:r>
      <w:r>
        <w:t></w:t>
      </w:r>
      <w:r>
        <w:rPr>
          <w:rFonts w:hint="eastAsia"/>
        </w:rPr>
        <w:t>ефективно</w:t>
      </w:r>
      <w:r>
        <w:t></w:t>
      </w:r>
      <w:r>
        <w:rPr>
          <w:rFonts w:hint="eastAsia"/>
        </w:rPr>
        <w:t>співпрацює</w:t>
      </w:r>
      <w:r>
        <w:t></w:t>
      </w:r>
      <w:r>
        <w:rPr>
          <w:rFonts w:hint="eastAsia"/>
        </w:rPr>
        <w:t>в</w:t>
      </w:r>
      <w:r>
        <w:t></w:t>
      </w:r>
      <w:r>
        <w:rPr>
          <w:rFonts w:hint="eastAsia"/>
        </w:rPr>
        <w:lastRenderedPageBreak/>
        <w:t>рамках</w:t>
      </w:r>
      <w:r>
        <w:t></w:t>
      </w:r>
      <w:r>
        <w:t></w:t>
      </w:r>
      <w:r>
        <w:t></w:t>
      </w:r>
      <w:r>
        <w:t></w:t>
      </w:r>
      <w:r>
        <w:t></w:t>
      </w:r>
      <w:r>
        <w:t></w:t>
      </w:r>
      <w:r>
        <w:rPr>
          <w:rFonts w:hint="eastAsia"/>
        </w:rPr>
        <w:t>та</w:t>
      </w:r>
      <w:r>
        <w:t></w:t>
      </w:r>
      <w:r>
        <w:rPr>
          <w:rFonts w:hint="eastAsia"/>
        </w:rPr>
        <w:t>здійснює</w:t>
      </w:r>
      <w:r>
        <w:t></w:t>
      </w:r>
      <w:r>
        <w:rPr>
          <w:rFonts w:hint="eastAsia"/>
        </w:rPr>
        <w:t>суттєвий</w:t>
      </w:r>
      <w:r>
        <w:t></w:t>
      </w:r>
      <w:r>
        <w:rPr>
          <w:rFonts w:hint="eastAsia"/>
        </w:rPr>
        <w:t>вплив</w:t>
      </w:r>
      <w:r>
        <w:t></w:t>
      </w:r>
      <w:r>
        <w:rPr>
          <w:rFonts w:hint="eastAsia"/>
        </w:rPr>
        <w:t>на</w:t>
      </w:r>
      <w:r>
        <w:t></w:t>
      </w:r>
      <w:r>
        <w:rPr>
          <w:rFonts w:hint="eastAsia"/>
        </w:rPr>
        <w:t>формування</w:t>
      </w:r>
      <w:r>
        <w:t></w:t>
      </w:r>
      <w:r>
        <w:rPr>
          <w:rFonts w:hint="eastAsia"/>
        </w:rPr>
        <w:t>та</w:t>
      </w:r>
      <w:r>
        <w:t></w:t>
      </w:r>
      <w:r>
        <w:rPr>
          <w:rFonts w:hint="eastAsia"/>
        </w:rPr>
        <w:t>удосконалення</w:t>
      </w:r>
      <w:r>
        <w:t></w:t>
      </w:r>
      <w:r>
        <w:rPr>
          <w:rFonts w:hint="eastAsia"/>
        </w:rPr>
        <w:t>нормативних</w:t>
      </w:r>
      <w:r>
        <w:t></w:t>
      </w:r>
      <w:r>
        <w:t></w:t>
      </w:r>
      <w:r>
        <w:rPr>
          <w:rFonts w:hint="eastAsia"/>
        </w:rPr>
        <w:t>теоретичних</w:t>
      </w:r>
      <w:r>
        <w:t></w:t>
      </w:r>
      <w:r>
        <w:t></w:t>
      </w:r>
      <w:r>
        <w:rPr>
          <w:rFonts w:hint="eastAsia"/>
        </w:rPr>
        <w:t>організаційних</w:t>
      </w:r>
      <w:r>
        <w:t></w:t>
      </w:r>
      <w:r>
        <w:t></w:t>
      </w:r>
      <w:r>
        <w:rPr>
          <w:rFonts w:hint="eastAsia"/>
        </w:rPr>
        <w:t>методичних</w:t>
      </w:r>
      <w:r>
        <w:t></w:t>
      </w:r>
      <w:r>
        <w:rPr>
          <w:rFonts w:hint="eastAsia"/>
        </w:rPr>
        <w:t>засад</w:t>
      </w:r>
      <w:r>
        <w:t></w:t>
      </w:r>
      <w:r>
        <w:rPr>
          <w:rFonts w:hint="eastAsia"/>
        </w:rPr>
        <w:t>європейського</w:t>
      </w:r>
      <w:r>
        <w:t></w:t>
      </w:r>
      <w:r>
        <w:rPr>
          <w:rFonts w:hint="eastAsia"/>
        </w:rPr>
        <w:t>виміру</w:t>
      </w:r>
      <w:r>
        <w:t></w:t>
      </w:r>
      <w:r>
        <w:rPr>
          <w:rFonts w:hint="eastAsia"/>
        </w:rPr>
        <w:t>ЗЯВО</w:t>
      </w:r>
      <w:r>
        <w:t></w:t>
      </w:r>
      <w:bookmarkStart w:id="0" w:name="_GoBack"/>
      <w:bookmarkEnd w:id="0"/>
    </w:p>
    <w:sectPr w:rsidR="00E5445C" w:rsidRPr="00E5445C"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739" w:rsidRDefault="00B23739">
      <w:pPr>
        <w:spacing w:after="0" w:line="240" w:lineRule="auto"/>
      </w:pPr>
      <w:r>
        <w:separator/>
      </w:r>
    </w:p>
  </w:endnote>
  <w:endnote w:type="continuationSeparator" w:id="0">
    <w:p w:rsidR="00B23739" w:rsidRDefault="00B2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B23739">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2289;mso-fit-shape-to-text:t" inset="0,0,0,0">
            <w:txbxContent>
              <w:p w:rsidR="003A56FB" w:rsidRDefault="00B2373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B23739">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3377;mso-fit-shape-to-text:t" inset="0,0,0,0">
            <w:txbxContent>
              <w:p w:rsidR="003A56FB" w:rsidRDefault="00B23739">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739" w:rsidRDefault="00B23739"/>
    <w:p w:rsidR="00B23739" w:rsidRDefault="00B23739"/>
    <w:p w:rsidR="00B23739" w:rsidRDefault="00B23739"/>
    <w:p w:rsidR="00B23739" w:rsidRDefault="00B23739"/>
    <w:p w:rsidR="00B23739" w:rsidRDefault="00B23739"/>
    <w:p w:rsidR="00B23739" w:rsidRDefault="00B23739"/>
    <w:p w:rsidR="00B23739" w:rsidRDefault="00B23739">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6" type="#_x0000_t202" style="position:absolute;left:0;text-align:left;margin-left:285.6pt;margin-top:113.65pt;width:13.45pt;height:9.6pt;z-index:-251656192;mso-wrap-style:none;mso-wrap-distance-left:5pt;mso-wrap-distance-right:5pt;mso-position-horizontal-relative:page;mso-position-vertical-relative:page" wrapcoords="0 0" filled="f" stroked="f">
            <v:textbox style="mso-next-textbox:#_x0000_s1026;mso-fit-shape-to-text:t" inset="0,0,0,0">
              <w:txbxContent>
                <w:p w:rsidR="00B23739" w:rsidRDefault="00B2373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B23739" w:rsidRDefault="00B23739"/>
    <w:p w:rsidR="00B23739" w:rsidRDefault="00B23739"/>
    <w:p w:rsidR="00B23739" w:rsidRDefault="00B23739">
      <w:pPr>
        <w:rPr>
          <w:sz w:val="2"/>
          <w:szCs w:val="2"/>
        </w:rPr>
      </w:pPr>
      <w:r>
        <w:rPr>
          <w:sz w:val="24"/>
          <w:szCs w:val="24"/>
          <w:lang w:bidi="ru-RU"/>
        </w:rPr>
        <w:pict>
          <v:shape id="_x0000_s1025" type="#_x0000_t202" style="position:absolute;left:0;text-align:left;margin-left:252.6pt;margin-top:191.45pt;width:32.65pt;height:15.35pt;z-index:-251657216;mso-wrap-style:none;mso-wrap-distance-left:5pt;mso-wrap-distance-right:5pt;mso-position-horizontal-relative:page;mso-position-vertical-relative:page" wrapcoords="0 0" filled="f" stroked="f">
            <v:textbox style="mso-next-textbox:#_x0000_s1025;mso-fit-shape-to-text:t" inset="0,0,0,0">
              <w:txbxContent>
                <w:p w:rsidR="00B23739" w:rsidRDefault="00B23739"/>
                <w:p w:rsidR="00B23739" w:rsidRDefault="00B2373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B23739" w:rsidRDefault="00B23739"/>
    <w:p w:rsidR="00B23739" w:rsidRDefault="00B23739">
      <w:pPr>
        <w:rPr>
          <w:sz w:val="2"/>
          <w:szCs w:val="2"/>
        </w:rPr>
      </w:pPr>
    </w:p>
    <w:p w:rsidR="00B23739" w:rsidRDefault="00B23739"/>
    <w:p w:rsidR="00B23739" w:rsidRDefault="00B23739">
      <w:pPr>
        <w:spacing w:after="0" w:line="240" w:lineRule="auto"/>
      </w:pPr>
    </w:p>
  </w:footnote>
  <w:footnote w:type="continuationSeparator" w:id="0">
    <w:p w:rsidR="00B23739" w:rsidRDefault="00B2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39"/>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4012C84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7AE5A-ECB6-421D-9E17-D6265DCA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4150</TotalTime>
  <Pages>6</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206</cp:revision>
  <cp:lastPrinted>2009-02-06T05:36:00Z</cp:lastPrinted>
  <dcterms:created xsi:type="dcterms:W3CDTF">2022-11-21T19:25:00Z</dcterms:created>
  <dcterms:modified xsi:type="dcterms:W3CDTF">2023-04-07T09:19:00Z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