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16C3" w:rsidRPr="006A16C3" w:rsidRDefault="006A16C3" w:rsidP="006A16C3">
      <w:pPr>
        <w:rPr>
          <w:rFonts w:ascii="Times New Roman" w:eastAsia="Times New Roman" w:hAnsi="Times New Roman" w:cs="Times New Roman"/>
          <w:kern w:val="0"/>
          <w:sz w:val="28"/>
          <w:szCs w:val="28"/>
          <w:lang w:eastAsia="ru-RU"/>
        </w:rPr>
      </w:pPr>
      <w:r w:rsidRPr="006A16C3">
        <w:rPr>
          <w:rFonts w:ascii="Times New Roman" w:eastAsia="Times New Roman" w:hAnsi="Times New Roman" w:cs="Times New Roman" w:hint="eastAsia"/>
          <w:kern w:val="0"/>
          <w:sz w:val="28"/>
          <w:szCs w:val="28"/>
          <w:lang w:eastAsia="ru-RU"/>
        </w:rPr>
        <w:t>Український</w:t>
      </w:r>
      <w:r w:rsidRPr="006A16C3">
        <w:rPr>
          <w:rFonts w:ascii="Times New Roman" w:eastAsia="Times New Roman" w:hAnsi="Times New Roman" w:cs="Times New Roman"/>
          <w:kern w:val="0"/>
          <w:sz w:val="28"/>
          <w:szCs w:val="28"/>
          <w:lang w:eastAsia="ru-RU"/>
        </w:rPr>
        <w:t xml:space="preserve"> </w:t>
      </w:r>
      <w:r w:rsidRPr="006A16C3">
        <w:rPr>
          <w:rFonts w:ascii="Times New Roman" w:eastAsia="Times New Roman" w:hAnsi="Times New Roman" w:cs="Times New Roman" w:hint="eastAsia"/>
          <w:kern w:val="0"/>
          <w:sz w:val="28"/>
          <w:szCs w:val="28"/>
          <w:lang w:eastAsia="ru-RU"/>
        </w:rPr>
        <w:t>державний</w:t>
      </w:r>
      <w:r w:rsidRPr="006A16C3">
        <w:rPr>
          <w:rFonts w:ascii="Times New Roman" w:eastAsia="Times New Roman" w:hAnsi="Times New Roman" w:cs="Times New Roman"/>
          <w:kern w:val="0"/>
          <w:sz w:val="28"/>
          <w:szCs w:val="28"/>
          <w:lang w:eastAsia="ru-RU"/>
        </w:rPr>
        <w:t xml:space="preserve"> </w:t>
      </w:r>
      <w:r w:rsidRPr="006A16C3">
        <w:rPr>
          <w:rFonts w:ascii="Times New Roman" w:eastAsia="Times New Roman" w:hAnsi="Times New Roman" w:cs="Times New Roman" w:hint="eastAsia"/>
          <w:kern w:val="0"/>
          <w:sz w:val="28"/>
          <w:szCs w:val="28"/>
          <w:lang w:eastAsia="ru-RU"/>
        </w:rPr>
        <w:t>університет</w:t>
      </w:r>
      <w:r w:rsidRPr="006A16C3">
        <w:rPr>
          <w:rFonts w:ascii="Times New Roman" w:eastAsia="Times New Roman" w:hAnsi="Times New Roman" w:cs="Times New Roman"/>
          <w:kern w:val="0"/>
          <w:sz w:val="28"/>
          <w:szCs w:val="28"/>
          <w:lang w:eastAsia="ru-RU"/>
        </w:rPr>
        <w:t xml:space="preserve"> </w:t>
      </w:r>
      <w:r w:rsidRPr="006A16C3">
        <w:rPr>
          <w:rFonts w:ascii="Times New Roman" w:eastAsia="Times New Roman" w:hAnsi="Times New Roman" w:cs="Times New Roman" w:hint="eastAsia"/>
          <w:kern w:val="0"/>
          <w:sz w:val="28"/>
          <w:szCs w:val="28"/>
          <w:lang w:eastAsia="ru-RU"/>
        </w:rPr>
        <w:t>залізничного</w:t>
      </w:r>
      <w:r w:rsidRPr="006A16C3">
        <w:rPr>
          <w:rFonts w:ascii="Times New Roman" w:eastAsia="Times New Roman" w:hAnsi="Times New Roman" w:cs="Times New Roman"/>
          <w:kern w:val="0"/>
          <w:sz w:val="28"/>
          <w:szCs w:val="28"/>
          <w:lang w:eastAsia="ru-RU"/>
        </w:rPr>
        <w:t xml:space="preserve"> </w:t>
      </w:r>
      <w:r w:rsidRPr="006A16C3">
        <w:rPr>
          <w:rFonts w:ascii="Times New Roman" w:eastAsia="Times New Roman" w:hAnsi="Times New Roman" w:cs="Times New Roman" w:hint="eastAsia"/>
          <w:kern w:val="0"/>
          <w:sz w:val="28"/>
          <w:szCs w:val="28"/>
          <w:lang w:eastAsia="ru-RU"/>
        </w:rPr>
        <w:t>транспорту</w:t>
      </w:r>
      <w:r w:rsidRPr="006A16C3">
        <w:rPr>
          <w:rFonts w:ascii="Times New Roman" w:eastAsia="Times New Roman" w:hAnsi="Times New Roman" w:cs="Times New Roman"/>
          <w:kern w:val="0"/>
          <w:sz w:val="28"/>
          <w:szCs w:val="28"/>
          <w:lang w:eastAsia="ru-RU"/>
        </w:rPr>
        <w:t xml:space="preserve"> </w:t>
      </w:r>
      <w:r w:rsidRPr="006A16C3">
        <w:rPr>
          <w:rFonts w:ascii="Times New Roman" w:eastAsia="Times New Roman" w:hAnsi="Times New Roman" w:cs="Times New Roman" w:hint="eastAsia"/>
          <w:kern w:val="0"/>
          <w:sz w:val="28"/>
          <w:szCs w:val="28"/>
          <w:lang w:eastAsia="ru-RU"/>
        </w:rPr>
        <w:t>Міністерство</w:t>
      </w:r>
      <w:r w:rsidRPr="006A16C3">
        <w:rPr>
          <w:rFonts w:ascii="Times New Roman" w:eastAsia="Times New Roman" w:hAnsi="Times New Roman" w:cs="Times New Roman"/>
          <w:kern w:val="0"/>
          <w:sz w:val="28"/>
          <w:szCs w:val="28"/>
          <w:lang w:eastAsia="ru-RU"/>
        </w:rPr>
        <w:t xml:space="preserve"> </w:t>
      </w:r>
      <w:r w:rsidRPr="006A16C3">
        <w:rPr>
          <w:rFonts w:ascii="Times New Roman" w:eastAsia="Times New Roman" w:hAnsi="Times New Roman" w:cs="Times New Roman" w:hint="eastAsia"/>
          <w:kern w:val="0"/>
          <w:sz w:val="28"/>
          <w:szCs w:val="28"/>
          <w:lang w:eastAsia="ru-RU"/>
        </w:rPr>
        <w:t>освіти</w:t>
      </w:r>
      <w:r w:rsidRPr="006A16C3">
        <w:rPr>
          <w:rFonts w:ascii="Times New Roman" w:eastAsia="Times New Roman" w:hAnsi="Times New Roman" w:cs="Times New Roman"/>
          <w:kern w:val="0"/>
          <w:sz w:val="28"/>
          <w:szCs w:val="28"/>
          <w:lang w:eastAsia="ru-RU"/>
        </w:rPr>
        <w:t xml:space="preserve"> </w:t>
      </w:r>
      <w:r w:rsidRPr="006A16C3">
        <w:rPr>
          <w:rFonts w:ascii="Times New Roman" w:eastAsia="Times New Roman" w:hAnsi="Times New Roman" w:cs="Times New Roman" w:hint="eastAsia"/>
          <w:kern w:val="0"/>
          <w:sz w:val="28"/>
          <w:szCs w:val="28"/>
          <w:lang w:eastAsia="ru-RU"/>
        </w:rPr>
        <w:t>і</w:t>
      </w:r>
      <w:r w:rsidRPr="006A16C3">
        <w:rPr>
          <w:rFonts w:ascii="Times New Roman" w:eastAsia="Times New Roman" w:hAnsi="Times New Roman" w:cs="Times New Roman"/>
          <w:kern w:val="0"/>
          <w:sz w:val="28"/>
          <w:szCs w:val="28"/>
          <w:lang w:eastAsia="ru-RU"/>
        </w:rPr>
        <w:t xml:space="preserve"> </w:t>
      </w:r>
      <w:r w:rsidRPr="006A16C3">
        <w:rPr>
          <w:rFonts w:ascii="Times New Roman" w:eastAsia="Times New Roman" w:hAnsi="Times New Roman" w:cs="Times New Roman" w:hint="eastAsia"/>
          <w:kern w:val="0"/>
          <w:sz w:val="28"/>
          <w:szCs w:val="28"/>
          <w:lang w:eastAsia="ru-RU"/>
        </w:rPr>
        <w:t>науки</w:t>
      </w:r>
      <w:r w:rsidRPr="006A16C3">
        <w:rPr>
          <w:rFonts w:ascii="Times New Roman" w:eastAsia="Times New Roman" w:hAnsi="Times New Roman" w:cs="Times New Roman"/>
          <w:kern w:val="0"/>
          <w:sz w:val="28"/>
          <w:szCs w:val="28"/>
          <w:lang w:eastAsia="ru-RU"/>
        </w:rPr>
        <w:t xml:space="preserve"> </w:t>
      </w:r>
      <w:r w:rsidRPr="006A16C3">
        <w:rPr>
          <w:rFonts w:ascii="Times New Roman" w:eastAsia="Times New Roman" w:hAnsi="Times New Roman" w:cs="Times New Roman" w:hint="eastAsia"/>
          <w:kern w:val="0"/>
          <w:sz w:val="28"/>
          <w:szCs w:val="28"/>
          <w:lang w:eastAsia="ru-RU"/>
        </w:rPr>
        <w:t>України</w:t>
      </w:r>
    </w:p>
    <w:p w:rsidR="006A16C3" w:rsidRPr="006A16C3" w:rsidRDefault="006A16C3" w:rsidP="006A16C3">
      <w:pPr>
        <w:rPr>
          <w:rFonts w:ascii="Times New Roman" w:eastAsia="Times New Roman" w:hAnsi="Times New Roman" w:cs="Times New Roman"/>
          <w:kern w:val="0"/>
          <w:sz w:val="28"/>
          <w:szCs w:val="28"/>
          <w:lang w:eastAsia="ru-RU"/>
        </w:rPr>
      </w:pPr>
      <w:r w:rsidRPr="006A16C3">
        <w:rPr>
          <w:rFonts w:ascii="Times New Roman" w:eastAsia="Times New Roman" w:hAnsi="Times New Roman" w:cs="Times New Roman" w:hint="eastAsia"/>
          <w:kern w:val="0"/>
          <w:sz w:val="28"/>
          <w:szCs w:val="28"/>
          <w:lang w:eastAsia="ru-RU"/>
        </w:rPr>
        <w:t>Український</w:t>
      </w:r>
      <w:r w:rsidRPr="006A16C3">
        <w:rPr>
          <w:rFonts w:ascii="Times New Roman" w:eastAsia="Times New Roman" w:hAnsi="Times New Roman" w:cs="Times New Roman"/>
          <w:kern w:val="0"/>
          <w:sz w:val="28"/>
          <w:szCs w:val="28"/>
          <w:lang w:eastAsia="ru-RU"/>
        </w:rPr>
        <w:t xml:space="preserve"> </w:t>
      </w:r>
      <w:r w:rsidRPr="006A16C3">
        <w:rPr>
          <w:rFonts w:ascii="Times New Roman" w:eastAsia="Times New Roman" w:hAnsi="Times New Roman" w:cs="Times New Roman" w:hint="eastAsia"/>
          <w:kern w:val="0"/>
          <w:sz w:val="28"/>
          <w:szCs w:val="28"/>
          <w:lang w:eastAsia="ru-RU"/>
        </w:rPr>
        <w:t>державний</w:t>
      </w:r>
      <w:r w:rsidRPr="006A16C3">
        <w:rPr>
          <w:rFonts w:ascii="Times New Roman" w:eastAsia="Times New Roman" w:hAnsi="Times New Roman" w:cs="Times New Roman"/>
          <w:kern w:val="0"/>
          <w:sz w:val="28"/>
          <w:szCs w:val="28"/>
          <w:lang w:eastAsia="ru-RU"/>
        </w:rPr>
        <w:t xml:space="preserve"> </w:t>
      </w:r>
      <w:r w:rsidRPr="006A16C3">
        <w:rPr>
          <w:rFonts w:ascii="Times New Roman" w:eastAsia="Times New Roman" w:hAnsi="Times New Roman" w:cs="Times New Roman" w:hint="eastAsia"/>
          <w:kern w:val="0"/>
          <w:sz w:val="28"/>
          <w:szCs w:val="28"/>
          <w:lang w:eastAsia="ru-RU"/>
        </w:rPr>
        <w:t>університет</w:t>
      </w:r>
      <w:r w:rsidRPr="006A16C3">
        <w:rPr>
          <w:rFonts w:ascii="Times New Roman" w:eastAsia="Times New Roman" w:hAnsi="Times New Roman" w:cs="Times New Roman"/>
          <w:kern w:val="0"/>
          <w:sz w:val="28"/>
          <w:szCs w:val="28"/>
          <w:lang w:eastAsia="ru-RU"/>
        </w:rPr>
        <w:t xml:space="preserve"> </w:t>
      </w:r>
      <w:r w:rsidRPr="006A16C3">
        <w:rPr>
          <w:rFonts w:ascii="Times New Roman" w:eastAsia="Times New Roman" w:hAnsi="Times New Roman" w:cs="Times New Roman" w:hint="eastAsia"/>
          <w:kern w:val="0"/>
          <w:sz w:val="28"/>
          <w:szCs w:val="28"/>
          <w:lang w:eastAsia="ru-RU"/>
        </w:rPr>
        <w:t>залізничного</w:t>
      </w:r>
      <w:r w:rsidRPr="006A16C3">
        <w:rPr>
          <w:rFonts w:ascii="Times New Roman" w:eastAsia="Times New Roman" w:hAnsi="Times New Roman" w:cs="Times New Roman"/>
          <w:kern w:val="0"/>
          <w:sz w:val="28"/>
          <w:szCs w:val="28"/>
          <w:lang w:eastAsia="ru-RU"/>
        </w:rPr>
        <w:t xml:space="preserve"> </w:t>
      </w:r>
      <w:r w:rsidRPr="006A16C3">
        <w:rPr>
          <w:rFonts w:ascii="Times New Roman" w:eastAsia="Times New Roman" w:hAnsi="Times New Roman" w:cs="Times New Roman" w:hint="eastAsia"/>
          <w:kern w:val="0"/>
          <w:sz w:val="28"/>
          <w:szCs w:val="28"/>
          <w:lang w:eastAsia="ru-RU"/>
        </w:rPr>
        <w:t>транспорту</w:t>
      </w:r>
      <w:r w:rsidRPr="006A16C3">
        <w:rPr>
          <w:rFonts w:ascii="Times New Roman" w:eastAsia="Times New Roman" w:hAnsi="Times New Roman" w:cs="Times New Roman"/>
          <w:kern w:val="0"/>
          <w:sz w:val="28"/>
          <w:szCs w:val="28"/>
          <w:lang w:eastAsia="ru-RU"/>
        </w:rPr>
        <w:t xml:space="preserve"> </w:t>
      </w:r>
      <w:r w:rsidRPr="006A16C3">
        <w:rPr>
          <w:rFonts w:ascii="Times New Roman" w:eastAsia="Times New Roman" w:hAnsi="Times New Roman" w:cs="Times New Roman" w:hint="eastAsia"/>
          <w:kern w:val="0"/>
          <w:sz w:val="28"/>
          <w:szCs w:val="28"/>
          <w:lang w:eastAsia="ru-RU"/>
        </w:rPr>
        <w:t>Міністерство</w:t>
      </w:r>
      <w:r w:rsidRPr="006A16C3">
        <w:rPr>
          <w:rFonts w:ascii="Times New Roman" w:eastAsia="Times New Roman" w:hAnsi="Times New Roman" w:cs="Times New Roman"/>
          <w:kern w:val="0"/>
          <w:sz w:val="28"/>
          <w:szCs w:val="28"/>
          <w:lang w:eastAsia="ru-RU"/>
        </w:rPr>
        <w:t xml:space="preserve"> </w:t>
      </w:r>
      <w:r w:rsidRPr="006A16C3">
        <w:rPr>
          <w:rFonts w:ascii="Times New Roman" w:eastAsia="Times New Roman" w:hAnsi="Times New Roman" w:cs="Times New Roman" w:hint="eastAsia"/>
          <w:kern w:val="0"/>
          <w:sz w:val="28"/>
          <w:szCs w:val="28"/>
          <w:lang w:eastAsia="ru-RU"/>
        </w:rPr>
        <w:t>освіти</w:t>
      </w:r>
      <w:r w:rsidRPr="006A16C3">
        <w:rPr>
          <w:rFonts w:ascii="Times New Roman" w:eastAsia="Times New Roman" w:hAnsi="Times New Roman" w:cs="Times New Roman"/>
          <w:kern w:val="0"/>
          <w:sz w:val="28"/>
          <w:szCs w:val="28"/>
          <w:lang w:eastAsia="ru-RU"/>
        </w:rPr>
        <w:t xml:space="preserve"> </w:t>
      </w:r>
      <w:r w:rsidRPr="006A16C3">
        <w:rPr>
          <w:rFonts w:ascii="Times New Roman" w:eastAsia="Times New Roman" w:hAnsi="Times New Roman" w:cs="Times New Roman" w:hint="eastAsia"/>
          <w:kern w:val="0"/>
          <w:sz w:val="28"/>
          <w:szCs w:val="28"/>
          <w:lang w:eastAsia="ru-RU"/>
        </w:rPr>
        <w:t>і</w:t>
      </w:r>
      <w:r w:rsidRPr="006A16C3">
        <w:rPr>
          <w:rFonts w:ascii="Times New Roman" w:eastAsia="Times New Roman" w:hAnsi="Times New Roman" w:cs="Times New Roman"/>
          <w:kern w:val="0"/>
          <w:sz w:val="28"/>
          <w:szCs w:val="28"/>
          <w:lang w:eastAsia="ru-RU"/>
        </w:rPr>
        <w:t xml:space="preserve"> </w:t>
      </w:r>
      <w:r w:rsidRPr="006A16C3">
        <w:rPr>
          <w:rFonts w:ascii="Times New Roman" w:eastAsia="Times New Roman" w:hAnsi="Times New Roman" w:cs="Times New Roman" w:hint="eastAsia"/>
          <w:kern w:val="0"/>
          <w:sz w:val="28"/>
          <w:szCs w:val="28"/>
          <w:lang w:eastAsia="ru-RU"/>
        </w:rPr>
        <w:t>науки</w:t>
      </w:r>
      <w:r w:rsidRPr="006A16C3">
        <w:rPr>
          <w:rFonts w:ascii="Times New Roman" w:eastAsia="Times New Roman" w:hAnsi="Times New Roman" w:cs="Times New Roman"/>
          <w:kern w:val="0"/>
          <w:sz w:val="28"/>
          <w:szCs w:val="28"/>
          <w:lang w:eastAsia="ru-RU"/>
        </w:rPr>
        <w:t xml:space="preserve"> </w:t>
      </w:r>
      <w:r w:rsidRPr="006A16C3">
        <w:rPr>
          <w:rFonts w:ascii="Times New Roman" w:eastAsia="Times New Roman" w:hAnsi="Times New Roman" w:cs="Times New Roman" w:hint="eastAsia"/>
          <w:kern w:val="0"/>
          <w:sz w:val="28"/>
          <w:szCs w:val="28"/>
          <w:lang w:eastAsia="ru-RU"/>
        </w:rPr>
        <w:t>України</w:t>
      </w:r>
    </w:p>
    <w:p w:rsidR="006A16C3" w:rsidRPr="006A16C3" w:rsidRDefault="006A16C3" w:rsidP="006A16C3">
      <w:pPr>
        <w:rPr>
          <w:rFonts w:ascii="Times New Roman" w:eastAsia="Times New Roman" w:hAnsi="Times New Roman" w:cs="Times New Roman"/>
          <w:kern w:val="0"/>
          <w:sz w:val="28"/>
          <w:szCs w:val="28"/>
          <w:lang w:eastAsia="ru-RU"/>
        </w:rPr>
      </w:pPr>
      <w:r w:rsidRPr="006A16C3">
        <w:rPr>
          <w:rFonts w:ascii="Times New Roman" w:eastAsia="Times New Roman" w:hAnsi="Times New Roman" w:cs="Times New Roman" w:hint="eastAsia"/>
          <w:kern w:val="0"/>
          <w:sz w:val="28"/>
          <w:szCs w:val="28"/>
          <w:lang w:eastAsia="ru-RU"/>
        </w:rPr>
        <w:t>Кваліфікаційна</w:t>
      </w:r>
      <w:r w:rsidRPr="006A16C3">
        <w:rPr>
          <w:rFonts w:ascii="Times New Roman" w:eastAsia="Times New Roman" w:hAnsi="Times New Roman" w:cs="Times New Roman"/>
          <w:kern w:val="0"/>
          <w:sz w:val="28"/>
          <w:szCs w:val="28"/>
          <w:lang w:eastAsia="ru-RU"/>
        </w:rPr>
        <w:t xml:space="preserve"> </w:t>
      </w:r>
      <w:r w:rsidRPr="006A16C3">
        <w:rPr>
          <w:rFonts w:ascii="Times New Roman" w:eastAsia="Times New Roman" w:hAnsi="Times New Roman" w:cs="Times New Roman" w:hint="eastAsia"/>
          <w:kern w:val="0"/>
          <w:sz w:val="28"/>
          <w:szCs w:val="28"/>
          <w:lang w:eastAsia="ru-RU"/>
        </w:rPr>
        <w:t>наукова</w:t>
      </w:r>
    </w:p>
    <w:p w:rsidR="006A16C3" w:rsidRPr="006A16C3" w:rsidRDefault="006A16C3" w:rsidP="006A16C3">
      <w:pPr>
        <w:rPr>
          <w:rFonts w:ascii="Times New Roman" w:eastAsia="Times New Roman" w:hAnsi="Times New Roman" w:cs="Times New Roman"/>
          <w:kern w:val="0"/>
          <w:sz w:val="28"/>
          <w:szCs w:val="28"/>
          <w:lang w:eastAsia="ru-RU"/>
        </w:rPr>
      </w:pPr>
      <w:r w:rsidRPr="006A16C3">
        <w:rPr>
          <w:rFonts w:ascii="Times New Roman" w:eastAsia="Times New Roman" w:hAnsi="Times New Roman" w:cs="Times New Roman" w:hint="eastAsia"/>
          <w:kern w:val="0"/>
          <w:sz w:val="28"/>
          <w:szCs w:val="28"/>
          <w:lang w:eastAsia="ru-RU"/>
        </w:rPr>
        <w:t>праця</w:t>
      </w:r>
      <w:r w:rsidRPr="006A16C3">
        <w:rPr>
          <w:rFonts w:ascii="Times New Roman" w:eastAsia="Times New Roman" w:hAnsi="Times New Roman" w:cs="Times New Roman"/>
          <w:kern w:val="0"/>
          <w:sz w:val="28"/>
          <w:szCs w:val="28"/>
          <w:lang w:eastAsia="ru-RU"/>
        </w:rPr>
        <w:t xml:space="preserve"> </w:t>
      </w:r>
      <w:r w:rsidRPr="006A16C3">
        <w:rPr>
          <w:rFonts w:ascii="Times New Roman" w:eastAsia="Times New Roman" w:hAnsi="Times New Roman" w:cs="Times New Roman" w:hint="eastAsia"/>
          <w:kern w:val="0"/>
          <w:sz w:val="28"/>
          <w:szCs w:val="28"/>
          <w:lang w:eastAsia="ru-RU"/>
        </w:rPr>
        <w:t>на</w:t>
      </w:r>
      <w:r w:rsidRPr="006A16C3">
        <w:rPr>
          <w:rFonts w:ascii="Times New Roman" w:eastAsia="Times New Roman" w:hAnsi="Times New Roman" w:cs="Times New Roman"/>
          <w:kern w:val="0"/>
          <w:sz w:val="28"/>
          <w:szCs w:val="28"/>
          <w:lang w:eastAsia="ru-RU"/>
        </w:rPr>
        <w:t xml:space="preserve"> </w:t>
      </w:r>
      <w:r w:rsidRPr="006A16C3">
        <w:rPr>
          <w:rFonts w:ascii="Times New Roman" w:eastAsia="Times New Roman" w:hAnsi="Times New Roman" w:cs="Times New Roman" w:hint="eastAsia"/>
          <w:kern w:val="0"/>
          <w:sz w:val="28"/>
          <w:szCs w:val="28"/>
          <w:lang w:eastAsia="ru-RU"/>
        </w:rPr>
        <w:t>правах</w:t>
      </w:r>
      <w:r w:rsidRPr="006A16C3">
        <w:rPr>
          <w:rFonts w:ascii="Times New Roman" w:eastAsia="Times New Roman" w:hAnsi="Times New Roman" w:cs="Times New Roman"/>
          <w:kern w:val="0"/>
          <w:sz w:val="28"/>
          <w:szCs w:val="28"/>
          <w:lang w:eastAsia="ru-RU"/>
        </w:rPr>
        <w:t xml:space="preserve"> </w:t>
      </w:r>
      <w:r w:rsidRPr="006A16C3">
        <w:rPr>
          <w:rFonts w:ascii="Times New Roman" w:eastAsia="Times New Roman" w:hAnsi="Times New Roman" w:cs="Times New Roman" w:hint="eastAsia"/>
          <w:kern w:val="0"/>
          <w:sz w:val="28"/>
          <w:szCs w:val="28"/>
          <w:lang w:eastAsia="ru-RU"/>
        </w:rPr>
        <w:t>рукопису</w:t>
      </w:r>
    </w:p>
    <w:p w:rsidR="006A16C3" w:rsidRPr="006A16C3" w:rsidRDefault="006A16C3" w:rsidP="006A16C3">
      <w:pPr>
        <w:rPr>
          <w:rFonts w:ascii="Times New Roman" w:eastAsia="Times New Roman" w:hAnsi="Times New Roman" w:cs="Times New Roman"/>
          <w:kern w:val="0"/>
          <w:sz w:val="28"/>
          <w:szCs w:val="28"/>
          <w:lang w:eastAsia="ru-RU"/>
        </w:rPr>
      </w:pPr>
      <w:r w:rsidRPr="006A16C3">
        <w:rPr>
          <w:rFonts w:ascii="Times New Roman" w:eastAsia="Times New Roman" w:hAnsi="Times New Roman" w:cs="Times New Roman" w:hint="eastAsia"/>
          <w:kern w:val="0"/>
          <w:sz w:val="28"/>
          <w:szCs w:val="28"/>
          <w:lang w:eastAsia="ru-RU"/>
        </w:rPr>
        <w:t>КОЛІСНИК</w:t>
      </w:r>
      <w:r w:rsidRPr="006A16C3">
        <w:rPr>
          <w:rFonts w:ascii="Times New Roman" w:eastAsia="Times New Roman" w:hAnsi="Times New Roman" w:cs="Times New Roman"/>
          <w:kern w:val="0"/>
          <w:sz w:val="28"/>
          <w:szCs w:val="28"/>
          <w:lang w:eastAsia="ru-RU"/>
        </w:rPr>
        <w:t xml:space="preserve"> </w:t>
      </w:r>
      <w:r w:rsidRPr="006A16C3">
        <w:rPr>
          <w:rFonts w:ascii="Times New Roman" w:eastAsia="Times New Roman" w:hAnsi="Times New Roman" w:cs="Times New Roman" w:hint="eastAsia"/>
          <w:kern w:val="0"/>
          <w:sz w:val="28"/>
          <w:szCs w:val="28"/>
          <w:lang w:eastAsia="ru-RU"/>
        </w:rPr>
        <w:t>АЛІНА</w:t>
      </w:r>
      <w:r w:rsidRPr="006A16C3">
        <w:rPr>
          <w:rFonts w:ascii="Times New Roman" w:eastAsia="Times New Roman" w:hAnsi="Times New Roman" w:cs="Times New Roman"/>
          <w:kern w:val="0"/>
          <w:sz w:val="28"/>
          <w:szCs w:val="28"/>
          <w:lang w:eastAsia="ru-RU"/>
        </w:rPr>
        <w:t xml:space="preserve"> </w:t>
      </w:r>
      <w:r w:rsidRPr="006A16C3">
        <w:rPr>
          <w:rFonts w:ascii="Times New Roman" w:eastAsia="Times New Roman" w:hAnsi="Times New Roman" w:cs="Times New Roman" w:hint="eastAsia"/>
          <w:kern w:val="0"/>
          <w:sz w:val="28"/>
          <w:szCs w:val="28"/>
          <w:lang w:eastAsia="ru-RU"/>
        </w:rPr>
        <w:t>ВОЛОДИМИРІВНА</w:t>
      </w:r>
    </w:p>
    <w:p w:rsidR="006A16C3" w:rsidRPr="006A16C3" w:rsidRDefault="006A16C3" w:rsidP="006A16C3">
      <w:pPr>
        <w:rPr>
          <w:rFonts w:ascii="Times New Roman" w:eastAsia="Times New Roman" w:hAnsi="Times New Roman" w:cs="Times New Roman"/>
          <w:kern w:val="0"/>
          <w:sz w:val="28"/>
          <w:szCs w:val="28"/>
          <w:lang w:eastAsia="ru-RU"/>
        </w:rPr>
      </w:pPr>
      <w:r w:rsidRPr="006A16C3">
        <w:rPr>
          <w:rFonts w:ascii="Times New Roman" w:eastAsia="Times New Roman" w:hAnsi="Times New Roman" w:cs="Times New Roman" w:hint="eastAsia"/>
          <w:kern w:val="0"/>
          <w:sz w:val="28"/>
          <w:szCs w:val="28"/>
          <w:lang w:eastAsia="ru-RU"/>
        </w:rPr>
        <w:t>УДК</w:t>
      </w:r>
      <w:r w:rsidRPr="006A16C3">
        <w:rPr>
          <w:rFonts w:ascii="Times New Roman" w:eastAsia="Times New Roman" w:hAnsi="Times New Roman" w:cs="Times New Roman"/>
          <w:kern w:val="0"/>
          <w:sz w:val="28"/>
          <w:szCs w:val="28"/>
          <w:lang w:eastAsia="ru-RU"/>
        </w:rPr>
        <w:t xml:space="preserve"> 656.073.235:004</w:t>
      </w:r>
    </w:p>
    <w:p w:rsidR="006A16C3" w:rsidRPr="006A16C3" w:rsidRDefault="006A16C3" w:rsidP="006A16C3">
      <w:pPr>
        <w:rPr>
          <w:rFonts w:ascii="Times New Roman" w:eastAsia="Times New Roman" w:hAnsi="Times New Roman" w:cs="Times New Roman"/>
          <w:kern w:val="0"/>
          <w:sz w:val="28"/>
          <w:szCs w:val="28"/>
          <w:lang w:eastAsia="ru-RU"/>
        </w:rPr>
      </w:pPr>
      <w:r w:rsidRPr="006A16C3">
        <w:rPr>
          <w:rFonts w:ascii="Times New Roman" w:eastAsia="Times New Roman" w:hAnsi="Times New Roman" w:cs="Times New Roman" w:hint="eastAsia"/>
          <w:kern w:val="0"/>
          <w:sz w:val="28"/>
          <w:szCs w:val="28"/>
          <w:lang w:eastAsia="ru-RU"/>
        </w:rPr>
        <w:t>ДИСЕРТАЦІЯ</w:t>
      </w:r>
      <w:r w:rsidRPr="006A16C3">
        <w:rPr>
          <w:rFonts w:ascii="Times New Roman" w:eastAsia="Times New Roman" w:hAnsi="Times New Roman" w:cs="Times New Roman"/>
          <w:kern w:val="0"/>
          <w:sz w:val="28"/>
          <w:szCs w:val="28"/>
          <w:lang w:eastAsia="ru-RU"/>
        </w:rPr>
        <w:t xml:space="preserve"> </w:t>
      </w:r>
      <w:r w:rsidRPr="006A16C3">
        <w:rPr>
          <w:rFonts w:ascii="Times New Roman" w:eastAsia="Times New Roman" w:hAnsi="Times New Roman" w:cs="Times New Roman" w:hint="eastAsia"/>
          <w:kern w:val="0"/>
          <w:sz w:val="28"/>
          <w:szCs w:val="28"/>
          <w:lang w:eastAsia="ru-RU"/>
        </w:rPr>
        <w:t>ФОРМУВАННЯ</w:t>
      </w:r>
      <w:r w:rsidRPr="006A16C3">
        <w:rPr>
          <w:rFonts w:ascii="Times New Roman" w:eastAsia="Times New Roman" w:hAnsi="Times New Roman" w:cs="Times New Roman"/>
          <w:kern w:val="0"/>
          <w:sz w:val="28"/>
          <w:szCs w:val="28"/>
          <w:lang w:eastAsia="ru-RU"/>
        </w:rPr>
        <w:t xml:space="preserve"> </w:t>
      </w:r>
      <w:r w:rsidRPr="006A16C3">
        <w:rPr>
          <w:rFonts w:ascii="Times New Roman" w:eastAsia="Times New Roman" w:hAnsi="Times New Roman" w:cs="Times New Roman" w:hint="eastAsia"/>
          <w:kern w:val="0"/>
          <w:sz w:val="28"/>
          <w:szCs w:val="28"/>
          <w:lang w:eastAsia="ru-RU"/>
        </w:rPr>
        <w:t>АВТОМАТИЗОВАНОЇ</w:t>
      </w:r>
      <w:r w:rsidRPr="006A16C3">
        <w:rPr>
          <w:rFonts w:ascii="Times New Roman" w:eastAsia="Times New Roman" w:hAnsi="Times New Roman" w:cs="Times New Roman"/>
          <w:kern w:val="0"/>
          <w:sz w:val="28"/>
          <w:szCs w:val="28"/>
          <w:lang w:eastAsia="ru-RU"/>
        </w:rPr>
        <w:t xml:space="preserve"> </w:t>
      </w:r>
      <w:r w:rsidRPr="006A16C3">
        <w:rPr>
          <w:rFonts w:ascii="Times New Roman" w:eastAsia="Times New Roman" w:hAnsi="Times New Roman" w:cs="Times New Roman" w:hint="eastAsia"/>
          <w:kern w:val="0"/>
          <w:sz w:val="28"/>
          <w:szCs w:val="28"/>
          <w:lang w:eastAsia="ru-RU"/>
        </w:rPr>
        <w:t>ТЕХНОЛОГІЇ</w:t>
      </w:r>
      <w:r w:rsidRPr="006A16C3">
        <w:rPr>
          <w:rFonts w:ascii="Times New Roman" w:eastAsia="Times New Roman" w:hAnsi="Times New Roman" w:cs="Times New Roman"/>
          <w:kern w:val="0"/>
          <w:sz w:val="28"/>
          <w:szCs w:val="28"/>
          <w:lang w:eastAsia="ru-RU"/>
        </w:rPr>
        <w:t xml:space="preserve"> </w:t>
      </w:r>
      <w:r w:rsidRPr="006A16C3">
        <w:rPr>
          <w:rFonts w:ascii="Times New Roman" w:eastAsia="Times New Roman" w:hAnsi="Times New Roman" w:cs="Times New Roman" w:hint="eastAsia"/>
          <w:kern w:val="0"/>
          <w:sz w:val="28"/>
          <w:szCs w:val="28"/>
          <w:lang w:eastAsia="ru-RU"/>
        </w:rPr>
        <w:t>ТРАНСПОРТУВАННЯ</w:t>
      </w:r>
      <w:r w:rsidRPr="006A16C3">
        <w:rPr>
          <w:rFonts w:ascii="Times New Roman" w:eastAsia="Times New Roman" w:hAnsi="Times New Roman" w:cs="Times New Roman"/>
          <w:kern w:val="0"/>
          <w:sz w:val="28"/>
          <w:szCs w:val="28"/>
          <w:lang w:eastAsia="ru-RU"/>
        </w:rPr>
        <w:t xml:space="preserve"> </w:t>
      </w:r>
      <w:r w:rsidRPr="006A16C3">
        <w:rPr>
          <w:rFonts w:ascii="Times New Roman" w:eastAsia="Times New Roman" w:hAnsi="Times New Roman" w:cs="Times New Roman" w:hint="eastAsia"/>
          <w:kern w:val="0"/>
          <w:sz w:val="28"/>
          <w:szCs w:val="28"/>
          <w:lang w:eastAsia="ru-RU"/>
        </w:rPr>
        <w:t>КОНТЕЙНЕРІВ</w:t>
      </w:r>
      <w:r w:rsidRPr="006A16C3">
        <w:rPr>
          <w:rFonts w:ascii="Times New Roman" w:eastAsia="Times New Roman" w:hAnsi="Times New Roman" w:cs="Times New Roman"/>
          <w:kern w:val="0"/>
          <w:sz w:val="28"/>
          <w:szCs w:val="28"/>
          <w:lang w:eastAsia="ru-RU"/>
        </w:rPr>
        <w:t xml:space="preserve"> </w:t>
      </w:r>
      <w:r w:rsidRPr="006A16C3">
        <w:rPr>
          <w:rFonts w:ascii="Times New Roman" w:eastAsia="Times New Roman" w:hAnsi="Times New Roman" w:cs="Times New Roman" w:hint="eastAsia"/>
          <w:kern w:val="0"/>
          <w:sz w:val="28"/>
          <w:szCs w:val="28"/>
          <w:lang w:eastAsia="ru-RU"/>
        </w:rPr>
        <w:t>ЗАЛІЗНИЦЕЮ</w:t>
      </w:r>
      <w:r w:rsidRPr="006A16C3">
        <w:rPr>
          <w:rFonts w:ascii="Times New Roman" w:eastAsia="Times New Roman" w:hAnsi="Times New Roman" w:cs="Times New Roman"/>
          <w:kern w:val="0"/>
          <w:sz w:val="28"/>
          <w:szCs w:val="28"/>
          <w:lang w:eastAsia="ru-RU"/>
        </w:rPr>
        <w:t xml:space="preserve"> </w:t>
      </w:r>
      <w:r w:rsidRPr="006A16C3">
        <w:rPr>
          <w:rFonts w:ascii="Times New Roman" w:eastAsia="Times New Roman" w:hAnsi="Times New Roman" w:cs="Times New Roman" w:hint="eastAsia"/>
          <w:kern w:val="0"/>
          <w:sz w:val="28"/>
          <w:szCs w:val="28"/>
          <w:lang w:eastAsia="ru-RU"/>
        </w:rPr>
        <w:t>НА</w:t>
      </w:r>
      <w:r w:rsidRPr="006A16C3">
        <w:rPr>
          <w:rFonts w:ascii="Times New Roman" w:eastAsia="Times New Roman" w:hAnsi="Times New Roman" w:cs="Times New Roman"/>
          <w:kern w:val="0"/>
          <w:sz w:val="28"/>
          <w:szCs w:val="28"/>
          <w:lang w:eastAsia="ru-RU"/>
        </w:rPr>
        <w:t xml:space="preserve"> </w:t>
      </w:r>
      <w:r w:rsidRPr="006A16C3">
        <w:rPr>
          <w:rFonts w:ascii="Times New Roman" w:eastAsia="Times New Roman" w:hAnsi="Times New Roman" w:cs="Times New Roman" w:hint="eastAsia"/>
          <w:kern w:val="0"/>
          <w:sz w:val="28"/>
          <w:szCs w:val="28"/>
          <w:lang w:eastAsia="ru-RU"/>
        </w:rPr>
        <w:t>ОСНОВІ</w:t>
      </w:r>
      <w:r w:rsidRPr="006A16C3">
        <w:rPr>
          <w:rFonts w:ascii="Times New Roman" w:eastAsia="Times New Roman" w:hAnsi="Times New Roman" w:cs="Times New Roman"/>
          <w:kern w:val="0"/>
          <w:sz w:val="28"/>
          <w:szCs w:val="28"/>
          <w:lang w:eastAsia="ru-RU"/>
        </w:rPr>
        <w:t xml:space="preserve"> </w:t>
      </w:r>
      <w:r w:rsidRPr="006A16C3">
        <w:rPr>
          <w:rFonts w:ascii="Times New Roman" w:eastAsia="Times New Roman" w:hAnsi="Times New Roman" w:cs="Times New Roman" w:hint="eastAsia"/>
          <w:kern w:val="0"/>
          <w:sz w:val="28"/>
          <w:szCs w:val="28"/>
          <w:lang w:eastAsia="ru-RU"/>
        </w:rPr>
        <w:t>ТЕОРІЇ</w:t>
      </w:r>
      <w:r w:rsidRPr="006A16C3">
        <w:rPr>
          <w:rFonts w:ascii="Times New Roman" w:eastAsia="Times New Roman" w:hAnsi="Times New Roman" w:cs="Times New Roman"/>
          <w:kern w:val="0"/>
          <w:sz w:val="28"/>
          <w:szCs w:val="28"/>
          <w:lang w:eastAsia="ru-RU"/>
        </w:rPr>
        <w:t xml:space="preserve"> </w:t>
      </w:r>
      <w:r w:rsidRPr="006A16C3">
        <w:rPr>
          <w:rFonts w:ascii="Times New Roman" w:eastAsia="Times New Roman" w:hAnsi="Times New Roman" w:cs="Times New Roman" w:hint="eastAsia"/>
          <w:kern w:val="0"/>
          <w:sz w:val="28"/>
          <w:szCs w:val="28"/>
          <w:lang w:eastAsia="ru-RU"/>
        </w:rPr>
        <w:t>ВИПАДКОВИХ</w:t>
      </w:r>
      <w:r w:rsidRPr="006A16C3">
        <w:rPr>
          <w:rFonts w:ascii="Times New Roman" w:eastAsia="Times New Roman" w:hAnsi="Times New Roman" w:cs="Times New Roman"/>
          <w:kern w:val="0"/>
          <w:sz w:val="28"/>
          <w:szCs w:val="28"/>
          <w:lang w:eastAsia="ru-RU"/>
        </w:rPr>
        <w:t xml:space="preserve"> </w:t>
      </w:r>
      <w:r w:rsidRPr="006A16C3">
        <w:rPr>
          <w:rFonts w:ascii="Times New Roman" w:eastAsia="Times New Roman" w:hAnsi="Times New Roman" w:cs="Times New Roman" w:hint="eastAsia"/>
          <w:kern w:val="0"/>
          <w:sz w:val="28"/>
          <w:szCs w:val="28"/>
          <w:lang w:eastAsia="ru-RU"/>
        </w:rPr>
        <w:t>ПОТОКІВ</w:t>
      </w:r>
    </w:p>
    <w:p w:rsidR="006A16C3" w:rsidRPr="006A16C3" w:rsidRDefault="006A16C3" w:rsidP="006A16C3">
      <w:pPr>
        <w:rPr>
          <w:rFonts w:ascii="Times New Roman" w:eastAsia="Times New Roman" w:hAnsi="Times New Roman" w:cs="Times New Roman"/>
          <w:kern w:val="0"/>
          <w:sz w:val="28"/>
          <w:szCs w:val="28"/>
          <w:lang w:eastAsia="ru-RU"/>
        </w:rPr>
      </w:pPr>
      <w:r w:rsidRPr="006A16C3">
        <w:rPr>
          <w:rFonts w:ascii="Times New Roman" w:eastAsia="Times New Roman" w:hAnsi="Times New Roman" w:cs="Times New Roman"/>
          <w:kern w:val="0"/>
          <w:sz w:val="28"/>
          <w:szCs w:val="28"/>
          <w:lang w:eastAsia="ru-RU"/>
        </w:rPr>
        <w:t>05.22.1</w:t>
      </w:r>
      <w:r w:rsidRPr="006A16C3">
        <w:rPr>
          <w:rFonts w:ascii="Times New Roman" w:eastAsia="Times New Roman" w:hAnsi="Times New Roman" w:cs="Times New Roman"/>
          <w:kern w:val="0"/>
          <w:sz w:val="28"/>
          <w:szCs w:val="28"/>
          <w:lang w:eastAsia="ru-RU"/>
        </w:rPr>
        <w:tab/>
        <w:t xml:space="preserve">- </w:t>
      </w:r>
      <w:r w:rsidRPr="006A16C3">
        <w:rPr>
          <w:rFonts w:ascii="Times New Roman" w:eastAsia="Times New Roman" w:hAnsi="Times New Roman" w:cs="Times New Roman" w:hint="eastAsia"/>
          <w:kern w:val="0"/>
          <w:sz w:val="28"/>
          <w:szCs w:val="28"/>
          <w:lang w:eastAsia="ru-RU"/>
        </w:rPr>
        <w:t>транспортні</w:t>
      </w:r>
      <w:r w:rsidRPr="006A16C3">
        <w:rPr>
          <w:rFonts w:ascii="Times New Roman" w:eastAsia="Times New Roman" w:hAnsi="Times New Roman" w:cs="Times New Roman"/>
          <w:kern w:val="0"/>
          <w:sz w:val="28"/>
          <w:szCs w:val="28"/>
          <w:lang w:eastAsia="ru-RU"/>
        </w:rPr>
        <w:t xml:space="preserve"> </w:t>
      </w:r>
      <w:r w:rsidRPr="006A16C3">
        <w:rPr>
          <w:rFonts w:ascii="Times New Roman" w:eastAsia="Times New Roman" w:hAnsi="Times New Roman" w:cs="Times New Roman" w:hint="eastAsia"/>
          <w:kern w:val="0"/>
          <w:sz w:val="28"/>
          <w:szCs w:val="28"/>
          <w:lang w:eastAsia="ru-RU"/>
        </w:rPr>
        <w:t>системи</w:t>
      </w:r>
    </w:p>
    <w:p w:rsidR="006A16C3" w:rsidRPr="006A16C3" w:rsidRDefault="006A16C3" w:rsidP="006A16C3">
      <w:pPr>
        <w:rPr>
          <w:rFonts w:ascii="Times New Roman" w:eastAsia="Times New Roman" w:hAnsi="Times New Roman" w:cs="Times New Roman"/>
          <w:kern w:val="0"/>
          <w:sz w:val="28"/>
          <w:szCs w:val="28"/>
          <w:lang w:eastAsia="ru-RU"/>
        </w:rPr>
      </w:pPr>
      <w:r w:rsidRPr="006A16C3">
        <w:rPr>
          <w:rFonts w:ascii="Times New Roman" w:eastAsia="Times New Roman" w:hAnsi="Times New Roman" w:cs="Times New Roman"/>
          <w:kern w:val="0"/>
          <w:sz w:val="28"/>
          <w:szCs w:val="28"/>
          <w:lang w:eastAsia="ru-RU"/>
        </w:rPr>
        <w:t>27-</w:t>
      </w:r>
      <w:r w:rsidRPr="006A16C3">
        <w:rPr>
          <w:rFonts w:ascii="Times New Roman" w:eastAsia="Times New Roman" w:hAnsi="Times New Roman" w:cs="Times New Roman" w:hint="eastAsia"/>
          <w:kern w:val="0"/>
          <w:sz w:val="28"/>
          <w:szCs w:val="28"/>
          <w:lang w:eastAsia="ru-RU"/>
        </w:rPr>
        <w:t>Транспорт</w:t>
      </w:r>
    </w:p>
    <w:p w:rsidR="006A16C3" w:rsidRPr="006A16C3" w:rsidRDefault="006A16C3" w:rsidP="006A16C3">
      <w:pPr>
        <w:rPr>
          <w:rFonts w:ascii="Times New Roman" w:eastAsia="Times New Roman" w:hAnsi="Times New Roman" w:cs="Times New Roman"/>
          <w:kern w:val="0"/>
          <w:sz w:val="28"/>
          <w:szCs w:val="28"/>
          <w:lang w:eastAsia="ru-RU"/>
        </w:rPr>
      </w:pPr>
      <w:r w:rsidRPr="006A16C3">
        <w:rPr>
          <w:rFonts w:ascii="Times New Roman" w:eastAsia="Times New Roman" w:hAnsi="Times New Roman" w:cs="Times New Roman" w:hint="eastAsia"/>
          <w:kern w:val="0"/>
          <w:sz w:val="28"/>
          <w:szCs w:val="28"/>
          <w:lang w:eastAsia="ru-RU"/>
        </w:rPr>
        <w:t>Подається</w:t>
      </w:r>
      <w:r w:rsidRPr="006A16C3">
        <w:rPr>
          <w:rFonts w:ascii="Times New Roman" w:eastAsia="Times New Roman" w:hAnsi="Times New Roman" w:cs="Times New Roman"/>
          <w:kern w:val="0"/>
          <w:sz w:val="28"/>
          <w:szCs w:val="28"/>
          <w:lang w:eastAsia="ru-RU"/>
        </w:rPr>
        <w:t xml:space="preserve"> </w:t>
      </w:r>
      <w:r w:rsidRPr="006A16C3">
        <w:rPr>
          <w:rFonts w:ascii="Times New Roman" w:eastAsia="Times New Roman" w:hAnsi="Times New Roman" w:cs="Times New Roman" w:hint="eastAsia"/>
          <w:kern w:val="0"/>
          <w:sz w:val="28"/>
          <w:szCs w:val="28"/>
          <w:lang w:eastAsia="ru-RU"/>
        </w:rPr>
        <w:t>на</w:t>
      </w:r>
      <w:r w:rsidRPr="006A16C3">
        <w:rPr>
          <w:rFonts w:ascii="Times New Roman" w:eastAsia="Times New Roman" w:hAnsi="Times New Roman" w:cs="Times New Roman"/>
          <w:kern w:val="0"/>
          <w:sz w:val="28"/>
          <w:szCs w:val="28"/>
          <w:lang w:eastAsia="ru-RU"/>
        </w:rPr>
        <w:t xml:space="preserve"> </w:t>
      </w:r>
      <w:r w:rsidRPr="006A16C3">
        <w:rPr>
          <w:rFonts w:ascii="Times New Roman" w:eastAsia="Times New Roman" w:hAnsi="Times New Roman" w:cs="Times New Roman" w:hint="eastAsia"/>
          <w:kern w:val="0"/>
          <w:sz w:val="28"/>
          <w:szCs w:val="28"/>
          <w:lang w:eastAsia="ru-RU"/>
        </w:rPr>
        <w:t>здобуття</w:t>
      </w:r>
      <w:r w:rsidRPr="006A16C3">
        <w:rPr>
          <w:rFonts w:ascii="Times New Roman" w:eastAsia="Times New Roman" w:hAnsi="Times New Roman" w:cs="Times New Roman"/>
          <w:kern w:val="0"/>
          <w:sz w:val="28"/>
          <w:szCs w:val="28"/>
          <w:lang w:eastAsia="ru-RU"/>
        </w:rPr>
        <w:t xml:space="preserve"> </w:t>
      </w:r>
      <w:r w:rsidRPr="006A16C3">
        <w:rPr>
          <w:rFonts w:ascii="Times New Roman" w:eastAsia="Times New Roman" w:hAnsi="Times New Roman" w:cs="Times New Roman" w:hint="eastAsia"/>
          <w:kern w:val="0"/>
          <w:sz w:val="28"/>
          <w:szCs w:val="28"/>
          <w:lang w:eastAsia="ru-RU"/>
        </w:rPr>
        <w:t>наукового</w:t>
      </w:r>
      <w:r w:rsidRPr="006A16C3">
        <w:rPr>
          <w:rFonts w:ascii="Times New Roman" w:eastAsia="Times New Roman" w:hAnsi="Times New Roman" w:cs="Times New Roman"/>
          <w:kern w:val="0"/>
          <w:sz w:val="28"/>
          <w:szCs w:val="28"/>
          <w:lang w:eastAsia="ru-RU"/>
        </w:rPr>
        <w:t xml:space="preserve"> </w:t>
      </w:r>
      <w:r w:rsidRPr="006A16C3">
        <w:rPr>
          <w:rFonts w:ascii="Times New Roman" w:eastAsia="Times New Roman" w:hAnsi="Times New Roman" w:cs="Times New Roman" w:hint="eastAsia"/>
          <w:kern w:val="0"/>
          <w:sz w:val="28"/>
          <w:szCs w:val="28"/>
          <w:lang w:eastAsia="ru-RU"/>
        </w:rPr>
        <w:t>ступеня</w:t>
      </w:r>
      <w:r w:rsidRPr="006A16C3">
        <w:rPr>
          <w:rFonts w:ascii="Times New Roman" w:eastAsia="Times New Roman" w:hAnsi="Times New Roman" w:cs="Times New Roman"/>
          <w:kern w:val="0"/>
          <w:sz w:val="28"/>
          <w:szCs w:val="28"/>
          <w:lang w:eastAsia="ru-RU"/>
        </w:rPr>
        <w:t xml:space="preserve"> </w:t>
      </w:r>
      <w:r w:rsidRPr="006A16C3">
        <w:rPr>
          <w:rFonts w:ascii="Times New Roman" w:eastAsia="Times New Roman" w:hAnsi="Times New Roman" w:cs="Times New Roman" w:hint="eastAsia"/>
          <w:kern w:val="0"/>
          <w:sz w:val="28"/>
          <w:szCs w:val="28"/>
          <w:lang w:eastAsia="ru-RU"/>
        </w:rPr>
        <w:t>кандидата</w:t>
      </w:r>
      <w:r w:rsidRPr="006A16C3">
        <w:rPr>
          <w:rFonts w:ascii="Times New Roman" w:eastAsia="Times New Roman" w:hAnsi="Times New Roman" w:cs="Times New Roman"/>
          <w:kern w:val="0"/>
          <w:sz w:val="28"/>
          <w:szCs w:val="28"/>
          <w:lang w:eastAsia="ru-RU"/>
        </w:rPr>
        <w:t xml:space="preserve"> </w:t>
      </w:r>
      <w:r w:rsidRPr="006A16C3">
        <w:rPr>
          <w:rFonts w:ascii="Times New Roman" w:eastAsia="Times New Roman" w:hAnsi="Times New Roman" w:cs="Times New Roman" w:hint="eastAsia"/>
          <w:kern w:val="0"/>
          <w:sz w:val="28"/>
          <w:szCs w:val="28"/>
          <w:lang w:eastAsia="ru-RU"/>
        </w:rPr>
        <w:t>технічних</w:t>
      </w:r>
      <w:r w:rsidRPr="006A16C3">
        <w:rPr>
          <w:rFonts w:ascii="Times New Roman" w:eastAsia="Times New Roman" w:hAnsi="Times New Roman" w:cs="Times New Roman"/>
          <w:kern w:val="0"/>
          <w:sz w:val="28"/>
          <w:szCs w:val="28"/>
          <w:lang w:eastAsia="ru-RU"/>
        </w:rPr>
        <w:t xml:space="preserve"> </w:t>
      </w:r>
      <w:r w:rsidRPr="006A16C3">
        <w:rPr>
          <w:rFonts w:ascii="Times New Roman" w:eastAsia="Times New Roman" w:hAnsi="Times New Roman" w:cs="Times New Roman" w:hint="eastAsia"/>
          <w:kern w:val="0"/>
          <w:sz w:val="28"/>
          <w:szCs w:val="28"/>
          <w:lang w:eastAsia="ru-RU"/>
        </w:rPr>
        <w:t>наук</w:t>
      </w:r>
    </w:p>
    <w:p w:rsidR="006A16C3" w:rsidRPr="006A16C3" w:rsidRDefault="006A16C3" w:rsidP="006A16C3">
      <w:pPr>
        <w:rPr>
          <w:rFonts w:ascii="Times New Roman" w:eastAsia="Times New Roman" w:hAnsi="Times New Roman" w:cs="Times New Roman"/>
          <w:kern w:val="0"/>
          <w:sz w:val="28"/>
          <w:szCs w:val="28"/>
          <w:lang w:eastAsia="ru-RU"/>
        </w:rPr>
      </w:pPr>
      <w:r w:rsidRPr="006A16C3">
        <w:rPr>
          <w:rFonts w:ascii="Times New Roman" w:eastAsia="Times New Roman" w:hAnsi="Times New Roman" w:cs="Times New Roman" w:hint="eastAsia"/>
          <w:kern w:val="0"/>
          <w:sz w:val="28"/>
          <w:szCs w:val="28"/>
          <w:lang w:eastAsia="ru-RU"/>
        </w:rPr>
        <w:t>Дисертація</w:t>
      </w:r>
      <w:r w:rsidRPr="006A16C3">
        <w:rPr>
          <w:rFonts w:ascii="Times New Roman" w:eastAsia="Times New Roman" w:hAnsi="Times New Roman" w:cs="Times New Roman"/>
          <w:kern w:val="0"/>
          <w:sz w:val="28"/>
          <w:szCs w:val="28"/>
          <w:lang w:eastAsia="ru-RU"/>
        </w:rPr>
        <w:t xml:space="preserve"> </w:t>
      </w:r>
      <w:r w:rsidRPr="006A16C3">
        <w:rPr>
          <w:rFonts w:ascii="Times New Roman" w:eastAsia="Times New Roman" w:hAnsi="Times New Roman" w:cs="Times New Roman" w:hint="eastAsia"/>
          <w:kern w:val="0"/>
          <w:sz w:val="28"/>
          <w:szCs w:val="28"/>
          <w:lang w:eastAsia="ru-RU"/>
        </w:rPr>
        <w:t>містить</w:t>
      </w:r>
      <w:r w:rsidRPr="006A16C3">
        <w:rPr>
          <w:rFonts w:ascii="Times New Roman" w:eastAsia="Times New Roman" w:hAnsi="Times New Roman" w:cs="Times New Roman"/>
          <w:kern w:val="0"/>
          <w:sz w:val="28"/>
          <w:szCs w:val="28"/>
          <w:lang w:eastAsia="ru-RU"/>
        </w:rPr>
        <w:t xml:space="preserve"> </w:t>
      </w:r>
      <w:r w:rsidRPr="006A16C3">
        <w:rPr>
          <w:rFonts w:ascii="Times New Roman" w:eastAsia="Times New Roman" w:hAnsi="Times New Roman" w:cs="Times New Roman" w:hint="eastAsia"/>
          <w:kern w:val="0"/>
          <w:sz w:val="28"/>
          <w:szCs w:val="28"/>
          <w:lang w:eastAsia="ru-RU"/>
        </w:rPr>
        <w:t>результати</w:t>
      </w:r>
      <w:r w:rsidRPr="006A16C3">
        <w:rPr>
          <w:rFonts w:ascii="Times New Roman" w:eastAsia="Times New Roman" w:hAnsi="Times New Roman" w:cs="Times New Roman"/>
          <w:kern w:val="0"/>
          <w:sz w:val="28"/>
          <w:szCs w:val="28"/>
          <w:lang w:eastAsia="ru-RU"/>
        </w:rPr>
        <w:t xml:space="preserve"> </w:t>
      </w:r>
      <w:r w:rsidRPr="006A16C3">
        <w:rPr>
          <w:rFonts w:ascii="Times New Roman" w:eastAsia="Times New Roman" w:hAnsi="Times New Roman" w:cs="Times New Roman" w:hint="eastAsia"/>
          <w:kern w:val="0"/>
          <w:sz w:val="28"/>
          <w:szCs w:val="28"/>
          <w:lang w:eastAsia="ru-RU"/>
        </w:rPr>
        <w:t>власних</w:t>
      </w:r>
      <w:r w:rsidRPr="006A16C3">
        <w:rPr>
          <w:rFonts w:ascii="Times New Roman" w:eastAsia="Times New Roman" w:hAnsi="Times New Roman" w:cs="Times New Roman"/>
          <w:kern w:val="0"/>
          <w:sz w:val="28"/>
          <w:szCs w:val="28"/>
          <w:lang w:eastAsia="ru-RU"/>
        </w:rPr>
        <w:t xml:space="preserve"> </w:t>
      </w:r>
      <w:r w:rsidRPr="006A16C3">
        <w:rPr>
          <w:rFonts w:ascii="Times New Roman" w:eastAsia="Times New Roman" w:hAnsi="Times New Roman" w:cs="Times New Roman" w:hint="eastAsia"/>
          <w:kern w:val="0"/>
          <w:sz w:val="28"/>
          <w:szCs w:val="28"/>
          <w:lang w:eastAsia="ru-RU"/>
        </w:rPr>
        <w:t>досліджень</w:t>
      </w:r>
      <w:r w:rsidRPr="006A16C3">
        <w:rPr>
          <w:rFonts w:ascii="Times New Roman" w:eastAsia="Times New Roman" w:hAnsi="Times New Roman" w:cs="Times New Roman"/>
          <w:kern w:val="0"/>
          <w:sz w:val="28"/>
          <w:szCs w:val="28"/>
          <w:lang w:eastAsia="ru-RU"/>
        </w:rPr>
        <w:t xml:space="preserve">. </w:t>
      </w:r>
      <w:r w:rsidRPr="006A16C3">
        <w:rPr>
          <w:rFonts w:ascii="Times New Roman" w:eastAsia="Times New Roman" w:hAnsi="Times New Roman" w:cs="Times New Roman" w:hint="eastAsia"/>
          <w:kern w:val="0"/>
          <w:sz w:val="28"/>
          <w:szCs w:val="28"/>
          <w:lang w:eastAsia="ru-RU"/>
        </w:rPr>
        <w:t>Використання</w:t>
      </w:r>
      <w:r w:rsidRPr="006A16C3">
        <w:rPr>
          <w:rFonts w:ascii="Times New Roman" w:eastAsia="Times New Roman" w:hAnsi="Times New Roman" w:cs="Times New Roman"/>
          <w:kern w:val="0"/>
          <w:sz w:val="28"/>
          <w:szCs w:val="28"/>
          <w:lang w:eastAsia="ru-RU"/>
        </w:rPr>
        <w:t xml:space="preserve"> </w:t>
      </w:r>
      <w:r w:rsidRPr="006A16C3">
        <w:rPr>
          <w:rFonts w:ascii="Times New Roman" w:eastAsia="Times New Roman" w:hAnsi="Times New Roman" w:cs="Times New Roman" w:hint="eastAsia"/>
          <w:kern w:val="0"/>
          <w:sz w:val="28"/>
          <w:szCs w:val="28"/>
          <w:lang w:eastAsia="ru-RU"/>
        </w:rPr>
        <w:t>ідей</w:t>
      </w:r>
      <w:r w:rsidRPr="006A16C3">
        <w:rPr>
          <w:rFonts w:ascii="Times New Roman" w:eastAsia="Times New Roman" w:hAnsi="Times New Roman" w:cs="Times New Roman"/>
          <w:kern w:val="0"/>
          <w:sz w:val="28"/>
          <w:szCs w:val="28"/>
          <w:lang w:eastAsia="ru-RU"/>
        </w:rPr>
        <w:t xml:space="preserve">, </w:t>
      </w:r>
      <w:r w:rsidRPr="006A16C3">
        <w:rPr>
          <w:rFonts w:ascii="Times New Roman" w:eastAsia="Times New Roman" w:hAnsi="Times New Roman" w:cs="Times New Roman" w:hint="eastAsia"/>
          <w:kern w:val="0"/>
          <w:sz w:val="28"/>
          <w:szCs w:val="28"/>
          <w:lang w:eastAsia="ru-RU"/>
        </w:rPr>
        <w:t>результатів</w:t>
      </w:r>
      <w:r w:rsidRPr="006A16C3">
        <w:rPr>
          <w:rFonts w:ascii="Times New Roman" w:eastAsia="Times New Roman" w:hAnsi="Times New Roman" w:cs="Times New Roman"/>
          <w:kern w:val="0"/>
          <w:sz w:val="28"/>
          <w:szCs w:val="28"/>
          <w:lang w:eastAsia="ru-RU"/>
        </w:rPr>
        <w:t xml:space="preserve"> </w:t>
      </w:r>
      <w:r w:rsidRPr="006A16C3">
        <w:rPr>
          <w:rFonts w:ascii="Times New Roman" w:eastAsia="Times New Roman" w:hAnsi="Times New Roman" w:cs="Times New Roman" w:hint="eastAsia"/>
          <w:kern w:val="0"/>
          <w:sz w:val="28"/>
          <w:szCs w:val="28"/>
          <w:lang w:eastAsia="ru-RU"/>
        </w:rPr>
        <w:t>і</w:t>
      </w:r>
      <w:r w:rsidRPr="006A16C3">
        <w:rPr>
          <w:rFonts w:ascii="Times New Roman" w:eastAsia="Times New Roman" w:hAnsi="Times New Roman" w:cs="Times New Roman"/>
          <w:kern w:val="0"/>
          <w:sz w:val="28"/>
          <w:szCs w:val="28"/>
          <w:lang w:eastAsia="ru-RU"/>
        </w:rPr>
        <w:t xml:space="preserve"> </w:t>
      </w:r>
      <w:r w:rsidRPr="006A16C3">
        <w:rPr>
          <w:rFonts w:ascii="Times New Roman" w:eastAsia="Times New Roman" w:hAnsi="Times New Roman" w:cs="Times New Roman" w:hint="eastAsia"/>
          <w:kern w:val="0"/>
          <w:sz w:val="28"/>
          <w:szCs w:val="28"/>
          <w:lang w:eastAsia="ru-RU"/>
        </w:rPr>
        <w:t>текстів</w:t>
      </w:r>
      <w:r w:rsidRPr="006A16C3">
        <w:rPr>
          <w:rFonts w:ascii="Times New Roman" w:eastAsia="Times New Roman" w:hAnsi="Times New Roman" w:cs="Times New Roman"/>
          <w:kern w:val="0"/>
          <w:sz w:val="28"/>
          <w:szCs w:val="28"/>
          <w:lang w:eastAsia="ru-RU"/>
        </w:rPr>
        <w:t xml:space="preserve"> </w:t>
      </w:r>
      <w:r w:rsidRPr="006A16C3">
        <w:rPr>
          <w:rFonts w:ascii="Times New Roman" w:eastAsia="Times New Roman" w:hAnsi="Times New Roman" w:cs="Times New Roman" w:hint="eastAsia"/>
          <w:kern w:val="0"/>
          <w:sz w:val="28"/>
          <w:szCs w:val="28"/>
          <w:lang w:eastAsia="ru-RU"/>
        </w:rPr>
        <w:t>інших</w:t>
      </w:r>
      <w:r w:rsidRPr="006A16C3">
        <w:rPr>
          <w:rFonts w:ascii="Times New Roman" w:eastAsia="Times New Roman" w:hAnsi="Times New Roman" w:cs="Times New Roman"/>
          <w:kern w:val="0"/>
          <w:sz w:val="28"/>
          <w:szCs w:val="28"/>
          <w:lang w:eastAsia="ru-RU"/>
        </w:rPr>
        <w:t xml:space="preserve"> </w:t>
      </w:r>
      <w:r w:rsidRPr="006A16C3">
        <w:rPr>
          <w:rFonts w:ascii="Times New Roman" w:eastAsia="Times New Roman" w:hAnsi="Times New Roman" w:cs="Times New Roman" w:hint="eastAsia"/>
          <w:kern w:val="0"/>
          <w:sz w:val="28"/>
          <w:szCs w:val="28"/>
          <w:lang w:eastAsia="ru-RU"/>
        </w:rPr>
        <w:t>авторів</w:t>
      </w:r>
      <w:r w:rsidRPr="006A16C3">
        <w:rPr>
          <w:rFonts w:ascii="Times New Roman" w:eastAsia="Times New Roman" w:hAnsi="Times New Roman" w:cs="Times New Roman"/>
          <w:kern w:val="0"/>
          <w:sz w:val="28"/>
          <w:szCs w:val="28"/>
          <w:lang w:eastAsia="ru-RU"/>
        </w:rPr>
        <w:t xml:space="preserve"> </w:t>
      </w:r>
      <w:r w:rsidRPr="006A16C3">
        <w:rPr>
          <w:rFonts w:ascii="Times New Roman" w:eastAsia="Times New Roman" w:hAnsi="Times New Roman" w:cs="Times New Roman" w:hint="eastAsia"/>
          <w:kern w:val="0"/>
          <w:sz w:val="28"/>
          <w:szCs w:val="28"/>
          <w:lang w:eastAsia="ru-RU"/>
        </w:rPr>
        <w:t>мають</w:t>
      </w:r>
      <w:r w:rsidRPr="006A16C3">
        <w:rPr>
          <w:rFonts w:ascii="Times New Roman" w:eastAsia="Times New Roman" w:hAnsi="Times New Roman" w:cs="Times New Roman"/>
          <w:kern w:val="0"/>
          <w:sz w:val="28"/>
          <w:szCs w:val="28"/>
          <w:lang w:eastAsia="ru-RU"/>
        </w:rPr>
        <w:t xml:space="preserve"> </w:t>
      </w:r>
      <w:r w:rsidRPr="006A16C3">
        <w:rPr>
          <w:rFonts w:ascii="Times New Roman" w:eastAsia="Times New Roman" w:hAnsi="Times New Roman" w:cs="Times New Roman" w:hint="eastAsia"/>
          <w:kern w:val="0"/>
          <w:sz w:val="28"/>
          <w:szCs w:val="28"/>
          <w:lang w:eastAsia="ru-RU"/>
        </w:rPr>
        <w:t>посилання</w:t>
      </w:r>
      <w:r w:rsidRPr="006A16C3">
        <w:rPr>
          <w:rFonts w:ascii="Times New Roman" w:eastAsia="Times New Roman" w:hAnsi="Times New Roman" w:cs="Times New Roman"/>
          <w:kern w:val="0"/>
          <w:sz w:val="28"/>
          <w:szCs w:val="28"/>
          <w:lang w:eastAsia="ru-RU"/>
        </w:rPr>
        <w:t xml:space="preserve"> </w:t>
      </w:r>
      <w:r w:rsidRPr="006A16C3">
        <w:rPr>
          <w:rFonts w:ascii="Times New Roman" w:eastAsia="Times New Roman" w:hAnsi="Times New Roman" w:cs="Times New Roman" w:hint="eastAsia"/>
          <w:kern w:val="0"/>
          <w:sz w:val="28"/>
          <w:szCs w:val="28"/>
          <w:lang w:eastAsia="ru-RU"/>
        </w:rPr>
        <w:t>на</w:t>
      </w:r>
      <w:r w:rsidRPr="006A16C3">
        <w:rPr>
          <w:rFonts w:ascii="Times New Roman" w:eastAsia="Times New Roman" w:hAnsi="Times New Roman" w:cs="Times New Roman"/>
          <w:kern w:val="0"/>
          <w:sz w:val="28"/>
          <w:szCs w:val="28"/>
          <w:lang w:eastAsia="ru-RU"/>
        </w:rPr>
        <w:t xml:space="preserve"> </w:t>
      </w:r>
      <w:r w:rsidRPr="006A16C3">
        <w:rPr>
          <w:rFonts w:ascii="Times New Roman" w:eastAsia="Times New Roman" w:hAnsi="Times New Roman" w:cs="Times New Roman" w:hint="eastAsia"/>
          <w:kern w:val="0"/>
          <w:sz w:val="28"/>
          <w:szCs w:val="28"/>
          <w:lang w:eastAsia="ru-RU"/>
        </w:rPr>
        <w:t>відповідне</w:t>
      </w:r>
      <w:r w:rsidRPr="006A16C3">
        <w:rPr>
          <w:rFonts w:ascii="Times New Roman" w:eastAsia="Times New Roman" w:hAnsi="Times New Roman" w:cs="Times New Roman"/>
          <w:kern w:val="0"/>
          <w:sz w:val="28"/>
          <w:szCs w:val="28"/>
          <w:lang w:eastAsia="ru-RU"/>
        </w:rPr>
        <w:t xml:space="preserve"> </w:t>
      </w:r>
      <w:r w:rsidRPr="006A16C3">
        <w:rPr>
          <w:rFonts w:ascii="Times New Roman" w:eastAsia="Times New Roman" w:hAnsi="Times New Roman" w:cs="Times New Roman" w:hint="eastAsia"/>
          <w:kern w:val="0"/>
          <w:sz w:val="28"/>
          <w:szCs w:val="28"/>
          <w:lang w:eastAsia="ru-RU"/>
        </w:rPr>
        <w:t>джерело</w:t>
      </w:r>
    </w:p>
    <w:p w:rsidR="006A16C3" w:rsidRPr="006A16C3" w:rsidRDefault="006A16C3" w:rsidP="006A16C3">
      <w:pPr>
        <w:rPr>
          <w:rFonts w:ascii="Times New Roman" w:eastAsia="Times New Roman" w:hAnsi="Times New Roman" w:cs="Times New Roman"/>
          <w:kern w:val="0"/>
          <w:sz w:val="28"/>
          <w:szCs w:val="28"/>
          <w:lang w:eastAsia="ru-RU"/>
        </w:rPr>
      </w:pPr>
      <w:r w:rsidRPr="006A16C3">
        <w:rPr>
          <w:rFonts w:ascii="Times New Roman" w:eastAsia="Times New Roman" w:hAnsi="Times New Roman" w:cs="Times New Roman" w:hint="eastAsia"/>
          <w:kern w:val="0"/>
          <w:sz w:val="28"/>
          <w:szCs w:val="28"/>
          <w:lang w:eastAsia="ru-RU"/>
        </w:rPr>
        <w:t>А</w:t>
      </w:r>
      <w:r w:rsidRPr="006A16C3">
        <w:rPr>
          <w:rFonts w:ascii="Times New Roman" w:eastAsia="Times New Roman" w:hAnsi="Times New Roman" w:cs="Times New Roman"/>
          <w:kern w:val="0"/>
          <w:sz w:val="28"/>
          <w:szCs w:val="28"/>
          <w:lang w:eastAsia="ru-RU"/>
        </w:rPr>
        <w:t xml:space="preserve">. </w:t>
      </w:r>
      <w:r w:rsidRPr="006A16C3">
        <w:rPr>
          <w:rFonts w:ascii="Times New Roman" w:eastAsia="Times New Roman" w:hAnsi="Times New Roman" w:cs="Times New Roman" w:hint="eastAsia"/>
          <w:kern w:val="0"/>
          <w:sz w:val="28"/>
          <w:szCs w:val="28"/>
          <w:lang w:eastAsia="ru-RU"/>
        </w:rPr>
        <w:t>В</w:t>
      </w:r>
      <w:r w:rsidRPr="006A16C3">
        <w:rPr>
          <w:rFonts w:ascii="Times New Roman" w:eastAsia="Times New Roman" w:hAnsi="Times New Roman" w:cs="Times New Roman"/>
          <w:kern w:val="0"/>
          <w:sz w:val="28"/>
          <w:szCs w:val="28"/>
          <w:lang w:eastAsia="ru-RU"/>
        </w:rPr>
        <w:t xml:space="preserve">. </w:t>
      </w:r>
      <w:r w:rsidRPr="006A16C3">
        <w:rPr>
          <w:rFonts w:ascii="Times New Roman" w:eastAsia="Times New Roman" w:hAnsi="Times New Roman" w:cs="Times New Roman" w:hint="eastAsia"/>
          <w:kern w:val="0"/>
          <w:sz w:val="28"/>
          <w:szCs w:val="28"/>
          <w:lang w:eastAsia="ru-RU"/>
        </w:rPr>
        <w:t>Колісник</w:t>
      </w:r>
    </w:p>
    <w:p w:rsidR="006A16C3" w:rsidRPr="006A16C3" w:rsidRDefault="006A16C3" w:rsidP="006A16C3">
      <w:pPr>
        <w:rPr>
          <w:rFonts w:ascii="Times New Roman" w:eastAsia="Times New Roman" w:hAnsi="Times New Roman" w:cs="Times New Roman"/>
          <w:kern w:val="0"/>
          <w:sz w:val="28"/>
          <w:szCs w:val="28"/>
          <w:lang w:eastAsia="ru-RU"/>
        </w:rPr>
      </w:pPr>
      <w:r w:rsidRPr="006A16C3">
        <w:rPr>
          <w:rFonts w:ascii="Times New Roman" w:eastAsia="Times New Roman" w:hAnsi="Times New Roman" w:cs="Times New Roman"/>
          <w:kern w:val="0"/>
          <w:sz w:val="28"/>
          <w:szCs w:val="28"/>
          <w:lang w:eastAsia="ru-RU"/>
        </w:rPr>
        <w:t xml:space="preserve"> </w:t>
      </w:r>
    </w:p>
    <w:p w:rsidR="006A16C3" w:rsidRPr="006A16C3" w:rsidRDefault="006A16C3" w:rsidP="006A16C3">
      <w:pPr>
        <w:rPr>
          <w:rFonts w:ascii="Times New Roman" w:eastAsia="Times New Roman" w:hAnsi="Times New Roman" w:cs="Times New Roman"/>
          <w:kern w:val="0"/>
          <w:sz w:val="28"/>
          <w:szCs w:val="28"/>
          <w:lang w:eastAsia="ru-RU"/>
        </w:rPr>
      </w:pPr>
      <w:r w:rsidRPr="006A16C3">
        <w:rPr>
          <w:rFonts w:ascii="Times New Roman" w:eastAsia="Times New Roman" w:hAnsi="Times New Roman" w:cs="Times New Roman" w:hint="eastAsia"/>
          <w:kern w:val="0"/>
          <w:sz w:val="28"/>
          <w:szCs w:val="28"/>
          <w:lang w:eastAsia="ru-RU"/>
        </w:rPr>
        <w:t>Науковий</w:t>
      </w:r>
      <w:r w:rsidRPr="006A16C3">
        <w:rPr>
          <w:rFonts w:ascii="Times New Roman" w:eastAsia="Times New Roman" w:hAnsi="Times New Roman" w:cs="Times New Roman"/>
          <w:kern w:val="0"/>
          <w:sz w:val="28"/>
          <w:szCs w:val="28"/>
          <w:lang w:eastAsia="ru-RU"/>
        </w:rPr>
        <w:t xml:space="preserve"> </w:t>
      </w:r>
      <w:r w:rsidRPr="006A16C3">
        <w:rPr>
          <w:rFonts w:ascii="Times New Roman" w:eastAsia="Times New Roman" w:hAnsi="Times New Roman" w:cs="Times New Roman" w:hint="eastAsia"/>
          <w:kern w:val="0"/>
          <w:sz w:val="28"/>
          <w:szCs w:val="28"/>
          <w:lang w:eastAsia="ru-RU"/>
        </w:rPr>
        <w:t>керівник</w:t>
      </w:r>
      <w:r w:rsidRPr="006A16C3">
        <w:rPr>
          <w:rFonts w:ascii="Times New Roman" w:eastAsia="Times New Roman" w:hAnsi="Times New Roman" w:cs="Times New Roman"/>
          <w:kern w:val="0"/>
          <w:sz w:val="28"/>
          <w:szCs w:val="28"/>
          <w:lang w:eastAsia="ru-RU"/>
        </w:rPr>
        <w:tab/>
      </w:r>
      <w:r w:rsidRPr="006A16C3">
        <w:rPr>
          <w:rFonts w:ascii="Times New Roman" w:eastAsia="Times New Roman" w:hAnsi="Times New Roman" w:cs="Times New Roman" w:hint="eastAsia"/>
          <w:kern w:val="0"/>
          <w:sz w:val="28"/>
          <w:szCs w:val="28"/>
          <w:lang w:eastAsia="ru-RU"/>
        </w:rPr>
        <w:t>БУТЬКО</w:t>
      </w:r>
      <w:r w:rsidRPr="006A16C3">
        <w:rPr>
          <w:rFonts w:ascii="Times New Roman" w:eastAsia="Times New Roman" w:hAnsi="Times New Roman" w:cs="Times New Roman"/>
          <w:kern w:val="0"/>
          <w:sz w:val="28"/>
          <w:szCs w:val="28"/>
          <w:lang w:eastAsia="ru-RU"/>
        </w:rPr>
        <w:tab/>
      </w:r>
      <w:r w:rsidRPr="006A16C3">
        <w:rPr>
          <w:rFonts w:ascii="Times New Roman" w:eastAsia="Times New Roman" w:hAnsi="Times New Roman" w:cs="Times New Roman" w:hint="eastAsia"/>
          <w:kern w:val="0"/>
          <w:sz w:val="28"/>
          <w:szCs w:val="28"/>
          <w:lang w:eastAsia="ru-RU"/>
        </w:rPr>
        <w:t>Тетяна</w:t>
      </w:r>
      <w:r w:rsidRPr="006A16C3">
        <w:rPr>
          <w:rFonts w:ascii="Times New Roman" w:eastAsia="Times New Roman" w:hAnsi="Times New Roman" w:cs="Times New Roman"/>
          <w:kern w:val="0"/>
          <w:sz w:val="28"/>
          <w:szCs w:val="28"/>
          <w:lang w:eastAsia="ru-RU"/>
        </w:rPr>
        <w:tab/>
      </w:r>
      <w:r w:rsidRPr="006A16C3">
        <w:rPr>
          <w:rFonts w:ascii="Times New Roman" w:eastAsia="Times New Roman" w:hAnsi="Times New Roman" w:cs="Times New Roman" w:hint="eastAsia"/>
          <w:kern w:val="0"/>
          <w:sz w:val="28"/>
          <w:szCs w:val="28"/>
          <w:lang w:eastAsia="ru-RU"/>
        </w:rPr>
        <w:t>Василівна</w:t>
      </w:r>
      <w:r w:rsidRPr="006A16C3">
        <w:rPr>
          <w:rFonts w:ascii="Times New Roman" w:eastAsia="Times New Roman" w:hAnsi="Times New Roman" w:cs="Times New Roman"/>
          <w:kern w:val="0"/>
          <w:sz w:val="28"/>
          <w:szCs w:val="28"/>
          <w:lang w:eastAsia="ru-RU"/>
        </w:rPr>
        <w:t>,</w:t>
      </w:r>
    </w:p>
    <w:p w:rsidR="006A16C3" w:rsidRPr="006A16C3" w:rsidRDefault="006A16C3" w:rsidP="006A16C3">
      <w:pPr>
        <w:rPr>
          <w:rFonts w:ascii="Times New Roman" w:eastAsia="Times New Roman" w:hAnsi="Times New Roman" w:cs="Times New Roman"/>
          <w:kern w:val="0"/>
          <w:sz w:val="28"/>
          <w:szCs w:val="28"/>
          <w:lang w:eastAsia="ru-RU"/>
        </w:rPr>
      </w:pPr>
      <w:r w:rsidRPr="006A16C3">
        <w:rPr>
          <w:rFonts w:ascii="Times New Roman" w:eastAsia="Times New Roman" w:hAnsi="Times New Roman" w:cs="Times New Roman" w:hint="eastAsia"/>
          <w:kern w:val="0"/>
          <w:sz w:val="28"/>
          <w:szCs w:val="28"/>
          <w:lang w:eastAsia="ru-RU"/>
        </w:rPr>
        <w:t>доктор</w:t>
      </w:r>
      <w:r w:rsidRPr="006A16C3">
        <w:rPr>
          <w:rFonts w:ascii="Times New Roman" w:eastAsia="Times New Roman" w:hAnsi="Times New Roman" w:cs="Times New Roman"/>
          <w:kern w:val="0"/>
          <w:sz w:val="28"/>
          <w:szCs w:val="28"/>
          <w:lang w:eastAsia="ru-RU"/>
        </w:rPr>
        <w:t xml:space="preserve"> </w:t>
      </w:r>
      <w:r w:rsidRPr="006A16C3">
        <w:rPr>
          <w:rFonts w:ascii="Times New Roman" w:eastAsia="Times New Roman" w:hAnsi="Times New Roman" w:cs="Times New Roman" w:hint="eastAsia"/>
          <w:kern w:val="0"/>
          <w:sz w:val="28"/>
          <w:szCs w:val="28"/>
          <w:lang w:eastAsia="ru-RU"/>
        </w:rPr>
        <w:t>технічних</w:t>
      </w:r>
      <w:r w:rsidRPr="006A16C3">
        <w:rPr>
          <w:rFonts w:ascii="Times New Roman" w:eastAsia="Times New Roman" w:hAnsi="Times New Roman" w:cs="Times New Roman"/>
          <w:kern w:val="0"/>
          <w:sz w:val="28"/>
          <w:szCs w:val="28"/>
          <w:lang w:eastAsia="ru-RU"/>
        </w:rPr>
        <w:t xml:space="preserve"> </w:t>
      </w:r>
      <w:r w:rsidRPr="006A16C3">
        <w:rPr>
          <w:rFonts w:ascii="Times New Roman" w:eastAsia="Times New Roman" w:hAnsi="Times New Roman" w:cs="Times New Roman" w:hint="eastAsia"/>
          <w:kern w:val="0"/>
          <w:sz w:val="28"/>
          <w:szCs w:val="28"/>
          <w:lang w:eastAsia="ru-RU"/>
        </w:rPr>
        <w:t>наук</w:t>
      </w:r>
      <w:r w:rsidRPr="006A16C3">
        <w:rPr>
          <w:rFonts w:ascii="Times New Roman" w:eastAsia="Times New Roman" w:hAnsi="Times New Roman" w:cs="Times New Roman"/>
          <w:kern w:val="0"/>
          <w:sz w:val="28"/>
          <w:szCs w:val="28"/>
          <w:lang w:eastAsia="ru-RU"/>
        </w:rPr>
        <w:t xml:space="preserve">, </w:t>
      </w:r>
      <w:r w:rsidRPr="006A16C3">
        <w:rPr>
          <w:rFonts w:ascii="Times New Roman" w:eastAsia="Times New Roman" w:hAnsi="Times New Roman" w:cs="Times New Roman" w:hint="eastAsia"/>
          <w:kern w:val="0"/>
          <w:sz w:val="28"/>
          <w:szCs w:val="28"/>
          <w:lang w:eastAsia="ru-RU"/>
        </w:rPr>
        <w:t>професор</w:t>
      </w:r>
    </w:p>
    <w:p w:rsidR="00D747FD" w:rsidRDefault="006A16C3" w:rsidP="006A16C3">
      <w:pPr>
        <w:rPr>
          <w:rFonts w:ascii="Times New Roman" w:eastAsia="Times New Roman" w:hAnsi="Times New Roman" w:cs="Times New Roman"/>
          <w:kern w:val="0"/>
          <w:sz w:val="28"/>
          <w:szCs w:val="28"/>
          <w:lang w:eastAsia="ru-RU"/>
        </w:rPr>
      </w:pPr>
      <w:r w:rsidRPr="006A16C3">
        <w:rPr>
          <w:rFonts w:ascii="Times New Roman" w:eastAsia="Times New Roman" w:hAnsi="Times New Roman" w:cs="Times New Roman" w:hint="eastAsia"/>
          <w:kern w:val="0"/>
          <w:sz w:val="28"/>
          <w:szCs w:val="28"/>
          <w:lang w:eastAsia="ru-RU"/>
        </w:rPr>
        <w:t>Харків</w:t>
      </w:r>
      <w:r w:rsidRPr="006A16C3">
        <w:rPr>
          <w:rFonts w:ascii="Times New Roman" w:eastAsia="Times New Roman" w:hAnsi="Times New Roman" w:cs="Times New Roman"/>
          <w:kern w:val="0"/>
          <w:sz w:val="28"/>
          <w:szCs w:val="28"/>
          <w:lang w:eastAsia="ru-RU"/>
        </w:rPr>
        <w:t xml:space="preserve"> </w:t>
      </w:r>
      <w:r>
        <w:rPr>
          <w:rFonts w:ascii="Times New Roman" w:eastAsia="Times New Roman" w:hAnsi="Times New Roman" w:cs="Times New Roman"/>
          <w:kern w:val="0"/>
          <w:sz w:val="28"/>
          <w:szCs w:val="28"/>
          <w:lang w:eastAsia="ru-RU"/>
        </w:rPr>
        <w:t>–</w:t>
      </w:r>
      <w:r w:rsidRPr="006A16C3">
        <w:rPr>
          <w:rFonts w:ascii="Times New Roman" w:eastAsia="Times New Roman" w:hAnsi="Times New Roman" w:cs="Times New Roman"/>
          <w:kern w:val="0"/>
          <w:sz w:val="28"/>
          <w:szCs w:val="28"/>
          <w:lang w:eastAsia="ru-RU"/>
        </w:rPr>
        <w:t xml:space="preserve"> 2020</w:t>
      </w:r>
    </w:p>
    <w:p w:rsidR="006A16C3" w:rsidRDefault="006A16C3" w:rsidP="006A16C3"/>
    <w:p w:rsidR="006A16C3" w:rsidRDefault="006A16C3" w:rsidP="006A16C3"/>
    <w:p w:rsidR="006A16C3" w:rsidRDefault="006A16C3" w:rsidP="006A16C3"/>
    <w:p w:rsidR="006A16C3" w:rsidRDefault="006A16C3" w:rsidP="006A16C3">
      <w:r>
        <w:rPr>
          <w:rFonts w:hint="eastAsia"/>
        </w:rPr>
        <w:t>ЗМІСТ</w:t>
      </w:r>
    </w:p>
    <w:p w:rsidR="006A16C3" w:rsidRDefault="006A16C3" w:rsidP="006A16C3">
      <w:r>
        <w:t></w:t>
      </w:r>
      <w:r>
        <w:t></w:t>
      </w:r>
    </w:p>
    <w:p w:rsidR="006A16C3" w:rsidRDefault="006A16C3" w:rsidP="006A16C3">
      <w:r>
        <w:rPr>
          <w:rFonts w:hint="eastAsia"/>
        </w:rPr>
        <w:t>ВСТУП</w:t>
      </w:r>
    </w:p>
    <w:p w:rsidR="006A16C3" w:rsidRDefault="006A16C3" w:rsidP="006A16C3">
      <w:r>
        <w:rPr>
          <w:rFonts w:hint="eastAsia"/>
        </w:rPr>
        <w:t>РОЗДІЛ</w:t>
      </w:r>
      <w:r>
        <w:t></w:t>
      </w:r>
      <w:r>
        <w:t></w:t>
      </w:r>
      <w:r>
        <w:t></w:t>
      </w:r>
      <w:r>
        <w:rPr>
          <w:rFonts w:hint="eastAsia"/>
        </w:rPr>
        <w:t>ОБГРУНТУВАННЯ</w:t>
      </w:r>
      <w:r>
        <w:t></w:t>
      </w:r>
      <w:r>
        <w:rPr>
          <w:rFonts w:hint="eastAsia"/>
        </w:rPr>
        <w:t>РОЗВИТКУ</w:t>
      </w:r>
      <w:r>
        <w:t></w:t>
      </w:r>
      <w:r>
        <w:rPr>
          <w:rFonts w:hint="eastAsia"/>
        </w:rPr>
        <w:t>ТА</w:t>
      </w:r>
      <w:r>
        <w:t></w:t>
      </w:r>
      <w:r>
        <w:rPr>
          <w:rFonts w:hint="eastAsia"/>
        </w:rPr>
        <w:t>СТАНУ</w:t>
      </w:r>
      <w:r>
        <w:t></w:t>
      </w:r>
      <w:r>
        <w:rPr>
          <w:rFonts w:hint="eastAsia"/>
        </w:rPr>
        <w:t>ДОСЛІДЖЕННЯ</w:t>
      </w:r>
      <w:r>
        <w:t></w:t>
      </w:r>
      <w:r>
        <w:rPr>
          <w:rFonts w:hint="eastAsia"/>
        </w:rPr>
        <w:t>В</w:t>
      </w:r>
    </w:p>
    <w:p w:rsidR="006A16C3" w:rsidRDefault="006A16C3" w:rsidP="006A16C3">
      <w:r>
        <w:rPr>
          <w:rFonts w:hint="eastAsia"/>
        </w:rPr>
        <w:t>ОБЛАСТІ</w:t>
      </w:r>
      <w:r>
        <w:t></w:t>
      </w:r>
      <w:r>
        <w:rPr>
          <w:rFonts w:hint="eastAsia"/>
        </w:rPr>
        <w:t>ТЕХНОЛОГІЧНОГО</w:t>
      </w:r>
      <w:r>
        <w:t></w:t>
      </w:r>
      <w:r>
        <w:rPr>
          <w:rFonts w:hint="eastAsia"/>
        </w:rPr>
        <w:t>ЗАБЕЗПЕЧЕННЯ</w:t>
      </w:r>
      <w:r>
        <w:t></w:t>
      </w:r>
      <w:r>
        <w:rPr>
          <w:rFonts w:hint="eastAsia"/>
        </w:rPr>
        <w:t>ІНТЕРМОДАЛЬНИХ</w:t>
      </w:r>
    </w:p>
    <w:p w:rsidR="006A16C3" w:rsidRDefault="006A16C3" w:rsidP="006A16C3">
      <w:r>
        <w:rPr>
          <w:rFonts w:hint="eastAsia"/>
        </w:rPr>
        <w:lastRenderedPageBreak/>
        <w:t>ПЕРЕВЕЗЕНЬ</w:t>
      </w:r>
    </w:p>
    <w:p w:rsidR="006A16C3" w:rsidRDefault="006A16C3" w:rsidP="006A16C3">
      <w:r>
        <w:t></w:t>
      </w:r>
      <w:r>
        <w:t></w:t>
      </w:r>
      <w:r>
        <w:t></w:t>
      </w:r>
      <w:r>
        <w:tab/>
      </w:r>
      <w:r>
        <w:t></w:t>
      </w:r>
      <w:r>
        <w:rPr>
          <w:rFonts w:hint="eastAsia"/>
        </w:rPr>
        <w:t>Аналіз</w:t>
      </w:r>
      <w:r>
        <w:t></w:t>
      </w:r>
      <w:r>
        <w:rPr>
          <w:rFonts w:hint="eastAsia"/>
        </w:rPr>
        <w:t>стану</w:t>
      </w:r>
      <w:r>
        <w:t></w:t>
      </w:r>
      <w:r>
        <w:rPr>
          <w:rFonts w:hint="eastAsia"/>
        </w:rPr>
        <w:t>вантажних</w:t>
      </w:r>
      <w:r>
        <w:t></w:t>
      </w:r>
      <w:r>
        <w:rPr>
          <w:rFonts w:hint="eastAsia"/>
        </w:rPr>
        <w:t>перевезень</w:t>
      </w:r>
      <w:r>
        <w:t></w:t>
      </w:r>
      <w:r>
        <w:rPr>
          <w:rFonts w:hint="eastAsia"/>
        </w:rPr>
        <w:t>в</w:t>
      </w:r>
      <w:r>
        <w:t></w:t>
      </w:r>
      <w:r>
        <w:rPr>
          <w:rFonts w:hint="eastAsia"/>
        </w:rPr>
        <w:t>Україні</w:t>
      </w:r>
    </w:p>
    <w:p w:rsidR="006A16C3" w:rsidRDefault="006A16C3" w:rsidP="006A16C3">
      <w:r>
        <w:t></w:t>
      </w:r>
      <w:r>
        <w:t></w:t>
      </w:r>
      <w:r>
        <w:t></w:t>
      </w:r>
      <w:r>
        <w:tab/>
      </w:r>
      <w:r>
        <w:t></w:t>
      </w:r>
      <w:r>
        <w:rPr>
          <w:rFonts w:hint="eastAsia"/>
        </w:rPr>
        <w:t>Аналіз</w:t>
      </w:r>
      <w:r>
        <w:t></w:t>
      </w:r>
      <w:r>
        <w:rPr>
          <w:rFonts w:hint="eastAsia"/>
        </w:rPr>
        <w:t>розвитку</w:t>
      </w:r>
      <w:r>
        <w:t></w:t>
      </w:r>
      <w:r>
        <w:rPr>
          <w:rFonts w:hint="eastAsia"/>
        </w:rPr>
        <w:t>контейнерних</w:t>
      </w:r>
      <w:r>
        <w:t></w:t>
      </w:r>
      <w:r>
        <w:rPr>
          <w:rFonts w:hint="eastAsia"/>
        </w:rPr>
        <w:t>перевезень</w:t>
      </w:r>
      <w:r>
        <w:t></w:t>
      </w:r>
      <w:r>
        <w:rPr>
          <w:rFonts w:hint="eastAsia"/>
        </w:rPr>
        <w:t>в</w:t>
      </w:r>
      <w:r>
        <w:t></w:t>
      </w:r>
      <w:r>
        <w:rPr>
          <w:rFonts w:hint="eastAsia"/>
        </w:rPr>
        <w:t>Україні</w:t>
      </w:r>
      <w:r>
        <w:t></w:t>
      </w:r>
      <w:r>
        <w:rPr>
          <w:rFonts w:hint="eastAsia"/>
        </w:rPr>
        <w:t>і</w:t>
      </w:r>
      <w:r>
        <w:t></w:t>
      </w:r>
      <w:r>
        <w:rPr>
          <w:rFonts w:hint="eastAsia"/>
        </w:rPr>
        <w:t>за</w:t>
      </w:r>
      <w:r>
        <w:t></w:t>
      </w:r>
      <w:r>
        <w:rPr>
          <w:rFonts w:hint="eastAsia"/>
        </w:rPr>
        <w:t>кордоном</w:t>
      </w:r>
    </w:p>
    <w:p w:rsidR="006A16C3" w:rsidRDefault="006A16C3" w:rsidP="006A16C3">
      <w:r>
        <w:t></w:t>
      </w:r>
      <w:r>
        <w:t></w:t>
      </w:r>
      <w:r>
        <w:t></w:t>
      </w:r>
      <w:r>
        <w:tab/>
      </w:r>
      <w:r>
        <w:t></w:t>
      </w:r>
      <w:r>
        <w:rPr>
          <w:rFonts w:hint="eastAsia"/>
        </w:rPr>
        <w:t>Аналіз</w:t>
      </w:r>
      <w:r>
        <w:t></w:t>
      </w:r>
      <w:r>
        <w:rPr>
          <w:rFonts w:hint="eastAsia"/>
        </w:rPr>
        <w:t>стану</w:t>
      </w:r>
      <w:r>
        <w:t></w:t>
      </w:r>
      <w:r>
        <w:rPr>
          <w:rFonts w:hint="eastAsia"/>
        </w:rPr>
        <w:t>наукових</w:t>
      </w:r>
      <w:r>
        <w:t></w:t>
      </w:r>
      <w:r>
        <w:rPr>
          <w:rFonts w:hint="eastAsia"/>
        </w:rPr>
        <w:t>досліджень</w:t>
      </w:r>
      <w:r>
        <w:t></w:t>
      </w:r>
      <w:r>
        <w:rPr>
          <w:rFonts w:hint="eastAsia"/>
        </w:rPr>
        <w:t>в</w:t>
      </w:r>
      <w:r>
        <w:t></w:t>
      </w:r>
      <w:r>
        <w:rPr>
          <w:rFonts w:hint="eastAsia"/>
        </w:rPr>
        <w:t>області</w:t>
      </w:r>
      <w:r>
        <w:t></w:t>
      </w:r>
      <w:r>
        <w:rPr>
          <w:rFonts w:hint="eastAsia"/>
        </w:rPr>
        <w:t>інтермодальних</w:t>
      </w:r>
    </w:p>
    <w:p w:rsidR="006A16C3" w:rsidRDefault="006A16C3" w:rsidP="006A16C3">
      <w:r>
        <w:rPr>
          <w:rFonts w:hint="eastAsia"/>
        </w:rPr>
        <w:t>перевезень</w:t>
      </w:r>
      <w:r>
        <w:t></w:t>
      </w:r>
      <w:r>
        <w:rPr>
          <w:rFonts w:hint="eastAsia"/>
        </w:rPr>
        <w:t>в</w:t>
      </w:r>
      <w:r>
        <w:t></w:t>
      </w:r>
      <w:r>
        <w:rPr>
          <w:rFonts w:hint="eastAsia"/>
        </w:rPr>
        <w:t>Україні</w:t>
      </w:r>
      <w:r>
        <w:t></w:t>
      </w:r>
      <w:r>
        <w:rPr>
          <w:rFonts w:hint="eastAsia"/>
        </w:rPr>
        <w:t>та</w:t>
      </w:r>
      <w:r>
        <w:t></w:t>
      </w:r>
      <w:r>
        <w:rPr>
          <w:rFonts w:hint="eastAsia"/>
        </w:rPr>
        <w:t>за</w:t>
      </w:r>
      <w:r>
        <w:t></w:t>
      </w:r>
      <w:r>
        <w:rPr>
          <w:rFonts w:hint="eastAsia"/>
        </w:rPr>
        <w:t>кордоном</w:t>
      </w:r>
    </w:p>
    <w:p w:rsidR="006A16C3" w:rsidRDefault="006A16C3" w:rsidP="006A16C3">
      <w:r>
        <w:t></w:t>
      </w:r>
      <w:r>
        <w:t></w:t>
      </w:r>
      <w:r>
        <w:t></w:t>
      </w:r>
      <w:r>
        <w:tab/>
      </w:r>
      <w:r>
        <w:t></w:t>
      </w:r>
      <w:r>
        <w:rPr>
          <w:rFonts w:hint="eastAsia"/>
        </w:rPr>
        <w:t>Висновки</w:t>
      </w:r>
      <w:r>
        <w:t></w:t>
      </w:r>
      <w:r>
        <w:rPr>
          <w:rFonts w:hint="eastAsia"/>
        </w:rPr>
        <w:t>до</w:t>
      </w:r>
      <w:r>
        <w:t></w:t>
      </w:r>
      <w:r>
        <w:rPr>
          <w:rFonts w:hint="eastAsia"/>
        </w:rPr>
        <w:t>розділу</w:t>
      </w:r>
      <w:r>
        <w:t></w:t>
      </w:r>
      <w:r>
        <w:t></w:t>
      </w:r>
    </w:p>
    <w:p w:rsidR="006A16C3" w:rsidRDefault="006A16C3" w:rsidP="006A16C3">
      <w:r>
        <w:rPr>
          <w:rFonts w:hint="eastAsia"/>
        </w:rPr>
        <w:t>РОЗДІЛ</w:t>
      </w:r>
      <w:r>
        <w:t></w:t>
      </w:r>
      <w:r>
        <w:t></w:t>
      </w:r>
      <w:r>
        <w:t></w:t>
      </w:r>
      <w:r>
        <w:rPr>
          <w:rFonts w:hint="eastAsia"/>
        </w:rPr>
        <w:t>ФОРМАЛІЗАЦІЯ</w:t>
      </w:r>
      <w:r>
        <w:t></w:t>
      </w:r>
      <w:r>
        <w:rPr>
          <w:rFonts w:hint="eastAsia"/>
        </w:rPr>
        <w:t>ПРОЦЕСУ</w:t>
      </w:r>
      <w:r>
        <w:t></w:t>
      </w:r>
      <w:r>
        <w:rPr>
          <w:rFonts w:hint="eastAsia"/>
        </w:rPr>
        <w:t>УПРАВЛІННЯ</w:t>
      </w:r>
      <w:r>
        <w:t></w:t>
      </w:r>
      <w:r>
        <w:rPr>
          <w:rFonts w:hint="eastAsia"/>
        </w:rPr>
        <w:t>ЗАЛІЗНИЧНИМИ</w:t>
      </w:r>
    </w:p>
    <w:p w:rsidR="006A16C3" w:rsidRDefault="006A16C3" w:rsidP="006A16C3">
      <w:r>
        <w:rPr>
          <w:rFonts w:hint="eastAsia"/>
        </w:rPr>
        <w:t>КОНТЕЙНЕРНИМИ</w:t>
      </w:r>
      <w:r>
        <w:t></w:t>
      </w:r>
      <w:r>
        <w:rPr>
          <w:rFonts w:hint="eastAsia"/>
        </w:rPr>
        <w:t>ПЕРЕВЕЗЕННЯМИ</w:t>
      </w:r>
      <w:r>
        <w:t></w:t>
      </w:r>
      <w:r>
        <w:rPr>
          <w:rFonts w:hint="eastAsia"/>
        </w:rPr>
        <w:t>В</w:t>
      </w:r>
      <w:r>
        <w:t></w:t>
      </w:r>
      <w:r>
        <w:rPr>
          <w:rFonts w:hint="eastAsia"/>
        </w:rPr>
        <w:t>РАМКАХ</w:t>
      </w:r>
      <w:r>
        <w:t></w:t>
      </w:r>
      <w:r>
        <w:rPr>
          <w:rFonts w:hint="eastAsia"/>
        </w:rPr>
        <w:t>СИСТЕМИ</w:t>
      </w:r>
    </w:p>
    <w:p w:rsidR="006A16C3" w:rsidRDefault="006A16C3" w:rsidP="006A16C3">
      <w:r>
        <w:rPr>
          <w:rFonts w:hint="eastAsia"/>
        </w:rPr>
        <w:t>ІНТЕРМОДАЛЬНИХ</w:t>
      </w:r>
      <w:r>
        <w:t></w:t>
      </w:r>
      <w:r>
        <w:rPr>
          <w:rFonts w:hint="eastAsia"/>
        </w:rPr>
        <w:t>ПЕРЕВЕЗЕНЬ</w:t>
      </w:r>
    </w:p>
    <w:p w:rsidR="006A16C3" w:rsidRDefault="006A16C3" w:rsidP="006A16C3">
      <w:r>
        <w:t></w:t>
      </w:r>
      <w:r>
        <w:t></w:t>
      </w:r>
      <w:r>
        <w:t></w:t>
      </w:r>
      <w:r>
        <w:tab/>
      </w:r>
      <w:r>
        <w:t></w:t>
      </w:r>
      <w:r>
        <w:rPr>
          <w:rFonts w:hint="eastAsia"/>
        </w:rPr>
        <w:t>Передумови</w:t>
      </w:r>
      <w:r>
        <w:t></w:t>
      </w:r>
      <w:r>
        <w:rPr>
          <w:rFonts w:hint="eastAsia"/>
        </w:rPr>
        <w:t>формалізації</w:t>
      </w:r>
      <w:r>
        <w:t></w:t>
      </w:r>
      <w:r>
        <w:rPr>
          <w:rFonts w:hint="eastAsia"/>
        </w:rPr>
        <w:t>процесу</w:t>
      </w:r>
      <w:r>
        <w:t></w:t>
      </w:r>
      <w:r>
        <w:rPr>
          <w:rFonts w:hint="eastAsia"/>
        </w:rPr>
        <w:t>управління</w:t>
      </w:r>
      <w:r>
        <w:t></w:t>
      </w:r>
      <w:r>
        <w:rPr>
          <w:rFonts w:hint="eastAsia"/>
        </w:rPr>
        <w:t>залізничними</w:t>
      </w:r>
    </w:p>
    <w:p w:rsidR="006A16C3" w:rsidRDefault="006A16C3" w:rsidP="006A16C3">
      <w:r>
        <w:rPr>
          <w:rFonts w:hint="eastAsia"/>
        </w:rPr>
        <w:t>контейнерними</w:t>
      </w:r>
      <w:r>
        <w:t></w:t>
      </w:r>
      <w:r>
        <w:rPr>
          <w:rFonts w:hint="eastAsia"/>
        </w:rPr>
        <w:t>перевезеннями</w:t>
      </w:r>
      <w:r>
        <w:t></w:t>
      </w:r>
      <w:r>
        <w:rPr>
          <w:rFonts w:hint="eastAsia"/>
        </w:rPr>
        <w:t>та</w:t>
      </w:r>
      <w:r>
        <w:t></w:t>
      </w:r>
      <w:r>
        <w:rPr>
          <w:rFonts w:hint="eastAsia"/>
        </w:rPr>
        <w:t>аналіз</w:t>
      </w:r>
      <w:r>
        <w:t></w:t>
      </w:r>
      <w:r>
        <w:rPr>
          <w:rFonts w:hint="eastAsia"/>
        </w:rPr>
        <w:t>факторів</w:t>
      </w:r>
      <w:r>
        <w:t></w:t>
      </w:r>
      <w:r>
        <w:t></w:t>
      </w:r>
      <w:r>
        <w:rPr>
          <w:rFonts w:hint="eastAsia"/>
        </w:rPr>
        <w:t>що</w:t>
      </w:r>
      <w:r>
        <w:t></w:t>
      </w:r>
      <w:r>
        <w:rPr>
          <w:rFonts w:hint="eastAsia"/>
        </w:rPr>
        <w:t>впливають</w:t>
      </w:r>
    </w:p>
    <w:p w:rsidR="006A16C3" w:rsidRDefault="006A16C3" w:rsidP="006A16C3">
      <w:r>
        <w:rPr>
          <w:rFonts w:hint="eastAsia"/>
        </w:rPr>
        <w:t>на</w:t>
      </w:r>
      <w:r>
        <w:t></w:t>
      </w:r>
      <w:r>
        <w:rPr>
          <w:rFonts w:hint="eastAsia"/>
        </w:rPr>
        <w:t>вибір</w:t>
      </w:r>
      <w:r>
        <w:t></w:t>
      </w:r>
      <w:r>
        <w:rPr>
          <w:rFonts w:hint="eastAsia"/>
        </w:rPr>
        <w:t>стратегії</w:t>
      </w:r>
      <w:r>
        <w:t></w:t>
      </w:r>
      <w:r>
        <w:rPr>
          <w:rFonts w:hint="eastAsia"/>
        </w:rPr>
        <w:t>доставки</w:t>
      </w:r>
      <w:r>
        <w:t></w:t>
      </w:r>
      <w:r>
        <w:rPr>
          <w:rFonts w:hint="eastAsia"/>
        </w:rPr>
        <w:t>контейнерів</w:t>
      </w:r>
      <w:r>
        <w:t></w:t>
      </w:r>
      <w:r>
        <w:rPr>
          <w:rFonts w:hint="eastAsia"/>
        </w:rPr>
        <w:t>до</w:t>
      </w:r>
      <w:r>
        <w:t></w:t>
      </w:r>
      <w:r>
        <w:rPr>
          <w:rFonts w:hint="eastAsia"/>
        </w:rPr>
        <w:t>порту</w:t>
      </w:r>
    </w:p>
    <w:p w:rsidR="006A16C3" w:rsidRDefault="006A16C3" w:rsidP="006A16C3">
      <w:r>
        <w:t></w:t>
      </w:r>
      <w:r>
        <w:t></w:t>
      </w:r>
      <w:r>
        <w:t></w:t>
      </w:r>
      <w:r>
        <w:tab/>
      </w:r>
      <w:r>
        <w:t></w:t>
      </w:r>
      <w:r>
        <w:rPr>
          <w:rFonts w:hint="eastAsia"/>
        </w:rPr>
        <w:t>Вибір</w:t>
      </w:r>
      <w:r>
        <w:t></w:t>
      </w:r>
      <w:r>
        <w:rPr>
          <w:rFonts w:hint="eastAsia"/>
        </w:rPr>
        <w:t>математичного</w:t>
      </w:r>
      <w:r>
        <w:t></w:t>
      </w:r>
      <w:r>
        <w:rPr>
          <w:rFonts w:hint="eastAsia"/>
        </w:rPr>
        <w:t>апарату</w:t>
      </w:r>
      <w:r>
        <w:t></w:t>
      </w:r>
      <w:r>
        <w:rPr>
          <w:rFonts w:hint="eastAsia"/>
        </w:rPr>
        <w:t>для</w:t>
      </w:r>
      <w:r>
        <w:t></w:t>
      </w:r>
      <w:r>
        <w:rPr>
          <w:rFonts w:hint="eastAsia"/>
        </w:rPr>
        <w:t>формалізації</w:t>
      </w:r>
      <w:r>
        <w:t></w:t>
      </w:r>
      <w:r>
        <w:rPr>
          <w:rFonts w:hint="eastAsia"/>
        </w:rPr>
        <w:t>процесу</w:t>
      </w:r>
      <w:r>
        <w:t></w:t>
      </w:r>
      <w:r>
        <w:rPr>
          <w:rFonts w:hint="eastAsia"/>
        </w:rPr>
        <w:t>прибуття</w:t>
      </w:r>
    </w:p>
    <w:p w:rsidR="006A16C3" w:rsidRDefault="006A16C3" w:rsidP="006A16C3">
      <w:r>
        <w:rPr>
          <w:rFonts w:hint="eastAsia"/>
        </w:rPr>
        <w:t>контейнерів</w:t>
      </w:r>
      <w:r>
        <w:t></w:t>
      </w:r>
      <w:r>
        <w:rPr>
          <w:rFonts w:hint="eastAsia"/>
        </w:rPr>
        <w:t>до</w:t>
      </w:r>
      <w:r>
        <w:t></w:t>
      </w:r>
      <w:r>
        <w:rPr>
          <w:rFonts w:hint="eastAsia"/>
        </w:rPr>
        <w:t>термінальних</w:t>
      </w:r>
      <w:r>
        <w:t></w:t>
      </w:r>
      <w:r>
        <w:rPr>
          <w:rFonts w:hint="eastAsia"/>
        </w:rPr>
        <w:t>станцій</w:t>
      </w:r>
    </w:p>
    <w:p w:rsidR="006A16C3" w:rsidRDefault="006A16C3" w:rsidP="006A16C3">
      <w:r>
        <w:t></w:t>
      </w:r>
      <w:r>
        <w:t></w:t>
      </w:r>
      <w:r>
        <w:t></w:t>
      </w:r>
      <w:r>
        <w:tab/>
      </w:r>
      <w:r>
        <w:t></w:t>
      </w:r>
      <w:r>
        <w:rPr>
          <w:rFonts w:hint="eastAsia"/>
        </w:rPr>
        <w:t>Дослідження</w:t>
      </w:r>
      <w:r>
        <w:t></w:t>
      </w:r>
      <w:r>
        <w:rPr>
          <w:rFonts w:hint="eastAsia"/>
        </w:rPr>
        <w:t>процесу</w:t>
      </w:r>
      <w:r>
        <w:t></w:t>
      </w:r>
      <w:r>
        <w:rPr>
          <w:rFonts w:hint="eastAsia"/>
        </w:rPr>
        <w:t>накопичення</w:t>
      </w:r>
      <w:r>
        <w:t></w:t>
      </w:r>
      <w:r>
        <w:rPr>
          <w:rFonts w:hint="eastAsia"/>
        </w:rPr>
        <w:t>контейнерів</w:t>
      </w:r>
      <w:r>
        <w:t></w:t>
      </w:r>
      <w:r>
        <w:rPr>
          <w:rFonts w:hint="eastAsia"/>
        </w:rPr>
        <w:t>на</w:t>
      </w:r>
      <w:r>
        <w:t></w:t>
      </w:r>
      <w:r>
        <w:rPr>
          <w:rFonts w:hint="eastAsia"/>
        </w:rPr>
        <w:t>термінальних</w:t>
      </w:r>
    </w:p>
    <w:p w:rsidR="006A16C3" w:rsidRDefault="006A16C3" w:rsidP="006A16C3">
      <w:r>
        <w:rPr>
          <w:rFonts w:hint="eastAsia"/>
        </w:rPr>
        <w:t>залізничних</w:t>
      </w:r>
      <w:r>
        <w:t></w:t>
      </w:r>
      <w:r>
        <w:rPr>
          <w:rFonts w:hint="eastAsia"/>
        </w:rPr>
        <w:t>станціях</w:t>
      </w:r>
      <w:r>
        <w:t></w:t>
      </w:r>
      <w:r>
        <w:rPr>
          <w:rFonts w:hint="eastAsia"/>
        </w:rPr>
        <w:t>за</w:t>
      </w:r>
      <w:r>
        <w:t></w:t>
      </w:r>
      <w:r>
        <w:rPr>
          <w:rFonts w:hint="eastAsia"/>
        </w:rPr>
        <w:t>допомогою</w:t>
      </w:r>
      <w:r>
        <w:t></w:t>
      </w:r>
      <w:r>
        <w:rPr>
          <w:rFonts w:hint="eastAsia"/>
        </w:rPr>
        <w:t>математичного</w:t>
      </w:r>
      <w:r>
        <w:t></w:t>
      </w:r>
      <w:r>
        <w:rPr>
          <w:rFonts w:hint="eastAsia"/>
        </w:rPr>
        <w:t>апарату</w:t>
      </w:r>
      <w:r>
        <w:t></w:t>
      </w:r>
      <w:r>
        <w:rPr>
          <w:rFonts w:hint="eastAsia"/>
        </w:rPr>
        <w:t>випадкових</w:t>
      </w:r>
    </w:p>
    <w:p w:rsidR="006A16C3" w:rsidRDefault="006A16C3" w:rsidP="006A16C3">
      <w:r>
        <w:rPr>
          <w:rFonts w:hint="eastAsia"/>
        </w:rPr>
        <w:t>потоків</w:t>
      </w:r>
    </w:p>
    <w:p w:rsidR="006A16C3" w:rsidRDefault="006A16C3" w:rsidP="006A16C3">
      <w:r>
        <w:t></w:t>
      </w:r>
      <w:r>
        <w:t></w:t>
      </w:r>
      <w:r>
        <w:t></w:t>
      </w:r>
      <w:r>
        <w:tab/>
      </w:r>
      <w:r>
        <w:t></w:t>
      </w:r>
      <w:r>
        <w:rPr>
          <w:rFonts w:hint="eastAsia"/>
        </w:rPr>
        <w:t>Формування</w:t>
      </w:r>
      <w:r>
        <w:t></w:t>
      </w:r>
      <w:r>
        <w:rPr>
          <w:rFonts w:hint="eastAsia"/>
        </w:rPr>
        <w:t>моделей</w:t>
      </w:r>
      <w:r>
        <w:t></w:t>
      </w:r>
      <w:r>
        <w:rPr>
          <w:rFonts w:hint="eastAsia"/>
        </w:rPr>
        <w:t>оцінювання</w:t>
      </w:r>
      <w:r>
        <w:t></w:t>
      </w:r>
      <w:r>
        <w:rPr>
          <w:rFonts w:hint="eastAsia"/>
        </w:rPr>
        <w:t>імовірнісних</w:t>
      </w:r>
      <w:r>
        <w:t></w:t>
      </w:r>
      <w:r>
        <w:rPr>
          <w:rFonts w:hint="eastAsia"/>
        </w:rPr>
        <w:t>характеристик</w:t>
      </w:r>
    </w:p>
    <w:p w:rsidR="006A16C3" w:rsidRDefault="006A16C3" w:rsidP="006A16C3">
      <w:r>
        <w:rPr>
          <w:rFonts w:hint="eastAsia"/>
        </w:rPr>
        <w:t>контейнеропотоків</w:t>
      </w:r>
      <w:r>
        <w:t></w:t>
      </w:r>
      <w:r>
        <w:rPr>
          <w:rFonts w:hint="eastAsia"/>
        </w:rPr>
        <w:t>на</w:t>
      </w:r>
      <w:r>
        <w:t></w:t>
      </w:r>
      <w:r>
        <w:rPr>
          <w:rFonts w:hint="eastAsia"/>
        </w:rPr>
        <w:t>термінальних</w:t>
      </w:r>
      <w:r>
        <w:t></w:t>
      </w:r>
      <w:r>
        <w:rPr>
          <w:rFonts w:hint="eastAsia"/>
        </w:rPr>
        <w:t>залізничних</w:t>
      </w:r>
      <w:r>
        <w:t></w:t>
      </w:r>
      <w:r>
        <w:rPr>
          <w:rFonts w:hint="eastAsia"/>
        </w:rPr>
        <w:t>станціях</w:t>
      </w:r>
    </w:p>
    <w:p w:rsidR="006A16C3" w:rsidRDefault="006A16C3" w:rsidP="006A16C3">
      <w:r>
        <w:t></w:t>
      </w:r>
      <w:r>
        <w:t></w:t>
      </w:r>
      <w:r>
        <w:t></w:t>
      </w:r>
      <w:r>
        <w:tab/>
      </w:r>
      <w:r>
        <w:t></w:t>
      </w:r>
      <w:r>
        <w:rPr>
          <w:rFonts w:hint="eastAsia"/>
        </w:rPr>
        <w:t>Формалізація</w:t>
      </w:r>
      <w:r>
        <w:t></w:t>
      </w:r>
      <w:r>
        <w:rPr>
          <w:rFonts w:hint="eastAsia"/>
        </w:rPr>
        <w:t>процесу</w:t>
      </w:r>
      <w:r>
        <w:t></w:t>
      </w:r>
      <w:r>
        <w:rPr>
          <w:rFonts w:hint="eastAsia"/>
        </w:rPr>
        <w:t>управління</w:t>
      </w:r>
      <w:r>
        <w:t></w:t>
      </w:r>
      <w:r>
        <w:rPr>
          <w:rFonts w:hint="eastAsia"/>
        </w:rPr>
        <w:t>залізничними</w:t>
      </w:r>
      <w:r>
        <w:t></w:t>
      </w:r>
      <w:r>
        <w:rPr>
          <w:rFonts w:hint="eastAsia"/>
        </w:rPr>
        <w:t>контейнерними</w:t>
      </w:r>
    </w:p>
    <w:p w:rsidR="006A16C3" w:rsidRDefault="006A16C3" w:rsidP="006A16C3">
      <w:r>
        <w:rPr>
          <w:rFonts w:hint="eastAsia"/>
        </w:rPr>
        <w:t>перевезеннями</w:t>
      </w:r>
      <w:r>
        <w:t></w:t>
      </w:r>
      <w:r>
        <w:rPr>
          <w:rFonts w:hint="eastAsia"/>
        </w:rPr>
        <w:t>у</w:t>
      </w:r>
      <w:r>
        <w:t></w:t>
      </w:r>
      <w:r>
        <w:rPr>
          <w:rFonts w:hint="eastAsia"/>
        </w:rPr>
        <w:t>вигляді</w:t>
      </w:r>
      <w:r>
        <w:t></w:t>
      </w:r>
      <w:r>
        <w:rPr>
          <w:rFonts w:hint="eastAsia"/>
        </w:rPr>
        <w:t>задачі</w:t>
      </w:r>
      <w:r>
        <w:t></w:t>
      </w:r>
      <w:r>
        <w:rPr>
          <w:rFonts w:hint="eastAsia"/>
        </w:rPr>
        <w:t>стохастичного</w:t>
      </w:r>
      <w:r>
        <w:t></w:t>
      </w:r>
      <w:r>
        <w:rPr>
          <w:rFonts w:hint="eastAsia"/>
        </w:rPr>
        <w:t>програмування</w:t>
      </w:r>
    </w:p>
    <w:p w:rsidR="006A16C3" w:rsidRDefault="006A16C3" w:rsidP="006A16C3">
      <w:r>
        <w:t></w:t>
      </w:r>
      <w:r>
        <w:t></w:t>
      </w:r>
      <w:r>
        <w:t></w:t>
      </w:r>
      <w:r>
        <w:tab/>
      </w:r>
      <w:r>
        <w:t></w:t>
      </w:r>
      <w:r>
        <w:rPr>
          <w:rFonts w:hint="eastAsia"/>
        </w:rPr>
        <w:t>Формування</w:t>
      </w:r>
      <w:r>
        <w:t></w:t>
      </w:r>
      <w:r>
        <w:rPr>
          <w:rFonts w:hint="eastAsia"/>
        </w:rPr>
        <w:t>математичної</w:t>
      </w:r>
      <w:r>
        <w:t></w:t>
      </w:r>
      <w:r>
        <w:rPr>
          <w:rFonts w:hint="eastAsia"/>
        </w:rPr>
        <w:t>моделі</w:t>
      </w:r>
    </w:p>
    <w:p w:rsidR="006A16C3" w:rsidRDefault="006A16C3" w:rsidP="006A16C3">
      <w:r>
        <w:t></w:t>
      </w:r>
      <w:r>
        <w:t></w:t>
      </w:r>
    </w:p>
    <w:p w:rsidR="006A16C3" w:rsidRDefault="006A16C3" w:rsidP="006A16C3">
      <w:r>
        <w:lastRenderedPageBreak/>
        <w:t></w:t>
      </w:r>
      <w:r>
        <w:t></w:t>
      </w:r>
    </w:p>
    <w:p w:rsidR="006A16C3" w:rsidRDefault="006A16C3" w:rsidP="006A16C3">
      <w:r>
        <w:t></w:t>
      </w:r>
      <w:r>
        <w:t></w:t>
      </w:r>
    </w:p>
    <w:p w:rsidR="006A16C3" w:rsidRDefault="006A16C3" w:rsidP="006A16C3">
      <w:r>
        <w:t></w:t>
      </w:r>
      <w:r>
        <w:t></w:t>
      </w:r>
    </w:p>
    <w:p w:rsidR="006A16C3" w:rsidRDefault="006A16C3" w:rsidP="006A16C3">
      <w:r>
        <w:t></w:t>
      </w:r>
      <w:r>
        <w:t></w:t>
      </w:r>
    </w:p>
    <w:p w:rsidR="006A16C3" w:rsidRDefault="006A16C3" w:rsidP="006A16C3">
      <w:r>
        <w:t></w:t>
      </w:r>
      <w:r>
        <w:t></w:t>
      </w:r>
    </w:p>
    <w:p w:rsidR="006A16C3" w:rsidRDefault="006A16C3" w:rsidP="006A16C3">
      <w:r>
        <w:t></w:t>
      </w:r>
      <w:r>
        <w:t></w:t>
      </w:r>
    </w:p>
    <w:p w:rsidR="006A16C3" w:rsidRDefault="006A16C3" w:rsidP="006A16C3">
      <w:r>
        <w:t></w:t>
      </w:r>
      <w:r>
        <w:t></w:t>
      </w:r>
    </w:p>
    <w:p w:rsidR="006A16C3" w:rsidRDefault="006A16C3" w:rsidP="006A16C3">
      <w:r>
        <w:t></w:t>
      </w:r>
      <w:r>
        <w:t></w:t>
      </w:r>
    </w:p>
    <w:p w:rsidR="006A16C3" w:rsidRDefault="006A16C3" w:rsidP="006A16C3">
      <w:r>
        <w:t></w:t>
      </w:r>
      <w:r>
        <w:t></w:t>
      </w:r>
    </w:p>
    <w:p w:rsidR="006A16C3" w:rsidRDefault="006A16C3" w:rsidP="006A16C3">
      <w:r>
        <w:t></w:t>
      </w:r>
      <w:r>
        <w:t></w:t>
      </w:r>
    </w:p>
    <w:p w:rsidR="006A16C3" w:rsidRDefault="006A16C3" w:rsidP="006A16C3">
      <w:r>
        <w:t></w:t>
      </w:r>
      <w:r>
        <w:t></w:t>
      </w:r>
    </w:p>
    <w:p w:rsidR="006A16C3" w:rsidRDefault="006A16C3" w:rsidP="006A16C3">
      <w:r>
        <w:t></w:t>
      </w:r>
      <w:r>
        <w:t></w:t>
      </w:r>
    </w:p>
    <w:p w:rsidR="006A16C3" w:rsidRDefault="006A16C3" w:rsidP="006A16C3">
      <w:r>
        <w:t></w:t>
      </w:r>
    </w:p>
    <w:p w:rsidR="006A16C3" w:rsidRDefault="006A16C3" w:rsidP="006A16C3">
      <w:r>
        <w:t></w:t>
      </w:r>
      <w:r>
        <w:t></w:t>
      </w:r>
    </w:p>
    <w:p w:rsidR="006A16C3" w:rsidRDefault="006A16C3" w:rsidP="006A16C3">
      <w:r>
        <w:t></w:t>
      </w:r>
      <w:r>
        <w:t></w:t>
      </w:r>
      <w:r>
        <w:t></w:t>
      </w:r>
      <w:r>
        <w:t></w:t>
      </w:r>
      <w:r>
        <w:rPr>
          <w:rFonts w:hint="eastAsia"/>
        </w:rPr>
        <w:t>Висновки</w:t>
      </w:r>
      <w:r>
        <w:t></w:t>
      </w:r>
      <w:r>
        <w:rPr>
          <w:rFonts w:hint="eastAsia"/>
        </w:rPr>
        <w:t>до</w:t>
      </w:r>
      <w:r>
        <w:t></w:t>
      </w:r>
      <w:r>
        <w:rPr>
          <w:rFonts w:hint="eastAsia"/>
        </w:rPr>
        <w:t>розділу</w:t>
      </w:r>
      <w:r>
        <w:t></w:t>
      </w:r>
      <w:r>
        <w:t></w:t>
      </w:r>
      <w:r>
        <w:tab/>
      </w:r>
      <w:r>
        <w:t></w:t>
      </w:r>
      <w:r>
        <w:t></w:t>
      </w:r>
    </w:p>
    <w:p w:rsidR="006A16C3" w:rsidRDefault="006A16C3" w:rsidP="006A16C3">
      <w:r>
        <w:rPr>
          <w:rFonts w:hint="eastAsia"/>
        </w:rPr>
        <w:t>РОЗДІЛ</w:t>
      </w:r>
      <w:r>
        <w:t></w:t>
      </w:r>
      <w:r>
        <w:t></w:t>
      </w:r>
      <w:r>
        <w:t></w:t>
      </w:r>
      <w:r>
        <w:rPr>
          <w:rFonts w:hint="eastAsia"/>
        </w:rPr>
        <w:t>ФОРМУВАННЯ</w:t>
      </w:r>
      <w:r>
        <w:t></w:t>
      </w:r>
      <w:r>
        <w:rPr>
          <w:rFonts w:hint="eastAsia"/>
        </w:rPr>
        <w:t>АВТОМАТИЗОВАНОЇ</w:t>
      </w:r>
      <w:r>
        <w:t></w:t>
      </w:r>
      <w:r>
        <w:rPr>
          <w:rFonts w:hint="eastAsia"/>
        </w:rPr>
        <w:t>ТЕХНОЛОГІЇ</w:t>
      </w:r>
      <w:r>
        <w:t></w:t>
      </w:r>
      <w:r>
        <w:rPr>
          <w:rFonts w:hint="eastAsia"/>
        </w:rPr>
        <w:t>ОРГАНІЗАЦІЇ</w:t>
      </w:r>
      <w:r>
        <w:t></w:t>
      </w:r>
      <w:r>
        <w:rPr>
          <w:rFonts w:hint="eastAsia"/>
        </w:rPr>
        <w:t>ТРАНСПОРТУВАННЯ</w:t>
      </w:r>
      <w:r>
        <w:t></w:t>
      </w:r>
      <w:r>
        <w:rPr>
          <w:rFonts w:hint="eastAsia"/>
        </w:rPr>
        <w:t>КОНТЕЙНЕРІВ</w:t>
      </w:r>
      <w:r>
        <w:t></w:t>
      </w:r>
      <w:r>
        <w:rPr>
          <w:rFonts w:hint="eastAsia"/>
        </w:rPr>
        <w:t>ЗАЛІЗНИЦЕЮ</w:t>
      </w:r>
      <w:r>
        <w:t></w:t>
      </w:r>
      <w:r>
        <w:rPr>
          <w:rFonts w:hint="eastAsia"/>
        </w:rPr>
        <w:t>В</w:t>
      </w:r>
      <w:r>
        <w:t></w:t>
      </w:r>
      <w:r>
        <w:rPr>
          <w:rFonts w:hint="eastAsia"/>
        </w:rPr>
        <w:t>УМОВАХ</w:t>
      </w:r>
      <w:r>
        <w:t></w:t>
      </w:r>
      <w:r>
        <w:rPr>
          <w:rFonts w:hint="eastAsia"/>
        </w:rPr>
        <w:t>ІНТЕРМОДАЛЬНИХ</w:t>
      </w:r>
      <w:r>
        <w:t></w:t>
      </w:r>
      <w:r>
        <w:rPr>
          <w:rFonts w:hint="eastAsia"/>
        </w:rPr>
        <w:t>ПЕРЕВЕЗЕНЬ</w:t>
      </w:r>
      <w:r>
        <w:tab/>
      </w:r>
      <w:r>
        <w:t></w:t>
      </w:r>
      <w:r>
        <w:t></w:t>
      </w:r>
    </w:p>
    <w:p w:rsidR="006A16C3" w:rsidRDefault="006A16C3" w:rsidP="006A16C3">
      <w:r>
        <w:t></w:t>
      </w:r>
      <w:r>
        <w:t></w:t>
      </w:r>
      <w:r>
        <w:t></w:t>
      </w:r>
      <w:r>
        <w:tab/>
      </w:r>
      <w:r>
        <w:t></w:t>
      </w:r>
      <w:r>
        <w:rPr>
          <w:rFonts w:hint="eastAsia"/>
        </w:rPr>
        <w:t>Аналіз</w:t>
      </w:r>
      <w:r>
        <w:t></w:t>
      </w:r>
      <w:r>
        <w:rPr>
          <w:rFonts w:hint="eastAsia"/>
        </w:rPr>
        <w:t>вихідних</w:t>
      </w:r>
      <w:r>
        <w:t></w:t>
      </w:r>
      <w:r>
        <w:rPr>
          <w:rFonts w:hint="eastAsia"/>
        </w:rPr>
        <w:t>даних</w:t>
      </w:r>
      <w:r>
        <w:t></w:t>
      </w:r>
      <w:r>
        <w:rPr>
          <w:rFonts w:hint="eastAsia"/>
        </w:rPr>
        <w:t>та</w:t>
      </w:r>
      <w:r>
        <w:t></w:t>
      </w:r>
      <w:r>
        <w:rPr>
          <w:rFonts w:hint="eastAsia"/>
        </w:rPr>
        <w:t>методів</w:t>
      </w:r>
      <w:r>
        <w:t></w:t>
      </w:r>
      <w:r>
        <w:rPr>
          <w:rFonts w:hint="eastAsia"/>
        </w:rPr>
        <w:t>прогнозування</w:t>
      </w:r>
      <w:r>
        <w:t></w:t>
      </w:r>
      <w:r>
        <w:rPr>
          <w:rFonts w:hint="eastAsia"/>
        </w:rPr>
        <w:t>часових</w:t>
      </w:r>
      <w:r>
        <w:t></w:t>
      </w:r>
      <w:r>
        <w:rPr>
          <w:rFonts w:hint="eastAsia"/>
        </w:rPr>
        <w:t>рядів</w:t>
      </w:r>
      <w:r>
        <w:tab/>
      </w:r>
      <w:r>
        <w:t></w:t>
      </w:r>
      <w:r>
        <w:t></w:t>
      </w:r>
    </w:p>
    <w:p w:rsidR="006A16C3" w:rsidRDefault="006A16C3" w:rsidP="006A16C3">
      <w:r>
        <w:t></w:t>
      </w:r>
      <w:r>
        <w:t></w:t>
      </w:r>
      <w:r>
        <w:t></w:t>
      </w:r>
      <w:r>
        <w:tab/>
      </w:r>
      <w:r>
        <w:t></w:t>
      </w:r>
      <w:r>
        <w:rPr>
          <w:rFonts w:hint="eastAsia"/>
        </w:rPr>
        <w:t>Принципи</w:t>
      </w:r>
      <w:r>
        <w:t></w:t>
      </w:r>
      <w:r>
        <w:rPr>
          <w:rFonts w:hint="eastAsia"/>
        </w:rPr>
        <w:t>застосування</w:t>
      </w:r>
      <w:r>
        <w:t></w:t>
      </w:r>
      <w:r>
        <w:rPr>
          <w:rFonts w:hint="eastAsia"/>
        </w:rPr>
        <w:t>моделей</w:t>
      </w:r>
      <w:r>
        <w:t></w:t>
      </w:r>
      <w:r>
        <w:rPr>
          <w:rFonts w:hint="eastAsia"/>
        </w:rPr>
        <w:t>глибинного</w:t>
      </w:r>
      <w:r>
        <w:t></w:t>
      </w:r>
      <w:r>
        <w:rPr>
          <w:rFonts w:hint="eastAsia"/>
        </w:rPr>
        <w:t>навчання</w:t>
      </w:r>
      <w:r>
        <w:t></w:t>
      </w:r>
      <w:r>
        <w:rPr>
          <w:rFonts w:hint="eastAsia"/>
        </w:rPr>
        <w:t>для</w:t>
      </w:r>
      <w:r>
        <w:t></w:t>
      </w:r>
      <w:r>
        <w:rPr>
          <w:rFonts w:hint="eastAsia"/>
        </w:rPr>
        <w:t>прогнозування</w:t>
      </w:r>
      <w:r>
        <w:t></w:t>
      </w:r>
      <w:r>
        <w:rPr>
          <w:rFonts w:hint="eastAsia"/>
        </w:rPr>
        <w:t>часових</w:t>
      </w:r>
      <w:r>
        <w:t></w:t>
      </w:r>
      <w:r>
        <w:rPr>
          <w:rFonts w:hint="eastAsia"/>
        </w:rPr>
        <w:t>параметрів</w:t>
      </w:r>
      <w:r>
        <w:t></w:t>
      </w:r>
      <w:r>
        <w:rPr>
          <w:rFonts w:hint="eastAsia"/>
        </w:rPr>
        <w:t>та</w:t>
      </w:r>
      <w:r>
        <w:t></w:t>
      </w:r>
      <w:r>
        <w:rPr>
          <w:rFonts w:hint="eastAsia"/>
        </w:rPr>
        <w:t>метод</w:t>
      </w:r>
      <w:r>
        <w:t></w:t>
      </w:r>
      <w:r>
        <w:rPr>
          <w:rFonts w:hint="eastAsia"/>
        </w:rPr>
        <w:t>кодування</w:t>
      </w:r>
    </w:p>
    <w:p w:rsidR="006A16C3" w:rsidRDefault="006A16C3" w:rsidP="006A16C3">
      <w:r>
        <w:rPr>
          <w:rFonts w:hint="eastAsia"/>
        </w:rPr>
        <w:t>даних</w:t>
      </w:r>
      <w:r>
        <w:t></w:t>
      </w:r>
      <w:r>
        <w:rPr>
          <w:rFonts w:hint="eastAsia"/>
        </w:rPr>
        <w:t>функцій</w:t>
      </w:r>
      <w:r>
        <w:t></w:t>
      </w:r>
      <w:r>
        <w:rPr>
          <w:rFonts w:hint="eastAsia"/>
        </w:rPr>
        <w:t>інтенсивності</w:t>
      </w:r>
      <w:r>
        <w:t></w:t>
      </w:r>
      <w:r>
        <w:rPr>
          <w:rFonts w:hint="eastAsia"/>
        </w:rPr>
        <w:t>контейнеропотоків</w:t>
      </w:r>
      <w:r>
        <w:tab/>
      </w:r>
      <w:r>
        <w:t></w:t>
      </w:r>
      <w:r>
        <w:t></w:t>
      </w:r>
      <w:r>
        <w:t></w:t>
      </w:r>
    </w:p>
    <w:p w:rsidR="006A16C3" w:rsidRDefault="006A16C3" w:rsidP="006A16C3">
      <w:r>
        <w:t></w:t>
      </w:r>
      <w:r>
        <w:t></w:t>
      </w:r>
      <w:r>
        <w:t></w:t>
      </w:r>
      <w:r>
        <w:tab/>
      </w:r>
      <w:r>
        <w:t></w:t>
      </w:r>
      <w:r>
        <w:rPr>
          <w:rFonts w:hint="eastAsia"/>
        </w:rPr>
        <w:t>Принципи</w:t>
      </w:r>
      <w:r>
        <w:t></w:t>
      </w:r>
      <w:r>
        <w:rPr>
          <w:rFonts w:hint="eastAsia"/>
        </w:rPr>
        <w:t>функціонування</w:t>
      </w:r>
      <w:r>
        <w:t></w:t>
      </w:r>
      <w:r>
        <w:rPr>
          <w:rFonts w:hint="eastAsia"/>
        </w:rPr>
        <w:t>прогнозної</w:t>
      </w:r>
      <w:r>
        <w:t></w:t>
      </w:r>
      <w:r>
        <w:rPr>
          <w:rFonts w:hint="eastAsia"/>
        </w:rPr>
        <w:t>моделі</w:t>
      </w:r>
      <w:r>
        <w:t></w:t>
      </w:r>
      <w:r>
        <w:rPr>
          <w:rFonts w:hint="eastAsia"/>
        </w:rPr>
        <w:t>із</w:t>
      </w:r>
      <w:r>
        <w:t></w:t>
      </w:r>
      <w:r>
        <w:rPr>
          <w:rFonts w:hint="eastAsia"/>
        </w:rPr>
        <w:t>використанням</w:t>
      </w:r>
      <w:r>
        <w:t></w:t>
      </w:r>
      <w:r>
        <w:rPr>
          <w:rFonts w:hint="eastAsia"/>
        </w:rPr>
        <w:t>нейронних</w:t>
      </w:r>
      <w:r>
        <w:t></w:t>
      </w:r>
      <w:r>
        <w:rPr>
          <w:rFonts w:hint="eastAsia"/>
        </w:rPr>
        <w:t>мереж</w:t>
      </w:r>
      <w:r>
        <w:t></w:t>
      </w:r>
      <w:r>
        <w:rPr>
          <w:rFonts w:hint="eastAsia"/>
        </w:rPr>
        <w:t>на</w:t>
      </w:r>
      <w:r>
        <w:t></w:t>
      </w:r>
      <w:r>
        <w:rPr>
          <w:rFonts w:hint="eastAsia"/>
        </w:rPr>
        <w:t>основі</w:t>
      </w:r>
      <w:r>
        <w:t></w:t>
      </w:r>
      <w:r>
        <w:rPr>
          <w:rFonts w:hint="eastAsia"/>
        </w:rPr>
        <w:t>архітектури</w:t>
      </w:r>
      <w:r>
        <w:t></w:t>
      </w:r>
      <w:r>
        <w:rPr>
          <w:rFonts w:hint="eastAsia"/>
        </w:rPr>
        <w:t>довгої</w:t>
      </w:r>
      <w:r>
        <w:t></w:t>
      </w:r>
      <w:r>
        <w:rPr>
          <w:rFonts w:hint="eastAsia"/>
        </w:rPr>
        <w:t>короткострокової</w:t>
      </w:r>
      <w:r>
        <w:t></w:t>
      </w:r>
      <w:r>
        <w:rPr>
          <w:rFonts w:hint="eastAsia"/>
        </w:rPr>
        <w:t>пам’яті</w:t>
      </w:r>
      <w:r>
        <w:tab/>
      </w:r>
      <w:r>
        <w:t></w:t>
      </w:r>
      <w:r>
        <w:t></w:t>
      </w:r>
      <w:r>
        <w:t></w:t>
      </w:r>
    </w:p>
    <w:p w:rsidR="006A16C3" w:rsidRDefault="006A16C3" w:rsidP="006A16C3">
      <w:r>
        <w:t></w:t>
      </w:r>
      <w:r>
        <w:t></w:t>
      </w:r>
      <w:r>
        <w:t></w:t>
      </w:r>
      <w:r>
        <w:tab/>
      </w:r>
      <w:r>
        <w:t></w:t>
      </w:r>
      <w:r>
        <w:rPr>
          <w:rFonts w:hint="eastAsia"/>
        </w:rPr>
        <w:t>Проведення</w:t>
      </w:r>
      <w:r>
        <w:t></w:t>
      </w:r>
      <w:r>
        <w:rPr>
          <w:rFonts w:hint="eastAsia"/>
        </w:rPr>
        <w:t>моделювання</w:t>
      </w:r>
      <w:r>
        <w:t></w:t>
      </w:r>
      <w:r>
        <w:rPr>
          <w:rFonts w:hint="eastAsia"/>
        </w:rPr>
        <w:t>та</w:t>
      </w:r>
      <w:r>
        <w:t></w:t>
      </w:r>
      <w:r>
        <w:rPr>
          <w:rFonts w:hint="eastAsia"/>
        </w:rPr>
        <w:t>аналіз</w:t>
      </w:r>
      <w:r>
        <w:t></w:t>
      </w:r>
      <w:r>
        <w:rPr>
          <w:rFonts w:hint="eastAsia"/>
        </w:rPr>
        <w:t>отриманого</w:t>
      </w:r>
      <w:r>
        <w:t></w:t>
      </w:r>
      <w:r>
        <w:rPr>
          <w:rFonts w:hint="eastAsia"/>
        </w:rPr>
        <w:t>прогнозу</w:t>
      </w:r>
      <w:r>
        <w:tab/>
      </w:r>
      <w:r>
        <w:t></w:t>
      </w:r>
      <w:r>
        <w:t></w:t>
      </w:r>
      <w:r>
        <w:t></w:t>
      </w:r>
    </w:p>
    <w:p w:rsidR="006A16C3" w:rsidRDefault="006A16C3" w:rsidP="006A16C3">
      <w:r>
        <w:t></w:t>
      </w:r>
      <w:r>
        <w:t></w:t>
      </w:r>
      <w:r>
        <w:t></w:t>
      </w:r>
      <w:r>
        <w:tab/>
      </w:r>
      <w:r>
        <w:t></w:t>
      </w:r>
      <w:r>
        <w:rPr>
          <w:rFonts w:hint="eastAsia"/>
        </w:rPr>
        <w:t>Обробка</w:t>
      </w:r>
      <w:r>
        <w:t></w:t>
      </w:r>
      <w:r>
        <w:rPr>
          <w:rFonts w:hint="eastAsia"/>
        </w:rPr>
        <w:t>вихідних</w:t>
      </w:r>
      <w:r>
        <w:t></w:t>
      </w:r>
      <w:r>
        <w:rPr>
          <w:rFonts w:hint="eastAsia"/>
        </w:rPr>
        <w:t>даних</w:t>
      </w:r>
      <w:r>
        <w:t></w:t>
      </w:r>
      <w:r>
        <w:rPr>
          <w:rFonts w:hint="eastAsia"/>
        </w:rPr>
        <w:t>оптимізаційної</w:t>
      </w:r>
      <w:r>
        <w:t></w:t>
      </w:r>
      <w:r>
        <w:rPr>
          <w:rFonts w:hint="eastAsia"/>
        </w:rPr>
        <w:t>моделі</w:t>
      </w:r>
      <w:r>
        <w:t></w:t>
      </w:r>
      <w:r>
        <w:rPr>
          <w:rFonts w:hint="eastAsia"/>
        </w:rPr>
        <w:t>та</w:t>
      </w:r>
      <w:r>
        <w:t></w:t>
      </w:r>
      <w:r>
        <w:rPr>
          <w:rFonts w:hint="eastAsia"/>
        </w:rPr>
        <w:t>моделювання</w:t>
      </w:r>
      <w:r>
        <w:t></w:t>
      </w:r>
      <w:r>
        <w:rPr>
          <w:rFonts w:hint="eastAsia"/>
        </w:rPr>
        <w:t>параметрів</w:t>
      </w:r>
      <w:r>
        <w:t></w:t>
      </w:r>
      <w:r>
        <w:rPr>
          <w:rFonts w:hint="eastAsia"/>
        </w:rPr>
        <w:t>потоків</w:t>
      </w:r>
      <w:r>
        <w:t></w:t>
      </w:r>
      <w:r>
        <w:rPr>
          <w:rFonts w:hint="eastAsia"/>
        </w:rPr>
        <w:t>надходження</w:t>
      </w:r>
      <w:r>
        <w:t></w:t>
      </w:r>
      <w:r>
        <w:rPr>
          <w:rFonts w:hint="eastAsia"/>
        </w:rPr>
        <w:t>контейнерів</w:t>
      </w:r>
      <w:r>
        <w:tab/>
      </w:r>
      <w:r>
        <w:t></w:t>
      </w:r>
      <w:r>
        <w:t></w:t>
      </w:r>
      <w:r>
        <w:t></w:t>
      </w:r>
    </w:p>
    <w:p w:rsidR="006A16C3" w:rsidRDefault="006A16C3" w:rsidP="006A16C3">
      <w:r>
        <w:t></w:t>
      </w:r>
      <w:r>
        <w:t></w:t>
      </w:r>
      <w:r>
        <w:t></w:t>
      </w:r>
      <w:r>
        <w:tab/>
      </w:r>
      <w:r>
        <w:t></w:t>
      </w:r>
      <w:r>
        <w:rPr>
          <w:rFonts w:hint="eastAsia"/>
        </w:rPr>
        <w:t>Вибір</w:t>
      </w:r>
      <w:r>
        <w:t></w:t>
      </w:r>
      <w:r>
        <w:rPr>
          <w:rFonts w:hint="eastAsia"/>
        </w:rPr>
        <w:t>методу</w:t>
      </w:r>
      <w:r>
        <w:t></w:t>
      </w:r>
      <w:r>
        <w:rPr>
          <w:rFonts w:hint="eastAsia"/>
        </w:rPr>
        <w:t>оптимізації</w:t>
      </w:r>
      <w:r>
        <w:t></w:t>
      </w:r>
      <w:r>
        <w:rPr>
          <w:rFonts w:hint="eastAsia"/>
        </w:rPr>
        <w:t>моделі</w:t>
      </w:r>
      <w:r>
        <w:tab/>
      </w:r>
      <w:r>
        <w:t></w:t>
      </w:r>
      <w:r>
        <w:t></w:t>
      </w:r>
      <w:r>
        <w:t></w:t>
      </w:r>
    </w:p>
    <w:p w:rsidR="006A16C3" w:rsidRDefault="006A16C3" w:rsidP="006A16C3">
      <w:r>
        <w:t></w:t>
      </w:r>
      <w:r>
        <w:t></w:t>
      </w:r>
      <w:r>
        <w:t></w:t>
      </w:r>
      <w:r>
        <w:tab/>
      </w:r>
      <w:r>
        <w:t></w:t>
      </w:r>
      <w:r>
        <w:rPr>
          <w:rFonts w:hint="eastAsia"/>
        </w:rPr>
        <w:t>Оптимізація</w:t>
      </w:r>
      <w:r>
        <w:t></w:t>
      </w:r>
      <w:r>
        <w:rPr>
          <w:rFonts w:hint="eastAsia"/>
        </w:rPr>
        <w:t>моделі</w:t>
      </w:r>
      <w:r>
        <w:tab/>
      </w:r>
      <w:r>
        <w:t></w:t>
      </w:r>
      <w:r>
        <w:t></w:t>
      </w:r>
      <w:r>
        <w:t></w:t>
      </w:r>
    </w:p>
    <w:p w:rsidR="006A16C3" w:rsidRDefault="006A16C3" w:rsidP="006A16C3">
      <w:r>
        <w:lastRenderedPageBreak/>
        <w:t></w:t>
      </w:r>
      <w:r>
        <w:t></w:t>
      </w:r>
      <w:r>
        <w:t></w:t>
      </w:r>
      <w:r>
        <w:tab/>
      </w:r>
      <w:r>
        <w:t></w:t>
      </w:r>
      <w:r>
        <w:rPr>
          <w:rFonts w:hint="eastAsia"/>
        </w:rPr>
        <w:t>Висновки</w:t>
      </w:r>
      <w:r>
        <w:t></w:t>
      </w:r>
      <w:r>
        <w:rPr>
          <w:rFonts w:hint="eastAsia"/>
        </w:rPr>
        <w:t>до</w:t>
      </w:r>
      <w:r>
        <w:t></w:t>
      </w:r>
      <w:r>
        <w:rPr>
          <w:rFonts w:hint="eastAsia"/>
        </w:rPr>
        <w:t>розділу</w:t>
      </w:r>
      <w:r>
        <w:t></w:t>
      </w:r>
      <w:r>
        <w:t></w:t>
      </w:r>
      <w:r>
        <w:tab/>
      </w:r>
      <w:r>
        <w:t></w:t>
      </w:r>
      <w:r>
        <w:t></w:t>
      </w:r>
      <w:r>
        <w:t></w:t>
      </w:r>
    </w:p>
    <w:p w:rsidR="006A16C3" w:rsidRDefault="006A16C3" w:rsidP="006A16C3">
      <w:r>
        <w:rPr>
          <w:rFonts w:hint="eastAsia"/>
        </w:rPr>
        <w:t>РОЗДІЛ</w:t>
      </w:r>
      <w:r>
        <w:t></w:t>
      </w:r>
      <w:r>
        <w:t></w:t>
      </w:r>
      <w:r>
        <w:t></w:t>
      </w:r>
      <w:r>
        <w:rPr>
          <w:rFonts w:hint="eastAsia"/>
        </w:rPr>
        <w:t>УДОСКОНАЛЕННЯ</w:t>
      </w:r>
      <w:r>
        <w:t></w:t>
      </w:r>
      <w:r>
        <w:rPr>
          <w:rFonts w:hint="eastAsia"/>
        </w:rPr>
        <w:t>ІНФОРМАЦІЙНО</w:t>
      </w:r>
      <w:r>
        <w:t></w:t>
      </w:r>
      <w:r>
        <w:rPr>
          <w:rFonts w:hint="eastAsia"/>
        </w:rPr>
        <w:t>КЕРУЮЧОЇ</w:t>
      </w:r>
      <w:r>
        <w:t></w:t>
      </w:r>
      <w:r>
        <w:rPr>
          <w:rFonts w:hint="eastAsia"/>
        </w:rPr>
        <w:t>СИСТЕМИ</w:t>
      </w:r>
      <w:r>
        <w:t></w:t>
      </w:r>
      <w:r>
        <w:rPr>
          <w:rFonts w:hint="eastAsia"/>
        </w:rPr>
        <w:t>НА</w:t>
      </w:r>
      <w:r>
        <w:t></w:t>
      </w:r>
      <w:r>
        <w:rPr>
          <w:rFonts w:hint="eastAsia"/>
        </w:rPr>
        <w:t>ОСНОВІ</w:t>
      </w:r>
      <w:r>
        <w:t></w:t>
      </w:r>
      <w:r>
        <w:rPr>
          <w:rFonts w:hint="eastAsia"/>
        </w:rPr>
        <w:t>ВПРОВАДЖЕННЯ</w:t>
      </w:r>
      <w:r>
        <w:t></w:t>
      </w:r>
      <w:r>
        <w:rPr>
          <w:rFonts w:hint="eastAsia"/>
        </w:rPr>
        <w:t>АВТОМАТИЗОВАНОЇ</w:t>
      </w:r>
      <w:r>
        <w:t></w:t>
      </w:r>
      <w:r>
        <w:rPr>
          <w:rFonts w:hint="eastAsia"/>
        </w:rPr>
        <w:t>ТЕХНОЛОГІЇ</w:t>
      </w:r>
      <w:r>
        <w:t></w:t>
      </w:r>
      <w:r>
        <w:rPr>
          <w:rFonts w:hint="eastAsia"/>
        </w:rPr>
        <w:t>ПРОСУВАННЯ</w:t>
      </w:r>
      <w:r>
        <w:t></w:t>
      </w:r>
      <w:r>
        <w:rPr>
          <w:rFonts w:hint="eastAsia"/>
        </w:rPr>
        <w:t>КОНТЕЙНЕРІВ</w:t>
      </w:r>
      <w:r>
        <w:t></w:t>
      </w:r>
      <w:r>
        <w:rPr>
          <w:rFonts w:hint="eastAsia"/>
        </w:rPr>
        <w:t>ТА</w:t>
      </w:r>
      <w:r>
        <w:t></w:t>
      </w:r>
      <w:r>
        <w:rPr>
          <w:rFonts w:hint="eastAsia"/>
        </w:rPr>
        <w:t>ОЦІНКА</w:t>
      </w:r>
      <w:r>
        <w:t></w:t>
      </w:r>
      <w:r>
        <w:rPr>
          <w:rFonts w:hint="eastAsia"/>
        </w:rPr>
        <w:t>ЕКОНОМІЧНОЇ</w:t>
      </w:r>
      <w:r>
        <w:t></w:t>
      </w:r>
      <w:r>
        <w:rPr>
          <w:rFonts w:hint="eastAsia"/>
        </w:rPr>
        <w:t>ЕФЕКТИВНОСТІ</w:t>
      </w:r>
      <w:r>
        <w:t></w:t>
      </w:r>
      <w:r>
        <w:rPr>
          <w:rFonts w:hint="eastAsia"/>
        </w:rPr>
        <w:t>ЇЇ</w:t>
      </w:r>
      <w:r>
        <w:t></w:t>
      </w:r>
      <w:r>
        <w:rPr>
          <w:rFonts w:hint="eastAsia"/>
        </w:rPr>
        <w:t>ВПРОВАДЖЕННЯ</w:t>
      </w:r>
      <w:r>
        <w:tab/>
      </w:r>
      <w:r>
        <w:t></w:t>
      </w:r>
      <w:r>
        <w:t></w:t>
      </w:r>
      <w:r>
        <w:t></w:t>
      </w:r>
    </w:p>
    <w:p w:rsidR="006A16C3" w:rsidRDefault="006A16C3" w:rsidP="006A16C3">
      <w:r>
        <w:t></w:t>
      </w:r>
      <w:r>
        <w:t></w:t>
      </w:r>
      <w:r>
        <w:t></w:t>
      </w:r>
      <w:r>
        <w:tab/>
      </w:r>
      <w:r>
        <w:t></w:t>
      </w:r>
      <w:r>
        <w:rPr>
          <w:rFonts w:hint="eastAsia"/>
        </w:rPr>
        <w:t>Передумови</w:t>
      </w:r>
      <w:r>
        <w:t></w:t>
      </w:r>
      <w:r>
        <w:rPr>
          <w:rFonts w:hint="eastAsia"/>
        </w:rPr>
        <w:t>розробки</w:t>
      </w:r>
      <w:r>
        <w:t></w:t>
      </w:r>
      <w:r>
        <w:rPr>
          <w:rFonts w:hint="eastAsia"/>
        </w:rPr>
        <w:t>автоматизованої</w:t>
      </w:r>
      <w:r>
        <w:t></w:t>
      </w:r>
      <w:r>
        <w:rPr>
          <w:rFonts w:hint="eastAsia"/>
        </w:rPr>
        <w:t>технології</w:t>
      </w:r>
      <w:r>
        <w:t></w:t>
      </w:r>
      <w:r>
        <w:rPr>
          <w:rFonts w:hint="eastAsia"/>
        </w:rPr>
        <w:t>формування</w:t>
      </w:r>
      <w:r>
        <w:t></w:t>
      </w:r>
      <w:r>
        <w:rPr>
          <w:rFonts w:hint="eastAsia"/>
        </w:rPr>
        <w:t>і</w:t>
      </w:r>
      <w:r>
        <w:t></w:t>
      </w:r>
      <w:r>
        <w:rPr>
          <w:rFonts w:hint="eastAsia"/>
        </w:rPr>
        <w:t>просування</w:t>
      </w:r>
      <w:r>
        <w:t></w:t>
      </w:r>
      <w:r>
        <w:rPr>
          <w:rFonts w:hint="eastAsia"/>
        </w:rPr>
        <w:t>потоків</w:t>
      </w:r>
      <w:r>
        <w:t></w:t>
      </w:r>
      <w:r>
        <w:rPr>
          <w:rFonts w:hint="eastAsia"/>
        </w:rPr>
        <w:t>контейнерів</w:t>
      </w:r>
      <w:r>
        <w:tab/>
      </w:r>
      <w:r>
        <w:t></w:t>
      </w:r>
      <w:r>
        <w:t></w:t>
      </w:r>
      <w:r>
        <w:t></w:t>
      </w:r>
    </w:p>
    <w:p w:rsidR="006A16C3" w:rsidRDefault="006A16C3" w:rsidP="006A16C3">
      <w:r>
        <w:t></w:t>
      </w:r>
      <w:r>
        <w:t></w:t>
      </w:r>
      <w:r>
        <w:t></w:t>
      </w:r>
      <w:r>
        <w:tab/>
      </w:r>
      <w:r>
        <w:t></w:t>
      </w:r>
      <w:r>
        <w:rPr>
          <w:rFonts w:hint="eastAsia"/>
        </w:rPr>
        <w:t>Розробка</w:t>
      </w:r>
      <w:r>
        <w:t></w:t>
      </w:r>
      <w:r>
        <w:rPr>
          <w:rFonts w:hint="eastAsia"/>
        </w:rPr>
        <w:t>вимог</w:t>
      </w:r>
      <w:r>
        <w:t></w:t>
      </w:r>
      <w:r>
        <w:rPr>
          <w:rFonts w:hint="eastAsia"/>
        </w:rPr>
        <w:t>до</w:t>
      </w:r>
      <w:r>
        <w:t></w:t>
      </w:r>
      <w:r>
        <w:rPr>
          <w:rFonts w:hint="eastAsia"/>
        </w:rPr>
        <w:t>системи</w:t>
      </w:r>
      <w:r>
        <w:t></w:t>
      </w:r>
      <w:r>
        <w:rPr>
          <w:rFonts w:hint="eastAsia"/>
        </w:rPr>
        <w:t>підтримки</w:t>
      </w:r>
      <w:r>
        <w:t></w:t>
      </w:r>
      <w:r>
        <w:rPr>
          <w:rFonts w:hint="eastAsia"/>
        </w:rPr>
        <w:t>прийняття</w:t>
      </w:r>
      <w:r>
        <w:t></w:t>
      </w:r>
      <w:r>
        <w:rPr>
          <w:rFonts w:hint="eastAsia"/>
        </w:rPr>
        <w:t>рішень</w:t>
      </w:r>
    </w:p>
    <w:p w:rsidR="006A16C3" w:rsidRDefault="006A16C3" w:rsidP="006A16C3">
      <w:r>
        <w:rPr>
          <w:rFonts w:hint="eastAsia"/>
        </w:rPr>
        <w:t>в</w:t>
      </w:r>
      <w:r>
        <w:t></w:t>
      </w:r>
      <w:r>
        <w:rPr>
          <w:rFonts w:hint="eastAsia"/>
        </w:rPr>
        <w:t>межах</w:t>
      </w:r>
      <w:r>
        <w:t></w:t>
      </w:r>
      <w:r>
        <w:rPr>
          <w:rFonts w:hint="eastAsia"/>
        </w:rPr>
        <w:t>автоматизованої</w:t>
      </w:r>
      <w:r>
        <w:t></w:t>
      </w:r>
      <w:r>
        <w:rPr>
          <w:rFonts w:hint="eastAsia"/>
        </w:rPr>
        <w:t>системи</w:t>
      </w:r>
      <w:r>
        <w:t></w:t>
      </w:r>
      <w:r>
        <w:rPr>
          <w:rFonts w:hint="eastAsia"/>
        </w:rPr>
        <w:t>формування</w:t>
      </w:r>
      <w:r>
        <w:t></w:t>
      </w:r>
      <w:r>
        <w:rPr>
          <w:rFonts w:hint="eastAsia"/>
        </w:rPr>
        <w:t>та</w:t>
      </w:r>
      <w:r>
        <w:t></w:t>
      </w:r>
      <w:r>
        <w:rPr>
          <w:rFonts w:hint="eastAsia"/>
        </w:rPr>
        <w:t>просування</w:t>
      </w:r>
      <w:r>
        <w:t></w:t>
      </w:r>
      <w:r>
        <w:rPr>
          <w:rFonts w:hint="eastAsia"/>
        </w:rPr>
        <w:t>потоків</w:t>
      </w:r>
      <w:r>
        <w:t></w:t>
      </w:r>
      <w:r>
        <w:rPr>
          <w:rFonts w:hint="eastAsia"/>
        </w:rPr>
        <w:t>контейнерів</w:t>
      </w:r>
      <w:r>
        <w:tab/>
      </w:r>
      <w:r>
        <w:t></w:t>
      </w:r>
      <w:r>
        <w:t></w:t>
      </w:r>
      <w:r>
        <w:t></w:t>
      </w:r>
    </w:p>
    <w:p w:rsidR="006A16C3" w:rsidRDefault="006A16C3" w:rsidP="006A16C3">
      <w:r>
        <w:t></w:t>
      </w:r>
    </w:p>
    <w:p w:rsidR="006A16C3" w:rsidRDefault="006A16C3" w:rsidP="006A16C3">
      <w:r>
        <w:t></w:t>
      </w:r>
      <w:r>
        <w:t></w:t>
      </w:r>
    </w:p>
    <w:p w:rsidR="006A16C3" w:rsidRDefault="006A16C3" w:rsidP="006A16C3">
      <w:r>
        <w:t></w:t>
      </w:r>
      <w:r>
        <w:t></w:t>
      </w:r>
      <w:r>
        <w:t></w:t>
      </w:r>
      <w:r>
        <w:tab/>
      </w:r>
      <w:r>
        <w:t></w:t>
      </w:r>
      <w:r>
        <w:rPr>
          <w:rFonts w:hint="eastAsia"/>
        </w:rPr>
        <w:t>Удосконалення</w:t>
      </w:r>
      <w:r>
        <w:t></w:t>
      </w:r>
      <w:r>
        <w:rPr>
          <w:rFonts w:hint="eastAsia"/>
        </w:rPr>
        <w:t>структури</w:t>
      </w:r>
      <w:r>
        <w:t></w:t>
      </w:r>
      <w:r>
        <w:rPr>
          <w:rFonts w:hint="eastAsia"/>
        </w:rPr>
        <w:t>і</w:t>
      </w:r>
      <w:r>
        <w:t></w:t>
      </w:r>
      <w:r>
        <w:rPr>
          <w:rFonts w:hint="eastAsia"/>
        </w:rPr>
        <w:t>комплексу</w:t>
      </w:r>
      <w:r>
        <w:t></w:t>
      </w:r>
      <w:r>
        <w:rPr>
          <w:rFonts w:hint="eastAsia"/>
        </w:rPr>
        <w:t>задач</w:t>
      </w:r>
      <w:r>
        <w:t></w:t>
      </w:r>
      <w:r>
        <w:rPr>
          <w:rFonts w:hint="eastAsia"/>
        </w:rPr>
        <w:t>АСК</w:t>
      </w:r>
      <w:r>
        <w:t></w:t>
      </w:r>
      <w:r>
        <w:rPr>
          <w:rFonts w:hint="eastAsia"/>
        </w:rPr>
        <w:t>ВП</w:t>
      </w:r>
      <w:r>
        <w:t></w:t>
      </w:r>
      <w:r>
        <w:rPr>
          <w:rFonts w:hint="eastAsia"/>
        </w:rPr>
        <w:t>УЗ</w:t>
      </w:r>
      <w:r>
        <w:t></w:t>
      </w:r>
      <w:r>
        <w:t></w:t>
      </w:r>
      <w:r>
        <w:rPr>
          <w:rFonts w:hint="eastAsia"/>
        </w:rPr>
        <w:t>Є</w:t>
      </w:r>
    </w:p>
    <w:p w:rsidR="006A16C3" w:rsidRDefault="006A16C3" w:rsidP="006A16C3">
      <w:r>
        <w:rPr>
          <w:rFonts w:hint="eastAsia"/>
        </w:rPr>
        <w:t>в</w:t>
      </w:r>
      <w:r>
        <w:t></w:t>
      </w:r>
      <w:r>
        <w:rPr>
          <w:rFonts w:hint="eastAsia"/>
        </w:rPr>
        <w:t>умовах</w:t>
      </w:r>
      <w:r>
        <w:t></w:t>
      </w:r>
      <w:r>
        <w:rPr>
          <w:rFonts w:hint="eastAsia"/>
        </w:rPr>
        <w:t>перевезення</w:t>
      </w:r>
      <w:r>
        <w:t></w:t>
      </w:r>
      <w:r>
        <w:rPr>
          <w:rFonts w:hint="eastAsia"/>
        </w:rPr>
        <w:t>потоків</w:t>
      </w:r>
      <w:r>
        <w:t></w:t>
      </w:r>
      <w:r>
        <w:rPr>
          <w:rFonts w:hint="eastAsia"/>
        </w:rPr>
        <w:t>контейнерів</w:t>
      </w:r>
      <w:r>
        <w:tab/>
      </w:r>
      <w:r>
        <w:t></w:t>
      </w:r>
      <w:r>
        <w:t></w:t>
      </w:r>
      <w:r>
        <w:t></w:t>
      </w:r>
    </w:p>
    <w:p w:rsidR="006A16C3" w:rsidRDefault="006A16C3" w:rsidP="006A16C3">
      <w:r>
        <w:t></w:t>
      </w:r>
      <w:r>
        <w:t></w:t>
      </w:r>
      <w:r>
        <w:t></w:t>
      </w:r>
      <w:r>
        <w:tab/>
      </w:r>
      <w:r>
        <w:t></w:t>
      </w:r>
      <w:r>
        <w:rPr>
          <w:rFonts w:hint="eastAsia"/>
        </w:rPr>
        <w:t>Визначення</w:t>
      </w:r>
      <w:r>
        <w:t></w:t>
      </w:r>
      <w:r>
        <w:rPr>
          <w:rFonts w:hint="eastAsia"/>
        </w:rPr>
        <w:t>економічної</w:t>
      </w:r>
      <w:r>
        <w:t></w:t>
      </w:r>
      <w:r>
        <w:rPr>
          <w:rFonts w:hint="eastAsia"/>
        </w:rPr>
        <w:t>доцільності</w:t>
      </w:r>
      <w:r>
        <w:t></w:t>
      </w:r>
      <w:r>
        <w:rPr>
          <w:rFonts w:hint="eastAsia"/>
        </w:rPr>
        <w:t>запропонованої</w:t>
      </w:r>
      <w:r>
        <w:t></w:t>
      </w:r>
      <w:r>
        <w:rPr>
          <w:rFonts w:hint="eastAsia"/>
        </w:rPr>
        <w:t>технології</w:t>
      </w:r>
      <w:r>
        <w:tab/>
      </w:r>
      <w:r>
        <w:t></w:t>
      </w:r>
      <w:r>
        <w:t></w:t>
      </w:r>
      <w:r>
        <w:t></w:t>
      </w:r>
    </w:p>
    <w:p w:rsidR="006A16C3" w:rsidRDefault="006A16C3" w:rsidP="006A16C3">
      <w:r>
        <w:t></w:t>
      </w:r>
      <w:r>
        <w:t></w:t>
      </w:r>
      <w:r>
        <w:t></w:t>
      </w:r>
      <w:r>
        <w:tab/>
      </w:r>
      <w:r>
        <w:t></w:t>
      </w:r>
      <w:r>
        <w:rPr>
          <w:rFonts w:hint="eastAsia"/>
        </w:rPr>
        <w:t>Висновки</w:t>
      </w:r>
      <w:r>
        <w:t></w:t>
      </w:r>
      <w:r>
        <w:rPr>
          <w:rFonts w:hint="eastAsia"/>
        </w:rPr>
        <w:t>до</w:t>
      </w:r>
      <w:r>
        <w:t></w:t>
      </w:r>
      <w:r>
        <w:rPr>
          <w:rFonts w:hint="eastAsia"/>
        </w:rPr>
        <w:t>розділу</w:t>
      </w:r>
      <w:r>
        <w:t></w:t>
      </w:r>
      <w:r>
        <w:t></w:t>
      </w:r>
      <w:r>
        <w:tab/>
      </w:r>
      <w:r>
        <w:t></w:t>
      </w:r>
      <w:r>
        <w:t></w:t>
      </w:r>
      <w:r>
        <w:t></w:t>
      </w:r>
    </w:p>
    <w:p w:rsidR="006A16C3" w:rsidRDefault="006A16C3" w:rsidP="006A16C3">
      <w:r>
        <w:rPr>
          <w:rFonts w:hint="eastAsia"/>
        </w:rPr>
        <w:t>ВИСНОВКИ</w:t>
      </w:r>
      <w:r>
        <w:tab/>
      </w:r>
      <w:r>
        <w:t></w:t>
      </w:r>
      <w:r>
        <w:t></w:t>
      </w:r>
      <w:r>
        <w:t></w:t>
      </w:r>
    </w:p>
    <w:p w:rsidR="006A16C3" w:rsidRDefault="006A16C3" w:rsidP="006A16C3">
      <w:r>
        <w:rPr>
          <w:rFonts w:hint="eastAsia"/>
        </w:rPr>
        <w:t>СПИСОК</w:t>
      </w:r>
      <w:r>
        <w:t></w:t>
      </w:r>
      <w:r>
        <w:rPr>
          <w:rFonts w:hint="eastAsia"/>
        </w:rPr>
        <w:t>ВИКОРИСТАНИХ</w:t>
      </w:r>
      <w:r>
        <w:t></w:t>
      </w:r>
      <w:r>
        <w:rPr>
          <w:rFonts w:hint="eastAsia"/>
        </w:rPr>
        <w:t>ДЖЕРЕЛ</w:t>
      </w:r>
      <w:r>
        <w:tab/>
      </w:r>
      <w:r>
        <w:t></w:t>
      </w:r>
      <w:r>
        <w:t></w:t>
      </w:r>
      <w:r>
        <w:t></w:t>
      </w:r>
    </w:p>
    <w:p w:rsidR="006A16C3" w:rsidRDefault="006A16C3" w:rsidP="006A16C3">
      <w:r>
        <w:rPr>
          <w:rFonts w:hint="eastAsia"/>
        </w:rPr>
        <w:t>Додаток</w:t>
      </w:r>
      <w:r>
        <w:t></w:t>
      </w:r>
      <w:r>
        <w:rPr>
          <w:rFonts w:hint="eastAsia"/>
        </w:rPr>
        <w:t>А</w:t>
      </w:r>
      <w:r>
        <w:t></w:t>
      </w:r>
      <w:r>
        <w:rPr>
          <w:rFonts w:hint="eastAsia"/>
        </w:rPr>
        <w:t>Статистичні</w:t>
      </w:r>
      <w:r>
        <w:t></w:t>
      </w:r>
      <w:r>
        <w:rPr>
          <w:rFonts w:hint="eastAsia"/>
        </w:rPr>
        <w:t>дані</w:t>
      </w:r>
      <w:r>
        <w:t></w:t>
      </w:r>
      <w:r>
        <w:rPr>
          <w:rFonts w:hint="eastAsia"/>
        </w:rPr>
        <w:t>щодо</w:t>
      </w:r>
      <w:r>
        <w:t></w:t>
      </w:r>
      <w:r>
        <w:rPr>
          <w:rFonts w:hint="eastAsia"/>
        </w:rPr>
        <w:t>обсягів</w:t>
      </w:r>
      <w:r>
        <w:t></w:t>
      </w:r>
      <w:r>
        <w:rPr>
          <w:rFonts w:hint="eastAsia"/>
        </w:rPr>
        <w:t>контейнерних</w:t>
      </w:r>
    </w:p>
    <w:p w:rsidR="006A16C3" w:rsidRDefault="006A16C3" w:rsidP="006A16C3">
      <w:r>
        <w:rPr>
          <w:rFonts w:hint="eastAsia"/>
        </w:rPr>
        <w:t>перевезень</w:t>
      </w:r>
      <w:r>
        <w:t></w:t>
      </w:r>
      <w:r>
        <w:rPr>
          <w:rFonts w:hint="eastAsia"/>
        </w:rPr>
        <w:t>на</w:t>
      </w:r>
      <w:r>
        <w:t></w:t>
      </w:r>
      <w:r>
        <w:rPr>
          <w:rFonts w:hint="eastAsia"/>
        </w:rPr>
        <w:t>станції</w:t>
      </w:r>
      <w:r>
        <w:t></w:t>
      </w:r>
      <w:r>
        <w:rPr>
          <w:rFonts w:hint="eastAsia"/>
        </w:rPr>
        <w:t>Харків</w:t>
      </w:r>
      <w:r>
        <w:t></w:t>
      </w:r>
      <w:r>
        <w:rPr>
          <w:rFonts w:hint="eastAsia"/>
        </w:rPr>
        <w:t>Ліски</w:t>
      </w:r>
      <w:r>
        <w:tab/>
      </w:r>
      <w:r>
        <w:t></w:t>
      </w:r>
      <w:r>
        <w:t></w:t>
      </w:r>
      <w:r>
        <w:t></w:t>
      </w:r>
    </w:p>
    <w:p w:rsidR="006A16C3" w:rsidRDefault="006A16C3" w:rsidP="006A16C3">
      <w:r>
        <w:rPr>
          <w:rFonts w:hint="eastAsia"/>
        </w:rPr>
        <w:t>Додаток</w:t>
      </w:r>
      <w:r>
        <w:t></w:t>
      </w:r>
      <w:r>
        <w:rPr>
          <w:rFonts w:hint="eastAsia"/>
        </w:rPr>
        <w:t>Б</w:t>
      </w:r>
      <w:r>
        <w:t></w:t>
      </w:r>
      <w:r>
        <w:rPr>
          <w:rFonts w:hint="eastAsia"/>
        </w:rPr>
        <w:t>Статистичні</w:t>
      </w:r>
      <w:r>
        <w:t></w:t>
      </w:r>
      <w:r>
        <w:rPr>
          <w:rFonts w:hint="eastAsia"/>
        </w:rPr>
        <w:t>дані</w:t>
      </w:r>
      <w:r>
        <w:t></w:t>
      </w:r>
      <w:r>
        <w:rPr>
          <w:rFonts w:hint="eastAsia"/>
        </w:rPr>
        <w:t>щодо</w:t>
      </w:r>
      <w:r>
        <w:t></w:t>
      </w:r>
      <w:r>
        <w:rPr>
          <w:rFonts w:hint="eastAsia"/>
        </w:rPr>
        <w:t>перевалки</w:t>
      </w:r>
    </w:p>
    <w:p w:rsidR="006A16C3" w:rsidRDefault="006A16C3" w:rsidP="006A16C3">
      <w:r>
        <w:rPr>
          <w:rFonts w:hint="eastAsia"/>
        </w:rPr>
        <w:t>контейнерів</w:t>
      </w:r>
      <w:r>
        <w:t></w:t>
      </w:r>
      <w:r>
        <w:rPr>
          <w:rFonts w:hint="eastAsia"/>
        </w:rPr>
        <w:t>у</w:t>
      </w:r>
      <w:r>
        <w:t></w:t>
      </w:r>
      <w:r>
        <w:rPr>
          <w:rFonts w:hint="eastAsia"/>
        </w:rPr>
        <w:t>портах</w:t>
      </w:r>
      <w:r>
        <w:t></w:t>
      </w:r>
      <w:r>
        <w:rPr>
          <w:rFonts w:hint="eastAsia"/>
        </w:rPr>
        <w:t>України</w:t>
      </w:r>
      <w:r>
        <w:tab/>
      </w:r>
      <w:r>
        <w:t></w:t>
      </w:r>
      <w:r>
        <w:t></w:t>
      </w:r>
      <w:r>
        <w:t></w:t>
      </w:r>
    </w:p>
    <w:p w:rsidR="006A16C3" w:rsidRDefault="006A16C3" w:rsidP="006A16C3">
      <w:r>
        <w:rPr>
          <w:rFonts w:hint="eastAsia"/>
        </w:rPr>
        <w:t>Додаток</w:t>
      </w:r>
      <w:r>
        <w:t></w:t>
      </w:r>
      <w:r>
        <w:rPr>
          <w:rFonts w:hint="eastAsia"/>
        </w:rPr>
        <w:t>В</w:t>
      </w:r>
      <w:r>
        <w:t></w:t>
      </w:r>
      <w:r>
        <w:rPr>
          <w:rFonts w:hint="eastAsia"/>
        </w:rPr>
        <w:t>Фрагмент</w:t>
      </w:r>
      <w:r>
        <w:t></w:t>
      </w:r>
      <w:r>
        <w:rPr>
          <w:rFonts w:hint="eastAsia"/>
        </w:rPr>
        <w:t>програми</w:t>
      </w:r>
      <w:r>
        <w:t></w:t>
      </w:r>
      <w:r>
        <w:rPr>
          <w:rFonts w:hint="eastAsia"/>
        </w:rPr>
        <w:t>мовою</w:t>
      </w:r>
      <w:r>
        <w:t></w:t>
      </w:r>
      <w:r>
        <w:t></w:t>
      </w:r>
      <w:r>
        <w:t></w:t>
      </w:r>
      <w:r>
        <w:t></w:t>
      </w:r>
      <w:r>
        <w:t></w:t>
      </w:r>
      <w:r>
        <w:t></w:t>
      </w:r>
      <w:r>
        <w:t></w:t>
      </w:r>
      <w:r>
        <w:t></w:t>
      </w:r>
      <w:r>
        <w:rPr>
          <w:rFonts w:hint="eastAsia"/>
        </w:rPr>
        <w:t>для</w:t>
      </w:r>
      <w:r>
        <w:t></w:t>
      </w:r>
      <w:r>
        <w:rPr>
          <w:rFonts w:hint="eastAsia"/>
        </w:rPr>
        <w:t>оптимізації</w:t>
      </w:r>
      <w:r>
        <w:t></w:t>
      </w:r>
      <w:r>
        <w:rPr>
          <w:rFonts w:hint="eastAsia"/>
        </w:rPr>
        <w:t>математичної</w:t>
      </w:r>
      <w:r>
        <w:t></w:t>
      </w:r>
      <w:r>
        <w:rPr>
          <w:rFonts w:hint="eastAsia"/>
        </w:rPr>
        <w:t>моделі</w:t>
      </w:r>
      <w:r>
        <w:t></w:t>
      </w:r>
      <w:r>
        <w:rPr>
          <w:rFonts w:hint="eastAsia"/>
        </w:rPr>
        <w:t>управління</w:t>
      </w:r>
      <w:r>
        <w:t></w:t>
      </w:r>
      <w:r>
        <w:rPr>
          <w:rFonts w:hint="eastAsia"/>
        </w:rPr>
        <w:t>процесом</w:t>
      </w:r>
      <w:r>
        <w:t></w:t>
      </w:r>
      <w:r>
        <w:rPr>
          <w:rFonts w:hint="eastAsia"/>
        </w:rPr>
        <w:t>транспортування</w:t>
      </w:r>
      <w:r>
        <w:t></w:t>
      </w:r>
      <w:r>
        <w:rPr>
          <w:rFonts w:hint="eastAsia"/>
        </w:rPr>
        <w:t>контейнерів</w:t>
      </w:r>
      <w:r>
        <w:t></w:t>
      </w:r>
      <w:r>
        <w:rPr>
          <w:rFonts w:hint="eastAsia"/>
        </w:rPr>
        <w:t>залізницею</w:t>
      </w:r>
      <w:r>
        <w:t></w:t>
      </w:r>
      <w:r>
        <w:rPr>
          <w:rFonts w:hint="eastAsia"/>
        </w:rPr>
        <w:t>в</w:t>
      </w:r>
      <w:r>
        <w:t></w:t>
      </w:r>
      <w:r>
        <w:rPr>
          <w:rFonts w:hint="eastAsia"/>
        </w:rPr>
        <w:t>рамках</w:t>
      </w:r>
      <w:r>
        <w:t></w:t>
      </w:r>
      <w:r>
        <w:rPr>
          <w:rFonts w:hint="eastAsia"/>
        </w:rPr>
        <w:t>системи</w:t>
      </w:r>
      <w:r>
        <w:t></w:t>
      </w:r>
      <w:r>
        <w:rPr>
          <w:rFonts w:hint="eastAsia"/>
        </w:rPr>
        <w:t>інтермодальних</w:t>
      </w:r>
      <w:r>
        <w:t></w:t>
      </w:r>
      <w:r>
        <w:rPr>
          <w:rFonts w:hint="eastAsia"/>
        </w:rPr>
        <w:t>перевезень</w:t>
      </w:r>
      <w:r>
        <w:tab/>
      </w:r>
      <w:r>
        <w:t></w:t>
      </w:r>
      <w:r>
        <w:t></w:t>
      </w:r>
      <w:r>
        <w:t></w:t>
      </w:r>
    </w:p>
    <w:p w:rsidR="006A16C3" w:rsidRDefault="006A16C3" w:rsidP="006A16C3">
      <w:r>
        <w:rPr>
          <w:rFonts w:hint="eastAsia"/>
        </w:rPr>
        <w:t>Додаток</w:t>
      </w:r>
      <w:r>
        <w:t></w:t>
      </w:r>
      <w:r>
        <w:rPr>
          <w:rFonts w:hint="eastAsia"/>
        </w:rPr>
        <w:t>Г</w:t>
      </w:r>
      <w:r>
        <w:t></w:t>
      </w:r>
      <w:r>
        <w:rPr>
          <w:rFonts w:hint="eastAsia"/>
        </w:rPr>
        <w:t>Список</w:t>
      </w:r>
      <w:r>
        <w:t></w:t>
      </w:r>
      <w:r>
        <w:rPr>
          <w:rFonts w:hint="eastAsia"/>
        </w:rPr>
        <w:t>публікацій</w:t>
      </w:r>
      <w:r>
        <w:t></w:t>
      </w:r>
      <w:r>
        <w:rPr>
          <w:rFonts w:hint="eastAsia"/>
        </w:rPr>
        <w:t>здобувача</w:t>
      </w:r>
      <w:r>
        <w:t></w:t>
      </w:r>
      <w:r>
        <w:rPr>
          <w:rFonts w:hint="eastAsia"/>
        </w:rPr>
        <w:t>за</w:t>
      </w:r>
      <w:r>
        <w:t></w:t>
      </w:r>
      <w:r>
        <w:rPr>
          <w:rFonts w:hint="eastAsia"/>
        </w:rPr>
        <w:t>темою</w:t>
      </w:r>
      <w:r>
        <w:t></w:t>
      </w:r>
      <w:r>
        <w:rPr>
          <w:rFonts w:hint="eastAsia"/>
        </w:rPr>
        <w:t>дисертації</w:t>
      </w:r>
    </w:p>
    <w:p w:rsidR="006A16C3" w:rsidRDefault="006A16C3" w:rsidP="006A16C3"/>
    <w:p w:rsidR="006A16C3" w:rsidRDefault="006A16C3" w:rsidP="006A16C3"/>
    <w:p w:rsidR="006A16C3" w:rsidRDefault="006A16C3" w:rsidP="006A16C3">
      <w:r>
        <w:rPr>
          <w:rFonts w:hint="eastAsia"/>
        </w:rPr>
        <w:t>ВИСНОВКИ</w:t>
      </w:r>
    </w:p>
    <w:p w:rsidR="006A16C3" w:rsidRDefault="006A16C3" w:rsidP="006A16C3">
      <w:r>
        <w:lastRenderedPageBreak/>
        <w:t></w:t>
      </w:r>
      <w:r>
        <w:t></w:t>
      </w:r>
      <w:r>
        <w:t></w:t>
      </w:r>
    </w:p>
    <w:p w:rsidR="006A16C3" w:rsidRDefault="006A16C3" w:rsidP="006A16C3">
      <w:r>
        <w:rPr>
          <w:rFonts w:hint="eastAsia"/>
        </w:rPr>
        <w:t>У</w:t>
      </w:r>
      <w:r>
        <w:t></w:t>
      </w:r>
      <w:r>
        <w:rPr>
          <w:rFonts w:hint="eastAsia"/>
        </w:rPr>
        <w:t>дисертаційній</w:t>
      </w:r>
      <w:r>
        <w:t></w:t>
      </w:r>
      <w:r>
        <w:rPr>
          <w:rFonts w:hint="eastAsia"/>
        </w:rPr>
        <w:t>роботі</w:t>
      </w:r>
      <w:r>
        <w:t></w:t>
      </w:r>
      <w:r>
        <w:rPr>
          <w:rFonts w:hint="eastAsia"/>
        </w:rPr>
        <w:t>вирішено</w:t>
      </w:r>
      <w:r>
        <w:t></w:t>
      </w:r>
      <w:r>
        <w:rPr>
          <w:rFonts w:hint="eastAsia"/>
        </w:rPr>
        <w:t>наукове</w:t>
      </w:r>
      <w:r>
        <w:t></w:t>
      </w:r>
      <w:r>
        <w:rPr>
          <w:rFonts w:hint="eastAsia"/>
        </w:rPr>
        <w:t>завдання</w:t>
      </w:r>
      <w:r>
        <w:t></w:t>
      </w:r>
      <w:r>
        <w:rPr>
          <w:rFonts w:hint="eastAsia"/>
        </w:rPr>
        <w:t>з</w:t>
      </w:r>
      <w:r>
        <w:t></w:t>
      </w:r>
      <w:r>
        <w:rPr>
          <w:rFonts w:hint="eastAsia"/>
        </w:rPr>
        <w:t>формування</w:t>
      </w:r>
      <w:r>
        <w:t></w:t>
      </w:r>
      <w:r>
        <w:rPr>
          <w:rFonts w:hint="eastAsia"/>
        </w:rPr>
        <w:t>автоматизованої</w:t>
      </w:r>
      <w:r>
        <w:t></w:t>
      </w:r>
      <w:r>
        <w:rPr>
          <w:rFonts w:hint="eastAsia"/>
        </w:rPr>
        <w:t>технології</w:t>
      </w:r>
      <w:r>
        <w:t></w:t>
      </w:r>
      <w:r>
        <w:rPr>
          <w:rFonts w:hint="eastAsia"/>
        </w:rPr>
        <w:t>транспортування</w:t>
      </w:r>
      <w:r>
        <w:t></w:t>
      </w:r>
      <w:r>
        <w:rPr>
          <w:rFonts w:hint="eastAsia"/>
        </w:rPr>
        <w:t>контейнерів</w:t>
      </w:r>
      <w:r>
        <w:t></w:t>
      </w:r>
      <w:r>
        <w:rPr>
          <w:rFonts w:hint="eastAsia"/>
        </w:rPr>
        <w:t>залізницею</w:t>
      </w:r>
      <w:r>
        <w:t></w:t>
      </w:r>
      <w:r>
        <w:rPr>
          <w:rFonts w:hint="eastAsia"/>
        </w:rPr>
        <w:t>при</w:t>
      </w:r>
      <w:r>
        <w:t></w:t>
      </w:r>
      <w:r>
        <w:rPr>
          <w:rFonts w:hint="eastAsia"/>
        </w:rPr>
        <w:t>здійсненні</w:t>
      </w:r>
      <w:r>
        <w:t></w:t>
      </w:r>
      <w:r>
        <w:rPr>
          <w:rFonts w:hint="eastAsia"/>
        </w:rPr>
        <w:t>інтермодальних</w:t>
      </w:r>
      <w:r>
        <w:t></w:t>
      </w:r>
      <w:r>
        <w:rPr>
          <w:rFonts w:hint="eastAsia"/>
        </w:rPr>
        <w:t>перевезень</w:t>
      </w:r>
      <w:r>
        <w:t></w:t>
      </w:r>
      <w:r>
        <w:rPr>
          <w:rFonts w:hint="eastAsia"/>
        </w:rPr>
        <w:t>з</w:t>
      </w:r>
      <w:r>
        <w:t></w:t>
      </w:r>
      <w:r>
        <w:rPr>
          <w:rFonts w:hint="eastAsia"/>
        </w:rPr>
        <w:t>використанням</w:t>
      </w:r>
      <w:r>
        <w:t></w:t>
      </w:r>
      <w:r>
        <w:rPr>
          <w:rFonts w:hint="eastAsia"/>
        </w:rPr>
        <w:t>теорії</w:t>
      </w:r>
      <w:r>
        <w:t></w:t>
      </w:r>
      <w:r>
        <w:rPr>
          <w:rFonts w:hint="eastAsia"/>
        </w:rPr>
        <w:t>випадкових</w:t>
      </w:r>
      <w:r>
        <w:t></w:t>
      </w:r>
      <w:r>
        <w:rPr>
          <w:rFonts w:hint="eastAsia"/>
        </w:rPr>
        <w:t>потоків</w:t>
      </w:r>
      <w:r>
        <w:t></w:t>
      </w:r>
    </w:p>
    <w:p w:rsidR="006A16C3" w:rsidRDefault="006A16C3" w:rsidP="006A16C3">
      <w:r>
        <w:t></w:t>
      </w:r>
      <w:r>
        <w:t></w:t>
      </w:r>
      <w:r>
        <w:tab/>
      </w:r>
      <w:r>
        <w:rPr>
          <w:rFonts w:hint="eastAsia"/>
        </w:rPr>
        <w:t>Детальний</w:t>
      </w:r>
      <w:r>
        <w:t></w:t>
      </w:r>
      <w:r>
        <w:rPr>
          <w:rFonts w:hint="eastAsia"/>
        </w:rPr>
        <w:t>аналіз</w:t>
      </w:r>
      <w:r>
        <w:t></w:t>
      </w:r>
      <w:r>
        <w:rPr>
          <w:rFonts w:hint="eastAsia"/>
        </w:rPr>
        <w:t>технології</w:t>
      </w:r>
      <w:r>
        <w:t></w:t>
      </w:r>
      <w:r>
        <w:rPr>
          <w:rFonts w:hint="eastAsia"/>
        </w:rPr>
        <w:t>транспортування</w:t>
      </w:r>
      <w:r>
        <w:t></w:t>
      </w:r>
      <w:r>
        <w:rPr>
          <w:rFonts w:hint="eastAsia"/>
        </w:rPr>
        <w:t>контейнерів</w:t>
      </w:r>
      <w:r>
        <w:t></w:t>
      </w:r>
      <w:r>
        <w:rPr>
          <w:rFonts w:hint="eastAsia"/>
        </w:rPr>
        <w:t>залізницею</w:t>
      </w:r>
      <w:r>
        <w:t></w:t>
      </w:r>
      <w:r>
        <w:rPr>
          <w:rFonts w:hint="eastAsia"/>
        </w:rPr>
        <w:t>до</w:t>
      </w:r>
      <w:r>
        <w:t></w:t>
      </w:r>
      <w:r>
        <w:rPr>
          <w:rFonts w:hint="eastAsia"/>
        </w:rPr>
        <w:t>порту</w:t>
      </w:r>
      <w:r>
        <w:t></w:t>
      </w:r>
      <w:r>
        <w:rPr>
          <w:rFonts w:hint="eastAsia"/>
        </w:rPr>
        <w:t>показав</w:t>
      </w:r>
      <w:r>
        <w:t></w:t>
      </w:r>
      <w:r>
        <w:rPr>
          <w:rFonts w:hint="eastAsia"/>
        </w:rPr>
        <w:t>складність</w:t>
      </w:r>
      <w:r>
        <w:t></w:t>
      </w:r>
      <w:r>
        <w:t></w:t>
      </w:r>
      <w:r>
        <w:rPr>
          <w:rFonts w:hint="eastAsia"/>
        </w:rPr>
        <w:t>що</w:t>
      </w:r>
      <w:r>
        <w:t></w:t>
      </w:r>
      <w:r>
        <w:rPr>
          <w:rFonts w:hint="eastAsia"/>
        </w:rPr>
        <w:t>обумовлена</w:t>
      </w:r>
      <w:r>
        <w:t></w:t>
      </w:r>
      <w:r>
        <w:rPr>
          <w:rFonts w:hint="eastAsia"/>
        </w:rPr>
        <w:t>стохастичністю</w:t>
      </w:r>
      <w:r>
        <w:t></w:t>
      </w:r>
      <w:r>
        <w:rPr>
          <w:rFonts w:hint="eastAsia"/>
        </w:rPr>
        <w:t>цього</w:t>
      </w:r>
      <w:r>
        <w:t></w:t>
      </w:r>
      <w:r>
        <w:rPr>
          <w:rFonts w:hint="eastAsia"/>
        </w:rPr>
        <w:t>процесу</w:t>
      </w:r>
      <w:r>
        <w:t></w:t>
      </w:r>
      <w:r>
        <w:t></w:t>
      </w:r>
      <w:r>
        <w:rPr>
          <w:rFonts w:hint="eastAsia"/>
        </w:rPr>
        <w:t>починаючи</w:t>
      </w:r>
      <w:r>
        <w:t></w:t>
      </w:r>
      <w:r>
        <w:rPr>
          <w:rFonts w:hint="eastAsia"/>
        </w:rPr>
        <w:t>з</w:t>
      </w:r>
      <w:r>
        <w:t></w:t>
      </w:r>
      <w:r>
        <w:rPr>
          <w:rFonts w:hint="eastAsia"/>
        </w:rPr>
        <w:t>надходження</w:t>
      </w:r>
      <w:r>
        <w:t></w:t>
      </w:r>
      <w:r>
        <w:rPr>
          <w:rFonts w:hint="eastAsia"/>
        </w:rPr>
        <w:t>контейнерних</w:t>
      </w:r>
      <w:r>
        <w:t></w:t>
      </w:r>
      <w:r>
        <w:rPr>
          <w:rFonts w:hint="eastAsia"/>
        </w:rPr>
        <w:t>потоків</w:t>
      </w:r>
      <w:r>
        <w:t></w:t>
      </w:r>
      <w:r>
        <w:rPr>
          <w:rFonts w:hint="eastAsia"/>
        </w:rPr>
        <w:t>від</w:t>
      </w:r>
      <w:r>
        <w:t></w:t>
      </w:r>
      <w:r>
        <w:rPr>
          <w:rFonts w:hint="eastAsia"/>
        </w:rPr>
        <w:t>вантажовідправників</w:t>
      </w:r>
      <w:r>
        <w:t></w:t>
      </w:r>
      <w:r>
        <w:rPr>
          <w:rFonts w:hint="eastAsia"/>
        </w:rPr>
        <w:t>до</w:t>
      </w:r>
      <w:r>
        <w:t></w:t>
      </w:r>
      <w:r>
        <w:rPr>
          <w:rFonts w:hint="eastAsia"/>
        </w:rPr>
        <w:t>термінальних</w:t>
      </w:r>
      <w:r>
        <w:t></w:t>
      </w:r>
      <w:r>
        <w:rPr>
          <w:rFonts w:hint="eastAsia"/>
        </w:rPr>
        <w:t>станцій</w:t>
      </w:r>
      <w:r>
        <w:t></w:t>
      </w:r>
      <w:r>
        <w:t></w:t>
      </w:r>
      <w:r>
        <w:rPr>
          <w:rFonts w:hint="eastAsia"/>
        </w:rPr>
        <w:t>закінчуючи</w:t>
      </w:r>
      <w:r>
        <w:t></w:t>
      </w:r>
      <w:r>
        <w:rPr>
          <w:rFonts w:hint="eastAsia"/>
        </w:rPr>
        <w:t>просуванням</w:t>
      </w:r>
      <w:r>
        <w:t></w:t>
      </w:r>
      <w:r>
        <w:rPr>
          <w:rFonts w:hint="eastAsia"/>
        </w:rPr>
        <w:t>та</w:t>
      </w:r>
      <w:r>
        <w:t></w:t>
      </w:r>
      <w:r>
        <w:rPr>
          <w:rFonts w:hint="eastAsia"/>
        </w:rPr>
        <w:t>обробкою</w:t>
      </w:r>
      <w:r>
        <w:t></w:t>
      </w:r>
      <w:r>
        <w:rPr>
          <w:rFonts w:hint="eastAsia"/>
        </w:rPr>
        <w:t>поїздів</w:t>
      </w:r>
      <w:r>
        <w:t></w:t>
      </w:r>
      <w:r>
        <w:rPr>
          <w:rFonts w:hint="eastAsia"/>
        </w:rPr>
        <w:t>на</w:t>
      </w:r>
      <w:r>
        <w:t></w:t>
      </w:r>
      <w:r>
        <w:rPr>
          <w:rFonts w:hint="eastAsia"/>
        </w:rPr>
        <w:t>шляху</w:t>
      </w:r>
      <w:r>
        <w:t></w:t>
      </w:r>
      <w:r>
        <w:rPr>
          <w:rFonts w:hint="eastAsia"/>
        </w:rPr>
        <w:t>прямування</w:t>
      </w:r>
      <w:r>
        <w:t></w:t>
      </w:r>
      <w:r>
        <w:t></w:t>
      </w:r>
      <w:r>
        <w:rPr>
          <w:rFonts w:hint="eastAsia"/>
        </w:rPr>
        <w:t>Статистичні</w:t>
      </w:r>
      <w:r>
        <w:t></w:t>
      </w:r>
      <w:r>
        <w:rPr>
          <w:rFonts w:hint="eastAsia"/>
        </w:rPr>
        <w:t>дослідження</w:t>
      </w:r>
      <w:r>
        <w:t></w:t>
      </w:r>
      <w:r>
        <w:rPr>
          <w:rFonts w:hint="eastAsia"/>
        </w:rPr>
        <w:t>на</w:t>
      </w:r>
      <w:r>
        <w:t></w:t>
      </w:r>
      <w:r>
        <w:rPr>
          <w:rFonts w:hint="eastAsia"/>
        </w:rPr>
        <w:t>АТ</w:t>
      </w:r>
      <w:r>
        <w:t></w:t>
      </w:r>
      <w:r>
        <w:t></w:t>
      </w:r>
      <w:r>
        <w:rPr>
          <w:rFonts w:hint="eastAsia"/>
        </w:rPr>
        <w:t>Укрзалізниця</w:t>
      </w:r>
      <w:r>
        <w:t></w:t>
      </w:r>
      <w:r>
        <w:t></w:t>
      </w:r>
      <w:r>
        <w:rPr>
          <w:rFonts w:hint="eastAsia"/>
        </w:rPr>
        <w:t>довели</w:t>
      </w:r>
      <w:r>
        <w:t></w:t>
      </w:r>
      <w:r>
        <w:t></w:t>
      </w:r>
      <w:r>
        <w:rPr>
          <w:rFonts w:hint="eastAsia"/>
        </w:rPr>
        <w:t>що</w:t>
      </w:r>
      <w:r>
        <w:t></w:t>
      </w:r>
      <w:r>
        <w:rPr>
          <w:rFonts w:hint="eastAsia"/>
        </w:rPr>
        <w:t>часові</w:t>
      </w:r>
      <w:r>
        <w:t></w:t>
      </w:r>
      <w:r>
        <w:rPr>
          <w:rFonts w:hint="eastAsia"/>
        </w:rPr>
        <w:t>показники</w:t>
      </w:r>
      <w:r>
        <w:t></w:t>
      </w:r>
      <w:r>
        <w:rPr>
          <w:rFonts w:hint="eastAsia"/>
        </w:rPr>
        <w:t>обробки</w:t>
      </w:r>
      <w:r>
        <w:t></w:t>
      </w:r>
      <w:r>
        <w:rPr>
          <w:rFonts w:hint="eastAsia"/>
        </w:rPr>
        <w:t>контейнера</w:t>
      </w:r>
      <w:r>
        <w:t></w:t>
      </w:r>
      <w:r>
        <w:rPr>
          <w:rFonts w:hint="eastAsia"/>
        </w:rPr>
        <w:t>на</w:t>
      </w:r>
      <w:r>
        <w:t></w:t>
      </w:r>
      <w:r>
        <w:rPr>
          <w:rFonts w:hint="eastAsia"/>
        </w:rPr>
        <w:t>станції</w:t>
      </w:r>
      <w:r>
        <w:t></w:t>
      </w:r>
      <w:r>
        <w:rPr>
          <w:rFonts w:hint="eastAsia"/>
        </w:rPr>
        <w:t>відправлення</w:t>
      </w:r>
      <w:r>
        <w:t></w:t>
      </w:r>
      <w:r>
        <w:rPr>
          <w:rFonts w:hint="eastAsia"/>
        </w:rPr>
        <w:t>підпорядковуються</w:t>
      </w:r>
      <w:r>
        <w:t></w:t>
      </w:r>
      <w:r>
        <w:rPr>
          <w:rFonts w:hint="eastAsia"/>
        </w:rPr>
        <w:t>нормальному</w:t>
      </w:r>
      <w:r>
        <w:t></w:t>
      </w:r>
      <w:r>
        <w:rPr>
          <w:rFonts w:hint="eastAsia"/>
        </w:rPr>
        <w:t>закону</w:t>
      </w:r>
      <w:r>
        <w:t></w:t>
      </w:r>
      <w:r>
        <w:rPr>
          <w:rFonts w:hint="eastAsia"/>
        </w:rPr>
        <w:t>розподілення</w:t>
      </w:r>
      <w:r>
        <w:t></w:t>
      </w:r>
      <w:r>
        <w:rPr>
          <w:rFonts w:hint="eastAsia"/>
        </w:rPr>
        <w:t>з</w:t>
      </w:r>
      <w:r>
        <w:t></w:t>
      </w:r>
      <w:r>
        <w:rPr>
          <w:rFonts w:hint="eastAsia"/>
        </w:rPr>
        <w:t>такими</w:t>
      </w:r>
      <w:r>
        <w:t></w:t>
      </w:r>
      <w:r>
        <w:rPr>
          <w:rFonts w:hint="eastAsia"/>
        </w:rPr>
        <w:t>параметрами</w:t>
      </w:r>
      <w:r>
        <w:t></w:t>
      </w:r>
      <w:r>
        <w:tab/>
      </w:r>
      <w:r>
        <w:rPr>
          <w:rFonts w:hint="eastAsia"/>
        </w:rPr>
        <w:t>математичне</w:t>
      </w:r>
    </w:p>
    <w:p w:rsidR="006A16C3" w:rsidRDefault="006A16C3" w:rsidP="006A16C3">
      <w:r>
        <w:rPr>
          <w:rFonts w:hint="eastAsia"/>
        </w:rPr>
        <w:t>очікування</w:t>
      </w:r>
      <w:r>
        <w:t></w:t>
      </w:r>
      <w:r>
        <w:rPr>
          <w:rFonts w:hint="eastAsia"/>
        </w:rPr>
        <w:t>ц</w:t>
      </w:r>
      <w:r>
        <w:t></w:t>
      </w:r>
      <w:r>
        <w:t></w:t>
      </w:r>
      <w:r>
        <w:t></w:t>
      </w:r>
      <w:r>
        <w:t></w:t>
      </w:r>
      <w:r>
        <w:t></w:t>
      </w:r>
      <w:r>
        <w:t></w:t>
      </w:r>
      <w:r>
        <w:t></w:t>
      </w:r>
      <w:r>
        <w:t></w:t>
      </w:r>
      <w:r>
        <w:t></w:t>
      </w:r>
      <w:r>
        <w:t></w:t>
      </w:r>
      <w:r>
        <w:rPr>
          <w:rFonts w:hint="eastAsia"/>
        </w:rPr>
        <w:t>год</w:t>
      </w:r>
      <w:r>
        <w:t></w:t>
      </w:r>
      <w:r>
        <w:t></w:t>
      </w:r>
      <w:r>
        <w:rPr>
          <w:rFonts w:hint="eastAsia"/>
        </w:rPr>
        <w:t>середньоквадратичне</w:t>
      </w:r>
      <w:r>
        <w:t></w:t>
      </w:r>
      <w:r>
        <w:rPr>
          <w:rFonts w:hint="eastAsia"/>
        </w:rPr>
        <w:t>відхилення</w:t>
      </w:r>
      <w:r>
        <w:t></w:t>
      </w:r>
      <w:r>
        <w:t></w:t>
      </w:r>
      <w:r>
        <w:rPr>
          <w:rFonts w:hint="eastAsia"/>
        </w:rPr>
        <w:t>у</w:t>
      </w:r>
      <w:r>
        <w:t></w:t>
      </w:r>
      <w:r>
        <w:t></w:t>
      </w:r>
      <w:r>
        <w:t></w:t>
      </w:r>
      <w:r>
        <w:t></w:t>
      </w:r>
      <w:r>
        <w:t></w:t>
      </w:r>
      <w:r>
        <w:t></w:t>
      </w:r>
      <w:r>
        <w:t></w:t>
      </w:r>
      <w:r>
        <w:t></w:t>
      </w:r>
      <w:r>
        <w:rPr>
          <w:rFonts w:hint="eastAsia"/>
        </w:rPr>
        <w:t>год</w:t>
      </w:r>
      <w:r>
        <w:t></w:t>
      </w:r>
      <w:r>
        <w:t></w:t>
      </w:r>
      <w:r>
        <w:rPr>
          <w:rFonts w:hint="eastAsia"/>
        </w:rPr>
        <w:t>дисперсія</w:t>
      </w:r>
      <w:r>
        <w:t></w:t>
      </w:r>
      <w:r>
        <w:t></w:t>
      </w:r>
      <w:r>
        <w:t></w:t>
      </w:r>
      <w:r>
        <w:t></w:t>
      </w:r>
      <w:r>
        <w:t></w:t>
      </w:r>
      <w:r>
        <w:t></w:t>
      </w:r>
      <w:r>
        <w:t></w:t>
      </w:r>
      <w:r>
        <w:t></w:t>
      </w:r>
      <w:r>
        <w:t></w:t>
      </w:r>
      <w:r>
        <w:rPr>
          <w:rFonts w:hint="eastAsia"/>
        </w:rPr>
        <w:t>год</w:t>
      </w:r>
      <w:r>
        <w:t></w:t>
      </w:r>
      <w:r>
        <w:t></w:t>
      </w:r>
      <w:r>
        <w:rPr>
          <w:rFonts w:hint="eastAsia"/>
        </w:rPr>
        <w:t>коефіцієнт</w:t>
      </w:r>
      <w:r>
        <w:t></w:t>
      </w:r>
      <w:r>
        <w:rPr>
          <w:rFonts w:hint="eastAsia"/>
        </w:rPr>
        <w:t>нерівномірності</w:t>
      </w:r>
      <w:r>
        <w:t></w:t>
      </w:r>
      <w:r>
        <w:t></w:t>
      </w:r>
      <w:r>
        <w:rPr>
          <w:rFonts w:hint="eastAsia"/>
        </w:rPr>
        <w:t>н</w:t>
      </w:r>
      <w:r>
        <w:t></w:t>
      </w:r>
      <w:r>
        <w:t></w:t>
      </w:r>
      <w:r>
        <w:t></w:t>
      </w:r>
      <w:r>
        <w:t></w:t>
      </w:r>
      <w:r>
        <w:t></w:t>
      </w:r>
      <w:r>
        <w:t></w:t>
      </w:r>
      <w:r>
        <w:t></w:t>
      </w:r>
      <w:r>
        <w:t></w:t>
      </w:r>
      <w:r>
        <w:t></w:t>
      </w:r>
      <w:r>
        <w:rPr>
          <w:rFonts w:hint="eastAsia"/>
        </w:rPr>
        <w:t>Значний</w:t>
      </w:r>
      <w:r>
        <w:t></w:t>
      </w:r>
      <w:r>
        <w:rPr>
          <w:rFonts w:hint="eastAsia"/>
        </w:rPr>
        <w:t>час</w:t>
      </w:r>
      <w:r>
        <w:t></w:t>
      </w:r>
      <w:r>
        <w:rPr>
          <w:rFonts w:hint="eastAsia"/>
        </w:rPr>
        <w:t>витрачається</w:t>
      </w:r>
      <w:r>
        <w:t></w:t>
      </w:r>
      <w:r>
        <w:rPr>
          <w:rFonts w:hint="eastAsia"/>
        </w:rPr>
        <w:t>на</w:t>
      </w:r>
      <w:r>
        <w:t></w:t>
      </w:r>
      <w:r>
        <w:rPr>
          <w:rFonts w:hint="eastAsia"/>
        </w:rPr>
        <w:t>накопичення</w:t>
      </w:r>
      <w:r>
        <w:t></w:t>
      </w:r>
      <w:r>
        <w:rPr>
          <w:rFonts w:hint="eastAsia"/>
        </w:rPr>
        <w:t>контейнерів</w:t>
      </w:r>
      <w:r>
        <w:t></w:t>
      </w:r>
      <w:r>
        <w:rPr>
          <w:rFonts w:hint="eastAsia"/>
        </w:rPr>
        <w:t>для</w:t>
      </w:r>
      <w:r>
        <w:t></w:t>
      </w:r>
      <w:r>
        <w:rPr>
          <w:rFonts w:hint="eastAsia"/>
        </w:rPr>
        <w:t>відправлення</w:t>
      </w:r>
      <w:r>
        <w:t></w:t>
      </w:r>
      <w:r>
        <w:rPr>
          <w:rFonts w:hint="eastAsia"/>
        </w:rPr>
        <w:t>їх</w:t>
      </w:r>
      <w:r>
        <w:t></w:t>
      </w:r>
      <w:r>
        <w:rPr>
          <w:rFonts w:hint="eastAsia"/>
        </w:rPr>
        <w:t>маршрутним</w:t>
      </w:r>
      <w:r>
        <w:t></w:t>
      </w:r>
      <w:r>
        <w:rPr>
          <w:rFonts w:hint="eastAsia"/>
        </w:rPr>
        <w:t>прямим</w:t>
      </w:r>
      <w:r>
        <w:t></w:t>
      </w:r>
      <w:r>
        <w:rPr>
          <w:rFonts w:hint="eastAsia"/>
        </w:rPr>
        <w:t>поїздом</w:t>
      </w:r>
      <w:r>
        <w:t></w:t>
      </w:r>
      <w:r>
        <w:t></w:t>
      </w:r>
      <w:r>
        <w:rPr>
          <w:rFonts w:hint="eastAsia"/>
        </w:rPr>
        <w:t>приблизно</w:t>
      </w:r>
      <w:r>
        <w:t></w:t>
      </w:r>
      <w:r>
        <w:t></w:t>
      </w:r>
      <w:r>
        <w:t></w:t>
      </w:r>
      <w:r>
        <w:t></w:t>
      </w:r>
      <w:r>
        <w:t></w:t>
      </w:r>
      <w:r>
        <w:rPr>
          <w:rFonts w:hint="eastAsia"/>
        </w:rPr>
        <w:t>доби</w:t>
      </w:r>
      <w:r>
        <w:t></w:t>
      </w:r>
      <w:r>
        <w:t></w:t>
      </w:r>
      <w:r>
        <w:t></w:t>
      </w:r>
      <w:r>
        <w:rPr>
          <w:rFonts w:hint="eastAsia"/>
        </w:rPr>
        <w:t>а</w:t>
      </w:r>
      <w:r>
        <w:t></w:t>
      </w:r>
      <w:r>
        <w:rPr>
          <w:rFonts w:hint="eastAsia"/>
        </w:rPr>
        <w:t>також</w:t>
      </w:r>
      <w:r>
        <w:t></w:t>
      </w:r>
      <w:r>
        <w:rPr>
          <w:rFonts w:hint="eastAsia"/>
        </w:rPr>
        <w:t>на</w:t>
      </w:r>
      <w:r>
        <w:t></w:t>
      </w:r>
      <w:r>
        <w:rPr>
          <w:rFonts w:hint="eastAsia"/>
        </w:rPr>
        <w:t>переробку</w:t>
      </w:r>
      <w:r>
        <w:t></w:t>
      </w:r>
      <w:r>
        <w:rPr>
          <w:rFonts w:hint="eastAsia"/>
        </w:rPr>
        <w:t>поїзда</w:t>
      </w:r>
      <w:r>
        <w:t></w:t>
      </w:r>
      <w:r>
        <w:rPr>
          <w:rFonts w:hint="eastAsia"/>
        </w:rPr>
        <w:t>на</w:t>
      </w:r>
      <w:r>
        <w:t></w:t>
      </w:r>
      <w:r>
        <w:rPr>
          <w:rFonts w:hint="eastAsia"/>
        </w:rPr>
        <w:t>сортувальних</w:t>
      </w:r>
      <w:r>
        <w:t></w:t>
      </w:r>
      <w:r>
        <w:rPr>
          <w:rFonts w:hint="eastAsia"/>
        </w:rPr>
        <w:t>станціях</w:t>
      </w:r>
      <w:r>
        <w:t></w:t>
      </w:r>
      <w:r>
        <w:rPr>
          <w:rFonts w:hint="eastAsia"/>
        </w:rPr>
        <w:t>при</w:t>
      </w:r>
      <w:r>
        <w:t></w:t>
      </w:r>
      <w:r>
        <w:rPr>
          <w:rFonts w:hint="eastAsia"/>
        </w:rPr>
        <w:t>перевезенні</w:t>
      </w:r>
      <w:r>
        <w:t></w:t>
      </w:r>
      <w:r>
        <w:rPr>
          <w:rFonts w:hint="eastAsia"/>
        </w:rPr>
        <w:t>контейнерів</w:t>
      </w:r>
      <w:r>
        <w:t></w:t>
      </w:r>
      <w:r>
        <w:rPr>
          <w:rFonts w:hint="eastAsia"/>
        </w:rPr>
        <w:t>у</w:t>
      </w:r>
      <w:r>
        <w:t></w:t>
      </w:r>
      <w:r>
        <w:rPr>
          <w:rFonts w:hint="eastAsia"/>
        </w:rPr>
        <w:t>складі</w:t>
      </w:r>
      <w:r>
        <w:t></w:t>
      </w:r>
      <w:r>
        <w:rPr>
          <w:rFonts w:hint="eastAsia"/>
        </w:rPr>
        <w:t>інших</w:t>
      </w:r>
      <w:r>
        <w:t></w:t>
      </w:r>
      <w:r>
        <w:rPr>
          <w:rFonts w:hint="eastAsia"/>
        </w:rPr>
        <w:t>поїздів</w:t>
      </w:r>
      <w:r>
        <w:t></w:t>
      </w:r>
      <w:r>
        <w:t></w:t>
      </w:r>
      <w:r>
        <w:rPr>
          <w:rFonts w:hint="eastAsia"/>
        </w:rPr>
        <w:t>Як</w:t>
      </w:r>
      <w:r>
        <w:t></w:t>
      </w:r>
      <w:r>
        <w:rPr>
          <w:rFonts w:hint="eastAsia"/>
        </w:rPr>
        <w:t>довели</w:t>
      </w:r>
      <w:r>
        <w:t></w:t>
      </w:r>
      <w:r>
        <w:rPr>
          <w:rFonts w:hint="eastAsia"/>
        </w:rPr>
        <w:t>дослідження</w:t>
      </w:r>
      <w:r>
        <w:t></w:t>
      </w:r>
      <w:r>
        <w:t></w:t>
      </w:r>
      <w:r>
        <w:rPr>
          <w:rFonts w:hint="eastAsia"/>
        </w:rPr>
        <w:t>часи</w:t>
      </w:r>
      <w:r>
        <w:t></w:t>
      </w:r>
      <w:r>
        <w:rPr>
          <w:rFonts w:hint="eastAsia"/>
        </w:rPr>
        <w:t>перебування</w:t>
      </w:r>
      <w:r>
        <w:t></w:t>
      </w:r>
      <w:r>
        <w:rPr>
          <w:rFonts w:hint="eastAsia"/>
        </w:rPr>
        <w:t>контейнерів</w:t>
      </w:r>
      <w:r>
        <w:t></w:t>
      </w:r>
      <w:r>
        <w:rPr>
          <w:rFonts w:hint="eastAsia"/>
        </w:rPr>
        <w:t>на</w:t>
      </w:r>
      <w:r>
        <w:t></w:t>
      </w:r>
      <w:r>
        <w:rPr>
          <w:rFonts w:hint="eastAsia"/>
        </w:rPr>
        <w:t>припортовій</w:t>
      </w:r>
      <w:r>
        <w:t></w:t>
      </w:r>
      <w:r>
        <w:rPr>
          <w:rFonts w:hint="eastAsia"/>
        </w:rPr>
        <w:t>станції</w:t>
      </w:r>
      <w:r>
        <w:t></w:t>
      </w:r>
      <w:r>
        <w:rPr>
          <w:rFonts w:hint="eastAsia"/>
        </w:rPr>
        <w:t>підпорядковуються</w:t>
      </w:r>
      <w:r>
        <w:t></w:t>
      </w:r>
      <w:r>
        <w:rPr>
          <w:rFonts w:hint="eastAsia"/>
        </w:rPr>
        <w:t>закону</w:t>
      </w:r>
      <w:r>
        <w:t></w:t>
      </w:r>
      <w:r>
        <w:rPr>
          <w:rFonts w:hint="eastAsia"/>
        </w:rPr>
        <w:t>Ерланга</w:t>
      </w:r>
      <w:r>
        <w:t></w:t>
      </w:r>
      <w:r>
        <w:t></w:t>
      </w:r>
      <w:r>
        <w:t></w:t>
      </w:r>
      <w:r>
        <w:rPr>
          <w:rFonts w:hint="eastAsia"/>
        </w:rPr>
        <w:t>го</w:t>
      </w:r>
      <w:r>
        <w:t></w:t>
      </w:r>
      <w:r>
        <w:rPr>
          <w:rFonts w:hint="eastAsia"/>
        </w:rPr>
        <w:t>порядку</w:t>
      </w:r>
      <w:r>
        <w:t></w:t>
      </w:r>
      <w:r>
        <w:rPr>
          <w:rFonts w:hint="eastAsia"/>
        </w:rPr>
        <w:t>і</w:t>
      </w:r>
      <w:r>
        <w:t></w:t>
      </w:r>
      <w:r>
        <w:rPr>
          <w:rFonts w:hint="eastAsia"/>
        </w:rPr>
        <w:t>мають</w:t>
      </w:r>
      <w:r>
        <w:t></w:t>
      </w:r>
      <w:r>
        <w:rPr>
          <w:rFonts w:hint="eastAsia"/>
        </w:rPr>
        <w:t>такі</w:t>
      </w:r>
      <w:r>
        <w:t></w:t>
      </w:r>
      <w:r>
        <w:rPr>
          <w:rFonts w:hint="eastAsia"/>
        </w:rPr>
        <w:t>параметри</w:t>
      </w:r>
      <w:r>
        <w:t></w:t>
      </w:r>
      <w:r>
        <w:t></w:t>
      </w:r>
      <w:r>
        <w:rPr>
          <w:rFonts w:hint="eastAsia"/>
        </w:rPr>
        <w:t>інтенсивність</w:t>
      </w:r>
      <w:r>
        <w:t></w:t>
      </w:r>
      <w:r>
        <w:rPr>
          <w:rFonts w:hint="eastAsia"/>
        </w:rPr>
        <w:t>х</w:t>
      </w:r>
      <w:r>
        <w:t></w:t>
      </w:r>
      <w:r>
        <w:t></w:t>
      </w:r>
      <w:r>
        <w:t></w:t>
      </w:r>
      <w:r>
        <w:t></w:t>
      </w:r>
      <w:r>
        <w:t></w:t>
      </w:r>
      <w:r>
        <w:t></w:t>
      </w:r>
      <w:r>
        <w:t></w:t>
      </w:r>
      <w:r>
        <w:t></w:t>
      </w:r>
      <w:r>
        <w:t></w:t>
      </w:r>
      <w:r>
        <w:t></w:t>
      </w:r>
      <w:r>
        <w:t></w:t>
      </w:r>
      <w:r>
        <w:t></w:t>
      </w:r>
      <w:r>
        <w:t></w:t>
      </w:r>
      <w:r>
        <w:rPr>
          <w:rFonts w:hint="eastAsia"/>
        </w:rPr>
        <w:t>коефіцієнт</w:t>
      </w:r>
      <w:r>
        <w:t></w:t>
      </w:r>
      <w:r>
        <w:rPr>
          <w:rFonts w:hint="eastAsia"/>
        </w:rPr>
        <w:t>Ерланга</w:t>
      </w:r>
      <w:r>
        <w:t></w:t>
      </w:r>
      <w:r>
        <w:rPr>
          <w:rFonts w:hint="eastAsia"/>
        </w:rPr>
        <w:t>ке</w:t>
      </w:r>
      <w:r>
        <w:t></w:t>
      </w:r>
      <w:r>
        <w:t></w:t>
      </w:r>
      <w:r>
        <w:t></w:t>
      </w:r>
      <w:r>
        <w:t></w:t>
      </w:r>
      <w:r>
        <w:t></w:t>
      </w:r>
      <w:r>
        <w:t></w:t>
      </w:r>
      <w:r>
        <w:rPr>
          <w:rFonts w:hint="eastAsia"/>
        </w:rPr>
        <w:t>Отже</w:t>
      </w:r>
      <w:r>
        <w:t></w:t>
      </w:r>
      <w:r>
        <w:t></w:t>
      </w:r>
      <w:r>
        <w:rPr>
          <w:rFonts w:hint="eastAsia"/>
        </w:rPr>
        <w:t>за</w:t>
      </w:r>
      <w:r>
        <w:t></w:t>
      </w:r>
      <w:r>
        <w:rPr>
          <w:rFonts w:hint="eastAsia"/>
        </w:rPr>
        <w:t>рахунок</w:t>
      </w:r>
      <w:r>
        <w:t></w:t>
      </w:r>
      <w:r>
        <w:rPr>
          <w:rFonts w:hint="eastAsia"/>
        </w:rPr>
        <w:t>непродуктивних</w:t>
      </w:r>
      <w:r>
        <w:t></w:t>
      </w:r>
      <w:r>
        <w:rPr>
          <w:rFonts w:hint="eastAsia"/>
        </w:rPr>
        <w:t>простоїв</w:t>
      </w:r>
      <w:r>
        <w:t></w:t>
      </w:r>
      <w:r>
        <w:t></w:t>
      </w:r>
      <w:r>
        <w:rPr>
          <w:rFonts w:hint="eastAsia"/>
        </w:rPr>
        <w:t>значно</w:t>
      </w:r>
      <w:r>
        <w:t></w:t>
      </w:r>
      <w:r>
        <w:rPr>
          <w:rFonts w:hint="eastAsia"/>
        </w:rPr>
        <w:t>збільшується</w:t>
      </w:r>
      <w:r>
        <w:t></w:t>
      </w:r>
      <w:r>
        <w:rPr>
          <w:rFonts w:hint="eastAsia"/>
        </w:rPr>
        <w:t>час</w:t>
      </w:r>
      <w:r>
        <w:t></w:t>
      </w:r>
      <w:r>
        <w:rPr>
          <w:rFonts w:hint="eastAsia"/>
        </w:rPr>
        <w:t>просування</w:t>
      </w:r>
      <w:r>
        <w:t></w:t>
      </w:r>
      <w:r>
        <w:rPr>
          <w:rFonts w:hint="eastAsia"/>
        </w:rPr>
        <w:t>контейнерів</w:t>
      </w:r>
      <w:r>
        <w:t></w:t>
      </w:r>
      <w:r>
        <w:rPr>
          <w:rFonts w:hint="eastAsia"/>
        </w:rPr>
        <w:t>у</w:t>
      </w:r>
      <w:r>
        <w:t></w:t>
      </w:r>
      <w:r>
        <w:rPr>
          <w:rFonts w:hint="eastAsia"/>
        </w:rPr>
        <w:t>складі</w:t>
      </w:r>
      <w:r>
        <w:t></w:t>
      </w:r>
      <w:r>
        <w:rPr>
          <w:rFonts w:hint="eastAsia"/>
        </w:rPr>
        <w:t>інтермодальних</w:t>
      </w:r>
      <w:r>
        <w:t></w:t>
      </w:r>
      <w:r>
        <w:rPr>
          <w:rFonts w:hint="eastAsia"/>
        </w:rPr>
        <w:t>перевезень</w:t>
      </w:r>
      <w:r>
        <w:t></w:t>
      </w:r>
    </w:p>
    <w:p w:rsidR="006A16C3" w:rsidRDefault="006A16C3" w:rsidP="006A16C3">
      <w:r>
        <w:t></w:t>
      </w:r>
      <w:r>
        <w:t></w:t>
      </w:r>
      <w:r>
        <w:tab/>
      </w:r>
      <w:r>
        <w:rPr>
          <w:rFonts w:hint="eastAsia"/>
        </w:rPr>
        <w:t>На</w:t>
      </w:r>
      <w:r>
        <w:t></w:t>
      </w:r>
      <w:r>
        <w:rPr>
          <w:rFonts w:hint="eastAsia"/>
        </w:rPr>
        <w:t>основі</w:t>
      </w:r>
      <w:r>
        <w:t></w:t>
      </w:r>
      <w:r>
        <w:rPr>
          <w:rFonts w:hint="eastAsia"/>
        </w:rPr>
        <w:t>проведеного</w:t>
      </w:r>
      <w:r>
        <w:t></w:t>
      </w:r>
      <w:r>
        <w:rPr>
          <w:rFonts w:hint="eastAsia"/>
        </w:rPr>
        <w:t>аналізу</w:t>
      </w:r>
      <w:r>
        <w:t></w:t>
      </w:r>
      <w:r>
        <w:rPr>
          <w:rFonts w:hint="eastAsia"/>
        </w:rPr>
        <w:t>закордонних</w:t>
      </w:r>
      <w:r>
        <w:t></w:t>
      </w:r>
      <w:r>
        <w:rPr>
          <w:rFonts w:hint="eastAsia"/>
        </w:rPr>
        <w:t>і</w:t>
      </w:r>
      <w:r>
        <w:t></w:t>
      </w:r>
      <w:r>
        <w:rPr>
          <w:rFonts w:hint="eastAsia"/>
        </w:rPr>
        <w:t>вітчизняних</w:t>
      </w:r>
      <w:r>
        <w:t></w:t>
      </w:r>
      <w:r>
        <w:rPr>
          <w:rFonts w:hint="eastAsia"/>
        </w:rPr>
        <w:t>наукових</w:t>
      </w:r>
      <w:r>
        <w:t></w:t>
      </w:r>
      <w:r>
        <w:rPr>
          <w:rFonts w:hint="eastAsia"/>
        </w:rPr>
        <w:t>робіт</w:t>
      </w:r>
      <w:r>
        <w:t></w:t>
      </w:r>
      <w:r>
        <w:rPr>
          <w:rFonts w:hint="eastAsia"/>
        </w:rPr>
        <w:t>виявлено</w:t>
      </w:r>
      <w:r>
        <w:t></w:t>
      </w:r>
      <w:r>
        <w:t></w:t>
      </w:r>
      <w:r>
        <w:rPr>
          <w:rFonts w:hint="eastAsia"/>
        </w:rPr>
        <w:t>що</w:t>
      </w:r>
      <w:r>
        <w:t></w:t>
      </w:r>
      <w:r>
        <w:rPr>
          <w:rFonts w:hint="eastAsia"/>
        </w:rPr>
        <w:t>задачі</w:t>
      </w:r>
      <w:r>
        <w:t></w:t>
      </w:r>
      <w:r>
        <w:rPr>
          <w:rFonts w:hint="eastAsia"/>
        </w:rPr>
        <w:t>транспортування</w:t>
      </w:r>
      <w:r>
        <w:t></w:t>
      </w:r>
      <w:r>
        <w:rPr>
          <w:rFonts w:hint="eastAsia"/>
        </w:rPr>
        <w:t>контейнерів</w:t>
      </w:r>
      <w:r>
        <w:t></w:t>
      </w:r>
      <w:r>
        <w:rPr>
          <w:rFonts w:hint="eastAsia"/>
        </w:rPr>
        <w:t>до</w:t>
      </w:r>
      <w:r>
        <w:t></w:t>
      </w:r>
      <w:r>
        <w:rPr>
          <w:rFonts w:hint="eastAsia"/>
        </w:rPr>
        <w:t>порту</w:t>
      </w:r>
      <w:r>
        <w:t></w:t>
      </w:r>
      <w:r>
        <w:rPr>
          <w:rFonts w:hint="eastAsia"/>
        </w:rPr>
        <w:t>залізничним</w:t>
      </w:r>
      <w:r>
        <w:t></w:t>
      </w:r>
      <w:r>
        <w:rPr>
          <w:rFonts w:hint="eastAsia"/>
        </w:rPr>
        <w:t>транспортом</w:t>
      </w:r>
      <w:r>
        <w:t></w:t>
      </w:r>
      <w:r>
        <w:rPr>
          <w:rFonts w:hint="eastAsia"/>
        </w:rPr>
        <w:t>у</w:t>
      </w:r>
      <w:r>
        <w:t></w:t>
      </w:r>
      <w:r>
        <w:rPr>
          <w:rFonts w:hint="eastAsia"/>
        </w:rPr>
        <w:t>складі</w:t>
      </w:r>
      <w:r>
        <w:t></w:t>
      </w:r>
      <w:r>
        <w:rPr>
          <w:rFonts w:hint="eastAsia"/>
        </w:rPr>
        <w:t>інтермодальних</w:t>
      </w:r>
      <w:r>
        <w:t></w:t>
      </w:r>
      <w:r>
        <w:rPr>
          <w:rFonts w:hint="eastAsia"/>
        </w:rPr>
        <w:t>перевезень</w:t>
      </w:r>
      <w:r>
        <w:t></w:t>
      </w:r>
      <w:r>
        <w:rPr>
          <w:rFonts w:hint="eastAsia"/>
        </w:rPr>
        <w:t>з</w:t>
      </w:r>
      <w:r>
        <w:t></w:t>
      </w:r>
      <w:r>
        <w:rPr>
          <w:rFonts w:hint="eastAsia"/>
        </w:rPr>
        <w:t>урахуванням</w:t>
      </w:r>
      <w:r>
        <w:t></w:t>
      </w:r>
      <w:r>
        <w:rPr>
          <w:rFonts w:hint="eastAsia"/>
        </w:rPr>
        <w:t>імовірнісної</w:t>
      </w:r>
      <w:r>
        <w:t></w:t>
      </w:r>
      <w:r>
        <w:rPr>
          <w:rFonts w:hint="eastAsia"/>
        </w:rPr>
        <w:t>природи</w:t>
      </w:r>
      <w:r>
        <w:t></w:t>
      </w:r>
      <w:r>
        <w:rPr>
          <w:rFonts w:hint="eastAsia"/>
        </w:rPr>
        <w:t>ключових</w:t>
      </w:r>
      <w:r>
        <w:t></w:t>
      </w:r>
      <w:r>
        <w:rPr>
          <w:rFonts w:hint="eastAsia"/>
        </w:rPr>
        <w:t>складових</w:t>
      </w:r>
      <w:r>
        <w:t></w:t>
      </w:r>
      <w:r>
        <w:rPr>
          <w:rFonts w:hint="eastAsia"/>
        </w:rPr>
        <w:t>цього</w:t>
      </w:r>
      <w:r>
        <w:t></w:t>
      </w:r>
      <w:r>
        <w:rPr>
          <w:rFonts w:hint="eastAsia"/>
        </w:rPr>
        <w:t>процесу</w:t>
      </w:r>
      <w:r>
        <w:t></w:t>
      </w:r>
      <w:r>
        <w:rPr>
          <w:rFonts w:hint="eastAsia"/>
        </w:rPr>
        <w:t>і</w:t>
      </w:r>
      <w:r>
        <w:t></w:t>
      </w:r>
      <w:r>
        <w:rPr>
          <w:rFonts w:hint="eastAsia"/>
        </w:rPr>
        <w:t>з</w:t>
      </w:r>
      <w:r>
        <w:t></w:t>
      </w:r>
      <w:r>
        <w:rPr>
          <w:rFonts w:hint="eastAsia"/>
        </w:rPr>
        <w:t>використанням</w:t>
      </w:r>
      <w:r>
        <w:t></w:t>
      </w:r>
      <w:r>
        <w:rPr>
          <w:rFonts w:hint="eastAsia"/>
        </w:rPr>
        <w:t>системного</w:t>
      </w:r>
      <w:r>
        <w:t></w:t>
      </w:r>
      <w:r>
        <w:rPr>
          <w:rFonts w:hint="eastAsia"/>
        </w:rPr>
        <w:t>підходу</w:t>
      </w:r>
      <w:r>
        <w:t></w:t>
      </w:r>
      <w:r>
        <w:rPr>
          <w:rFonts w:hint="eastAsia"/>
        </w:rPr>
        <w:t>вирішено</w:t>
      </w:r>
      <w:r>
        <w:t></w:t>
      </w:r>
      <w:r>
        <w:rPr>
          <w:rFonts w:hint="eastAsia"/>
        </w:rPr>
        <w:t>не</w:t>
      </w:r>
      <w:r>
        <w:t></w:t>
      </w:r>
      <w:r>
        <w:rPr>
          <w:rFonts w:hint="eastAsia"/>
        </w:rPr>
        <w:t>в</w:t>
      </w:r>
      <w:r>
        <w:t></w:t>
      </w:r>
      <w:r>
        <w:rPr>
          <w:rFonts w:hint="eastAsia"/>
        </w:rPr>
        <w:t>повній</w:t>
      </w:r>
      <w:r>
        <w:t></w:t>
      </w:r>
      <w:r>
        <w:rPr>
          <w:rFonts w:hint="eastAsia"/>
        </w:rPr>
        <w:t>мірі</w:t>
      </w:r>
      <w:r>
        <w:t></w:t>
      </w:r>
    </w:p>
    <w:p w:rsidR="006A16C3" w:rsidRDefault="006A16C3" w:rsidP="006A16C3">
      <w:r>
        <w:t></w:t>
      </w:r>
    </w:p>
    <w:p w:rsidR="006A16C3" w:rsidRDefault="006A16C3" w:rsidP="006A16C3">
      <w:r>
        <w:t></w:t>
      </w:r>
      <w:r>
        <w:t></w:t>
      </w:r>
      <w:r>
        <w:t></w:t>
      </w:r>
    </w:p>
    <w:p w:rsidR="006A16C3" w:rsidRDefault="006A16C3" w:rsidP="006A16C3">
      <w:r>
        <w:t></w:t>
      </w:r>
      <w:r>
        <w:t></w:t>
      </w:r>
      <w:r>
        <w:tab/>
      </w:r>
      <w:r>
        <w:t></w:t>
      </w:r>
      <w:r>
        <w:rPr>
          <w:rFonts w:hint="eastAsia"/>
        </w:rPr>
        <w:t>На</w:t>
      </w:r>
      <w:r>
        <w:t></w:t>
      </w:r>
      <w:r>
        <w:rPr>
          <w:rFonts w:hint="eastAsia"/>
        </w:rPr>
        <w:t>основі</w:t>
      </w:r>
      <w:r>
        <w:t></w:t>
      </w:r>
      <w:r>
        <w:rPr>
          <w:rFonts w:hint="eastAsia"/>
        </w:rPr>
        <w:t>аналізу</w:t>
      </w:r>
      <w:r>
        <w:t></w:t>
      </w:r>
      <w:r>
        <w:rPr>
          <w:rFonts w:hint="eastAsia"/>
        </w:rPr>
        <w:t>підходів</w:t>
      </w:r>
      <w:r>
        <w:t></w:t>
      </w:r>
      <w:r>
        <w:rPr>
          <w:rFonts w:hint="eastAsia"/>
        </w:rPr>
        <w:t>і</w:t>
      </w:r>
      <w:r>
        <w:t></w:t>
      </w:r>
      <w:r>
        <w:rPr>
          <w:rFonts w:hint="eastAsia"/>
        </w:rPr>
        <w:t>методів</w:t>
      </w:r>
      <w:r>
        <w:t></w:t>
      </w:r>
      <w:r>
        <w:rPr>
          <w:rFonts w:hint="eastAsia"/>
        </w:rPr>
        <w:t>різних</w:t>
      </w:r>
      <w:r>
        <w:t></w:t>
      </w:r>
      <w:r>
        <w:rPr>
          <w:rFonts w:hint="eastAsia"/>
        </w:rPr>
        <w:t>наукових</w:t>
      </w:r>
      <w:r>
        <w:t></w:t>
      </w:r>
      <w:r>
        <w:rPr>
          <w:rFonts w:hint="eastAsia"/>
        </w:rPr>
        <w:t>теорій</w:t>
      </w:r>
      <w:r>
        <w:t></w:t>
      </w:r>
      <w:r>
        <w:t></w:t>
      </w:r>
      <w:r>
        <w:rPr>
          <w:rFonts w:hint="eastAsia"/>
        </w:rPr>
        <w:t>що</w:t>
      </w:r>
      <w:r>
        <w:t></w:t>
      </w:r>
      <w:r>
        <w:rPr>
          <w:rFonts w:hint="eastAsia"/>
        </w:rPr>
        <w:t>пов’язані</w:t>
      </w:r>
      <w:r>
        <w:t></w:t>
      </w:r>
      <w:r>
        <w:rPr>
          <w:rFonts w:hint="eastAsia"/>
        </w:rPr>
        <w:t>з</w:t>
      </w:r>
      <w:r>
        <w:t></w:t>
      </w:r>
      <w:r>
        <w:rPr>
          <w:rFonts w:hint="eastAsia"/>
        </w:rPr>
        <w:t>дослідженням</w:t>
      </w:r>
      <w:r>
        <w:t></w:t>
      </w:r>
      <w:r>
        <w:rPr>
          <w:rFonts w:hint="eastAsia"/>
        </w:rPr>
        <w:t>та</w:t>
      </w:r>
      <w:r>
        <w:t></w:t>
      </w:r>
      <w:r>
        <w:rPr>
          <w:rFonts w:hint="eastAsia"/>
        </w:rPr>
        <w:t>представленням</w:t>
      </w:r>
      <w:r>
        <w:t></w:t>
      </w:r>
      <w:r>
        <w:rPr>
          <w:rFonts w:hint="eastAsia"/>
        </w:rPr>
        <w:t>стохастичних</w:t>
      </w:r>
      <w:r>
        <w:t></w:t>
      </w:r>
      <w:r>
        <w:rPr>
          <w:rFonts w:hint="eastAsia"/>
        </w:rPr>
        <w:t>процесів</w:t>
      </w:r>
      <w:r>
        <w:t></w:t>
      </w:r>
      <w:r>
        <w:t></w:t>
      </w:r>
      <w:r>
        <w:rPr>
          <w:rFonts w:hint="eastAsia"/>
        </w:rPr>
        <w:t>було</w:t>
      </w:r>
      <w:r>
        <w:t></w:t>
      </w:r>
      <w:r>
        <w:rPr>
          <w:rFonts w:hint="eastAsia"/>
        </w:rPr>
        <w:t>встановлено</w:t>
      </w:r>
      <w:r>
        <w:t></w:t>
      </w:r>
      <w:r>
        <w:t></w:t>
      </w:r>
      <w:r>
        <w:rPr>
          <w:rFonts w:hint="eastAsia"/>
        </w:rPr>
        <w:t>що</w:t>
      </w:r>
      <w:r>
        <w:t></w:t>
      </w:r>
      <w:r>
        <w:rPr>
          <w:rFonts w:hint="eastAsia"/>
        </w:rPr>
        <w:t>інструментом</w:t>
      </w:r>
      <w:r>
        <w:t></w:t>
      </w:r>
      <w:r>
        <w:t></w:t>
      </w:r>
      <w:r>
        <w:rPr>
          <w:rFonts w:hint="eastAsia"/>
        </w:rPr>
        <w:t>який</w:t>
      </w:r>
      <w:r>
        <w:t></w:t>
      </w:r>
      <w:r>
        <w:rPr>
          <w:rFonts w:hint="eastAsia"/>
        </w:rPr>
        <w:t>є</w:t>
      </w:r>
      <w:r>
        <w:t></w:t>
      </w:r>
      <w:r>
        <w:rPr>
          <w:rFonts w:hint="eastAsia"/>
        </w:rPr>
        <w:t>найбільш</w:t>
      </w:r>
      <w:r>
        <w:t></w:t>
      </w:r>
      <w:r>
        <w:rPr>
          <w:rFonts w:hint="eastAsia"/>
        </w:rPr>
        <w:t>придатним</w:t>
      </w:r>
      <w:r>
        <w:t></w:t>
      </w:r>
      <w:r>
        <w:rPr>
          <w:rFonts w:hint="eastAsia"/>
        </w:rPr>
        <w:t>для</w:t>
      </w:r>
      <w:r>
        <w:t></w:t>
      </w:r>
      <w:r>
        <w:rPr>
          <w:rFonts w:hint="eastAsia"/>
        </w:rPr>
        <w:t>формалізації</w:t>
      </w:r>
      <w:r>
        <w:t></w:t>
      </w:r>
      <w:r>
        <w:rPr>
          <w:rFonts w:hint="eastAsia"/>
        </w:rPr>
        <w:t>процесів</w:t>
      </w:r>
      <w:r>
        <w:t></w:t>
      </w:r>
      <w:r>
        <w:rPr>
          <w:rFonts w:hint="eastAsia"/>
        </w:rPr>
        <w:t>надходження</w:t>
      </w:r>
      <w:r>
        <w:t></w:t>
      </w:r>
      <w:r>
        <w:rPr>
          <w:rFonts w:hint="eastAsia"/>
        </w:rPr>
        <w:t>контейнерів</w:t>
      </w:r>
      <w:r>
        <w:t></w:t>
      </w:r>
      <w:r>
        <w:rPr>
          <w:rFonts w:hint="eastAsia"/>
        </w:rPr>
        <w:t>до</w:t>
      </w:r>
      <w:r>
        <w:t></w:t>
      </w:r>
      <w:r>
        <w:rPr>
          <w:rFonts w:hint="eastAsia"/>
        </w:rPr>
        <w:t>термінальних</w:t>
      </w:r>
      <w:r>
        <w:t></w:t>
      </w:r>
      <w:r>
        <w:rPr>
          <w:rFonts w:hint="eastAsia"/>
        </w:rPr>
        <w:t>залізничних</w:t>
      </w:r>
      <w:r>
        <w:t></w:t>
      </w:r>
      <w:r>
        <w:rPr>
          <w:rFonts w:hint="eastAsia"/>
        </w:rPr>
        <w:t>станцій</w:t>
      </w:r>
      <w:r>
        <w:t></w:t>
      </w:r>
      <w:r>
        <w:rPr>
          <w:rFonts w:hint="eastAsia"/>
        </w:rPr>
        <w:t>та</w:t>
      </w:r>
      <w:r>
        <w:t></w:t>
      </w:r>
      <w:r>
        <w:rPr>
          <w:rFonts w:hint="eastAsia"/>
        </w:rPr>
        <w:t>накопичення</w:t>
      </w:r>
      <w:r>
        <w:t></w:t>
      </w:r>
      <w:r>
        <w:rPr>
          <w:rFonts w:hint="eastAsia"/>
        </w:rPr>
        <w:t>контейнерних</w:t>
      </w:r>
      <w:r>
        <w:t></w:t>
      </w:r>
      <w:r>
        <w:rPr>
          <w:rFonts w:hint="eastAsia"/>
        </w:rPr>
        <w:t>партій</w:t>
      </w:r>
      <w:r>
        <w:t></w:t>
      </w:r>
      <w:r>
        <w:rPr>
          <w:rFonts w:hint="eastAsia"/>
        </w:rPr>
        <w:t>з</w:t>
      </w:r>
      <w:r>
        <w:t></w:t>
      </w:r>
      <w:r>
        <w:rPr>
          <w:rFonts w:hint="eastAsia"/>
        </w:rPr>
        <w:t>метою</w:t>
      </w:r>
      <w:r>
        <w:t></w:t>
      </w:r>
      <w:r>
        <w:rPr>
          <w:rFonts w:hint="eastAsia"/>
        </w:rPr>
        <w:t>формування</w:t>
      </w:r>
      <w:r>
        <w:t></w:t>
      </w:r>
      <w:r>
        <w:rPr>
          <w:rFonts w:hint="eastAsia"/>
        </w:rPr>
        <w:t>і</w:t>
      </w:r>
      <w:r>
        <w:t></w:t>
      </w:r>
      <w:r>
        <w:rPr>
          <w:rFonts w:hint="eastAsia"/>
        </w:rPr>
        <w:t>відправлення</w:t>
      </w:r>
      <w:r>
        <w:t></w:t>
      </w:r>
      <w:r>
        <w:rPr>
          <w:rFonts w:hint="eastAsia"/>
        </w:rPr>
        <w:t>контейнерних</w:t>
      </w:r>
      <w:r>
        <w:t></w:t>
      </w:r>
      <w:r>
        <w:rPr>
          <w:rFonts w:hint="eastAsia"/>
        </w:rPr>
        <w:t>поїздів</w:t>
      </w:r>
      <w:r>
        <w:t></w:t>
      </w:r>
      <w:r>
        <w:rPr>
          <w:rFonts w:hint="eastAsia"/>
        </w:rPr>
        <w:t>є</w:t>
      </w:r>
      <w:r>
        <w:t></w:t>
      </w:r>
      <w:r>
        <w:rPr>
          <w:rFonts w:hint="eastAsia"/>
        </w:rPr>
        <w:t>математичний</w:t>
      </w:r>
      <w:r>
        <w:t></w:t>
      </w:r>
      <w:r>
        <w:rPr>
          <w:rFonts w:hint="eastAsia"/>
        </w:rPr>
        <w:t>апарат</w:t>
      </w:r>
      <w:r>
        <w:t></w:t>
      </w:r>
      <w:r>
        <w:rPr>
          <w:rFonts w:hint="eastAsia"/>
        </w:rPr>
        <w:t>теорії</w:t>
      </w:r>
      <w:r>
        <w:t></w:t>
      </w:r>
      <w:r>
        <w:rPr>
          <w:rFonts w:hint="eastAsia"/>
        </w:rPr>
        <w:t>випадкових</w:t>
      </w:r>
      <w:r>
        <w:t></w:t>
      </w:r>
      <w:r>
        <w:rPr>
          <w:rFonts w:hint="eastAsia"/>
        </w:rPr>
        <w:t>пот</w:t>
      </w:r>
      <w:r>
        <w:rPr>
          <w:rFonts w:hint="eastAsia"/>
        </w:rPr>
        <w:lastRenderedPageBreak/>
        <w:t>оків</w:t>
      </w:r>
      <w:r>
        <w:t></w:t>
      </w:r>
      <w:r>
        <w:rPr>
          <w:rFonts w:hint="eastAsia"/>
        </w:rPr>
        <w:t>або</w:t>
      </w:r>
      <w:r>
        <w:t></w:t>
      </w:r>
      <w:r>
        <w:rPr>
          <w:rFonts w:hint="eastAsia"/>
        </w:rPr>
        <w:t>часових</w:t>
      </w:r>
      <w:r>
        <w:t></w:t>
      </w:r>
      <w:r>
        <w:rPr>
          <w:rFonts w:hint="eastAsia"/>
        </w:rPr>
        <w:t>точкових</w:t>
      </w:r>
      <w:r>
        <w:t></w:t>
      </w:r>
      <w:r>
        <w:rPr>
          <w:rFonts w:hint="eastAsia"/>
        </w:rPr>
        <w:t>процесів</w:t>
      </w:r>
      <w:r>
        <w:t></w:t>
      </w:r>
    </w:p>
    <w:p w:rsidR="006A16C3" w:rsidRDefault="006A16C3" w:rsidP="006A16C3">
      <w:r>
        <w:t></w:t>
      </w:r>
      <w:r>
        <w:t></w:t>
      </w:r>
      <w:r>
        <w:tab/>
      </w:r>
      <w:r>
        <w:t></w:t>
      </w:r>
      <w:r>
        <w:rPr>
          <w:rFonts w:hint="eastAsia"/>
        </w:rPr>
        <w:t>Було</w:t>
      </w:r>
      <w:r>
        <w:t></w:t>
      </w:r>
      <w:r>
        <w:rPr>
          <w:rFonts w:hint="eastAsia"/>
        </w:rPr>
        <w:t>доведено</w:t>
      </w:r>
      <w:r>
        <w:t></w:t>
      </w:r>
      <w:r>
        <w:t></w:t>
      </w:r>
      <w:r>
        <w:rPr>
          <w:rFonts w:hint="eastAsia"/>
        </w:rPr>
        <w:t>що</w:t>
      </w:r>
      <w:r>
        <w:t></w:t>
      </w:r>
      <w:r>
        <w:rPr>
          <w:rFonts w:hint="eastAsia"/>
        </w:rPr>
        <w:t>найбільш</w:t>
      </w:r>
      <w:r>
        <w:t></w:t>
      </w:r>
      <w:r>
        <w:rPr>
          <w:rFonts w:hint="eastAsia"/>
        </w:rPr>
        <w:t>простим</w:t>
      </w:r>
      <w:r>
        <w:t></w:t>
      </w:r>
      <w:r>
        <w:rPr>
          <w:rFonts w:hint="eastAsia"/>
        </w:rPr>
        <w:t>способом</w:t>
      </w:r>
      <w:r>
        <w:t></w:t>
      </w:r>
      <w:r>
        <w:rPr>
          <w:rFonts w:hint="eastAsia"/>
        </w:rPr>
        <w:t>формалізації</w:t>
      </w:r>
      <w:r>
        <w:t></w:t>
      </w:r>
      <w:r>
        <w:rPr>
          <w:rFonts w:hint="eastAsia"/>
        </w:rPr>
        <w:t>нестаціонарного</w:t>
      </w:r>
      <w:r>
        <w:t></w:t>
      </w:r>
      <w:r>
        <w:rPr>
          <w:rFonts w:hint="eastAsia"/>
        </w:rPr>
        <w:t>неординарного</w:t>
      </w:r>
      <w:r>
        <w:t></w:t>
      </w:r>
      <w:r>
        <w:rPr>
          <w:rFonts w:hint="eastAsia"/>
        </w:rPr>
        <w:t>потоку</w:t>
      </w:r>
      <w:r>
        <w:t></w:t>
      </w:r>
      <w:r>
        <w:t></w:t>
      </w:r>
      <w:r>
        <w:rPr>
          <w:rFonts w:hint="eastAsia"/>
        </w:rPr>
        <w:t>що</w:t>
      </w:r>
      <w:r>
        <w:t></w:t>
      </w:r>
      <w:r>
        <w:rPr>
          <w:rFonts w:hint="eastAsia"/>
        </w:rPr>
        <w:t>представляють</w:t>
      </w:r>
      <w:r>
        <w:t></w:t>
      </w:r>
      <w:r>
        <w:rPr>
          <w:rFonts w:hint="eastAsia"/>
        </w:rPr>
        <w:t>собою</w:t>
      </w:r>
      <w:r>
        <w:t></w:t>
      </w:r>
      <w:r>
        <w:rPr>
          <w:rFonts w:hint="eastAsia"/>
        </w:rPr>
        <w:t>контейнерні</w:t>
      </w:r>
      <w:r>
        <w:t></w:t>
      </w:r>
      <w:r>
        <w:rPr>
          <w:rFonts w:hint="eastAsia"/>
        </w:rPr>
        <w:t>партії</w:t>
      </w:r>
      <w:r>
        <w:t></w:t>
      </w:r>
      <w:r>
        <w:t></w:t>
      </w:r>
      <w:r>
        <w:rPr>
          <w:rFonts w:hint="eastAsia"/>
        </w:rPr>
        <w:t>які</w:t>
      </w:r>
      <w:r>
        <w:t></w:t>
      </w:r>
      <w:r>
        <w:rPr>
          <w:rFonts w:hint="eastAsia"/>
        </w:rPr>
        <w:t>надходять</w:t>
      </w:r>
      <w:r>
        <w:t></w:t>
      </w:r>
      <w:r>
        <w:rPr>
          <w:rFonts w:hint="eastAsia"/>
        </w:rPr>
        <w:t>до</w:t>
      </w:r>
      <w:r>
        <w:t></w:t>
      </w:r>
      <w:r>
        <w:rPr>
          <w:rFonts w:hint="eastAsia"/>
        </w:rPr>
        <w:t>термінальної</w:t>
      </w:r>
      <w:r>
        <w:t></w:t>
      </w:r>
      <w:r>
        <w:rPr>
          <w:rFonts w:hint="eastAsia"/>
        </w:rPr>
        <w:t>станції</w:t>
      </w:r>
      <w:r>
        <w:t></w:t>
      </w:r>
      <w:r>
        <w:t></w:t>
      </w:r>
      <w:r>
        <w:rPr>
          <w:rFonts w:hint="eastAsia"/>
        </w:rPr>
        <w:t>є</w:t>
      </w:r>
      <w:r>
        <w:t></w:t>
      </w:r>
      <w:r>
        <w:rPr>
          <w:rFonts w:hint="eastAsia"/>
        </w:rPr>
        <w:t>його</w:t>
      </w:r>
      <w:r>
        <w:t></w:t>
      </w:r>
      <w:r>
        <w:rPr>
          <w:rFonts w:hint="eastAsia"/>
        </w:rPr>
        <w:t>представлення</w:t>
      </w:r>
      <w:r>
        <w:t></w:t>
      </w:r>
      <w:r>
        <w:rPr>
          <w:rFonts w:hint="eastAsia"/>
        </w:rPr>
        <w:t>у</w:t>
      </w:r>
      <w:r>
        <w:t></w:t>
      </w:r>
      <w:r>
        <w:rPr>
          <w:rFonts w:hint="eastAsia"/>
        </w:rPr>
        <w:t>вигляді</w:t>
      </w:r>
      <w:r>
        <w:t></w:t>
      </w:r>
      <w:r>
        <w:rPr>
          <w:rFonts w:hint="eastAsia"/>
        </w:rPr>
        <w:t>суперпозиції</w:t>
      </w:r>
      <w:r>
        <w:t></w:t>
      </w:r>
      <w:r>
        <w:rPr>
          <w:rFonts w:hint="eastAsia"/>
        </w:rPr>
        <w:t>потоків</w:t>
      </w:r>
      <w:r>
        <w:t></w:t>
      </w:r>
      <w:r>
        <w:t></w:t>
      </w:r>
      <w:r>
        <w:rPr>
          <w:rFonts w:hint="eastAsia"/>
        </w:rPr>
        <w:t>кожен</w:t>
      </w:r>
      <w:r>
        <w:t></w:t>
      </w:r>
      <w:r>
        <w:rPr>
          <w:rFonts w:hint="eastAsia"/>
        </w:rPr>
        <w:t>з</w:t>
      </w:r>
      <w:r>
        <w:t></w:t>
      </w:r>
      <w:r>
        <w:rPr>
          <w:rFonts w:hint="eastAsia"/>
        </w:rPr>
        <w:t>яких</w:t>
      </w:r>
      <w:r>
        <w:t></w:t>
      </w:r>
      <w:r>
        <w:rPr>
          <w:rFonts w:hint="eastAsia"/>
        </w:rPr>
        <w:t>представляє</w:t>
      </w:r>
      <w:r>
        <w:t></w:t>
      </w:r>
      <w:r>
        <w:rPr>
          <w:rFonts w:hint="eastAsia"/>
        </w:rPr>
        <w:t>множину</w:t>
      </w:r>
      <w:r>
        <w:t></w:t>
      </w:r>
      <w:r>
        <w:rPr>
          <w:rFonts w:hint="eastAsia"/>
        </w:rPr>
        <w:t>подій</w:t>
      </w:r>
      <w:r>
        <w:t></w:t>
      </w:r>
      <w:r>
        <w:rPr>
          <w:rFonts w:hint="eastAsia"/>
        </w:rPr>
        <w:t>однакової</w:t>
      </w:r>
      <w:r>
        <w:t></w:t>
      </w:r>
      <w:r>
        <w:rPr>
          <w:rFonts w:hint="eastAsia"/>
        </w:rPr>
        <w:t>кратності</w:t>
      </w:r>
      <w:r>
        <w:t></w:t>
      </w:r>
      <w:r>
        <w:t></w:t>
      </w:r>
      <w:r>
        <w:rPr>
          <w:rFonts w:hint="eastAsia"/>
        </w:rPr>
        <w:t>На</w:t>
      </w:r>
      <w:r>
        <w:t></w:t>
      </w:r>
      <w:r>
        <w:rPr>
          <w:rFonts w:hint="eastAsia"/>
        </w:rPr>
        <w:t>основі</w:t>
      </w:r>
      <w:r>
        <w:t></w:t>
      </w:r>
      <w:r>
        <w:rPr>
          <w:rFonts w:hint="eastAsia"/>
        </w:rPr>
        <w:t>реальних</w:t>
      </w:r>
      <w:r>
        <w:t></w:t>
      </w:r>
      <w:r>
        <w:rPr>
          <w:rFonts w:hint="eastAsia"/>
        </w:rPr>
        <w:t>даних</w:t>
      </w:r>
      <w:r>
        <w:t></w:t>
      </w:r>
      <w:r>
        <w:rPr>
          <w:rFonts w:hint="eastAsia"/>
        </w:rPr>
        <w:t>процесу</w:t>
      </w:r>
      <w:r>
        <w:t></w:t>
      </w:r>
      <w:r>
        <w:rPr>
          <w:rFonts w:hint="eastAsia"/>
        </w:rPr>
        <w:t>надходження</w:t>
      </w:r>
      <w:r>
        <w:t></w:t>
      </w:r>
      <w:r>
        <w:rPr>
          <w:rFonts w:hint="eastAsia"/>
        </w:rPr>
        <w:t>контейнерів</w:t>
      </w:r>
      <w:r>
        <w:t></w:t>
      </w:r>
      <w:r>
        <w:rPr>
          <w:rFonts w:hint="eastAsia"/>
        </w:rPr>
        <w:t>на</w:t>
      </w:r>
      <w:r>
        <w:t></w:t>
      </w:r>
      <w:r>
        <w:rPr>
          <w:rFonts w:hint="eastAsia"/>
        </w:rPr>
        <w:t>основі</w:t>
      </w:r>
      <w:r>
        <w:t></w:t>
      </w:r>
      <w:r>
        <w:rPr>
          <w:rFonts w:hint="eastAsia"/>
        </w:rPr>
        <w:t>методу</w:t>
      </w:r>
      <w:r>
        <w:t></w:t>
      </w:r>
      <w:r>
        <w:rPr>
          <w:rFonts w:hint="eastAsia"/>
        </w:rPr>
        <w:t>максимізації</w:t>
      </w:r>
      <w:r>
        <w:t></w:t>
      </w:r>
      <w:r>
        <w:rPr>
          <w:rFonts w:hint="eastAsia"/>
        </w:rPr>
        <w:t>логарифмічної</w:t>
      </w:r>
      <w:r>
        <w:t></w:t>
      </w:r>
      <w:r>
        <w:rPr>
          <w:rFonts w:hint="eastAsia"/>
        </w:rPr>
        <w:t>функції</w:t>
      </w:r>
      <w:r>
        <w:t></w:t>
      </w:r>
      <w:r>
        <w:rPr>
          <w:rFonts w:hint="eastAsia"/>
        </w:rPr>
        <w:t>правдоподібності</w:t>
      </w:r>
      <w:r>
        <w:t></w:t>
      </w:r>
      <w:r>
        <w:rPr>
          <w:rFonts w:hint="eastAsia"/>
        </w:rPr>
        <w:t>було</w:t>
      </w:r>
      <w:r>
        <w:t></w:t>
      </w:r>
      <w:r>
        <w:rPr>
          <w:rFonts w:hint="eastAsia"/>
        </w:rPr>
        <w:t>отримано</w:t>
      </w:r>
      <w:r>
        <w:t></w:t>
      </w:r>
      <w:r>
        <w:rPr>
          <w:rFonts w:hint="eastAsia"/>
        </w:rPr>
        <w:t>аналітичний</w:t>
      </w:r>
      <w:r>
        <w:t></w:t>
      </w:r>
      <w:r>
        <w:rPr>
          <w:rFonts w:hint="eastAsia"/>
        </w:rPr>
        <w:t>вигляд</w:t>
      </w:r>
      <w:r>
        <w:t></w:t>
      </w:r>
      <w:r>
        <w:rPr>
          <w:rFonts w:hint="eastAsia"/>
        </w:rPr>
        <w:t>умовної</w:t>
      </w:r>
      <w:r>
        <w:t></w:t>
      </w:r>
      <w:r>
        <w:rPr>
          <w:rFonts w:hint="eastAsia"/>
        </w:rPr>
        <w:t>функції</w:t>
      </w:r>
      <w:r>
        <w:t></w:t>
      </w:r>
      <w:r>
        <w:rPr>
          <w:rFonts w:hint="eastAsia"/>
        </w:rPr>
        <w:t>інтенсивності</w:t>
      </w:r>
      <w:r>
        <w:t></w:t>
      </w:r>
      <w:r>
        <w:rPr>
          <w:rFonts w:hint="eastAsia"/>
        </w:rPr>
        <w:t>нестаціонарного</w:t>
      </w:r>
      <w:r>
        <w:t></w:t>
      </w:r>
      <w:r>
        <w:rPr>
          <w:rFonts w:hint="eastAsia"/>
        </w:rPr>
        <w:t>неординарного</w:t>
      </w:r>
      <w:r>
        <w:t></w:t>
      </w:r>
      <w:r>
        <w:rPr>
          <w:rFonts w:hint="eastAsia"/>
        </w:rPr>
        <w:t>потоку</w:t>
      </w:r>
      <w:r>
        <w:t></w:t>
      </w:r>
      <w:r>
        <w:rPr>
          <w:rFonts w:hint="eastAsia"/>
        </w:rPr>
        <w:t>та</w:t>
      </w:r>
      <w:r>
        <w:t></w:t>
      </w:r>
      <w:r>
        <w:rPr>
          <w:rFonts w:hint="eastAsia"/>
        </w:rPr>
        <w:t>функції</w:t>
      </w:r>
      <w:r>
        <w:t></w:t>
      </w:r>
      <w:r>
        <w:rPr>
          <w:rFonts w:hint="eastAsia"/>
        </w:rPr>
        <w:t>інтенсивності</w:t>
      </w:r>
      <w:r>
        <w:t></w:t>
      </w:r>
      <w:r>
        <w:rPr>
          <w:rFonts w:hint="eastAsia"/>
        </w:rPr>
        <w:t>складових</w:t>
      </w:r>
      <w:r>
        <w:t></w:t>
      </w:r>
      <w:r>
        <w:rPr>
          <w:rFonts w:hint="eastAsia"/>
        </w:rPr>
        <w:t>потоків</w:t>
      </w:r>
      <w:r>
        <w:t></w:t>
      </w:r>
      <w:r>
        <w:t></w:t>
      </w:r>
      <w:r>
        <w:rPr>
          <w:rFonts w:hint="eastAsia"/>
        </w:rPr>
        <w:t>що</w:t>
      </w:r>
      <w:r>
        <w:t></w:t>
      </w:r>
      <w:r>
        <w:rPr>
          <w:rFonts w:hint="eastAsia"/>
        </w:rPr>
        <w:t>відрізняються</w:t>
      </w:r>
      <w:r>
        <w:t></w:t>
      </w:r>
      <w:r>
        <w:rPr>
          <w:rFonts w:hint="eastAsia"/>
        </w:rPr>
        <w:t>за</w:t>
      </w:r>
      <w:r>
        <w:t></w:t>
      </w:r>
      <w:r>
        <w:rPr>
          <w:rFonts w:hint="eastAsia"/>
        </w:rPr>
        <w:t>параметром</w:t>
      </w:r>
      <w:r>
        <w:t></w:t>
      </w:r>
      <w:r>
        <w:rPr>
          <w:rFonts w:hint="eastAsia"/>
        </w:rPr>
        <w:t>кратності</w:t>
      </w:r>
      <w:r>
        <w:t></w:t>
      </w:r>
    </w:p>
    <w:p w:rsidR="006A16C3" w:rsidRDefault="006A16C3" w:rsidP="006A16C3">
      <w:r>
        <w:t></w:t>
      </w:r>
      <w:r>
        <w:t></w:t>
      </w:r>
      <w:r>
        <w:tab/>
      </w:r>
      <w:r>
        <w:t></w:t>
      </w:r>
      <w:r>
        <w:rPr>
          <w:rFonts w:hint="eastAsia"/>
        </w:rPr>
        <w:t>Із</w:t>
      </w:r>
      <w:r>
        <w:t></w:t>
      </w:r>
      <w:r>
        <w:rPr>
          <w:rFonts w:hint="eastAsia"/>
        </w:rPr>
        <w:t>урахуванням</w:t>
      </w:r>
      <w:r>
        <w:t></w:t>
      </w:r>
      <w:r>
        <w:rPr>
          <w:rFonts w:hint="eastAsia"/>
        </w:rPr>
        <w:t>отриманих</w:t>
      </w:r>
      <w:r>
        <w:t></w:t>
      </w:r>
      <w:r>
        <w:rPr>
          <w:rFonts w:hint="eastAsia"/>
        </w:rPr>
        <w:t>залежностей</w:t>
      </w:r>
      <w:r>
        <w:t></w:t>
      </w:r>
      <w:r>
        <w:rPr>
          <w:rFonts w:hint="eastAsia"/>
        </w:rPr>
        <w:t>процес</w:t>
      </w:r>
      <w:r>
        <w:t></w:t>
      </w:r>
      <w:r>
        <w:rPr>
          <w:rFonts w:hint="eastAsia"/>
        </w:rPr>
        <w:t>планування</w:t>
      </w:r>
      <w:r>
        <w:t></w:t>
      </w:r>
      <w:r>
        <w:rPr>
          <w:rFonts w:hint="eastAsia"/>
        </w:rPr>
        <w:t>організації</w:t>
      </w:r>
      <w:r>
        <w:t></w:t>
      </w:r>
      <w:r>
        <w:rPr>
          <w:rFonts w:hint="eastAsia"/>
        </w:rPr>
        <w:t>транспортування</w:t>
      </w:r>
      <w:r>
        <w:t></w:t>
      </w:r>
      <w:r>
        <w:rPr>
          <w:rFonts w:hint="eastAsia"/>
        </w:rPr>
        <w:t>контейнерних</w:t>
      </w:r>
      <w:r>
        <w:t></w:t>
      </w:r>
      <w:r>
        <w:rPr>
          <w:rFonts w:hint="eastAsia"/>
        </w:rPr>
        <w:t>партій</w:t>
      </w:r>
      <w:r>
        <w:t></w:t>
      </w:r>
      <w:r>
        <w:rPr>
          <w:rFonts w:hint="eastAsia"/>
        </w:rPr>
        <w:t>залізницею</w:t>
      </w:r>
      <w:r>
        <w:t></w:t>
      </w:r>
      <w:r>
        <w:rPr>
          <w:rFonts w:hint="eastAsia"/>
        </w:rPr>
        <w:t>до</w:t>
      </w:r>
      <w:r>
        <w:t></w:t>
      </w:r>
      <w:r>
        <w:rPr>
          <w:rFonts w:hint="eastAsia"/>
        </w:rPr>
        <w:t>морських</w:t>
      </w:r>
      <w:r>
        <w:t></w:t>
      </w:r>
      <w:r>
        <w:rPr>
          <w:rFonts w:hint="eastAsia"/>
        </w:rPr>
        <w:t>портів</w:t>
      </w:r>
      <w:r>
        <w:t></w:t>
      </w:r>
      <w:r>
        <w:rPr>
          <w:rFonts w:hint="eastAsia"/>
        </w:rPr>
        <w:t>у</w:t>
      </w:r>
      <w:r>
        <w:t></w:t>
      </w:r>
      <w:r>
        <w:rPr>
          <w:rFonts w:hint="eastAsia"/>
        </w:rPr>
        <w:t>складі</w:t>
      </w:r>
      <w:r>
        <w:t></w:t>
      </w:r>
      <w:r>
        <w:rPr>
          <w:rFonts w:hint="eastAsia"/>
        </w:rPr>
        <w:t>системи</w:t>
      </w:r>
      <w:r>
        <w:t></w:t>
      </w:r>
      <w:r>
        <w:rPr>
          <w:rFonts w:hint="eastAsia"/>
        </w:rPr>
        <w:t>інтермодальних</w:t>
      </w:r>
      <w:r>
        <w:t></w:t>
      </w:r>
      <w:r>
        <w:rPr>
          <w:rFonts w:hint="eastAsia"/>
        </w:rPr>
        <w:t>перевезень</w:t>
      </w:r>
      <w:r>
        <w:t></w:t>
      </w:r>
      <w:r>
        <w:rPr>
          <w:rFonts w:hint="eastAsia"/>
        </w:rPr>
        <w:t>був</w:t>
      </w:r>
      <w:r>
        <w:t></w:t>
      </w:r>
      <w:r>
        <w:rPr>
          <w:rFonts w:hint="eastAsia"/>
        </w:rPr>
        <w:t>сформульований</w:t>
      </w:r>
      <w:r>
        <w:t></w:t>
      </w:r>
      <w:r>
        <w:rPr>
          <w:rFonts w:hint="eastAsia"/>
        </w:rPr>
        <w:t>у</w:t>
      </w:r>
      <w:r>
        <w:t></w:t>
      </w:r>
      <w:r>
        <w:rPr>
          <w:rFonts w:hint="eastAsia"/>
        </w:rPr>
        <w:t>вигляді</w:t>
      </w:r>
      <w:r>
        <w:t></w:t>
      </w:r>
      <w:r>
        <w:rPr>
          <w:rFonts w:hint="eastAsia"/>
        </w:rPr>
        <w:t>оптимізаційної</w:t>
      </w:r>
      <w:r>
        <w:t></w:t>
      </w:r>
      <w:r>
        <w:rPr>
          <w:rFonts w:hint="eastAsia"/>
        </w:rPr>
        <w:t>моделі</w:t>
      </w:r>
      <w:r>
        <w:t></w:t>
      </w:r>
      <w:r>
        <w:rPr>
          <w:rFonts w:hint="eastAsia"/>
        </w:rPr>
        <w:t>стохастичного</w:t>
      </w:r>
      <w:r>
        <w:t></w:t>
      </w:r>
      <w:r>
        <w:rPr>
          <w:rFonts w:hint="eastAsia"/>
        </w:rPr>
        <w:t>програмування</w:t>
      </w:r>
      <w:r>
        <w:t></w:t>
      </w:r>
      <w:r>
        <w:t></w:t>
      </w:r>
      <w:r>
        <w:rPr>
          <w:rFonts w:hint="eastAsia"/>
        </w:rPr>
        <w:t>основа</w:t>
      </w:r>
      <w:r>
        <w:t></w:t>
      </w:r>
      <w:r>
        <w:rPr>
          <w:rFonts w:hint="eastAsia"/>
        </w:rPr>
        <w:t>якої</w:t>
      </w:r>
      <w:r>
        <w:t></w:t>
      </w:r>
      <w:r>
        <w:rPr>
          <w:rFonts w:hint="eastAsia"/>
        </w:rPr>
        <w:t>була</w:t>
      </w:r>
      <w:r>
        <w:t></w:t>
      </w:r>
      <w:r>
        <w:rPr>
          <w:rFonts w:hint="eastAsia"/>
        </w:rPr>
        <w:t>представлена</w:t>
      </w:r>
      <w:r>
        <w:t></w:t>
      </w:r>
      <w:r>
        <w:rPr>
          <w:rFonts w:hint="eastAsia"/>
        </w:rPr>
        <w:t>оптимізаційною</w:t>
      </w:r>
      <w:r>
        <w:t></w:t>
      </w:r>
      <w:r>
        <w:rPr>
          <w:rFonts w:hint="eastAsia"/>
        </w:rPr>
        <w:t>моделлю</w:t>
      </w:r>
      <w:r>
        <w:t></w:t>
      </w:r>
      <w:r>
        <w:rPr>
          <w:rFonts w:hint="eastAsia"/>
        </w:rPr>
        <w:t>з</w:t>
      </w:r>
      <w:r>
        <w:t></w:t>
      </w:r>
      <w:r>
        <w:rPr>
          <w:rFonts w:hint="eastAsia"/>
        </w:rPr>
        <w:t>цільовою</w:t>
      </w:r>
      <w:r>
        <w:t></w:t>
      </w:r>
      <w:r>
        <w:rPr>
          <w:rFonts w:hint="eastAsia"/>
        </w:rPr>
        <w:t>функцією</w:t>
      </w:r>
      <w:r>
        <w:t></w:t>
      </w:r>
      <w:r>
        <w:rPr>
          <w:rFonts w:hint="eastAsia"/>
        </w:rPr>
        <w:t>у</w:t>
      </w:r>
      <w:r>
        <w:t></w:t>
      </w:r>
      <w:r>
        <w:rPr>
          <w:rFonts w:hint="eastAsia"/>
        </w:rPr>
        <w:t>вигляді</w:t>
      </w:r>
      <w:r>
        <w:t></w:t>
      </w:r>
      <w:r>
        <w:rPr>
          <w:rFonts w:hint="eastAsia"/>
        </w:rPr>
        <w:t>експлуатаційних</w:t>
      </w:r>
      <w:r>
        <w:t></w:t>
      </w:r>
      <w:r>
        <w:rPr>
          <w:rFonts w:hint="eastAsia"/>
        </w:rPr>
        <w:t>сумарних</w:t>
      </w:r>
      <w:r>
        <w:t></w:t>
      </w:r>
      <w:r>
        <w:rPr>
          <w:rFonts w:hint="eastAsia"/>
        </w:rPr>
        <w:t>витрат</w:t>
      </w:r>
      <w:r>
        <w:t></w:t>
      </w:r>
      <w:r>
        <w:rPr>
          <w:rFonts w:hint="eastAsia"/>
        </w:rPr>
        <w:t>на</w:t>
      </w:r>
      <w:r>
        <w:t></w:t>
      </w:r>
      <w:r>
        <w:rPr>
          <w:rFonts w:hint="eastAsia"/>
        </w:rPr>
        <w:t>просування</w:t>
      </w:r>
      <w:r>
        <w:t></w:t>
      </w:r>
      <w:r>
        <w:rPr>
          <w:rFonts w:hint="eastAsia"/>
        </w:rPr>
        <w:t>контейнерів</w:t>
      </w:r>
      <w:r>
        <w:t></w:t>
      </w:r>
      <w:r>
        <w:rPr>
          <w:rFonts w:hint="eastAsia"/>
        </w:rPr>
        <w:t>сухопутною</w:t>
      </w:r>
      <w:r>
        <w:t></w:t>
      </w:r>
      <w:r>
        <w:rPr>
          <w:rFonts w:hint="eastAsia"/>
        </w:rPr>
        <w:t>частиною</w:t>
      </w:r>
      <w:r>
        <w:t></w:t>
      </w:r>
      <w:r>
        <w:rPr>
          <w:rFonts w:hint="eastAsia"/>
        </w:rPr>
        <w:t>шляху</w:t>
      </w:r>
      <w:r>
        <w:t></w:t>
      </w:r>
      <w:r>
        <w:rPr>
          <w:rFonts w:hint="eastAsia"/>
        </w:rPr>
        <w:t>та</w:t>
      </w:r>
      <w:r>
        <w:t></w:t>
      </w:r>
      <w:r>
        <w:rPr>
          <w:rFonts w:hint="eastAsia"/>
        </w:rPr>
        <w:t>системою</w:t>
      </w:r>
      <w:r>
        <w:t></w:t>
      </w:r>
      <w:r>
        <w:rPr>
          <w:rFonts w:hint="eastAsia"/>
        </w:rPr>
        <w:t>обмежень</w:t>
      </w:r>
      <w:r>
        <w:t></w:t>
      </w:r>
      <w:r>
        <w:t></w:t>
      </w:r>
      <w:r>
        <w:rPr>
          <w:rFonts w:hint="eastAsia"/>
        </w:rPr>
        <w:t>що</w:t>
      </w:r>
      <w:r>
        <w:t></w:t>
      </w:r>
      <w:r>
        <w:rPr>
          <w:rFonts w:hint="eastAsia"/>
        </w:rPr>
        <w:t>відтворює</w:t>
      </w:r>
      <w:r>
        <w:t></w:t>
      </w:r>
      <w:r>
        <w:rPr>
          <w:rFonts w:hint="eastAsia"/>
        </w:rPr>
        <w:t>технологічні</w:t>
      </w:r>
      <w:r>
        <w:t></w:t>
      </w:r>
      <w:r>
        <w:rPr>
          <w:rFonts w:hint="eastAsia"/>
        </w:rPr>
        <w:t>параметри</w:t>
      </w:r>
      <w:r>
        <w:t></w:t>
      </w:r>
      <w:r>
        <w:rPr>
          <w:rFonts w:hint="eastAsia"/>
        </w:rPr>
        <w:t>процесу</w:t>
      </w:r>
      <w:r>
        <w:t></w:t>
      </w:r>
      <w:r>
        <w:t></w:t>
      </w:r>
      <w:r>
        <w:rPr>
          <w:rFonts w:hint="eastAsia"/>
        </w:rPr>
        <w:t>В</w:t>
      </w:r>
      <w:r>
        <w:t></w:t>
      </w:r>
      <w:r>
        <w:rPr>
          <w:rFonts w:hint="eastAsia"/>
        </w:rPr>
        <w:t>результаті</w:t>
      </w:r>
      <w:r>
        <w:t></w:t>
      </w:r>
      <w:r>
        <w:rPr>
          <w:rFonts w:hint="eastAsia"/>
        </w:rPr>
        <w:t>оптимізації</w:t>
      </w:r>
      <w:r>
        <w:t></w:t>
      </w:r>
      <w:r>
        <w:rPr>
          <w:rFonts w:hint="eastAsia"/>
        </w:rPr>
        <w:t>даної</w:t>
      </w:r>
      <w:r>
        <w:t></w:t>
      </w:r>
      <w:r>
        <w:rPr>
          <w:rFonts w:hint="eastAsia"/>
        </w:rPr>
        <w:t>моделі</w:t>
      </w:r>
      <w:r>
        <w:t></w:t>
      </w:r>
      <w:r>
        <w:rPr>
          <w:rFonts w:hint="eastAsia"/>
        </w:rPr>
        <w:t>можуть</w:t>
      </w:r>
      <w:r>
        <w:t></w:t>
      </w:r>
      <w:r>
        <w:rPr>
          <w:rFonts w:hint="eastAsia"/>
        </w:rPr>
        <w:t>бути</w:t>
      </w:r>
      <w:r>
        <w:t></w:t>
      </w:r>
      <w:r>
        <w:rPr>
          <w:rFonts w:hint="eastAsia"/>
        </w:rPr>
        <w:t>визначені</w:t>
      </w:r>
      <w:r>
        <w:t></w:t>
      </w:r>
      <w:r>
        <w:rPr>
          <w:rFonts w:hint="eastAsia"/>
        </w:rPr>
        <w:t>моменти</w:t>
      </w:r>
      <w:r>
        <w:t></w:t>
      </w:r>
      <w:r>
        <w:rPr>
          <w:rFonts w:hint="eastAsia"/>
        </w:rPr>
        <w:t>закінчення</w:t>
      </w:r>
      <w:r>
        <w:t></w:t>
      </w:r>
      <w:r>
        <w:rPr>
          <w:rFonts w:hint="eastAsia"/>
        </w:rPr>
        <w:t>накопичення</w:t>
      </w:r>
      <w:r>
        <w:t></w:t>
      </w:r>
      <w:r>
        <w:rPr>
          <w:rFonts w:hint="eastAsia"/>
        </w:rPr>
        <w:t>та</w:t>
      </w:r>
      <w:r>
        <w:t></w:t>
      </w:r>
      <w:r>
        <w:rPr>
          <w:rFonts w:hint="eastAsia"/>
        </w:rPr>
        <w:t>спосіб</w:t>
      </w:r>
      <w:r>
        <w:t></w:t>
      </w:r>
      <w:r>
        <w:rPr>
          <w:rFonts w:hint="eastAsia"/>
        </w:rPr>
        <w:t>транспортування</w:t>
      </w:r>
      <w:r>
        <w:t></w:t>
      </w:r>
      <w:r>
        <w:rPr>
          <w:rFonts w:hint="eastAsia"/>
        </w:rPr>
        <w:t>контейнерних</w:t>
      </w:r>
      <w:r>
        <w:t></w:t>
      </w:r>
      <w:r>
        <w:rPr>
          <w:rFonts w:hint="eastAsia"/>
        </w:rPr>
        <w:t>партій</w:t>
      </w:r>
      <w:r>
        <w:t></w:t>
      </w:r>
      <w:r>
        <w:rPr>
          <w:rFonts w:hint="eastAsia"/>
        </w:rPr>
        <w:t>одночасно</w:t>
      </w:r>
      <w:r>
        <w:t></w:t>
      </w:r>
      <w:r>
        <w:rPr>
          <w:rFonts w:hint="eastAsia"/>
        </w:rPr>
        <w:t>по</w:t>
      </w:r>
      <w:r>
        <w:t></w:t>
      </w:r>
      <w:r>
        <w:rPr>
          <w:rFonts w:hint="eastAsia"/>
        </w:rPr>
        <w:t>всіх</w:t>
      </w:r>
      <w:r>
        <w:t></w:t>
      </w:r>
      <w:r>
        <w:rPr>
          <w:rFonts w:hint="eastAsia"/>
        </w:rPr>
        <w:t>термінальних</w:t>
      </w:r>
      <w:r>
        <w:t></w:t>
      </w:r>
      <w:r>
        <w:rPr>
          <w:rFonts w:hint="eastAsia"/>
        </w:rPr>
        <w:t>станціях</w:t>
      </w:r>
      <w:r>
        <w:t></w:t>
      </w:r>
      <w:r>
        <w:rPr>
          <w:rFonts w:hint="eastAsia"/>
        </w:rPr>
        <w:t>полігону</w:t>
      </w:r>
      <w:r>
        <w:t></w:t>
      </w:r>
      <w:r>
        <w:t></w:t>
      </w:r>
      <w:r>
        <w:rPr>
          <w:rFonts w:hint="eastAsia"/>
        </w:rPr>
        <w:t>системний</w:t>
      </w:r>
      <w:r>
        <w:t></w:t>
      </w:r>
      <w:r>
        <w:rPr>
          <w:rFonts w:hint="eastAsia"/>
        </w:rPr>
        <w:t>ефект</w:t>
      </w:r>
      <w:r>
        <w:t></w:t>
      </w:r>
      <w:r>
        <w:t></w:t>
      </w:r>
      <w:r>
        <w:t></w:t>
      </w:r>
      <w:r>
        <w:rPr>
          <w:rFonts w:hint="eastAsia"/>
        </w:rPr>
        <w:t>Дана</w:t>
      </w:r>
      <w:r>
        <w:t></w:t>
      </w:r>
      <w:r>
        <w:rPr>
          <w:rFonts w:hint="eastAsia"/>
        </w:rPr>
        <w:t>модель</w:t>
      </w:r>
      <w:r>
        <w:t></w:t>
      </w:r>
      <w:r>
        <w:rPr>
          <w:rFonts w:hint="eastAsia"/>
        </w:rPr>
        <w:t>є</w:t>
      </w:r>
      <w:r>
        <w:t></w:t>
      </w:r>
      <w:r>
        <w:rPr>
          <w:rFonts w:hint="eastAsia"/>
        </w:rPr>
        <w:t>основою</w:t>
      </w:r>
      <w:r>
        <w:t></w:t>
      </w:r>
      <w:r>
        <w:rPr>
          <w:rFonts w:hint="eastAsia"/>
        </w:rPr>
        <w:t>для</w:t>
      </w:r>
      <w:r>
        <w:t></w:t>
      </w:r>
      <w:r>
        <w:rPr>
          <w:rFonts w:hint="eastAsia"/>
        </w:rPr>
        <w:t>побудови</w:t>
      </w:r>
      <w:r>
        <w:t></w:t>
      </w:r>
      <w:r>
        <w:rPr>
          <w:rFonts w:hint="eastAsia"/>
        </w:rPr>
        <w:t>оперативного</w:t>
      </w:r>
      <w:r>
        <w:t></w:t>
      </w:r>
      <w:r>
        <w:rPr>
          <w:rFonts w:hint="eastAsia"/>
        </w:rPr>
        <w:t>плану</w:t>
      </w:r>
      <w:r>
        <w:t></w:t>
      </w:r>
      <w:r>
        <w:rPr>
          <w:rFonts w:hint="eastAsia"/>
        </w:rPr>
        <w:t>транспортування</w:t>
      </w:r>
      <w:r>
        <w:t></w:t>
      </w:r>
      <w:r>
        <w:rPr>
          <w:rFonts w:hint="eastAsia"/>
        </w:rPr>
        <w:t>контейнерних</w:t>
      </w:r>
      <w:r>
        <w:t></w:t>
      </w:r>
      <w:r>
        <w:rPr>
          <w:rFonts w:hint="eastAsia"/>
        </w:rPr>
        <w:t>партій</w:t>
      </w:r>
      <w:r>
        <w:t></w:t>
      </w:r>
    </w:p>
    <w:p w:rsidR="006A16C3" w:rsidRDefault="006A16C3" w:rsidP="006A16C3">
      <w:r>
        <w:t></w:t>
      </w:r>
      <w:r>
        <w:t></w:t>
      </w:r>
      <w:r>
        <w:tab/>
      </w:r>
      <w:r>
        <w:t></w:t>
      </w:r>
      <w:r>
        <w:rPr>
          <w:rFonts w:hint="eastAsia"/>
        </w:rPr>
        <w:t>Для</w:t>
      </w:r>
      <w:r>
        <w:t></w:t>
      </w:r>
      <w:r>
        <w:rPr>
          <w:rFonts w:hint="eastAsia"/>
        </w:rPr>
        <w:t>визначення</w:t>
      </w:r>
      <w:r>
        <w:t></w:t>
      </w:r>
      <w:r>
        <w:rPr>
          <w:rFonts w:hint="eastAsia"/>
        </w:rPr>
        <w:t>вихідних</w:t>
      </w:r>
      <w:r>
        <w:t></w:t>
      </w:r>
      <w:r>
        <w:rPr>
          <w:rFonts w:hint="eastAsia"/>
        </w:rPr>
        <w:t>даних</w:t>
      </w:r>
      <w:r>
        <w:t></w:t>
      </w:r>
      <w:r>
        <w:rPr>
          <w:rFonts w:hint="eastAsia"/>
        </w:rPr>
        <w:t>для</w:t>
      </w:r>
      <w:r>
        <w:t></w:t>
      </w:r>
      <w:r>
        <w:rPr>
          <w:rFonts w:hint="eastAsia"/>
        </w:rPr>
        <w:t>побудови</w:t>
      </w:r>
      <w:r>
        <w:t></w:t>
      </w:r>
      <w:r>
        <w:rPr>
          <w:rFonts w:hint="eastAsia"/>
        </w:rPr>
        <w:t>оперативного</w:t>
      </w:r>
      <w:r>
        <w:t></w:t>
      </w:r>
      <w:r>
        <w:rPr>
          <w:rFonts w:hint="eastAsia"/>
        </w:rPr>
        <w:t>плану</w:t>
      </w:r>
      <w:r>
        <w:t></w:t>
      </w:r>
      <w:r>
        <w:rPr>
          <w:rFonts w:hint="eastAsia"/>
        </w:rPr>
        <w:t>було</w:t>
      </w:r>
      <w:r>
        <w:t></w:t>
      </w:r>
      <w:r>
        <w:rPr>
          <w:rFonts w:hint="eastAsia"/>
        </w:rPr>
        <w:t>розроблено</w:t>
      </w:r>
      <w:r>
        <w:t></w:t>
      </w:r>
      <w:r>
        <w:rPr>
          <w:rFonts w:hint="eastAsia"/>
        </w:rPr>
        <w:t>модель</w:t>
      </w:r>
      <w:r>
        <w:t></w:t>
      </w:r>
      <w:r>
        <w:rPr>
          <w:rFonts w:hint="eastAsia"/>
        </w:rPr>
        <w:t>прогнозування</w:t>
      </w:r>
      <w:r>
        <w:t></w:t>
      </w:r>
      <w:r>
        <w:rPr>
          <w:rFonts w:hint="eastAsia"/>
        </w:rPr>
        <w:t>інтенсивності</w:t>
      </w:r>
      <w:r>
        <w:t></w:t>
      </w:r>
      <w:r>
        <w:rPr>
          <w:rFonts w:hint="eastAsia"/>
        </w:rPr>
        <w:t>потоку</w:t>
      </w:r>
      <w:r>
        <w:t></w:t>
      </w:r>
      <w:r>
        <w:rPr>
          <w:rFonts w:hint="eastAsia"/>
        </w:rPr>
        <w:t>надходження</w:t>
      </w:r>
    </w:p>
    <w:p w:rsidR="006A16C3" w:rsidRDefault="006A16C3" w:rsidP="006A16C3">
      <w:r>
        <w:t></w:t>
      </w:r>
    </w:p>
    <w:p w:rsidR="006A16C3" w:rsidRDefault="006A16C3" w:rsidP="006A16C3">
      <w:r>
        <w:t></w:t>
      </w:r>
      <w:r>
        <w:t></w:t>
      </w:r>
      <w:r>
        <w:t></w:t>
      </w:r>
    </w:p>
    <w:p w:rsidR="006A16C3" w:rsidRDefault="006A16C3" w:rsidP="006A16C3">
      <w:r>
        <w:rPr>
          <w:rFonts w:hint="eastAsia"/>
        </w:rPr>
        <w:t>контейнерів</w:t>
      </w:r>
      <w:r>
        <w:t></w:t>
      </w:r>
      <w:r>
        <w:rPr>
          <w:rFonts w:hint="eastAsia"/>
        </w:rPr>
        <w:t>на</w:t>
      </w:r>
      <w:r>
        <w:t></w:t>
      </w:r>
      <w:r>
        <w:rPr>
          <w:rFonts w:hint="eastAsia"/>
        </w:rPr>
        <w:t>основі</w:t>
      </w:r>
      <w:r>
        <w:t></w:t>
      </w:r>
      <w:r>
        <w:rPr>
          <w:rFonts w:hint="eastAsia"/>
        </w:rPr>
        <w:t>рекурентних</w:t>
      </w:r>
      <w:r>
        <w:t></w:t>
      </w:r>
      <w:r>
        <w:rPr>
          <w:rFonts w:hint="eastAsia"/>
        </w:rPr>
        <w:t>нейронних</w:t>
      </w:r>
      <w:r>
        <w:t></w:t>
      </w:r>
      <w:r>
        <w:rPr>
          <w:rFonts w:hint="eastAsia"/>
        </w:rPr>
        <w:t>мереж</w:t>
      </w:r>
      <w:r>
        <w:t></w:t>
      </w:r>
      <w:r>
        <w:rPr>
          <w:rFonts w:hint="eastAsia"/>
        </w:rPr>
        <w:t>глибинного</w:t>
      </w:r>
      <w:r>
        <w:t></w:t>
      </w:r>
      <w:r>
        <w:rPr>
          <w:rFonts w:hint="eastAsia"/>
        </w:rPr>
        <w:t>навчання</w:t>
      </w:r>
      <w:r>
        <w:t></w:t>
      </w:r>
      <w:r>
        <w:rPr>
          <w:rFonts w:hint="eastAsia"/>
        </w:rPr>
        <w:t>та</w:t>
      </w:r>
      <w:r>
        <w:t></w:t>
      </w:r>
      <w:r>
        <w:rPr>
          <w:rFonts w:hint="eastAsia"/>
        </w:rPr>
        <w:t>реалізовано</w:t>
      </w:r>
      <w:r>
        <w:t></w:t>
      </w:r>
      <w:r>
        <w:rPr>
          <w:rFonts w:hint="eastAsia"/>
        </w:rPr>
        <w:t>у</w:t>
      </w:r>
      <w:r>
        <w:t></w:t>
      </w:r>
      <w:r>
        <w:rPr>
          <w:rFonts w:hint="eastAsia"/>
        </w:rPr>
        <w:t>вигляді</w:t>
      </w:r>
      <w:r>
        <w:t></w:t>
      </w:r>
      <w:r>
        <w:rPr>
          <w:rFonts w:hint="eastAsia"/>
        </w:rPr>
        <w:t>програмного</w:t>
      </w:r>
      <w:r>
        <w:t></w:t>
      </w:r>
      <w:r>
        <w:rPr>
          <w:rFonts w:hint="eastAsia"/>
        </w:rPr>
        <w:t>продукту</w:t>
      </w:r>
      <w:r>
        <w:t></w:t>
      </w:r>
      <w:r>
        <w:rPr>
          <w:rFonts w:hint="eastAsia"/>
        </w:rPr>
        <w:t>у</w:t>
      </w:r>
      <w:r>
        <w:t></w:t>
      </w:r>
      <w:r>
        <w:rPr>
          <w:rFonts w:hint="eastAsia"/>
        </w:rPr>
        <w:t>середовищі</w:t>
      </w:r>
      <w:r>
        <w:t></w:t>
      </w:r>
      <w:r>
        <w:t></w:t>
      </w:r>
      <w:r>
        <w:t></w:t>
      </w:r>
      <w:r>
        <w:t></w:t>
      </w:r>
      <w:r>
        <w:t></w:t>
      </w:r>
      <w:r>
        <w:t></w:t>
      </w:r>
      <w:r>
        <w:t></w:t>
      </w:r>
      <w:r>
        <w:t></w:t>
      </w:r>
    </w:p>
    <w:p w:rsidR="006A16C3" w:rsidRDefault="006A16C3" w:rsidP="006A16C3">
      <w:r>
        <w:rPr>
          <w:rFonts w:hint="eastAsia"/>
        </w:rPr>
        <w:t>У</w:t>
      </w:r>
      <w:r>
        <w:t></w:t>
      </w:r>
      <w:r>
        <w:rPr>
          <w:rFonts w:hint="eastAsia"/>
        </w:rPr>
        <w:t>результаті</w:t>
      </w:r>
      <w:r>
        <w:t></w:t>
      </w:r>
      <w:r>
        <w:rPr>
          <w:rFonts w:hint="eastAsia"/>
        </w:rPr>
        <w:t>проведеного</w:t>
      </w:r>
      <w:r>
        <w:t></w:t>
      </w:r>
      <w:r>
        <w:rPr>
          <w:rFonts w:hint="eastAsia"/>
        </w:rPr>
        <w:t>на</w:t>
      </w:r>
      <w:r>
        <w:t></w:t>
      </w:r>
      <w:r>
        <w:rPr>
          <w:rFonts w:hint="eastAsia"/>
        </w:rPr>
        <w:t>реальних</w:t>
      </w:r>
      <w:r>
        <w:t></w:t>
      </w:r>
      <w:r>
        <w:rPr>
          <w:rFonts w:hint="eastAsia"/>
        </w:rPr>
        <w:t>даних</w:t>
      </w:r>
      <w:r>
        <w:t></w:t>
      </w:r>
      <w:r>
        <w:rPr>
          <w:rFonts w:hint="eastAsia"/>
        </w:rPr>
        <w:t>моделювання</w:t>
      </w:r>
      <w:r>
        <w:t></w:t>
      </w:r>
      <w:r>
        <w:rPr>
          <w:rFonts w:hint="eastAsia"/>
        </w:rPr>
        <w:t>було</w:t>
      </w:r>
      <w:r>
        <w:t></w:t>
      </w:r>
      <w:r>
        <w:rPr>
          <w:rFonts w:hint="eastAsia"/>
        </w:rPr>
        <w:t>встановлено</w:t>
      </w:r>
      <w:r>
        <w:t></w:t>
      </w:r>
      <w:r>
        <w:t></w:t>
      </w:r>
      <w:r>
        <w:rPr>
          <w:rFonts w:hint="eastAsia"/>
        </w:rPr>
        <w:t>що</w:t>
      </w:r>
      <w:r>
        <w:t></w:t>
      </w:r>
      <w:r>
        <w:rPr>
          <w:rFonts w:hint="eastAsia"/>
        </w:rPr>
        <w:t>похибка</w:t>
      </w:r>
      <w:r>
        <w:t></w:t>
      </w:r>
      <w:r>
        <w:rPr>
          <w:rFonts w:hint="eastAsia"/>
        </w:rPr>
        <w:t>прогнозу</w:t>
      </w:r>
      <w:r>
        <w:t></w:t>
      </w:r>
      <w:r>
        <w:rPr>
          <w:rFonts w:hint="eastAsia"/>
        </w:rPr>
        <w:t>знаходиться</w:t>
      </w:r>
      <w:r>
        <w:t></w:t>
      </w:r>
      <w:r>
        <w:rPr>
          <w:rFonts w:hint="eastAsia"/>
        </w:rPr>
        <w:t>у</w:t>
      </w:r>
      <w:r>
        <w:t></w:t>
      </w:r>
      <w:r>
        <w:rPr>
          <w:rFonts w:hint="eastAsia"/>
        </w:rPr>
        <w:t>межах</w:t>
      </w:r>
      <w:r>
        <w:t></w:t>
      </w:r>
      <w:r>
        <w:t></w:t>
      </w:r>
      <w:r>
        <w:t></w:t>
      </w:r>
      <w:r>
        <w:t></w:t>
      </w:r>
      <w:r>
        <w:t></w:t>
      </w:r>
      <w:r>
        <w:rPr>
          <w:rFonts w:hint="eastAsia"/>
        </w:rPr>
        <w:t>що</w:t>
      </w:r>
      <w:r>
        <w:t></w:t>
      </w:r>
      <w:r>
        <w:rPr>
          <w:rFonts w:hint="eastAsia"/>
        </w:rPr>
        <w:t>дозволяє</w:t>
      </w:r>
      <w:r>
        <w:t></w:t>
      </w:r>
      <w:r>
        <w:rPr>
          <w:rFonts w:hint="eastAsia"/>
        </w:rPr>
        <w:t>віднести</w:t>
      </w:r>
      <w:r>
        <w:t></w:t>
      </w:r>
      <w:r>
        <w:rPr>
          <w:rFonts w:hint="eastAsia"/>
        </w:rPr>
        <w:t>розроблену</w:t>
      </w:r>
      <w:r>
        <w:t></w:t>
      </w:r>
      <w:r>
        <w:rPr>
          <w:rFonts w:hint="eastAsia"/>
        </w:rPr>
        <w:t>прогнозну</w:t>
      </w:r>
      <w:r>
        <w:t></w:t>
      </w:r>
      <w:r>
        <w:rPr>
          <w:rFonts w:hint="eastAsia"/>
        </w:rPr>
        <w:t>модель</w:t>
      </w:r>
      <w:r>
        <w:t></w:t>
      </w:r>
      <w:r>
        <w:rPr>
          <w:rFonts w:hint="eastAsia"/>
        </w:rPr>
        <w:t>до</w:t>
      </w:r>
      <w:r>
        <w:t></w:t>
      </w:r>
      <w:r>
        <w:rPr>
          <w:rFonts w:hint="eastAsia"/>
        </w:rPr>
        <w:t>класу</w:t>
      </w:r>
      <w:r>
        <w:t></w:t>
      </w:r>
      <w:r>
        <w:rPr>
          <w:rFonts w:hint="eastAsia"/>
        </w:rPr>
        <w:t>високоточних</w:t>
      </w:r>
      <w:r>
        <w:t></w:t>
      </w:r>
      <w:r>
        <w:rPr>
          <w:rFonts w:hint="eastAsia"/>
        </w:rPr>
        <w:t>моделей</w:t>
      </w:r>
      <w:r>
        <w:t></w:t>
      </w:r>
      <w:r>
        <w:t></w:t>
      </w:r>
      <w:r>
        <w:rPr>
          <w:rFonts w:hint="eastAsia"/>
        </w:rPr>
        <w:t>Даний</w:t>
      </w:r>
      <w:r>
        <w:t></w:t>
      </w:r>
      <w:r>
        <w:rPr>
          <w:rFonts w:hint="eastAsia"/>
        </w:rPr>
        <w:t>результат</w:t>
      </w:r>
      <w:r>
        <w:t></w:t>
      </w:r>
      <w:r>
        <w:rPr>
          <w:rFonts w:hint="eastAsia"/>
        </w:rPr>
        <w:t>обумовлений</w:t>
      </w:r>
      <w:r>
        <w:t></w:t>
      </w:r>
      <w:r>
        <w:rPr>
          <w:rFonts w:hint="eastAsia"/>
        </w:rPr>
        <w:t>застосуванням</w:t>
      </w:r>
      <w:r>
        <w:t></w:t>
      </w:r>
      <w:r>
        <w:rPr>
          <w:rFonts w:hint="eastAsia"/>
        </w:rPr>
        <w:t>у</w:t>
      </w:r>
      <w:r>
        <w:t></w:t>
      </w:r>
      <w:r>
        <w:rPr>
          <w:rFonts w:hint="eastAsia"/>
        </w:rPr>
        <w:t>складі</w:t>
      </w:r>
      <w:r>
        <w:t></w:t>
      </w:r>
      <w:r>
        <w:rPr>
          <w:rFonts w:hint="eastAsia"/>
        </w:rPr>
        <w:t>архітектури</w:t>
      </w:r>
      <w:r>
        <w:t></w:t>
      </w:r>
      <w:r>
        <w:rPr>
          <w:rFonts w:hint="eastAsia"/>
        </w:rPr>
        <w:t>розробленої</w:t>
      </w:r>
      <w:r>
        <w:t></w:t>
      </w:r>
      <w:r>
        <w:rPr>
          <w:rFonts w:hint="eastAsia"/>
        </w:rPr>
        <w:t>моделі</w:t>
      </w:r>
      <w:r>
        <w:t></w:t>
      </w:r>
      <w:r>
        <w:rPr>
          <w:rFonts w:hint="eastAsia"/>
        </w:rPr>
        <w:t>шару</w:t>
      </w:r>
      <w:r>
        <w:t></w:t>
      </w:r>
      <w:r>
        <w:rPr>
          <w:rFonts w:hint="eastAsia"/>
        </w:rPr>
        <w:t>з</w:t>
      </w:r>
      <w:r>
        <w:t></w:t>
      </w:r>
      <w:r>
        <w:rPr>
          <w:rFonts w:hint="eastAsia"/>
        </w:rPr>
        <w:t>елементів</w:t>
      </w:r>
      <w:r>
        <w:t></w:t>
      </w:r>
      <w:r>
        <w:rPr>
          <w:rFonts w:hint="eastAsia"/>
        </w:rPr>
        <w:t>довгої</w:t>
      </w:r>
      <w:r>
        <w:t></w:t>
      </w:r>
      <w:r>
        <w:rPr>
          <w:rFonts w:hint="eastAsia"/>
        </w:rPr>
        <w:t>короткострокової</w:t>
      </w:r>
      <w:r>
        <w:t></w:t>
      </w:r>
      <w:r>
        <w:rPr>
          <w:rFonts w:hint="eastAsia"/>
        </w:rPr>
        <w:t>пам’яті</w:t>
      </w:r>
      <w:r>
        <w:t></w:t>
      </w:r>
      <w:r>
        <w:t></w:t>
      </w:r>
      <w:r>
        <w:rPr>
          <w:rFonts w:hint="eastAsia"/>
        </w:rPr>
        <w:t>які</w:t>
      </w:r>
      <w:r>
        <w:t></w:t>
      </w:r>
      <w:r>
        <w:rPr>
          <w:rFonts w:hint="eastAsia"/>
        </w:rPr>
        <w:t>забезпечують</w:t>
      </w:r>
      <w:r>
        <w:t></w:t>
      </w:r>
      <w:r>
        <w:rPr>
          <w:rFonts w:hint="eastAsia"/>
        </w:rPr>
        <w:t>можливість</w:t>
      </w:r>
      <w:r>
        <w:t></w:t>
      </w:r>
      <w:r>
        <w:rPr>
          <w:rFonts w:hint="eastAsia"/>
        </w:rPr>
        <w:t>знаходження</w:t>
      </w:r>
      <w:r>
        <w:t></w:t>
      </w:r>
      <w:r>
        <w:rPr>
          <w:rFonts w:hint="eastAsia"/>
        </w:rPr>
        <w:t>прихованих</w:t>
      </w:r>
      <w:r>
        <w:t></w:t>
      </w:r>
      <w:r>
        <w:rPr>
          <w:rFonts w:hint="eastAsia"/>
        </w:rPr>
        <w:t>залежностей</w:t>
      </w:r>
      <w:r>
        <w:t></w:t>
      </w:r>
      <w:r>
        <w:rPr>
          <w:rFonts w:hint="eastAsia"/>
        </w:rPr>
        <w:t>та</w:t>
      </w:r>
      <w:r>
        <w:t></w:t>
      </w:r>
      <w:r>
        <w:rPr>
          <w:rFonts w:hint="eastAsia"/>
        </w:rPr>
        <w:t>зв’язків</w:t>
      </w:r>
      <w:r>
        <w:t></w:t>
      </w:r>
      <w:r>
        <w:rPr>
          <w:rFonts w:hint="eastAsia"/>
        </w:rPr>
        <w:t>між</w:t>
      </w:r>
      <w:r>
        <w:t></w:t>
      </w:r>
      <w:r>
        <w:rPr>
          <w:rFonts w:hint="eastAsia"/>
        </w:rPr>
        <w:t>субструктурами</w:t>
      </w:r>
      <w:r>
        <w:t></w:t>
      </w:r>
      <w:r>
        <w:rPr>
          <w:rFonts w:hint="eastAsia"/>
        </w:rPr>
        <w:t>даних</w:t>
      </w:r>
      <w:r>
        <w:t></w:t>
      </w:r>
      <w:r>
        <w:rPr>
          <w:rFonts w:hint="eastAsia"/>
        </w:rPr>
        <w:t>навіть</w:t>
      </w:r>
      <w:r>
        <w:t></w:t>
      </w:r>
      <w:r>
        <w:rPr>
          <w:rFonts w:hint="eastAsia"/>
        </w:rPr>
        <w:t>якщо</w:t>
      </w:r>
      <w:r>
        <w:t></w:t>
      </w:r>
      <w:r>
        <w:rPr>
          <w:rFonts w:hint="eastAsia"/>
        </w:rPr>
        <w:t>вони</w:t>
      </w:r>
      <w:r>
        <w:t></w:t>
      </w:r>
      <w:r>
        <w:rPr>
          <w:rFonts w:hint="eastAsia"/>
        </w:rPr>
        <w:t>віддалені</w:t>
      </w:r>
      <w:r>
        <w:t></w:t>
      </w:r>
      <w:r>
        <w:rPr>
          <w:rFonts w:hint="eastAsia"/>
        </w:rPr>
        <w:t>час</w:t>
      </w:r>
      <w:r>
        <w:rPr>
          <w:rFonts w:hint="eastAsia"/>
        </w:rPr>
        <w:lastRenderedPageBreak/>
        <w:t>овими</w:t>
      </w:r>
      <w:r>
        <w:t></w:t>
      </w:r>
      <w:r>
        <w:rPr>
          <w:rFonts w:hint="eastAsia"/>
        </w:rPr>
        <w:t>інтервалами</w:t>
      </w:r>
      <w:r>
        <w:t></w:t>
      </w:r>
      <w:r>
        <w:rPr>
          <w:rFonts w:hint="eastAsia"/>
        </w:rPr>
        <w:t>значної</w:t>
      </w:r>
      <w:r>
        <w:t></w:t>
      </w:r>
      <w:r>
        <w:rPr>
          <w:rFonts w:hint="eastAsia"/>
        </w:rPr>
        <w:t>тривалості</w:t>
      </w:r>
      <w:r>
        <w:t></w:t>
      </w:r>
    </w:p>
    <w:p w:rsidR="006A16C3" w:rsidRDefault="006A16C3" w:rsidP="006A16C3">
      <w:r>
        <w:t></w:t>
      </w:r>
      <w:r>
        <w:t></w:t>
      </w:r>
      <w:r>
        <w:tab/>
      </w:r>
      <w:r>
        <w:t></w:t>
      </w:r>
      <w:r>
        <w:rPr>
          <w:rFonts w:hint="eastAsia"/>
        </w:rPr>
        <w:t>Здійснено</w:t>
      </w:r>
      <w:r>
        <w:t></w:t>
      </w:r>
      <w:r>
        <w:rPr>
          <w:rFonts w:hint="eastAsia"/>
        </w:rPr>
        <w:t>оптимізацію</w:t>
      </w:r>
      <w:r>
        <w:t></w:t>
      </w:r>
      <w:r>
        <w:rPr>
          <w:rFonts w:hint="eastAsia"/>
        </w:rPr>
        <w:t>моделі</w:t>
      </w:r>
      <w:r>
        <w:t></w:t>
      </w:r>
      <w:r>
        <w:rPr>
          <w:rFonts w:hint="eastAsia"/>
        </w:rPr>
        <w:t>стохастичного</w:t>
      </w:r>
      <w:r>
        <w:t></w:t>
      </w:r>
      <w:r>
        <w:rPr>
          <w:rFonts w:hint="eastAsia"/>
        </w:rPr>
        <w:t>програмування</w:t>
      </w:r>
      <w:r>
        <w:t></w:t>
      </w:r>
      <w:r>
        <w:rPr>
          <w:rFonts w:hint="eastAsia"/>
        </w:rPr>
        <w:t>за</w:t>
      </w:r>
      <w:r>
        <w:t></w:t>
      </w:r>
      <w:r>
        <w:rPr>
          <w:rFonts w:hint="eastAsia"/>
        </w:rPr>
        <w:t>допомогою</w:t>
      </w:r>
      <w:r>
        <w:t></w:t>
      </w:r>
      <w:r>
        <w:rPr>
          <w:rFonts w:hint="eastAsia"/>
        </w:rPr>
        <w:t>алгоритму</w:t>
      </w:r>
      <w:r>
        <w:t></w:t>
      </w:r>
      <w:r>
        <w:rPr>
          <w:rFonts w:hint="eastAsia"/>
        </w:rPr>
        <w:t>імітації</w:t>
      </w:r>
      <w:r>
        <w:t></w:t>
      </w:r>
      <w:r>
        <w:rPr>
          <w:rFonts w:hint="eastAsia"/>
        </w:rPr>
        <w:t>відпалу</w:t>
      </w:r>
      <w:r>
        <w:t></w:t>
      </w:r>
      <w:r>
        <w:t></w:t>
      </w:r>
      <w:r>
        <w:rPr>
          <w:rFonts w:hint="eastAsia"/>
        </w:rPr>
        <w:t>В</w:t>
      </w:r>
      <w:r>
        <w:t></w:t>
      </w:r>
      <w:r>
        <w:rPr>
          <w:rFonts w:hint="eastAsia"/>
        </w:rPr>
        <w:t>ході</w:t>
      </w:r>
      <w:r>
        <w:t></w:t>
      </w:r>
      <w:r>
        <w:rPr>
          <w:rFonts w:hint="eastAsia"/>
        </w:rPr>
        <w:t>оптимізації</w:t>
      </w:r>
      <w:r>
        <w:t></w:t>
      </w:r>
      <w:r>
        <w:rPr>
          <w:rFonts w:hint="eastAsia"/>
        </w:rPr>
        <w:t>моделі</w:t>
      </w:r>
      <w:r>
        <w:t></w:t>
      </w:r>
      <w:r>
        <w:rPr>
          <w:rFonts w:hint="eastAsia"/>
        </w:rPr>
        <w:t>було</w:t>
      </w:r>
      <w:r>
        <w:t></w:t>
      </w:r>
      <w:r>
        <w:rPr>
          <w:rFonts w:hint="eastAsia"/>
        </w:rPr>
        <w:t>побудовано</w:t>
      </w:r>
      <w:r>
        <w:t></w:t>
      </w:r>
      <w:r>
        <w:rPr>
          <w:rFonts w:hint="eastAsia"/>
        </w:rPr>
        <w:t>поверхню</w:t>
      </w:r>
      <w:r>
        <w:t></w:t>
      </w:r>
      <w:r>
        <w:rPr>
          <w:rFonts w:hint="eastAsia"/>
        </w:rPr>
        <w:t>відгуку</w:t>
      </w:r>
      <w:r>
        <w:t></w:t>
      </w:r>
      <w:r>
        <w:rPr>
          <w:rFonts w:hint="eastAsia"/>
        </w:rPr>
        <w:t>цільової</w:t>
      </w:r>
      <w:r>
        <w:t></w:t>
      </w:r>
      <w:r>
        <w:rPr>
          <w:rFonts w:hint="eastAsia"/>
        </w:rPr>
        <w:t>функції</w:t>
      </w:r>
      <w:r>
        <w:t></w:t>
      </w:r>
      <w:r>
        <w:rPr>
          <w:rFonts w:hint="eastAsia"/>
        </w:rPr>
        <w:t>та</w:t>
      </w:r>
      <w:r>
        <w:t></w:t>
      </w:r>
      <w:r>
        <w:rPr>
          <w:rFonts w:hint="eastAsia"/>
        </w:rPr>
        <w:t>отримано</w:t>
      </w:r>
      <w:r>
        <w:t></w:t>
      </w:r>
      <w:r>
        <w:rPr>
          <w:rFonts w:hint="eastAsia"/>
        </w:rPr>
        <w:t>її</w:t>
      </w:r>
      <w:r>
        <w:t></w:t>
      </w:r>
      <w:r>
        <w:rPr>
          <w:rFonts w:hint="eastAsia"/>
        </w:rPr>
        <w:t>глобальний</w:t>
      </w:r>
      <w:r>
        <w:t></w:t>
      </w:r>
      <w:r>
        <w:rPr>
          <w:rFonts w:hint="eastAsia"/>
        </w:rPr>
        <w:t>мінімум</w:t>
      </w:r>
      <w:r>
        <w:t></w:t>
      </w:r>
      <w:r>
        <w:t></w:t>
      </w:r>
      <w:r>
        <w:rPr>
          <w:rFonts w:hint="eastAsia"/>
        </w:rPr>
        <w:t>який</w:t>
      </w:r>
      <w:r>
        <w:t></w:t>
      </w:r>
      <w:r>
        <w:rPr>
          <w:rFonts w:hint="eastAsia"/>
        </w:rPr>
        <w:t>відповідає</w:t>
      </w:r>
      <w:r>
        <w:t></w:t>
      </w:r>
      <w:r>
        <w:rPr>
          <w:rFonts w:hint="eastAsia"/>
        </w:rPr>
        <w:t>мінімуму</w:t>
      </w:r>
      <w:r>
        <w:t></w:t>
      </w:r>
      <w:r>
        <w:rPr>
          <w:rFonts w:hint="eastAsia"/>
        </w:rPr>
        <w:t>питомих</w:t>
      </w:r>
      <w:r>
        <w:t></w:t>
      </w:r>
      <w:r>
        <w:rPr>
          <w:rFonts w:hint="eastAsia"/>
        </w:rPr>
        <w:t>експлуатаційних</w:t>
      </w:r>
      <w:r>
        <w:t></w:t>
      </w:r>
      <w:r>
        <w:rPr>
          <w:rFonts w:hint="eastAsia"/>
        </w:rPr>
        <w:t>витрат</w:t>
      </w:r>
      <w:r>
        <w:t></w:t>
      </w:r>
      <w:r>
        <w:rPr>
          <w:rFonts w:hint="eastAsia"/>
        </w:rPr>
        <w:t>на</w:t>
      </w:r>
      <w:r>
        <w:t></w:t>
      </w:r>
      <w:r>
        <w:rPr>
          <w:rFonts w:hint="eastAsia"/>
        </w:rPr>
        <w:t>транспортування</w:t>
      </w:r>
      <w:r>
        <w:t></w:t>
      </w:r>
      <w:r>
        <w:rPr>
          <w:rFonts w:hint="eastAsia"/>
        </w:rPr>
        <w:t>контейнерних</w:t>
      </w:r>
      <w:r>
        <w:t></w:t>
      </w:r>
      <w:r>
        <w:rPr>
          <w:rFonts w:hint="eastAsia"/>
        </w:rPr>
        <w:t>партій</w:t>
      </w:r>
      <w:r>
        <w:t></w:t>
      </w:r>
      <w:r>
        <w:rPr>
          <w:rFonts w:hint="eastAsia"/>
        </w:rPr>
        <w:t>в</w:t>
      </w:r>
      <w:r>
        <w:t></w:t>
      </w:r>
      <w:r>
        <w:rPr>
          <w:rFonts w:hint="eastAsia"/>
        </w:rPr>
        <w:t>бік</w:t>
      </w:r>
      <w:r>
        <w:t></w:t>
      </w:r>
      <w:r>
        <w:rPr>
          <w:rFonts w:hint="eastAsia"/>
        </w:rPr>
        <w:t>порту</w:t>
      </w:r>
      <w:r>
        <w:t></w:t>
      </w:r>
      <w:r>
        <w:rPr>
          <w:rFonts w:hint="eastAsia"/>
        </w:rPr>
        <w:t>для</w:t>
      </w:r>
      <w:r>
        <w:t></w:t>
      </w:r>
      <w:r>
        <w:rPr>
          <w:rFonts w:hint="eastAsia"/>
        </w:rPr>
        <w:t>завантаження</w:t>
      </w:r>
      <w:r>
        <w:t></w:t>
      </w:r>
      <w:r>
        <w:rPr>
          <w:rFonts w:hint="eastAsia"/>
        </w:rPr>
        <w:t>на</w:t>
      </w:r>
      <w:r>
        <w:t></w:t>
      </w:r>
      <w:r>
        <w:rPr>
          <w:rFonts w:hint="eastAsia"/>
        </w:rPr>
        <w:t>судно</w:t>
      </w:r>
      <w:r>
        <w:t></w:t>
      </w:r>
      <w:r>
        <w:t></w:t>
      </w:r>
      <w:r>
        <w:rPr>
          <w:rFonts w:hint="eastAsia"/>
        </w:rPr>
        <w:t>Наявність</w:t>
      </w:r>
      <w:r>
        <w:t></w:t>
      </w:r>
      <w:r>
        <w:rPr>
          <w:rFonts w:hint="eastAsia"/>
        </w:rPr>
        <w:t>мінімуму</w:t>
      </w:r>
      <w:r>
        <w:t></w:t>
      </w:r>
      <w:r>
        <w:rPr>
          <w:rFonts w:hint="eastAsia"/>
        </w:rPr>
        <w:t>цільової</w:t>
      </w:r>
      <w:r>
        <w:t></w:t>
      </w:r>
      <w:r>
        <w:rPr>
          <w:rFonts w:hint="eastAsia"/>
        </w:rPr>
        <w:t>функції</w:t>
      </w:r>
      <w:r>
        <w:t></w:t>
      </w:r>
      <w:r>
        <w:rPr>
          <w:rFonts w:hint="eastAsia"/>
        </w:rPr>
        <w:t>моделі</w:t>
      </w:r>
      <w:r>
        <w:t></w:t>
      </w:r>
      <w:r>
        <w:t></w:t>
      </w:r>
      <w:r>
        <w:rPr>
          <w:rFonts w:hint="eastAsia"/>
        </w:rPr>
        <w:t>що</w:t>
      </w:r>
      <w:r>
        <w:t></w:t>
      </w:r>
      <w:r>
        <w:rPr>
          <w:rFonts w:hint="eastAsia"/>
        </w:rPr>
        <w:t>знаходиться</w:t>
      </w:r>
      <w:r>
        <w:t></w:t>
      </w:r>
      <w:r>
        <w:rPr>
          <w:rFonts w:hint="eastAsia"/>
        </w:rPr>
        <w:t>в</w:t>
      </w:r>
      <w:r>
        <w:t></w:t>
      </w:r>
      <w:r>
        <w:rPr>
          <w:rFonts w:hint="eastAsia"/>
        </w:rPr>
        <w:t>межах</w:t>
      </w:r>
      <w:r>
        <w:t></w:t>
      </w:r>
      <w:r>
        <w:rPr>
          <w:rFonts w:hint="eastAsia"/>
        </w:rPr>
        <w:t>планового</w:t>
      </w:r>
      <w:r>
        <w:t></w:t>
      </w:r>
      <w:r>
        <w:rPr>
          <w:rFonts w:hint="eastAsia"/>
        </w:rPr>
        <w:t>періоду</w:t>
      </w:r>
      <w:r>
        <w:t></w:t>
      </w:r>
      <w:r>
        <w:t></w:t>
      </w:r>
      <w:r>
        <w:rPr>
          <w:rFonts w:hint="eastAsia"/>
        </w:rPr>
        <w:t>та</w:t>
      </w:r>
      <w:r>
        <w:t></w:t>
      </w:r>
      <w:r>
        <w:rPr>
          <w:rFonts w:hint="eastAsia"/>
        </w:rPr>
        <w:t>його</w:t>
      </w:r>
      <w:r>
        <w:t></w:t>
      </w:r>
      <w:r>
        <w:rPr>
          <w:rFonts w:hint="eastAsia"/>
        </w:rPr>
        <w:t>величина</w:t>
      </w:r>
      <w:r>
        <w:t></w:t>
      </w:r>
      <w:r>
        <w:t></w:t>
      </w:r>
      <w:r>
        <w:rPr>
          <w:rFonts w:hint="eastAsia"/>
        </w:rPr>
        <w:t>яка</w:t>
      </w:r>
      <w:r>
        <w:t></w:t>
      </w:r>
      <w:r>
        <w:rPr>
          <w:rFonts w:hint="eastAsia"/>
        </w:rPr>
        <w:t>узгоджується</w:t>
      </w:r>
      <w:r>
        <w:t></w:t>
      </w:r>
      <w:r>
        <w:rPr>
          <w:rFonts w:hint="eastAsia"/>
        </w:rPr>
        <w:t>із</w:t>
      </w:r>
      <w:r>
        <w:t></w:t>
      </w:r>
      <w:r>
        <w:rPr>
          <w:rFonts w:hint="eastAsia"/>
        </w:rPr>
        <w:t>даними</w:t>
      </w:r>
      <w:r>
        <w:t></w:t>
      </w:r>
      <w:r>
        <w:rPr>
          <w:rFonts w:hint="eastAsia"/>
        </w:rPr>
        <w:t>про</w:t>
      </w:r>
      <w:r>
        <w:t></w:t>
      </w:r>
      <w:r>
        <w:rPr>
          <w:rFonts w:hint="eastAsia"/>
        </w:rPr>
        <w:t>собівартість</w:t>
      </w:r>
      <w:r>
        <w:t></w:t>
      </w:r>
      <w:r>
        <w:rPr>
          <w:rFonts w:hint="eastAsia"/>
        </w:rPr>
        <w:t>транспортування</w:t>
      </w:r>
      <w:r>
        <w:t></w:t>
      </w:r>
      <w:r>
        <w:rPr>
          <w:rFonts w:hint="eastAsia"/>
        </w:rPr>
        <w:t>контейнерів</w:t>
      </w:r>
      <w:r>
        <w:t></w:t>
      </w:r>
      <w:r>
        <w:t></w:t>
      </w:r>
      <w:r>
        <w:rPr>
          <w:rFonts w:hint="eastAsia"/>
        </w:rPr>
        <w:t>свідчать</w:t>
      </w:r>
      <w:r>
        <w:t></w:t>
      </w:r>
      <w:r>
        <w:rPr>
          <w:rFonts w:hint="eastAsia"/>
        </w:rPr>
        <w:t>про</w:t>
      </w:r>
      <w:r>
        <w:t></w:t>
      </w:r>
      <w:r>
        <w:rPr>
          <w:rFonts w:hint="eastAsia"/>
        </w:rPr>
        <w:t>адекватність</w:t>
      </w:r>
      <w:r>
        <w:t></w:t>
      </w:r>
      <w:r>
        <w:rPr>
          <w:rFonts w:hint="eastAsia"/>
        </w:rPr>
        <w:t>розробленої</w:t>
      </w:r>
      <w:r>
        <w:t></w:t>
      </w:r>
      <w:r>
        <w:rPr>
          <w:rFonts w:hint="eastAsia"/>
        </w:rPr>
        <w:t>моделі</w:t>
      </w:r>
      <w:r>
        <w:t></w:t>
      </w:r>
      <w:r>
        <w:t></w:t>
      </w:r>
      <w:r>
        <w:rPr>
          <w:rFonts w:hint="eastAsia"/>
        </w:rPr>
        <w:t>Також</w:t>
      </w:r>
      <w:r>
        <w:t></w:t>
      </w:r>
      <w:r>
        <w:rPr>
          <w:rFonts w:hint="eastAsia"/>
        </w:rPr>
        <w:t>в</w:t>
      </w:r>
      <w:r>
        <w:t></w:t>
      </w:r>
      <w:r>
        <w:rPr>
          <w:rFonts w:hint="eastAsia"/>
        </w:rPr>
        <w:t>ході</w:t>
      </w:r>
      <w:r>
        <w:t></w:t>
      </w:r>
      <w:r>
        <w:rPr>
          <w:rFonts w:hint="eastAsia"/>
        </w:rPr>
        <w:t>моделювання</w:t>
      </w:r>
      <w:r>
        <w:t></w:t>
      </w:r>
      <w:r>
        <w:rPr>
          <w:rFonts w:hint="eastAsia"/>
        </w:rPr>
        <w:t>було</w:t>
      </w:r>
      <w:r>
        <w:t></w:t>
      </w:r>
      <w:r>
        <w:rPr>
          <w:rFonts w:hint="eastAsia"/>
        </w:rPr>
        <w:t>доведено</w:t>
      </w:r>
      <w:r>
        <w:t></w:t>
      </w:r>
      <w:r>
        <w:t></w:t>
      </w:r>
      <w:r>
        <w:rPr>
          <w:rFonts w:hint="eastAsia"/>
        </w:rPr>
        <w:t>що</w:t>
      </w:r>
      <w:r>
        <w:t></w:t>
      </w:r>
      <w:r>
        <w:rPr>
          <w:rFonts w:hint="eastAsia"/>
        </w:rPr>
        <w:t>результати</w:t>
      </w:r>
      <w:r>
        <w:t></w:t>
      </w:r>
      <w:r>
        <w:rPr>
          <w:rFonts w:hint="eastAsia"/>
        </w:rPr>
        <w:t>оптимізації</w:t>
      </w:r>
      <w:r>
        <w:t></w:t>
      </w:r>
      <w:r>
        <w:rPr>
          <w:rFonts w:hint="eastAsia"/>
        </w:rPr>
        <w:t>дозволяють</w:t>
      </w:r>
      <w:r>
        <w:t></w:t>
      </w:r>
      <w:r>
        <w:rPr>
          <w:rFonts w:hint="eastAsia"/>
        </w:rPr>
        <w:t>визначити</w:t>
      </w:r>
      <w:r>
        <w:t></w:t>
      </w:r>
      <w:r>
        <w:rPr>
          <w:rFonts w:hint="eastAsia"/>
        </w:rPr>
        <w:t>ключові</w:t>
      </w:r>
      <w:r>
        <w:t></w:t>
      </w:r>
      <w:r>
        <w:rPr>
          <w:rFonts w:hint="eastAsia"/>
        </w:rPr>
        <w:t>елементи</w:t>
      </w:r>
      <w:r>
        <w:t></w:t>
      </w:r>
      <w:r>
        <w:rPr>
          <w:rFonts w:hint="eastAsia"/>
        </w:rPr>
        <w:t>оперативного</w:t>
      </w:r>
      <w:r>
        <w:t></w:t>
      </w:r>
      <w:r>
        <w:rPr>
          <w:rFonts w:hint="eastAsia"/>
        </w:rPr>
        <w:t>плану</w:t>
      </w:r>
      <w:r>
        <w:t></w:t>
      </w:r>
      <w:r>
        <w:rPr>
          <w:rFonts w:hint="eastAsia"/>
        </w:rPr>
        <w:t>роботи</w:t>
      </w:r>
      <w:r>
        <w:t></w:t>
      </w:r>
      <w:r>
        <w:rPr>
          <w:rFonts w:hint="eastAsia"/>
        </w:rPr>
        <w:t>термінальних</w:t>
      </w:r>
      <w:r>
        <w:t></w:t>
      </w:r>
      <w:r>
        <w:rPr>
          <w:rFonts w:hint="eastAsia"/>
        </w:rPr>
        <w:t>залізничних</w:t>
      </w:r>
      <w:r>
        <w:t></w:t>
      </w:r>
      <w:r>
        <w:rPr>
          <w:rFonts w:hint="eastAsia"/>
        </w:rPr>
        <w:t>станцій</w:t>
      </w:r>
      <w:r>
        <w:t></w:t>
      </w:r>
      <w:r>
        <w:t></w:t>
      </w:r>
      <w:r>
        <w:rPr>
          <w:rFonts w:hint="eastAsia"/>
        </w:rPr>
        <w:t>а</w:t>
      </w:r>
      <w:r>
        <w:t></w:t>
      </w:r>
      <w:r>
        <w:rPr>
          <w:rFonts w:hint="eastAsia"/>
        </w:rPr>
        <w:t>саме</w:t>
      </w:r>
      <w:r>
        <w:t></w:t>
      </w:r>
      <w:r>
        <w:t></w:t>
      </w:r>
      <w:r>
        <w:rPr>
          <w:rFonts w:hint="eastAsia"/>
        </w:rPr>
        <w:t>моменти</w:t>
      </w:r>
      <w:r>
        <w:t></w:t>
      </w:r>
      <w:r>
        <w:rPr>
          <w:rFonts w:hint="eastAsia"/>
        </w:rPr>
        <w:t>часу</w:t>
      </w:r>
      <w:r>
        <w:t></w:t>
      </w:r>
      <w:r>
        <w:rPr>
          <w:rFonts w:hint="eastAsia"/>
        </w:rPr>
        <w:t>закінчення</w:t>
      </w:r>
      <w:r>
        <w:t></w:t>
      </w:r>
      <w:r>
        <w:rPr>
          <w:rFonts w:hint="eastAsia"/>
        </w:rPr>
        <w:t>накопичення</w:t>
      </w:r>
      <w:r>
        <w:t></w:t>
      </w:r>
      <w:r>
        <w:rPr>
          <w:rFonts w:hint="eastAsia"/>
        </w:rPr>
        <w:t>контейнерних</w:t>
      </w:r>
      <w:r>
        <w:t></w:t>
      </w:r>
      <w:r>
        <w:rPr>
          <w:rFonts w:hint="eastAsia"/>
        </w:rPr>
        <w:t>партій</w:t>
      </w:r>
      <w:r>
        <w:t></w:t>
      </w:r>
      <w:r>
        <w:rPr>
          <w:rFonts w:hint="eastAsia"/>
        </w:rPr>
        <w:t>на</w:t>
      </w:r>
      <w:r>
        <w:t></w:t>
      </w:r>
      <w:r>
        <w:rPr>
          <w:rFonts w:hint="eastAsia"/>
        </w:rPr>
        <w:t>термінальних</w:t>
      </w:r>
      <w:r>
        <w:t></w:t>
      </w:r>
      <w:r>
        <w:rPr>
          <w:rFonts w:hint="eastAsia"/>
        </w:rPr>
        <w:t>станціях</w:t>
      </w:r>
      <w:r>
        <w:t></w:t>
      </w:r>
      <w:r>
        <w:rPr>
          <w:rFonts w:hint="eastAsia"/>
        </w:rPr>
        <w:t>та</w:t>
      </w:r>
      <w:r>
        <w:t></w:t>
      </w:r>
      <w:r>
        <w:rPr>
          <w:rFonts w:hint="eastAsia"/>
        </w:rPr>
        <w:t>спосіб</w:t>
      </w:r>
      <w:r>
        <w:t></w:t>
      </w:r>
      <w:r>
        <w:rPr>
          <w:rFonts w:hint="eastAsia"/>
        </w:rPr>
        <w:t>їх</w:t>
      </w:r>
      <w:r>
        <w:t></w:t>
      </w:r>
      <w:r>
        <w:rPr>
          <w:rFonts w:hint="eastAsia"/>
        </w:rPr>
        <w:t>транспортування</w:t>
      </w:r>
      <w:r>
        <w:t></w:t>
      </w:r>
      <w:r>
        <w:rPr>
          <w:rFonts w:hint="eastAsia"/>
        </w:rPr>
        <w:t>до</w:t>
      </w:r>
      <w:r>
        <w:t></w:t>
      </w:r>
      <w:r>
        <w:rPr>
          <w:rFonts w:hint="eastAsia"/>
        </w:rPr>
        <w:t>морського</w:t>
      </w:r>
      <w:r>
        <w:t></w:t>
      </w:r>
      <w:r>
        <w:rPr>
          <w:rFonts w:hint="eastAsia"/>
        </w:rPr>
        <w:t>порту</w:t>
      </w:r>
      <w:r>
        <w:t></w:t>
      </w:r>
      <w:r>
        <w:t></w:t>
      </w:r>
      <w:r>
        <w:rPr>
          <w:rFonts w:hint="eastAsia"/>
        </w:rPr>
        <w:t>у</w:t>
      </w:r>
      <w:r>
        <w:t></w:t>
      </w:r>
      <w:r>
        <w:rPr>
          <w:rFonts w:hint="eastAsia"/>
        </w:rPr>
        <w:t>складі</w:t>
      </w:r>
      <w:r>
        <w:t></w:t>
      </w:r>
      <w:r>
        <w:rPr>
          <w:rFonts w:hint="eastAsia"/>
        </w:rPr>
        <w:t>прямого</w:t>
      </w:r>
      <w:r>
        <w:t></w:t>
      </w:r>
      <w:r>
        <w:rPr>
          <w:rFonts w:hint="eastAsia"/>
        </w:rPr>
        <w:t>повносоставного</w:t>
      </w:r>
      <w:r>
        <w:t></w:t>
      </w:r>
      <w:r>
        <w:rPr>
          <w:rFonts w:hint="eastAsia"/>
        </w:rPr>
        <w:t>або</w:t>
      </w:r>
      <w:r>
        <w:t></w:t>
      </w:r>
      <w:r>
        <w:rPr>
          <w:rFonts w:hint="eastAsia"/>
        </w:rPr>
        <w:t>неповносоставного</w:t>
      </w:r>
      <w:r>
        <w:t></w:t>
      </w:r>
      <w:r>
        <w:rPr>
          <w:rFonts w:hint="eastAsia"/>
        </w:rPr>
        <w:t>маршрутного</w:t>
      </w:r>
      <w:r>
        <w:t></w:t>
      </w:r>
      <w:r>
        <w:rPr>
          <w:rFonts w:hint="eastAsia"/>
        </w:rPr>
        <w:t>поїзда</w:t>
      </w:r>
      <w:r>
        <w:t></w:t>
      </w:r>
      <w:r>
        <w:rPr>
          <w:rFonts w:hint="eastAsia"/>
        </w:rPr>
        <w:t>або</w:t>
      </w:r>
      <w:r>
        <w:t></w:t>
      </w:r>
      <w:r>
        <w:rPr>
          <w:rFonts w:hint="eastAsia"/>
        </w:rPr>
        <w:t>у</w:t>
      </w:r>
      <w:r>
        <w:t></w:t>
      </w:r>
      <w:r>
        <w:rPr>
          <w:rFonts w:hint="eastAsia"/>
        </w:rPr>
        <w:t>складі</w:t>
      </w:r>
      <w:r>
        <w:t></w:t>
      </w:r>
      <w:r>
        <w:rPr>
          <w:rFonts w:hint="eastAsia"/>
        </w:rPr>
        <w:t>попутних</w:t>
      </w:r>
      <w:r>
        <w:t></w:t>
      </w:r>
      <w:r>
        <w:rPr>
          <w:rFonts w:hint="eastAsia"/>
        </w:rPr>
        <w:t>вантажних</w:t>
      </w:r>
      <w:r>
        <w:t></w:t>
      </w:r>
      <w:r>
        <w:rPr>
          <w:rFonts w:hint="eastAsia"/>
        </w:rPr>
        <w:t>поїздів</w:t>
      </w:r>
      <w:r>
        <w:t></w:t>
      </w:r>
      <w:r>
        <w:rPr>
          <w:rFonts w:hint="eastAsia"/>
        </w:rPr>
        <w:t>із</w:t>
      </w:r>
      <w:r>
        <w:t></w:t>
      </w:r>
      <w:r>
        <w:rPr>
          <w:rFonts w:hint="eastAsia"/>
        </w:rPr>
        <w:t>можливим</w:t>
      </w:r>
      <w:r>
        <w:t></w:t>
      </w:r>
      <w:r>
        <w:rPr>
          <w:rFonts w:hint="eastAsia"/>
        </w:rPr>
        <w:t>подальшим</w:t>
      </w:r>
      <w:r>
        <w:t></w:t>
      </w:r>
      <w:r>
        <w:rPr>
          <w:rFonts w:hint="eastAsia"/>
        </w:rPr>
        <w:t>переформуванням</w:t>
      </w:r>
      <w:r>
        <w:t></w:t>
      </w:r>
      <w:r>
        <w:rPr>
          <w:rFonts w:hint="eastAsia"/>
        </w:rPr>
        <w:t>на</w:t>
      </w:r>
      <w:r>
        <w:t></w:t>
      </w:r>
      <w:r>
        <w:rPr>
          <w:rFonts w:hint="eastAsia"/>
        </w:rPr>
        <w:t>сортувальних</w:t>
      </w:r>
      <w:r>
        <w:t></w:t>
      </w:r>
      <w:r>
        <w:rPr>
          <w:rFonts w:hint="eastAsia"/>
        </w:rPr>
        <w:t>станціях</w:t>
      </w:r>
      <w:r>
        <w:t></w:t>
      </w:r>
      <w:r>
        <w:t></w:t>
      </w:r>
    </w:p>
    <w:p w:rsidR="006A16C3" w:rsidRDefault="006A16C3" w:rsidP="006A16C3">
      <w:r>
        <w:t></w:t>
      </w:r>
      <w:r>
        <w:t></w:t>
      </w:r>
      <w:r>
        <w:tab/>
      </w:r>
      <w:r>
        <w:t></w:t>
      </w:r>
      <w:r>
        <w:rPr>
          <w:rFonts w:hint="eastAsia"/>
        </w:rPr>
        <w:t>З</w:t>
      </w:r>
      <w:r>
        <w:t></w:t>
      </w:r>
      <w:r>
        <w:rPr>
          <w:rFonts w:hint="eastAsia"/>
        </w:rPr>
        <w:t>метою</w:t>
      </w:r>
      <w:r>
        <w:t></w:t>
      </w:r>
      <w:r>
        <w:rPr>
          <w:rFonts w:hint="eastAsia"/>
        </w:rPr>
        <w:t>підвищення</w:t>
      </w:r>
      <w:r>
        <w:t></w:t>
      </w:r>
      <w:r>
        <w:rPr>
          <w:rFonts w:hint="eastAsia"/>
        </w:rPr>
        <w:t>якості</w:t>
      </w:r>
      <w:r>
        <w:t></w:t>
      </w:r>
      <w:r>
        <w:rPr>
          <w:rFonts w:hint="eastAsia"/>
        </w:rPr>
        <w:t>залізничних</w:t>
      </w:r>
      <w:r>
        <w:t></w:t>
      </w:r>
      <w:r>
        <w:rPr>
          <w:rFonts w:hint="eastAsia"/>
        </w:rPr>
        <w:t>перевезень</w:t>
      </w:r>
      <w:r>
        <w:t></w:t>
      </w:r>
      <w:r>
        <w:rPr>
          <w:rFonts w:hint="eastAsia"/>
        </w:rPr>
        <w:t>та</w:t>
      </w:r>
      <w:r>
        <w:t></w:t>
      </w:r>
      <w:r>
        <w:rPr>
          <w:rFonts w:hint="eastAsia"/>
        </w:rPr>
        <w:t>збільшення</w:t>
      </w:r>
      <w:r>
        <w:t></w:t>
      </w:r>
      <w:r>
        <w:rPr>
          <w:rFonts w:hint="eastAsia"/>
        </w:rPr>
        <w:t>обсягів</w:t>
      </w:r>
      <w:r>
        <w:t></w:t>
      </w:r>
      <w:r>
        <w:rPr>
          <w:rFonts w:hint="eastAsia"/>
        </w:rPr>
        <w:t>вантажних</w:t>
      </w:r>
      <w:r>
        <w:t></w:t>
      </w:r>
      <w:r>
        <w:rPr>
          <w:rFonts w:hint="eastAsia"/>
        </w:rPr>
        <w:t>перевезень</w:t>
      </w:r>
      <w:r>
        <w:t></w:t>
      </w:r>
      <w:r>
        <w:t></w:t>
      </w:r>
      <w:r>
        <w:rPr>
          <w:rFonts w:hint="eastAsia"/>
        </w:rPr>
        <w:t>зокрема</w:t>
      </w:r>
      <w:r>
        <w:t></w:t>
      </w:r>
      <w:r>
        <w:rPr>
          <w:rFonts w:hint="eastAsia"/>
        </w:rPr>
        <w:t>при</w:t>
      </w:r>
      <w:r>
        <w:t></w:t>
      </w:r>
      <w:r>
        <w:rPr>
          <w:rFonts w:hint="eastAsia"/>
        </w:rPr>
        <w:t>перевезенні</w:t>
      </w:r>
      <w:r>
        <w:t></w:t>
      </w:r>
      <w:r>
        <w:rPr>
          <w:rFonts w:hint="eastAsia"/>
        </w:rPr>
        <w:t>контейнерів</w:t>
      </w:r>
      <w:r>
        <w:t></w:t>
      </w:r>
      <w:r>
        <w:t></w:t>
      </w:r>
      <w:r>
        <w:rPr>
          <w:rFonts w:hint="eastAsia"/>
        </w:rPr>
        <w:t>запропоновано</w:t>
      </w:r>
      <w:r>
        <w:t></w:t>
      </w:r>
      <w:r>
        <w:rPr>
          <w:rFonts w:hint="eastAsia"/>
        </w:rPr>
        <w:t>впровадити</w:t>
      </w:r>
      <w:r>
        <w:t></w:t>
      </w:r>
      <w:r>
        <w:rPr>
          <w:rFonts w:hint="eastAsia"/>
        </w:rPr>
        <w:t>новий</w:t>
      </w:r>
      <w:r>
        <w:t></w:t>
      </w:r>
      <w:r>
        <w:rPr>
          <w:rFonts w:hint="eastAsia"/>
        </w:rPr>
        <w:t>модуль</w:t>
      </w:r>
      <w:r>
        <w:t></w:t>
      </w:r>
      <w:r>
        <w:rPr>
          <w:rFonts w:hint="eastAsia"/>
        </w:rPr>
        <w:t>до</w:t>
      </w:r>
      <w:r>
        <w:t></w:t>
      </w:r>
      <w:r>
        <w:rPr>
          <w:rFonts w:hint="eastAsia"/>
        </w:rPr>
        <w:t>АСК</w:t>
      </w:r>
      <w:r>
        <w:t></w:t>
      </w:r>
      <w:r>
        <w:rPr>
          <w:rFonts w:hint="eastAsia"/>
        </w:rPr>
        <w:t>ВП</w:t>
      </w:r>
      <w:r>
        <w:t></w:t>
      </w:r>
      <w:r>
        <w:rPr>
          <w:rFonts w:hint="eastAsia"/>
        </w:rPr>
        <w:t>УЗ</w:t>
      </w:r>
      <w:r>
        <w:t></w:t>
      </w:r>
      <w:r>
        <w:rPr>
          <w:rFonts w:hint="eastAsia"/>
        </w:rPr>
        <w:t>Є</w:t>
      </w:r>
      <w:r>
        <w:t></w:t>
      </w:r>
      <w:r>
        <w:rPr>
          <w:rFonts w:hint="eastAsia"/>
        </w:rPr>
        <w:t>шляхом</w:t>
      </w:r>
      <w:r>
        <w:t></w:t>
      </w:r>
      <w:r>
        <w:rPr>
          <w:rFonts w:hint="eastAsia"/>
        </w:rPr>
        <w:t>його</w:t>
      </w:r>
      <w:r>
        <w:t></w:t>
      </w:r>
      <w:r>
        <w:rPr>
          <w:rFonts w:hint="eastAsia"/>
        </w:rPr>
        <w:t>інтегрування</w:t>
      </w:r>
      <w:r>
        <w:t></w:t>
      </w:r>
      <w:r>
        <w:rPr>
          <w:rFonts w:hint="eastAsia"/>
        </w:rPr>
        <w:t>на</w:t>
      </w:r>
      <w:r>
        <w:t></w:t>
      </w:r>
      <w:r>
        <w:rPr>
          <w:rFonts w:hint="eastAsia"/>
        </w:rPr>
        <w:t>АРМи</w:t>
      </w:r>
      <w:r>
        <w:t></w:t>
      </w:r>
      <w:r>
        <w:rPr>
          <w:rFonts w:hint="eastAsia"/>
        </w:rPr>
        <w:t>оперативних</w:t>
      </w:r>
      <w:r>
        <w:t></w:t>
      </w:r>
      <w:r>
        <w:rPr>
          <w:rFonts w:hint="eastAsia"/>
        </w:rPr>
        <w:t>працівників</w:t>
      </w:r>
      <w:r>
        <w:t></w:t>
      </w:r>
      <w:r>
        <w:rPr>
          <w:rFonts w:hint="eastAsia"/>
        </w:rPr>
        <w:t>зокрема</w:t>
      </w:r>
      <w:r>
        <w:t></w:t>
      </w:r>
      <w:r>
        <w:rPr>
          <w:rFonts w:hint="eastAsia"/>
        </w:rPr>
        <w:t>ДНЦ</w:t>
      </w:r>
      <w:r>
        <w:t></w:t>
      </w:r>
      <w:r>
        <w:t></w:t>
      </w:r>
      <w:r>
        <w:rPr>
          <w:rFonts w:hint="eastAsia"/>
        </w:rPr>
        <w:t>ДСП</w:t>
      </w:r>
      <w:r>
        <w:t></w:t>
      </w:r>
      <w:r>
        <w:t></w:t>
      </w:r>
      <w:r>
        <w:rPr>
          <w:rFonts w:hint="eastAsia"/>
        </w:rPr>
        <w:t>ДНЦОВ</w:t>
      </w:r>
      <w:r>
        <w:t></w:t>
      </w:r>
      <w:r>
        <w:t></w:t>
      </w:r>
      <w:r>
        <w:rPr>
          <w:rFonts w:hint="eastAsia"/>
        </w:rPr>
        <w:t>ДСЦ</w:t>
      </w:r>
      <w:r>
        <w:t></w:t>
      </w:r>
      <w:r>
        <w:t></w:t>
      </w:r>
      <w:r>
        <w:rPr>
          <w:rFonts w:hint="eastAsia"/>
        </w:rPr>
        <w:t>що</w:t>
      </w:r>
      <w:r>
        <w:t></w:t>
      </w:r>
      <w:r>
        <w:rPr>
          <w:rFonts w:hint="eastAsia"/>
        </w:rPr>
        <w:t>будуть</w:t>
      </w:r>
      <w:r>
        <w:t></w:t>
      </w:r>
      <w:r>
        <w:rPr>
          <w:rFonts w:hint="eastAsia"/>
        </w:rPr>
        <w:t>містити</w:t>
      </w:r>
      <w:r>
        <w:t></w:t>
      </w:r>
      <w:r>
        <w:rPr>
          <w:rFonts w:hint="eastAsia"/>
        </w:rPr>
        <w:t>у</w:t>
      </w:r>
      <w:r>
        <w:t></w:t>
      </w:r>
      <w:r>
        <w:rPr>
          <w:rFonts w:hint="eastAsia"/>
        </w:rPr>
        <w:t>собі</w:t>
      </w:r>
      <w:r>
        <w:t></w:t>
      </w:r>
      <w:r>
        <w:rPr>
          <w:rFonts w:hint="eastAsia"/>
        </w:rPr>
        <w:t>СППР</w:t>
      </w:r>
      <w:r>
        <w:t></w:t>
      </w:r>
      <w:r>
        <w:t></w:t>
      </w:r>
      <w:r>
        <w:rPr>
          <w:rFonts w:hint="eastAsia"/>
        </w:rPr>
        <w:t>також</w:t>
      </w:r>
      <w:r>
        <w:t></w:t>
      </w:r>
      <w:r>
        <w:rPr>
          <w:rFonts w:hint="eastAsia"/>
        </w:rPr>
        <w:t>на</w:t>
      </w:r>
      <w:r>
        <w:t></w:t>
      </w:r>
      <w:r>
        <w:rPr>
          <w:rFonts w:hint="eastAsia"/>
        </w:rPr>
        <w:t>АРМ</w:t>
      </w:r>
      <w:r>
        <w:t></w:t>
      </w:r>
      <w:r>
        <w:rPr>
          <w:rFonts w:hint="eastAsia"/>
        </w:rPr>
        <w:t>оператора</w:t>
      </w:r>
      <w:r>
        <w:t></w:t>
      </w:r>
      <w:r>
        <w:rPr>
          <w:rFonts w:hint="eastAsia"/>
        </w:rPr>
        <w:t>інтермодальних</w:t>
      </w:r>
      <w:r>
        <w:t></w:t>
      </w:r>
      <w:r>
        <w:rPr>
          <w:rFonts w:hint="eastAsia"/>
        </w:rPr>
        <w:t>перевезень</w:t>
      </w:r>
      <w:r>
        <w:t></w:t>
      </w:r>
      <w:r>
        <w:t></w:t>
      </w:r>
      <w:r>
        <w:rPr>
          <w:rFonts w:hint="eastAsia"/>
        </w:rPr>
        <w:t>Це</w:t>
      </w:r>
      <w:r>
        <w:t></w:t>
      </w:r>
      <w:r>
        <w:rPr>
          <w:rFonts w:hint="eastAsia"/>
        </w:rPr>
        <w:t>дозволить</w:t>
      </w:r>
      <w:r>
        <w:t></w:t>
      </w:r>
      <w:r>
        <w:rPr>
          <w:rFonts w:hint="eastAsia"/>
        </w:rPr>
        <w:t>за</w:t>
      </w:r>
      <w:r>
        <w:t></w:t>
      </w:r>
      <w:r>
        <w:rPr>
          <w:rFonts w:hint="eastAsia"/>
        </w:rPr>
        <w:t>допомогою</w:t>
      </w:r>
      <w:r>
        <w:t></w:t>
      </w:r>
      <w:r>
        <w:rPr>
          <w:rFonts w:hint="eastAsia"/>
        </w:rPr>
        <w:t>системного</w:t>
      </w:r>
      <w:r>
        <w:t></w:t>
      </w:r>
      <w:r>
        <w:rPr>
          <w:rFonts w:hint="eastAsia"/>
        </w:rPr>
        <w:t>підходу</w:t>
      </w:r>
    </w:p>
    <w:p w:rsidR="006A16C3" w:rsidRDefault="006A16C3" w:rsidP="006A16C3">
      <w:r>
        <w:t></w:t>
      </w:r>
    </w:p>
    <w:p w:rsidR="006A16C3" w:rsidRDefault="006A16C3" w:rsidP="006A16C3">
      <w:r>
        <w:t></w:t>
      </w:r>
      <w:r>
        <w:t></w:t>
      </w:r>
      <w:r>
        <w:t></w:t>
      </w:r>
    </w:p>
    <w:p w:rsidR="006A16C3" w:rsidRDefault="006A16C3" w:rsidP="006A16C3">
      <w:r>
        <w:rPr>
          <w:rFonts w:hint="eastAsia"/>
        </w:rPr>
        <w:t>узгодити</w:t>
      </w:r>
      <w:r>
        <w:t></w:t>
      </w:r>
      <w:r>
        <w:rPr>
          <w:rFonts w:hint="eastAsia"/>
        </w:rPr>
        <w:t>роботу</w:t>
      </w:r>
      <w:r>
        <w:t></w:t>
      </w:r>
      <w:r>
        <w:rPr>
          <w:rFonts w:hint="eastAsia"/>
        </w:rPr>
        <w:t>портів</w:t>
      </w:r>
      <w:r>
        <w:t></w:t>
      </w:r>
      <w:r>
        <w:rPr>
          <w:rFonts w:hint="eastAsia"/>
        </w:rPr>
        <w:t>та</w:t>
      </w:r>
      <w:r>
        <w:t></w:t>
      </w:r>
      <w:r>
        <w:rPr>
          <w:rFonts w:hint="eastAsia"/>
        </w:rPr>
        <w:t>залізничних</w:t>
      </w:r>
      <w:r>
        <w:t></w:t>
      </w:r>
      <w:r>
        <w:rPr>
          <w:rFonts w:hint="eastAsia"/>
        </w:rPr>
        <w:t>термінальних</w:t>
      </w:r>
      <w:r>
        <w:t></w:t>
      </w:r>
      <w:r>
        <w:rPr>
          <w:rFonts w:hint="eastAsia"/>
        </w:rPr>
        <w:t>станцій</w:t>
      </w:r>
      <w:r>
        <w:t></w:t>
      </w:r>
      <w:r>
        <w:t></w:t>
      </w:r>
      <w:r>
        <w:rPr>
          <w:rFonts w:hint="eastAsia"/>
        </w:rPr>
        <w:t>що</w:t>
      </w:r>
      <w:r>
        <w:t></w:t>
      </w:r>
      <w:r>
        <w:rPr>
          <w:rFonts w:hint="eastAsia"/>
        </w:rPr>
        <w:t>призведе</w:t>
      </w:r>
      <w:r>
        <w:t></w:t>
      </w:r>
      <w:r>
        <w:rPr>
          <w:rFonts w:hint="eastAsia"/>
        </w:rPr>
        <w:t>до</w:t>
      </w:r>
      <w:r>
        <w:t></w:t>
      </w:r>
      <w:r>
        <w:rPr>
          <w:rFonts w:hint="eastAsia"/>
        </w:rPr>
        <w:t>зменшення</w:t>
      </w:r>
      <w:r>
        <w:t></w:t>
      </w:r>
      <w:r>
        <w:rPr>
          <w:rFonts w:hint="eastAsia"/>
        </w:rPr>
        <w:t>простоїв</w:t>
      </w:r>
      <w:r>
        <w:t></w:t>
      </w:r>
      <w:r>
        <w:rPr>
          <w:rFonts w:hint="eastAsia"/>
        </w:rPr>
        <w:t>контейнерів</w:t>
      </w:r>
      <w:r>
        <w:t></w:t>
      </w:r>
      <w:r>
        <w:rPr>
          <w:rFonts w:hint="eastAsia"/>
        </w:rPr>
        <w:t>на</w:t>
      </w:r>
      <w:r>
        <w:t></w:t>
      </w:r>
      <w:r>
        <w:rPr>
          <w:rFonts w:hint="eastAsia"/>
        </w:rPr>
        <w:t>залізничних</w:t>
      </w:r>
      <w:r>
        <w:t></w:t>
      </w:r>
      <w:r>
        <w:rPr>
          <w:rFonts w:hint="eastAsia"/>
        </w:rPr>
        <w:t>станціях</w:t>
      </w:r>
      <w:r>
        <w:t></w:t>
      </w:r>
      <w:r>
        <w:rPr>
          <w:rFonts w:hint="eastAsia"/>
        </w:rPr>
        <w:t>та</w:t>
      </w:r>
      <w:r>
        <w:t></w:t>
      </w:r>
      <w:r>
        <w:rPr>
          <w:rFonts w:hint="eastAsia"/>
        </w:rPr>
        <w:t>в</w:t>
      </w:r>
      <w:r>
        <w:t></w:t>
      </w:r>
      <w:r>
        <w:rPr>
          <w:rFonts w:hint="eastAsia"/>
        </w:rPr>
        <w:t>портах</w:t>
      </w:r>
      <w:r>
        <w:t></w:t>
      </w:r>
      <w:r>
        <w:t></w:t>
      </w:r>
      <w:r>
        <w:rPr>
          <w:rFonts w:hint="eastAsia"/>
        </w:rPr>
        <w:t>отже</w:t>
      </w:r>
      <w:r>
        <w:t></w:t>
      </w:r>
      <w:r>
        <w:rPr>
          <w:rFonts w:hint="eastAsia"/>
        </w:rPr>
        <w:t>зменшаться</w:t>
      </w:r>
      <w:r>
        <w:t></w:t>
      </w:r>
      <w:r>
        <w:rPr>
          <w:rFonts w:hint="eastAsia"/>
        </w:rPr>
        <w:t>загальні</w:t>
      </w:r>
      <w:r>
        <w:t></w:t>
      </w:r>
      <w:r>
        <w:rPr>
          <w:rFonts w:hint="eastAsia"/>
        </w:rPr>
        <w:t>експлуатаційні</w:t>
      </w:r>
      <w:r>
        <w:t></w:t>
      </w:r>
      <w:r>
        <w:rPr>
          <w:rFonts w:hint="eastAsia"/>
        </w:rPr>
        <w:t>витрати</w:t>
      </w:r>
      <w:r>
        <w:t></w:t>
      </w:r>
      <w:r>
        <w:rPr>
          <w:rFonts w:hint="eastAsia"/>
        </w:rPr>
        <w:t>на</w:t>
      </w:r>
      <w:r>
        <w:t></w:t>
      </w:r>
      <w:r>
        <w:rPr>
          <w:rFonts w:hint="eastAsia"/>
        </w:rPr>
        <w:t>перевезення</w:t>
      </w:r>
      <w:r>
        <w:t></w:t>
      </w:r>
      <w:r>
        <w:rPr>
          <w:rFonts w:hint="eastAsia"/>
        </w:rPr>
        <w:t>контейнерів</w:t>
      </w:r>
      <w:r>
        <w:t></w:t>
      </w:r>
    </w:p>
    <w:p w:rsidR="006A16C3" w:rsidRPr="006A16C3" w:rsidRDefault="006A16C3" w:rsidP="006A16C3">
      <w:r>
        <w:t></w:t>
      </w:r>
      <w:r>
        <w:t></w:t>
      </w:r>
      <w:r>
        <w:tab/>
      </w:r>
      <w:r>
        <w:rPr>
          <w:rFonts w:hint="eastAsia"/>
        </w:rPr>
        <w:t>Впровадження</w:t>
      </w:r>
      <w:r>
        <w:t></w:t>
      </w:r>
      <w:r>
        <w:rPr>
          <w:rFonts w:hint="eastAsia"/>
        </w:rPr>
        <w:t>розробленої</w:t>
      </w:r>
      <w:r>
        <w:t></w:t>
      </w:r>
      <w:r>
        <w:rPr>
          <w:rFonts w:hint="eastAsia"/>
        </w:rPr>
        <w:t>автоматизованої</w:t>
      </w:r>
      <w:r>
        <w:t></w:t>
      </w:r>
      <w:r>
        <w:rPr>
          <w:rFonts w:hint="eastAsia"/>
        </w:rPr>
        <w:t>технології</w:t>
      </w:r>
      <w:r>
        <w:t></w:t>
      </w:r>
      <w:r>
        <w:rPr>
          <w:rFonts w:hint="eastAsia"/>
        </w:rPr>
        <w:t>надасть</w:t>
      </w:r>
      <w:r>
        <w:t></w:t>
      </w:r>
      <w:r>
        <w:rPr>
          <w:rFonts w:hint="eastAsia"/>
        </w:rPr>
        <w:t>можливість</w:t>
      </w:r>
      <w:r>
        <w:t></w:t>
      </w:r>
      <w:r>
        <w:rPr>
          <w:rFonts w:hint="eastAsia"/>
        </w:rPr>
        <w:t>для</w:t>
      </w:r>
      <w:r>
        <w:t></w:t>
      </w:r>
      <w:r>
        <w:rPr>
          <w:rFonts w:hint="eastAsia"/>
        </w:rPr>
        <w:t>зменшення</w:t>
      </w:r>
      <w:r>
        <w:t></w:t>
      </w:r>
      <w:r>
        <w:rPr>
          <w:rFonts w:hint="eastAsia"/>
        </w:rPr>
        <w:t>на</w:t>
      </w:r>
      <w:r>
        <w:t></w:t>
      </w:r>
      <w:r>
        <w:t></w:t>
      </w:r>
      <w:r>
        <w:t></w:t>
      </w:r>
      <w:r>
        <w:t></w:t>
      </w:r>
      <w:r>
        <w:t></w:t>
      </w:r>
      <w:r>
        <w:t></w:t>
      </w:r>
      <w:r>
        <w:rPr>
          <w:rFonts w:hint="eastAsia"/>
        </w:rPr>
        <w:t>експлуатаційних</w:t>
      </w:r>
      <w:r>
        <w:t></w:t>
      </w:r>
      <w:r>
        <w:rPr>
          <w:rFonts w:hint="eastAsia"/>
        </w:rPr>
        <w:t>витрат</w:t>
      </w:r>
      <w:r>
        <w:t></w:t>
      </w:r>
      <w:r>
        <w:rPr>
          <w:rFonts w:hint="eastAsia"/>
        </w:rPr>
        <w:t>на</w:t>
      </w:r>
      <w:r>
        <w:t></w:t>
      </w:r>
      <w:r>
        <w:rPr>
          <w:rFonts w:hint="eastAsia"/>
        </w:rPr>
        <w:t>залізничні</w:t>
      </w:r>
      <w:r>
        <w:t></w:t>
      </w:r>
      <w:r>
        <w:rPr>
          <w:rFonts w:hint="eastAsia"/>
        </w:rPr>
        <w:t>перевезення</w:t>
      </w:r>
      <w:r>
        <w:t></w:t>
      </w:r>
      <w:r>
        <w:rPr>
          <w:rFonts w:hint="eastAsia"/>
        </w:rPr>
        <w:t>контейнерів</w:t>
      </w:r>
      <w:r>
        <w:t></w:t>
      </w:r>
      <w:r>
        <w:t></w:t>
      </w:r>
      <w:r>
        <w:rPr>
          <w:rFonts w:hint="eastAsia"/>
        </w:rPr>
        <w:t>Інтегральний</w:t>
      </w:r>
      <w:r>
        <w:t></w:t>
      </w:r>
      <w:r>
        <w:rPr>
          <w:rFonts w:hint="eastAsia"/>
        </w:rPr>
        <w:t>економічний</w:t>
      </w:r>
      <w:r>
        <w:t></w:t>
      </w:r>
      <w:r>
        <w:rPr>
          <w:rFonts w:hint="eastAsia"/>
        </w:rPr>
        <w:t>ефект</w:t>
      </w:r>
      <w:r>
        <w:t></w:t>
      </w:r>
      <w:r>
        <w:rPr>
          <w:rFonts w:hint="eastAsia"/>
        </w:rPr>
        <w:t>з</w:t>
      </w:r>
      <w:r>
        <w:t></w:t>
      </w:r>
      <w:r>
        <w:rPr>
          <w:rFonts w:hint="eastAsia"/>
        </w:rPr>
        <w:t>наростаючим</w:t>
      </w:r>
      <w:r>
        <w:t></w:t>
      </w:r>
      <w:r>
        <w:rPr>
          <w:rFonts w:hint="eastAsia"/>
        </w:rPr>
        <w:t>підсумком</w:t>
      </w:r>
      <w:r>
        <w:t></w:t>
      </w:r>
      <w:r>
        <w:t></w:t>
      </w:r>
      <w:r>
        <w:rPr>
          <w:rFonts w:hint="eastAsia"/>
        </w:rPr>
        <w:t>який</w:t>
      </w:r>
      <w:r>
        <w:t></w:t>
      </w:r>
      <w:r>
        <w:rPr>
          <w:rFonts w:hint="eastAsia"/>
        </w:rPr>
        <w:t>складається</w:t>
      </w:r>
      <w:r>
        <w:t></w:t>
      </w:r>
      <w:r>
        <w:rPr>
          <w:rFonts w:hint="eastAsia"/>
        </w:rPr>
        <w:t>з</w:t>
      </w:r>
      <w:r>
        <w:t></w:t>
      </w:r>
      <w:r>
        <w:rPr>
          <w:rFonts w:hint="eastAsia"/>
        </w:rPr>
        <w:t>економічного</w:t>
      </w:r>
      <w:r>
        <w:t></w:t>
      </w:r>
      <w:r>
        <w:rPr>
          <w:rFonts w:hint="eastAsia"/>
        </w:rPr>
        <w:t>ефекту</w:t>
      </w:r>
      <w:r>
        <w:t></w:t>
      </w:r>
      <w:r>
        <w:rPr>
          <w:rFonts w:hint="eastAsia"/>
        </w:rPr>
        <w:t>отриманого</w:t>
      </w:r>
      <w:r>
        <w:t></w:t>
      </w:r>
      <w:r>
        <w:rPr>
          <w:rFonts w:hint="eastAsia"/>
        </w:rPr>
        <w:t>для</w:t>
      </w:r>
      <w:r>
        <w:t></w:t>
      </w:r>
      <w:r>
        <w:rPr>
          <w:rFonts w:hint="eastAsia"/>
        </w:rPr>
        <w:t>вантажовідправника</w:t>
      </w:r>
      <w:r>
        <w:t></w:t>
      </w:r>
      <w:r>
        <w:rPr>
          <w:rFonts w:hint="eastAsia"/>
        </w:rPr>
        <w:t>та</w:t>
      </w:r>
      <w:r>
        <w:t></w:t>
      </w:r>
      <w:r>
        <w:rPr>
          <w:rFonts w:hint="eastAsia"/>
        </w:rPr>
        <w:t>залізниці</w:t>
      </w:r>
      <w:r>
        <w:t></w:t>
      </w:r>
      <w:r>
        <w:rPr>
          <w:rFonts w:hint="eastAsia"/>
        </w:rPr>
        <w:t>з</w:t>
      </w:r>
      <w:r>
        <w:t></w:t>
      </w:r>
      <w:r>
        <w:rPr>
          <w:rFonts w:hint="eastAsia"/>
        </w:rPr>
        <w:t>урахуванням</w:t>
      </w:r>
      <w:r>
        <w:t></w:t>
      </w:r>
      <w:r>
        <w:rPr>
          <w:rFonts w:hint="eastAsia"/>
        </w:rPr>
        <w:t>поточних</w:t>
      </w:r>
      <w:r>
        <w:t></w:t>
      </w:r>
      <w:r>
        <w:rPr>
          <w:rFonts w:hint="eastAsia"/>
        </w:rPr>
        <w:t>та</w:t>
      </w:r>
      <w:r>
        <w:t></w:t>
      </w:r>
      <w:r>
        <w:rPr>
          <w:rFonts w:hint="eastAsia"/>
        </w:rPr>
        <w:t>капітальних</w:t>
      </w:r>
      <w:r>
        <w:t></w:t>
      </w:r>
      <w:r>
        <w:rPr>
          <w:rFonts w:hint="eastAsia"/>
        </w:rPr>
        <w:t>витрат</w:t>
      </w:r>
      <w:r>
        <w:t></w:t>
      </w:r>
      <w:r>
        <w:rPr>
          <w:rFonts w:hint="eastAsia"/>
        </w:rPr>
        <w:t>від</w:t>
      </w:r>
      <w:r>
        <w:t></w:t>
      </w:r>
      <w:r>
        <w:rPr>
          <w:rFonts w:hint="eastAsia"/>
        </w:rPr>
        <w:t>використання</w:t>
      </w:r>
      <w:r>
        <w:t></w:t>
      </w:r>
      <w:r>
        <w:rPr>
          <w:rFonts w:hint="eastAsia"/>
        </w:rPr>
        <w:t>запропонованої</w:t>
      </w:r>
      <w:r>
        <w:t></w:t>
      </w:r>
      <w:r>
        <w:rPr>
          <w:rFonts w:hint="eastAsia"/>
        </w:rPr>
        <w:t>автоматизованої</w:t>
      </w:r>
      <w:r>
        <w:t></w:t>
      </w:r>
      <w:r>
        <w:rPr>
          <w:rFonts w:hint="eastAsia"/>
        </w:rPr>
        <w:t>технології</w:t>
      </w:r>
      <w:r>
        <w:t></w:t>
      </w:r>
      <w:r>
        <w:rPr>
          <w:rFonts w:hint="eastAsia"/>
        </w:rPr>
        <w:t>протягом</w:t>
      </w:r>
      <w:r>
        <w:t></w:t>
      </w:r>
      <w:r>
        <w:t></w:t>
      </w:r>
      <w:r>
        <w:t></w:t>
      </w:r>
      <w:r>
        <w:rPr>
          <w:rFonts w:hint="eastAsia"/>
        </w:rPr>
        <w:t>років</w:t>
      </w:r>
      <w:r>
        <w:t></w:t>
      </w:r>
      <w:r>
        <w:rPr>
          <w:rFonts w:hint="eastAsia"/>
        </w:rPr>
        <w:t>становитиме</w:t>
      </w:r>
      <w:r>
        <w:t></w:t>
      </w:r>
      <w:r>
        <w:t></w:t>
      </w:r>
      <w:r>
        <w:t></w:t>
      </w:r>
      <w:r>
        <w:t></w:t>
      </w:r>
      <w:r>
        <w:t></w:t>
      </w:r>
      <w:r>
        <w:t></w:t>
      </w:r>
      <w:r>
        <w:t></w:t>
      </w:r>
      <w:r>
        <w:t></w:t>
      </w:r>
      <w:r>
        <w:rPr>
          <w:rFonts w:hint="eastAsia"/>
        </w:rPr>
        <w:t>млн</w:t>
      </w:r>
      <w:r>
        <w:t></w:t>
      </w:r>
      <w:r>
        <w:t></w:t>
      </w:r>
      <w:r>
        <w:rPr>
          <w:rFonts w:hint="eastAsia"/>
        </w:rPr>
        <w:t>грн</w:t>
      </w:r>
      <w:r>
        <w:t></w:t>
      </w:r>
      <w:bookmarkStart w:id="0" w:name="_GoBack"/>
      <w:bookmarkEnd w:id="0"/>
    </w:p>
    <w:sectPr w:rsidR="006A16C3" w:rsidRPr="006A16C3"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7537" w:rsidRDefault="00307537">
      <w:pPr>
        <w:spacing w:after="0" w:line="240" w:lineRule="auto"/>
      </w:pPr>
      <w:r>
        <w:separator/>
      </w:r>
    </w:p>
  </w:endnote>
  <w:endnote w:type="continuationSeparator" w:id="0">
    <w:p w:rsidR="00307537" w:rsidRDefault="00307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0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6192" behindDoc="1" locked="0" layoutInCell="1" allowOverlap="1">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" filled="f" stroked="f">
              <v:textbox style="mso-fit-shape-to-text:t" inset="0,0,0,0">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8240" behindDoc="1" locked="0" layoutInCell="1" allowOverlap="1">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" filled="f" stroked="f">
              <v:textbox style="mso-fit-shape-to-text:t" inset="0,0,0,0">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7537" w:rsidRDefault="00307537"/>
    <w:p w:rsidR="00307537" w:rsidRDefault="00307537"/>
    <w:p w:rsidR="00307537" w:rsidRDefault="00307537"/>
    <w:p w:rsidR="00307537" w:rsidRDefault="00307537"/>
    <w:p w:rsidR="00307537" w:rsidRDefault="00307537"/>
    <w:p w:rsidR="00307537" w:rsidRDefault="00307537"/>
    <w:p w:rsidR="00307537" w:rsidRDefault="00307537">
      <w:pPr>
        <w:rPr>
          <w:sz w:val="2"/>
          <w:szCs w:val="2"/>
        </w:rPr>
      </w:pPr>
      <w:r>
        <w:rPr>
          <w:noProof/>
          <w:sz w:val="24"/>
          <w:szCs w:val="24"/>
          <w:lang w:val="uk-UA" w:eastAsia="uk-UA" w:bidi="uk-UA"/>
        </w:rPr>
        <mc:AlternateContent>
          <mc:Choice Requires="wps">
            <w:drawing>
              <wp:anchor distT="0" distB="0" distL="63500" distR="63500" simplePos="0" relativeHeight="251659264" behindDoc="1" locked="0" layoutInCell="1" allowOverlap="1">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7537" w:rsidRDefault="00307537">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" filled="f" stroked="f">
                <v:textbox style="mso-fit-shape-to-text:t" inset="0,0,0,0">
                  <w:txbxContent>
                    <w:p w:rsidR="00307537" w:rsidRDefault="00307537">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rsidR="00307537" w:rsidRDefault="00307537"/>
    <w:p w:rsidR="00307537" w:rsidRDefault="00307537"/>
    <w:p w:rsidR="00307537" w:rsidRDefault="00307537">
      <w:pPr>
        <w:rPr>
          <w:sz w:val="2"/>
          <w:szCs w:val="2"/>
        </w:rPr>
      </w:pPr>
      <w:r>
        <w:rPr>
          <w:noProof/>
          <w:sz w:val="24"/>
          <w:szCs w:val="24"/>
          <w:lang w:bidi="ru-RU"/>
        </w:rPr>
        <mc:AlternateContent>
          <mc:Choice Requires="wps">
            <w:drawing>
              <wp:anchor distT="0" distB="0" distL="63500" distR="63500" simplePos="0" relativeHeight="251660288" behindDoc="1" locked="0" layoutInCell="1" allowOverlap="1">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7537" w:rsidRDefault="00307537"/>
                          <w:p w:rsidR="00307537" w:rsidRDefault="00307537">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" filled="f" stroked="f">
                <v:textbox style="mso-fit-shape-to-text:t" inset="0,0,0,0">
                  <w:txbxContent>
                    <w:p w:rsidR="00307537" w:rsidRDefault="00307537"/>
                    <w:p w:rsidR="00307537" w:rsidRDefault="00307537">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v:textbox>
                <w10:wrap anchorx="page" anchory="page"/>
              </v:shape>
            </w:pict>
          </mc:Fallback>
        </mc:AlternateContent>
      </w:r>
    </w:p>
    <w:p w:rsidR="00307537" w:rsidRDefault="00307537"/>
    <w:p w:rsidR="00307537" w:rsidRDefault="00307537">
      <w:pPr>
        <w:rPr>
          <w:sz w:val="2"/>
          <w:szCs w:val="2"/>
        </w:rPr>
      </w:pPr>
    </w:p>
    <w:p w:rsidR="00307537" w:rsidRDefault="00307537"/>
    <w:p w:rsidR="00307537" w:rsidRDefault="00307537">
      <w:pPr>
        <w:spacing w:after="0" w:line="240" w:lineRule="auto"/>
      </w:pPr>
    </w:p>
  </w:footnote>
  <w:footnote w:type="continuationSeparator" w:id="0">
    <w:p w:rsidR="00307537" w:rsidRDefault="003075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DA1" w:rsidRPr="00276479" w:rsidRDefault="00DB5DA1" w:rsidP="00DB5DA1">
    <w:pPr>
      <w:pStyle w:val="affffffff5"/>
      <w:jc w:val="center"/>
      <w:rPr>
        <w:rStyle w:val="a8"/>
        <w:rFonts w:ascii="Verdana" w:hAnsi="Verdana" w:cs="Verdana"/>
      </w:rPr>
    </w:pPr>
    <w:r>
      <w:rPr>
        <w:rFonts w:ascii="Verdana" w:hAnsi="Verdana" w:cs="Verdana"/>
        <w:color w:val="FF0000"/>
      </w:rPr>
      <w:t>Для за</w:t>
    </w:r>
    <w:r w:rsidR="003A56F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FFFFFFFE"/>
    <w:multiLevelType w:val="singleLevel"/>
    <w:tmpl w:val="7D62ABD8"/>
    <w:lvl w:ilvl="0">
      <w:numFmt w:val="bullet"/>
      <w:lvlText w:val="*"/>
      <w:lvlJc w:val="left"/>
    </w:lvl>
  </w:abstractNum>
  <w:abstractNum w:abstractNumId="5"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8" w15:restartNumberingAfterBreak="0">
    <w:nsid w:val="00000007"/>
    <w:multiLevelType w:val="multilevel"/>
    <w:tmpl w:val="00000006"/>
    <w:lvl w:ilvl="0">
      <w:start w:val="1"/>
      <w:numFmt w:val="decimal"/>
      <w:lvlText w:val="2.%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9" w15:restartNumberingAfterBreak="0">
    <w:nsid w:val="00000009"/>
    <w:multiLevelType w:val="multilevel"/>
    <w:tmpl w:val="00000008"/>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0" w15:restartNumberingAfterBreak="0">
    <w:nsid w:val="0000000B"/>
    <w:multiLevelType w:val="multilevel"/>
    <w:tmpl w:val="0000000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1" w15:restartNumberingAfterBreak="0">
    <w:nsid w:val="0000000D"/>
    <w:multiLevelType w:val="multilevel"/>
    <w:tmpl w:val="0000000C"/>
    <w:lvl w:ilvl="0">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1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18"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19"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20"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2"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3"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24"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25"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26"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27"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9"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0"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31"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32"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3"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34"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35"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36"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37"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38"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39"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40"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41"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42"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43"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44"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5"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6" w15:restartNumberingAfterBreak="0">
    <w:nsid w:val="0000005F"/>
    <w:multiLevelType w:val="multilevel"/>
    <w:tmpl w:val="0000005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47"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48"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49"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50"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51"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52"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53"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5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5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5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5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5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5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6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6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6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6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6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6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6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7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7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7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7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7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7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7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7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8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1" w15:restartNumberingAfterBreak="0">
    <w:nsid w:val="06A064F4"/>
    <w:multiLevelType w:val="multilevel"/>
    <w:tmpl w:val="7ECE3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09187F38"/>
    <w:multiLevelType w:val="singleLevel"/>
    <w:tmpl w:val="B198ADD0"/>
    <w:lvl w:ilvl="0">
      <w:start w:val="1"/>
      <w:numFmt w:val="decimal"/>
      <w:lvlText w:val="%1."/>
      <w:legacy w:legacy="1" w:legacySpace="0" w:legacyIndent="360"/>
      <w:lvlJc w:val="left"/>
      <w:rPr>
        <w:rFonts w:ascii="Times New Roman" w:hAnsi="Times New Roman" w:cs="Times New Roman" w:hint="default"/>
      </w:rPr>
    </w:lvl>
  </w:abstractNum>
  <w:abstractNum w:abstractNumId="84"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86" w15:restartNumberingAfterBreak="0">
    <w:nsid w:val="0C1A6BF6"/>
    <w:multiLevelType w:val="multilevel"/>
    <w:tmpl w:val="379CED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88" w15:restartNumberingAfterBreak="0">
    <w:nsid w:val="10BB7C3F"/>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89"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90"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91" w15:restartNumberingAfterBreak="0">
    <w:nsid w:val="13832D59"/>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92" w15:restartNumberingAfterBreak="0">
    <w:nsid w:val="14786A31"/>
    <w:multiLevelType w:val="singleLevel"/>
    <w:tmpl w:val="5BC2BE0C"/>
    <w:lvl w:ilvl="0">
      <w:start w:val="1"/>
      <w:numFmt w:val="decimal"/>
      <w:lvlText w:val="1.%1."/>
      <w:legacy w:legacy="1" w:legacySpace="0" w:legacyIndent="567"/>
      <w:lvlJc w:val="left"/>
      <w:rPr>
        <w:rFonts w:ascii="Times New Roman" w:hAnsi="Times New Roman" w:cs="Times New Roman" w:hint="default"/>
      </w:rPr>
    </w:lvl>
  </w:abstractNum>
  <w:abstractNum w:abstractNumId="93" w15:restartNumberingAfterBreak="0">
    <w:nsid w:val="1691652D"/>
    <w:multiLevelType w:val="singleLevel"/>
    <w:tmpl w:val="801652E4"/>
    <w:lvl w:ilvl="0">
      <w:start w:val="1"/>
      <w:numFmt w:val="decimal"/>
      <w:lvlText w:val="%1)"/>
      <w:legacy w:legacy="1" w:legacySpace="0" w:legacyIndent="293"/>
      <w:lvlJc w:val="left"/>
      <w:rPr>
        <w:rFonts w:ascii="Times New Roman" w:hAnsi="Times New Roman" w:cs="Times New Roman" w:hint="default"/>
      </w:rPr>
    </w:lvl>
  </w:abstractNum>
  <w:abstractNum w:abstractNumId="94" w15:restartNumberingAfterBreak="0">
    <w:nsid w:val="18FE6E15"/>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5" w15:restartNumberingAfterBreak="0">
    <w:nsid w:val="1E944484"/>
    <w:multiLevelType w:val="multilevel"/>
    <w:tmpl w:val="7638A54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97" w15:restartNumberingAfterBreak="0">
    <w:nsid w:val="237B5A51"/>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8" w15:restartNumberingAfterBreak="0">
    <w:nsid w:val="26B77CE5"/>
    <w:multiLevelType w:val="singleLevel"/>
    <w:tmpl w:val="655E2D7A"/>
    <w:lvl w:ilvl="0">
      <w:start w:val="1"/>
      <w:numFmt w:val="decimal"/>
      <w:lvlText w:val="3.%1."/>
      <w:legacy w:legacy="1" w:legacySpace="0" w:legacyIndent="325"/>
      <w:lvlJc w:val="left"/>
      <w:rPr>
        <w:rFonts w:ascii="Times New Roman" w:hAnsi="Times New Roman" w:cs="Times New Roman" w:hint="default"/>
      </w:rPr>
    </w:lvl>
  </w:abstractNum>
  <w:abstractNum w:abstractNumId="99"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00" w15:restartNumberingAfterBreak="0">
    <w:nsid w:val="2D8754A4"/>
    <w:multiLevelType w:val="multilevel"/>
    <w:tmpl w:val="D0B06D5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3BE61611"/>
    <w:multiLevelType w:val="multilevel"/>
    <w:tmpl w:val="78306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8C20886"/>
    <w:multiLevelType w:val="singleLevel"/>
    <w:tmpl w:val="3E20A77E"/>
    <w:lvl w:ilvl="0">
      <w:start w:val="1"/>
      <w:numFmt w:val="decimal"/>
      <w:lvlText w:val="1.1.%1."/>
      <w:legacy w:legacy="1" w:legacySpace="0" w:legacyIndent="451"/>
      <w:lvlJc w:val="left"/>
      <w:rPr>
        <w:rFonts w:ascii="Times New Roman" w:hAnsi="Times New Roman" w:cs="Times New Roman" w:hint="default"/>
      </w:rPr>
    </w:lvl>
  </w:abstractNum>
  <w:abstractNum w:abstractNumId="103" w15:restartNumberingAfterBreak="0">
    <w:nsid w:val="4E9B6329"/>
    <w:multiLevelType w:val="multilevel"/>
    <w:tmpl w:val="BF640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51655FC7"/>
    <w:multiLevelType w:val="multilevel"/>
    <w:tmpl w:val="23BC40F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4E46722"/>
    <w:multiLevelType w:val="singleLevel"/>
    <w:tmpl w:val="96D84AD6"/>
    <w:lvl w:ilvl="0">
      <w:start w:val="4"/>
      <w:numFmt w:val="upperRoman"/>
      <w:lvlText w:val="%1."/>
      <w:legacy w:legacy="1" w:legacySpace="0" w:legacyIndent="394"/>
      <w:lvlJc w:val="left"/>
      <w:rPr>
        <w:rFonts w:ascii="Times New Roman" w:hAnsi="Times New Roman" w:cs="Times New Roman" w:hint="default"/>
      </w:rPr>
    </w:lvl>
  </w:abstractNum>
  <w:abstractNum w:abstractNumId="106"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07" w15:restartNumberingAfterBreak="0">
    <w:nsid w:val="61AF5369"/>
    <w:multiLevelType w:val="singleLevel"/>
    <w:tmpl w:val="6172C9E8"/>
    <w:lvl w:ilvl="0">
      <w:start w:val="1"/>
      <w:numFmt w:val="decimal"/>
      <w:lvlText w:val="1.%1."/>
      <w:legacy w:legacy="1" w:legacySpace="0" w:legacyIndent="302"/>
      <w:lvlJc w:val="left"/>
      <w:rPr>
        <w:rFonts w:ascii="Times New Roman" w:hAnsi="Times New Roman" w:cs="Times New Roman" w:hint="default"/>
      </w:rPr>
    </w:lvl>
  </w:abstractNum>
  <w:abstractNum w:abstractNumId="108"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09" w15:restartNumberingAfterBreak="0">
    <w:nsid w:val="6D953C64"/>
    <w:multiLevelType w:val="multilevel"/>
    <w:tmpl w:val="F9829E9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11" w15:restartNumberingAfterBreak="0">
    <w:nsid w:val="763B109B"/>
    <w:multiLevelType w:val="multilevel"/>
    <w:tmpl w:val="5560D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6BA7DED"/>
    <w:multiLevelType w:val="multilevel"/>
    <w:tmpl w:val="7BF4D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14" w15:restartNumberingAfterBreak="0">
    <w:nsid w:val="7C3A1967"/>
    <w:multiLevelType w:val="singleLevel"/>
    <w:tmpl w:val="6DE8B7A6"/>
    <w:lvl w:ilvl="0">
      <w:start w:val="1"/>
      <w:numFmt w:val="decimal"/>
      <w:lvlText w:val="3.%1."/>
      <w:legacy w:legacy="1" w:legacySpace="0" w:legacyIndent="452"/>
      <w:lvlJc w:val="left"/>
      <w:rPr>
        <w:rFonts w:ascii="Times New Roman" w:hAnsi="Times New Roman" w:cs="Times New Roman" w:hint="default"/>
      </w:rPr>
    </w:lvl>
  </w:abstractNum>
  <w:abstractNum w:abstractNumId="115" w15:restartNumberingAfterBreak="0">
    <w:nsid w:val="7CCE3B6B"/>
    <w:multiLevelType w:val="singleLevel"/>
    <w:tmpl w:val="89E21D22"/>
    <w:lvl w:ilvl="0">
      <w:start w:val="2"/>
      <w:numFmt w:val="decimal"/>
      <w:lvlText w:val="1.2.%1."/>
      <w:legacy w:legacy="1" w:legacySpace="0" w:legacyIndent="456"/>
      <w:lvlJc w:val="left"/>
      <w:rPr>
        <w:rFonts w:ascii="Times New Roman" w:hAnsi="Times New Roman" w:cs="Times New Roman" w:hint="default"/>
      </w:rPr>
    </w:lvl>
  </w:abstractNum>
  <w:abstractNum w:abstractNumId="116" w15:restartNumberingAfterBreak="0">
    <w:nsid w:val="7E3C0E0A"/>
    <w:multiLevelType w:val="multilevel"/>
    <w:tmpl w:val="6F0EF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112"/>
  </w:num>
  <w:num w:numId="7">
    <w:abstractNumId w:val="116"/>
  </w:num>
  <w:num w:numId="8">
    <w:abstractNumId w:val="104"/>
  </w:num>
  <w:num w:numId="9">
    <w:abstractNumId w:val="109"/>
  </w:num>
  <w:num w:numId="10">
    <w:abstractNumId w:val="103"/>
  </w:num>
  <w:num w:numId="11">
    <w:abstractNumId w:val="81"/>
  </w:num>
  <w:num w:numId="12">
    <w:abstractNumId w:val="101"/>
  </w:num>
  <w:num w:numId="13">
    <w:abstractNumId w:val="111"/>
  </w:num>
  <w:num w:numId="14">
    <w:abstractNumId w:val="102"/>
  </w:num>
  <w:num w:numId="15">
    <w:abstractNumId w:val="115"/>
  </w:num>
  <w:num w:numId="16">
    <w:abstractNumId w:val="88"/>
  </w:num>
  <w:num w:numId="17">
    <w:abstractNumId w:val="107"/>
  </w:num>
  <w:num w:numId="18">
    <w:abstractNumId w:val="98"/>
  </w:num>
  <w:num w:numId="19">
    <w:abstractNumId w:val="91"/>
  </w:num>
  <w:num w:numId="20">
    <w:abstractNumId w:val="97"/>
  </w:num>
  <w:num w:numId="21">
    <w:abstractNumId w:val="94"/>
  </w:num>
  <w:num w:numId="22">
    <w:abstractNumId w:val="114"/>
  </w:num>
  <w:num w:numId="23">
    <w:abstractNumId w:val="105"/>
  </w:num>
  <w:num w:numId="24">
    <w:abstractNumId w:val="93"/>
  </w:num>
  <w:num w:numId="25">
    <w:abstractNumId w:val="86"/>
  </w:num>
  <w:num w:numId="26">
    <w:abstractNumId w:val="100"/>
  </w:num>
  <w:num w:numId="27">
    <w:abstractNumId w:val="9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46"/>
  </w:num>
  <w:num w:numId="35">
    <w:abstractNumId w:val="92"/>
  </w:num>
  <w:num w:numId="36">
    <w:abstractNumId w:val="4"/>
    <w:lvlOverride w:ilvl="0">
      <w:lvl w:ilvl="0">
        <w:start w:val="65535"/>
        <w:numFmt w:val="bullet"/>
        <w:lvlText w:val="-"/>
        <w:legacy w:legacy="1" w:legacySpace="0" w:legacyIndent="696"/>
        <w:lvlJc w:val="left"/>
        <w:rPr>
          <w:rFonts w:ascii="Times New Roman" w:hAnsi="Times New Roman" w:cs="Times New Roman" w:hint="default"/>
        </w:rPr>
      </w:lvl>
    </w:lvlOverride>
  </w:num>
  <w:num w:numId="37">
    <w:abstractNumId w:val="4"/>
    <w:lvlOverride w:ilvl="0">
      <w:lvl w:ilvl="0">
        <w:start w:val="65535"/>
        <w:numFmt w:val="bullet"/>
        <w:lvlText w:val="•"/>
        <w:legacy w:legacy="1" w:legacySpace="0" w:legacyIndent="356"/>
        <w:lvlJc w:val="left"/>
        <w:rPr>
          <w:rFonts w:ascii="Times New Roman" w:hAnsi="Times New Roman" w:cs="Times New Roman" w:hint="default"/>
        </w:rPr>
      </w:lvl>
    </w:lvlOverride>
  </w:num>
  <w:num w:numId="38">
    <w:abstractNumId w:val="8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5F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DC"/>
    <w:rsid w:val="0001003C"/>
    <w:rsid w:val="000100FE"/>
    <w:rsid w:val="00010290"/>
    <w:rsid w:val="000103E1"/>
    <w:rsid w:val="00010429"/>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5A"/>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3"/>
    <w:rsid w:val="00025D0E"/>
    <w:rsid w:val="00025DE2"/>
    <w:rsid w:val="00025F17"/>
    <w:rsid w:val="00026119"/>
    <w:rsid w:val="00026171"/>
    <w:rsid w:val="000262E5"/>
    <w:rsid w:val="00026327"/>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94"/>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F8"/>
    <w:rsid w:val="00037646"/>
    <w:rsid w:val="000376E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F49"/>
    <w:rsid w:val="00043051"/>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6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B93"/>
    <w:rsid w:val="00056DA6"/>
    <w:rsid w:val="00056E70"/>
    <w:rsid w:val="00056EC1"/>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6"/>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4D0"/>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2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7C4"/>
    <w:rsid w:val="000F0857"/>
    <w:rsid w:val="000F090C"/>
    <w:rsid w:val="000F09BA"/>
    <w:rsid w:val="000F09C2"/>
    <w:rsid w:val="000F0BA0"/>
    <w:rsid w:val="000F0C23"/>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8A"/>
    <w:rsid w:val="001404B0"/>
    <w:rsid w:val="001404BE"/>
    <w:rsid w:val="00140592"/>
    <w:rsid w:val="00140595"/>
    <w:rsid w:val="001406C3"/>
    <w:rsid w:val="00140798"/>
    <w:rsid w:val="001407A3"/>
    <w:rsid w:val="001407F0"/>
    <w:rsid w:val="00140871"/>
    <w:rsid w:val="00140896"/>
    <w:rsid w:val="00140952"/>
    <w:rsid w:val="001409E6"/>
    <w:rsid w:val="001409FD"/>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3C"/>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EB"/>
    <w:rsid w:val="00153403"/>
    <w:rsid w:val="0015341D"/>
    <w:rsid w:val="00153545"/>
    <w:rsid w:val="00153644"/>
    <w:rsid w:val="00153698"/>
    <w:rsid w:val="00153787"/>
    <w:rsid w:val="0015378B"/>
    <w:rsid w:val="001537AB"/>
    <w:rsid w:val="001538FC"/>
    <w:rsid w:val="00153A4C"/>
    <w:rsid w:val="00153B8B"/>
    <w:rsid w:val="00153E15"/>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74"/>
    <w:rsid w:val="00161C1B"/>
    <w:rsid w:val="00161C2C"/>
    <w:rsid w:val="00162232"/>
    <w:rsid w:val="001622FA"/>
    <w:rsid w:val="00162321"/>
    <w:rsid w:val="00162539"/>
    <w:rsid w:val="001625D8"/>
    <w:rsid w:val="00162733"/>
    <w:rsid w:val="00162841"/>
    <w:rsid w:val="001628AC"/>
    <w:rsid w:val="00162934"/>
    <w:rsid w:val="00162986"/>
    <w:rsid w:val="00162A5F"/>
    <w:rsid w:val="00162B23"/>
    <w:rsid w:val="00162B43"/>
    <w:rsid w:val="00162B5C"/>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4B9"/>
    <w:rsid w:val="00167570"/>
    <w:rsid w:val="00167632"/>
    <w:rsid w:val="0016768E"/>
    <w:rsid w:val="00167694"/>
    <w:rsid w:val="0016774E"/>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81"/>
    <w:rsid w:val="00172ED2"/>
    <w:rsid w:val="00172FFA"/>
    <w:rsid w:val="00173080"/>
    <w:rsid w:val="001730F9"/>
    <w:rsid w:val="001731A1"/>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39"/>
    <w:rsid w:val="001877B6"/>
    <w:rsid w:val="00187986"/>
    <w:rsid w:val="001879BE"/>
    <w:rsid w:val="00187A3A"/>
    <w:rsid w:val="00187A6A"/>
    <w:rsid w:val="00187A70"/>
    <w:rsid w:val="00187A83"/>
    <w:rsid w:val="00187B04"/>
    <w:rsid w:val="00187B0C"/>
    <w:rsid w:val="00187B5D"/>
    <w:rsid w:val="00187BC6"/>
    <w:rsid w:val="00187C0C"/>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E3"/>
    <w:rsid w:val="001B32ED"/>
    <w:rsid w:val="001B3328"/>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6085"/>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6F"/>
    <w:rsid w:val="0022149C"/>
    <w:rsid w:val="002214C5"/>
    <w:rsid w:val="002214D1"/>
    <w:rsid w:val="00221547"/>
    <w:rsid w:val="002216F1"/>
    <w:rsid w:val="00221760"/>
    <w:rsid w:val="00221788"/>
    <w:rsid w:val="0022180D"/>
    <w:rsid w:val="002218AA"/>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9E2"/>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29"/>
    <w:rsid w:val="00236D3D"/>
    <w:rsid w:val="00236D80"/>
    <w:rsid w:val="00236EA3"/>
    <w:rsid w:val="00236EDB"/>
    <w:rsid w:val="00236F67"/>
    <w:rsid w:val="002371B2"/>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83"/>
    <w:rsid w:val="00241DB2"/>
    <w:rsid w:val="00241DCC"/>
    <w:rsid w:val="00241EA9"/>
    <w:rsid w:val="00241ECC"/>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D2"/>
    <w:rsid w:val="002577DB"/>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05"/>
    <w:rsid w:val="00277D53"/>
    <w:rsid w:val="00277D85"/>
    <w:rsid w:val="00277ED8"/>
    <w:rsid w:val="00280011"/>
    <w:rsid w:val="00280042"/>
    <w:rsid w:val="002800D2"/>
    <w:rsid w:val="002800D7"/>
    <w:rsid w:val="00280266"/>
    <w:rsid w:val="0028027F"/>
    <w:rsid w:val="0028034E"/>
    <w:rsid w:val="00280468"/>
    <w:rsid w:val="00280563"/>
    <w:rsid w:val="00280602"/>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945"/>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C9A"/>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297"/>
    <w:rsid w:val="002A5361"/>
    <w:rsid w:val="002A540E"/>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1D"/>
    <w:rsid w:val="002A6E79"/>
    <w:rsid w:val="002A6E97"/>
    <w:rsid w:val="002A6F12"/>
    <w:rsid w:val="002A6F65"/>
    <w:rsid w:val="002A702A"/>
    <w:rsid w:val="002A7087"/>
    <w:rsid w:val="002A70DD"/>
    <w:rsid w:val="002A713B"/>
    <w:rsid w:val="002A732F"/>
    <w:rsid w:val="002A73D1"/>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5D7"/>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21"/>
    <w:rsid w:val="002E305D"/>
    <w:rsid w:val="002E309B"/>
    <w:rsid w:val="002E313F"/>
    <w:rsid w:val="002E3148"/>
    <w:rsid w:val="002E3152"/>
    <w:rsid w:val="002E3210"/>
    <w:rsid w:val="002E32F7"/>
    <w:rsid w:val="002E35D7"/>
    <w:rsid w:val="002E3697"/>
    <w:rsid w:val="002E36BA"/>
    <w:rsid w:val="002E36FB"/>
    <w:rsid w:val="002E3758"/>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A95"/>
    <w:rsid w:val="002E5B20"/>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2FF"/>
    <w:rsid w:val="002F0339"/>
    <w:rsid w:val="002F052F"/>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42E"/>
    <w:rsid w:val="002F75CB"/>
    <w:rsid w:val="002F7643"/>
    <w:rsid w:val="002F7661"/>
    <w:rsid w:val="002F786E"/>
    <w:rsid w:val="002F78A0"/>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741"/>
    <w:rsid w:val="003048F5"/>
    <w:rsid w:val="00304918"/>
    <w:rsid w:val="003049AF"/>
    <w:rsid w:val="00304B8A"/>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37"/>
    <w:rsid w:val="003075F3"/>
    <w:rsid w:val="00307689"/>
    <w:rsid w:val="003076B6"/>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5CF"/>
    <w:rsid w:val="00325653"/>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150"/>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ADF"/>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2A8"/>
    <w:rsid w:val="0037749D"/>
    <w:rsid w:val="0037755D"/>
    <w:rsid w:val="003775F5"/>
    <w:rsid w:val="0037761C"/>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7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3FC9"/>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BE3"/>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CA"/>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6E"/>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7B4"/>
    <w:rsid w:val="0043081A"/>
    <w:rsid w:val="0043083D"/>
    <w:rsid w:val="00430962"/>
    <w:rsid w:val="004309CE"/>
    <w:rsid w:val="004309DF"/>
    <w:rsid w:val="00430A03"/>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72"/>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C6D"/>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76"/>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46"/>
    <w:rsid w:val="00490C02"/>
    <w:rsid w:val="00490C77"/>
    <w:rsid w:val="00490C9D"/>
    <w:rsid w:val="00490CAD"/>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29"/>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C8"/>
    <w:rsid w:val="00500CFB"/>
    <w:rsid w:val="00500D1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5A6"/>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26"/>
    <w:rsid w:val="00517C3A"/>
    <w:rsid w:val="00517C51"/>
    <w:rsid w:val="00517C86"/>
    <w:rsid w:val="00517D34"/>
    <w:rsid w:val="00517D70"/>
    <w:rsid w:val="00517DD1"/>
    <w:rsid w:val="00517E11"/>
    <w:rsid w:val="00517F21"/>
    <w:rsid w:val="00517F47"/>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B3"/>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0D5"/>
    <w:rsid w:val="00535271"/>
    <w:rsid w:val="0053534E"/>
    <w:rsid w:val="00535350"/>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40"/>
    <w:rsid w:val="00542CC5"/>
    <w:rsid w:val="00542D04"/>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A6D"/>
    <w:rsid w:val="00543A7B"/>
    <w:rsid w:val="00543AF8"/>
    <w:rsid w:val="00543B56"/>
    <w:rsid w:val="00543BCC"/>
    <w:rsid w:val="00543C04"/>
    <w:rsid w:val="00543C37"/>
    <w:rsid w:val="00543F62"/>
    <w:rsid w:val="005440B4"/>
    <w:rsid w:val="005440F7"/>
    <w:rsid w:val="00544209"/>
    <w:rsid w:val="0054429D"/>
    <w:rsid w:val="0054433F"/>
    <w:rsid w:val="00544685"/>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F00"/>
    <w:rsid w:val="00557F20"/>
    <w:rsid w:val="00557F77"/>
    <w:rsid w:val="00557FA6"/>
    <w:rsid w:val="00560048"/>
    <w:rsid w:val="0056020C"/>
    <w:rsid w:val="00560232"/>
    <w:rsid w:val="00560263"/>
    <w:rsid w:val="005602C9"/>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789"/>
    <w:rsid w:val="0056595F"/>
    <w:rsid w:val="00565A02"/>
    <w:rsid w:val="00565AC4"/>
    <w:rsid w:val="00565B9B"/>
    <w:rsid w:val="00565C24"/>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CC"/>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DC"/>
    <w:rsid w:val="005711EC"/>
    <w:rsid w:val="005712D1"/>
    <w:rsid w:val="005713E3"/>
    <w:rsid w:val="005713EE"/>
    <w:rsid w:val="0057146A"/>
    <w:rsid w:val="005714B5"/>
    <w:rsid w:val="0057156E"/>
    <w:rsid w:val="00571700"/>
    <w:rsid w:val="00571780"/>
    <w:rsid w:val="00571796"/>
    <w:rsid w:val="0057182D"/>
    <w:rsid w:val="00571835"/>
    <w:rsid w:val="00571891"/>
    <w:rsid w:val="005718FC"/>
    <w:rsid w:val="00571936"/>
    <w:rsid w:val="00571A5D"/>
    <w:rsid w:val="00571AE0"/>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07"/>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485"/>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3D8"/>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F00C6"/>
    <w:rsid w:val="005F01F7"/>
    <w:rsid w:val="005F020F"/>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62"/>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DE"/>
    <w:rsid w:val="006739F9"/>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31A"/>
    <w:rsid w:val="006A33F3"/>
    <w:rsid w:val="006A3485"/>
    <w:rsid w:val="006A3486"/>
    <w:rsid w:val="006A34A2"/>
    <w:rsid w:val="006A34BB"/>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132"/>
    <w:rsid w:val="006A71C7"/>
    <w:rsid w:val="006A7251"/>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B38"/>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2F"/>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CA"/>
    <w:rsid w:val="006F3EEF"/>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0C"/>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962"/>
    <w:rsid w:val="00712A62"/>
    <w:rsid w:val="00712A93"/>
    <w:rsid w:val="00712D11"/>
    <w:rsid w:val="00712DD8"/>
    <w:rsid w:val="00712FA1"/>
    <w:rsid w:val="007130DA"/>
    <w:rsid w:val="0071317C"/>
    <w:rsid w:val="007131EC"/>
    <w:rsid w:val="00713271"/>
    <w:rsid w:val="00713366"/>
    <w:rsid w:val="0071337E"/>
    <w:rsid w:val="007133C0"/>
    <w:rsid w:val="00713434"/>
    <w:rsid w:val="0071347E"/>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63"/>
    <w:rsid w:val="007146E7"/>
    <w:rsid w:val="00714721"/>
    <w:rsid w:val="00714781"/>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0EF"/>
    <w:rsid w:val="00725170"/>
    <w:rsid w:val="007251C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A9"/>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359"/>
    <w:rsid w:val="0073444B"/>
    <w:rsid w:val="00734631"/>
    <w:rsid w:val="00734745"/>
    <w:rsid w:val="00734808"/>
    <w:rsid w:val="0073482D"/>
    <w:rsid w:val="00734864"/>
    <w:rsid w:val="00734889"/>
    <w:rsid w:val="0073495E"/>
    <w:rsid w:val="00734BA4"/>
    <w:rsid w:val="00734BC0"/>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76"/>
    <w:rsid w:val="00744186"/>
    <w:rsid w:val="007441BE"/>
    <w:rsid w:val="007441D1"/>
    <w:rsid w:val="0074430F"/>
    <w:rsid w:val="0074432D"/>
    <w:rsid w:val="00744363"/>
    <w:rsid w:val="0074436F"/>
    <w:rsid w:val="00744386"/>
    <w:rsid w:val="00744392"/>
    <w:rsid w:val="0074448A"/>
    <w:rsid w:val="007444D8"/>
    <w:rsid w:val="007446AB"/>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2E"/>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9D0"/>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294"/>
    <w:rsid w:val="0077030E"/>
    <w:rsid w:val="0077035D"/>
    <w:rsid w:val="007703B2"/>
    <w:rsid w:val="0077048D"/>
    <w:rsid w:val="0077051A"/>
    <w:rsid w:val="00770525"/>
    <w:rsid w:val="00770599"/>
    <w:rsid w:val="00770743"/>
    <w:rsid w:val="0077076A"/>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AC4"/>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416A"/>
    <w:rsid w:val="007941D5"/>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0F"/>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DE"/>
    <w:rsid w:val="007E1E8D"/>
    <w:rsid w:val="007E1E97"/>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CC"/>
    <w:rsid w:val="007E7513"/>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76"/>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17"/>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03"/>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843"/>
    <w:rsid w:val="00811919"/>
    <w:rsid w:val="00811A9F"/>
    <w:rsid w:val="00811ADF"/>
    <w:rsid w:val="00811AF0"/>
    <w:rsid w:val="00811CC6"/>
    <w:rsid w:val="00811CFA"/>
    <w:rsid w:val="00811CFD"/>
    <w:rsid w:val="00811E4F"/>
    <w:rsid w:val="00811E75"/>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8D3"/>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C1"/>
    <w:rsid w:val="00873DDB"/>
    <w:rsid w:val="00873EFF"/>
    <w:rsid w:val="00874045"/>
    <w:rsid w:val="00874048"/>
    <w:rsid w:val="00874123"/>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547"/>
    <w:rsid w:val="008805BF"/>
    <w:rsid w:val="0088062B"/>
    <w:rsid w:val="00880684"/>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18A"/>
    <w:rsid w:val="00883242"/>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B3"/>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A67"/>
    <w:rsid w:val="00893C16"/>
    <w:rsid w:val="00893E77"/>
    <w:rsid w:val="00893F8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CC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691"/>
    <w:rsid w:val="008B38FA"/>
    <w:rsid w:val="008B3902"/>
    <w:rsid w:val="008B390B"/>
    <w:rsid w:val="008B3931"/>
    <w:rsid w:val="008B39C4"/>
    <w:rsid w:val="008B3A28"/>
    <w:rsid w:val="008B3B34"/>
    <w:rsid w:val="008B3D83"/>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7EA"/>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BE"/>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D68"/>
    <w:rsid w:val="00900DF5"/>
    <w:rsid w:val="00900F0F"/>
    <w:rsid w:val="00900FF9"/>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38"/>
    <w:rsid w:val="00931176"/>
    <w:rsid w:val="00931267"/>
    <w:rsid w:val="009312FE"/>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BFD"/>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179"/>
    <w:rsid w:val="00961194"/>
    <w:rsid w:val="009611D6"/>
    <w:rsid w:val="0096120F"/>
    <w:rsid w:val="009612BD"/>
    <w:rsid w:val="0096138D"/>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ACF"/>
    <w:rsid w:val="00971B1D"/>
    <w:rsid w:val="00971B21"/>
    <w:rsid w:val="00971B82"/>
    <w:rsid w:val="00971BB5"/>
    <w:rsid w:val="00971D3E"/>
    <w:rsid w:val="00971DC5"/>
    <w:rsid w:val="00971DC6"/>
    <w:rsid w:val="00971E70"/>
    <w:rsid w:val="00971E87"/>
    <w:rsid w:val="00971EEE"/>
    <w:rsid w:val="00971F06"/>
    <w:rsid w:val="00971F95"/>
    <w:rsid w:val="00971FC1"/>
    <w:rsid w:val="00971FE7"/>
    <w:rsid w:val="00971FF6"/>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0D5"/>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F4"/>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6A"/>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62"/>
    <w:rsid w:val="009A7BCC"/>
    <w:rsid w:val="009A7BFE"/>
    <w:rsid w:val="009A7C7E"/>
    <w:rsid w:val="009A7CC2"/>
    <w:rsid w:val="009A7DAE"/>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A4"/>
    <w:rsid w:val="009C60CA"/>
    <w:rsid w:val="009C611F"/>
    <w:rsid w:val="009C6133"/>
    <w:rsid w:val="009C620A"/>
    <w:rsid w:val="009C63F0"/>
    <w:rsid w:val="009C647A"/>
    <w:rsid w:val="009C657C"/>
    <w:rsid w:val="009C660B"/>
    <w:rsid w:val="009C661D"/>
    <w:rsid w:val="009C6649"/>
    <w:rsid w:val="009C679B"/>
    <w:rsid w:val="009C67C2"/>
    <w:rsid w:val="009C67CF"/>
    <w:rsid w:val="009C680B"/>
    <w:rsid w:val="009C6A61"/>
    <w:rsid w:val="009C6A83"/>
    <w:rsid w:val="009C6AAC"/>
    <w:rsid w:val="009C6AC7"/>
    <w:rsid w:val="009C6B72"/>
    <w:rsid w:val="009C6C35"/>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B2"/>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A1"/>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852"/>
    <w:rsid w:val="00A0686B"/>
    <w:rsid w:val="00A06994"/>
    <w:rsid w:val="00A069D3"/>
    <w:rsid w:val="00A06A12"/>
    <w:rsid w:val="00A06A38"/>
    <w:rsid w:val="00A06A7B"/>
    <w:rsid w:val="00A06AD3"/>
    <w:rsid w:val="00A06BE4"/>
    <w:rsid w:val="00A06C61"/>
    <w:rsid w:val="00A06CFA"/>
    <w:rsid w:val="00A06D3A"/>
    <w:rsid w:val="00A06D92"/>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1"/>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6C"/>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247"/>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E7B"/>
    <w:rsid w:val="00A51F04"/>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D1"/>
    <w:rsid w:val="00A639BA"/>
    <w:rsid w:val="00A63A65"/>
    <w:rsid w:val="00A63AF9"/>
    <w:rsid w:val="00A63B3A"/>
    <w:rsid w:val="00A63C84"/>
    <w:rsid w:val="00A63D43"/>
    <w:rsid w:val="00A6417E"/>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507"/>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3F"/>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1A"/>
    <w:rsid w:val="00AA315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37"/>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B00"/>
    <w:rsid w:val="00AC7B17"/>
    <w:rsid w:val="00AC7BDC"/>
    <w:rsid w:val="00AC7C8B"/>
    <w:rsid w:val="00AC7CF8"/>
    <w:rsid w:val="00AC7D85"/>
    <w:rsid w:val="00AC7DE2"/>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DB"/>
    <w:rsid w:val="00B237B9"/>
    <w:rsid w:val="00B237DB"/>
    <w:rsid w:val="00B237FA"/>
    <w:rsid w:val="00B237FD"/>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0E"/>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A"/>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C1"/>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B61"/>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4F1E"/>
    <w:rsid w:val="00C05045"/>
    <w:rsid w:val="00C0506C"/>
    <w:rsid w:val="00C050C7"/>
    <w:rsid w:val="00C051A4"/>
    <w:rsid w:val="00C051B2"/>
    <w:rsid w:val="00C051D2"/>
    <w:rsid w:val="00C052CE"/>
    <w:rsid w:val="00C052F8"/>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45F"/>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78"/>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9B7"/>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96F"/>
    <w:rsid w:val="00C41973"/>
    <w:rsid w:val="00C419A4"/>
    <w:rsid w:val="00C41AA1"/>
    <w:rsid w:val="00C41CFB"/>
    <w:rsid w:val="00C41D72"/>
    <w:rsid w:val="00C41E6F"/>
    <w:rsid w:val="00C41F42"/>
    <w:rsid w:val="00C41F5F"/>
    <w:rsid w:val="00C41FAE"/>
    <w:rsid w:val="00C42051"/>
    <w:rsid w:val="00C422AD"/>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BD"/>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2A"/>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1BB"/>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1F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4"/>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32"/>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78"/>
    <w:rsid w:val="00CD5B9D"/>
    <w:rsid w:val="00CD5D15"/>
    <w:rsid w:val="00CD5D71"/>
    <w:rsid w:val="00CD5F1C"/>
    <w:rsid w:val="00CD5F4F"/>
    <w:rsid w:val="00CD6022"/>
    <w:rsid w:val="00CD6044"/>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DF4"/>
    <w:rsid w:val="00CF4F01"/>
    <w:rsid w:val="00CF4FFC"/>
    <w:rsid w:val="00CF50BE"/>
    <w:rsid w:val="00CF50C3"/>
    <w:rsid w:val="00CF5208"/>
    <w:rsid w:val="00CF5313"/>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699"/>
    <w:rsid w:val="00D11777"/>
    <w:rsid w:val="00D11784"/>
    <w:rsid w:val="00D117E9"/>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1E"/>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94"/>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D4"/>
    <w:rsid w:val="00D52501"/>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0C4"/>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888"/>
    <w:rsid w:val="00D7395F"/>
    <w:rsid w:val="00D7396F"/>
    <w:rsid w:val="00D73D04"/>
    <w:rsid w:val="00D73DBB"/>
    <w:rsid w:val="00D73E1D"/>
    <w:rsid w:val="00D73EA6"/>
    <w:rsid w:val="00D73EAD"/>
    <w:rsid w:val="00D73F88"/>
    <w:rsid w:val="00D7401C"/>
    <w:rsid w:val="00D74192"/>
    <w:rsid w:val="00D74294"/>
    <w:rsid w:val="00D742D2"/>
    <w:rsid w:val="00D74362"/>
    <w:rsid w:val="00D743D6"/>
    <w:rsid w:val="00D743EA"/>
    <w:rsid w:val="00D7440C"/>
    <w:rsid w:val="00D74556"/>
    <w:rsid w:val="00D745A0"/>
    <w:rsid w:val="00D747FD"/>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4A5"/>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B0"/>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BE4"/>
    <w:rsid w:val="00DA4C36"/>
    <w:rsid w:val="00DA4C4A"/>
    <w:rsid w:val="00DA4C50"/>
    <w:rsid w:val="00DA4C61"/>
    <w:rsid w:val="00DA4D10"/>
    <w:rsid w:val="00DA4D23"/>
    <w:rsid w:val="00DA4F20"/>
    <w:rsid w:val="00DA4FD7"/>
    <w:rsid w:val="00DA5149"/>
    <w:rsid w:val="00DA51D5"/>
    <w:rsid w:val="00DA5234"/>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757"/>
    <w:rsid w:val="00DA7858"/>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59"/>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8C"/>
    <w:rsid w:val="00DF3C5E"/>
    <w:rsid w:val="00DF3D88"/>
    <w:rsid w:val="00DF3E0E"/>
    <w:rsid w:val="00DF3E90"/>
    <w:rsid w:val="00DF3ECF"/>
    <w:rsid w:val="00DF3EDD"/>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5B"/>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48"/>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8B"/>
    <w:rsid w:val="00E2763D"/>
    <w:rsid w:val="00E2764A"/>
    <w:rsid w:val="00E27672"/>
    <w:rsid w:val="00E276D6"/>
    <w:rsid w:val="00E27742"/>
    <w:rsid w:val="00E27959"/>
    <w:rsid w:val="00E2796D"/>
    <w:rsid w:val="00E27ACF"/>
    <w:rsid w:val="00E27B17"/>
    <w:rsid w:val="00E27CE9"/>
    <w:rsid w:val="00E27E40"/>
    <w:rsid w:val="00E27FA2"/>
    <w:rsid w:val="00E30067"/>
    <w:rsid w:val="00E3012B"/>
    <w:rsid w:val="00E3022C"/>
    <w:rsid w:val="00E30246"/>
    <w:rsid w:val="00E30287"/>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F0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10"/>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9F"/>
    <w:rsid w:val="00E540DD"/>
    <w:rsid w:val="00E541CA"/>
    <w:rsid w:val="00E54233"/>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6E0"/>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34"/>
    <w:rsid w:val="00E60BB7"/>
    <w:rsid w:val="00E60DF9"/>
    <w:rsid w:val="00E60E79"/>
    <w:rsid w:val="00E60E86"/>
    <w:rsid w:val="00E60FD8"/>
    <w:rsid w:val="00E6105B"/>
    <w:rsid w:val="00E61173"/>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682"/>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D94"/>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8AA"/>
    <w:rsid w:val="00E668FE"/>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AE3"/>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2CA"/>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D8"/>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395"/>
    <w:rsid w:val="00F03488"/>
    <w:rsid w:val="00F0353D"/>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341"/>
    <w:rsid w:val="00F1343C"/>
    <w:rsid w:val="00F1355A"/>
    <w:rsid w:val="00F13564"/>
    <w:rsid w:val="00F135AF"/>
    <w:rsid w:val="00F13624"/>
    <w:rsid w:val="00F1363C"/>
    <w:rsid w:val="00F13914"/>
    <w:rsid w:val="00F13970"/>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05F"/>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0C"/>
    <w:rsid w:val="00F401A0"/>
    <w:rsid w:val="00F402EC"/>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7F"/>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E8"/>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DEB"/>
    <w:rsid w:val="00F54E02"/>
    <w:rsid w:val="00F551BA"/>
    <w:rsid w:val="00F5530C"/>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4C7"/>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647"/>
    <w:rsid w:val="00F826BE"/>
    <w:rsid w:val="00F827A6"/>
    <w:rsid w:val="00F82820"/>
    <w:rsid w:val="00F82A1C"/>
    <w:rsid w:val="00F82A9E"/>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43"/>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32"/>
    <w:rsid w:val="00FA4334"/>
    <w:rsid w:val="00FA4353"/>
    <w:rsid w:val="00FA4366"/>
    <w:rsid w:val="00FA43BF"/>
    <w:rsid w:val="00FA43C7"/>
    <w:rsid w:val="00FA43F2"/>
    <w:rsid w:val="00FA4405"/>
    <w:rsid w:val="00FA4413"/>
    <w:rsid w:val="00FA453F"/>
    <w:rsid w:val="00FA46C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B12"/>
    <w:rsid w:val="00FD2C55"/>
    <w:rsid w:val="00FD2D9F"/>
    <w:rsid w:val="00FD2E3C"/>
    <w:rsid w:val="00FD2F74"/>
    <w:rsid w:val="00FD2FA9"/>
    <w:rsid w:val="00FD2FEB"/>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04E"/>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3EE"/>
    <w:rsid w:val="00FF648B"/>
    <w:rsid w:val="00FF6503"/>
    <w:rsid w:val="00FF653B"/>
    <w:rsid w:val="00FF65E1"/>
    <w:rsid w:val="00FF6811"/>
    <w:rsid w:val="00FF68A7"/>
    <w:rsid w:val="00FF68D6"/>
    <w:rsid w:val="00FF6937"/>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13AA720"/>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5">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d">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0">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1">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7BC37E-0FC7-4627-95E1-C56228B27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11183</TotalTime>
  <Pages>7</Pages>
  <Words>1549</Words>
  <Characters>8833</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10362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se160381dpm se160381dpm</cp:lastModifiedBy>
  <cp:revision>218</cp:revision>
  <cp:lastPrinted>2009-02-06T05:36:00Z</cp:lastPrinted>
  <dcterms:created xsi:type="dcterms:W3CDTF">2023-09-07T12:38:00Z</dcterms:created>
  <dcterms:modified xsi:type="dcterms:W3CDTF">2023-10-27T14:50:00Z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