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B5" w:rsidRDefault="00A079B5" w:rsidP="00A079B5">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Іванишин Олександр Степанович</w:t>
      </w:r>
      <w:r>
        <w:rPr>
          <w:rFonts w:ascii="Arial" w:hAnsi="Arial" w:cs="Arial"/>
          <w:kern w:val="0"/>
          <w:sz w:val="28"/>
          <w:szCs w:val="28"/>
          <w:lang w:eastAsia="ru-RU"/>
        </w:rPr>
        <w:t>, асистент кафедри рослинництва,</w:t>
      </w:r>
    </w:p>
    <w:p w:rsidR="00A079B5" w:rsidRDefault="00A079B5" w:rsidP="00A079B5">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селекції та насінництва Подільського державного аграрно-технічного</w:t>
      </w:r>
    </w:p>
    <w:p w:rsidR="00A079B5" w:rsidRDefault="00A079B5" w:rsidP="00A079B5">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університету Міністерства освіти і науки України, тема дисертації:</w:t>
      </w:r>
    </w:p>
    <w:p w:rsidR="00A079B5" w:rsidRDefault="00A079B5" w:rsidP="00A079B5">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«Продуктивність різностиглих гібридів кукурудзи залежно від системи</w:t>
      </w:r>
    </w:p>
    <w:p w:rsidR="00A079B5" w:rsidRDefault="00A079B5" w:rsidP="00A079B5">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удобрення в умовах Західного Лісостепу», (201 Агрономія).</w:t>
      </w:r>
    </w:p>
    <w:p w:rsidR="00A079B5" w:rsidRDefault="00A079B5" w:rsidP="00A079B5">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Спеціалізована вчена рада ДФ 67.379.008 в Інституті зрошуваного</w:t>
      </w:r>
    </w:p>
    <w:p w:rsidR="0074532F" w:rsidRPr="00A079B5" w:rsidRDefault="00A079B5" w:rsidP="00A079B5">
      <w:r>
        <w:rPr>
          <w:rFonts w:ascii="Arial" w:hAnsi="Arial" w:cs="Arial"/>
          <w:kern w:val="0"/>
          <w:sz w:val="28"/>
          <w:szCs w:val="28"/>
          <w:lang w:eastAsia="ru-RU"/>
        </w:rPr>
        <w:t>землеробства Національної академії аграрних наук України</w:t>
      </w:r>
    </w:p>
    <w:sectPr w:rsidR="0074532F" w:rsidRPr="00A079B5"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A079B5" w:rsidRPr="00A079B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630E0-E02E-4067-BA69-05C1B328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Pages>
  <Words>66</Words>
  <Characters>377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37</cp:revision>
  <cp:lastPrinted>2009-02-06T05:36:00Z</cp:lastPrinted>
  <dcterms:created xsi:type="dcterms:W3CDTF">2022-01-27T21:03:00Z</dcterms:created>
  <dcterms:modified xsi:type="dcterms:W3CDTF">2022-01-28T10:46:00Z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