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344D6E" w:rsidRDefault="00344D6E" w:rsidP="00344D6E">
      <w:r w:rsidRPr="00D858E0">
        <w:rPr>
          <w:rFonts w:ascii="Times New Roman" w:hAnsi="Times New Roman" w:cs="Times New Roman"/>
          <w:b/>
          <w:sz w:val="24"/>
          <w:szCs w:val="24"/>
        </w:rPr>
        <w:t>Наливайчук Микола Васильович</w:t>
      </w:r>
      <w:r w:rsidRPr="00D858E0">
        <w:rPr>
          <w:rFonts w:ascii="Times New Roman" w:hAnsi="Times New Roman" w:cs="Times New Roman"/>
          <w:sz w:val="24"/>
          <w:szCs w:val="24"/>
        </w:rPr>
        <w:t xml:space="preserve">, старший викладач кафедри системного програмування і спеціалізованих комп’ютерних систем, Національний технічний університет України «Київський політехнічний інститут імені Ігоря Сікорського». Назва дисертації: «Методи та засоби комп’ютерної обробки інформації в адаптивних супутникових надпровідних гравіметрах». Шифр та назва спеціальності – 05.13.05 – комп’ютерні системи та компоненти.  </w:t>
      </w:r>
      <w:r w:rsidRPr="00D858E0">
        <w:rPr>
          <w:rFonts w:ascii="Times New Roman" w:eastAsia="Times New Roman" w:hAnsi="Times New Roman" w:cs="Times New Roman"/>
          <w:color w:val="000000"/>
          <w:sz w:val="24"/>
          <w:szCs w:val="24"/>
          <w:lang w:eastAsia="ru-RU"/>
        </w:rPr>
        <w:t>Спецрада</w:t>
      </w:r>
      <w:r w:rsidRPr="00D858E0">
        <w:rPr>
          <w:rFonts w:ascii="Times New Roman" w:hAnsi="Times New Roman" w:cs="Times New Roman"/>
          <w:sz w:val="24"/>
          <w:szCs w:val="24"/>
        </w:rPr>
        <w:t xml:space="preserve"> Д 26.062.07 Національного авіаційного університету</w:t>
      </w:r>
    </w:p>
    <w:sectPr w:rsidR="00EF55EE" w:rsidRPr="00344D6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ED" w:rsidRDefault="00E43FED">
      <w:pPr>
        <w:spacing w:after="0" w:line="240" w:lineRule="auto"/>
      </w:pPr>
      <w:r>
        <w:separator/>
      </w:r>
    </w:p>
  </w:endnote>
  <w:endnote w:type="continuationSeparator" w:id="0">
    <w:p w:rsidR="00E43FED" w:rsidRDefault="00E43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FED" w:rsidRDefault="00410EDC">
                <w:pPr>
                  <w:spacing w:line="240" w:lineRule="auto"/>
                </w:pPr>
                <w:fldSimple w:instr=" PAGE \* MERGEFORMAT ">
                  <w:r w:rsidR="00E43FE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FED" w:rsidRDefault="00410EDC">
                <w:pPr>
                  <w:spacing w:line="240" w:lineRule="auto"/>
                </w:pPr>
                <w:fldSimple w:instr=" PAGE \* MERGEFORMAT ">
                  <w:r w:rsidR="00344D6E" w:rsidRPr="00344D6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ED" w:rsidRDefault="00E43FED"/>
    <w:p w:rsidR="00E43FED" w:rsidRDefault="00E43FED"/>
    <w:p w:rsidR="00E43FED" w:rsidRDefault="00E43FED"/>
    <w:p w:rsidR="00E43FED" w:rsidRDefault="00E43FED"/>
    <w:p w:rsidR="00E43FED" w:rsidRDefault="00E43FED"/>
    <w:p w:rsidR="00E43FED" w:rsidRDefault="00E43FED"/>
    <w:p w:rsidR="00E43FED" w:rsidRDefault="00410EDC">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FED" w:rsidRDefault="00410EDC">
                  <w:pPr>
                    <w:spacing w:line="240" w:lineRule="auto"/>
                  </w:pPr>
                  <w:fldSimple w:instr=" PAGE \* MERGEFORMAT ">
                    <w:r w:rsidR="00E43FED" w:rsidRPr="00C54BD9">
                      <w:rPr>
                        <w:rStyle w:val="afffff9"/>
                        <w:b w:val="0"/>
                        <w:bCs w:val="0"/>
                        <w:noProof/>
                      </w:rPr>
                      <w:t>15</w:t>
                    </w:r>
                  </w:fldSimple>
                </w:p>
              </w:txbxContent>
            </v:textbox>
            <w10:wrap anchorx="page" anchory="page"/>
          </v:shape>
        </w:pict>
      </w:r>
    </w:p>
    <w:p w:rsidR="00E43FED" w:rsidRDefault="00E43FED"/>
    <w:p w:rsidR="00E43FED" w:rsidRDefault="00E43FED"/>
    <w:p w:rsidR="00E43FED" w:rsidRDefault="00410EDC">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FED" w:rsidRDefault="00E43FED"/>
                <w:p w:rsidR="00E43FED" w:rsidRDefault="00410EDC">
                  <w:pPr>
                    <w:pStyle w:val="1ffffff7"/>
                    <w:spacing w:line="240" w:lineRule="auto"/>
                  </w:pPr>
                  <w:fldSimple w:instr=" PAGE \* MERGEFORMAT ">
                    <w:r w:rsidR="00E43FED" w:rsidRPr="00C54BD9">
                      <w:rPr>
                        <w:rStyle w:val="3b"/>
                        <w:noProof/>
                      </w:rPr>
                      <w:t>15</w:t>
                    </w:r>
                  </w:fldSimple>
                </w:p>
              </w:txbxContent>
            </v:textbox>
            <w10:wrap anchorx="page" anchory="page"/>
          </v:shape>
        </w:pict>
      </w:r>
    </w:p>
    <w:p w:rsidR="00E43FED" w:rsidRDefault="00E43FED"/>
    <w:p w:rsidR="00E43FED" w:rsidRDefault="00E43FED">
      <w:pPr>
        <w:rPr>
          <w:sz w:val="2"/>
          <w:szCs w:val="2"/>
        </w:rPr>
      </w:pPr>
    </w:p>
    <w:p w:rsidR="00E43FED" w:rsidRDefault="00E43FED"/>
    <w:p w:rsidR="00E43FED" w:rsidRDefault="00E43FED">
      <w:pPr>
        <w:spacing w:after="0" w:line="240" w:lineRule="auto"/>
      </w:pPr>
    </w:p>
  </w:footnote>
  <w:footnote w:type="continuationSeparator" w:id="0">
    <w:p w:rsidR="00E43FED" w:rsidRDefault="00E43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E43FED"/>
  <w:p w:rsidR="00E43FED" w:rsidRDefault="00E43FE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Pr="005856C0" w:rsidRDefault="00E43FE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FC0F0-439C-470A-9B36-4547DA38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71</Words>
  <Characters>409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30</cp:revision>
  <cp:lastPrinted>2009-02-06T05:36:00Z</cp:lastPrinted>
  <dcterms:created xsi:type="dcterms:W3CDTF">2021-07-19T18:21:00Z</dcterms:created>
  <dcterms:modified xsi:type="dcterms:W3CDTF">2021-07-24T13:16:00Z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