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67E91" w14:textId="77777777" w:rsidR="003507AA" w:rsidRDefault="003507AA" w:rsidP="003507AA">
      <w:r>
        <w:rPr>
          <w:rFonts w:hint="eastAsia"/>
        </w:rPr>
        <w:t>МІНІСТЕРСТВО</w:t>
      </w:r>
      <w:r>
        <w:t xml:space="preserve"> </w:t>
      </w:r>
      <w:r>
        <w:rPr>
          <w:rFonts w:hint="eastAsia"/>
        </w:rPr>
        <w:t>ОСВІТИ</w:t>
      </w:r>
      <w:r>
        <w:t xml:space="preserve"> </w:t>
      </w:r>
      <w:r>
        <w:rPr>
          <w:rFonts w:hint="eastAsia"/>
        </w:rPr>
        <w:t>І</w:t>
      </w:r>
      <w:r>
        <w:t xml:space="preserve"> </w:t>
      </w:r>
      <w:r>
        <w:rPr>
          <w:rFonts w:hint="eastAsia"/>
        </w:rPr>
        <w:t>НАУКИ</w:t>
      </w:r>
      <w:r>
        <w:t xml:space="preserve"> </w:t>
      </w:r>
      <w:r>
        <w:rPr>
          <w:rFonts w:hint="eastAsia"/>
        </w:rPr>
        <w:t>УКРАЇНИ</w:t>
      </w:r>
    </w:p>
    <w:p w14:paraId="19725D71" w14:textId="77777777" w:rsidR="003507AA" w:rsidRDefault="003507AA" w:rsidP="003507AA">
      <w:r>
        <w:rPr>
          <w:rFonts w:hint="eastAsia"/>
        </w:rPr>
        <w:t>НАЦІОНАЛЬНИЙ</w:t>
      </w:r>
      <w:r>
        <w:t xml:space="preserve"> </w:t>
      </w:r>
      <w:r>
        <w:rPr>
          <w:rFonts w:hint="eastAsia"/>
        </w:rPr>
        <w:t>УНІВЕРСИТЕТ</w:t>
      </w:r>
      <w:r>
        <w:t xml:space="preserve"> </w:t>
      </w:r>
      <w:r>
        <w:rPr>
          <w:rFonts w:hint="eastAsia"/>
        </w:rPr>
        <w:t>ХАРЧОВИХ</w:t>
      </w:r>
      <w:r>
        <w:t xml:space="preserve"> </w:t>
      </w:r>
      <w:r>
        <w:rPr>
          <w:rFonts w:hint="eastAsia"/>
        </w:rPr>
        <w:t>ТЕХНОЛОГІЙ</w:t>
      </w:r>
    </w:p>
    <w:p w14:paraId="53776695" w14:textId="77777777" w:rsidR="003507AA" w:rsidRDefault="003507AA" w:rsidP="003507AA">
      <w:r>
        <w:rPr>
          <w:rFonts w:hint="eastAsia"/>
        </w:rPr>
        <w:t>На</w:t>
      </w:r>
      <w:r>
        <w:t xml:space="preserve"> </w:t>
      </w:r>
      <w:r>
        <w:rPr>
          <w:rFonts w:hint="eastAsia"/>
        </w:rPr>
        <w:t>правах</w:t>
      </w:r>
      <w:r>
        <w:t xml:space="preserve"> </w:t>
      </w:r>
      <w:r>
        <w:rPr>
          <w:rFonts w:hint="eastAsia"/>
        </w:rPr>
        <w:t>рукопису</w:t>
      </w:r>
    </w:p>
    <w:p w14:paraId="26A73441" w14:textId="77777777" w:rsidR="003507AA" w:rsidRDefault="003507AA" w:rsidP="003507AA">
      <w:r>
        <w:rPr>
          <w:rFonts w:hint="eastAsia"/>
        </w:rPr>
        <w:t>ДРЕВОВА</w:t>
      </w:r>
      <w:r>
        <w:t xml:space="preserve"> </w:t>
      </w:r>
      <w:r>
        <w:rPr>
          <w:rFonts w:hint="eastAsia"/>
        </w:rPr>
        <w:t>СВІТЛАНА</w:t>
      </w:r>
      <w:r>
        <w:t xml:space="preserve"> </w:t>
      </w:r>
      <w:r>
        <w:rPr>
          <w:rFonts w:hint="eastAsia"/>
        </w:rPr>
        <w:t>СЕРГІЇВНА</w:t>
      </w:r>
    </w:p>
    <w:p w14:paraId="778C5815" w14:textId="77777777" w:rsidR="003507AA" w:rsidRDefault="003507AA" w:rsidP="003507AA">
      <w:r>
        <w:rPr>
          <w:rFonts w:hint="eastAsia"/>
        </w:rPr>
        <w:t>УДК</w:t>
      </w:r>
      <w:r>
        <w:t xml:space="preserve"> 663.223.01:661.185.014</w:t>
      </w:r>
    </w:p>
    <w:p w14:paraId="5E1C1FDA" w14:textId="77777777" w:rsidR="003507AA" w:rsidRDefault="003507AA" w:rsidP="003507AA">
      <w:r>
        <w:rPr>
          <w:rFonts w:hint="eastAsia"/>
        </w:rPr>
        <w:t>УДОСКОНАЛЕННЯ</w:t>
      </w:r>
      <w:r>
        <w:t xml:space="preserve"> </w:t>
      </w:r>
      <w:r>
        <w:rPr>
          <w:rFonts w:hint="eastAsia"/>
        </w:rPr>
        <w:t>ТЕХНОЛОГІЇ</w:t>
      </w:r>
      <w:r>
        <w:t xml:space="preserve"> </w:t>
      </w:r>
      <w:r>
        <w:rPr>
          <w:rFonts w:hint="eastAsia"/>
        </w:rPr>
        <w:t>ІГРИСТИХ</w:t>
      </w:r>
      <w:r>
        <w:t xml:space="preserve"> </w:t>
      </w:r>
      <w:r>
        <w:rPr>
          <w:rFonts w:hint="eastAsia"/>
        </w:rPr>
        <w:t>ВИН</w:t>
      </w:r>
      <w:r>
        <w:t xml:space="preserve"> </w:t>
      </w:r>
      <w:r>
        <w:rPr>
          <w:rFonts w:hint="eastAsia"/>
        </w:rPr>
        <w:t>НА</w:t>
      </w:r>
    </w:p>
    <w:p w14:paraId="77FEE2B5" w14:textId="77777777" w:rsidR="003507AA" w:rsidRDefault="003507AA" w:rsidP="003507AA">
      <w:r>
        <w:rPr>
          <w:rFonts w:hint="eastAsia"/>
        </w:rPr>
        <w:t>ОСНОВІ</w:t>
      </w:r>
      <w:r>
        <w:t xml:space="preserve"> </w:t>
      </w:r>
      <w:r>
        <w:rPr>
          <w:rFonts w:hint="eastAsia"/>
        </w:rPr>
        <w:t>РЕГУЛЮВАННЯ</w:t>
      </w:r>
      <w:r>
        <w:t xml:space="preserve"> </w:t>
      </w:r>
      <w:r>
        <w:rPr>
          <w:rFonts w:hint="eastAsia"/>
        </w:rPr>
        <w:t>КОМПЛЕКСУ</w:t>
      </w:r>
      <w:r>
        <w:t xml:space="preserve"> </w:t>
      </w:r>
      <w:r>
        <w:rPr>
          <w:rFonts w:hint="eastAsia"/>
        </w:rPr>
        <w:t>ПОВЕРХНЕВО</w:t>
      </w:r>
      <w:r>
        <w:t>-</w:t>
      </w:r>
    </w:p>
    <w:p w14:paraId="084C24E8" w14:textId="77777777" w:rsidR="003507AA" w:rsidRDefault="003507AA" w:rsidP="003507AA">
      <w:r>
        <w:rPr>
          <w:rFonts w:hint="eastAsia"/>
        </w:rPr>
        <w:t>АКТИВНИХ</w:t>
      </w:r>
      <w:r>
        <w:t xml:space="preserve"> </w:t>
      </w:r>
      <w:r>
        <w:rPr>
          <w:rFonts w:hint="eastAsia"/>
        </w:rPr>
        <w:t>РЕЧОВИН</w:t>
      </w:r>
    </w:p>
    <w:p w14:paraId="6C30822A" w14:textId="77777777" w:rsidR="003507AA" w:rsidRDefault="003507AA" w:rsidP="003507AA">
      <w:r>
        <w:t>05.18.05 -</w:t>
      </w:r>
      <w:r>
        <w:tab/>
        <w:t xml:space="preserve">- </w:t>
      </w:r>
      <w:r>
        <w:rPr>
          <w:rFonts w:hint="eastAsia"/>
        </w:rPr>
        <w:t>технологія</w:t>
      </w:r>
      <w:r>
        <w:t xml:space="preserve"> </w:t>
      </w:r>
      <w:r>
        <w:rPr>
          <w:rFonts w:hint="eastAsia"/>
        </w:rPr>
        <w:t>цукристих</w:t>
      </w:r>
      <w:r>
        <w:t xml:space="preserve"> </w:t>
      </w:r>
      <w:r>
        <w:rPr>
          <w:rFonts w:hint="eastAsia"/>
        </w:rPr>
        <w:t>речовин</w:t>
      </w:r>
      <w:r>
        <w:t xml:space="preserve"> </w:t>
      </w:r>
      <w:r>
        <w:rPr>
          <w:rFonts w:hint="eastAsia"/>
        </w:rPr>
        <w:t>та</w:t>
      </w:r>
      <w:r>
        <w:t xml:space="preserve"> </w:t>
      </w:r>
      <w:r>
        <w:rPr>
          <w:rFonts w:hint="eastAsia"/>
        </w:rPr>
        <w:t>продуктів</w:t>
      </w:r>
      <w:r>
        <w:t xml:space="preserve"> </w:t>
      </w:r>
      <w:r>
        <w:rPr>
          <w:rFonts w:hint="eastAsia"/>
        </w:rPr>
        <w:t>бродіння</w:t>
      </w:r>
      <w:r>
        <w:t xml:space="preserve"> </w:t>
      </w:r>
      <w:r>
        <w:rPr>
          <w:rFonts w:hint="eastAsia"/>
        </w:rPr>
        <w:t>Дисертація</w:t>
      </w:r>
      <w:r>
        <w:t xml:space="preserve"> </w:t>
      </w:r>
      <w:r>
        <w:rPr>
          <w:rFonts w:hint="eastAsia"/>
        </w:rPr>
        <w:t>на</w:t>
      </w:r>
      <w:r>
        <w:t xml:space="preserve"> </w:t>
      </w:r>
      <w:r>
        <w:rPr>
          <w:rFonts w:hint="eastAsia"/>
        </w:rPr>
        <w:t>здобуття</w:t>
      </w:r>
      <w:r>
        <w:t xml:space="preserve"> </w:t>
      </w:r>
      <w:r>
        <w:rPr>
          <w:rFonts w:hint="eastAsia"/>
        </w:rPr>
        <w:t>наукового</w:t>
      </w:r>
      <w:r>
        <w:t xml:space="preserve"> </w:t>
      </w:r>
      <w:r>
        <w:rPr>
          <w:rFonts w:hint="eastAsia"/>
        </w:rPr>
        <w:t>ступеня</w:t>
      </w:r>
      <w:r>
        <w:t xml:space="preserve"> </w:t>
      </w:r>
      <w:r>
        <w:rPr>
          <w:rFonts w:hint="eastAsia"/>
        </w:rPr>
        <w:t>кандидата</w:t>
      </w:r>
      <w:r>
        <w:t xml:space="preserve"> </w:t>
      </w:r>
      <w:r>
        <w:rPr>
          <w:rFonts w:hint="eastAsia"/>
        </w:rPr>
        <w:t>технічних</w:t>
      </w:r>
      <w:r>
        <w:t xml:space="preserve"> </w:t>
      </w:r>
      <w:r>
        <w:rPr>
          <w:rFonts w:hint="eastAsia"/>
        </w:rPr>
        <w:t>наук</w:t>
      </w:r>
    </w:p>
    <w:p w14:paraId="1BFE73B4" w14:textId="77777777" w:rsidR="003507AA" w:rsidRDefault="003507AA" w:rsidP="003507AA"/>
    <w:p w14:paraId="0BA99058" w14:textId="77777777" w:rsidR="003507AA" w:rsidRDefault="003507AA" w:rsidP="003507AA"/>
    <w:p w14:paraId="03132C2E" w14:textId="77777777" w:rsidR="003507AA" w:rsidRDefault="003507AA" w:rsidP="003507AA">
      <w:r>
        <w:rPr>
          <w:rFonts w:hint="eastAsia"/>
        </w:rPr>
        <w:t>Науковий</w:t>
      </w:r>
      <w:r>
        <w:t xml:space="preserve"> </w:t>
      </w:r>
      <w:r>
        <w:rPr>
          <w:rFonts w:hint="eastAsia"/>
        </w:rPr>
        <w:t>керівник</w:t>
      </w:r>
      <w:r>
        <w:t>:</w:t>
      </w:r>
    </w:p>
    <w:p w14:paraId="11929AA2" w14:textId="77777777" w:rsidR="003507AA" w:rsidRDefault="003507AA" w:rsidP="003507AA">
      <w:r>
        <w:rPr>
          <w:rFonts w:hint="eastAsia"/>
        </w:rPr>
        <w:t>Ткаченко</w:t>
      </w:r>
      <w:r>
        <w:t xml:space="preserve"> </w:t>
      </w:r>
      <w:r>
        <w:rPr>
          <w:rFonts w:hint="eastAsia"/>
        </w:rPr>
        <w:t>Оксана</w:t>
      </w:r>
      <w:r>
        <w:t xml:space="preserve"> </w:t>
      </w:r>
      <w:r>
        <w:rPr>
          <w:rFonts w:hint="eastAsia"/>
        </w:rPr>
        <w:t>Борисівна</w:t>
      </w:r>
    </w:p>
    <w:p w14:paraId="4042FBFD" w14:textId="77777777" w:rsidR="003507AA" w:rsidRDefault="003507AA" w:rsidP="003507AA">
      <w:r>
        <w:rPr>
          <w:rFonts w:hint="eastAsia"/>
        </w:rPr>
        <w:t>доктор</w:t>
      </w:r>
      <w:r>
        <w:t xml:space="preserve"> </w:t>
      </w:r>
      <w:r>
        <w:rPr>
          <w:rFonts w:hint="eastAsia"/>
        </w:rPr>
        <w:t>технічних</w:t>
      </w:r>
      <w:r>
        <w:t xml:space="preserve"> </w:t>
      </w:r>
      <w:r>
        <w:rPr>
          <w:rFonts w:hint="eastAsia"/>
        </w:rPr>
        <w:t>наук</w:t>
      </w:r>
      <w:r>
        <w:t xml:space="preserve">, </w:t>
      </w:r>
      <w:r>
        <w:rPr>
          <w:rFonts w:hint="eastAsia"/>
        </w:rPr>
        <w:t>доцент</w:t>
      </w:r>
    </w:p>
    <w:p w14:paraId="64CA0029" w14:textId="77777777" w:rsidR="003507AA" w:rsidRDefault="003507AA" w:rsidP="003507AA">
      <w:r>
        <w:rPr>
          <w:rFonts w:hint="eastAsia"/>
        </w:rPr>
        <w:t>КИЇВ</w:t>
      </w:r>
      <w:r>
        <w:t xml:space="preserve"> - 2017 </w:t>
      </w:r>
    </w:p>
    <w:p w14:paraId="34750A46" w14:textId="77777777" w:rsidR="003507AA" w:rsidRDefault="003507AA" w:rsidP="003507AA">
      <w:r>
        <w:t>2</w:t>
      </w:r>
    </w:p>
    <w:p w14:paraId="0917F00E" w14:textId="77777777" w:rsidR="003507AA" w:rsidRDefault="003507AA" w:rsidP="003507AA">
      <w:r>
        <w:rPr>
          <w:rFonts w:hint="eastAsia"/>
        </w:rPr>
        <w:t>Стор</w:t>
      </w:r>
      <w:r>
        <w:t>.</w:t>
      </w:r>
    </w:p>
    <w:p w14:paraId="76610DA4" w14:textId="77777777" w:rsidR="003507AA" w:rsidRDefault="003507AA" w:rsidP="003507AA">
      <w:r>
        <w:rPr>
          <w:rFonts w:hint="eastAsia"/>
        </w:rPr>
        <w:t>ВСТУП</w:t>
      </w:r>
      <w:r>
        <w:tab/>
        <w:t xml:space="preserve"> 6</w:t>
      </w:r>
    </w:p>
    <w:p w14:paraId="04555481" w14:textId="77777777" w:rsidR="003507AA" w:rsidRDefault="003507AA" w:rsidP="003507AA">
      <w:r>
        <w:rPr>
          <w:rFonts w:hint="eastAsia"/>
        </w:rPr>
        <w:t>РОЗДІЛ</w:t>
      </w:r>
      <w:r>
        <w:t xml:space="preserve"> 1. </w:t>
      </w:r>
      <w:r>
        <w:rPr>
          <w:rFonts w:hint="eastAsia"/>
        </w:rPr>
        <w:t>ТЕОРЕТИЧНІ</w:t>
      </w:r>
      <w:r>
        <w:t xml:space="preserve"> </w:t>
      </w:r>
      <w:r>
        <w:rPr>
          <w:rFonts w:hint="eastAsia"/>
        </w:rPr>
        <w:t>ТА</w:t>
      </w:r>
      <w:r>
        <w:t xml:space="preserve"> </w:t>
      </w:r>
      <w:r>
        <w:rPr>
          <w:rFonts w:hint="eastAsia"/>
        </w:rPr>
        <w:t>ПРАКТИЧНІ</w:t>
      </w:r>
      <w:r>
        <w:t xml:space="preserve"> </w:t>
      </w:r>
      <w:r>
        <w:rPr>
          <w:rFonts w:hint="eastAsia"/>
        </w:rPr>
        <w:t>ОСНОВИ</w:t>
      </w:r>
      <w:r>
        <w:t xml:space="preserve"> </w:t>
      </w:r>
      <w:r>
        <w:rPr>
          <w:rFonts w:hint="eastAsia"/>
        </w:rPr>
        <w:t>ФОРМУВАННЯ</w:t>
      </w:r>
      <w:r>
        <w:t xml:space="preserve"> </w:t>
      </w:r>
      <w:r>
        <w:rPr>
          <w:rFonts w:hint="eastAsia"/>
        </w:rPr>
        <w:t>ТИПОВИХ</w:t>
      </w:r>
      <w:r>
        <w:t xml:space="preserve"> </w:t>
      </w:r>
      <w:r>
        <w:rPr>
          <w:rFonts w:hint="eastAsia"/>
        </w:rPr>
        <w:t>ВЛАСТИВОСТЕЙ</w:t>
      </w:r>
      <w:r>
        <w:t xml:space="preserve"> </w:t>
      </w:r>
      <w:r>
        <w:rPr>
          <w:rFonts w:hint="eastAsia"/>
        </w:rPr>
        <w:t>ІГРИСТИХ</w:t>
      </w:r>
      <w:r>
        <w:t xml:space="preserve"> </w:t>
      </w:r>
      <w:r>
        <w:rPr>
          <w:rFonts w:hint="eastAsia"/>
        </w:rPr>
        <w:t>ВИН</w:t>
      </w:r>
      <w:r>
        <w:t xml:space="preserve"> </w:t>
      </w:r>
      <w:r>
        <w:tab/>
        <w:t>11</w:t>
      </w:r>
    </w:p>
    <w:p w14:paraId="58977928" w14:textId="77777777" w:rsidR="003507AA" w:rsidRDefault="003507AA" w:rsidP="003507AA">
      <w:r>
        <w:t>1.1</w:t>
      </w:r>
      <w:r>
        <w:tab/>
      </w:r>
      <w:r>
        <w:rPr>
          <w:rFonts w:hint="eastAsia"/>
        </w:rPr>
        <w:t>Поверхнево</w:t>
      </w:r>
      <w:r>
        <w:t>-</w:t>
      </w:r>
      <w:r>
        <w:rPr>
          <w:rFonts w:hint="eastAsia"/>
        </w:rPr>
        <w:t>активні</w:t>
      </w:r>
      <w:r>
        <w:t xml:space="preserve"> </w:t>
      </w:r>
      <w:r>
        <w:rPr>
          <w:rFonts w:hint="eastAsia"/>
        </w:rPr>
        <w:t>речовини</w:t>
      </w:r>
      <w:r>
        <w:t xml:space="preserve"> </w:t>
      </w:r>
      <w:r>
        <w:rPr>
          <w:rFonts w:hint="eastAsia"/>
        </w:rPr>
        <w:t>та</w:t>
      </w:r>
      <w:r>
        <w:t xml:space="preserve"> </w:t>
      </w:r>
      <w:r>
        <w:rPr>
          <w:rFonts w:hint="eastAsia"/>
        </w:rPr>
        <w:t>їхня</w:t>
      </w:r>
      <w:r>
        <w:t xml:space="preserve"> </w:t>
      </w:r>
      <w:r>
        <w:rPr>
          <w:rFonts w:hint="eastAsia"/>
        </w:rPr>
        <w:t>роль</w:t>
      </w:r>
      <w:r>
        <w:t xml:space="preserve"> </w:t>
      </w:r>
      <w:r>
        <w:rPr>
          <w:rFonts w:hint="eastAsia"/>
        </w:rPr>
        <w:t>у</w:t>
      </w:r>
      <w:r>
        <w:t xml:space="preserve"> </w:t>
      </w:r>
      <w:r>
        <w:rPr>
          <w:rFonts w:hint="eastAsia"/>
        </w:rPr>
        <w:t>формуванні</w:t>
      </w:r>
      <w:r>
        <w:t xml:space="preserve"> </w:t>
      </w:r>
      <w:r>
        <w:rPr>
          <w:rFonts w:hint="eastAsia"/>
        </w:rPr>
        <w:t>пінистих</w:t>
      </w:r>
      <w:r>
        <w:t xml:space="preserve"> </w:t>
      </w:r>
      <w:r>
        <w:rPr>
          <w:rFonts w:hint="eastAsia"/>
        </w:rPr>
        <w:t>та</w:t>
      </w:r>
    </w:p>
    <w:p w14:paraId="460FD862" w14:textId="77777777" w:rsidR="003507AA" w:rsidRDefault="003507AA" w:rsidP="003507AA">
      <w:r>
        <w:rPr>
          <w:rFonts w:hint="eastAsia"/>
        </w:rPr>
        <w:t>ігристих</w:t>
      </w:r>
      <w:r>
        <w:t xml:space="preserve"> </w:t>
      </w:r>
      <w:r>
        <w:rPr>
          <w:rFonts w:hint="eastAsia"/>
        </w:rPr>
        <w:t>властивостей</w:t>
      </w:r>
      <w:r>
        <w:t xml:space="preserve"> </w:t>
      </w:r>
      <w:r>
        <w:rPr>
          <w:rFonts w:hint="eastAsia"/>
        </w:rPr>
        <w:t>вин</w:t>
      </w:r>
      <w:r>
        <w:t xml:space="preserve"> </w:t>
      </w:r>
      <w:r>
        <w:rPr>
          <w:rFonts w:hint="eastAsia"/>
        </w:rPr>
        <w:t>з</w:t>
      </w:r>
      <w:r>
        <w:t xml:space="preserve"> </w:t>
      </w:r>
      <w:r>
        <w:rPr>
          <w:rFonts w:hint="eastAsia"/>
        </w:rPr>
        <w:t>підвищеним</w:t>
      </w:r>
      <w:r>
        <w:t xml:space="preserve"> </w:t>
      </w:r>
      <w:r>
        <w:rPr>
          <w:rFonts w:hint="eastAsia"/>
        </w:rPr>
        <w:t>вмістом</w:t>
      </w:r>
      <w:r>
        <w:t xml:space="preserve"> </w:t>
      </w:r>
      <w:r>
        <w:rPr>
          <w:rFonts w:hint="eastAsia"/>
        </w:rPr>
        <w:t>діоксиду</w:t>
      </w:r>
      <w:r>
        <w:t xml:space="preserve"> </w:t>
      </w:r>
      <w:r>
        <w:rPr>
          <w:rFonts w:hint="eastAsia"/>
        </w:rPr>
        <w:t>карбону</w:t>
      </w:r>
      <w:r>
        <w:tab/>
        <w:t xml:space="preserve"> 11</w:t>
      </w:r>
    </w:p>
    <w:p w14:paraId="68ED142C" w14:textId="77777777" w:rsidR="003507AA" w:rsidRDefault="003507AA" w:rsidP="003507AA">
      <w:r>
        <w:t>1.2</w:t>
      </w:r>
      <w:r>
        <w:tab/>
      </w:r>
      <w:r>
        <w:rPr>
          <w:rFonts w:hint="eastAsia"/>
        </w:rPr>
        <w:t>Аналіз</w:t>
      </w:r>
      <w:r>
        <w:t xml:space="preserve"> </w:t>
      </w:r>
      <w:r>
        <w:rPr>
          <w:rFonts w:hint="eastAsia"/>
        </w:rPr>
        <w:t>впливу</w:t>
      </w:r>
      <w:r>
        <w:t xml:space="preserve"> </w:t>
      </w:r>
      <w:r>
        <w:rPr>
          <w:rFonts w:hint="eastAsia"/>
        </w:rPr>
        <w:t>технології</w:t>
      </w:r>
      <w:r>
        <w:t xml:space="preserve"> </w:t>
      </w:r>
      <w:r>
        <w:rPr>
          <w:rFonts w:hint="eastAsia"/>
        </w:rPr>
        <w:t>виноматеріалів</w:t>
      </w:r>
      <w:r>
        <w:t xml:space="preserve"> </w:t>
      </w:r>
      <w:r>
        <w:rPr>
          <w:rFonts w:hint="eastAsia"/>
        </w:rPr>
        <w:t>на</w:t>
      </w:r>
      <w:r>
        <w:t xml:space="preserve"> </w:t>
      </w:r>
      <w:r>
        <w:rPr>
          <w:rFonts w:hint="eastAsia"/>
        </w:rPr>
        <w:t>формування</w:t>
      </w:r>
      <w:r>
        <w:t xml:space="preserve"> </w:t>
      </w:r>
      <w:r>
        <w:rPr>
          <w:rFonts w:hint="eastAsia"/>
        </w:rPr>
        <w:t>поверхнево</w:t>
      </w:r>
      <w:r>
        <w:t xml:space="preserve"> -</w:t>
      </w:r>
    </w:p>
    <w:p w14:paraId="6A2BBD64" w14:textId="77777777" w:rsidR="003507AA" w:rsidRDefault="003507AA" w:rsidP="003507AA">
      <w:r>
        <w:rPr>
          <w:rFonts w:hint="eastAsia"/>
        </w:rPr>
        <w:t>активних</w:t>
      </w:r>
      <w:r>
        <w:t xml:space="preserve"> </w:t>
      </w:r>
      <w:r>
        <w:rPr>
          <w:rFonts w:hint="eastAsia"/>
        </w:rPr>
        <w:t>речовин</w:t>
      </w:r>
      <w:r>
        <w:tab/>
        <w:t xml:space="preserve"> 19</w:t>
      </w:r>
    </w:p>
    <w:p w14:paraId="2B0D8444" w14:textId="77777777" w:rsidR="003507AA" w:rsidRDefault="003507AA" w:rsidP="003507AA">
      <w:r>
        <w:t>1.3</w:t>
      </w:r>
      <w:r>
        <w:tab/>
        <w:t xml:space="preserve"> </w:t>
      </w:r>
      <w:r>
        <w:rPr>
          <w:rFonts w:hint="eastAsia"/>
        </w:rPr>
        <w:t>Сучасні</w:t>
      </w:r>
      <w:r>
        <w:t xml:space="preserve"> </w:t>
      </w:r>
      <w:r>
        <w:rPr>
          <w:rFonts w:hint="eastAsia"/>
        </w:rPr>
        <w:t>технологічні</w:t>
      </w:r>
      <w:r>
        <w:t xml:space="preserve"> </w:t>
      </w:r>
      <w:r>
        <w:rPr>
          <w:rFonts w:hint="eastAsia"/>
        </w:rPr>
        <w:t>основи</w:t>
      </w:r>
      <w:r>
        <w:t xml:space="preserve"> </w:t>
      </w:r>
      <w:r>
        <w:rPr>
          <w:rFonts w:hint="eastAsia"/>
        </w:rPr>
        <w:t>виробництва</w:t>
      </w:r>
      <w:r>
        <w:t xml:space="preserve"> </w:t>
      </w:r>
      <w:r>
        <w:rPr>
          <w:rFonts w:hint="eastAsia"/>
        </w:rPr>
        <w:t>ігристих</w:t>
      </w:r>
      <w:r>
        <w:t xml:space="preserve"> </w:t>
      </w:r>
      <w:r>
        <w:rPr>
          <w:rFonts w:hint="eastAsia"/>
        </w:rPr>
        <w:t>вин</w:t>
      </w:r>
      <w:r>
        <w:tab/>
        <w:t xml:space="preserve"> 31</w:t>
      </w:r>
    </w:p>
    <w:p w14:paraId="4097DD80" w14:textId="77777777" w:rsidR="003507AA" w:rsidRDefault="003507AA" w:rsidP="003507AA">
      <w:r>
        <w:t>1.4</w:t>
      </w:r>
      <w:r>
        <w:tab/>
        <w:t xml:space="preserve"> </w:t>
      </w:r>
      <w:r>
        <w:rPr>
          <w:rFonts w:hint="eastAsia"/>
        </w:rPr>
        <w:t>Методи</w:t>
      </w:r>
      <w:r>
        <w:t xml:space="preserve"> </w:t>
      </w:r>
      <w:r>
        <w:rPr>
          <w:rFonts w:hint="eastAsia"/>
        </w:rPr>
        <w:t>визначення</w:t>
      </w:r>
      <w:r>
        <w:t xml:space="preserve"> </w:t>
      </w:r>
      <w:r>
        <w:rPr>
          <w:rFonts w:hint="eastAsia"/>
        </w:rPr>
        <w:t>типових</w:t>
      </w:r>
      <w:r>
        <w:t xml:space="preserve"> </w:t>
      </w:r>
      <w:r>
        <w:rPr>
          <w:rFonts w:hint="eastAsia"/>
        </w:rPr>
        <w:t>властивостей</w:t>
      </w:r>
      <w:r>
        <w:t xml:space="preserve"> </w:t>
      </w:r>
      <w:r>
        <w:rPr>
          <w:rFonts w:hint="eastAsia"/>
        </w:rPr>
        <w:t>ігристих</w:t>
      </w:r>
      <w:r>
        <w:t xml:space="preserve"> </w:t>
      </w:r>
      <w:r>
        <w:rPr>
          <w:rFonts w:hint="eastAsia"/>
        </w:rPr>
        <w:t>вин</w:t>
      </w:r>
      <w:r>
        <w:tab/>
        <w:t xml:space="preserve"> 39</w:t>
      </w:r>
    </w:p>
    <w:p w14:paraId="1D194534" w14:textId="77777777" w:rsidR="003507AA" w:rsidRDefault="003507AA" w:rsidP="003507AA">
      <w:r>
        <w:rPr>
          <w:rFonts w:hint="eastAsia"/>
        </w:rPr>
        <w:lastRenderedPageBreak/>
        <w:t>Висновки</w:t>
      </w:r>
      <w:r>
        <w:t xml:space="preserve"> </w:t>
      </w:r>
      <w:r>
        <w:rPr>
          <w:rFonts w:hint="eastAsia"/>
        </w:rPr>
        <w:t>до</w:t>
      </w:r>
      <w:r>
        <w:t xml:space="preserve"> </w:t>
      </w:r>
      <w:r>
        <w:rPr>
          <w:rFonts w:hint="eastAsia"/>
        </w:rPr>
        <w:t>розділу</w:t>
      </w:r>
      <w:r>
        <w:t xml:space="preserve"> 1</w:t>
      </w:r>
      <w:r>
        <w:tab/>
        <w:t xml:space="preserve"> 44</w:t>
      </w:r>
    </w:p>
    <w:p w14:paraId="6D809D3A" w14:textId="77777777" w:rsidR="003507AA" w:rsidRDefault="003507AA" w:rsidP="003507AA">
      <w:r>
        <w:rPr>
          <w:rFonts w:hint="eastAsia"/>
        </w:rPr>
        <w:t>РОЗДІЛ</w:t>
      </w:r>
      <w:r>
        <w:t xml:space="preserve"> 2. </w:t>
      </w:r>
      <w:r>
        <w:rPr>
          <w:rFonts w:hint="eastAsia"/>
        </w:rPr>
        <w:t>МАТЕРІАЛИ</w:t>
      </w:r>
      <w:r>
        <w:t xml:space="preserve">, </w:t>
      </w:r>
      <w:r>
        <w:rPr>
          <w:rFonts w:hint="eastAsia"/>
        </w:rPr>
        <w:t>МЕТОДИ</w:t>
      </w:r>
      <w:r>
        <w:t xml:space="preserve"> </w:t>
      </w:r>
      <w:r>
        <w:rPr>
          <w:rFonts w:hint="eastAsia"/>
        </w:rPr>
        <w:t>І</w:t>
      </w:r>
      <w:r>
        <w:tab/>
      </w:r>
      <w:r>
        <w:rPr>
          <w:rFonts w:hint="eastAsia"/>
        </w:rPr>
        <w:t>МЕТОДИКА</w:t>
      </w:r>
    </w:p>
    <w:p w14:paraId="7A1CA2E4" w14:textId="77777777" w:rsidR="003507AA" w:rsidRDefault="003507AA" w:rsidP="003507AA">
      <w:r>
        <w:rPr>
          <w:rFonts w:hint="eastAsia"/>
        </w:rPr>
        <w:t>ДОСЛІДЖЕНЬ</w:t>
      </w:r>
      <w:r>
        <w:tab/>
        <w:t xml:space="preserve"> 47</w:t>
      </w:r>
    </w:p>
    <w:p w14:paraId="37A20987" w14:textId="77777777" w:rsidR="003507AA" w:rsidRDefault="003507AA" w:rsidP="003507AA">
      <w:r>
        <w:t>2.1.</w:t>
      </w:r>
      <w:r>
        <w:tab/>
      </w:r>
      <w:r>
        <w:rPr>
          <w:rFonts w:hint="eastAsia"/>
        </w:rPr>
        <w:t>Матеріали</w:t>
      </w:r>
      <w:r>
        <w:t xml:space="preserve"> </w:t>
      </w:r>
      <w:r>
        <w:rPr>
          <w:rFonts w:hint="eastAsia"/>
        </w:rPr>
        <w:t>досліджень</w:t>
      </w:r>
      <w:r>
        <w:tab/>
        <w:t xml:space="preserve"> 47</w:t>
      </w:r>
    </w:p>
    <w:p w14:paraId="5E544DE4" w14:textId="77777777" w:rsidR="003507AA" w:rsidRDefault="003507AA" w:rsidP="003507AA">
      <w:r>
        <w:t>2.2.</w:t>
      </w:r>
      <w:r>
        <w:tab/>
      </w:r>
      <w:r>
        <w:rPr>
          <w:rFonts w:hint="eastAsia"/>
        </w:rPr>
        <w:t>Методика</w:t>
      </w:r>
      <w:r>
        <w:t xml:space="preserve"> </w:t>
      </w:r>
      <w:r>
        <w:rPr>
          <w:rFonts w:hint="eastAsia"/>
        </w:rPr>
        <w:t>постановки</w:t>
      </w:r>
      <w:r>
        <w:t xml:space="preserve"> </w:t>
      </w:r>
      <w:r>
        <w:rPr>
          <w:rFonts w:hint="eastAsia"/>
        </w:rPr>
        <w:t>експерименту</w:t>
      </w:r>
      <w:r>
        <w:tab/>
        <w:t xml:space="preserve"> 50</w:t>
      </w:r>
    </w:p>
    <w:p w14:paraId="633D1977" w14:textId="77777777" w:rsidR="003507AA" w:rsidRDefault="003507AA" w:rsidP="003507AA">
      <w:r>
        <w:t>2.3.</w:t>
      </w:r>
      <w:r>
        <w:tab/>
      </w:r>
      <w:r>
        <w:rPr>
          <w:rFonts w:hint="eastAsia"/>
        </w:rPr>
        <w:t>Методи</w:t>
      </w:r>
      <w:r>
        <w:t xml:space="preserve"> </w:t>
      </w:r>
      <w:r>
        <w:rPr>
          <w:rFonts w:hint="eastAsia"/>
        </w:rPr>
        <w:t>досліджень</w:t>
      </w:r>
      <w:r>
        <w:tab/>
        <w:t xml:space="preserve"> 59</w:t>
      </w:r>
    </w:p>
    <w:p w14:paraId="3A06CAD0" w14:textId="77777777" w:rsidR="003507AA" w:rsidRDefault="003507AA" w:rsidP="003507AA">
      <w:r>
        <w:t>2.3.1.</w:t>
      </w:r>
      <w:r>
        <w:tab/>
      </w:r>
      <w:r>
        <w:rPr>
          <w:rFonts w:hint="eastAsia"/>
        </w:rPr>
        <w:t>Загальні</w:t>
      </w:r>
      <w:r>
        <w:t xml:space="preserve"> </w:t>
      </w:r>
      <w:r>
        <w:rPr>
          <w:rFonts w:hint="eastAsia"/>
        </w:rPr>
        <w:t>методи</w:t>
      </w:r>
      <w:r>
        <w:t xml:space="preserve"> </w:t>
      </w:r>
      <w:r>
        <w:rPr>
          <w:rFonts w:hint="eastAsia"/>
        </w:rPr>
        <w:t>аналізу</w:t>
      </w:r>
      <w:r>
        <w:tab/>
        <w:t xml:space="preserve"> 60</w:t>
      </w:r>
    </w:p>
    <w:p w14:paraId="319F6C93" w14:textId="77777777" w:rsidR="003507AA" w:rsidRDefault="003507AA" w:rsidP="003507AA">
      <w:r>
        <w:t>2.3.2.</w:t>
      </w:r>
      <w:r>
        <w:tab/>
      </w:r>
      <w:r>
        <w:rPr>
          <w:rFonts w:hint="eastAsia"/>
        </w:rPr>
        <w:t>Спеціальні</w:t>
      </w:r>
      <w:r>
        <w:t xml:space="preserve"> </w:t>
      </w:r>
      <w:r>
        <w:rPr>
          <w:rFonts w:hint="eastAsia"/>
        </w:rPr>
        <w:t>методи</w:t>
      </w:r>
      <w:r>
        <w:t xml:space="preserve"> </w:t>
      </w:r>
      <w:r>
        <w:rPr>
          <w:rFonts w:hint="eastAsia"/>
        </w:rPr>
        <w:t>оцінки</w:t>
      </w:r>
      <w:r>
        <w:t xml:space="preserve"> </w:t>
      </w:r>
      <w:r>
        <w:rPr>
          <w:rFonts w:hint="eastAsia"/>
        </w:rPr>
        <w:t>сусла</w:t>
      </w:r>
      <w:r>
        <w:t xml:space="preserve">, </w:t>
      </w:r>
      <w:r>
        <w:rPr>
          <w:rFonts w:hint="eastAsia"/>
        </w:rPr>
        <w:t>виноматеріалів</w:t>
      </w:r>
      <w:r>
        <w:t xml:space="preserve"> </w:t>
      </w:r>
      <w:r>
        <w:rPr>
          <w:rFonts w:hint="eastAsia"/>
        </w:rPr>
        <w:t>та</w:t>
      </w:r>
      <w:r>
        <w:t xml:space="preserve"> </w:t>
      </w:r>
      <w:r>
        <w:rPr>
          <w:rFonts w:hint="eastAsia"/>
        </w:rPr>
        <w:t>ігристих</w:t>
      </w:r>
      <w:r>
        <w:t xml:space="preserve"> </w:t>
      </w:r>
      <w:r>
        <w:rPr>
          <w:rFonts w:hint="eastAsia"/>
        </w:rPr>
        <w:t>вин</w:t>
      </w:r>
      <w:r>
        <w:tab/>
      </w:r>
      <w:r>
        <w:tab/>
        <w:t>60</w:t>
      </w:r>
    </w:p>
    <w:p w14:paraId="4C15032A" w14:textId="77777777" w:rsidR="003507AA" w:rsidRDefault="003507AA" w:rsidP="003507AA">
      <w:r>
        <w:t>2.4.</w:t>
      </w:r>
      <w:r>
        <w:tab/>
      </w:r>
      <w:r>
        <w:rPr>
          <w:rFonts w:hint="eastAsia"/>
        </w:rPr>
        <w:t>Математичне</w:t>
      </w:r>
      <w:r>
        <w:t xml:space="preserve"> </w:t>
      </w:r>
      <w:r>
        <w:rPr>
          <w:rFonts w:hint="eastAsia"/>
        </w:rPr>
        <w:t>та</w:t>
      </w:r>
      <w:r>
        <w:t xml:space="preserve"> </w:t>
      </w:r>
      <w:r>
        <w:rPr>
          <w:rFonts w:hint="eastAsia"/>
        </w:rPr>
        <w:t>приладове</w:t>
      </w:r>
      <w:r>
        <w:t xml:space="preserve"> </w:t>
      </w:r>
      <w:r>
        <w:rPr>
          <w:rFonts w:hint="eastAsia"/>
        </w:rPr>
        <w:t>забезпечення</w:t>
      </w:r>
      <w:r>
        <w:tab/>
        <w:t xml:space="preserve"> 68</w:t>
      </w:r>
    </w:p>
    <w:p w14:paraId="5D275233" w14:textId="77777777" w:rsidR="003507AA" w:rsidRDefault="003507AA" w:rsidP="003507AA">
      <w:r>
        <w:rPr>
          <w:rFonts w:hint="eastAsia"/>
        </w:rPr>
        <w:t>РОЗДІЛ</w:t>
      </w:r>
      <w:r>
        <w:t xml:space="preserve"> 3. </w:t>
      </w:r>
      <w:r>
        <w:rPr>
          <w:rFonts w:hint="eastAsia"/>
        </w:rPr>
        <w:t>ДОСЛІДЖЕННЯ</w:t>
      </w:r>
      <w:r>
        <w:t xml:space="preserve"> </w:t>
      </w:r>
      <w:r>
        <w:rPr>
          <w:rFonts w:hint="eastAsia"/>
        </w:rPr>
        <w:t>ТЕХНОЛОГІЧНИХ</w:t>
      </w:r>
      <w:r>
        <w:t xml:space="preserve"> </w:t>
      </w:r>
      <w:r>
        <w:rPr>
          <w:rFonts w:hint="eastAsia"/>
        </w:rPr>
        <w:t>ПРОЦЕСІВ</w:t>
      </w:r>
      <w:r>
        <w:t xml:space="preserve"> </w:t>
      </w:r>
      <w:r>
        <w:rPr>
          <w:rFonts w:hint="eastAsia"/>
        </w:rPr>
        <w:t>ВИРОБНИЦТВА</w:t>
      </w:r>
      <w:r>
        <w:t xml:space="preserve"> </w:t>
      </w:r>
      <w:r>
        <w:rPr>
          <w:rFonts w:hint="eastAsia"/>
        </w:rPr>
        <w:t>ВИНОМАТЕРІАЛІВ</w:t>
      </w:r>
      <w:r>
        <w:t xml:space="preserve"> </w:t>
      </w:r>
      <w:r>
        <w:rPr>
          <w:rFonts w:hint="eastAsia"/>
        </w:rPr>
        <w:t>ДЛЯ</w:t>
      </w:r>
      <w:r>
        <w:t xml:space="preserve"> </w:t>
      </w:r>
      <w:r>
        <w:rPr>
          <w:rFonts w:hint="eastAsia"/>
        </w:rPr>
        <w:t>ІГРИСТИХ</w:t>
      </w:r>
      <w:r>
        <w:t xml:space="preserve"> </w:t>
      </w:r>
      <w:r>
        <w:rPr>
          <w:rFonts w:hint="eastAsia"/>
        </w:rPr>
        <w:t>ВИН</w:t>
      </w:r>
      <w:r>
        <w:t xml:space="preserve"> </w:t>
      </w:r>
      <w:r>
        <w:rPr>
          <w:rFonts w:hint="eastAsia"/>
        </w:rPr>
        <w:t>У</w:t>
      </w:r>
      <w:r>
        <w:t xml:space="preserve"> </w:t>
      </w:r>
      <w:r>
        <w:rPr>
          <w:rFonts w:hint="eastAsia"/>
        </w:rPr>
        <w:t>ФОРМУВАННІ</w:t>
      </w:r>
      <w:r>
        <w:t xml:space="preserve"> </w:t>
      </w:r>
      <w:r>
        <w:rPr>
          <w:rFonts w:hint="eastAsia"/>
        </w:rPr>
        <w:t>ЇХНІХ</w:t>
      </w:r>
      <w:r>
        <w:t xml:space="preserve"> </w:t>
      </w:r>
      <w:r>
        <w:rPr>
          <w:rFonts w:hint="eastAsia"/>
        </w:rPr>
        <w:t>ТИПОВИХ</w:t>
      </w:r>
      <w:r>
        <w:t xml:space="preserve"> </w:t>
      </w:r>
      <w:r>
        <w:rPr>
          <w:rFonts w:hint="eastAsia"/>
        </w:rPr>
        <w:t>ВЛАСТИВОСТЕЙ</w:t>
      </w:r>
      <w:r>
        <w:tab/>
        <w:t xml:space="preserve"> 70</w:t>
      </w:r>
    </w:p>
    <w:p w14:paraId="4889569A" w14:textId="77777777" w:rsidR="003507AA" w:rsidRDefault="003507AA" w:rsidP="003507AA">
      <w:r>
        <w:t>3.1</w:t>
      </w:r>
      <w:r>
        <w:tab/>
      </w:r>
      <w:r>
        <w:rPr>
          <w:rFonts w:hint="eastAsia"/>
        </w:rPr>
        <w:t>Порівняльна</w:t>
      </w:r>
      <w:r>
        <w:t xml:space="preserve"> </w:t>
      </w:r>
      <w:r>
        <w:rPr>
          <w:rFonts w:hint="eastAsia"/>
        </w:rPr>
        <w:t>характеристика</w:t>
      </w:r>
      <w:r>
        <w:t xml:space="preserve"> </w:t>
      </w:r>
      <w:r>
        <w:rPr>
          <w:rFonts w:hint="eastAsia"/>
        </w:rPr>
        <w:t>вин</w:t>
      </w:r>
      <w:r>
        <w:t xml:space="preserve"> </w:t>
      </w:r>
      <w:r>
        <w:rPr>
          <w:rFonts w:hint="eastAsia"/>
        </w:rPr>
        <w:t>з</w:t>
      </w:r>
      <w:r>
        <w:t xml:space="preserve"> </w:t>
      </w:r>
      <w:r>
        <w:rPr>
          <w:rFonts w:hint="eastAsia"/>
        </w:rPr>
        <w:t>підвищеним</w:t>
      </w:r>
      <w:r>
        <w:t xml:space="preserve"> </w:t>
      </w:r>
      <w:r>
        <w:rPr>
          <w:rFonts w:hint="eastAsia"/>
        </w:rPr>
        <w:t>вмістом</w:t>
      </w:r>
      <w:r>
        <w:t xml:space="preserve"> </w:t>
      </w:r>
      <w:r>
        <w:rPr>
          <w:rFonts w:hint="eastAsia"/>
        </w:rPr>
        <w:t>діоксиду</w:t>
      </w:r>
    </w:p>
    <w:p w14:paraId="57CC373F" w14:textId="77777777" w:rsidR="003507AA" w:rsidRDefault="003507AA" w:rsidP="003507AA">
      <w:r>
        <w:rPr>
          <w:rFonts w:hint="eastAsia"/>
        </w:rPr>
        <w:t>карбону</w:t>
      </w:r>
      <w:r>
        <w:t xml:space="preserve"> </w:t>
      </w:r>
      <w:r>
        <w:rPr>
          <w:rFonts w:hint="eastAsia"/>
        </w:rPr>
        <w:t>вітчизняного</w:t>
      </w:r>
      <w:r>
        <w:t xml:space="preserve"> </w:t>
      </w:r>
      <w:r>
        <w:rPr>
          <w:rFonts w:hint="eastAsia"/>
        </w:rPr>
        <w:t>та</w:t>
      </w:r>
      <w:r>
        <w:t xml:space="preserve"> </w:t>
      </w:r>
      <w:r>
        <w:rPr>
          <w:rFonts w:hint="eastAsia"/>
        </w:rPr>
        <w:t>закордонного</w:t>
      </w:r>
      <w:r>
        <w:t xml:space="preserve"> </w:t>
      </w:r>
      <w:r>
        <w:rPr>
          <w:rFonts w:hint="eastAsia"/>
        </w:rPr>
        <w:t>виробництва</w:t>
      </w:r>
      <w:r>
        <w:tab/>
        <w:t xml:space="preserve"> 70</w:t>
      </w:r>
    </w:p>
    <w:p w14:paraId="50705BE7" w14:textId="77777777" w:rsidR="003507AA" w:rsidRDefault="003507AA" w:rsidP="003507AA">
      <w:r>
        <w:t>3.2</w:t>
      </w:r>
      <w:r>
        <w:tab/>
      </w:r>
      <w:r>
        <w:rPr>
          <w:rFonts w:hint="eastAsia"/>
        </w:rPr>
        <w:t>Аналіз</w:t>
      </w:r>
      <w:r>
        <w:t xml:space="preserve"> </w:t>
      </w:r>
      <w:r>
        <w:rPr>
          <w:rFonts w:hint="eastAsia"/>
        </w:rPr>
        <w:t>придатності</w:t>
      </w:r>
      <w:r>
        <w:t xml:space="preserve"> </w:t>
      </w:r>
      <w:r>
        <w:rPr>
          <w:rFonts w:hint="eastAsia"/>
        </w:rPr>
        <w:t>винограду</w:t>
      </w:r>
      <w:r>
        <w:t xml:space="preserve"> </w:t>
      </w:r>
      <w:r>
        <w:rPr>
          <w:rFonts w:hint="eastAsia"/>
        </w:rPr>
        <w:t>технічних</w:t>
      </w:r>
      <w:r>
        <w:t xml:space="preserve"> </w:t>
      </w:r>
      <w:r>
        <w:rPr>
          <w:rFonts w:hint="eastAsia"/>
        </w:rPr>
        <w:t>сортів</w:t>
      </w:r>
      <w:r>
        <w:t xml:space="preserve"> </w:t>
      </w:r>
      <w:r>
        <w:rPr>
          <w:rFonts w:hint="eastAsia"/>
        </w:rPr>
        <w:t>для</w:t>
      </w:r>
      <w:r>
        <w:t xml:space="preserve"> </w:t>
      </w:r>
      <w:r>
        <w:rPr>
          <w:rFonts w:hint="eastAsia"/>
        </w:rPr>
        <w:t>виробництва</w:t>
      </w:r>
    </w:p>
    <w:p w14:paraId="01829BF7" w14:textId="77777777" w:rsidR="003507AA" w:rsidRDefault="003507AA" w:rsidP="003507AA">
      <w:r>
        <w:rPr>
          <w:rFonts w:hint="eastAsia"/>
        </w:rPr>
        <w:t>виноматеріалів</w:t>
      </w:r>
      <w:r>
        <w:t xml:space="preserve"> </w:t>
      </w:r>
      <w:r>
        <w:rPr>
          <w:rFonts w:hint="eastAsia"/>
        </w:rPr>
        <w:t>для</w:t>
      </w:r>
      <w:r>
        <w:t xml:space="preserve"> </w:t>
      </w:r>
      <w:r>
        <w:rPr>
          <w:rFonts w:hint="eastAsia"/>
        </w:rPr>
        <w:t>ігристих</w:t>
      </w:r>
      <w:r>
        <w:t xml:space="preserve"> </w:t>
      </w:r>
      <w:r>
        <w:rPr>
          <w:rFonts w:hint="eastAsia"/>
        </w:rPr>
        <w:t>вин</w:t>
      </w:r>
      <w:r>
        <w:t xml:space="preserve"> </w:t>
      </w:r>
      <w:r>
        <w:rPr>
          <w:rFonts w:hint="eastAsia"/>
        </w:rPr>
        <w:t>в</w:t>
      </w:r>
      <w:r>
        <w:t xml:space="preserve"> </w:t>
      </w:r>
      <w:r>
        <w:rPr>
          <w:rFonts w:hint="eastAsia"/>
        </w:rPr>
        <w:t>умовах</w:t>
      </w:r>
      <w:r>
        <w:t xml:space="preserve"> </w:t>
      </w:r>
      <w:r>
        <w:rPr>
          <w:rFonts w:hint="eastAsia"/>
        </w:rPr>
        <w:t>України</w:t>
      </w:r>
      <w:r>
        <w:tab/>
        <w:t xml:space="preserve"> 79</w:t>
      </w:r>
    </w:p>
    <w:p w14:paraId="0AA60D8E" w14:textId="77777777" w:rsidR="003507AA" w:rsidRDefault="003507AA" w:rsidP="003507AA">
      <w:r>
        <w:t xml:space="preserve">3.3. </w:t>
      </w:r>
      <w:r>
        <w:rPr>
          <w:rFonts w:hint="eastAsia"/>
        </w:rPr>
        <w:t>Вплив</w:t>
      </w:r>
      <w:r>
        <w:t xml:space="preserve"> </w:t>
      </w:r>
      <w:r>
        <w:rPr>
          <w:rFonts w:hint="eastAsia"/>
        </w:rPr>
        <w:t>технологічних</w:t>
      </w:r>
      <w:r>
        <w:t xml:space="preserve"> </w:t>
      </w:r>
      <w:r>
        <w:rPr>
          <w:rFonts w:hint="eastAsia"/>
        </w:rPr>
        <w:t>особливостей</w:t>
      </w:r>
      <w:r>
        <w:t xml:space="preserve"> </w:t>
      </w:r>
      <w:r>
        <w:rPr>
          <w:rFonts w:hint="eastAsia"/>
        </w:rPr>
        <w:t>переробки</w:t>
      </w:r>
      <w:r>
        <w:t xml:space="preserve"> </w:t>
      </w:r>
      <w:r>
        <w:rPr>
          <w:rFonts w:hint="eastAsia"/>
        </w:rPr>
        <w:t>винограду</w:t>
      </w:r>
      <w:r>
        <w:t xml:space="preserve"> </w:t>
      </w:r>
      <w:r>
        <w:rPr>
          <w:rFonts w:hint="eastAsia"/>
        </w:rPr>
        <w:t>на</w:t>
      </w:r>
      <w:r>
        <w:t xml:space="preserve"> </w:t>
      </w:r>
      <w:r>
        <w:rPr>
          <w:rFonts w:hint="eastAsia"/>
        </w:rPr>
        <w:t>якісні</w:t>
      </w:r>
    </w:p>
    <w:p w14:paraId="1F62A441" w14:textId="77777777" w:rsidR="003507AA" w:rsidRDefault="003507AA" w:rsidP="003507AA">
      <w:r>
        <w:rPr>
          <w:rFonts w:hint="eastAsia"/>
        </w:rPr>
        <w:t>характеристики</w:t>
      </w:r>
      <w:r>
        <w:t xml:space="preserve"> </w:t>
      </w:r>
      <w:r>
        <w:rPr>
          <w:rFonts w:hint="eastAsia"/>
        </w:rPr>
        <w:t>виноматеріалів</w:t>
      </w:r>
      <w:r>
        <w:t xml:space="preserve"> </w:t>
      </w:r>
      <w:r>
        <w:rPr>
          <w:rFonts w:hint="eastAsia"/>
        </w:rPr>
        <w:t>для</w:t>
      </w:r>
      <w:r>
        <w:t xml:space="preserve"> </w:t>
      </w:r>
      <w:r>
        <w:rPr>
          <w:rFonts w:hint="eastAsia"/>
        </w:rPr>
        <w:t>ігристих</w:t>
      </w:r>
      <w:r>
        <w:t xml:space="preserve"> </w:t>
      </w:r>
      <w:r>
        <w:rPr>
          <w:rFonts w:hint="eastAsia"/>
        </w:rPr>
        <w:t>вин</w:t>
      </w:r>
      <w:r>
        <w:tab/>
        <w:t xml:space="preserve"> 87</w:t>
      </w:r>
    </w:p>
    <w:p w14:paraId="26442247" w14:textId="77777777" w:rsidR="003507AA" w:rsidRDefault="003507AA" w:rsidP="003507AA">
      <w:r>
        <w:t>3.3.1.</w:t>
      </w:r>
      <w:r>
        <w:tab/>
      </w:r>
      <w:r>
        <w:rPr>
          <w:rFonts w:hint="eastAsia"/>
        </w:rPr>
        <w:t>Вплив</w:t>
      </w:r>
      <w:r>
        <w:t xml:space="preserve"> </w:t>
      </w:r>
      <w:r>
        <w:rPr>
          <w:rFonts w:hint="eastAsia"/>
        </w:rPr>
        <w:t>процесу</w:t>
      </w:r>
      <w:r>
        <w:t xml:space="preserve"> </w:t>
      </w:r>
      <w:r>
        <w:rPr>
          <w:rFonts w:hint="eastAsia"/>
        </w:rPr>
        <w:t>фракціонування</w:t>
      </w:r>
      <w:r>
        <w:t xml:space="preserve"> </w:t>
      </w:r>
      <w:r>
        <w:rPr>
          <w:rFonts w:hint="eastAsia"/>
        </w:rPr>
        <w:t>та</w:t>
      </w:r>
      <w:r>
        <w:t xml:space="preserve"> </w:t>
      </w:r>
      <w:r>
        <w:rPr>
          <w:rFonts w:hint="eastAsia"/>
        </w:rPr>
        <w:t>освітлювання</w:t>
      </w:r>
      <w:r>
        <w:t xml:space="preserve"> </w:t>
      </w:r>
      <w:r>
        <w:rPr>
          <w:rFonts w:hint="eastAsia"/>
        </w:rPr>
        <w:t>сусла</w:t>
      </w:r>
      <w:r>
        <w:t xml:space="preserve"> </w:t>
      </w:r>
      <w:r>
        <w:rPr>
          <w:rFonts w:hint="eastAsia"/>
        </w:rPr>
        <w:t>на</w:t>
      </w:r>
      <w:r>
        <w:t xml:space="preserve"> </w:t>
      </w:r>
      <w:r>
        <w:rPr>
          <w:rFonts w:hint="eastAsia"/>
        </w:rPr>
        <w:t>сенсорний</w:t>
      </w:r>
      <w:r>
        <w:t xml:space="preserve"> </w:t>
      </w:r>
      <w:r>
        <w:rPr>
          <w:rFonts w:hint="eastAsia"/>
        </w:rPr>
        <w:t>профіль</w:t>
      </w:r>
      <w:r>
        <w:t xml:space="preserve"> </w:t>
      </w:r>
      <w:r>
        <w:rPr>
          <w:rFonts w:hint="eastAsia"/>
        </w:rPr>
        <w:t>виноматеріалів</w:t>
      </w:r>
      <w:r>
        <w:tab/>
        <w:t xml:space="preserve"> 87 </w:t>
      </w:r>
    </w:p>
    <w:p w14:paraId="1EE3B2A8" w14:textId="77777777" w:rsidR="003507AA" w:rsidRDefault="003507AA" w:rsidP="003507AA">
      <w:r>
        <w:t>3.3.2.</w:t>
      </w:r>
      <w:r>
        <w:tab/>
      </w:r>
      <w:r>
        <w:rPr>
          <w:rFonts w:hint="eastAsia"/>
        </w:rPr>
        <w:t>Дослідження</w:t>
      </w:r>
      <w:r>
        <w:t xml:space="preserve"> </w:t>
      </w:r>
      <w:r>
        <w:rPr>
          <w:rFonts w:hint="eastAsia"/>
        </w:rPr>
        <w:t>впливу</w:t>
      </w:r>
      <w:r>
        <w:t xml:space="preserve"> </w:t>
      </w:r>
      <w:r>
        <w:rPr>
          <w:rFonts w:hint="eastAsia"/>
        </w:rPr>
        <w:t>процесу</w:t>
      </w:r>
      <w:r>
        <w:t xml:space="preserve"> </w:t>
      </w:r>
      <w:r>
        <w:rPr>
          <w:rFonts w:hint="eastAsia"/>
        </w:rPr>
        <w:t>фракціонування</w:t>
      </w:r>
      <w:r>
        <w:t xml:space="preserve"> </w:t>
      </w:r>
      <w:r>
        <w:rPr>
          <w:rFonts w:hint="eastAsia"/>
        </w:rPr>
        <w:t>та</w:t>
      </w:r>
      <w:r>
        <w:t xml:space="preserve"> </w:t>
      </w:r>
      <w:r>
        <w:rPr>
          <w:rFonts w:hint="eastAsia"/>
        </w:rPr>
        <w:t>освітлювання</w:t>
      </w:r>
      <w:r>
        <w:t xml:space="preserve"> </w:t>
      </w:r>
      <w:r>
        <w:rPr>
          <w:rFonts w:hint="eastAsia"/>
        </w:rPr>
        <w:t>сусла</w:t>
      </w:r>
      <w:r>
        <w:t xml:space="preserve"> </w:t>
      </w:r>
      <w:r>
        <w:rPr>
          <w:rFonts w:hint="eastAsia"/>
        </w:rPr>
        <w:t>на</w:t>
      </w:r>
      <w:r>
        <w:t xml:space="preserve"> </w:t>
      </w:r>
      <w:r>
        <w:rPr>
          <w:rFonts w:hint="eastAsia"/>
        </w:rPr>
        <w:t>хімічний</w:t>
      </w:r>
      <w:r>
        <w:t xml:space="preserve"> </w:t>
      </w:r>
      <w:r>
        <w:rPr>
          <w:rFonts w:hint="eastAsia"/>
        </w:rPr>
        <w:t>склад</w:t>
      </w:r>
      <w:r>
        <w:t xml:space="preserve"> </w:t>
      </w:r>
      <w:r>
        <w:rPr>
          <w:rFonts w:hint="eastAsia"/>
        </w:rPr>
        <w:t>поверхнево</w:t>
      </w:r>
      <w:r>
        <w:t>-</w:t>
      </w:r>
      <w:r>
        <w:rPr>
          <w:rFonts w:hint="eastAsia"/>
        </w:rPr>
        <w:t>активних</w:t>
      </w:r>
      <w:r>
        <w:t xml:space="preserve"> </w:t>
      </w:r>
      <w:r>
        <w:rPr>
          <w:rFonts w:hint="eastAsia"/>
        </w:rPr>
        <w:t>речовин</w:t>
      </w:r>
      <w:r>
        <w:t xml:space="preserve"> </w:t>
      </w:r>
      <w:r>
        <w:rPr>
          <w:rFonts w:hint="eastAsia"/>
        </w:rPr>
        <w:t>виноматеріалів</w:t>
      </w:r>
      <w:r>
        <w:t>.... 92</w:t>
      </w:r>
    </w:p>
    <w:p w14:paraId="2049A359" w14:textId="77777777" w:rsidR="003507AA" w:rsidRDefault="003507AA" w:rsidP="003507AA">
      <w:r>
        <w:t>3.3.3.</w:t>
      </w:r>
      <w:r>
        <w:tab/>
      </w:r>
      <w:r>
        <w:rPr>
          <w:rFonts w:hint="eastAsia"/>
        </w:rPr>
        <w:t>Вплив</w:t>
      </w:r>
      <w:r>
        <w:t xml:space="preserve"> </w:t>
      </w:r>
      <w:r>
        <w:rPr>
          <w:rFonts w:hint="eastAsia"/>
        </w:rPr>
        <w:t>процесу</w:t>
      </w:r>
      <w:r>
        <w:t xml:space="preserve"> </w:t>
      </w:r>
      <w:r>
        <w:rPr>
          <w:rFonts w:hint="eastAsia"/>
        </w:rPr>
        <w:t>фракціонування</w:t>
      </w:r>
      <w:r>
        <w:t xml:space="preserve"> </w:t>
      </w:r>
      <w:r>
        <w:rPr>
          <w:rFonts w:hint="eastAsia"/>
        </w:rPr>
        <w:t>та</w:t>
      </w:r>
      <w:r>
        <w:t xml:space="preserve"> </w:t>
      </w:r>
      <w:r>
        <w:rPr>
          <w:rFonts w:hint="eastAsia"/>
        </w:rPr>
        <w:t>освітлювання</w:t>
      </w:r>
      <w:r>
        <w:t xml:space="preserve"> </w:t>
      </w:r>
      <w:r>
        <w:rPr>
          <w:rFonts w:hint="eastAsia"/>
        </w:rPr>
        <w:t>сусла</w:t>
      </w:r>
      <w:r>
        <w:t xml:space="preserve"> </w:t>
      </w:r>
      <w:r>
        <w:rPr>
          <w:rFonts w:hint="eastAsia"/>
        </w:rPr>
        <w:t>на</w:t>
      </w:r>
      <w:r>
        <w:t xml:space="preserve"> </w:t>
      </w:r>
      <w:r>
        <w:rPr>
          <w:rFonts w:hint="eastAsia"/>
        </w:rPr>
        <w:t>пінисті</w:t>
      </w:r>
    </w:p>
    <w:p w14:paraId="440C5407" w14:textId="77777777" w:rsidR="003507AA" w:rsidRDefault="003507AA" w:rsidP="003507AA">
      <w:r>
        <w:rPr>
          <w:rFonts w:hint="eastAsia"/>
        </w:rPr>
        <w:t>властивості</w:t>
      </w:r>
      <w:r>
        <w:t xml:space="preserve"> </w:t>
      </w:r>
      <w:r>
        <w:rPr>
          <w:rFonts w:hint="eastAsia"/>
        </w:rPr>
        <w:t>виноматеріалів</w:t>
      </w:r>
      <w:r>
        <w:tab/>
        <w:t xml:space="preserve"> 97</w:t>
      </w:r>
    </w:p>
    <w:p w14:paraId="280065B3" w14:textId="77777777" w:rsidR="003507AA" w:rsidRDefault="003507AA" w:rsidP="003507AA">
      <w:r>
        <w:rPr>
          <w:rFonts w:hint="eastAsia"/>
        </w:rPr>
        <w:t>Висновки</w:t>
      </w:r>
      <w:r>
        <w:t xml:space="preserve"> </w:t>
      </w:r>
      <w:r>
        <w:rPr>
          <w:rFonts w:hint="eastAsia"/>
        </w:rPr>
        <w:t>до</w:t>
      </w:r>
      <w:r>
        <w:t xml:space="preserve"> </w:t>
      </w:r>
      <w:r>
        <w:rPr>
          <w:rFonts w:hint="eastAsia"/>
        </w:rPr>
        <w:t>розділу</w:t>
      </w:r>
      <w:r>
        <w:t xml:space="preserve"> 3</w:t>
      </w:r>
      <w:r>
        <w:tab/>
        <w:t xml:space="preserve"> 100</w:t>
      </w:r>
    </w:p>
    <w:p w14:paraId="324A5B65" w14:textId="77777777" w:rsidR="003507AA" w:rsidRDefault="003507AA" w:rsidP="003507AA">
      <w:r>
        <w:rPr>
          <w:rFonts w:hint="eastAsia"/>
        </w:rPr>
        <w:t>РОЗДІЛ</w:t>
      </w:r>
      <w:r>
        <w:t xml:space="preserve"> 4. </w:t>
      </w:r>
      <w:r>
        <w:rPr>
          <w:rFonts w:hint="eastAsia"/>
        </w:rPr>
        <w:t>ДОСЛІДЖЕННЯ</w:t>
      </w:r>
      <w:r>
        <w:t xml:space="preserve"> </w:t>
      </w:r>
      <w:r>
        <w:rPr>
          <w:rFonts w:hint="eastAsia"/>
        </w:rPr>
        <w:t>ТЕХНОЛОГІЧНИХ</w:t>
      </w:r>
      <w:r>
        <w:t xml:space="preserve"> </w:t>
      </w:r>
      <w:r>
        <w:rPr>
          <w:rFonts w:hint="eastAsia"/>
        </w:rPr>
        <w:t>ПРОЦЕСІВ</w:t>
      </w:r>
      <w:r>
        <w:t xml:space="preserve"> </w:t>
      </w:r>
      <w:r>
        <w:rPr>
          <w:rFonts w:hint="eastAsia"/>
        </w:rPr>
        <w:t>ВИРОБНИЦТВА</w:t>
      </w:r>
      <w:r>
        <w:t xml:space="preserve"> </w:t>
      </w:r>
      <w:r>
        <w:rPr>
          <w:rFonts w:hint="eastAsia"/>
        </w:rPr>
        <w:t>ІГРИСТИХ</w:t>
      </w:r>
      <w:r>
        <w:t xml:space="preserve"> </w:t>
      </w:r>
      <w:r>
        <w:rPr>
          <w:rFonts w:hint="eastAsia"/>
        </w:rPr>
        <w:t>ВИН</w:t>
      </w:r>
      <w:r>
        <w:t xml:space="preserve"> </w:t>
      </w:r>
      <w:r>
        <w:rPr>
          <w:rFonts w:hint="eastAsia"/>
        </w:rPr>
        <w:t>У</w:t>
      </w:r>
      <w:r>
        <w:t xml:space="preserve"> </w:t>
      </w:r>
      <w:r>
        <w:rPr>
          <w:rFonts w:hint="eastAsia"/>
        </w:rPr>
        <w:t>ФОРМУВАННІ</w:t>
      </w:r>
      <w:r>
        <w:t xml:space="preserve"> </w:t>
      </w:r>
      <w:r>
        <w:rPr>
          <w:rFonts w:hint="eastAsia"/>
        </w:rPr>
        <w:t>ЇХНІХ</w:t>
      </w:r>
    </w:p>
    <w:p w14:paraId="69A10396" w14:textId="77777777" w:rsidR="003507AA" w:rsidRDefault="003507AA" w:rsidP="003507AA">
      <w:r>
        <w:rPr>
          <w:rFonts w:hint="eastAsia"/>
        </w:rPr>
        <w:lastRenderedPageBreak/>
        <w:t>ТИПОВИХ</w:t>
      </w:r>
      <w:r>
        <w:t xml:space="preserve"> </w:t>
      </w:r>
      <w:r>
        <w:rPr>
          <w:rFonts w:hint="eastAsia"/>
        </w:rPr>
        <w:t>ВЛАСТИВОСТЕЙ</w:t>
      </w:r>
      <w:r>
        <w:tab/>
        <w:t xml:space="preserve"> 103</w:t>
      </w:r>
    </w:p>
    <w:p w14:paraId="61137FC9" w14:textId="77777777" w:rsidR="003507AA" w:rsidRDefault="003507AA" w:rsidP="003507AA">
      <w:r>
        <w:t xml:space="preserve">4.1 </w:t>
      </w:r>
      <w:r>
        <w:rPr>
          <w:rFonts w:hint="eastAsia"/>
        </w:rPr>
        <w:t>Вплив</w:t>
      </w:r>
      <w:r>
        <w:t xml:space="preserve"> </w:t>
      </w:r>
      <w:r>
        <w:rPr>
          <w:rFonts w:hint="eastAsia"/>
        </w:rPr>
        <w:t>технологічних</w:t>
      </w:r>
      <w:r>
        <w:t xml:space="preserve"> </w:t>
      </w:r>
      <w:r>
        <w:rPr>
          <w:rFonts w:hint="eastAsia"/>
        </w:rPr>
        <w:t>обробок</w:t>
      </w:r>
      <w:r>
        <w:t xml:space="preserve"> </w:t>
      </w:r>
      <w:r>
        <w:rPr>
          <w:rFonts w:hint="eastAsia"/>
        </w:rPr>
        <w:t>виноматеріалів</w:t>
      </w:r>
      <w:r>
        <w:t xml:space="preserve"> </w:t>
      </w:r>
      <w:r>
        <w:rPr>
          <w:rFonts w:hint="eastAsia"/>
        </w:rPr>
        <w:t>для</w:t>
      </w:r>
      <w:r>
        <w:t xml:space="preserve"> </w:t>
      </w:r>
      <w:r>
        <w:rPr>
          <w:rFonts w:hint="eastAsia"/>
        </w:rPr>
        <w:t>ігристих</w:t>
      </w:r>
      <w:r>
        <w:t xml:space="preserve"> </w:t>
      </w:r>
      <w:r>
        <w:rPr>
          <w:rFonts w:hint="eastAsia"/>
        </w:rPr>
        <w:t>вин</w:t>
      </w:r>
      <w:r>
        <w:t xml:space="preserve"> </w:t>
      </w:r>
      <w:r>
        <w:rPr>
          <w:rFonts w:hint="eastAsia"/>
        </w:rPr>
        <w:t>на</w:t>
      </w:r>
    </w:p>
    <w:p w14:paraId="441A2A3F" w14:textId="77777777" w:rsidR="003507AA" w:rsidRDefault="003507AA" w:rsidP="003507AA">
      <w:r>
        <w:rPr>
          <w:rFonts w:hint="eastAsia"/>
        </w:rPr>
        <w:t>їхній</w:t>
      </w:r>
      <w:r>
        <w:t xml:space="preserve"> </w:t>
      </w:r>
      <w:r>
        <w:rPr>
          <w:rFonts w:hint="eastAsia"/>
        </w:rPr>
        <w:t>кількісний</w:t>
      </w:r>
      <w:r>
        <w:t xml:space="preserve"> </w:t>
      </w:r>
      <w:r>
        <w:rPr>
          <w:rFonts w:hint="eastAsia"/>
        </w:rPr>
        <w:t>вміст</w:t>
      </w:r>
      <w:r>
        <w:t xml:space="preserve"> </w:t>
      </w:r>
      <w:r>
        <w:rPr>
          <w:rFonts w:hint="eastAsia"/>
        </w:rPr>
        <w:t>та</w:t>
      </w:r>
      <w:r>
        <w:t xml:space="preserve"> </w:t>
      </w:r>
      <w:r>
        <w:rPr>
          <w:rFonts w:hint="eastAsia"/>
        </w:rPr>
        <w:t>склад</w:t>
      </w:r>
      <w:r>
        <w:t xml:space="preserve"> </w:t>
      </w:r>
      <w:r>
        <w:rPr>
          <w:rFonts w:hint="eastAsia"/>
        </w:rPr>
        <w:t>поверхнево</w:t>
      </w:r>
      <w:r>
        <w:t>-</w:t>
      </w:r>
      <w:r>
        <w:rPr>
          <w:rFonts w:hint="eastAsia"/>
        </w:rPr>
        <w:t>активних</w:t>
      </w:r>
      <w:r>
        <w:t xml:space="preserve"> </w:t>
      </w:r>
      <w:r>
        <w:rPr>
          <w:rFonts w:hint="eastAsia"/>
        </w:rPr>
        <w:t>речовин</w:t>
      </w:r>
      <w:r>
        <w:tab/>
        <w:t xml:space="preserve"> 103</w:t>
      </w:r>
    </w:p>
    <w:p w14:paraId="3AD37FC4" w14:textId="77777777" w:rsidR="003507AA" w:rsidRDefault="003507AA" w:rsidP="003507AA">
      <w:r>
        <w:t xml:space="preserve">4.2. </w:t>
      </w:r>
      <w:r>
        <w:rPr>
          <w:rFonts w:hint="eastAsia"/>
        </w:rPr>
        <w:t>Вплив</w:t>
      </w:r>
      <w:r>
        <w:t xml:space="preserve"> </w:t>
      </w:r>
      <w:r>
        <w:rPr>
          <w:rFonts w:hint="eastAsia"/>
        </w:rPr>
        <w:t>продуктів</w:t>
      </w:r>
      <w:r>
        <w:t xml:space="preserve"> </w:t>
      </w:r>
      <w:r>
        <w:rPr>
          <w:rFonts w:hint="eastAsia"/>
        </w:rPr>
        <w:t>лізису</w:t>
      </w:r>
      <w:r>
        <w:t xml:space="preserve"> </w:t>
      </w:r>
      <w:r>
        <w:rPr>
          <w:rFonts w:hint="eastAsia"/>
        </w:rPr>
        <w:t>дріжджів</w:t>
      </w:r>
      <w:r>
        <w:t xml:space="preserve"> </w:t>
      </w:r>
      <w:r>
        <w:rPr>
          <w:rFonts w:hint="eastAsia"/>
        </w:rPr>
        <w:t>на</w:t>
      </w:r>
      <w:r>
        <w:t xml:space="preserve"> </w:t>
      </w:r>
      <w:r>
        <w:rPr>
          <w:rFonts w:hint="eastAsia"/>
        </w:rPr>
        <w:t>кількісний</w:t>
      </w:r>
      <w:r>
        <w:t xml:space="preserve"> </w:t>
      </w:r>
      <w:r>
        <w:rPr>
          <w:rFonts w:hint="eastAsia"/>
        </w:rPr>
        <w:t>вміст</w:t>
      </w:r>
      <w:r>
        <w:t xml:space="preserve"> </w:t>
      </w:r>
      <w:r>
        <w:rPr>
          <w:rFonts w:hint="eastAsia"/>
        </w:rPr>
        <w:t>та</w:t>
      </w:r>
      <w:r>
        <w:t xml:space="preserve"> </w:t>
      </w:r>
      <w:r>
        <w:rPr>
          <w:rFonts w:hint="eastAsia"/>
        </w:rPr>
        <w:t>склад</w:t>
      </w:r>
      <w:r>
        <w:t xml:space="preserve"> </w:t>
      </w:r>
      <w:r>
        <w:rPr>
          <w:rFonts w:hint="eastAsia"/>
        </w:rPr>
        <w:t>поверхнево</w:t>
      </w:r>
      <w:r>
        <w:t>-</w:t>
      </w:r>
      <w:r>
        <w:rPr>
          <w:rFonts w:hint="eastAsia"/>
        </w:rPr>
        <w:t>активних</w:t>
      </w:r>
      <w:r>
        <w:t xml:space="preserve"> </w:t>
      </w:r>
      <w:r>
        <w:rPr>
          <w:rFonts w:hint="eastAsia"/>
        </w:rPr>
        <w:t>речовин</w:t>
      </w:r>
      <w:r>
        <w:t xml:space="preserve"> </w:t>
      </w:r>
      <w:r>
        <w:rPr>
          <w:rFonts w:hint="eastAsia"/>
        </w:rPr>
        <w:t>ігристих</w:t>
      </w:r>
      <w:r>
        <w:t xml:space="preserve"> </w:t>
      </w:r>
      <w:r>
        <w:rPr>
          <w:rFonts w:hint="eastAsia"/>
        </w:rPr>
        <w:t>вин</w:t>
      </w:r>
      <w:r>
        <w:tab/>
        <w:t xml:space="preserve"> 108</w:t>
      </w:r>
    </w:p>
    <w:p w14:paraId="5ED9439D" w14:textId="77777777" w:rsidR="003507AA" w:rsidRDefault="003507AA" w:rsidP="003507AA">
      <w:r>
        <w:t>4.3.</w:t>
      </w:r>
      <w:r>
        <w:tab/>
      </w:r>
      <w:r>
        <w:rPr>
          <w:rFonts w:hint="eastAsia"/>
        </w:rPr>
        <w:t>Вплив</w:t>
      </w:r>
      <w:r>
        <w:t xml:space="preserve"> </w:t>
      </w:r>
      <w:r>
        <w:rPr>
          <w:rFonts w:hint="eastAsia"/>
        </w:rPr>
        <w:t>тривалості</w:t>
      </w:r>
      <w:r>
        <w:t xml:space="preserve"> </w:t>
      </w:r>
      <w:r>
        <w:rPr>
          <w:rFonts w:hint="eastAsia"/>
        </w:rPr>
        <w:t>процесу</w:t>
      </w:r>
      <w:r>
        <w:t xml:space="preserve"> </w:t>
      </w:r>
      <w:r>
        <w:rPr>
          <w:rFonts w:hint="eastAsia"/>
        </w:rPr>
        <w:t>витримування</w:t>
      </w:r>
      <w:r>
        <w:t xml:space="preserve"> </w:t>
      </w:r>
      <w:r>
        <w:rPr>
          <w:rFonts w:hint="eastAsia"/>
        </w:rPr>
        <w:t>шампанізованого</w:t>
      </w:r>
      <w:r>
        <w:t xml:space="preserve"> </w:t>
      </w:r>
      <w:r>
        <w:rPr>
          <w:rFonts w:hint="eastAsia"/>
        </w:rPr>
        <w:t>вина</w:t>
      </w:r>
      <w:r>
        <w:t xml:space="preserve"> </w:t>
      </w:r>
      <w:r>
        <w:rPr>
          <w:rFonts w:hint="eastAsia"/>
        </w:rPr>
        <w:t>на</w:t>
      </w:r>
      <w:r>
        <w:t xml:space="preserve"> </w:t>
      </w:r>
      <w:r>
        <w:rPr>
          <w:rFonts w:hint="eastAsia"/>
        </w:rPr>
        <w:t>дріжджовому</w:t>
      </w:r>
      <w:r>
        <w:t xml:space="preserve"> </w:t>
      </w:r>
      <w:r>
        <w:rPr>
          <w:rFonts w:hint="eastAsia"/>
        </w:rPr>
        <w:t>осаді</w:t>
      </w:r>
      <w:r>
        <w:t xml:space="preserve"> </w:t>
      </w:r>
      <w:r>
        <w:rPr>
          <w:rFonts w:hint="eastAsia"/>
        </w:rPr>
        <w:t>на</w:t>
      </w:r>
      <w:r>
        <w:t xml:space="preserve"> </w:t>
      </w:r>
      <w:r>
        <w:rPr>
          <w:rFonts w:hint="eastAsia"/>
        </w:rPr>
        <w:t>кількісний</w:t>
      </w:r>
      <w:r>
        <w:t xml:space="preserve"> </w:t>
      </w:r>
      <w:r>
        <w:rPr>
          <w:rFonts w:hint="eastAsia"/>
        </w:rPr>
        <w:t>вміст</w:t>
      </w:r>
      <w:r>
        <w:t xml:space="preserve"> </w:t>
      </w:r>
      <w:r>
        <w:rPr>
          <w:rFonts w:hint="eastAsia"/>
        </w:rPr>
        <w:t>та</w:t>
      </w:r>
      <w:r>
        <w:t xml:space="preserve"> </w:t>
      </w:r>
      <w:r>
        <w:rPr>
          <w:rFonts w:hint="eastAsia"/>
        </w:rPr>
        <w:t>склад</w:t>
      </w:r>
      <w:r>
        <w:t xml:space="preserve"> </w:t>
      </w:r>
      <w:r>
        <w:rPr>
          <w:rFonts w:hint="eastAsia"/>
        </w:rPr>
        <w:t>поверхнево</w:t>
      </w:r>
      <w:r>
        <w:t>-</w:t>
      </w:r>
      <w:r>
        <w:rPr>
          <w:rFonts w:hint="eastAsia"/>
        </w:rPr>
        <w:t>активних</w:t>
      </w:r>
    </w:p>
    <w:p w14:paraId="5003CDD4" w14:textId="77777777" w:rsidR="003507AA" w:rsidRDefault="003507AA" w:rsidP="003507AA">
      <w:r>
        <w:rPr>
          <w:rFonts w:hint="eastAsia"/>
        </w:rPr>
        <w:t>речовин</w:t>
      </w:r>
      <w:r>
        <w:t xml:space="preserve"> </w:t>
      </w:r>
      <w:r>
        <w:rPr>
          <w:rFonts w:hint="eastAsia"/>
        </w:rPr>
        <w:t>ігристих</w:t>
      </w:r>
      <w:r>
        <w:t xml:space="preserve"> </w:t>
      </w:r>
      <w:r>
        <w:rPr>
          <w:rFonts w:hint="eastAsia"/>
        </w:rPr>
        <w:t>вин</w:t>
      </w:r>
      <w:r>
        <w:tab/>
        <w:t xml:space="preserve"> 112</w:t>
      </w:r>
    </w:p>
    <w:p w14:paraId="3CFC1828" w14:textId="77777777" w:rsidR="003507AA" w:rsidRDefault="003507AA" w:rsidP="003507AA">
      <w:r>
        <w:t>4.4.</w:t>
      </w:r>
      <w:r>
        <w:tab/>
      </w:r>
      <w:r>
        <w:rPr>
          <w:rFonts w:hint="eastAsia"/>
        </w:rPr>
        <w:t>Вплив</w:t>
      </w:r>
      <w:r>
        <w:t xml:space="preserve"> </w:t>
      </w:r>
      <w:r>
        <w:rPr>
          <w:rFonts w:hint="eastAsia"/>
        </w:rPr>
        <w:t>процесу</w:t>
      </w:r>
      <w:r>
        <w:t xml:space="preserve"> </w:t>
      </w:r>
      <w:r>
        <w:rPr>
          <w:rFonts w:hint="eastAsia"/>
        </w:rPr>
        <w:t>фільтрування</w:t>
      </w:r>
      <w:r>
        <w:t xml:space="preserve"> </w:t>
      </w:r>
      <w:r>
        <w:rPr>
          <w:rFonts w:hint="eastAsia"/>
        </w:rPr>
        <w:t>вина</w:t>
      </w:r>
      <w:r>
        <w:t xml:space="preserve"> </w:t>
      </w:r>
      <w:r>
        <w:rPr>
          <w:rFonts w:hint="eastAsia"/>
        </w:rPr>
        <w:t>на</w:t>
      </w:r>
      <w:r>
        <w:t xml:space="preserve"> </w:t>
      </w:r>
      <w:r>
        <w:rPr>
          <w:rFonts w:hint="eastAsia"/>
        </w:rPr>
        <w:t>кількісний</w:t>
      </w:r>
      <w:r>
        <w:t xml:space="preserve"> </w:t>
      </w:r>
      <w:r>
        <w:rPr>
          <w:rFonts w:hint="eastAsia"/>
        </w:rPr>
        <w:t>вміст</w:t>
      </w:r>
      <w:r>
        <w:t xml:space="preserve"> </w:t>
      </w:r>
      <w:r>
        <w:rPr>
          <w:rFonts w:hint="eastAsia"/>
        </w:rPr>
        <w:t>та</w:t>
      </w:r>
      <w:r>
        <w:t xml:space="preserve"> </w:t>
      </w:r>
      <w:r>
        <w:rPr>
          <w:rFonts w:hint="eastAsia"/>
        </w:rPr>
        <w:t>склад</w:t>
      </w:r>
    </w:p>
    <w:p w14:paraId="2E377DB7" w14:textId="77777777" w:rsidR="003507AA" w:rsidRDefault="003507AA" w:rsidP="003507AA">
      <w:r>
        <w:rPr>
          <w:rFonts w:hint="eastAsia"/>
        </w:rPr>
        <w:t>поверхнево</w:t>
      </w:r>
      <w:r>
        <w:t>-</w:t>
      </w:r>
      <w:r>
        <w:rPr>
          <w:rFonts w:hint="eastAsia"/>
        </w:rPr>
        <w:t>активних</w:t>
      </w:r>
      <w:r>
        <w:t xml:space="preserve"> </w:t>
      </w:r>
      <w:r>
        <w:rPr>
          <w:rFonts w:hint="eastAsia"/>
        </w:rPr>
        <w:t>речовин</w:t>
      </w:r>
      <w:r>
        <w:t xml:space="preserve"> </w:t>
      </w:r>
      <w:r>
        <w:rPr>
          <w:rFonts w:hint="eastAsia"/>
        </w:rPr>
        <w:t>ігристих</w:t>
      </w:r>
      <w:r>
        <w:t xml:space="preserve"> </w:t>
      </w:r>
      <w:r>
        <w:rPr>
          <w:rFonts w:hint="eastAsia"/>
        </w:rPr>
        <w:t>вин</w:t>
      </w:r>
      <w:r>
        <w:tab/>
        <w:t xml:space="preserve"> 118</w:t>
      </w:r>
    </w:p>
    <w:p w14:paraId="21DE9E63" w14:textId="77777777" w:rsidR="003507AA" w:rsidRDefault="003507AA" w:rsidP="003507AA">
      <w:r>
        <w:t>4.5.</w:t>
      </w:r>
      <w:r>
        <w:tab/>
      </w:r>
      <w:r>
        <w:rPr>
          <w:rFonts w:hint="eastAsia"/>
        </w:rPr>
        <w:t>Вплив</w:t>
      </w:r>
      <w:r>
        <w:t xml:space="preserve"> </w:t>
      </w:r>
      <w:r>
        <w:rPr>
          <w:rFonts w:hint="eastAsia"/>
        </w:rPr>
        <w:t>гуміарабіку</w:t>
      </w:r>
      <w:r>
        <w:t xml:space="preserve"> </w:t>
      </w:r>
      <w:r>
        <w:rPr>
          <w:rFonts w:hint="eastAsia"/>
        </w:rPr>
        <w:t>на</w:t>
      </w:r>
      <w:r>
        <w:t xml:space="preserve"> </w:t>
      </w:r>
      <w:r>
        <w:rPr>
          <w:rFonts w:hint="eastAsia"/>
        </w:rPr>
        <w:t>кількісний</w:t>
      </w:r>
      <w:r>
        <w:t xml:space="preserve"> </w:t>
      </w:r>
      <w:r>
        <w:rPr>
          <w:rFonts w:hint="eastAsia"/>
        </w:rPr>
        <w:t>вміст</w:t>
      </w:r>
      <w:r>
        <w:t xml:space="preserve"> </w:t>
      </w:r>
      <w:r>
        <w:rPr>
          <w:rFonts w:hint="eastAsia"/>
        </w:rPr>
        <w:t>та</w:t>
      </w:r>
      <w:r>
        <w:t xml:space="preserve"> </w:t>
      </w:r>
      <w:r>
        <w:rPr>
          <w:rFonts w:hint="eastAsia"/>
        </w:rPr>
        <w:t>склад</w:t>
      </w:r>
      <w:r>
        <w:t xml:space="preserve"> </w:t>
      </w:r>
      <w:r>
        <w:rPr>
          <w:rFonts w:hint="eastAsia"/>
        </w:rPr>
        <w:t>поверхнево</w:t>
      </w:r>
      <w:r>
        <w:t xml:space="preserve"> -</w:t>
      </w:r>
    </w:p>
    <w:p w14:paraId="746F0BB0" w14:textId="77777777" w:rsidR="003507AA" w:rsidRDefault="003507AA" w:rsidP="003507AA">
      <w:r>
        <w:rPr>
          <w:rFonts w:hint="eastAsia"/>
        </w:rPr>
        <w:t>активних</w:t>
      </w:r>
      <w:r>
        <w:t xml:space="preserve"> </w:t>
      </w:r>
      <w:r>
        <w:rPr>
          <w:rFonts w:hint="eastAsia"/>
        </w:rPr>
        <w:t>речовин</w:t>
      </w:r>
      <w:r>
        <w:t xml:space="preserve"> </w:t>
      </w:r>
      <w:r>
        <w:rPr>
          <w:rFonts w:hint="eastAsia"/>
        </w:rPr>
        <w:t>ігристих</w:t>
      </w:r>
      <w:r>
        <w:t xml:space="preserve"> </w:t>
      </w:r>
      <w:r>
        <w:rPr>
          <w:rFonts w:hint="eastAsia"/>
        </w:rPr>
        <w:t>вин</w:t>
      </w:r>
      <w:r>
        <w:tab/>
        <w:t xml:space="preserve"> 120</w:t>
      </w:r>
    </w:p>
    <w:p w14:paraId="632042F7" w14:textId="77777777" w:rsidR="003507AA" w:rsidRDefault="003507AA" w:rsidP="003507AA">
      <w:r>
        <w:t>4.6.</w:t>
      </w:r>
      <w:r>
        <w:tab/>
      </w:r>
      <w:r>
        <w:rPr>
          <w:rFonts w:hint="eastAsia"/>
        </w:rPr>
        <w:t>Комплексна</w:t>
      </w:r>
      <w:r>
        <w:t xml:space="preserve"> </w:t>
      </w:r>
      <w:r>
        <w:rPr>
          <w:rFonts w:hint="eastAsia"/>
        </w:rPr>
        <w:t>оцінка</w:t>
      </w:r>
      <w:r>
        <w:t xml:space="preserve"> </w:t>
      </w:r>
      <w:r>
        <w:rPr>
          <w:rFonts w:hint="eastAsia"/>
        </w:rPr>
        <w:t>типових</w:t>
      </w:r>
      <w:r>
        <w:t xml:space="preserve"> </w:t>
      </w:r>
      <w:r>
        <w:rPr>
          <w:rFonts w:hint="eastAsia"/>
        </w:rPr>
        <w:t>властивостей</w:t>
      </w:r>
      <w:r>
        <w:t xml:space="preserve"> </w:t>
      </w:r>
      <w:r>
        <w:rPr>
          <w:rFonts w:hint="eastAsia"/>
        </w:rPr>
        <w:t>ігристих</w:t>
      </w:r>
      <w:r>
        <w:t xml:space="preserve"> </w:t>
      </w:r>
      <w:r>
        <w:rPr>
          <w:rFonts w:hint="eastAsia"/>
        </w:rPr>
        <w:t>вин</w:t>
      </w:r>
      <w:r>
        <w:t xml:space="preserve"> </w:t>
      </w:r>
      <w:r>
        <w:rPr>
          <w:rFonts w:hint="eastAsia"/>
        </w:rPr>
        <w:t>фізичними</w:t>
      </w:r>
      <w:r>
        <w:t xml:space="preserve"> </w:t>
      </w:r>
      <w:r>
        <w:rPr>
          <w:rFonts w:hint="eastAsia"/>
        </w:rPr>
        <w:t>та</w:t>
      </w:r>
    </w:p>
    <w:p w14:paraId="67B5EA73" w14:textId="77777777" w:rsidR="003507AA" w:rsidRDefault="003507AA" w:rsidP="003507AA">
      <w:r>
        <w:rPr>
          <w:rFonts w:hint="eastAsia"/>
        </w:rPr>
        <w:t>сенсорними</w:t>
      </w:r>
      <w:r>
        <w:t xml:space="preserve"> </w:t>
      </w:r>
      <w:r>
        <w:rPr>
          <w:rFonts w:hint="eastAsia"/>
        </w:rPr>
        <w:t>методами</w:t>
      </w:r>
      <w:r>
        <w:t xml:space="preserve"> </w:t>
      </w:r>
      <w:r>
        <w:rPr>
          <w:rFonts w:hint="eastAsia"/>
        </w:rPr>
        <w:t>аналізу</w:t>
      </w:r>
      <w:r>
        <w:tab/>
        <w:t xml:space="preserve"> 123</w:t>
      </w:r>
    </w:p>
    <w:p w14:paraId="48F02D1F" w14:textId="77777777" w:rsidR="003507AA" w:rsidRDefault="003507AA" w:rsidP="003507AA">
      <w:r>
        <w:rPr>
          <w:rFonts w:hint="eastAsia"/>
        </w:rPr>
        <w:t>Висновки</w:t>
      </w:r>
      <w:r>
        <w:t xml:space="preserve"> </w:t>
      </w:r>
      <w:r>
        <w:rPr>
          <w:rFonts w:hint="eastAsia"/>
        </w:rPr>
        <w:t>до</w:t>
      </w:r>
      <w:r>
        <w:t xml:space="preserve"> </w:t>
      </w:r>
      <w:r>
        <w:rPr>
          <w:rFonts w:hint="eastAsia"/>
        </w:rPr>
        <w:t>розділу</w:t>
      </w:r>
      <w:r>
        <w:t xml:space="preserve"> 4</w:t>
      </w:r>
      <w:r>
        <w:tab/>
        <w:t xml:space="preserve"> 135</w:t>
      </w:r>
    </w:p>
    <w:p w14:paraId="40FFD4F4" w14:textId="77777777" w:rsidR="003507AA" w:rsidRDefault="003507AA" w:rsidP="003507AA">
      <w:r>
        <w:rPr>
          <w:rFonts w:hint="eastAsia"/>
        </w:rPr>
        <w:t>РОЗДІЛ</w:t>
      </w:r>
      <w:r>
        <w:t xml:space="preserve"> 5. </w:t>
      </w:r>
      <w:r>
        <w:rPr>
          <w:rFonts w:hint="eastAsia"/>
        </w:rPr>
        <w:t>УДОСКОНАЛЕННЯ</w:t>
      </w:r>
      <w:r>
        <w:t xml:space="preserve"> </w:t>
      </w:r>
      <w:r>
        <w:rPr>
          <w:rFonts w:hint="eastAsia"/>
        </w:rPr>
        <w:t>ТЕХНОЛОГІЇ</w:t>
      </w:r>
      <w:r>
        <w:t xml:space="preserve"> </w:t>
      </w:r>
      <w:r>
        <w:rPr>
          <w:rFonts w:hint="eastAsia"/>
        </w:rPr>
        <w:t>БІЛИХ</w:t>
      </w:r>
      <w:r>
        <w:t xml:space="preserve"> </w:t>
      </w:r>
      <w:r>
        <w:rPr>
          <w:rFonts w:hint="eastAsia"/>
        </w:rPr>
        <w:t>ВИНОМАТЕРІАЛІВ</w:t>
      </w:r>
      <w:r>
        <w:t xml:space="preserve"> </w:t>
      </w:r>
      <w:r>
        <w:rPr>
          <w:rFonts w:hint="eastAsia"/>
        </w:rPr>
        <w:t>ТА</w:t>
      </w:r>
      <w:r>
        <w:t xml:space="preserve"> </w:t>
      </w:r>
      <w:r>
        <w:rPr>
          <w:rFonts w:hint="eastAsia"/>
        </w:rPr>
        <w:t>БІЛИХ</w:t>
      </w:r>
      <w:r>
        <w:t xml:space="preserve"> </w:t>
      </w:r>
      <w:r>
        <w:rPr>
          <w:rFonts w:hint="eastAsia"/>
        </w:rPr>
        <w:t>ІГРИСТИХ</w:t>
      </w:r>
      <w:r>
        <w:t xml:space="preserve"> </w:t>
      </w:r>
      <w:r>
        <w:rPr>
          <w:rFonts w:hint="eastAsia"/>
        </w:rPr>
        <w:t>ВИН</w:t>
      </w:r>
      <w:r>
        <w:t xml:space="preserve"> </w:t>
      </w:r>
      <w:r>
        <w:rPr>
          <w:rFonts w:hint="eastAsia"/>
        </w:rPr>
        <w:t>РЕЗЕРВУАРНИМ</w:t>
      </w:r>
      <w:r>
        <w:t xml:space="preserve"> </w:t>
      </w:r>
      <w:r>
        <w:rPr>
          <w:rFonts w:hint="eastAsia"/>
        </w:rPr>
        <w:t>СПОСОБОМ</w:t>
      </w:r>
      <w:r>
        <w:tab/>
        <w:t xml:space="preserve"> 137</w:t>
      </w:r>
    </w:p>
    <w:p w14:paraId="3199748D" w14:textId="77777777" w:rsidR="003507AA" w:rsidRDefault="003507AA" w:rsidP="003507AA">
      <w:r>
        <w:t>5.1.</w:t>
      </w:r>
      <w:r>
        <w:tab/>
      </w:r>
      <w:r>
        <w:rPr>
          <w:rFonts w:hint="eastAsia"/>
        </w:rPr>
        <w:t>Удосконалення</w:t>
      </w:r>
      <w:r>
        <w:t xml:space="preserve"> </w:t>
      </w:r>
      <w:r>
        <w:rPr>
          <w:rFonts w:hint="eastAsia"/>
        </w:rPr>
        <w:t>технології</w:t>
      </w:r>
      <w:r>
        <w:t xml:space="preserve"> </w:t>
      </w:r>
      <w:r>
        <w:rPr>
          <w:rFonts w:hint="eastAsia"/>
        </w:rPr>
        <w:t>білих</w:t>
      </w:r>
      <w:r>
        <w:t xml:space="preserve"> </w:t>
      </w:r>
      <w:r>
        <w:rPr>
          <w:rFonts w:hint="eastAsia"/>
        </w:rPr>
        <w:t>виноматеріалів</w:t>
      </w:r>
      <w:r>
        <w:t xml:space="preserve"> </w:t>
      </w:r>
      <w:r>
        <w:rPr>
          <w:rFonts w:hint="eastAsia"/>
        </w:rPr>
        <w:t>для</w:t>
      </w:r>
      <w:r>
        <w:t xml:space="preserve"> </w:t>
      </w:r>
      <w:r>
        <w:rPr>
          <w:rFonts w:hint="eastAsia"/>
        </w:rPr>
        <w:t>ігристих</w:t>
      </w:r>
      <w:r>
        <w:t xml:space="preserve"> </w:t>
      </w:r>
      <w:r>
        <w:rPr>
          <w:rFonts w:hint="eastAsia"/>
        </w:rPr>
        <w:t>вин</w:t>
      </w:r>
      <w:r>
        <w:tab/>
      </w:r>
      <w:r>
        <w:tab/>
        <w:t>138</w:t>
      </w:r>
    </w:p>
    <w:p w14:paraId="67190BE1" w14:textId="77777777" w:rsidR="003507AA" w:rsidRDefault="003507AA" w:rsidP="003507AA">
      <w:r>
        <w:t>5.2.</w:t>
      </w:r>
      <w:r>
        <w:tab/>
      </w:r>
      <w:r>
        <w:rPr>
          <w:rFonts w:hint="eastAsia"/>
        </w:rPr>
        <w:t>Удосконалення</w:t>
      </w:r>
      <w:r>
        <w:t xml:space="preserve"> </w:t>
      </w:r>
      <w:r>
        <w:rPr>
          <w:rFonts w:hint="eastAsia"/>
        </w:rPr>
        <w:t>технології</w:t>
      </w:r>
      <w:r>
        <w:t xml:space="preserve"> </w:t>
      </w:r>
      <w:r>
        <w:rPr>
          <w:rFonts w:hint="eastAsia"/>
        </w:rPr>
        <w:t>білих</w:t>
      </w:r>
      <w:r>
        <w:t xml:space="preserve"> </w:t>
      </w:r>
      <w:r>
        <w:rPr>
          <w:rFonts w:hint="eastAsia"/>
        </w:rPr>
        <w:t>ігристих</w:t>
      </w:r>
      <w:r>
        <w:t xml:space="preserve"> </w:t>
      </w:r>
      <w:r>
        <w:rPr>
          <w:rFonts w:hint="eastAsia"/>
        </w:rPr>
        <w:t>вин</w:t>
      </w:r>
      <w:r>
        <w:t xml:space="preserve"> </w:t>
      </w:r>
      <w:r>
        <w:rPr>
          <w:rFonts w:hint="eastAsia"/>
        </w:rPr>
        <w:t>резервуарним</w:t>
      </w:r>
    </w:p>
    <w:p w14:paraId="46E99B97" w14:textId="77777777" w:rsidR="003507AA" w:rsidRDefault="003507AA" w:rsidP="003507AA">
      <w:r>
        <w:rPr>
          <w:rFonts w:hint="eastAsia"/>
        </w:rPr>
        <w:t>способом</w:t>
      </w:r>
      <w:r>
        <w:tab/>
        <w:t xml:space="preserve"> 142</w:t>
      </w:r>
    </w:p>
    <w:p w14:paraId="0B02DC6E" w14:textId="77777777" w:rsidR="003507AA" w:rsidRDefault="003507AA" w:rsidP="003507AA">
      <w:r>
        <w:t>5.3.</w:t>
      </w:r>
      <w:r>
        <w:tab/>
      </w:r>
      <w:r>
        <w:rPr>
          <w:rFonts w:hint="eastAsia"/>
        </w:rPr>
        <w:t>Розробленя</w:t>
      </w:r>
      <w:r>
        <w:t xml:space="preserve"> </w:t>
      </w:r>
      <w:r>
        <w:rPr>
          <w:rFonts w:hint="eastAsia"/>
        </w:rPr>
        <w:t>алгоритму</w:t>
      </w:r>
      <w:r>
        <w:t xml:space="preserve"> </w:t>
      </w:r>
      <w:r>
        <w:rPr>
          <w:rFonts w:hint="eastAsia"/>
        </w:rPr>
        <w:t>регулювання</w:t>
      </w:r>
      <w:r>
        <w:t xml:space="preserve"> </w:t>
      </w:r>
      <w:r>
        <w:rPr>
          <w:rFonts w:hint="eastAsia"/>
        </w:rPr>
        <w:t>комплексу</w:t>
      </w:r>
      <w:r>
        <w:t xml:space="preserve"> </w:t>
      </w:r>
      <w:r>
        <w:rPr>
          <w:rFonts w:hint="eastAsia"/>
        </w:rPr>
        <w:t>поверхнево</w:t>
      </w:r>
      <w:r>
        <w:t>-</w:t>
      </w:r>
      <w:r>
        <w:rPr>
          <w:rFonts w:hint="eastAsia"/>
        </w:rPr>
        <w:t>активних</w:t>
      </w:r>
    </w:p>
    <w:p w14:paraId="07CF2302" w14:textId="77777777" w:rsidR="003507AA" w:rsidRDefault="003507AA" w:rsidP="003507AA">
      <w:r>
        <w:rPr>
          <w:rFonts w:hint="eastAsia"/>
        </w:rPr>
        <w:t>речовин</w:t>
      </w:r>
      <w:r>
        <w:t xml:space="preserve"> </w:t>
      </w:r>
      <w:r>
        <w:rPr>
          <w:rFonts w:hint="eastAsia"/>
        </w:rPr>
        <w:t>в</w:t>
      </w:r>
      <w:r>
        <w:t xml:space="preserve"> </w:t>
      </w:r>
      <w:r>
        <w:rPr>
          <w:rFonts w:hint="eastAsia"/>
        </w:rPr>
        <w:t>технології</w:t>
      </w:r>
      <w:r>
        <w:t xml:space="preserve"> </w:t>
      </w:r>
      <w:r>
        <w:rPr>
          <w:rFonts w:hint="eastAsia"/>
        </w:rPr>
        <w:t>ігристих</w:t>
      </w:r>
      <w:r>
        <w:t xml:space="preserve"> </w:t>
      </w:r>
      <w:r>
        <w:rPr>
          <w:rFonts w:hint="eastAsia"/>
        </w:rPr>
        <w:t>вин</w:t>
      </w:r>
      <w:r>
        <w:tab/>
        <w:t xml:space="preserve"> 147</w:t>
      </w:r>
    </w:p>
    <w:p w14:paraId="307EBC4C" w14:textId="77777777" w:rsidR="003507AA" w:rsidRDefault="003507AA" w:rsidP="003507AA">
      <w:r>
        <w:t>5.3.1.</w:t>
      </w:r>
      <w:r>
        <w:tab/>
      </w:r>
      <w:r>
        <w:rPr>
          <w:rFonts w:hint="eastAsia"/>
        </w:rPr>
        <w:t>Розроблення</w:t>
      </w:r>
      <w:r>
        <w:t xml:space="preserve"> </w:t>
      </w:r>
      <w:r>
        <w:rPr>
          <w:rFonts w:hint="eastAsia"/>
        </w:rPr>
        <w:t>алгоритму</w:t>
      </w:r>
      <w:r>
        <w:t xml:space="preserve"> </w:t>
      </w:r>
      <w:r>
        <w:rPr>
          <w:rFonts w:hint="eastAsia"/>
        </w:rPr>
        <w:t>регулювання</w:t>
      </w:r>
      <w:r>
        <w:t xml:space="preserve"> </w:t>
      </w:r>
      <w:r>
        <w:rPr>
          <w:rFonts w:hint="eastAsia"/>
        </w:rPr>
        <w:t>комплексу</w:t>
      </w:r>
      <w:r>
        <w:t xml:space="preserve"> </w:t>
      </w:r>
      <w:r>
        <w:rPr>
          <w:rFonts w:hint="eastAsia"/>
        </w:rPr>
        <w:t>білкових</w:t>
      </w:r>
      <w:r>
        <w:t>,</w:t>
      </w:r>
    </w:p>
    <w:p w14:paraId="090A8EC6" w14:textId="77777777" w:rsidR="003507AA" w:rsidRDefault="003507AA" w:rsidP="003507AA">
      <w:r>
        <w:rPr>
          <w:rFonts w:hint="eastAsia"/>
        </w:rPr>
        <w:t>фенольних</w:t>
      </w:r>
      <w:r>
        <w:t xml:space="preserve">, </w:t>
      </w:r>
      <w:r>
        <w:rPr>
          <w:rFonts w:hint="eastAsia"/>
        </w:rPr>
        <w:t>вуглеводних</w:t>
      </w:r>
      <w:r>
        <w:t xml:space="preserve"> </w:t>
      </w:r>
      <w:r>
        <w:rPr>
          <w:rFonts w:hint="eastAsia"/>
        </w:rPr>
        <w:t>поверхнево</w:t>
      </w:r>
      <w:r>
        <w:t>-</w:t>
      </w:r>
      <w:r>
        <w:rPr>
          <w:rFonts w:hint="eastAsia"/>
        </w:rPr>
        <w:t>активних</w:t>
      </w:r>
      <w:r>
        <w:t xml:space="preserve"> </w:t>
      </w:r>
      <w:r>
        <w:rPr>
          <w:rFonts w:hint="eastAsia"/>
        </w:rPr>
        <w:t>речовин</w:t>
      </w:r>
      <w:r>
        <w:t xml:space="preserve"> </w:t>
      </w:r>
      <w:r>
        <w:rPr>
          <w:rFonts w:hint="eastAsia"/>
        </w:rPr>
        <w:t>при</w:t>
      </w:r>
      <w:r>
        <w:t xml:space="preserve"> </w:t>
      </w:r>
      <w:r>
        <w:rPr>
          <w:rFonts w:hint="eastAsia"/>
        </w:rPr>
        <w:t>виробництві</w:t>
      </w:r>
      <w:r>
        <w:t xml:space="preserve"> </w:t>
      </w:r>
      <w:r>
        <w:rPr>
          <w:rFonts w:hint="eastAsia"/>
        </w:rPr>
        <w:t>білих</w:t>
      </w:r>
      <w:r>
        <w:t xml:space="preserve"> </w:t>
      </w:r>
      <w:r>
        <w:rPr>
          <w:rFonts w:hint="eastAsia"/>
        </w:rPr>
        <w:t>виноматеріалів</w:t>
      </w:r>
      <w:r>
        <w:t xml:space="preserve"> </w:t>
      </w:r>
      <w:r>
        <w:rPr>
          <w:rFonts w:hint="eastAsia"/>
        </w:rPr>
        <w:t>для</w:t>
      </w:r>
      <w:r>
        <w:t xml:space="preserve"> </w:t>
      </w:r>
      <w:r>
        <w:rPr>
          <w:rFonts w:hint="eastAsia"/>
        </w:rPr>
        <w:t>ігрист</w:t>
      </w:r>
      <w:r>
        <w:rPr>
          <w:rFonts w:hint="eastAsia"/>
        </w:rPr>
        <w:lastRenderedPageBreak/>
        <w:t>их</w:t>
      </w:r>
      <w:r>
        <w:t xml:space="preserve"> </w:t>
      </w:r>
      <w:r>
        <w:rPr>
          <w:rFonts w:hint="eastAsia"/>
        </w:rPr>
        <w:t>вин</w:t>
      </w:r>
      <w:r>
        <w:tab/>
        <w:t xml:space="preserve"> 147</w:t>
      </w:r>
    </w:p>
    <w:p w14:paraId="7513E944" w14:textId="77777777" w:rsidR="003507AA" w:rsidRDefault="003507AA" w:rsidP="003507AA">
      <w:r>
        <w:t>5.3.2.</w:t>
      </w:r>
      <w:r>
        <w:tab/>
      </w:r>
      <w:r>
        <w:rPr>
          <w:rFonts w:hint="eastAsia"/>
        </w:rPr>
        <w:t>Розроблення</w:t>
      </w:r>
      <w:r>
        <w:t xml:space="preserve"> </w:t>
      </w:r>
      <w:r>
        <w:rPr>
          <w:rFonts w:hint="eastAsia"/>
        </w:rPr>
        <w:t>алгоритму</w:t>
      </w:r>
      <w:r>
        <w:t xml:space="preserve"> </w:t>
      </w:r>
      <w:r>
        <w:rPr>
          <w:rFonts w:hint="eastAsia"/>
        </w:rPr>
        <w:t>регулювання</w:t>
      </w:r>
      <w:r>
        <w:t xml:space="preserve"> </w:t>
      </w:r>
      <w:r>
        <w:rPr>
          <w:rFonts w:hint="eastAsia"/>
        </w:rPr>
        <w:t>комплексу</w:t>
      </w:r>
      <w:r>
        <w:t xml:space="preserve"> </w:t>
      </w:r>
      <w:r>
        <w:rPr>
          <w:rFonts w:hint="eastAsia"/>
        </w:rPr>
        <w:t>білкових</w:t>
      </w:r>
      <w:r>
        <w:t xml:space="preserve">, </w:t>
      </w:r>
      <w:r>
        <w:rPr>
          <w:rFonts w:hint="eastAsia"/>
        </w:rPr>
        <w:t>фенольних</w:t>
      </w:r>
      <w:r>
        <w:t xml:space="preserve">, </w:t>
      </w:r>
      <w:r>
        <w:rPr>
          <w:rFonts w:hint="eastAsia"/>
        </w:rPr>
        <w:t>вуглеводних</w:t>
      </w:r>
      <w:r>
        <w:t xml:space="preserve"> </w:t>
      </w:r>
      <w:r>
        <w:rPr>
          <w:rFonts w:hint="eastAsia"/>
        </w:rPr>
        <w:t>поверхнево</w:t>
      </w:r>
      <w:r>
        <w:t>-</w:t>
      </w:r>
      <w:r>
        <w:rPr>
          <w:rFonts w:hint="eastAsia"/>
        </w:rPr>
        <w:t>активних</w:t>
      </w:r>
      <w:r>
        <w:t xml:space="preserve"> </w:t>
      </w:r>
      <w:r>
        <w:rPr>
          <w:rFonts w:hint="eastAsia"/>
        </w:rPr>
        <w:t>речовин</w:t>
      </w:r>
      <w:r>
        <w:t xml:space="preserve"> </w:t>
      </w:r>
      <w:r>
        <w:rPr>
          <w:rFonts w:hint="eastAsia"/>
        </w:rPr>
        <w:t>при</w:t>
      </w:r>
      <w:r>
        <w:t xml:space="preserve"> </w:t>
      </w:r>
      <w:r>
        <w:rPr>
          <w:rFonts w:hint="eastAsia"/>
        </w:rPr>
        <w:t>виробництві</w:t>
      </w:r>
    </w:p>
    <w:p w14:paraId="17E8BD68" w14:textId="77777777" w:rsidR="003507AA" w:rsidRDefault="003507AA" w:rsidP="003507AA">
      <w:r>
        <w:rPr>
          <w:rFonts w:hint="eastAsia"/>
        </w:rPr>
        <w:t>білих</w:t>
      </w:r>
      <w:r>
        <w:t xml:space="preserve"> </w:t>
      </w:r>
      <w:r>
        <w:rPr>
          <w:rFonts w:hint="eastAsia"/>
        </w:rPr>
        <w:t>ігристих</w:t>
      </w:r>
      <w:r>
        <w:t xml:space="preserve"> </w:t>
      </w:r>
      <w:r>
        <w:rPr>
          <w:rFonts w:hint="eastAsia"/>
        </w:rPr>
        <w:t>вин</w:t>
      </w:r>
      <w:r>
        <w:t xml:space="preserve"> </w:t>
      </w:r>
      <w:r>
        <w:rPr>
          <w:rFonts w:hint="eastAsia"/>
        </w:rPr>
        <w:t>резервуарним</w:t>
      </w:r>
      <w:r>
        <w:t xml:space="preserve"> </w:t>
      </w:r>
      <w:r>
        <w:rPr>
          <w:rFonts w:hint="eastAsia"/>
        </w:rPr>
        <w:t>способом</w:t>
      </w:r>
      <w:r>
        <w:tab/>
        <w:t xml:space="preserve"> 149</w:t>
      </w:r>
    </w:p>
    <w:p w14:paraId="56B7013E" w14:textId="77777777" w:rsidR="003507AA" w:rsidRDefault="003507AA" w:rsidP="003507AA">
      <w:r>
        <w:rPr>
          <w:rFonts w:hint="eastAsia"/>
        </w:rPr>
        <w:t>Висновки</w:t>
      </w:r>
      <w:r>
        <w:t xml:space="preserve"> </w:t>
      </w:r>
      <w:r>
        <w:rPr>
          <w:rFonts w:hint="eastAsia"/>
        </w:rPr>
        <w:t>до</w:t>
      </w:r>
      <w:r>
        <w:t xml:space="preserve"> </w:t>
      </w:r>
      <w:r>
        <w:rPr>
          <w:rFonts w:hint="eastAsia"/>
        </w:rPr>
        <w:t>розділу</w:t>
      </w:r>
      <w:r>
        <w:t xml:space="preserve"> 5</w:t>
      </w:r>
      <w:r>
        <w:tab/>
        <w:t xml:space="preserve"> 151</w:t>
      </w:r>
    </w:p>
    <w:p w14:paraId="45B785C9" w14:textId="77777777" w:rsidR="003507AA" w:rsidRDefault="003507AA" w:rsidP="003507AA">
      <w:r>
        <w:rPr>
          <w:rFonts w:hint="eastAsia"/>
        </w:rPr>
        <w:t>ЗАГАЛЬНІ</w:t>
      </w:r>
      <w:r>
        <w:t xml:space="preserve"> </w:t>
      </w:r>
      <w:r>
        <w:rPr>
          <w:rFonts w:hint="eastAsia"/>
        </w:rPr>
        <w:t>ВИСНОВКИ</w:t>
      </w:r>
      <w:r>
        <w:tab/>
        <w:t xml:space="preserve"> 153</w:t>
      </w:r>
    </w:p>
    <w:p w14:paraId="2C9436D4" w14:textId="77777777" w:rsidR="003507AA" w:rsidRDefault="003507AA" w:rsidP="003507AA">
      <w:r>
        <w:rPr>
          <w:rFonts w:hint="eastAsia"/>
        </w:rPr>
        <w:t>СПИСОК</w:t>
      </w:r>
      <w:r>
        <w:t xml:space="preserve"> </w:t>
      </w:r>
      <w:r>
        <w:rPr>
          <w:rFonts w:hint="eastAsia"/>
        </w:rPr>
        <w:t>ВИКОРИСТАНИХ</w:t>
      </w:r>
      <w:r>
        <w:t xml:space="preserve"> </w:t>
      </w:r>
      <w:r>
        <w:rPr>
          <w:rFonts w:hint="eastAsia"/>
        </w:rPr>
        <w:t>ДЖЕРЕЛ</w:t>
      </w:r>
      <w:r>
        <w:tab/>
        <w:t xml:space="preserve"> 155</w:t>
      </w:r>
    </w:p>
    <w:p w14:paraId="4D082F71" w14:textId="77777777" w:rsidR="003507AA" w:rsidRDefault="003507AA" w:rsidP="003507AA">
      <w:r>
        <w:rPr>
          <w:rFonts w:hint="eastAsia"/>
        </w:rPr>
        <w:t>ДОДАТКИ</w:t>
      </w:r>
      <w:r>
        <w:tab/>
        <w:t xml:space="preserve"> 182 </w:t>
      </w:r>
    </w:p>
    <w:p w14:paraId="1F9352AC" w14:textId="0B18822C" w:rsidR="00882CCC" w:rsidRDefault="00882CCC" w:rsidP="003507AA"/>
    <w:p w14:paraId="33F11196" w14:textId="77777777" w:rsidR="003507AA" w:rsidRDefault="003507AA" w:rsidP="003507AA"/>
    <w:p w14:paraId="240FA483" w14:textId="77777777" w:rsidR="003507AA" w:rsidRDefault="003507AA" w:rsidP="003507AA"/>
    <w:p w14:paraId="7EECB31F" w14:textId="77777777" w:rsidR="003507AA" w:rsidRDefault="003507AA" w:rsidP="003507AA"/>
    <w:p w14:paraId="37EC6523" w14:textId="77777777" w:rsidR="003507AA" w:rsidRDefault="003507AA" w:rsidP="003507AA">
      <w:r>
        <w:rPr>
          <w:rFonts w:hint="eastAsia"/>
        </w:rPr>
        <w:t>ЗАГАЛЬНІ</w:t>
      </w:r>
      <w:r>
        <w:t xml:space="preserve"> </w:t>
      </w:r>
      <w:r>
        <w:rPr>
          <w:rFonts w:hint="eastAsia"/>
        </w:rPr>
        <w:t>ВИСНОВКИ</w:t>
      </w:r>
    </w:p>
    <w:p w14:paraId="02F0B900" w14:textId="77777777" w:rsidR="003507AA" w:rsidRDefault="003507AA" w:rsidP="003507AA">
      <w:r>
        <w:rPr>
          <w:rFonts w:hint="eastAsia"/>
        </w:rPr>
        <w:t>На</w:t>
      </w:r>
      <w:r>
        <w:t xml:space="preserve"> </w:t>
      </w:r>
      <w:r>
        <w:rPr>
          <w:rFonts w:hint="eastAsia"/>
        </w:rPr>
        <w:t>основі</w:t>
      </w:r>
      <w:r>
        <w:t xml:space="preserve"> </w:t>
      </w:r>
      <w:r>
        <w:rPr>
          <w:rFonts w:hint="eastAsia"/>
        </w:rPr>
        <w:t>результатів</w:t>
      </w:r>
      <w:r>
        <w:t xml:space="preserve"> </w:t>
      </w:r>
      <w:r>
        <w:rPr>
          <w:rFonts w:hint="eastAsia"/>
        </w:rPr>
        <w:t>теоретичних</w:t>
      </w:r>
      <w:r>
        <w:t xml:space="preserve"> </w:t>
      </w:r>
      <w:r>
        <w:rPr>
          <w:rFonts w:hint="eastAsia"/>
        </w:rPr>
        <w:t>та</w:t>
      </w:r>
      <w:r>
        <w:t xml:space="preserve"> </w:t>
      </w:r>
      <w:r>
        <w:rPr>
          <w:rFonts w:hint="eastAsia"/>
        </w:rPr>
        <w:t>експериментальних</w:t>
      </w:r>
      <w:r>
        <w:t xml:space="preserve"> </w:t>
      </w:r>
      <w:r>
        <w:rPr>
          <w:rFonts w:hint="eastAsia"/>
        </w:rPr>
        <w:t>досліджень</w:t>
      </w:r>
      <w:r>
        <w:t xml:space="preserve"> </w:t>
      </w:r>
      <w:r>
        <w:rPr>
          <w:rFonts w:hint="eastAsia"/>
        </w:rPr>
        <w:t>удосконалено</w:t>
      </w:r>
      <w:r>
        <w:t xml:space="preserve"> </w:t>
      </w:r>
      <w:r>
        <w:rPr>
          <w:rFonts w:hint="eastAsia"/>
        </w:rPr>
        <w:t>технологію</w:t>
      </w:r>
      <w:r>
        <w:t xml:space="preserve"> </w:t>
      </w:r>
      <w:r>
        <w:rPr>
          <w:rFonts w:hint="eastAsia"/>
        </w:rPr>
        <w:t>ігристих</w:t>
      </w:r>
      <w:r>
        <w:t xml:space="preserve"> </w:t>
      </w:r>
      <w:r>
        <w:rPr>
          <w:rFonts w:hint="eastAsia"/>
        </w:rPr>
        <w:t>вин</w:t>
      </w:r>
      <w:r>
        <w:t xml:space="preserve"> </w:t>
      </w:r>
      <w:r>
        <w:rPr>
          <w:rFonts w:hint="eastAsia"/>
        </w:rPr>
        <w:t>на</w:t>
      </w:r>
      <w:r>
        <w:t xml:space="preserve"> </w:t>
      </w:r>
      <w:r>
        <w:rPr>
          <w:rFonts w:hint="eastAsia"/>
        </w:rPr>
        <w:t>основі</w:t>
      </w:r>
      <w:r>
        <w:t xml:space="preserve"> </w:t>
      </w:r>
      <w:r>
        <w:rPr>
          <w:rFonts w:hint="eastAsia"/>
        </w:rPr>
        <w:t>регулювання</w:t>
      </w:r>
      <w:r>
        <w:t xml:space="preserve"> </w:t>
      </w:r>
      <w:r>
        <w:rPr>
          <w:rFonts w:hint="eastAsia"/>
        </w:rPr>
        <w:t>комплексу</w:t>
      </w:r>
      <w:r>
        <w:t xml:space="preserve"> </w:t>
      </w:r>
      <w:r>
        <w:rPr>
          <w:rFonts w:hint="eastAsia"/>
        </w:rPr>
        <w:t>поверхнево</w:t>
      </w:r>
      <w:r>
        <w:t>-</w:t>
      </w:r>
      <w:r>
        <w:rPr>
          <w:rFonts w:hint="eastAsia"/>
        </w:rPr>
        <w:t>активних</w:t>
      </w:r>
      <w:r>
        <w:t xml:space="preserve"> </w:t>
      </w:r>
      <w:r>
        <w:rPr>
          <w:rFonts w:hint="eastAsia"/>
        </w:rPr>
        <w:t>речовин</w:t>
      </w:r>
      <w:r>
        <w:t>,</w:t>
      </w:r>
      <w:r>
        <w:tab/>
      </w:r>
      <w:r>
        <w:rPr>
          <w:rFonts w:hint="eastAsia"/>
        </w:rPr>
        <w:t>направлених</w:t>
      </w:r>
      <w:r>
        <w:tab/>
      </w:r>
      <w:r>
        <w:rPr>
          <w:rFonts w:hint="eastAsia"/>
        </w:rPr>
        <w:t>на</w:t>
      </w:r>
      <w:r>
        <w:tab/>
      </w:r>
      <w:r>
        <w:rPr>
          <w:rFonts w:hint="eastAsia"/>
        </w:rPr>
        <w:t>підвищення</w:t>
      </w:r>
      <w:r>
        <w:t xml:space="preserve"> </w:t>
      </w:r>
      <w:r>
        <w:rPr>
          <w:rFonts w:hint="eastAsia"/>
        </w:rPr>
        <w:t>ігристих</w:t>
      </w:r>
    </w:p>
    <w:p w14:paraId="67F5DAD6" w14:textId="77777777" w:rsidR="003507AA" w:rsidRDefault="003507AA" w:rsidP="003507AA">
      <w:r>
        <w:rPr>
          <w:rFonts w:hint="eastAsia"/>
        </w:rPr>
        <w:t>властивостей</w:t>
      </w:r>
      <w:r>
        <w:t>.</w:t>
      </w:r>
    </w:p>
    <w:p w14:paraId="5DD93988" w14:textId="77777777" w:rsidR="003507AA" w:rsidRDefault="003507AA" w:rsidP="003507AA">
      <w:r>
        <w:t>1.</w:t>
      </w:r>
      <w:r>
        <w:tab/>
      </w:r>
      <w:r>
        <w:rPr>
          <w:rFonts w:hint="eastAsia"/>
        </w:rPr>
        <w:t>Комплексна</w:t>
      </w:r>
      <w:r>
        <w:t xml:space="preserve"> </w:t>
      </w:r>
      <w:r>
        <w:rPr>
          <w:rFonts w:hint="eastAsia"/>
        </w:rPr>
        <w:t>оцінка</w:t>
      </w:r>
      <w:r>
        <w:t xml:space="preserve"> </w:t>
      </w:r>
      <w:r>
        <w:rPr>
          <w:rFonts w:hint="eastAsia"/>
        </w:rPr>
        <w:t>вин</w:t>
      </w:r>
      <w:r>
        <w:t xml:space="preserve"> </w:t>
      </w:r>
      <w:r>
        <w:rPr>
          <w:rFonts w:hint="eastAsia"/>
        </w:rPr>
        <w:t>з</w:t>
      </w:r>
      <w:r>
        <w:t xml:space="preserve"> </w:t>
      </w:r>
      <w:r>
        <w:rPr>
          <w:rFonts w:hint="eastAsia"/>
        </w:rPr>
        <w:t>підвищеним</w:t>
      </w:r>
      <w:r>
        <w:t xml:space="preserve"> </w:t>
      </w:r>
      <w:r>
        <w:rPr>
          <w:rFonts w:hint="eastAsia"/>
        </w:rPr>
        <w:t>вмістом</w:t>
      </w:r>
      <w:r>
        <w:t xml:space="preserve"> </w:t>
      </w:r>
      <w:r>
        <w:rPr>
          <w:rFonts w:hint="eastAsia"/>
        </w:rPr>
        <w:t>діоксиду</w:t>
      </w:r>
      <w:r>
        <w:t xml:space="preserve"> </w:t>
      </w:r>
      <w:r>
        <w:rPr>
          <w:rFonts w:hint="eastAsia"/>
        </w:rPr>
        <w:t>карбону</w:t>
      </w:r>
    </w:p>
    <w:p w14:paraId="7180F590" w14:textId="77777777" w:rsidR="003507AA" w:rsidRDefault="003507AA" w:rsidP="003507AA">
      <w:r>
        <w:rPr>
          <w:rFonts w:hint="eastAsia"/>
        </w:rPr>
        <w:t>вітчизняних</w:t>
      </w:r>
      <w:r>
        <w:t xml:space="preserve"> </w:t>
      </w:r>
      <w:r>
        <w:rPr>
          <w:rFonts w:hint="eastAsia"/>
        </w:rPr>
        <w:t>та</w:t>
      </w:r>
      <w:r>
        <w:t xml:space="preserve"> </w:t>
      </w:r>
      <w:r>
        <w:rPr>
          <w:rFonts w:hint="eastAsia"/>
        </w:rPr>
        <w:t>закордонних</w:t>
      </w:r>
      <w:r>
        <w:tab/>
      </w:r>
      <w:r>
        <w:rPr>
          <w:rFonts w:hint="eastAsia"/>
        </w:rPr>
        <w:t>виробників</w:t>
      </w:r>
      <w:r>
        <w:tab/>
      </w:r>
      <w:r>
        <w:rPr>
          <w:rFonts w:hint="eastAsia"/>
        </w:rPr>
        <w:t>за</w:t>
      </w:r>
      <w:r>
        <w:tab/>
      </w:r>
      <w:r>
        <w:rPr>
          <w:rFonts w:hint="eastAsia"/>
        </w:rPr>
        <w:t>фізико</w:t>
      </w:r>
      <w:r>
        <w:t>-</w:t>
      </w:r>
      <w:r>
        <w:rPr>
          <w:rFonts w:hint="eastAsia"/>
        </w:rPr>
        <w:t>хімічними</w:t>
      </w:r>
      <w:r>
        <w:t xml:space="preserve"> </w:t>
      </w:r>
      <w:r>
        <w:rPr>
          <w:rFonts w:hint="eastAsia"/>
        </w:rPr>
        <w:t>й</w:t>
      </w:r>
    </w:p>
    <w:p w14:paraId="7B598960" w14:textId="77777777" w:rsidR="003507AA" w:rsidRDefault="003507AA" w:rsidP="003507AA">
      <w:r>
        <w:rPr>
          <w:rFonts w:hint="eastAsia"/>
        </w:rPr>
        <w:t>органолептичними</w:t>
      </w:r>
      <w:r>
        <w:t xml:space="preserve"> </w:t>
      </w:r>
      <w:r>
        <w:rPr>
          <w:rFonts w:hint="eastAsia"/>
        </w:rPr>
        <w:t>показниками</w:t>
      </w:r>
      <w:r>
        <w:t xml:space="preserve"> </w:t>
      </w:r>
      <w:r>
        <w:rPr>
          <w:rFonts w:hint="eastAsia"/>
        </w:rPr>
        <w:t>дозволила</w:t>
      </w:r>
      <w:r>
        <w:t xml:space="preserve"> </w:t>
      </w:r>
      <w:r>
        <w:rPr>
          <w:rFonts w:hint="eastAsia"/>
        </w:rPr>
        <w:t>обґрунтувати</w:t>
      </w:r>
      <w:r>
        <w:t xml:space="preserve"> </w:t>
      </w:r>
      <w:r>
        <w:rPr>
          <w:rFonts w:hint="eastAsia"/>
        </w:rPr>
        <w:t>необхідність</w:t>
      </w:r>
      <w:r>
        <w:t xml:space="preserve"> </w:t>
      </w:r>
      <w:r>
        <w:rPr>
          <w:rFonts w:hint="eastAsia"/>
        </w:rPr>
        <w:t>та</w:t>
      </w:r>
      <w:r>
        <w:t xml:space="preserve"> </w:t>
      </w:r>
      <w:r>
        <w:rPr>
          <w:rFonts w:hint="eastAsia"/>
        </w:rPr>
        <w:t>доцільність</w:t>
      </w:r>
      <w:r>
        <w:t xml:space="preserve"> </w:t>
      </w:r>
      <w:r>
        <w:rPr>
          <w:rFonts w:hint="eastAsia"/>
        </w:rPr>
        <w:t>підвищення</w:t>
      </w:r>
      <w:r>
        <w:t xml:space="preserve"> </w:t>
      </w:r>
      <w:r>
        <w:rPr>
          <w:rFonts w:hint="eastAsia"/>
        </w:rPr>
        <w:t>ігристих</w:t>
      </w:r>
      <w:r>
        <w:t xml:space="preserve"> </w:t>
      </w:r>
      <w:r>
        <w:rPr>
          <w:rFonts w:hint="eastAsia"/>
        </w:rPr>
        <w:t>властивостей</w:t>
      </w:r>
      <w:r>
        <w:t xml:space="preserve"> </w:t>
      </w:r>
      <w:r>
        <w:rPr>
          <w:rFonts w:hint="eastAsia"/>
        </w:rPr>
        <w:t>вин</w:t>
      </w:r>
      <w:r>
        <w:t xml:space="preserve"> </w:t>
      </w:r>
      <w:r>
        <w:rPr>
          <w:rFonts w:hint="eastAsia"/>
        </w:rPr>
        <w:t>завдяки</w:t>
      </w:r>
      <w:r>
        <w:t xml:space="preserve"> </w:t>
      </w:r>
      <w:r>
        <w:rPr>
          <w:rFonts w:hint="eastAsia"/>
        </w:rPr>
        <w:t>регулюванню</w:t>
      </w:r>
      <w:r>
        <w:t xml:space="preserve"> </w:t>
      </w:r>
      <w:r>
        <w:rPr>
          <w:rFonts w:hint="eastAsia"/>
        </w:rPr>
        <w:t>в</w:t>
      </w:r>
      <w:r>
        <w:t xml:space="preserve"> </w:t>
      </w:r>
      <w:r>
        <w:rPr>
          <w:rFonts w:hint="eastAsia"/>
        </w:rPr>
        <w:t>їхньому</w:t>
      </w:r>
      <w:r>
        <w:t xml:space="preserve"> </w:t>
      </w:r>
      <w:r>
        <w:rPr>
          <w:rFonts w:hint="eastAsia"/>
        </w:rPr>
        <w:t>складі</w:t>
      </w:r>
      <w:r>
        <w:t xml:space="preserve"> </w:t>
      </w:r>
      <w:r>
        <w:rPr>
          <w:rFonts w:hint="eastAsia"/>
        </w:rPr>
        <w:t>кількісного</w:t>
      </w:r>
      <w:r>
        <w:t xml:space="preserve"> </w:t>
      </w:r>
      <w:r>
        <w:rPr>
          <w:rFonts w:hint="eastAsia"/>
        </w:rPr>
        <w:t>вмісту</w:t>
      </w:r>
      <w:r>
        <w:t xml:space="preserve"> </w:t>
      </w:r>
      <w:r>
        <w:rPr>
          <w:rFonts w:hint="eastAsia"/>
        </w:rPr>
        <w:t>та</w:t>
      </w:r>
      <w:r>
        <w:t xml:space="preserve"> </w:t>
      </w:r>
      <w:r>
        <w:rPr>
          <w:rFonts w:hint="eastAsia"/>
        </w:rPr>
        <w:t>компонентного</w:t>
      </w:r>
      <w:r>
        <w:t xml:space="preserve"> </w:t>
      </w:r>
      <w:r>
        <w:rPr>
          <w:rFonts w:hint="eastAsia"/>
        </w:rPr>
        <w:t>складу</w:t>
      </w:r>
      <w:r>
        <w:t xml:space="preserve"> </w:t>
      </w:r>
      <w:r>
        <w:rPr>
          <w:rFonts w:hint="eastAsia"/>
        </w:rPr>
        <w:t>біополімерних</w:t>
      </w:r>
      <w:r>
        <w:t xml:space="preserve"> </w:t>
      </w:r>
      <w:r>
        <w:rPr>
          <w:rFonts w:hint="eastAsia"/>
        </w:rPr>
        <w:t>комплексів</w:t>
      </w:r>
      <w:r>
        <w:t>.</w:t>
      </w:r>
    </w:p>
    <w:p w14:paraId="34F80FA7" w14:textId="77777777" w:rsidR="003507AA" w:rsidRDefault="003507AA" w:rsidP="003507AA">
      <w:r>
        <w:t>2.</w:t>
      </w:r>
      <w:r>
        <w:tab/>
      </w:r>
      <w:r>
        <w:rPr>
          <w:rFonts w:hint="eastAsia"/>
        </w:rPr>
        <w:t>На</w:t>
      </w:r>
      <w:r>
        <w:t xml:space="preserve"> </w:t>
      </w:r>
      <w:r>
        <w:rPr>
          <w:rFonts w:hint="eastAsia"/>
        </w:rPr>
        <w:t>підставі</w:t>
      </w:r>
      <w:r>
        <w:t xml:space="preserve"> </w:t>
      </w:r>
      <w:r>
        <w:rPr>
          <w:rFonts w:hint="eastAsia"/>
        </w:rPr>
        <w:t>досліджень</w:t>
      </w:r>
      <w:r>
        <w:t xml:space="preserve"> </w:t>
      </w:r>
      <w:r>
        <w:rPr>
          <w:rFonts w:hint="eastAsia"/>
        </w:rPr>
        <w:t>фізико</w:t>
      </w:r>
      <w:r>
        <w:t>-</w:t>
      </w:r>
      <w:r>
        <w:rPr>
          <w:rFonts w:hint="eastAsia"/>
        </w:rPr>
        <w:t>хімічного</w:t>
      </w:r>
      <w:r>
        <w:t xml:space="preserve"> </w:t>
      </w:r>
      <w:r>
        <w:rPr>
          <w:rFonts w:hint="eastAsia"/>
        </w:rPr>
        <w:t>складу</w:t>
      </w:r>
      <w:r>
        <w:t xml:space="preserve"> </w:t>
      </w:r>
      <w:r>
        <w:rPr>
          <w:rFonts w:hint="eastAsia"/>
        </w:rPr>
        <w:t>винограду</w:t>
      </w:r>
      <w:r>
        <w:t xml:space="preserve"> </w:t>
      </w:r>
      <w:r>
        <w:rPr>
          <w:rFonts w:hint="eastAsia"/>
        </w:rPr>
        <w:t>сортів</w:t>
      </w:r>
      <w:r>
        <w:t xml:space="preserve"> </w:t>
      </w:r>
      <w:r>
        <w:rPr>
          <w:rFonts w:hint="eastAsia"/>
        </w:rPr>
        <w:t>клонової</w:t>
      </w:r>
      <w:r>
        <w:t xml:space="preserve"> </w:t>
      </w:r>
      <w:r>
        <w:rPr>
          <w:rFonts w:hint="eastAsia"/>
        </w:rPr>
        <w:t>селекції</w:t>
      </w:r>
      <w:r>
        <w:t xml:space="preserve"> </w:t>
      </w:r>
      <w:r>
        <w:rPr>
          <w:rFonts w:hint="eastAsia"/>
        </w:rPr>
        <w:t>встановлено</w:t>
      </w:r>
      <w:r>
        <w:t xml:space="preserve"> </w:t>
      </w:r>
      <w:r>
        <w:rPr>
          <w:rFonts w:hint="eastAsia"/>
        </w:rPr>
        <w:t>кореляційну</w:t>
      </w:r>
      <w:r>
        <w:t xml:space="preserve"> </w:t>
      </w:r>
      <w:r>
        <w:rPr>
          <w:rFonts w:hint="eastAsia"/>
        </w:rPr>
        <w:t>залежність</w:t>
      </w:r>
      <w:r>
        <w:t xml:space="preserve"> </w:t>
      </w:r>
      <w:r>
        <w:rPr>
          <w:rFonts w:hint="eastAsia"/>
        </w:rPr>
        <w:t>між</w:t>
      </w:r>
      <w:r>
        <w:t xml:space="preserve"> </w:t>
      </w:r>
      <w:r>
        <w:rPr>
          <w:rFonts w:hint="eastAsia"/>
        </w:rPr>
        <w:t>ступенем</w:t>
      </w:r>
      <w:r>
        <w:t xml:space="preserve"> </w:t>
      </w:r>
      <w:r>
        <w:rPr>
          <w:rFonts w:hint="eastAsia"/>
        </w:rPr>
        <w:t>зрілості</w:t>
      </w:r>
      <w:r>
        <w:t xml:space="preserve"> </w:t>
      </w:r>
      <w:r>
        <w:rPr>
          <w:rFonts w:hint="eastAsia"/>
        </w:rPr>
        <w:t>винограду</w:t>
      </w:r>
      <w:r>
        <w:t xml:space="preserve"> </w:t>
      </w:r>
      <w:r>
        <w:rPr>
          <w:rFonts w:hint="eastAsia"/>
        </w:rPr>
        <w:t>та</w:t>
      </w:r>
      <w:r>
        <w:t xml:space="preserve"> </w:t>
      </w:r>
      <w:r>
        <w:rPr>
          <w:rFonts w:hint="eastAsia"/>
        </w:rPr>
        <w:t>масовою</w:t>
      </w:r>
      <w:r>
        <w:t xml:space="preserve"> </w:t>
      </w:r>
      <w:r>
        <w:rPr>
          <w:rFonts w:hint="eastAsia"/>
        </w:rPr>
        <w:t>часткою</w:t>
      </w:r>
      <w:r>
        <w:t xml:space="preserve"> </w:t>
      </w:r>
      <w:r>
        <w:rPr>
          <w:rFonts w:hint="eastAsia"/>
        </w:rPr>
        <w:t>в</w:t>
      </w:r>
      <w:r>
        <w:t xml:space="preserve"> </w:t>
      </w:r>
      <w:r>
        <w:rPr>
          <w:rFonts w:hint="eastAsia"/>
        </w:rPr>
        <w:t>ньому</w:t>
      </w:r>
      <w:r>
        <w:t xml:space="preserve"> </w:t>
      </w:r>
      <w:r>
        <w:rPr>
          <w:rFonts w:hint="eastAsia"/>
        </w:rPr>
        <w:t>білкових</w:t>
      </w:r>
      <w:r>
        <w:t xml:space="preserve"> </w:t>
      </w:r>
      <w:r>
        <w:rPr>
          <w:rFonts w:hint="eastAsia"/>
        </w:rPr>
        <w:t>речовин</w:t>
      </w:r>
      <w:r>
        <w:t xml:space="preserve">, </w:t>
      </w:r>
      <w:r>
        <w:rPr>
          <w:rFonts w:hint="eastAsia"/>
        </w:rPr>
        <w:t>що</w:t>
      </w:r>
      <w:r>
        <w:t xml:space="preserve"> </w:t>
      </w:r>
      <w:r>
        <w:rPr>
          <w:rFonts w:hint="eastAsia"/>
        </w:rPr>
        <w:t>дозволяє</w:t>
      </w:r>
      <w:r>
        <w:t xml:space="preserve"> </w:t>
      </w:r>
      <w:r>
        <w:rPr>
          <w:rFonts w:hint="eastAsia"/>
        </w:rPr>
        <w:t>прогнозувати</w:t>
      </w:r>
      <w:r>
        <w:t xml:space="preserve"> </w:t>
      </w:r>
      <w:r>
        <w:rPr>
          <w:rFonts w:hint="eastAsia"/>
        </w:rPr>
        <w:t>вміст</w:t>
      </w:r>
      <w:r>
        <w:t xml:space="preserve"> </w:t>
      </w:r>
      <w:r>
        <w:rPr>
          <w:rFonts w:hint="eastAsia"/>
        </w:rPr>
        <w:t>цих</w:t>
      </w:r>
      <w:r>
        <w:t xml:space="preserve"> </w:t>
      </w:r>
      <w:r>
        <w:rPr>
          <w:rFonts w:hint="eastAsia"/>
        </w:rPr>
        <w:t>речовин</w:t>
      </w:r>
      <w:r>
        <w:t xml:space="preserve"> </w:t>
      </w:r>
      <w:r>
        <w:rPr>
          <w:rFonts w:hint="eastAsia"/>
        </w:rPr>
        <w:t>у</w:t>
      </w:r>
      <w:r>
        <w:t xml:space="preserve"> </w:t>
      </w:r>
      <w:r>
        <w:rPr>
          <w:rFonts w:hint="eastAsia"/>
        </w:rPr>
        <w:t>виноматеріалах</w:t>
      </w:r>
      <w:r>
        <w:t xml:space="preserve"> </w:t>
      </w:r>
      <w:r>
        <w:rPr>
          <w:rFonts w:hint="eastAsia"/>
        </w:rPr>
        <w:t>для</w:t>
      </w:r>
      <w:r>
        <w:t xml:space="preserve"> </w:t>
      </w:r>
      <w:r>
        <w:rPr>
          <w:rFonts w:hint="eastAsia"/>
        </w:rPr>
        <w:t>виробництва</w:t>
      </w:r>
      <w:r>
        <w:t xml:space="preserve"> </w:t>
      </w:r>
      <w:r>
        <w:rPr>
          <w:rFonts w:hint="eastAsia"/>
        </w:rPr>
        <w:t>ігристих</w:t>
      </w:r>
      <w:r>
        <w:t xml:space="preserve"> </w:t>
      </w:r>
      <w:r>
        <w:rPr>
          <w:rFonts w:hint="eastAsia"/>
        </w:rPr>
        <w:t>вин</w:t>
      </w:r>
      <w:r>
        <w:t xml:space="preserve"> </w:t>
      </w:r>
      <w:r>
        <w:rPr>
          <w:rFonts w:hint="eastAsia"/>
        </w:rPr>
        <w:t>залежно</w:t>
      </w:r>
      <w:r>
        <w:t xml:space="preserve"> </w:t>
      </w:r>
      <w:r>
        <w:rPr>
          <w:rFonts w:hint="eastAsia"/>
        </w:rPr>
        <w:t>від</w:t>
      </w:r>
      <w:r>
        <w:t xml:space="preserve"> </w:t>
      </w:r>
      <w:r>
        <w:rPr>
          <w:rFonts w:hint="eastAsia"/>
        </w:rPr>
        <w:t>терміну</w:t>
      </w:r>
      <w:r>
        <w:t xml:space="preserve"> </w:t>
      </w:r>
      <w:r>
        <w:rPr>
          <w:rFonts w:hint="eastAsia"/>
        </w:rPr>
        <w:t>збирання</w:t>
      </w:r>
      <w:r>
        <w:t xml:space="preserve"> </w:t>
      </w:r>
      <w:r>
        <w:rPr>
          <w:rFonts w:hint="eastAsia"/>
        </w:rPr>
        <w:t>врожаю</w:t>
      </w:r>
      <w:r>
        <w:t>.</w:t>
      </w:r>
    </w:p>
    <w:p w14:paraId="2B7D432D" w14:textId="77777777" w:rsidR="003507AA" w:rsidRDefault="003507AA" w:rsidP="003507AA">
      <w:r>
        <w:t>3.</w:t>
      </w:r>
      <w:r>
        <w:tab/>
      </w:r>
      <w:r>
        <w:rPr>
          <w:rFonts w:hint="eastAsia"/>
        </w:rPr>
        <w:t>Встановлено</w:t>
      </w:r>
      <w:r>
        <w:t xml:space="preserve">, </w:t>
      </w:r>
      <w:r>
        <w:rPr>
          <w:rFonts w:hint="eastAsia"/>
        </w:rPr>
        <w:t>що</w:t>
      </w:r>
      <w:r>
        <w:t xml:space="preserve"> </w:t>
      </w:r>
      <w:r>
        <w:rPr>
          <w:rFonts w:hint="eastAsia"/>
        </w:rPr>
        <w:t>застосування</w:t>
      </w:r>
      <w:r>
        <w:t xml:space="preserve"> </w:t>
      </w:r>
      <w:r>
        <w:rPr>
          <w:rFonts w:hint="eastAsia"/>
        </w:rPr>
        <w:t>процесу</w:t>
      </w:r>
      <w:r>
        <w:t xml:space="preserve"> </w:t>
      </w:r>
      <w:r>
        <w:rPr>
          <w:rFonts w:hint="eastAsia"/>
        </w:rPr>
        <w:t>фракціонування</w:t>
      </w:r>
      <w:r>
        <w:t xml:space="preserve"> </w:t>
      </w:r>
      <w:r>
        <w:rPr>
          <w:rFonts w:hint="eastAsia"/>
        </w:rPr>
        <w:t>сусла</w:t>
      </w:r>
      <w:r>
        <w:t xml:space="preserve"> </w:t>
      </w:r>
      <w:r>
        <w:rPr>
          <w:rFonts w:hint="eastAsia"/>
        </w:rPr>
        <w:t>сумісно</w:t>
      </w:r>
      <w:r>
        <w:t xml:space="preserve"> </w:t>
      </w:r>
      <w:r>
        <w:rPr>
          <w:rFonts w:hint="eastAsia"/>
        </w:rPr>
        <w:t>з</w:t>
      </w:r>
      <w:r>
        <w:t xml:space="preserve"> </w:t>
      </w:r>
      <w:r>
        <w:rPr>
          <w:rFonts w:hint="eastAsia"/>
        </w:rPr>
        <w:t>його</w:t>
      </w:r>
      <w:r>
        <w:t xml:space="preserve"> </w:t>
      </w:r>
      <w:r>
        <w:rPr>
          <w:rFonts w:hint="eastAsia"/>
        </w:rPr>
        <w:t>освітлюванням</w:t>
      </w:r>
      <w:r>
        <w:t xml:space="preserve"> </w:t>
      </w:r>
      <w:r>
        <w:rPr>
          <w:rFonts w:hint="eastAsia"/>
        </w:rPr>
        <w:t>за</w:t>
      </w:r>
      <w:r>
        <w:t xml:space="preserve"> </w:t>
      </w:r>
      <w:r>
        <w:rPr>
          <w:rFonts w:hint="eastAsia"/>
        </w:rPr>
        <w:t>допо</w:t>
      </w:r>
      <w:r>
        <w:rPr>
          <w:rFonts w:hint="eastAsia"/>
        </w:rPr>
        <w:lastRenderedPageBreak/>
        <w:t>могою</w:t>
      </w:r>
      <w:r>
        <w:t xml:space="preserve"> </w:t>
      </w:r>
      <w:r>
        <w:rPr>
          <w:rFonts w:hint="eastAsia"/>
        </w:rPr>
        <w:t>допоміжних</w:t>
      </w:r>
      <w:r>
        <w:t xml:space="preserve"> </w:t>
      </w:r>
      <w:r>
        <w:rPr>
          <w:rFonts w:hint="eastAsia"/>
        </w:rPr>
        <w:t>матеріалів</w:t>
      </w:r>
      <w:r>
        <w:t xml:space="preserve"> </w:t>
      </w:r>
      <w:r>
        <w:rPr>
          <w:rFonts w:hint="eastAsia"/>
        </w:rPr>
        <w:t>забезпечує</w:t>
      </w:r>
      <w:r>
        <w:t xml:space="preserve"> </w:t>
      </w:r>
      <w:r>
        <w:rPr>
          <w:rFonts w:hint="eastAsia"/>
        </w:rPr>
        <w:t>агрегатне</w:t>
      </w:r>
      <w:r>
        <w:t xml:space="preserve"> </w:t>
      </w:r>
      <w:r>
        <w:rPr>
          <w:rFonts w:hint="eastAsia"/>
        </w:rPr>
        <w:t>стабілізування</w:t>
      </w:r>
      <w:r>
        <w:t xml:space="preserve"> </w:t>
      </w:r>
      <w:r>
        <w:rPr>
          <w:rFonts w:hint="eastAsia"/>
        </w:rPr>
        <w:t>біополімерних</w:t>
      </w:r>
      <w:r>
        <w:t xml:space="preserve"> </w:t>
      </w:r>
      <w:r>
        <w:rPr>
          <w:rFonts w:hint="eastAsia"/>
        </w:rPr>
        <w:t>комплексів</w:t>
      </w:r>
      <w:r>
        <w:t xml:space="preserve"> </w:t>
      </w:r>
      <w:r>
        <w:rPr>
          <w:rFonts w:hint="eastAsia"/>
        </w:rPr>
        <w:t>у</w:t>
      </w:r>
      <w:r>
        <w:t xml:space="preserve"> </w:t>
      </w:r>
      <w:r>
        <w:rPr>
          <w:rFonts w:hint="eastAsia"/>
        </w:rPr>
        <w:t>виноматеріалах</w:t>
      </w:r>
      <w:r>
        <w:t xml:space="preserve"> </w:t>
      </w:r>
      <w:r>
        <w:rPr>
          <w:rFonts w:hint="eastAsia"/>
        </w:rPr>
        <w:t>для</w:t>
      </w:r>
      <w:r>
        <w:t xml:space="preserve"> </w:t>
      </w:r>
      <w:r>
        <w:rPr>
          <w:rFonts w:hint="eastAsia"/>
        </w:rPr>
        <w:t>ігристих</w:t>
      </w:r>
      <w:r>
        <w:t xml:space="preserve"> </w:t>
      </w:r>
      <w:r>
        <w:rPr>
          <w:rFonts w:hint="eastAsia"/>
        </w:rPr>
        <w:t>вин</w:t>
      </w:r>
      <w:r>
        <w:t xml:space="preserve">, </w:t>
      </w:r>
      <w:r>
        <w:rPr>
          <w:rFonts w:hint="eastAsia"/>
        </w:rPr>
        <w:t>що</w:t>
      </w:r>
      <w:r>
        <w:t xml:space="preserve"> </w:t>
      </w:r>
      <w:r>
        <w:rPr>
          <w:rFonts w:hint="eastAsia"/>
        </w:rPr>
        <w:t>виявляється</w:t>
      </w:r>
      <w:r>
        <w:t xml:space="preserve"> </w:t>
      </w:r>
      <w:r>
        <w:rPr>
          <w:rFonts w:hint="eastAsia"/>
        </w:rPr>
        <w:t>у</w:t>
      </w:r>
      <w:r>
        <w:t xml:space="preserve"> </w:t>
      </w:r>
      <w:r>
        <w:rPr>
          <w:rFonts w:hint="eastAsia"/>
        </w:rPr>
        <w:t>зростанні</w:t>
      </w:r>
      <w:r>
        <w:t xml:space="preserve"> </w:t>
      </w:r>
      <w:r>
        <w:rPr>
          <w:rFonts w:hint="eastAsia"/>
        </w:rPr>
        <w:t>масової</w:t>
      </w:r>
      <w:r>
        <w:t xml:space="preserve"> </w:t>
      </w:r>
      <w:r>
        <w:rPr>
          <w:rFonts w:hint="eastAsia"/>
        </w:rPr>
        <w:t>частки</w:t>
      </w:r>
      <w:r>
        <w:t xml:space="preserve"> </w:t>
      </w:r>
      <w:r>
        <w:rPr>
          <w:rFonts w:hint="eastAsia"/>
        </w:rPr>
        <w:t>біополімерних</w:t>
      </w:r>
      <w:r>
        <w:t xml:space="preserve"> </w:t>
      </w:r>
      <w:r>
        <w:rPr>
          <w:rFonts w:hint="eastAsia"/>
        </w:rPr>
        <w:t>комплексів</w:t>
      </w:r>
      <w:r>
        <w:t xml:space="preserve"> </w:t>
      </w:r>
      <w:r>
        <w:rPr>
          <w:rFonts w:hint="eastAsia"/>
        </w:rPr>
        <w:t>в</w:t>
      </w:r>
      <w:r>
        <w:t xml:space="preserve"> 1,2 </w:t>
      </w:r>
      <w:r>
        <w:rPr>
          <w:rFonts w:hint="eastAsia"/>
        </w:rPr>
        <w:t>рази</w:t>
      </w:r>
      <w:r>
        <w:t xml:space="preserve"> </w:t>
      </w:r>
      <w:r>
        <w:rPr>
          <w:rFonts w:hint="eastAsia"/>
        </w:rPr>
        <w:t>за</w:t>
      </w:r>
      <w:r>
        <w:t xml:space="preserve"> </w:t>
      </w:r>
      <w:r>
        <w:rPr>
          <w:rFonts w:hint="eastAsia"/>
        </w:rPr>
        <w:t>рахунок</w:t>
      </w:r>
      <w:r>
        <w:t xml:space="preserve"> </w:t>
      </w:r>
      <w:r>
        <w:rPr>
          <w:rFonts w:hint="eastAsia"/>
        </w:rPr>
        <w:t>збільшення</w:t>
      </w:r>
      <w:r>
        <w:t xml:space="preserve"> </w:t>
      </w:r>
      <w:r>
        <w:rPr>
          <w:rFonts w:hint="eastAsia"/>
        </w:rPr>
        <w:t>вмісту</w:t>
      </w:r>
      <w:r>
        <w:t xml:space="preserve"> </w:t>
      </w:r>
      <w:r>
        <w:rPr>
          <w:rFonts w:hint="eastAsia"/>
        </w:rPr>
        <w:t>білкової</w:t>
      </w:r>
      <w:r>
        <w:t xml:space="preserve"> </w:t>
      </w:r>
      <w:r>
        <w:rPr>
          <w:rFonts w:hint="eastAsia"/>
        </w:rPr>
        <w:t>компоненти</w:t>
      </w:r>
      <w:r>
        <w:t xml:space="preserve"> (</w:t>
      </w:r>
      <w:r>
        <w:rPr>
          <w:rFonts w:hint="eastAsia"/>
        </w:rPr>
        <w:t>в</w:t>
      </w:r>
      <w:r>
        <w:t xml:space="preserve"> 2,7...3,3 </w:t>
      </w:r>
      <w:r>
        <w:rPr>
          <w:rFonts w:hint="eastAsia"/>
        </w:rPr>
        <w:t>рази</w:t>
      </w:r>
      <w:r>
        <w:t xml:space="preserve">) </w:t>
      </w:r>
      <w:r>
        <w:rPr>
          <w:rFonts w:hint="eastAsia"/>
        </w:rPr>
        <w:t>та</w:t>
      </w:r>
      <w:r>
        <w:t xml:space="preserve"> </w:t>
      </w:r>
      <w:r>
        <w:rPr>
          <w:rFonts w:hint="eastAsia"/>
        </w:rPr>
        <w:t>зменшення</w:t>
      </w:r>
      <w:r>
        <w:t xml:space="preserve"> - </w:t>
      </w:r>
      <w:r>
        <w:rPr>
          <w:rFonts w:hint="eastAsia"/>
        </w:rPr>
        <w:t>фенольних</w:t>
      </w:r>
      <w:r>
        <w:t xml:space="preserve"> </w:t>
      </w:r>
      <w:r>
        <w:rPr>
          <w:rFonts w:hint="eastAsia"/>
        </w:rPr>
        <w:t>сполук</w:t>
      </w:r>
      <w:r>
        <w:t xml:space="preserve"> (</w:t>
      </w:r>
      <w:r>
        <w:rPr>
          <w:rFonts w:hint="eastAsia"/>
        </w:rPr>
        <w:t>в</w:t>
      </w:r>
      <w:r>
        <w:t xml:space="preserve"> 1,7...3,0 </w:t>
      </w:r>
      <w:r>
        <w:rPr>
          <w:rFonts w:hint="eastAsia"/>
        </w:rPr>
        <w:t>рази</w:t>
      </w:r>
      <w:r>
        <w:t>).</w:t>
      </w:r>
    </w:p>
    <w:p w14:paraId="7F86D016" w14:textId="77777777" w:rsidR="003507AA" w:rsidRDefault="003507AA" w:rsidP="003507AA">
      <w:r>
        <w:t>4.</w:t>
      </w:r>
      <w:r>
        <w:tab/>
      </w:r>
      <w:r>
        <w:rPr>
          <w:rFonts w:hint="eastAsia"/>
        </w:rPr>
        <w:t>Визначено</w:t>
      </w:r>
      <w:r>
        <w:t xml:space="preserve"> </w:t>
      </w:r>
      <w:r>
        <w:rPr>
          <w:rFonts w:hint="eastAsia"/>
        </w:rPr>
        <w:t>ефективні</w:t>
      </w:r>
      <w:r>
        <w:t xml:space="preserve"> </w:t>
      </w:r>
      <w:r>
        <w:rPr>
          <w:rFonts w:hint="eastAsia"/>
        </w:rPr>
        <w:t>способи</w:t>
      </w:r>
      <w:r>
        <w:t xml:space="preserve"> </w:t>
      </w:r>
      <w:r>
        <w:rPr>
          <w:rFonts w:hint="eastAsia"/>
        </w:rPr>
        <w:t>регулювання</w:t>
      </w:r>
      <w:r>
        <w:t xml:space="preserve"> </w:t>
      </w:r>
      <w:r>
        <w:rPr>
          <w:rFonts w:hint="eastAsia"/>
        </w:rPr>
        <w:t>кількісного</w:t>
      </w:r>
      <w:r>
        <w:t xml:space="preserve"> </w:t>
      </w:r>
      <w:r>
        <w:rPr>
          <w:rFonts w:hint="eastAsia"/>
        </w:rPr>
        <w:t>вмісту</w:t>
      </w:r>
      <w:r>
        <w:t xml:space="preserve"> </w:t>
      </w:r>
      <w:r>
        <w:rPr>
          <w:rFonts w:hint="eastAsia"/>
        </w:rPr>
        <w:t>та</w:t>
      </w:r>
    </w:p>
    <w:p w14:paraId="71E9EBC7" w14:textId="77777777" w:rsidR="003507AA" w:rsidRDefault="003507AA" w:rsidP="003507AA">
      <w:r>
        <w:rPr>
          <w:rFonts w:hint="eastAsia"/>
        </w:rPr>
        <w:t>компонентного</w:t>
      </w:r>
      <w:r>
        <w:t xml:space="preserve"> </w:t>
      </w:r>
      <w:r>
        <w:rPr>
          <w:rFonts w:hint="eastAsia"/>
        </w:rPr>
        <w:t>складу</w:t>
      </w:r>
      <w:r>
        <w:t xml:space="preserve"> </w:t>
      </w:r>
      <w:r>
        <w:rPr>
          <w:rFonts w:hint="eastAsia"/>
        </w:rPr>
        <w:t>біополімерних</w:t>
      </w:r>
      <w:r>
        <w:t xml:space="preserve"> </w:t>
      </w:r>
      <w:r>
        <w:rPr>
          <w:rFonts w:hint="eastAsia"/>
        </w:rPr>
        <w:t>комплексів</w:t>
      </w:r>
      <w:r>
        <w:t xml:space="preserve"> </w:t>
      </w:r>
      <w:r>
        <w:rPr>
          <w:rFonts w:hint="eastAsia"/>
        </w:rPr>
        <w:t>ігристих</w:t>
      </w:r>
      <w:r>
        <w:t xml:space="preserve"> </w:t>
      </w:r>
      <w:r>
        <w:rPr>
          <w:rFonts w:hint="eastAsia"/>
        </w:rPr>
        <w:t>вин</w:t>
      </w:r>
      <w:r>
        <w:t xml:space="preserve"> </w:t>
      </w:r>
      <w:r>
        <w:rPr>
          <w:rFonts w:hint="eastAsia"/>
        </w:rPr>
        <w:t>при</w:t>
      </w:r>
      <w:r>
        <w:t xml:space="preserve"> </w:t>
      </w:r>
      <w:r>
        <w:rPr>
          <w:rFonts w:hint="eastAsia"/>
        </w:rPr>
        <w:t>використанні</w:t>
      </w:r>
      <w:r>
        <w:t xml:space="preserve"> </w:t>
      </w:r>
      <w:r>
        <w:rPr>
          <w:rFonts w:hint="eastAsia"/>
        </w:rPr>
        <w:t>продуктів</w:t>
      </w:r>
      <w:r>
        <w:t xml:space="preserve"> </w:t>
      </w:r>
      <w:r>
        <w:rPr>
          <w:rFonts w:hint="eastAsia"/>
        </w:rPr>
        <w:t>лізису</w:t>
      </w:r>
      <w:r>
        <w:t xml:space="preserve"> </w:t>
      </w:r>
      <w:r>
        <w:rPr>
          <w:rFonts w:hint="eastAsia"/>
        </w:rPr>
        <w:t>дріжджів</w:t>
      </w:r>
      <w:r>
        <w:t xml:space="preserve"> </w:t>
      </w:r>
      <w:r>
        <w:rPr>
          <w:rFonts w:hint="eastAsia"/>
        </w:rPr>
        <w:t>на</w:t>
      </w:r>
      <w:r>
        <w:t xml:space="preserve"> </w:t>
      </w:r>
      <w:r>
        <w:rPr>
          <w:rFonts w:hint="eastAsia"/>
        </w:rPr>
        <w:t>основі</w:t>
      </w:r>
      <w:r>
        <w:t xml:space="preserve"> </w:t>
      </w:r>
      <w:r>
        <w:rPr>
          <w:rFonts w:hint="eastAsia"/>
        </w:rPr>
        <w:t>манопротеїнів</w:t>
      </w:r>
      <w:r>
        <w:t xml:space="preserve"> (0,3 </w:t>
      </w:r>
      <w:r>
        <w:rPr>
          <w:rFonts w:hint="eastAsia"/>
        </w:rPr>
        <w:t>г</w:t>
      </w:r>
      <w:r>
        <w:t>/</w:t>
      </w:r>
      <w:r>
        <w:rPr>
          <w:rFonts w:hint="eastAsia"/>
        </w:rPr>
        <w:t>дм</w:t>
      </w:r>
      <w:r>
        <w:t xml:space="preserve">3), </w:t>
      </w:r>
      <w:r>
        <w:rPr>
          <w:rFonts w:hint="eastAsia"/>
        </w:rPr>
        <w:t>або</w:t>
      </w:r>
      <w:r>
        <w:t xml:space="preserve"> </w:t>
      </w:r>
      <w:r>
        <w:rPr>
          <w:rFonts w:hint="eastAsia"/>
        </w:rPr>
        <w:t>гуміарабіку</w:t>
      </w:r>
      <w:r>
        <w:t xml:space="preserve"> (0,3</w:t>
      </w:r>
      <w:r>
        <w:tab/>
      </w:r>
      <w:r>
        <w:rPr>
          <w:rFonts w:hint="eastAsia"/>
        </w:rPr>
        <w:t>г</w:t>
      </w:r>
      <w:r>
        <w:t>/</w:t>
      </w:r>
      <w:r>
        <w:rPr>
          <w:rFonts w:hint="eastAsia"/>
        </w:rPr>
        <w:t>дм</w:t>
      </w:r>
      <w:r>
        <w:t>3),</w:t>
      </w:r>
      <w:r>
        <w:tab/>
      </w:r>
      <w:r>
        <w:rPr>
          <w:rFonts w:hint="eastAsia"/>
        </w:rPr>
        <w:t>чи</w:t>
      </w:r>
      <w:r>
        <w:t xml:space="preserve"> </w:t>
      </w:r>
      <w:r>
        <w:rPr>
          <w:rFonts w:hint="eastAsia"/>
        </w:rPr>
        <w:t>застосуванні</w:t>
      </w:r>
      <w:r>
        <w:t xml:space="preserve"> </w:t>
      </w:r>
      <w:r>
        <w:rPr>
          <w:rFonts w:hint="eastAsia"/>
        </w:rPr>
        <w:t>процесу</w:t>
      </w:r>
      <w:r>
        <w:t xml:space="preserve"> </w:t>
      </w:r>
      <w:r>
        <w:rPr>
          <w:rFonts w:hint="eastAsia"/>
        </w:rPr>
        <w:t>витримування</w:t>
      </w:r>
    </w:p>
    <w:p w14:paraId="36072103" w14:textId="77777777" w:rsidR="003507AA" w:rsidRDefault="003507AA" w:rsidP="003507AA">
      <w:r>
        <w:rPr>
          <w:rFonts w:hint="eastAsia"/>
        </w:rPr>
        <w:t>шампанізованого</w:t>
      </w:r>
      <w:r>
        <w:t xml:space="preserve"> </w:t>
      </w:r>
      <w:r>
        <w:rPr>
          <w:rFonts w:hint="eastAsia"/>
        </w:rPr>
        <w:t>вина</w:t>
      </w:r>
      <w:r>
        <w:t xml:space="preserve"> </w:t>
      </w:r>
      <w:r>
        <w:rPr>
          <w:rFonts w:hint="eastAsia"/>
        </w:rPr>
        <w:t>на</w:t>
      </w:r>
      <w:r>
        <w:t xml:space="preserve"> </w:t>
      </w:r>
      <w:r>
        <w:rPr>
          <w:rFonts w:hint="eastAsia"/>
        </w:rPr>
        <w:t>дріжджовому</w:t>
      </w:r>
      <w:r>
        <w:t xml:space="preserve"> </w:t>
      </w:r>
      <w:r>
        <w:rPr>
          <w:rFonts w:hint="eastAsia"/>
        </w:rPr>
        <w:t>осаді</w:t>
      </w:r>
      <w:r>
        <w:t xml:space="preserve"> </w:t>
      </w:r>
      <w:r>
        <w:rPr>
          <w:rFonts w:hint="eastAsia"/>
        </w:rPr>
        <w:t>протягом</w:t>
      </w:r>
      <w:r>
        <w:t xml:space="preserve"> 9-</w:t>
      </w:r>
      <w:r>
        <w:rPr>
          <w:rFonts w:hint="eastAsia"/>
        </w:rPr>
        <w:t>ти</w:t>
      </w:r>
      <w:r>
        <w:t xml:space="preserve"> </w:t>
      </w:r>
      <w:r>
        <w:rPr>
          <w:rFonts w:hint="eastAsia"/>
        </w:rPr>
        <w:t>місяців</w:t>
      </w:r>
      <w:r>
        <w:t xml:space="preserve"> </w:t>
      </w:r>
      <w:r>
        <w:rPr>
          <w:rFonts w:hint="eastAsia"/>
        </w:rPr>
        <w:t>за</w:t>
      </w:r>
      <w:r>
        <w:t xml:space="preserve"> </w:t>
      </w:r>
      <w:r>
        <w:rPr>
          <w:rFonts w:hint="eastAsia"/>
        </w:rPr>
        <w:t>температури</w:t>
      </w:r>
      <w:r>
        <w:t xml:space="preserve"> 10...12</w:t>
      </w:r>
      <w:r>
        <w:rPr>
          <w:rFonts w:hint="eastAsia"/>
        </w:rPr>
        <w:t>°С</w:t>
      </w:r>
      <w:r>
        <w:t xml:space="preserve">, </w:t>
      </w:r>
      <w:r>
        <w:rPr>
          <w:rFonts w:hint="eastAsia"/>
        </w:rPr>
        <w:t>які</w:t>
      </w:r>
      <w:r>
        <w:t xml:space="preserve"> </w:t>
      </w:r>
      <w:r>
        <w:rPr>
          <w:rFonts w:hint="eastAsia"/>
        </w:rPr>
        <w:t>сприяють</w:t>
      </w:r>
      <w:r>
        <w:t xml:space="preserve"> </w:t>
      </w:r>
      <w:r>
        <w:rPr>
          <w:rFonts w:hint="eastAsia"/>
        </w:rPr>
        <w:t>збільшенню</w:t>
      </w:r>
      <w:r>
        <w:t xml:space="preserve"> </w:t>
      </w:r>
      <w:r>
        <w:rPr>
          <w:rFonts w:hint="eastAsia"/>
        </w:rPr>
        <w:t>вмісту</w:t>
      </w:r>
      <w:r>
        <w:t xml:space="preserve"> </w:t>
      </w:r>
      <w:r>
        <w:rPr>
          <w:rFonts w:hint="eastAsia"/>
        </w:rPr>
        <w:t>біополімерних</w:t>
      </w:r>
      <w:r>
        <w:t xml:space="preserve"> </w:t>
      </w:r>
      <w:r>
        <w:rPr>
          <w:rFonts w:hint="eastAsia"/>
        </w:rPr>
        <w:t>комплексів</w:t>
      </w:r>
      <w:r>
        <w:t xml:space="preserve"> </w:t>
      </w:r>
      <w:r>
        <w:rPr>
          <w:rFonts w:hint="eastAsia"/>
        </w:rPr>
        <w:t>в</w:t>
      </w:r>
      <w:r>
        <w:t xml:space="preserve"> 4,5...5,7 </w:t>
      </w:r>
      <w:r>
        <w:rPr>
          <w:rFonts w:hint="eastAsia"/>
        </w:rPr>
        <w:t>рази</w:t>
      </w:r>
      <w:r>
        <w:t xml:space="preserve"> </w:t>
      </w:r>
      <w:r>
        <w:rPr>
          <w:rFonts w:hint="eastAsia"/>
        </w:rPr>
        <w:t>та</w:t>
      </w:r>
      <w:r>
        <w:t xml:space="preserve"> </w:t>
      </w:r>
      <w:r>
        <w:rPr>
          <w:rFonts w:hint="eastAsia"/>
        </w:rPr>
        <w:t>формуванню</w:t>
      </w:r>
      <w:r>
        <w:t xml:space="preserve"> </w:t>
      </w:r>
      <w:r>
        <w:rPr>
          <w:rFonts w:hint="eastAsia"/>
        </w:rPr>
        <w:t>стійкої</w:t>
      </w:r>
      <w:r>
        <w:t xml:space="preserve"> </w:t>
      </w:r>
      <w:r>
        <w:rPr>
          <w:rFonts w:hint="eastAsia"/>
        </w:rPr>
        <w:t>системи</w:t>
      </w:r>
      <w:r>
        <w:t xml:space="preserve"> </w:t>
      </w:r>
      <w:r>
        <w:rPr>
          <w:rFonts w:hint="eastAsia"/>
        </w:rPr>
        <w:t>вино</w:t>
      </w:r>
      <w:r>
        <w:t>-</w:t>
      </w:r>
      <w:r>
        <w:rPr>
          <w:rFonts w:hint="eastAsia"/>
        </w:rPr>
        <w:t>газ</w:t>
      </w:r>
      <w:r>
        <w:t>.</w:t>
      </w:r>
    </w:p>
    <w:p w14:paraId="4A8A4356" w14:textId="77777777" w:rsidR="003507AA" w:rsidRDefault="003507AA" w:rsidP="003507AA">
      <w:r>
        <w:t>5.</w:t>
      </w:r>
      <w:r>
        <w:tab/>
      </w:r>
      <w:r>
        <w:rPr>
          <w:rFonts w:hint="eastAsia"/>
        </w:rPr>
        <w:t>Розроблено</w:t>
      </w:r>
      <w:r>
        <w:t xml:space="preserve"> </w:t>
      </w:r>
      <w:r>
        <w:rPr>
          <w:rFonts w:hint="eastAsia"/>
        </w:rPr>
        <w:t>інструментальний</w:t>
      </w:r>
      <w:r>
        <w:t xml:space="preserve"> </w:t>
      </w:r>
      <w:r>
        <w:rPr>
          <w:rFonts w:hint="eastAsia"/>
        </w:rPr>
        <w:t>метод</w:t>
      </w:r>
      <w:r>
        <w:t xml:space="preserve"> </w:t>
      </w:r>
      <w:r>
        <w:rPr>
          <w:rFonts w:hint="eastAsia"/>
        </w:rPr>
        <w:t>визначення</w:t>
      </w:r>
      <w:r>
        <w:t xml:space="preserve"> </w:t>
      </w:r>
      <w:r>
        <w:rPr>
          <w:rFonts w:hint="eastAsia"/>
        </w:rPr>
        <w:t>ігристих</w:t>
      </w:r>
      <w:r>
        <w:t xml:space="preserve"> </w:t>
      </w:r>
      <w:r>
        <w:rPr>
          <w:rFonts w:hint="eastAsia"/>
        </w:rPr>
        <w:t>властивостей</w:t>
      </w:r>
      <w:r>
        <w:t xml:space="preserve"> </w:t>
      </w:r>
      <w:r>
        <w:rPr>
          <w:rFonts w:hint="eastAsia"/>
        </w:rPr>
        <w:t>вин</w:t>
      </w:r>
      <w:r>
        <w:t xml:space="preserve">, </w:t>
      </w:r>
      <w:r>
        <w:rPr>
          <w:rFonts w:hint="eastAsia"/>
        </w:rPr>
        <w:t>який</w:t>
      </w:r>
      <w:r>
        <w:t xml:space="preserve"> </w:t>
      </w:r>
      <w:r>
        <w:rPr>
          <w:rFonts w:hint="eastAsia"/>
        </w:rPr>
        <w:t>заснований</w:t>
      </w:r>
      <w:r>
        <w:t xml:space="preserve"> </w:t>
      </w:r>
      <w:r>
        <w:rPr>
          <w:rFonts w:hint="eastAsia"/>
        </w:rPr>
        <w:t>на</w:t>
      </w:r>
      <w:r>
        <w:t xml:space="preserve"> </w:t>
      </w:r>
      <w:r>
        <w:rPr>
          <w:rFonts w:hint="eastAsia"/>
        </w:rPr>
        <w:t>фотографуванні</w:t>
      </w:r>
      <w:r>
        <w:t xml:space="preserve"> </w:t>
      </w:r>
      <w:r>
        <w:rPr>
          <w:rFonts w:hint="eastAsia"/>
        </w:rPr>
        <w:t>процесу</w:t>
      </w:r>
      <w:r>
        <w:t xml:space="preserve"> </w:t>
      </w:r>
      <w:r>
        <w:rPr>
          <w:rFonts w:hint="eastAsia"/>
        </w:rPr>
        <w:t>виділення</w:t>
      </w:r>
      <w:r>
        <w:t xml:space="preserve"> </w:t>
      </w:r>
      <w:r>
        <w:rPr>
          <w:rFonts w:hint="eastAsia"/>
        </w:rPr>
        <w:t>діоксиду</w:t>
      </w:r>
      <w:r>
        <w:t xml:space="preserve"> </w:t>
      </w:r>
      <w:r>
        <w:rPr>
          <w:rFonts w:hint="eastAsia"/>
        </w:rPr>
        <w:t>карбону</w:t>
      </w:r>
      <w:r>
        <w:t xml:space="preserve"> </w:t>
      </w:r>
      <w:r>
        <w:rPr>
          <w:rFonts w:hint="eastAsia"/>
        </w:rPr>
        <w:t>із</w:t>
      </w:r>
      <w:r>
        <w:t xml:space="preserve"> </w:t>
      </w:r>
      <w:r>
        <w:rPr>
          <w:rFonts w:hint="eastAsia"/>
        </w:rPr>
        <w:t>вина</w:t>
      </w:r>
      <w:r>
        <w:t xml:space="preserve"> </w:t>
      </w:r>
      <w:r>
        <w:rPr>
          <w:rFonts w:hint="eastAsia"/>
        </w:rPr>
        <w:t>та</w:t>
      </w:r>
      <w:r>
        <w:t xml:space="preserve"> </w:t>
      </w:r>
      <w:r>
        <w:rPr>
          <w:rFonts w:hint="eastAsia"/>
        </w:rPr>
        <w:t>обробленні</w:t>
      </w:r>
      <w:r>
        <w:t xml:space="preserve"> </w:t>
      </w:r>
      <w:r>
        <w:rPr>
          <w:rFonts w:hint="eastAsia"/>
        </w:rPr>
        <w:t>отриманих</w:t>
      </w:r>
      <w:r>
        <w:t xml:space="preserve"> </w:t>
      </w:r>
      <w:r>
        <w:rPr>
          <w:rFonts w:hint="eastAsia"/>
        </w:rPr>
        <w:t>даних</w:t>
      </w:r>
      <w:r>
        <w:t xml:space="preserve"> </w:t>
      </w:r>
      <w:r>
        <w:rPr>
          <w:rFonts w:hint="eastAsia"/>
        </w:rPr>
        <w:t>методами</w:t>
      </w:r>
      <w:r>
        <w:t xml:space="preserve"> </w:t>
      </w:r>
      <w:r>
        <w:rPr>
          <w:rFonts w:hint="eastAsia"/>
        </w:rPr>
        <w:t>«</w:t>
      </w:r>
      <w:r>
        <w:rPr>
          <w:rFonts w:hint="eastAsia"/>
        </w:rPr>
        <w:t>комп’ютерного</w:t>
      </w:r>
      <w:r>
        <w:t xml:space="preserve"> </w:t>
      </w:r>
      <w:r>
        <w:rPr>
          <w:rFonts w:hint="eastAsia"/>
        </w:rPr>
        <w:t>зору</w:t>
      </w:r>
      <w:r>
        <w:rPr>
          <w:rFonts w:hint="eastAsia"/>
        </w:rPr>
        <w:t>»</w:t>
      </w:r>
      <w:r>
        <w:t xml:space="preserve">, </w:t>
      </w:r>
      <w:r>
        <w:rPr>
          <w:rFonts w:hint="eastAsia"/>
        </w:rPr>
        <w:t>що</w:t>
      </w:r>
      <w:r>
        <w:t xml:space="preserve"> </w:t>
      </w:r>
      <w:r>
        <w:rPr>
          <w:rFonts w:hint="eastAsia"/>
        </w:rPr>
        <w:t>дозволяє</w:t>
      </w:r>
      <w:r>
        <w:t xml:space="preserve"> </w:t>
      </w:r>
      <w:r>
        <w:rPr>
          <w:rFonts w:hint="eastAsia"/>
        </w:rPr>
        <w:t>використовувати</w:t>
      </w:r>
      <w:r>
        <w:t xml:space="preserve"> </w:t>
      </w:r>
      <w:r>
        <w:rPr>
          <w:rFonts w:hint="eastAsia"/>
        </w:rPr>
        <w:t>його</w:t>
      </w:r>
      <w:r>
        <w:t xml:space="preserve"> </w:t>
      </w:r>
      <w:r>
        <w:rPr>
          <w:rFonts w:hint="eastAsia"/>
        </w:rPr>
        <w:t>для</w:t>
      </w:r>
      <w:r>
        <w:t xml:space="preserve"> </w:t>
      </w:r>
      <w:r>
        <w:rPr>
          <w:rFonts w:hint="eastAsia"/>
        </w:rPr>
        <w:t>кількісної</w:t>
      </w:r>
      <w:r>
        <w:t xml:space="preserve"> </w:t>
      </w:r>
      <w:r>
        <w:rPr>
          <w:rFonts w:hint="eastAsia"/>
        </w:rPr>
        <w:t>та</w:t>
      </w:r>
      <w:r>
        <w:t xml:space="preserve"> </w:t>
      </w:r>
      <w:r>
        <w:rPr>
          <w:rFonts w:hint="eastAsia"/>
        </w:rPr>
        <w:t>об’єктивної</w:t>
      </w:r>
      <w:r>
        <w:t xml:space="preserve"> </w:t>
      </w:r>
      <w:r>
        <w:rPr>
          <w:rFonts w:hint="eastAsia"/>
        </w:rPr>
        <w:t>оцінки</w:t>
      </w:r>
      <w:r>
        <w:t xml:space="preserve"> </w:t>
      </w:r>
      <w:r>
        <w:rPr>
          <w:rFonts w:hint="eastAsia"/>
        </w:rPr>
        <w:t>ігристих</w:t>
      </w:r>
      <w:r>
        <w:t xml:space="preserve"> </w:t>
      </w:r>
      <w:r>
        <w:rPr>
          <w:rFonts w:hint="eastAsia"/>
        </w:rPr>
        <w:t>властивостей</w:t>
      </w:r>
      <w:r>
        <w:t xml:space="preserve"> </w:t>
      </w:r>
      <w:r>
        <w:rPr>
          <w:rFonts w:hint="eastAsia"/>
        </w:rPr>
        <w:t>вин</w:t>
      </w:r>
      <w:r>
        <w:t>.</w:t>
      </w:r>
    </w:p>
    <w:p w14:paraId="35460C84" w14:textId="77777777" w:rsidR="003507AA" w:rsidRDefault="003507AA" w:rsidP="003507AA">
      <w:r>
        <w:t>6.</w:t>
      </w:r>
      <w:r>
        <w:tab/>
      </w:r>
      <w:r>
        <w:rPr>
          <w:rFonts w:hint="eastAsia"/>
        </w:rPr>
        <w:t>Доведено</w:t>
      </w:r>
      <w:r>
        <w:t xml:space="preserve">, </w:t>
      </w:r>
      <w:r>
        <w:rPr>
          <w:rFonts w:hint="eastAsia"/>
        </w:rPr>
        <w:t>що</w:t>
      </w:r>
      <w:r>
        <w:t xml:space="preserve"> </w:t>
      </w:r>
      <w:r>
        <w:rPr>
          <w:rFonts w:hint="eastAsia"/>
        </w:rPr>
        <w:t>покращення</w:t>
      </w:r>
      <w:r>
        <w:t xml:space="preserve"> </w:t>
      </w:r>
      <w:r>
        <w:rPr>
          <w:rFonts w:hint="eastAsia"/>
        </w:rPr>
        <w:t>ігристих</w:t>
      </w:r>
      <w:r>
        <w:t xml:space="preserve"> </w:t>
      </w:r>
      <w:r>
        <w:rPr>
          <w:rFonts w:hint="eastAsia"/>
        </w:rPr>
        <w:t>властивостей</w:t>
      </w:r>
      <w:r>
        <w:t xml:space="preserve"> </w:t>
      </w:r>
      <w:r>
        <w:rPr>
          <w:rFonts w:hint="eastAsia"/>
        </w:rPr>
        <w:t>вин</w:t>
      </w:r>
      <w:r>
        <w:t xml:space="preserve"> </w:t>
      </w:r>
      <w:r>
        <w:rPr>
          <w:rFonts w:hint="eastAsia"/>
        </w:rPr>
        <w:t>залежить</w:t>
      </w:r>
      <w:r>
        <w:t xml:space="preserve"> </w:t>
      </w:r>
      <w:r>
        <w:rPr>
          <w:rFonts w:hint="eastAsia"/>
        </w:rPr>
        <w:t>від</w:t>
      </w:r>
    </w:p>
    <w:p w14:paraId="5B5AE85C" w14:textId="77777777" w:rsidR="003507AA" w:rsidRDefault="003507AA" w:rsidP="003507AA">
      <w:r>
        <w:rPr>
          <w:rFonts w:hint="eastAsia"/>
        </w:rPr>
        <w:t>компонентного</w:t>
      </w:r>
      <w:r>
        <w:t xml:space="preserve"> </w:t>
      </w:r>
      <w:r>
        <w:rPr>
          <w:rFonts w:hint="eastAsia"/>
        </w:rPr>
        <w:t>складу</w:t>
      </w:r>
      <w:r>
        <w:t xml:space="preserve"> </w:t>
      </w:r>
      <w:r>
        <w:rPr>
          <w:rFonts w:hint="eastAsia"/>
        </w:rPr>
        <w:t>біополімерних</w:t>
      </w:r>
      <w:r>
        <w:t xml:space="preserve"> </w:t>
      </w:r>
      <w:r>
        <w:rPr>
          <w:rFonts w:hint="eastAsia"/>
        </w:rPr>
        <w:t>комплексів</w:t>
      </w:r>
      <w:r>
        <w:t xml:space="preserve">: </w:t>
      </w:r>
      <w:r>
        <w:rPr>
          <w:rFonts w:hint="eastAsia"/>
        </w:rPr>
        <w:t>підвищений</w:t>
      </w:r>
      <w:r>
        <w:t xml:space="preserve"> </w:t>
      </w:r>
      <w:r>
        <w:rPr>
          <w:rFonts w:hint="eastAsia"/>
        </w:rPr>
        <w:t>вміст</w:t>
      </w:r>
      <w:r>
        <w:t xml:space="preserve"> </w:t>
      </w:r>
      <w:r>
        <w:rPr>
          <w:rFonts w:hint="eastAsia"/>
        </w:rPr>
        <w:t>білкової</w:t>
      </w:r>
      <w:r>
        <w:t xml:space="preserve"> </w:t>
      </w:r>
      <w:r>
        <w:rPr>
          <w:rFonts w:hint="eastAsia"/>
        </w:rPr>
        <w:t>та</w:t>
      </w:r>
      <w:r>
        <w:t xml:space="preserve"> </w:t>
      </w:r>
      <w:r>
        <w:rPr>
          <w:rFonts w:hint="eastAsia"/>
        </w:rPr>
        <w:t>полісахаридної</w:t>
      </w:r>
      <w:r>
        <w:t xml:space="preserve"> </w:t>
      </w:r>
      <w:r>
        <w:rPr>
          <w:rFonts w:hint="eastAsia"/>
        </w:rPr>
        <w:t>складової</w:t>
      </w:r>
      <w:r>
        <w:t xml:space="preserve"> </w:t>
      </w:r>
      <w:r>
        <w:rPr>
          <w:rFonts w:hint="eastAsia"/>
        </w:rPr>
        <w:t>знижує</w:t>
      </w:r>
      <w:r>
        <w:t xml:space="preserve"> </w:t>
      </w:r>
      <w:r>
        <w:rPr>
          <w:rFonts w:hint="eastAsia"/>
        </w:rPr>
        <w:t>концентрацію</w:t>
      </w:r>
      <w:r>
        <w:t xml:space="preserve"> </w:t>
      </w:r>
      <w:r>
        <w:rPr>
          <w:rFonts w:hint="eastAsia"/>
        </w:rPr>
        <w:t>бульбашок</w:t>
      </w:r>
      <w:r>
        <w:tab/>
      </w:r>
      <w:r>
        <w:rPr>
          <w:rFonts w:hint="eastAsia"/>
        </w:rPr>
        <w:t>СО</w:t>
      </w:r>
      <w:r>
        <w:t xml:space="preserve">2 </w:t>
      </w:r>
      <w:r>
        <w:rPr>
          <w:rFonts w:hint="eastAsia"/>
        </w:rPr>
        <w:t>на</w:t>
      </w:r>
    </w:p>
    <w:p w14:paraId="49910B68" w14:textId="77777777" w:rsidR="003507AA" w:rsidRDefault="003507AA" w:rsidP="003507AA">
      <w:r>
        <w:t xml:space="preserve">26,1...51,6 %, </w:t>
      </w:r>
      <w:r>
        <w:rPr>
          <w:rFonts w:hint="eastAsia"/>
        </w:rPr>
        <w:t>зменшує</w:t>
      </w:r>
      <w:r>
        <w:t xml:space="preserve"> </w:t>
      </w:r>
      <w:r>
        <w:rPr>
          <w:rFonts w:hint="eastAsia"/>
        </w:rPr>
        <w:t>їхній</w:t>
      </w:r>
      <w:r>
        <w:t xml:space="preserve"> </w:t>
      </w:r>
      <w:r>
        <w:rPr>
          <w:rFonts w:hint="eastAsia"/>
        </w:rPr>
        <w:t>розмір</w:t>
      </w:r>
      <w:r>
        <w:t xml:space="preserve"> </w:t>
      </w:r>
      <w:r>
        <w:rPr>
          <w:rFonts w:hint="eastAsia"/>
        </w:rPr>
        <w:t>до</w:t>
      </w:r>
      <w:r>
        <w:t xml:space="preserve"> 20,0 %, </w:t>
      </w:r>
      <w:r>
        <w:rPr>
          <w:rFonts w:hint="eastAsia"/>
        </w:rPr>
        <w:t>подовжує</w:t>
      </w:r>
      <w:r>
        <w:t xml:space="preserve"> </w:t>
      </w:r>
      <w:r>
        <w:rPr>
          <w:rFonts w:hint="eastAsia"/>
        </w:rPr>
        <w:t>тривалість</w:t>
      </w:r>
      <w:r>
        <w:t xml:space="preserve"> </w:t>
      </w:r>
      <w:r>
        <w:rPr>
          <w:rFonts w:hint="eastAsia"/>
        </w:rPr>
        <w:t>процесу</w:t>
      </w:r>
      <w:r>
        <w:t xml:space="preserve"> </w:t>
      </w:r>
      <w:r>
        <w:rPr>
          <w:rFonts w:hint="eastAsia"/>
        </w:rPr>
        <w:t>«</w:t>
      </w:r>
      <w:r>
        <w:rPr>
          <w:rFonts w:hint="eastAsia"/>
        </w:rPr>
        <w:t>гри</w:t>
      </w:r>
      <w:r>
        <w:rPr>
          <w:rFonts w:hint="eastAsia"/>
        </w:rPr>
        <w:t>»</w:t>
      </w:r>
      <w:r>
        <w:t xml:space="preserve"> </w:t>
      </w:r>
      <w:r>
        <w:rPr>
          <w:rFonts w:hint="eastAsia"/>
        </w:rPr>
        <w:t>в</w:t>
      </w:r>
      <w:r>
        <w:t xml:space="preserve"> 1,0...1,8 </w:t>
      </w:r>
      <w:r>
        <w:rPr>
          <w:rFonts w:hint="eastAsia"/>
        </w:rPr>
        <w:t>рази</w:t>
      </w:r>
      <w:r>
        <w:t>.</w:t>
      </w:r>
    </w:p>
    <w:p w14:paraId="5C6F6388" w14:textId="77777777" w:rsidR="003507AA" w:rsidRDefault="003507AA" w:rsidP="003507AA">
      <w:r>
        <w:t>7.</w:t>
      </w:r>
      <w:r>
        <w:tab/>
      </w:r>
      <w:r>
        <w:rPr>
          <w:rFonts w:hint="eastAsia"/>
        </w:rPr>
        <w:t>Визначено</w:t>
      </w:r>
      <w:r>
        <w:t xml:space="preserve"> </w:t>
      </w:r>
      <w:r>
        <w:rPr>
          <w:rFonts w:hint="eastAsia"/>
        </w:rPr>
        <w:t>межі</w:t>
      </w:r>
      <w:r>
        <w:t xml:space="preserve"> </w:t>
      </w:r>
      <w:r>
        <w:rPr>
          <w:rFonts w:hint="eastAsia"/>
        </w:rPr>
        <w:t>варіювання</w:t>
      </w:r>
      <w:r>
        <w:t xml:space="preserve"> </w:t>
      </w:r>
      <w:r>
        <w:rPr>
          <w:rFonts w:hint="eastAsia"/>
        </w:rPr>
        <w:t>значень</w:t>
      </w:r>
      <w:r>
        <w:t xml:space="preserve"> </w:t>
      </w:r>
      <w:r>
        <w:rPr>
          <w:rFonts w:hint="eastAsia"/>
        </w:rPr>
        <w:t>показників</w:t>
      </w:r>
      <w:r>
        <w:t xml:space="preserve"> </w:t>
      </w:r>
      <w:r>
        <w:rPr>
          <w:rFonts w:hint="eastAsia"/>
        </w:rPr>
        <w:t>масової</w:t>
      </w:r>
      <w:r>
        <w:t xml:space="preserve"> </w:t>
      </w:r>
      <w:r>
        <w:rPr>
          <w:rFonts w:hint="eastAsia"/>
        </w:rPr>
        <w:t>частки</w:t>
      </w:r>
      <w:r>
        <w:t xml:space="preserve"> </w:t>
      </w:r>
      <w:r>
        <w:rPr>
          <w:rFonts w:hint="eastAsia"/>
        </w:rPr>
        <w:t>ПАР</w:t>
      </w:r>
      <w:r>
        <w:t xml:space="preserve"> </w:t>
      </w:r>
      <w:r>
        <w:rPr>
          <w:rFonts w:hint="eastAsia"/>
        </w:rPr>
        <w:t>білкової</w:t>
      </w:r>
      <w:r>
        <w:t xml:space="preserve">, </w:t>
      </w:r>
      <w:r>
        <w:rPr>
          <w:rFonts w:hint="eastAsia"/>
        </w:rPr>
        <w:t>фенольної</w:t>
      </w:r>
      <w:r>
        <w:t xml:space="preserve">, </w:t>
      </w:r>
      <w:r>
        <w:rPr>
          <w:rFonts w:hint="eastAsia"/>
        </w:rPr>
        <w:t>вуглеводної</w:t>
      </w:r>
      <w:r>
        <w:t xml:space="preserve"> </w:t>
      </w:r>
      <w:r>
        <w:rPr>
          <w:rFonts w:hint="eastAsia"/>
        </w:rPr>
        <w:t>природи</w:t>
      </w:r>
      <w:r>
        <w:t xml:space="preserve"> </w:t>
      </w:r>
      <w:r>
        <w:rPr>
          <w:rFonts w:hint="eastAsia"/>
        </w:rPr>
        <w:t>та</w:t>
      </w:r>
      <w:r>
        <w:t xml:space="preserve"> </w:t>
      </w:r>
      <w:r>
        <w:rPr>
          <w:rFonts w:hint="eastAsia"/>
        </w:rPr>
        <w:t>розроблено</w:t>
      </w:r>
      <w:r>
        <w:t xml:space="preserve"> </w:t>
      </w:r>
      <w:r>
        <w:rPr>
          <w:rFonts w:hint="eastAsia"/>
        </w:rPr>
        <w:t>алгоритми</w:t>
      </w:r>
      <w:r>
        <w:t xml:space="preserve"> </w:t>
      </w:r>
      <w:r>
        <w:rPr>
          <w:rFonts w:hint="eastAsia"/>
        </w:rPr>
        <w:t>регулювання</w:t>
      </w:r>
      <w:r>
        <w:t xml:space="preserve"> </w:t>
      </w:r>
      <w:r>
        <w:rPr>
          <w:rFonts w:hint="eastAsia"/>
        </w:rPr>
        <w:t>цих</w:t>
      </w:r>
      <w:r>
        <w:t xml:space="preserve"> </w:t>
      </w:r>
      <w:r>
        <w:rPr>
          <w:rFonts w:hint="eastAsia"/>
        </w:rPr>
        <w:t>ПАР</w:t>
      </w:r>
      <w:r>
        <w:t xml:space="preserve"> </w:t>
      </w:r>
      <w:r>
        <w:rPr>
          <w:rFonts w:hint="eastAsia"/>
        </w:rPr>
        <w:t>при</w:t>
      </w:r>
      <w:r>
        <w:t xml:space="preserve"> </w:t>
      </w:r>
      <w:r>
        <w:rPr>
          <w:rFonts w:hint="eastAsia"/>
        </w:rPr>
        <w:t>виробництві</w:t>
      </w:r>
      <w:r>
        <w:t xml:space="preserve"> </w:t>
      </w:r>
      <w:r>
        <w:rPr>
          <w:rFonts w:hint="eastAsia"/>
        </w:rPr>
        <w:t>виноматеріалів</w:t>
      </w:r>
      <w:r>
        <w:t xml:space="preserve"> </w:t>
      </w:r>
      <w:r>
        <w:rPr>
          <w:rFonts w:hint="eastAsia"/>
        </w:rPr>
        <w:t>та</w:t>
      </w:r>
      <w:r>
        <w:t xml:space="preserve"> </w:t>
      </w:r>
      <w:r>
        <w:rPr>
          <w:rFonts w:hint="eastAsia"/>
        </w:rPr>
        <w:t>ігристих</w:t>
      </w:r>
      <w:r>
        <w:t xml:space="preserve"> </w:t>
      </w:r>
      <w:r>
        <w:rPr>
          <w:rFonts w:hint="eastAsia"/>
        </w:rPr>
        <w:t>вин</w:t>
      </w:r>
      <w:r>
        <w:t xml:space="preserve">, </w:t>
      </w:r>
      <w:r>
        <w:rPr>
          <w:rFonts w:hint="eastAsia"/>
        </w:rPr>
        <w:t>які</w:t>
      </w:r>
      <w:r>
        <w:t xml:space="preserve"> </w:t>
      </w:r>
      <w:r>
        <w:rPr>
          <w:rFonts w:hint="eastAsia"/>
        </w:rPr>
        <w:t>забезпечують</w:t>
      </w:r>
      <w:r>
        <w:t xml:space="preserve"> </w:t>
      </w:r>
      <w:r>
        <w:rPr>
          <w:rFonts w:hint="eastAsia"/>
        </w:rPr>
        <w:t>підвищення</w:t>
      </w:r>
      <w:r>
        <w:t xml:space="preserve"> </w:t>
      </w:r>
      <w:r>
        <w:rPr>
          <w:rFonts w:hint="eastAsia"/>
        </w:rPr>
        <w:t>ігристих</w:t>
      </w:r>
      <w:r>
        <w:t xml:space="preserve"> </w:t>
      </w:r>
      <w:r>
        <w:rPr>
          <w:rFonts w:hint="eastAsia"/>
        </w:rPr>
        <w:t>властивостей</w:t>
      </w:r>
      <w:r>
        <w:t xml:space="preserve"> </w:t>
      </w:r>
      <w:r>
        <w:rPr>
          <w:rFonts w:hint="eastAsia"/>
        </w:rPr>
        <w:t>вин</w:t>
      </w:r>
      <w:r>
        <w:t>.</w:t>
      </w:r>
    </w:p>
    <w:p w14:paraId="0607ABE8" w14:textId="384A2E93" w:rsidR="003507AA" w:rsidRPr="003507AA" w:rsidRDefault="003507AA" w:rsidP="003507AA">
      <w:r>
        <w:rPr>
          <w:rFonts w:hint="eastAsia"/>
        </w:rPr>
        <w:t>Розроблено</w:t>
      </w:r>
      <w:r>
        <w:t xml:space="preserve"> </w:t>
      </w:r>
      <w:r>
        <w:rPr>
          <w:rFonts w:hint="eastAsia"/>
        </w:rPr>
        <w:t>«</w:t>
      </w:r>
      <w:r>
        <w:rPr>
          <w:rFonts w:hint="eastAsia"/>
        </w:rPr>
        <w:t>Технологічну</w:t>
      </w:r>
      <w:r>
        <w:t xml:space="preserve"> </w:t>
      </w:r>
      <w:r>
        <w:rPr>
          <w:rFonts w:hint="eastAsia"/>
        </w:rPr>
        <w:t>інструкцію</w:t>
      </w:r>
      <w:r>
        <w:t xml:space="preserve"> </w:t>
      </w:r>
      <w:r>
        <w:rPr>
          <w:rFonts w:hint="eastAsia"/>
        </w:rPr>
        <w:t>на</w:t>
      </w:r>
      <w:r>
        <w:t xml:space="preserve"> </w:t>
      </w:r>
      <w:r>
        <w:rPr>
          <w:rFonts w:hint="eastAsia"/>
        </w:rPr>
        <w:t>виробництво</w:t>
      </w:r>
      <w:r>
        <w:t xml:space="preserve"> </w:t>
      </w:r>
      <w:r>
        <w:rPr>
          <w:rFonts w:hint="eastAsia"/>
        </w:rPr>
        <w:t>вин</w:t>
      </w:r>
      <w:r>
        <w:t xml:space="preserve"> </w:t>
      </w:r>
      <w:r>
        <w:rPr>
          <w:rFonts w:hint="eastAsia"/>
        </w:rPr>
        <w:t>ігристих</w:t>
      </w:r>
      <w:r>
        <w:t xml:space="preserve"> </w:t>
      </w:r>
      <w:r>
        <w:rPr>
          <w:rFonts w:hint="eastAsia"/>
        </w:rPr>
        <w:t>білих</w:t>
      </w:r>
      <w:r>
        <w:t xml:space="preserve"> </w:t>
      </w:r>
      <w:r>
        <w:rPr>
          <w:rFonts w:hint="eastAsia"/>
        </w:rPr>
        <w:t>резервуарним</w:t>
      </w:r>
      <w:r>
        <w:t xml:space="preserve"> </w:t>
      </w:r>
      <w:r>
        <w:rPr>
          <w:rFonts w:hint="eastAsia"/>
        </w:rPr>
        <w:t>способом</w:t>
      </w:r>
      <w:r>
        <w:t xml:space="preserve"> </w:t>
      </w:r>
      <w:r>
        <w:rPr>
          <w:rFonts w:hint="eastAsia"/>
        </w:rPr>
        <w:t>з</w:t>
      </w:r>
      <w:r>
        <w:t xml:space="preserve"> </w:t>
      </w:r>
      <w:r>
        <w:rPr>
          <w:rFonts w:hint="eastAsia"/>
        </w:rPr>
        <w:t>підвищеними</w:t>
      </w:r>
      <w:r>
        <w:t xml:space="preserve"> </w:t>
      </w:r>
      <w:r>
        <w:rPr>
          <w:rFonts w:hint="eastAsia"/>
        </w:rPr>
        <w:t>ігристими</w:t>
      </w:r>
      <w:r>
        <w:t xml:space="preserve"> </w:t>
      </w:r>
      <w:r>
        <w:rPr>
          <w:rFonts w:hint="eastAsia"/>
        </w:rPr>
        <w:t>властивостями</w:t>
      </w:r>
      <w:r>
        <w:rPr>
          <w:rFonts w:hint="eastAsia"/>
        </w:rPr>
        <w:t>»</w:t>
      </w:r>
      <w:r>
        <w:t xml:space="preserve">. </w:t>
      </w:r>
      <w:r>
        <w:rPr>
          <w:rFonts w:hint="eastAsia"/>
        </w:rPr>
        <w:t>Проведено</w:t>
      </w:r>
      <w:r>
        <w:t xml:space="preserve"> </w:t>
      </w:r>
      <w:r>
        <w:rPr>
          <w:rFonts w:hint="eastAsia"/>
        </w:rPr>
        <w:t>виробничі</w:t>
      </w:r>
      <w:r>
        <w:t xml:space="preserve"> </w:t>
      </w:r>
      <w:r>
        <w:rPr>
          <w:rFonts w:hint="eastAsia"/>
        </w:rPr>
        <w:t>випробування</w:t>
      </w:r>
      <w:r>
        <w:t xml:space="preserve"> </w:t>
      </w:r>
      <w:r>
        <w:rPr>
          <w:rFonts w:hint="eastAsia"/>
        </w:rPr>
        <w:t>технології</w:t>
      </w:r>
      <w:r>
        <w:t xml:space="preserve"> </w:t>
      </w:r>
      <w:r>
        <w:rPr>
          <w:rFonts w:hint="eastAsia"/>
        </w:rPr>
        <w:t>ігристих</w:t>
      </w:r>
      <w:r>
        <w:t xml:space="preserve"> </w:t>
      </w:r>
      <w:r>
        <w:rPr>
          <w:rFonts w:hint="eastAsia"/>
        </w:rPr>
        <w:t>вин</w:t>
      </w:r>
      <w:r>
        <w:t xml:space="preserve"> </w:t>
      </w:r>
      <w:r>
        <w:rPr>
          <w:rFonts w:hint="eastAsia"/>
        </w:rPr>
        <w:t>на</w:t>
      </w:r>
      <w:r>
        <w:t xml:space="preserve"> </w:t>
      </w:r>
      <w:r>
        <w:rPr>
          <w:rFonts w:hint="eastAsia"/>
        </w:rPr>
        <w:t>підприємствах</w:t>
      </w:r>
      <w:r>
        <w:t xml:space="preserve"> </w:t>
      </w:r>
      <w:r>
        <w:rPr>
          <w:rFonts w:hint="eastAsia"/>
        </w:rPr>
        <w:t>ДП</w:t>
      </w:r>
      <w:r>
        <w:t xml:space="preserve"> </w:t>
      </w:r>
      <w:r>
        <w:rPr>
          <w:rFonts w:hint="eastAsia"/>
        </w:rPr>
        <w:t>«</w:t>
      </w:r>
      <w:r>
        <w:rPr>
          <w:rFonts w:hint="eastAsia"/>
        </w:rPr>
        <w:t>Дослідно</w:t>
      </w:r>
      <w:r>
        <w:t>-</w:t>
      </w:r>
      <w:r>
        <w:rPr>
          <w:rFonts w:hint="eastAsia"/>
        </w:rPr>
        <w:t>виробниче</w:t>
      </w:r>
      <w:r>
        <w:t xml:space="preserve"> </w:t>
      </w:r>
      <w:r>
        <w:rPr>
          <w:rFonts w:hint="eastAsia"/>
        </w:rPr>
        <w:t>господарство</w:t>
      </w:r>
      <w:r>
        <w:t xml:space="preserve"> </w:t>
      </w:r>
      <w:r>
        <w:rPr>
          <w:rFonts w:hint="eastAsia"/>
        </w:rPr>
        <w:t>«</w:t>
      </w:r>
      <w:r>
        <w:rPr>
          <w:rFonts w:hint="eastAsia"/>
        </w:rPr>
        <w:t>Таїровське</w:t>
      </w:r>
      <w:r>
        <w:rPr>
          <w:rFonts w:hint="eastAsia"/>
        </w:rPr>
        <w:t>»</w:t>
      </w:r>
      <w:r>
        <w:t xml:space="preserve"> </w:t>
      </w:r>
      <w:r>
        <w:rPr>
          <w:rFonts w:hint="eastAsia"/>
        </w:rPr>
        <w:t>ННЦ</w:t>
      </w:r>
      <w:r>
        <w:t xml:space="preserve"> </w:t>
      </w:r>
      <w:r>
        <w:rPr>
          <w:rFonts w:hint="eastAsia"/>
        </w:rPr>
        <w:t>«</w:t>
      </w:r>
      <w:r>
        <w:rPr>
          <w:rFonts w:hint="eastAsia"/>
        </w:rPr>
        <w:t>ІВіВ</w:t>
      </w:r>
      <w:r>
        <w:t xml:space="preserve"> </w:t>
      </w:r>
      <w:r>
        <w:rPr>
          <w:rFonts w:hint="eastAsia"/>
        </w:rPr>
        <w:t>ім</w:t>
      </w:r>
      <w:r>
        <w:t xml:space="preserve">. </w:t>
      </w:r>
      <w:r>
        <w:rPr>
          <w:rFonts w:hint="eastAsia"/>
        </w:rPr>
        <w:t>В</w:t>
      </w:r>
      <w:r>
        <w:t>.</w:t>
      </w:r>
      <w:r>
        <w:rPr>
          <w:rFonts w:hint="eastAsia"/>
        </w:rPr>
        <w:t>Є</w:t>
      </w:r>
      <w:r>
        <w:t xml:space="preserve">. </w:t>
      </w:r>
      <w:r>
        <w:rPr>
          <w:rFonts w:hint="eastAsia"/>
        </w:rPr>
        <w:t>Таїрова</w:t>
      </w:r>
      <w:r>
        <w:rPr>
          <w:rFonts w:hint="eastAsia"/>
        </w:rPr>
        <w:t>»</w:t>
      </w:r>
      <w:r>
        <w:t xml:space="preserve"> </w:t>
      </w:r>
      <w:r>
        <w:rPr>
          <w:rFonts w:hint="eastAsia"/>
        </w:rPr>
        <w:t>та</w:t>
      </w:r>
      <w:r>
        <w:t xml:space="preserve"> </w:t>
      </w:r>
      <w:r>
        <w:rPr>
          <w:rFonts w:hint="eastAsia"/>
        </w:rPr>
        <w:t>ПрАТ</w:t>
      </w:r>
      <w:r>
        <w:t xml:space="preserve"> </w:t>
      </w:r>
      <w:r>
        <w:rPr>
          <w:rFonts w:hint="eastAsia"/>
        </w:rPr>
        <w:t>«</w:t>
      </w:r>
      <w:r>
        <w:rPr>
          <w:rFonts w:hint="eastAsia"/>
        </w:rPr>
        <w:t>Одеський</w:t>
      </w:r>
      <w:r>
        <w:t xml:space="preserve"> </w:t>
      </w:r>
      <w:r>
        <w:rPr>
          <w:rFonts w:hint="eastAsia"/>
        </w:rPr>
        <w:t>завод</w:t>
      </w:r>
      <w:r>
        <w:t xml:space="preserve"> </w:t>
      </w:r>
      <w:r>
        <w:rPr>
          <w:rFonts w:hint="eastAsia"/>
        </w:rPr>
        <w:t>шампанських</w:t>
      </w:r>
      <w:r>
        <w:t xml:space="preserve"> </w:t>
      </w:r>
      <w:r>
        <w:rPr>
          <w:rFonts w:hint="eastAsia"/>
        </w:rPr>
        <w:t>вин</w:t>
      </w:r>
      <w:r>
        <w:rPr>
          <w:rFonts w:hint="eastAsia"/>
        </w:rPr>
        <w:t>»</w:t>
      </w:r>
      <w:r>
        <w:t xml:space="preserve">. </w:t>
      </w:r>
      <w:r>
        <w:rPr>
          <w:rFonts w:hint="eastAsia"/>
        </w:rPr>
        <w:t>Виготовлено</w:t>
      </w:r>
      <w:r>
        <w:t xml:space="preserve"> 14260 </w:t>
      </w:r>
      <w:r>
        <w:rPr>
          <w:rFonts w:hint="eastAsia"/>
        </w:rPr>
        <w:t>дал</w:t>
      </w:r>
      <w:r>
        <w:t xml:space="preserve"> </w:t>
      </w:r>
      <w:r>
        <w:rPr>
          <w:rFonts w:hint="eastAsia"/>
        </w:rPr>
        <w:t>виноматеріалів</w:t>
      </w:r>
      <w:r>
        <w:t xml:space="preserve"> </w:t>
      </w:r>
      <w:r>
        <w:rPr>
          <w:rFonts w:hint="eastAsia"/>
        </w:rPr>
        <w:t>та</w:t>
      </w:r>
      <w:r>
        <w:t xml:space="preserve"> 12000 </w:t>
      </w:r>
      <w:r>
        <w:rPr>
          <w:rFonts w:hint="eastAsia"/>
        </w:rPr>
        <w:t>дал</w:t>
      </w:r>
      <w:r>
        <w:t xml:space="preserve"> </w:t>
      </w:r>
      <w:r>
        <w:rPr>
          <w:rFonts w:hint="eastAsia"/>
        </w:rPr>
        <w:t>ігристих</w:t>
      </w:r>
      <w:r>
        <w:t xml:space="preserve"> </w:t>
      </w:r>
      <w:r>
        <w:rPr>
          <w:rFonts w:hint="eastAsia"/>
        </w:rPr>
        <w:t>вин</w:t>
      </w:r>
      <w:r>
        <w:t xml:space="preserve"> </w:t>
      </w:r>
      <w:r>
        <w:rPr>
          <w:rFonts w:hint="eastAsia"/>
        </w:rPr>
        <w:t>при</w:t>
      </w:r>
      <w:r>
        <w:t xml:space="preserve"> </w:t>
      </w:r>
      <w:r>
        <w:rPr>
          <w:rFonts w:hint="eastAsia"/>
        </w:rPr>
        <w:t>фактичному</w:t>
      </w:r>
      <w:r>
        <w:t xml:space="preserve"> </w:t>
      </w:r>
      <w:r>
        <w:rPr>
          <w:rFonts w:hint="eastAsia"/>
        </w:rPr>
        <w:t>економічному</w:t>
      </w:r>
      <w:r>
        <w:t xml:space="preserve"> </w:t>
      </w:r>
      <w:r>
        <w:rPr>
          <w:rFonts w:hint="eastAsia"/>
        </w:rPr>
        <w:t>ефекті</w:t>
      </w:r>
      <w:r>
        <w:t xml:space="preserve"> 3420 </w:t>
      </w:r>
      <w:r>
        <w:rPr>
          <w:rFonts w:hint="eastAsia"/>
        </w:rPr>
        <w:t>грн</w:t>
      </w:r>
      <w:r>
        <w:t xml:space="preserve"> </w:t>
      </w:r>
      <w:r>
        <w:rPr>
          <w:rFonts w:hint="eastAsia"/>
        </w:rPr>
        <w:t>і</w:t>
      </w:r>
      <w:r>
        <w:t xml:space="preserve"> 58100 </w:t>
      </w:r>
      <w:r>
        <w:rPr>
          <w:rFonts w:hint="eastAsia"/>
        </w:rPr>
        <w:t>грн</w:t>
      </w:r>
      <w:r>
        <w:t xml:space="preserve"> </w:t>
      </w:r>
      <w:r>
        <w:rPr>
          <w:rFonts w:hint="eastAsia"/>
        </w:rPr>
        <w:t>на</w:t>
      </w:r>
      <w:r>
        <w:t xml:space="preserve"> 1000 </w:t>
      </w:r>
      <w:r>
        <w:rPr>
          <w:rFonts w:hint="eastAsia"/>
        </w:rPr>
        <w:t>дал</w:t>
      </w:r>
      <w:r>
        <w:t xml:space="preserve"> </w:t>
      </w:r>
      <w:r>
        <w:rPr>
          <w:rFonts w:hint="eastAsia"/>
        </w:rPr>
        <w:t>відповідно</w:t>
      </w:r>
    </w:p>
    <w:sectPr w:rsidR="003507AA" w:rsidRPr="003507AA" w:rsidSect="00393A2E">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91F80" w14:textId="77777777" w:rsidR="00393A2E" w:rsidRDefault="00393A2E">
      <w:pPr>
        <w:spacing w:after="0" w:line="240" w:lineRule="auto"/>
      </w:pPr>
      <w:r>
        <w:separator/>
      </w:r>
    </w:p>
  </w:endnote>
  <w:endnote w:type="continuationSeparator" w:id="0">
    <w:p w14:paraId="7DD444A3" w14:textId="77777777" w:rsidR="00393A2E" w:rsidRDefault="00393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45EBC" w14:textId="77777777" w:rsidR="00393A2E" w:rsidRDefault="00393A2E"/>
    <w:p w14:paraId="5AF35858" w14:textId="77777777" w:rsidR="00393A2E" w:rsidRDefault="00393A2E"/>
    <w:p w14:paraId="44910029" w14:textId="77777777" w:rsidR="00393A2E" w:rsidRDefault="00393A2E"/>
    <w:p w14:paraId="09BFF6B8" w14:textId="77777777" w:rsidR="00393A2E" w:rsidRDefault="00393A2E"/>
    <w:p w14:paraId="2468B1CF" w14:textId="77777777" w:rsidR="00393A2E" w:rsidRDefault="00393A2E"/>
    <w:p w14:paraId="5F7A182E" w14:textId="77777777" w:rsidR="00393A2E" w:rsidRDefault="00393A2E"/>
    <w:p w14:paraId="69FE8F93" w14:textId="77777777" w:rsidR="00393A2E" w:rsidRDefault="00393A2E">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9487E9E" wp14:editId="4D2E4B70">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FED25" w14:textId="77777777" w:rsidR="00393A2E" w:rsidRDefault="00393A2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487E9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5AFED25" w14:textId="77777777" w:rsidR="00393A2E" w:rsidRDefault="00393A2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5D6E5B3" w14:textId="77777777" w:rsidR="00393A2E" w:rsidRDefault="00393A2E"/>
    <w:p w14:paraId="0036E211" w14:textId="77777777" w:rsidR="00393A2E" w:rsidRDefault="00393A2E"/>
    <w:p w14:paraId="548B5814" w14:textId="77777777" w:rsidR="00393A2E" w:rsidRDefault="00393A2E">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410F1F1" wp14:editId="191E4D65">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F1A45" w14:textId="77777777" w:rsidR="00393A2E" w:rsidRDefault="00393A2E"/>
                          <w:p w14:paraId="3F5FAE12" w14:textId="77777777" w:rsidR="00393A2E" w:rsidRDefault="00393A2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10F1F1"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5BF1A45" w14:textId="77777777" w:rsidR="00393A2E" w:rsidRDefault="00393A2E"/>
                    <w:p w14:paraId="3F5FAE12" w14:textId="77777777" w:rsidR="00393A2E" w:rsidRDefault="00393A2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0BED010" w14:textId="77777777" w:rsidR="00393A2E" w:rsidRDefault="00393A2E"/>
    <w:p w14:paraId="33409AAE" w14:textId="77777777" w:rsidR="00393A2E" w:rsidRDefault="00393A2E">
      <w:pPr>
        <w:rPr>
          <w:sz w:val="2"/>
          <w:szCs w:val="2"/>
        </w:rPr>
      </w:pPr>
    </w:p>
    <w:p w14:paraId="507AC6C6" w14:textId="77777777" w:rsidR="00393A2E" w:rsidRDefault="00393A2E"/>
    <w:p w14:paraId="11287CCD" w14:textId="77777777" w:rsidR="00393A2E" w:rsidRDefault="00393A2E">
      <w:pPr>
        <w:spacing w:after="0" w:line="240" w:lineRule="auto"/>
      </w:pPr>
    </w:p>
  </w:footnote>
  <w:footnote w:type="continuationSeparator" w:id="0">
    <w:p w14:paraId="2340B7A5" w14:textId="77777777" w:rsidR="00393A2E" w:rsidRDefault="00393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2E"/>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48928</TotalTime>
  <Pages>5</Pages>
  <Words>1032</Words>
  <Characters>5884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6903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333</cp:revision>
  <cp:lastPrinted>2009-02-06T05:36:00Z</cp:lastPrinted>
  <dcterms:created xsi:type="dcterms:W3CDTF">2024-01-07T13:43:00Z</dcterms:created>
  <dcterms:modified xsi:type="dcterms:W3CDTF">2024-03-24T16:57:00Z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