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B740" w14:textId="17D2C697" w:rsidR="004D411A" w:rsidRDefault="00074669" w:rsidP="00074669">
      <w:r w:rsidRPr="00074669">
        <w:rPr>
          <w:rFonts w:hint="eastAsia"/>
        </w:rPr>
        <w:t>Веред</w:t>
      </w:r>
      <w:r w:rsidRPr="00074669">
        <w:t xml:space="preserve"> </w:t>
      </w:r>
      <w:r w:rsidRPr="00074669">
        <w:rPr>
          <w:rFonts w:hint="eastAsia"/>
        </w:rPr>
        <w:t>Валерия</w:t>
      </w:r>
      <w:r w:rsidRPr="00074669">
        <w:t xml:space="preserve"> </w:t>
      </w:r>
      <w:r w:rsidRPr="00074669">
        <w:rPr>
          <w:rFonts w:hint="eastAsia"/>
        </w:rPr>
        <w:t>Тарасовна</w:t>
      </w:r>
      <w:r>
        <w:t xml:space="preserve"> </w:t>
      </w:r>
      <w:r w:rsidRPr="00074669">
        <w:rPr>
          <w:rFonts w:hint="eastAsia"/>
        </w:rPr>
        <w:t>Сохранение</w:t>
      </w:r>
      <w:r w:rsidRPr="00074669">
        <w:t xml:space="preserve"> </w:t>
      </w:r>
      <w:r w:rsidRPr="00074669">
        <w:rPr>
          <w:rFonts w:hint="eastAsia"/>
        </w:rPr>
        <w:t>метафорического</w:t>
      </w:r>
      <w:r w:rsidRPr="00074669">
        <w:t xml:space="preserve"> </w:t>
      </w:r>
      <w:r w:rsidRPr="00074669">
        <w:rPr>
          <w:rFonts w:hint="eastAsia"/>
        </w:rPr>
        <w:t>образа</w:t>
      </w:r>
      <w:r w:rsidRPr="00074669">
        <w:t xml:space="preserve"> </w:t>
      </w:r>
      <w:r w:rsidRPr="00074669">
        <w:rPr>
          <w:rFonts w:hint="eastAsia"/>
        </w:rPr>
        <w:t>в</w:t>
      </w:r>
      <w:r w:rsidRPr="00074669">
        <w:t xml:space="preserve"> </w:t>
      </w:r>
      <w:r w:rsidRPr="00074669">
        <w:rPr>
          <w:rFonts w:hint="eastAsia"/>
        </w:rPr>
        <w:t>переводе</w:t>
      </w:r>
      <w:r w:rsidRPr="00074669">
        <w:t xml:space="preserve"> (</w:t>
      </w:r>
      <w:r w:rsidRPr="00074669">
        <w:rPr>
          <w:rFonts w:hint="eastAsia"/>
        </w:rPr>
        <w:t>на</w:t>
      </w:r>
      <w:r w:rsidRPr="00074669">
        <w:t xml:space="preserve"> </w:t>
      </w:r>
      <w:r w:rsidRPr="00074669">
        <w:rPr>
          <w:rFonts w:hint="eastAsia"/>
        </w:rPr>
        <w:t>материале</w:t>
      </w:r>
      <w:r w:rsidRPr="00074669">
        <w:t xml:space="preserve"> </w:t>
      </w:r>
      <w:r w:rsidRPr="00074669">
        <w:rPr>
          <w:rFonts w:hint="eastAsia"/>
        </w:rPr>
        <w:t>романов</w:t>
      </w:r>
      <w:r w:rsidRPr="00074669">
        <w:t xml:space="preserve"> </w:t>
      </w:r>
      <w:r w:rsidRPr="00074669">
        <w:rPr>
          <w:rFonts w:hint="eastAsia"/>
        </w:rPr>
        <w:t>Ф</w:t>
      </w:r>
      <w:r w:rsidRPr="00074669">
        <w:t>.</w:t>
      </w:r>
      <w:r w:rsidRPr="00074669">
        <w:rPr>
          <w:rFonts w:hint="eastAsia"/>
        </w:rPr>
        <w:t>С</w:t>
      </w:r>
      <w:r w:rsidRPr="00074669">
        <w:t xml:space="preserve">. </w:t>
      </w:r>
      <w:r w:rsidRPr="00074669">
        <w:rPr>
          <w:rFonts w:hint="eastAsia"/>
        </w:rPr>
        <w:t>Фицджеральда</w:t>
      </w:r>
      <w:r w:rsidRPr="00074669">
        <w:t xml:space="preserve"> </w:t>
      </w:r>
      <w:r w:rsidRPr="00074669">
        <w:rPr>
          <w:rFonts w:hint="eastAsia"/>
        </w:rPr>
        <w:t>и</w:t>
      </w:r>
      <w:r w:rsidRPr="00074669">
        <w:t xml:space="preserve"> </w:t>
      </w:r>
      <w:r w:rsidRPr="00074669">
        <w:rPr>
          <w:rFonts w:hint="eastAsia"/>
        </w:rPr>
        <w:t>их</w:t>
      </w:r>
      <w:r w:rsidRPr="00074669">
        <w:t xml:space="preserve"> </w:t>
      </w:r>
      <w:r w:rsidRPr="00074669">
        <w:rPr>
          <w:rFonts w:hint="eastAsia"/>
        </w:rPr>
        <w:t>переводов</w:t>
      </w:r>
      <w:r w:rsidRPr="00074669">
        <w:t xml:space="preserve"> </w:t>
      </w:r>
      <w:r w:rsidRPr="00074669">
        <w:rPr>
          <w:rFonts w:hint="eastAsia"/>
        </w:rPr>
        <w:t>на</w:t>
      </w:r>
      <w:r w:rsidRPr="00074669">
        <w:t xml:space="preserve"> </w:t>
      </w:r>
      <w:r w:rsidRPr="00074669">
        <w:rPr>
          <w:rFonts w:hint="eastAsia"/>
        </w:rPr>
        <w:t>русский</w:t>
      </w:r>
      <w:r w:rsidRPr="00074669">
        <w:t xml:space="preserve"> </w:t>
      </w:r>
      <w:r w:rsidRPr="00074669">
        <w:rPr>
          <w:rFonts w:hint="eastAsia"/>
        </w:rPr>
        <w:t>язык</w:t>
      </w:r>
      <w:r w:rsidRPr="00074669">
        <w:t>)</w:t>
      </w:r>
    </w:p>
    <w:p w14:paraId="4CFA53F2" w14:textId="77777777" w:rsidR="00074669" w:rsidRDefault="00074669" w:rsidP="00074669">
      <w:r>
        <w:rPr>
          <w:rFonts w:hint="eastAsia"/>
        </w:rPr>
        <w:t>ОГЛАВЛЕНИЕ</w:t>
      </w:r>
      <w:r>
        <w:t xml:space="preserve"> </w:t>
      </w:r>
      <w:r>
        <w:rPr>
          <w:rFonts w:hint="eastAsia"/>
        </w:rPr>
        <w:t>ДИССЕРТАЦИИ</w:t>
      </w:r>
    </w:p>
    <w:p w14:paraId="3A73589C" w14:textId="77777777" w:rsidR="00074669" w:rsidRDefault="00074669" w:rsidP="00074669">
      <w:r>
        <w:rPr>
          <w:rFonts w:hint="eastAsia"/>
        </w:rPr>
        <w:t>кандидат</w:t>
      </w:r>
      <w:r>
        <w:t xml:space="preserve"> </w:t>
      </w:r>
      <w:r>
        <w:rPr>
          <w:rFonts w:hint="eastAsia"/>
        </w:rPr>
        <w:t>наук</w:t>
      </w:r>
      <w:r>
        <w:t xml:space="preserve"> </w:t>
      </w:r>
      <w:r>
        <w:rPr>
          <w:rFonts w:hint="eastAsia"/>
        </w:rPr>
        <w:t>Веред</w:t>
      </w:r>
      <w:r>
        <w:t xml:space="preserve"> </w:t>
      </w:r>
      <w:r>
        <w:rPr>
          <w:rFonts w:hint="eastAsia"/>
        </w:rPr>
        <w:t>Валерия</w:t>
      </w:r>
      <w:r>
        <w:t xml:space="preserve"> </w:t>
      </w:r>
      <w:r>
        <w:rPr>
          <w:rFonts w:hint="eastAsia"/>
        </w:rPr>
        <w:t>Тарасовна</w:t>
      </w:r>
    </w:p>
    <w:p w14:paraId="761B2F83" w14:textId="77777777" w:rsidR="00074669" w:rsidRDefault="00074669" w:rsidP="00074669">
      <w:r>
        <w:rPr>
          <w:rFonts w:hint="eastAsia"/>
        </w:rPr>
        <w:t>Введение</w:t>
      </w:r>
    </w:p>
    <w:p w14:paraId="0BFAA270" w14:textId="77777777" w:rsidR="00074669" w:rsidRDefault="00074669" w:rsidP="00074669"/>
    <w:p w14:paraId="29366141" w14:textId="77777777" w:rsidR="00074669" w:rsidRDefault="00074669" w:rsidP="00074669">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перевода</w:t>
      </w:r>
      <w:r>
        <w:t xml:space="preserve"> </w:t>
      </w:r>
      <w:r>
        <w:rPr>
          <w:rFonts w:hint="eastAsia"/>
        </w:rPr>
        <w:t>художественного</w:t>
      </w:r>
      <w:r>
        <w:t xml:space="preserve"> </w:t>
      </w:r>
      <w:r>
        <w:rPr>
          <w:rFonts w:hint="eastAsia"/>
        </w:rPr>
        <w:t>текста</w:t>
      </w:r>
    </w:p>
    <w:p w14:paraId="263DC7CB" w14:textId="77777777" w:rsidR="00074669" w:rsidRDefault="00074669" w:rsidP="00074669"/>
    <w:p w14:paraId="2B266DAC" w14:textId="77777777" w:rsidR="00074669" w:rsidRDefault="00074669" w:rsidP="00074669">
      <w:r>
        <w:t xml:space="preserve">1.1. </w:t>
      </w:r>
      <w:r>
        <w:rPr>
          <w:rFonts w:hint="eastAsia"/>
        </w:rPr>
        <w:t>Художественный</w:t>
      </w:r>
      <w:r>
        <w:t xml:space="preserve"> </w:t>
      </w:r>
      <w:r>
        <w:rPr>
          <w:rFonts w:hint="eastAsia"/>
        </w:rPr>
        <w:t>перевод</w:t>
      </w:r>
      <w:r>
        <w:t xml:space="preserve"> </w:t>
      </w:r>
      <w:r>
        <w:rPr>
          <w:rFonts w:hint="eastAsia"/>
        </w:rPr>
        <w:t>как</w:t>
      </w:r>
      <w:r>
        <w:t xml:space="preserve"> </w:t>
      </w:r>
      <w:r>
        <w:rPr>
          <w:rFonts w:hint="eastAsia"/>
        </w:rPr>
        <w:t>вид</w:t>
      </w:r>
      <w:r>
        <w:t xml:space="preserve"> </w:t>
      </w:r>
      <w:r>
        <w:rPr>
          <w:rFonts w:hint="eastAsia"/>
        </w:rPr>
        <w:t>коммуникативной</w:t>
      </w:r>
      <w:r>
        <w:t xml:space="preserve"> </w:t>
      </w:r>
      <w:r>
        <w:rPr>
          <w:rFonts w:hint="eastAsia"/>
        </w:rPr>
        <w:t>деятельности</w:t>
      </w:r>
    </w:p>
    <w:p w14:paraId="7C4A186D" w14:textId="77777777" w:rsidR="00074669" w:rsidRDefault="00074669" w:rsidP="00074669"/>
    <w:p w14:paraId="41980F99" w14:textId="77777777" w:rsidR="00074669" w:rsidRDefault="00074669" w:rsidP="00074669">
      <w:r>
        <w:t xml:space="preserve">1.2. </w:t>
      </w:r>
      <w:r>
        <w:rPr>
          <w:rFonts w:hint="eastAsia"/>
        </w:rPr>
        <w:t>Когнитивный</w:t>
      </w:r>
      <w:r>
        <w:t xml:space="preserve"> </w:t>
      </w:r>
      <w:r>
        <w:rPr>
          <w:rFonts w:hint="eastAsia"/>
        </w:rPr>
        <w:t>и</w:t>
      </w:r>
      <w:r>
        <w:t xml:space="preserve"> </w:t>
      </w:r>
      <w:r>
        <w:rPr>
          <w:rFonts w:hint="eastAsia"/>
        </w:rPr>
        <w:t>философский</w:t>
      </w:r>
      <w:r>
        <w:t xml:space="preserve"> </w:t>
      </w:r>
      <w:r>
        <w:rPr>
          <w:rFonts w:hint="eastAsia"/>
        </w:rPr>
        <w:t>аспект</w:t>
      </w:r>
      <w:r>
        <w:t xml:space="preserve"> </w:t>
      </w:r>
      <w:r>
        <w:rPr>
          <w:rFonts w:hint="eastAsia"/>
        </w:rPr>
        <w:t>перевода</w:t>
      </w:r>
      <w:r>
        <w:t xml:space="preserve"> </w:t>
      </w:r>
      <w:r>
        <w:rPr>
          <w:rFonts w:hint="eastAsia"/>
        </w:rPr>
        <w:t>как</w:t>
      </w:r>
      <w:r>
        <w:t xml:space="preserve"> </w:t>
      </w:r>
      <w:r>
        <w:rPr>
          <w:rFonts w:hint="eastAsia"/>
        </w:rPr>
        <w:t>процесса</w:t>
      </w:r>
      <w:r>
        <w:t xml:space="preserve"> </w:t>
      </w:r>
      <w:r>
        <w:rPr>
          <w:rFonts w:hint="eastAsia"/>
        </w:rPr>
        <w:t>понимания</w:t>
      </w:r>
      <w:r>
        <w:t xml:space="preserve"> </w:t>
      </w:r>
      <w:r>
        <w:rPr>
          <w:rFonts w:hint="eastAsia"/>
        </w:rPr>
        <w:t>и</w:t>
      </w:r>
      <w:r>
        <w:t xml:space="preserve"> </w:t>
      </w:r>
      <w:r>
        <w:rPr>
          <w:rFonts w:hint="eastAsia"/>
        </w:rPr>
        <w:t>интерпретации</w:t>
      </w:r>
      <w:r>
        <w:t xml:space="preserve"> </w:t>
      </w:r>
      <w:r>
        <w:rPr>
          <w:rFonts w:hint="eastAsia"/>
        </w:rPr>
        <w:t>текста</w:t>
      </w:r>
    </w:p>
    <w:p w14:paraId="019B401F" w14:textId="77777777" w:rsidR="00074669" w:rsidRDefault="00074669" w:rsidP="00074669"/>
    <w:p w14:paraId="3BF78914" w14:textId="77777777" w:rsidR="00074669" w:rsidRDefault="00074669" w:rsidP="00074669">
      <w:r>
        <w:t xml:space="preserve">1.3. </w:t>
      </w:r>
      <w:r>
        <w:rPr>
          <w:rFonts w:hint="eastAsia"/>
        </w:rPr>
        <w:t>Понятие</w:t>
      </w:r>
      <w:r>
        <w:t xml:space="preserve"> </w:t>
      </w:r>
      <w:r>
        <w:rPr>
          <w:rFonts w:hint="eastAsia"/>
        </w:rPr>
        <w:t>эквивалентности</w:t>
      </w:r>
      <w:r>
        <w:t xml:space="preserve"> </w:t>
      </w:r>
      <w:r>
        <w:rPr>
          <w:rFonts w:hint="eastAsia"/>
        </w:rPr>
        <w:t>в</w:t>
      </w:r>
      <w:r>
        <w:t xml:space="preserve"> </w:t>
      </w:r>
      <w:r>
        <w:rPr>
          <w:rFonts w:hint="eastAsia"/>
        </w:rPr>
        <w:t>теории</w:t>
      </w:r>
      <w:r>
        <w:t xml:space="preserve"> </w:t>
      </w:r>
      <w:r>
        <w:rPr>
          <w:rFonts w:hint="eastAsia"/>
        </w:rPr>
        <w:t>перевода</w:t>
      </w:r>
    </w:p>
    <w:p w14:paraId="2252975D" w14:textId="77777777" w:rsidR="00074669" w:rsidRDefault="00074669" w:rsidP="00074669"/>
    <w:p w14:paraId="55859A95" w14:textId="77777777" w:rsidR="00074669" w:rsidRDefault="00074669" w:rsidP="00074669">
      <w:r>
        <w:t xml:space="preserve">1.4. </w:t>
      </w:r>
      <w:r>
        <w:rPr>
          <w:rFonts w:hint="eastAsia"/>
        </w:rPr>
        <w:t>Коммуникативно</w:t>
      </w:r>
      <w:r>
        <w:t>-</w:t>
      </w:r>
      <w:r>
        <w:rPr>
          <w:rFonts w:hint="eastAsia"/>
        </w:rPr>
        <w:t>функциональный</w:t>
      </w:r>
      <w:r>
        <w:t xml:space="preserve"> </w:t>
      </w:r>
      <w:r>
        <w:rPr>
          <w:rFonts w:hint="eastAsia"/>
        </w:rPr>
        <w:t>аспект</w:t>
      </w:r>
      <w:r>
        <w:t xml:space="preserve"> </w:t>
      </w:r>
      <w:r>
        <w:rPr>
          <w:rFonts w:hint="eastAsia"/>
        </w:rPr>
        <w:t>лингвистического</w:t>
      </w:r>
      <w:r>
        <w:t xml:space="preserve"> </w:t>
      </w:r>
      <w:r>
        <w:rPr>
          <w:rFonts w:hint="eastAsia"/>
        </w:rPr>
        <w:t>анализа</w:t>
      </w:r>
      <w:r>
        <w:t xml:space="preserve"> </w:t>
      </w:r>
      <w:r>
        <w:rPr>
          <w:rFonts w:hint="eastAsia"/>
        </w:rPr>
        <w:t>текста</w:t>
      </w:r>
    </w:p>
    <w:p w14:paraId="01883121" w14:textId="77777777" w:rsidR="00074669" w:rsidRDefault="00074669" w:rsidP="00074669"/>
    <w:p w14:paraId="60D18126" w14:textId="77777777" w:rsidR="00074669" w:rsidRDefault="00074669" w:rsidP="00074669">
      <w:r>
        <w:rPr>
          <w:rFonts w:hint="eastAsia"/>
        </w:rPr>
        <w:t>Глава</w:t>
      </w:r>
      <w:r>
        <w:t xml:space="preserve"> II. </w:t>
      </w:r>
      <w:r>
        <w:rPr>
          <w:rFonts w:hint="eastAsia"/>
        </w:rPr>
        <w:t>Метафора</w:t>
      </w:r>
      <w:r>
        <w:t xml:space="preserve"> </w:t>
      </w:r>
      <w:r>
        <w:rPr>
          <w:rFonts w:hint="eastAsia"/>
        </w:rPr>
        <w:t>как</w:t>
      </w:r>
      <w:r>
        <w:t xml:space="preserve"> </w:t>
      </w:r>
      <w:r>
        <w:rPr>
          <w:rFonts w:hint="eastAsia"/>
        </w:rPr>
        <w:t>элемент</w:t>
      </w:r>
      <w:r>
        <w:t xml:space="preserve"> </w:t>
      </w:r>
      <w:r>
        <w:rPr>
          <w:rFonts w:hint="eastAsia"/>
        </w:rPr>
        <w:t>композиционно</w:t>
      </w:r>
      <w:r>
        <w:t>-</w:t>
      </w:r>
      <w:r>
        <w:rPr>
          <w:rFonts w:hint="eastAsia"/>
        </w:rPr>
        <w:t>стилистической</w:t>
      </w:r>
      <w:r>
        <w:t xml:space="preserve"> </w:t>
      </w:r>
      <w:r>
        <w:rPr>
          <w:rFonts w:hint="eastAsia"/>
        </w:rPr>
        <w:t>структуры</w:t>
      </w:r>
      <w:r>
        <w:t xml:space="preserve"> </w:t>
      </w:r>
      <w:r>
        <w:rPr>
          <w:rFonts w:hint="eastAsia"/>
        </w:rPr>
        <w:t>художественного</w:t>
      </w:r>
      <w:r>
        <w:t xml:space="preserve"> </w:t>
      </w:r>
      <w:r>
        <w:rPr>
          <w:rFonts w:hint="eastAsia"/>
        </w:rPr>
        <w:t>текста</w:t>
      </w:r>
    </w:p>
    <w:p w14:paraId="6054778E" w14:textId="77777777" w:rsidR="00074669" w:rsidRDefault="00074669" w:rsidP="00074669"/>
    <w:p w14:paraId="237B6558" w14:textId="77777777" w:rsidR="00074669" w:rsidRDefault="00074669" w:rsidP="00074669">
      <w:r>
        <w:t xml:space="preserve">2.1. </w:t>
      </w:r>
      <w:r>
        <w:rPr>
          <w:rFonts w:hint="eastAsia"/>
        </w:rPr>
        <w:t>Лингвистическая</w:t>
      </w:r>
      <w:r>
        <w:t xml:space="preserve"> </w:t>
      </w:r>
      <w:r>
        <w:rPr>
          <w:rFonts w:hint="eastAsia"/>
        </w:rPr>
        <w:t>сущность</w:t>
      </w:r>
      <w:r>
        <w:t xml:space="preserve"> </w:t>
      </w:r>
      <w:r>
        <w:rPr>
          <w:rFonts w:hint="eastAsia"/>
        </w:rPr>
        <w:t>метафоры</w:t>
      </w:r>
    </w:p>
    <w:p w14:paraId="4FEBA3E1" w14:textId="77777777" w:rsidR="00074669" w:rsidRDefault="00074669" w:rsidP="00074669"/>
    <w:p w14:paraId="1DFAD072" w14:textId="77777777" w:rsidR="00074669" w:rsidRDefault="00074669" w:rsidP="00074669">
      <w:r>
        <w:t xml:space="preserve">2.1.1. </w:t>
      </w:r>
      <w:r>
        <w:rPr>
          <w:rFonts w:hint="eastAsia"/>
        </w:rPr>
        <w:t>Метафора</w:t>
      </w:r>
      <w:r>
        <w:t xml:space="preserve"> </w:t>
      </w:r>
      <w:r>
        <w:rPr>
          <w:rFonts w:hint="eastAsia"/>
        </w:rPr>
        <w:t>как</w:t>
      </w:r>
      <w:r>
        <w:t xml:space="preserve"> </w:t>
      </w:r>
      <w:r>
        <w:rPr>
          <w:rFonts w:hint="eastAsia"/>
        </w:rPr>
        <w:t>языковой</w:t>
      </w:r>
      <w:r>
        <w:t xml:space="preserve"> </w:t>
      </w:r>
      <w:r>
        <w:rPr>
          <w:rFonts w:hint="eastAsia"/>
        </w:rPr>
        <w:t>феномен</w:t>
      </w:r>
    </w:p>
    <w:p w14:paraId="3A1B79DC" w14:textId="77777777" w:rsidR="00074669" w:rsidRDefault="00074669" w:rsidP="00074669"/>
    <w:p w14:paraId="4B1EBB99" w14:textId="77777777" w:rsidR="00074669" w:rsidRDefault="00074669" w:rsidP="00074669">
      <w:r>
        <w:t xml:space="preserve">2.1.2. </w:t>
      </w:r>
      <w:r>
        <w:rPr>
          <w:rFonts w:hint="eastAsia"/>
        </w:rPr>
        <w:t>Эволюция</w:t>
      </w:r>
      <w:r>
        <w:t xml:space="preserve"> </w:t>
      </w:r>
      <w:r>
        <w:rPr>
          <w:rFonts w:hint="eastAsia"/>
        </w:rPr>
        <w:t>лингвистических</w:t>
      </w:r>
      <w:r>
        <w:t xml:space="preserve"> </w:t>
      </w:r>
      <w:r>
        <w:rPr>
          <w:rFonts w:hint="eastAsia"/>
        </w:rPr>
        <w:t>концепций</w:t>
      </w:r>
      <w:r>
        <w:t xml:space="preserve"> </w:t>
      </w:r>
      <w:r>
        <w:rPr>
          <w:rFonts w:hint="eastAsia"/>
        </w:rPr>
        <w:t>метафоры</w:t>
      </w:r>
    </w:p>
    <w:p w14:paraId="750FABC7" w14:textId="77777777" w:rsidR="00074669" w:rsidRDefault="00074669" w:rsidP="00074669"/>
    <w:p w14:paraId="753DF144" w14:textId="77777777" w:rsidR="00074669" w:rsidRDefault="00074669" w:rsidP="00074669">
      <w:r>
        <w:t xml:space="preserve">2.2. </w:t>
      </w:r>
      <w:r>
        <w:rPr>
          <w:rFonts w:hint="eastAsia"/>
        </w:rPr>
        <w:t>Структура</w:t>
      </w:r>
      <w:r>
        <w:t xml:space="preserve">, </w:t>
      </w:r>
      <w:r>
        <w:rPr>
          <w:rFonts w:hint="eastAsia"/>
        </w:rPr>
        <w:t>содержание</w:t>
      </w:r>
      <w:r>
        <w:t xml:space="preserve"> </w:t>
      </w:r>
      <w:r>
        <w:rPr>
          <w:rFonts w:hint="eastAsia"/>
        </w:rPr>
        <w:t>и</w:t>
      </w:r>
      <w:r>
        <w:t xml:space="preserve"> </w:t>
      </w:r>
      <w:r>
        <w:rPr>
          <w:rFonts w:hint="eastAsia"/>
        </w:rPr>
        <w:t>функция</w:t>
      </w:r>
      <w:r>
        <w:t xml:space="preserve"> </w:t>
      </w:r>
      <w:r>
        <w:rPr>
          <w:rFonts w:hint="eastAsia"/>
        </w:rPr>
        <w:t>метафоры</w:t>
      </w:r>
      <w:r>
        <w:t xml:space="preserve"> </w:t>
      </w:r>
      <w:r>
        <w:rPr>
          <w:rFonts w:hint="eastAsia"/>
        </w:rPr>
        <w:t>в</w:t>
      </w:r>
      <w:r>
        <w:t xml:space="preserve"> </w:t>
      </w:r>
      <w:r>
        <w:rPr>
          <w:rFonts w:hint="eastAsia"/>
        </w:rPr>
        <w:t>художественном</w:t>
      </w:r>
      <w:r>
        <w:t xml:space="preserve"> </w:t>
      </w:r>
      <w:r>
        <w:rPr>
          <w:rFonts w:hint="eastAsia"/>
        </w:rPr>
        <w:t>тексте</w:t>
      </w:r>
    </w:p>
    <w:p w14:paraId="645DC732" w14:textId="77777777" w:rsidR="00074669" w:rsidRDefault="00074669" w:rsidP="00074669"/>
    <w:p w14:paraId="7CAFAEFD" w14:textId="77777777" w:rsidR="00074669" w:rsidRDefault="00074669" w:rsidP="00074669">
      <w:r>
        <w:lastRenderedPageBreak/>
        <w:t xml:space="preserve">2.2.1. </w:t>
      </w:r>
      <w:r>
        <w:rPr>
          <w:rFonts w:hint="eastAsia"/>
        </w:rPr>
        <w:t>Языковая</w:t>
      </w:r>
      <w:r>
        <w:t xml:space="preserve"> </w:t>
      </w:r>
      <w:r>
        <w:rPr>
          <w:rFonts w:hint="eastAsia"/>
        </w:rPr>
        <w:t>и</w:t>
      </w:r>
      <w:r>
        <w:t xml:space="preserve"> </w:t>
      </w:r>
      <w:r>
        <w:rPr>
          <w:rFonts w:hint="eastAsia"/>
        </w:rPr>
        <w:t>художественная</w:t>
      </w:r>
      <w:r>
        <w:t xml:space="preserve"> </w:t>
      </w:r>
      <w:r>
        <w:rPr>
          <w:rFonts w:hint="eastAsia"/>
        </w:rPr>
        <w:t>метафора</w:t>
      </w:r>
    </w:p>
    <w:p w14:paraId="7AD91A57" w14:textId="77777777" w:rsidR="00074669" w:rsidRDefault="00074669" w:rsidP="00074669"/>
    <w:p w14:paraId="75D47450" w14:textId="77777777" w:rsidR="00074669" w:rsidRDefault="00074669" w:rsidP="00074669">
      <w:r>
        <w:t xml:space="preserve">2.2.2. </w:t>
      </w:r>
      <w:r>
        <w:rPr>
          <w:rFonts w:hint="eastAsia"/>
        </w:rPr>
        <w:t>Структурный</w:t>
      </w:r>
      <w:r>
        <w:t xml:space="preserve"> </w:t>
      </w:r>
      <w:r>
        <w:rPr>
          <w:rFonts w:hint="eastAsia"/>
        </w:rPr>
        <w:t>анализ</w:t>
      </w:r>
      <w:r>
        <w:t xml:space="preserve"> </w:t>
      </w:r>
      <w:r>
        <w:rPr>
          <w:rFonts w:hint="eastAsia"/>
        </w:rPr>
        <w:t>метафоры</w:t>
      </w:r>
      <w:r>
        <w:t xml:space="preserve"> </w:t>
      </w:r>
      <w:r>
        <w:rPr>
          <w:rFonts w:hint="eastAsia"/>
        </w:rPr>
        <w:t>в</w:t>
      </w:r>
      <w:r>
        <w:t xml:space="preserve"> </w:t>
      </w:r>
      <w:r>
        <w:rPr>
          <w:rFonts w:hint="eastAsia"/>
        </w:rPr>
        <w:t>художественном</w:t>
      </w:r>
      <w:r>
        <w:t xml:space="preserve"> </w:t>
      </w:r>
      <w:r>
        <w:rPr>
          <w:rFonts w:hint="eastAsia"/>
        </w:rPr>
        <w:t>тексте</w:t>
      </w:r>
    </w:p>
    <w:p w14:paraId="727F12E0" w14:textId="77777777" w:rsidR="00074669" w:rsidRDefault="00074669" w:rsidP="00074669"/>
    <w:p w14:paraId="10041849" w14:textId="77777777" w:rsidR="00074669" w:rsidRDefault="00074669" w:rsidP="00074669">
      <w:r>
        <w:t xml:space="preserve">2.2.3. </w:t>
      </w:r>
      <w:r>
        <w:rPr>
          <w:rFonts w:hint="eastAsia"/>
        </w:rPr>
        <w:t>Семантический</w:t>
      </w:r>
      <w:r>
        <w:t xml:space="preserve"> </w:t>
      </w:r>
      <w:r>
        <w:rPr>
          <w:rFonts w:hint="eastAsia"/>
        </w:rPr>
        <w:t>анализ</w:t>
      </w:r>
      <w:r>
        <w:t xml:space="preserve"> </w:t>
      </w:r>
      <w:r>
        <w:rPr>
          <w:rFonts w:hint="eastAsia"/>
        </w:rPr>
        <w:t>метафоры</w:t>
      </w:r>
      <w:r>
        <w:t xml:space="preserve"> </w:t>
      </w:r>
      <w:r>
        <w:rPr>
          <w:rFonts w:hint="eastAsia"/>
        </w:rPr>
        <w:t>в</w:t>
      </w:r>
      <w:r>
        <w:t xml:space="preserve"> </w:t>
      </w:r>
      <w:r>
        <w:rPr>
          <w:rFonts w:hint="eastAsia"/>
        </w:rPr>
        <w:t>художественном</w:t>
      </w:r>
      <w:r>
        <w:t xml:space="preserve"> </w:t>
      </w:r>
      <w:r>
        <w:rPr>
          <w:rFonts w:hint="eastAsia"/>
        </w:rPr>
        <w:t>тексте</w:t>
      </w:r>
    </w:p>
    <w:p w14:paraId="08245435" w14:textId="77777777" w:rsidR="00074669" w:rsidRDefault="00074669" w:rsidP="00074669"/>
    <w:p w14:paraId="74BF24C1" w14:textId="77777777" w:rsidR="00074669" w:rsidRDefault="00074669" w:rsidP="00074669">
      <w:r>
        <w:rPr>
          <w:rFonts w:hint="eastAsia"/>
        </w:rPr>
        <w:t>Глава</w:t>
      </w:r>
      <w:r>
        <w:t xml:space="preserve"> III. </w:t>
      </w:r>
      <w:r>
        <w:rPr>
          <w:rFonts w:hint="eastAsia"/>
        </w:rPr>
        <w:t>Лингвокультурный</w:t>
      </w:r>
      <w:r>
        <w:t xml:space="preserve"> </w:t>
      </w:r>
      <w:r>
        <w:rPr>
          <w:rFonts w:hint="eastAsia"/>
        </w:rPr>
        <w:t>трансфер</w:t>
      </w:r>
      <w:r>
        <w:t xml:space="preserve"> </w:t>
      </w:r>
      <w:r>
        <w:rPr>
          <w:rFonts w:hint="eastAsia"/>
        </w:rPr>
        <w:t>метафоры</w:t>
      </w:r>
      <w:r>
        <w:t xml:space="preserve"> </w:t>
      </w:r>
      <w:r>
        <w:rPr>
          <w:rFonts w:hint="eastAsia"/>
        </w:rPr>
        <w:t>при</w:t>
      </w:r>
      <w:r>
        <w:t xml:space="preserve"> </w:t>
      </w:r>
      <w:r>
        <w:rPr>
          <w:rFonts w:hint="eastAsia"/>
        </w:rPr>
        <w:t>переводе</w:t>
      </w:r>
      <w:r>
        <w:t xml:space="preserve"> </w:t>
      </w:r>
      <w:r>
        <w:rPr>
          <w:rFonts w:hint="eastAsia"/>
        </w:rPr>
        <w:t>художественного</w:t>
      </w:r>
      <w:r>
        <w:t xml:space="preserve"> </w:t>
      </w:r>
      <w:r>
        <w:rPr>
          <w:rFonts w:hint="eastAsia"/>
        </w:rPr>
        <w:t>текста</w:t>
      </w:r>
    </w:p>
    <w:p w14:paraId="63F20675" w14:textId="77777777" w:rsidR="00074669" w:rsidRDefault="00074669" w:rsidP="00074669"/>
    <w:p w14:paraId="56EEAA91" w14:textId="77777777" w:rsidR="00074669" w:rsidRDefault="00074669" w:rsidP="00074669">
      <w:r>
        <w:t xml:space="preserve">3.1. </w:t>
      </w:r>
      <w:r>
        <w:rPr>
          <w:rFonts w:hint="eastAsia"/>
        </w:rPr>
        <w:t>Пресуппозиционные</w:t>
      </w:r>
      <w:r>
        <w:t xml:space="preserve"> </w:t>
      </w:r>
      <w:r>
        <w:rPr>
          <w:rFonts w:hint="eastAsia"/>
        </w:rPr>
        <w:t>условия</w:t>
      </w:r>
      <w:r>
        <w:t xml:space="preserve"> </w:t>
      </w:r>
      <w:r>
        <w:rPr>
          <w:rFonts w:hint="eastAsia"/>
        </w:rPr>
        <w:t>перевода</w:t>
      </w:r>
      <w:r>
        <w:t xml:space="preserve"> </w:t>
      </w:r>
      <w:r>
        <w:rPr>
          <w:rFonts w:hint="eastAsia"/>
        </w:rPr>
        <w:t>метафорических</w:t>
      </w:r>
      <w:r>
        <w:t xml:space="preserve"> </w:t>
      </w:r>
      <w:r>
        <w:rPr>
          <w:rFonts w:hint="eastAsia"/>
        </w:rPr>
        <w:t>выражений</w:t>
      </w:r>
    </w:p>
    <w:p w14:paraId="1D126461" w14:textId="77777777" w:rsidR="00074669" w:rsidRDefault="00074669" w:rsidP="00074669"/>
    <w:p w14:paraId="65A19FB3" w14:textId="77777777" w:rsidR="00074669" w:rsidRDefault="00074669" w:rsidP="00074669">
      <w:r>
        <w:t xml:space="preserve">3.2. </w:t>
      </w:r>
      <w:r>
        <w:rPr>
          <w:rFonts w:hint="eastAsia"/>
        </w:rPr>
        <w:t>Основные</w:t>
      </w:r>
      <w:r>
        <w:t xml:space="preserve"> </w:t>
      </w:r>
      <w:r>
        <w:rPr>
          <w:rFonts w:hint="eastAsia"/>
        </w:rPr>
        <w:t>типы</w:t>
      </w:r>
      <w:r>
        <w:t xml:space="preserve"> </w:t>
      </w:r>
      <w:r>
        <w:rPr>
          <w:rFonts w:hint="eastAsia"/>
        </w:rPr>
        <w:t>лексико</w:t>
      </w:r>
      <w:r>
        <w:t>-</w:t>
      </w:r>
      <w:r>
        <w:rPr>
          <w:rFonts w:hint="eastAsia"/>
        </w:rPr>
        <w:t>грамматических</w:t>
      </w:r>
      <w:r>
        <w:t xml:space="preserve"> </w:t>
      </w:r>
      <w:r>
        <w:rPr>
          <w:rFonts w:hint="eastAsia"/>
        </w:rPr>
        <w:t>межъязыковых</w:t>
      </w:r>
      <w:r>
        <w:t xml:space="preserve"> </w:t>
      </w:r>
      <w:r>
        <w:rPr>
          <w:rFonts w:hint="eastAsia"/>
        </w:rPr>
        <w:t>трансформаций</w:t>
      </w:r>
      <w:r>
        <w:t xml:space="preserve">, </w:t>
      </w:r>
      <w:r>
        <w:rPr>
          <w:rFonts w:hint="eastAsia"/>
        </w:rPr>
        <w:t>способствующих</w:t>
      </w:r>
      <w:r>
        <w:t xml:space="preserve"> </w:t>
      </w:r>
      <w:r>
        <w:rPr>
          <w:rFonts w:hint="eastAsia"/>
        </w:rPr>
        <w:t>достижению</w:t>
      </w:r>
      <w:r>
        <w:t xml:space="preserve"> </w:t>
      </w:r>
      <w:r>
        <w:rPr>
          <w:rFonts w:hint="eastAsia"/>
        </w:rPr>
        <w:t>функционально</w:t>
      </w:r>
      <w:r>
        <w:t>-</w:t>
      </w:r>
      <w:r>
        <w:rPr>
          <w:rFonts w:hint="eastAsia"/>
        </w:rPr>
        <w:t>прагматической</w:t>
      </w:r>
    </w:p>
    <w:p w14:paraId="0478744B" w14:textId="77777777" w:rsidR="00074669" w:rsidRDefault="00074669" w:rsidP="00074669"/>
    <w:p w14:paraId="1C1201B1" w14:textId="77777777" w:rsidR="00074669" w:rsidRDefault="00074669" w:rsidP="00074669">
      <w:r>
        <w:rPr>
          <w:rFonts w:hint="eastAsia"/>
        </w:rPr>
        <w:t>эквивалентности</w:t>
      </w:r>
    </w:p>
    <w:p w14:paraId="79D7AFB9" w14:textId="77777777" w:rsidR="00074669" w:rsidRDefault="00074669" w:rsidP="00074669"/>
    <w:p w14:paraId="627D56E6" w14:textId="77777777" w:rsidR="00074669" w:rsidRDefault="00074669" w:rsidP="00074669">
      <w:r>
        <w:rPr>
          <w:rFonts w:hint="eastAsia"/>
        </w:rPr>
        <w:t>Заключение</w:t>
      </w:r>
    </w:p>
    <w:p w14:paraId="7D7B97C8" w14:textId="77777777" w:rsidR="00074669" w:rsidRDefault="00074669" w:rsidP="00074669"/>
    <w:p w14:paraId="3FF8A9B7" w14:textId="097AD8E2" w:rsidR="00074669" w:rsidRPr="00074669" w:rsidRDefault="00074669" w:rsidP="00074669">
      <w:r>
        <w:rPr>
          <w:rFonts w:hint="eastAsia"/>
        </w:rPr>
        <w:t>Литература</w:t>
      </w:r>
    </w:p>
    <w:sectPr w:rsidR="00074669" w:rsidRPr="00074669" w:rsidSect="00126C6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E656" w14:textId="77777777" w:rsidR="00126C6F" w:rsidRDefault="00126C6F">
      <w:pPr>
        <w:spacing w:after="0" w:line="240" w:lineRule="auto"/>
      </w:pPr>
      <w:r>
        <w:separator/>
      </w:r>
    </w:p>
  </w:endnote>
  <w:endnote w:type="continuationSeparator" w:id="0">
    <w:p w14:paraId="243C892F" w14:textId="77777777" w:rsidR="00126C6F" w:rsidRDefault="0012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F472" w14:textId="77777777" w:rsidR="00126C6F" w:rsidRDefault="00126C6F"/>
    <w:p w14:paraId="3D985D3B" w14:textId="77777777" w:rsidR="00126C6F" w:rsidRDefault="00126C6F"/>
    <w:p w14:paraId="193D7389" w14:textId="77777777" w:rsidR="00126C6F" w:rsidRDefault="00126C6F"/>
    <w:p w14:paraId="658603BE" w14:textId="77777777" w:rsidR="00126C6F" w:rsidRDefault="00126C6F"/>
    <w:p w14:paraId="614A79F8" w14:textId="77777777" w:rsidR="00126C6F" w:rsidRDefault="00126C6F"/>
    <w:p w14:paraId="01361928" w14:textId="77777777" w:rsidR="00126C6F" w:rsidRDefault="00126C6F"/>
    <w:p w14:paraId="136FC2E4" w14:textId="77777777" w:rsidR="00126C6F" w:rsidRDefault="00126C6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507A442" wp14:editId="2135697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3129" w14:textId="77777777" w:rsidR="00126C6F" w:rsidRDefault="00126C6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7A44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4BA3129" w14:textId="77777777" w:rsidR="00126C6F" w:rsidRDefault="00126C6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1945083" w14:textId="77777777" w:rsidR="00126C6F" w:rsidRDefault="00126C6F"/>
    <w:p w14:paraId="71E192F5" w14:textId="77777777" w:rsidR="00126C6F" w:rsidRDefault="00126C6F"/>
    <w:p w14:paraId="75CFAF98" w14:textId="77777777" w:rsidR="00126C6F" w:rsidRDefault="00126C6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91CE7BC" wp14:editId="04F2CC6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ED99" w14:textId="77777777" w:rsidR="00126C6F" w:rsidRDefault="00126C6F"/>
                          <w:p w14:paraId="7192C897" w14:textId="77777777" w:rsidR="00126C6F" w:rsidRDefault="00126C6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1CE7B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9E7ED99" w14:textId="77777777" w:rsidR="00126C6F" w:rsidRDefault="00126C6F"/>
                    <w:p w14:paraId="7192C897" w14:textId="77777777" w:rsidR="00126C6F" w:rsidRDefault="00126C6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B905E51" w14:textId="77777777" w:rsidR="00126C6F" w:rsidRDefault="00126C6F"/>
    <w:p w14:paraId="2C7F2C42" w14:textId="77777777" w:rsidR="00126C6F" w:rsidRDefault="00126C6F">
      <w:pPr>
        <w:rPr>
          <w:sz w:val="2"/>
          <w:szCs w:val="2"/>
        </w:rPr>
      </w:pPr>
    </w:p>
    <w:p w14:paraId="25D1A9DC" w14:textId="77777777" w:rsidR="00126C6F" w:rsidRDefault="00126C6F"/>
    <w:p w14:paraId="776E1424" w14:textId="77777777" w:rsidR="00126C6F" w:rsidRDefault="00126C6F">
      <w:pPr>
        <w:spacing w:after="0" w:line="240" w:lineRule="auto"/>
      </w:pPr>
    </w:p>
  </w:footnote>
  <w:footnote w:type="continuationSeparator" w:id="0">
    <w:p w14:paraId="19F109EF" w14:textId="77777777" w:rsidR="00126C6F" w:rsidRDefault="0012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6F"/>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50230</TotalTime>
  <Pages>2</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445</cp:revision>
  <cp:lastPrinted>2009-02-06T05:36:00Z</cp:lastPrinted>
  <dcterms:created xsi:type="dcterms:W3CDTF">2024-01-07T13:43:00Z</dcterms:created>
  <dcterms:modified xsi:type="dcterms:W3CDTF">2024-03-26T17:09:00Z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